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7d7d" w14:textId="00f7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2016 жылғы 22 сәуірдегі № 2-12 "Аудандық мәслихат сессияларының кейбір шешімдерінің күші жойылды деп тану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2016 жылғы 9 тамыздағы № 5-8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Қаратөбе аудандық мәслихатының 2016 жылғы 22 сәуірдегі № 2-12 "Аудандық мәслихат сессияларының кейбір шешімдерінің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20 мамырдағы "Қаратөбе өңірі"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2016 жылғы 6 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Қаратөбе аудандық мәслихаты аппаратының басшысы (Ж. Жангазиев) осы шешімнің көшірмесін Батыс Қазақстан аймақтық құқықтық ақпарат орталығына ұсынсын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қол қойылған күннен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Жұмағалиев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Сүйеуғалиев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