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6083" w14:textId="7866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2014 жылғы 6 наурыздағы № 17-7 "Сырым аудандық мәслихатының регламентін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2016 жылғы 8 шілдедегі № 4-5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Заңына,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және Батыс Қазақстан облысының әділет департаментінің 2016 жылғы 5 мамырдағы №10-14943 хатына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Сырым аудандық мәслихатының 2014 жылғы 6 наурыздағы №17-7 "Сырым аудандық мәслихатының регламентін бекіту туралы" (Нормативтік құқықтық актілерді мемлекеттік тіркеу тізілімінде №3461 тіркелген, 2014 жылғы 24 сәуірдегі "Сырым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Р.Ихсанова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