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9eda" w14:textId="8759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2016 жылғы 29 қыркүйектегі № 253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 және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 жылғы 6 сәуірдегі Қазақстан Республикасының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253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танылған Тасқала ауданы әкімдігінің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Тасқала ауданы әкімдігінің 2015 жылғы 24 қарашадағы № 299 "2016 жылға нысаналы топтарға жататын адамдардың қосымша тізбесін бекіту туралы" (Нормативтік құқықтық актілерді мемлекеттік тіркеу тізілімінде №4180 тіркелген, 2015 жылғы 25 желтоқсанда "Екпін"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Тасқала ауданы әкімдігінің 2016 жылғы 21 қаңтардағы № 9 "Тасқала ауданы бойынша 2016 жылға арналған қоғамдық жұмыстарды ұйымдастыру және қаржыландыру туралы" (Нормативтік құқықтық актілерді мемлекеттік тіркеу тізілімінде № 4252 тіркелген, 2016 жылғы 12 ақпанда "Екпін"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Тасқала ауданы әкімдігінің 2016 жылғы 3 ақпандағы № 26 "Тасқала ауданы әкімдігінің регламентін бекіту туралы" (Нормативтік құқықтық актілерді мемлекеттік тіркеу тізілімінде № 4286 тіркелген, 2016 жылғы 8 сәуірде "Екпін"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