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59fb" w14:textId="c545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кейбір шешімдерін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2016 жылғы 11 қаңтардағы № 37-4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мәслихатының кейбір шешімдері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 (Т. Ержігітова) осы шешімнің көшірмесін бір апта мерзімінде белгіленген тәртіпте Батыс Қазақстан облысының Әділет департаментіне және жариялауға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қол қойылған күннен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Нұрмұхамбетова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11 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аудандық мәслихатының кейбір күші жойылған шешімдерінің тізілімі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аудандық мәслихатының "2015-2017 жылдарға арналған аудандық бюджет туралы" 2014 жылғы 23 желтоқсандағы № 29-2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 жылғы 23 қаңтардағы № 4 аудандық "Екпін" газетінде алғаш жарияланған, Нормативтік құқықтық актілерді мемлекеттік тіркеу тізілімінде № 3758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Тасқала аудандық мәслихатының "Аудандық мәслихаттың 2014 жылғы 23 желтоқсандағы № 29-2 "2015-2017 жылдарға арналған аудандық бюджет туралы" шешіміне өзгерістер енгізу туралы" 2015 жылғы 7 сәуірдегі № 31-1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 жылғы 24 сәуірдегі № 17 аудандық "Екпін" газетінде алғаш жарияланған, Нормативтік құқықтық актілерді мемлекеттік тіркеу тізілімінде № 3894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Тасқала аудандық мәслихатының "Аудандық мәслихаттың 2014 жылғы 23 желтоқсандағы № 29-2 "2015-2017 жылдарға арналған аудандық бюджет туралы" шешіміне өзгерістер енгізу туралы" 2015 жылғы 18 тамыздағы № 33-3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 жылғы 11 қыркүйектегі № 37 аудандық "Екпін" газетінде алғаш жарияланған, Нормативтік құқықтық актілерді мемлекеттік тіркеу тізілімінде № 4025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Тасқала аудандық мәслихатының "Аудандық мәслихаттың 2014 жылғы 23 желтоқсандағы № 29-2 "2015-2017 жылдарға арналған аудандық бюджет туралы" шешіміне өзгерістер мен толықтыру енгізу туралы" 2015 жылғы 22 қыркүйектегі № 34-1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 жылғы 16 қазандағы № 42 аудандық "Екпін" газетінде алғаш жарияланған, Нормативтік құқықтық актілерді мемлекеттік тіркеу тізілімінде № 4092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Тасқала аудандық мәслихатының "Аудандық мәслихаттың 2014 жылғы 23 желтоқсандағы № 29-2 "2015-2017 жылдарға арналған аудандық бюджет туралы" шешіміне өзгерістер енгізу туралы" 2015 жылғы 24 қарашадағы № 35-1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 жылғы 11 желтоқсандағы № 50 аудандық "Екпін" газетінде алғаш жарияланған, Нормативтік құқықтық актілерді мемлекеттік тіркеу тізілімінде № 4166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Тасқала аудандық мәслихатының "Аудандық мәслихаттың 2014 жылғы 23 желтоқсандағы № 29-2 "2015-2017 жылдарға арналған аудандық бюджет туралы" шешіміне өзгерістер енгізу туралы" 2015 жылғы 22 желтоқсандағы № 36-1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 жылғы 7 қаңтардағы № 2 аудандық "Екпін" газетінде алғаш жарияланған, Нормативтік құқықтық актілерді мемлекеттік тіркеу тізілімінде № 4206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