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b17b" w14:textId="f12b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күші жойылған шешімдерін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2016 жылғы 25 қаңтардағы № 40-2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"Норматитвтік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шығарылған нормативтік құқықтық актілерді тәртіпке келтіру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 төмендегі шешімдері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Шыңғырлау аудандық мәслихатының 2014 жылғы 23 желтоқсандағы № 30-3 "2015-2017 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(БҚО Әділет Департаметінде 15.01.2015 жыл № 3769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Шыңғырлау аудандық мәслихатының 2015 жылғы 13 наурыздағы № 31-2 "Шыңғырлау аудандық мәслихатының 2014 жылғы 23 желтоқсандағы № 30-3 "2015-2017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(БҚО Әділет Департаметінде 02.04.2015 жыл № 3871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Шыңғырлау аудандық мәслихатының 2015 жылғы 15 сәуірдегі № 32-1 "Шыңғырлау аудандық мәслихатының 2014 жылғы 23 желтоқсандағы № 30-3 "2015-2017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(БҚО Әділет Департаметінде 24.04.2015 жыл № 3901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Шыңғырлау аудандық мәслихатының 2015 жылғы 22 мамырдағы № 33-3 "Шыңғырлау аудандық мәслихатының 2014 жылғы 23 желтоқсандағы № 30-3 "2015-2017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(БҚО Әділет Департаметінде 02.06.2015 жыл № 3920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Шыңғырлау аудандық мәслихатының 2015 жылғы 23 шілдедегі № 34-3 "Шыңғырлау аудандық мәслихатының 2014 жылғы 23 желтоқсандағы № 30-3 "2015-2017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(БҚО Әділет Департаметінде 11.08.2015 жыл № 3976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Шыңғырлау аудандық мәслихатының 2015 жылғы 23 қыркүйектегі № 36-1 "Шыңғырлау аудандық мәслихатының 2014 жылғы 23 желтоқсандағы № 30-3 "2015-2017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(БҚО Әділет Департаметінде 07.10.2015 жыл № 4080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Шыңғырлау аудандық мәслихатының 2015 жылғы 16 қарашадағы № 37-1 "Шыңғырлау аудандық мәслихатының 2014 жылғы 23 желтоқсандағы № 30-3 "2015-2017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(БҚО Әділет Департаметінде 20.11.2015 жыл № 4150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 Шыңғырлау аудандық мәслихатының 2015 жылғы 15 желтоқсандағы № 38-1 "Шыңғырлау аудандық мәслихатының 2014 жылғы 23 желтоқсандағы № 30-3 "2015-2017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(БҚО Әділет Департаметінде 18.12.2015 жыл № 4187 тіркелді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Шыңғырлау аудандық мәслихатының 2015 жылғы 24 желтоқсандағы № 38-3 "Шыңғырлау аудандық мәслихат аппаратының "Б" корпусы мемлекеттік әкімшілік қызметшілерінің қызметін жыл сайынғы бағалау әдістемесін бекіту туралы"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Усманғалиев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Қалмен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