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2ea33" w14:textId="f12ea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Инвестициялар және даму басқармасы" мемлекеттік мекемесі туралы ережені бекіту туралы" Астана қаласы әкімдігінің 2015 жылғы 28 қыркүйектегі № 180-1675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2017 жылғы 22 ақпандағы № 180-363 қаулысы. Күші жойылды - Астана қаласы әкімдігінің 2018 жылғы 6 наурыздағы № 06-433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06.03.2018 </w:t>
      </w:r>
      <w:r>
        <w:rPr>
          <w:rFonts w:ascii="Times New Roman"/>
          <w:b w:val="false"/>
          <w:i w:val="false"/>
          <w:color w:val="ff0000"/>
          <w:sz w:val="28"/>
        </w:rPr>
        <w:t>№ 06-433</w:t>
      </w:r>
      <w:r>
        <w:rPr>
          <w:rFonts w:ascii="Times New Roman"/>
          <w:b w:val="false"/>
          <w:i w:val="false"/>
          <w:color w:val="ff0000"/>
          <w:sz w:val="28"/>
        </w:rPr>
        <w:t xml:space="preserve"> қаулысымен.</w:t>
      </w:r>
    </w:p>
    <w:bookmarkStart w:name="z4"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Мемлекеттік-жекешелік әріптестік туралы</w:t>
      </w:r>
      <w:r>
        <w:rPr>
          <w:rFonts w:ascii="Times New Roman"/>
          <w:b w:val="false"/>
          <w:i w:val="false"/>
          <w:color w:val="000000"/>
          <w:sz w:val="28"/>
        </w:rPr>
        <w:t>" 2015 жылғы 31 қазандағы, "</w:t>
      </w:r>
      <w:r>
        <w:rPr>
          <w:rFonts w:ascii="Times New Roman"/>
          <w:b w:val="false"/>
          <w:i w:val="false"/>
          <w:color w:val="000000"/>
          <w:sz w:val="28"/>
        </w:rPr>
        <w:t>Құқықтық актілер туралы</w:t>
      </w:r>
      <w:r>
        <w:rPr>
          <w:rFonts w:ascii="Times New Roman"/>
          <w:b w:val="false"/>
          <w:i w:val="false"/>
          <w:color w:val="000000"/>
          <w:sz w:val="28"/>
        </w:rPr>
        <w:t xml:space="preserve">" 2016 жылғы 6 сәуірдегі заңдарына,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"Астана қаласының Инвестициялар және даму басқармасы" мемлекеттік мекемесі туралы ережені бекіту туралы" Астана қаласы әкімдігінің 2015 жылғы 28 қыркүйектегі </w:t>
      </w:r>
      <w:r>
        <w:rPr>
          <w:rFonts w:ascii="Times New Roman"/>
          <w:b w:val="false"/>
          <w:i w:val="false"/>
          <w:color w:val="000000"/>
          <w:sz w:val="28"/>
        </w:rPr>
        <w:t>№ 180-1675</w:t>
      </w:r>
      <w:r>
        <w:rPr>
          <w:rFonts w:ascii="Times New Roman"/>
          <w:b w:val="false"/>
          <w:i w:val="false"/>
          <w:color w:val="000000"/>
          <w:sz w:val="28"/>
        </w:rPr>
        <w:t xml:space="preserve"> (Нормативтік құқықтық актілерді мемлекеттік тіркеу тізілімінде № 951 болып тіркелген, 2015 жылғы 17 қазандағы № 116 (3321) "Астана ақшамы", 2015 жылғы 17 қазандағы № 116 (3339) "Вечерняя Астана" газеттерінде жарияланған) мынадай өзгеріс пен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"Астана қаласының Инвестициялар және даму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алынып тасталсын;</w:t>
      </w:r>
    </w:p>
    <w:bookmarkStart w:name="z9" w:id="3"/>
    <w:p>
      <w:pPr>
        <w:spacing w:after="0"/>
        <w:ind w:left="0"/>
        <w:jc w:val="both"/>
      </w:pPr>
      <w:r>
        <w:rPr>
          <w:rFonts w:ascii="Times New Roman"/>
          <w:b w:val="false"/>
          <w:i w:val="false"/>
          <w:color w:val="000000"/>
          <w:sz w:val="28"/>
        </w:rPr>
        <w:t>
      мынадай мазмұндағы 29), 30), 31), 32), 33) тармақшалармен толықтырылсын:</w:t>
      </w:r>
    </w:p>
    <w:bookmarkEnd w:id="3"/>
    <w:bookmarkStart w:name="z10" w:id="4"/>
    <w:p>
      <w:pPr>
        <w:spacing w:after="0"/>
        <w:ind w:left="0"/>
        <w:jc w:val="both"/>
      </w:pPr>
      <w:r>
        <w:rPr>
          <w:rFonts w:ascii="Times New Roman"/>
          <w:b w:val="false"/>
          <w:i w:val="false"/>
          <w:color w:val="000000"/>
          <w:sz w:val="28"/>
        </w:rPr>
        <w:t>
      "29) өз құзыреті шегінде мемлекеттік-жекешелік әріптестік саласындағы мемлекеттік саясатты іске асыру;</w:t>
      </w:r>
    </w:p>
    <w:bookmarkEnd w:id="4"/>
    <w:bookmarkStart w:name="z11" w:id="5"/>
    <w:p>
      <w:pPr>
        <w:spacing w:after="0"/>
        <w:ind w:left="0"/>
        <w:jc w:val="both"/>
      </w:pPr>
      <w:r>
        <w:rPr>
          <w:rFonts w:ascii="Times New Roman"/>
          <w:b w:val="false"/>
          <w:i w:val="false"/>
          <w:color w:val="000000"/>
          <w:sz w:val="28"/>
        </w:rPr>
        <w:t>
      30) мемлекеттік-жекешелік әріптестіктің жергілікті жобасының тұжырымдамасын, конкурстық құжаттамасын және шарт жобасын әзірлеу;</w:t>
      </w:r>
    </w:p>
    <w:bookmarkEnd w:id="5"/>
    <w:bookmarkStart w:name="z12" w:id="6"/>
    <w:p>
      <w:pPr>
        <w:spacing w:after="0"/>
        <w:ind w:left="0"/>
        <w:jc w:val="both"/>
      </w:pPr>
      <w:r>
        <w:rPr>
          <w:rFonts w:ascii="Times New Roman"/>
          <w:b w:val="false"/>
          <w:i w:val="false"/>
          <w:color w:val="000000"/>
          <w:sz w:val="28"/>
        </w:rPr>
        <w:t>
      31) мемлекеттік-жекешелік әріптестіктің жергілікті жобаларына қатысты конкурс немесе тікелей келіссөздер ұйымдастырушысы болу;</w:t>
      </w:r>
    </w:p>
    <w:bookmarkEnd w:id="6"/>
    <w:bookmarkStart w:name="z13" w:id="7"/>
    <w:p>
      <w:pPr>
        <w:spacing w:after="0"/>
        <w:ind w:left="0"/>
        <w:jc w:val="both"/>
      </w:pPr>
      <w:r>
        <w:rPr>
          <w:rFonts w:ascii="Times New Roman"/>
          <w:b w:val="false"/>
          <w:i w:val="false"/>
          <w:color w:val="000000"/>
          <w:sz w:val="28"/>
        </w:rPr>
        <w:t>
      32) мемлекеттік-жекешелік әріптестіктің жергілікті жобалары бойынша мемлекеттік-жекешелік әріптестік шарттарын жасасу;</w:t>
      </w:r>
    </w:p>
    <w:bookmarkEnd w:id="7"/>
    <w:bookmarkStart w:name="z14" w:id="8"/>
    <w:p>
      <w:pPr>
        <w:spacing w:after="0"/>
        <w:ind w:left="0"/>
        <w:jc w:val="both"/>
      </w:pPr>
      <w:r>
        <w:rPr>
          <w:rFonts w:ascii="Times New Roman"/>
          <w:b w:val="false"/>
          <w:i w:val="false"/>
          <w:color w:val="000000"/>
          <w:sz w:val="28"/>
        </w:rPr>
        <w:t>
      33) мемлекеттік-жекешелік әріптестік шарттарының және жергілікті мемлекеттік-жекешелік әріптестік жобаларының іске асырылу мониторингін жүзеге асыру.".</w:t>
      </w:r>
    </w:p>
    <w:bookmarkEnd w:id="8"/>
    <w:bookmarkStart w:name="z15" w:id="9"/>
    <w:p>
      <w:pPr>
        <w:spacing w:after="0"/>
        <w:ind w:left="0"/>
        <w:jc w:val="both"/>
      </w:pPr>
      <w:r>
        <w:rPr>
          <w:rFonts w:ascii="Times New Roman"/>
          <w:b w:val="false"/>
          <w:i w:val="false"/>
          <w:color w:val="000000"/>
          <w:sz w:val="28"/>
        </w:rPr>
        <w:t>
      2. "Астана қаласының Инвестициялар және даму басқармасы" мемлекеттік мекемесінің басшысына осы қаулының көшірмесін мерзімді баспа басылымдарында ресми жариялау,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кәсіпорына Қазақстан Республикасы нормативтік құқықтық актілерінің эталондық бақылау банкіне енгізу үшін жазба және электрондық түрде жолдау және Астана қаласы әкімдігінің интернет-ресурсында орналастыру жүктелсін.</w:t>
      </w:r>
    </w:p>
    <w:bookmarkEnd w:id="9"/>
    <w:bookmarkStart w:name="z16" w:id="10"/>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М.Е. Бектұроваға жүктелсін.</w:t>
      </w:r>
    </w:p>
    <w:bookmarkEnd w:id="10"/>
    <w:bookmarkStart w:name="z17" w:id="11"/>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