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1664" w14:textId="09216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облыстар, Астана және Алматы қалалары бойынша мемлекеттік кірістер департаменттерінің және олардың аумақтық органдарының ережелерін бекіту туралы" 2016 жылғы 7 қыркүйектегі № 522 Қазақстан Республикасы Қаржы министрлігінің Мемлекеттік кірістер комитеті Төрағасының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министрлігі Мемлекеттік кірістер комитеті Төрағасының м.а. 2017 жылғы 13 маусымдағы № 264 бұйрығы.</w:t>
      </w:r>
    </w:p>
    <w:p>
      <w:pPr>
        <w:spacing w:after="0"/>
        <w:ind w:left="0"/>
        <w:jc w:val="both"/>
      </w:pPr>
      <w:bookmarkStart w:name="z3" w:id="0"/>
      <w:r>
        <w:rPr>
          <w:rFonts w:ascii="Times New Roman"/>
          <w:b w:val="false"/>
          <w:i w:val="false"/>
          <w:color w:val="000000"/>
          <w:sz w:val="28"/>
        </w:rPr>
        <w:t xml:space="preserve">
      "Қазақстан Республикасы Қаржы министрлiгiнiң кейбiр мәселелерi туралы" 2008 жылғы 24 сәуірдегі № 387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облыстар, Астана және Алматы қалалары бойынша мемлекеттік кірістер департаменттерінің және олардың аумақтық органдарының ережелерін бекіту туралы" 2016 жылғы 7 қыркүйектегі № 522 Қазақстан Республикасы Қаржы министрлігі Мемлекеттік кірістер комитетінің </w:t>
      </w:r>
      <w:r>
        <w:rPr>
          <w:rFonts w:ascii="Times New Roman"/>
          <w:b w:val="false"/>
          <w:i w:val="false"/>
          <w:color w:val="000000"/>
          <w:sz w:val="28"/>
        </w:rPr>
        <w:t>бұйрығына</w:t>
      </w:r>
      <w:r>
        <w:rPr>
          <w:rFonts w:ascii="Times New Roman"/>
          <w:b w:val="false"/>
          <w:i w:val="false"/>
          <w:color w:val="000000"/>
          <w:sz w:val="28"/>
        </w:rPr>
        <w:t xml:space="preserve"> ("Әділет" ақпараттық-құқықтық жүйесінде 2016 жылғы 26 қыркүйекте жарияланды)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Ақмола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3"/>
    <w:bookmarkStart w:name="z8" w:id="4"/>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4"/>
    <w:bookmarkStart w:name="z9" w:id="5"/>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5"/>
    <w:bookmarkStart w:name="z10" w:id="6"/>
    <w:p>
      <w:pPr>
        <w:spacing w:after="0"/>
        <w:ind w:left="0"/>
        <w:jc w:val="both"/>
      </w:pPr>
      <w:r>
        <w:rPr>
          <w:rFonts w:ascii="Times New Roman"/>
          <w:b w:val="false"/>
          <w:i w:val="false"/>
          <w:color w:val="000000"/>
          <w:sz w:val="28"/>
        </w:rPr>
        <w:t>
      3) Қазақстан Республикасының заңнамасына сәйкес:</w:t>
      </w:r>
    </w:p>
    <w:bookmarkEnd w:id="6"/>
    <w:bookmarkStart w:name="z11" w:id="7"/>
    <w:p>
      <w:pPr>
        <w:spacing w:after="0"/>
        <w:ind w:left="0"/>
        <w:jc w:val="both"/>
      </w:pPr>
      <w:r>
        <w:rPr>
          <w:rFonts w:ascii="Times New Roman"/>
          <w:b w:val="false"/>
          <w:i w:val="false"/>
          <w:color w:val="000000"/>
          <w:sz w:val="28"/>
        </w:rPr>
        <w:t>
      Департаменттің жұмыскерлерін және қызметкерлерін;</w:t>
      </w:r>
    </w:p>
    <w:bookmarkEnd w:id="7"/>
    <w:bookmarkStart w:name="z12" w:id="8"/>
    <w:p>
      <w:pPr>
        <w:spacing w:after="0"/>
        <w:ind w:left="0"/>
        <w:jc w:val="both"/>
      </w:pPr>
      <w:r>
        <w:rPr>
          <w:rFonts w:ascii="Times New Roman"/>
          <w:b w:val="false"/>
          <w:i w:val="false"/>
          <w:color w:val="000000"/>
          <w:sz w:val="28"/>
        </w:rPr>
        <w:t xml:space="preserve">
      Көкшетау қаласы бойынша мемлекеттік кірістер басқармасының басшысын қоспағанда, аудандар, қалалар және қалалардағы аудандар бойынша және арнайы экономикалық аймақтардың аумақтарындағы мемлекеттік кірістер басқармаларының басшыларын; </w:t>
      </w:r>
    </w:p>
    <w:bookmarkEnd w:id="8"/>
    <w:bookmarkStart w:name="z13" w:id="9"/>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9"/>
    <w:bookmarkStart w:name="z14" w:id="10"/>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10"/>
    <w:bookmarkStart w:name="z15" w:id="11"/>
    <w:p>
      <w:pPr>
        <w:spacing w:after="0"/>
        <w:ind w:left="0"/>
        <w:jc w:val="both"/>
      </w:pPr>
      <w:r>
        <w:rPr>
          <w:rFonts w:ascii="Times New Roman"/>
          <w:b w:val="false"/>
          <w:i w:val="false"/>
          <w:color w:val="000000"/>
          <w:sz w:val="28"/>
        </w:rPr>
        <w:t>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11"/>
    <w:bookmarkStart w:name="z16" w:id="12"/>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2"/>
    <w:bookmarkStart w:name="z17" w:id="13"/>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3"/>
    <w:bookmarkStart w:name="z18" w:id="14"/>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4"/>
    <w:bookmarkStart w:name="z19" w:id="15"/>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15"/>
    <w:bookmarkStart w:name="z20" w:id="16"/>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16"/>
    <w:bookmarkStart w:name="z21" w:id="17"/>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7"/>
    <w:bookmarkStart w:name="z22" w:id="18"/>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8"/>
    <w:bookmarkStart w:name="z23" w:id="1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9"/>
    <w:bookmarkStart w:name="z24" w:id="20"/>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20"/>
    <w:bookmarkStart w:name="z25" w:id="2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Ақтөбе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7" w:id="22"/>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22"/>
    <w:bookmarkStart w:name="z28" w:id="23"/>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23"/>
    <w:bookmarkStart w:name="z29" w:id="24"/>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24"/>
    <w:bookmarkStart w:name="z30" w:id="25"/>
    <w:p>
      <w:pPr>
        <w:spacing w:after="0"/>
        <w:ind w:left="0"/>
        <w:jc w:val="both"/>
      </w:pPr>
      <w:r>
        <w:rPr>
          <w:rFonts w:ascii="Times New Roman"/>
          <w:b w:val="false"/>
          <w:i w:val="false"/>
          <w:color w:val="000000"/>
          <w:sz w:val="28"/>
        </w:rPr>
        <w:t>
      3) Қазақстан Республикасының заңнамасына сәйкес:</w:t>
      </w:r>
    </w:p>
    <w:bookmarkEnd w:id="25"/>
    <w:bookmarkStart w:name="z31" w:id="26"/>
    <w:p>
      <w:pPr>
        <w:spacing w:after="0"/>
        <w:ind w:left="0"/>
        <w:jc w:val="both"/>
      </w:pPr>
      <w:r>
        <w:rPr>
          <w:rFonts w:ascii="Times New Roman"/>
          <w:b w:val="false"/>
          <w:i w:val="false"/>
          <w:color w:val="000000"/>
          <w:sz w:val="28"/>
        </w:rPr>
        <w:t>
      Департаменттің жұмыскерлерін және қызметкерлерін;</w:t>
      </w:r>
    </w:p>
    <w:bookmarkEnd w:id="26"/>
    <w:bookmarkStart w:name="z32" w:id="27"/>
    <w:p>
      <w:pPr>
        <w:spacing w:after="0"/>
        <w:ind w:left="0"/>
        <w:jc w:val="both"/>
      </w:pPr>
      <w:r>
        <w:rPr>
          <w:rFonts w:ascii="Times New Roman"/>
          <w:b w:val="false"/>
          <w:i w:val="false"/>
          <w:color w:val="000000"/>
          <w:sz w:val="28"/>
        </w:rPr>
        <w:t xml:space="preserve">
      Ақтөбе қаласы бойынша мемлекеттік кірістер басқармасының басшысын қоспағанда, аудандар, қалалар және қалалардағы аудандар бойынша және арнайы экономикалық аймақтардың аумақтарындағы мемлекеттік кірістер басқармаларының басшыларын; </w:t>
      </w:r>
    </w:p>
    <w:bookmarkEnd w:id="27"/>
    <w:bookmarkStart w:name="z33" w:id="28"/>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28"/>
    <w:bookmarkStart w:name="z34" w:id="29"/>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29"/>
    <w:bookmarkStart w:name="z35" w:id="30"/>
    <w:p>
      <w:pPr>
        <w:spacing w:after="0"/>
        <w:ind w:left="0"/>
        <w:jc w:val="both"/>
      </w:pPr>
      <w:r>
        <w:rPr>
          <w:rFonts w:ascii="Times New Roman"/>
          <w:b w:val="false"/>
          <w:i w:val="false"/>
          <w:color w:val="000000"/>
          <w:sz w:val="28"/>
        </w:rPr>
        <w:t>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30"/>
    <w:bookmarkStart w:name="z36" w:id="31"/>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31"/>
    <w:bookmarkStart w:name="z37" w:id="32"/>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32"/>
    <w:bookmarkStart w:name="z38" w:id="33"/>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33"/>
    <w:bookmarkStart w:name="z39" w:id="34"/>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34"/>
    <w:bookmarkStart w:name="z40" w:id="35"/>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35"/>
    <w:bookmarkStart w:name="z41" w:id="36"/>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36"/>
    <w:bookmarkStart w:name="z42" w:id="37"/>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37"/>
    <w:bookmarkStart w:name="z43" w:id="3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38"/>
    <w:bookmarkStart w:name="z44" w:id="39"/>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3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Алматы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46" w:id="40"/>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40"/>
    <w:bookmarkStart w:name="z47" w:id="41"/>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41"/>
    <w:bookmarkStart w:name="z48" w:id="42"/>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42"/>
    <w:bookmarkStart w:name="z49" w:id="43"/>
    <w:p>
      <w:pPr>
        <w:spacing w:after="0"/>
        <w:ind w:left="0"/>
        <w:jc w:val="both"/>
      </w:pPr>
      <w:r>
        <w:rPr>
          <w:rFonts w:ascii="Times New Roman"/>
          <w:b w:val="false"/>
          <w:i w:val="false"/>
          <w:color w:val="000000"/>
          <w:sz w:val="28"/>
        </w:rPr>
        <w:t>
      3) Қазақстан Республикасының заңнамасына сәйкес:</w:t>
      </w:r>
    </w:p>
    <w:bookmarkEnd w:id="43"/>
    <w:bookmarkStart w:name="z50" w:id="44"/>
    <w:p>
      <w:pPr>
        <w:spacing w:after="0"/>
        <w:ind w:left="0"/>
        <w:jc w:val="both"/>
      </w:pPr>
      <w:r>
        <w:rPr>
          <w:rFonts w:ascii="Times New Roman"/>
          <w:b w:val="false"/>
          <w:i w:val="false"/>
          <w:color w:val="000000"/>
          <w:sz w:val="28"/>
        </w:rPr>
        <w:t>
      Департаменттің жұмыскерлерін және қызметкерлерін;</w:t>
      </w:r>
    </w:p>
    <w:bookmarkEnd w:id="44"/>
    <w:bookmarkStart w:name="z51" w:id="45"/>
    <w:p>
      <w:pPr>
        <w:spacing w:after="0"/>
        <w:ind w:left="0"/>
        <w:jc w:val="both"/>
      </w:pPr>
      <w:r>
        <w:rPr>
          <w:rFonts w:ascii="Times New Roman"/>
          <w:b w:val="false"/>
          <w:i w:val="false"/>
          <w:color w:val="000000"/>
          <w:sz w:val="28"/>
        </w:rPr>
        <w:t xml:space="preserve">
      Талдықорған қаласы бойынша мемлекеттік кірістер басқармасының басшысын қоспағанда, аудандар, қалалар және қалалардағы аудандар бойынша және арнайы экономикалық аймақтардың аумақтарындағы мемлекеттік кірістер басқармаларының басшыларын; </w:t>
      </w:r>
    </w:p>
    <w:bookmarkEnd w:id="45"/>
    <w:bookmarkStart w:name="z52" w:id="46"/>
    <w:p>
      <w:pPr>
        <w:spacing w:after="0"/>
        <w:ind w:left="0"/>
        <w:jc w:val="both"/>
      </w:pPr>
      <w:r>
        <w:rPr>
          <w:rFonts w:ascii="Times New Roman"/>
          <w:b w:val="false"/>
          <w:i w:val="false"/>
          <w:color w:val="000000"/>
          <w:sz w:val="28"/>
        </w:rPr>
        <w:t>
      кеден, кеден бекеттерінің басшыларын және олардың орынбасарларын;</w:t>
      </w:r>
    </w:p>
    <w:bookmarkEnd w:id="46"/>
    <w:bookmarkStart w:name="z53" w:id="47"/>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47"/>
    <w:bookmarkStart w:name="z54" w:id="48"/>
    <w:p>
      <w:pPr>
        <w:spacing w:after="0"/>
        <w:ind w:left="0"/>
        <w:jc w:val="both"/>
      </w:pPr>
      <w:r>
        <w:rPr>
          <w:rFonts w:ascii="Times New Roman"/>
          <w:b w:val="false"/>
          <w:i w:val="false"/>
          <w:color w:val="000000"/>
          <w:sz w:val="28"/>
        </w:rPr>
        <w:t>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48"/>
    <w:bookmarkStart w:name="z55" w:id="49"/>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49"/>
    <w:bookmarkStart w:name="z56" w:id="50"/>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50"/>
    <w:bookmarkStart w:name="z57" w:id="51"/>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1"/>
    <w:bookmarkStart w:name="z58" w:id="52"/>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52"/>
    <w:bookmarkStart w:name="z59" w:id="53"/>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53"/>
    <w:bookmarkStart w:name="z60" w:id="54"/>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54"/>
    <w:bookmarkStart w:name="z61" w:id="55"/>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55"/>
    <w:bookmarkStart w:name="z62" w:id="5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6"/>
    <w:bookmarkStart w:name="z63" w:id="57"/>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57"/>
    <w:bookmarkStart w:name="z64" w:id="5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Атырау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6" w:id="59"/>
    <w:p>
      <w:pPr>
        <w:spacing w:after="0"/>
        <w:ind w:left="0"/>
        <w:jc w:val="both"/>
      </w:pPr>
      <w:r>
        <w:rPr>
          <w:rFonts w:ascii="Times New Roman"/>
          <w:b w:val="false"/>
          <w:i w:val="false"/>
          <w:color w:val="000000"/>
          <w:sz w:val="28"/>
        </w:rPr>
        <w:t>
      "8. Департаменттің заңды мекенжайы: пошта индексі 060002, Қазақстан Республикасы, Атырау облысы, Атырау қаласы, Абай көшесі, 8";</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68" w:id="60"/>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60"/>
    <w:bookmarkStart w:name="z69" w:id="61"/>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61"/>
    <w:bookmarkStart w:name="z70" w:id="62"/>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62"/>
    <w:bookmarkStart w:name="z71" w:id="63"/>
    <w:p>
      <w:pPr>
        <w:spacing w:after="0"/>
        <w:ind w:left="0"/>
        <w:jc w:val="both"/>
      </w:pPr>
      <w:r>
        <w:rPr>
          <w:rFonts w:ascii="Times New Roman"/>
          <w:b w:val="false"/>
          <w:i w:val="false"/>
          <w:color w:val="000000"/>
          <w:sz w:val="28"/>
        </w:rPr>
        <w:t>
      3) Қазақстан Республикасының заңнамасына сәйкес:</w:t>
      </w:r>
    </w:p>
    <w:bookmarkEnd w:id="63"/>
    <w:bookmarkStart w:name="z72" w:id="64"/>
    <w:p>
      <w:pPr>
        <w:spacing w:after="0"/>
        <w:ind w:left="0"/>
        <w:jc w:val="both"/>
      </w:pPr>
      <w:r>
        <w:rPr>
          <w:rFonts w:ascii="Times New Roman"/>
          <w:b w:val="false"/>
          <w:i w:val="false"/>
          <w:color w:val="000000"/>
          <w:sz w:val="28"/>
        </w:rPr>
        <w:t>
      Департаменттің жұмыскерлерін және қызметкерлерін;</w:t>
      </w:r>
    </w:p>
    <w:bookmarkEnd w:id="64"/>
    <w:bookmarkStart w:name="z73" w:id="65"/>
    <w:p>
      <w:pPr>
        <w:spacing w:after="0"/>
        <w:ind w:left="0"/>
        <w:jc w:val="both"/>
      </w:pPr>
      <w:r>
        <w:rPr>
          <w:rFonts w:ascii="Times New Roman"/>
          <w:b w:val="false"/>
          <w:i w:val="false"/>
          <w:color w:val="000000"/>
          <w:sz w:val="28"/>
        </w:rPr>
        <w:t xml:space="preserve">
      Атырау қаласы бойынша мемлекеттік кірістер басқармасының басшысын қоспағанда, аудандар, қалалар және қалалардағы аудандар бойынша және арнайы экономикалық аймақтардың аумақтарындағы мемлекеттік кірістер басқармаларының басшыларын; </w:t>
      </w:r>
    </w:p>
    <w:bookmarkEnd w:id="65"/>
    <w:bookmarkStart w:name="z74" w:id="66"/>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66"/>
    <w:bookmarkStart w:name="z75" w:id="67"/>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67"/>
    <w:bookmarkStart w:name="z76" w:id="68"/>
    <w:p>
      <w:pPr>
        <w:spacing w:after="0"/>
        <w:ind w:left="0"/>
        <w:jc w:val="both"/>
      </w:pPr>
      <w:r>
        <w:rPr>
          <w:rFonts w:ascii="Times New Roman"/>
          <w:b w:val="false"/>
          <w:i w:val="false"/>
          <w:color w:val="000000"/>
          <w:sz w:val="28"/>
        </w:rPr>
        <w:t>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68"/>
    <w:bookmarkStart w:name="z77" w:id="69"/>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69"/>
    <w:bookmarkStart w:name="z78" w:id="70"/>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70"/>
    <w:bookmarkStart w:name="z79" w:id="71"/>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71"/>
    <w:bookmarkStart w:name="z80" w:id="72"/>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72"/>
    <w:bookmarkStart w:name="z81" w:id="73"/>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73"/>
    <w:bookmarkStart w:name="z82" w:id="74"/>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74"/>
    <w:bookmarkStart w:name="z83" w:id="75"/>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75"/>
    <w:bookmarkStart w:name="z84" w:id="7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76"/>
    <w:bookmarkStart w:name="z85" w:id="77"/>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77"/>
    <w:bookmarkStart w:name="z86" w:id="7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Атырау облысы бойынша мемлекеттік кірістер департаментінің Исатай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8" w:id="79"/>
    <w:p>
      <w:pPr>
        <w:spacing w:after="0"/>
        <w:ind w:left="0"/>
        <w:jc w:val="both"/>
      </w:pPr>
      <w:r>
        <w:rPr>
          <w:rFonts w:ascii="Times New Roman"/>
          <w:b w:val="false"/>
          <w:i w:val="false"/>
          <w:color w:val="000000"/>
          <w:sz w:val="28"/>
        </w:rPr>
        <w:t>
      "8. Басқарманың заңды мекенжайы: пошта индексі 060300, Қазақстан Республикасы, Атырау облысы, Исатай ауданы, Аққыстау ауылы, Егеменді Қазақстан көшесі, 15 үй.";</w:t>
      </w:r>
    </w:p>
    <w:bookmarkEnd w:id="79"/>
    <w:bookmarkStart w:name="z89" w:id="8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Атырау облысы бойынша мемлекеттік кірістер департаментінің Индер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1" w:id="81"/>
    <w:p>
      <w:pPr>
        <w:spacing w:after="0"/>
        <w:ind w:left="0"/>
        <w:jc w:val="both"/>
      </w:pPr>
      <w:r>
        <w:rPr>
          <w:rFonts w:ascii="Times New Roman"/>
          <w:b w:val="false"/>
          <w:i w:val="false"/>
          <w:color w:val="000000"/>
          <w:sz w:val="28"/>
        </w:rPr>
        <w:t>
      "8. Басқарманың заңды мекен-жайы: пошта индексі 060200, Қазақстан Республикасы, Атырау облысы, Индер ауданы, Индербор кенті, Қонаев көшесі, 18.";</w:t>
      </w:r>
    </w:p>
    <w:bookmarkEnd w:id="81"/>
    <w:bookmarkStart w:name="z92" w:id="8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Шығыс Қазақстан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94" w:id="83"/>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83"/>
    <w:bookmarkStart w:name="z95" w:id="84"/>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84"/>
    <w:bookmarkStart w:name="z96" w:id="85"/>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85"/>
    <w:bookmarkStart w:name="z97" w:id="86"/>
    <w:p>
      <w:pPr>
        <w:spacing w:after="0"/>
        <w:ind w:left="0"/>
        <w:jc w:val="both"/>
      </w:pPr>
      <w:r>
        <w:rPr>
          <w:rFonts w:ascii="Times New Roman"/>
          <w:b w:val="false"/>
          <w:i w:val="false"/>
          <w:color w:val="000000"/>
          <w:sz w:val="28"/>
        </w:rPr>
        <w:t>
      3) Қазақстан Республикасының заңнамасына сәйкес:</w:t>
      </w:r>
    </w:p>
    <w:bookmarkEnd w:id="86"/>
    <w:bookmarkStart w:name="z98" w:id="87"/>
    <w:p>
      <w:pPr>
        <w:spacing w:after="0"/>
        <w:ind w:left="0"/>
        <w:jc w:val="both"/>
      </w:pPr>
      <w:r>
        <w:rPr>
          <w:rFonts w:ascii="Times New Roman"/>
          <w:b w:val="false"/>
          <w:i w:val="false"/>
          <w:color w:val="000000"/>
          <w:sz w:val="28"/>
        </w:rPr>
        <w:t>
      Департаменттің жұмыскерлерін және қызметкерлерін;</w:t>
      </w:r>
    </w:p>
    <w:bookmarkEnd w:id="87"/>
    <w:bookmarkStart w:name="z99" w:id="88"/>
    <w:p>
      <w:pPr>
        <w:spacing w:after="0"/>
        <w:ind w:left="0"/>
        <w:jc w:val="both"/>
      </w:pPr>
      <w:r>
        <w:rPr>
          <w:rFonts w:ascii="Times New Roman"/>
          <w:b w:val="false"/>
          <w:i w:val="false"/>
          <w:color w:val="000000"/>
          <w:sz w:val="28"/>
        </w:rPr>
        <w:t xml:space="preserve">
      Өскемен қаласы бойынша мемлекеттік кірістер басқармасының басшысын қоспағанда, аудандар, қалалар және қалалардағы аудандар бойынша және арнайы экономикалық аймақтардың аумақтарындағы мемлекеттік кірістер басқармаларының басшыларын; </w:t>
      </w:r>
    </w:p>
    <w:bookmarkEnd w:id="88"/>
    <w:bookmarkStart w:name="z100" w:id="89"/>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89"/>
    <w:bookmarkStart w:name="z101" w:id="90"/>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90"/>
    <w:bookmarkStart w:name="z102" w:id="91"/>
    <w:p>
      <w:pPr>
        <w:spacing w:after="0"/>
        <w:ind w:left="0"/>
        <w:jc w:val="both"/>
      </w:pPr>
      <w:r>
        <w:rPr>
          <w:rFonts w:ascii="Times New Roman"/>
          <w:b w:val="false"/>
          <w:i w:val="false"/>
          <w:color w:val="000000"/>
          <w:sz w:val="28"/>
        </w:rPr>
        <w:t>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91"/>
    <w:bookmarkStart w:name="z103" w:id="92"/>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92"/>
    <w:bookmarkStart w:name="z104" w:id="93"/>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93"/>
    <w:bookmarkStart w:name="z105" w:id="94"/>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4"/>
    <w:bookmarkStart w:name="z106" w:id="95"/>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95"/>
    <w:bookmarkStart w:name="z107" w:id="96"/>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96"/>
    <w:bookmarkStart w:name="z108" w:id="97"/>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97"/>
    <w:bookmarkStart w:name="z109" w:id="98"/>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98"/>
    <w:bookmarkStart w:name="z110" w:id="9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99"/>
    <w:bookmarkStart w:name="z111" w:id="100"/>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100"/>
    <w:bookmarkStart w:name="z112" w:id="10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4" w:id="102"/>
    <w:p>
      <w:pPr>
        <w:spacing w:after="0"/>
        <w:ind w:left="0"/>
        <w:jc w:val="both"/>
      </w:pPr>
      <w:r>
        <w:rPr>
          <w:rFonts w:ascii="Times New Roman"/>
          <w:b w:val="false"/>
          <w:i w:val="false"/>
          <w:color w:val="000000"/>
          <w:sz w:val="28"/>
        </w:rPr>
        <w:t>
      "8. Басқарманың заңды мекенжайы: пошта индексі 071300, Қазақстан Республикасы, Шығыс Қазақстан облысы, Риддер қаласы, Қонаев көшесі, 40.";</w:t>
      </w:r>
    </w:p>
    <w:bookmarkEnd w:id="102"/>
    <w:bookmarkStart w:name="z115" w:id="10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Жамбыл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17" w:id="104"/>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104"/>
    <w:bookmarkStart w:name="z118" w:id="105"/>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105"/>
    <w:bookmarkStart w:name="z119" w:id="106"/>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106"/>
    <w:bookmarkStart w:name="z120" w:id="107"/>
    <w:p>
      <w:pPr>
        <w:spacing w:after="0"/>
        <w:ind w:left="0"/>
        <w:jc w:val="both"/>
      </w:pPr>
      <w:r>
        <w:rPr>
          <w:rFonts w:ascii="Times New Roman"/>
          <w:b w:val="false"/>
          <w:i w:val="false"/>
          <w:color w:val="000000"/>
          <w:sz w:val="28"/>
        </w:rPr>
        <w:t>
      3) Қазақстан Республикасының заңнамасына сәйкес:</w:t>
      </w:r>
    </w:p>
    <w:bookmarkEnd w:id="107"/>
    <w:bookmarkStart w:name="z121" w:id="108"/>
    <w:p>
      <w:pPr>
        <w:spacing w:after="0"/>
        <w:ind w:left="0"/>
        <w:jc w:val="both"/>
      </w:pPr>
      <w:r>
        <w:rPr>
          <w:rFonts w:ascii="Times New Roman"/>
          <w:b w:val="false"/>
          <w:i w:val="false"/>
          <w:color w:val="000000"/>
          <w:sz w:val="28"/>
        </w:rPr>
        <w:t>
      Департаменттің жұмыскерлерін және қызметкерлерін;</w:t>
      </w:r>
    </w:p>
    <w:bookmarkEnd w:id="108"/>
    <w:bookmarkStart w:name="z122" w:id="109"/>
    <w:p>
      <w:pPr>
        <w:spacing w:after="0"/>
        <w:ind w:left="0"/>
        <w:jc w:val="both"/>
      </w:pPr>
      <w:r>
        <w:rPr>
          <w:rFonts w:ascii="Times New Roman"/>
          <w:b w:val="false"/>
          <w:i w:val="false"/>
          <w:color w:val="000000"/>
          <w:sz w:val="28"/>
        </w:rPr>
        <w:t xml:space="preserve">
      Тараз қаласы бойынша мемлекеттік кірістер басқармасының басшысын қоспағанда, аудандар, қалалар және қалалардағы аудандар бойынша және арнайы экономикалық аймақтардың аумақтарындағы мемлекеттік кірістер басқармаларының басшыларын; </w:t>
      </w:r>
    </w:p>
    <w:bookmarkEnd w:id="109"/>
    <w:bookmarkStart w:name="z123" w:id="110"/>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110"/>
    <w:bookmarkStart w:name="z124" w:id="111"/>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111"/>
    <w:bookmarkStart w:name="z125" w:id="112"/>
    <w:p>
      <w:pPr>
        <w:spacing w:after="0"/>
        <w:ind w:left="0"/>
        <w:jc w:val="both"/>
      </w:pPr>
      <w:r>
        <w:rPr>
          <w:rFonts w:ascii="Times New Roman"/>
          <w:b w:val="false"/>
          <w:i w:val="false"/>
          <w:color w:val="000000"/>
          <w:sz w:val="28"/>
        </w:rPr>
        <w:t>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112"/>
    <w:bookmarkStart w:name="z126" w:id="113"/>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13"/>
    <w:bookmarkStart w:name="z127" w:id="114"/>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14"/>
    <w:bookmarkStart w:name="z128" w:id="115"/>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15"/>
    <w:bookmarkStart w:name="z129" w:id="116"/>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116"/>
    <w:bookmarkStart w:name="z130" w:id="117"/>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117"/>
    <w:bookmarkStart w:name="z131" w:id="118"/>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18"/>
    <w:bookmarkStart w:name="z132" w:id="119"/>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19"/>
    <w:bookmarkStart w:name="z133" w:id="12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20"/>
    <w:bookmarkStart w:name="z134" w:id="121"/>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121"/>
    <w:bookmarkStart w:name="z135" w:id="12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Батыс Қазақстан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37" w:id="123"/>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123"/>
    <w:bookmarkStart w:name="z138" w:id="124"/>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124"/>
    <w:bookmarkStart w:name="z139" w:id="125"/>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125"/>
    <w:bookmarkStart w:name="z140" w:id="126"/>
    <w:p>
      <w:pPr>
        <w:spacing w:after="0"/>
        <w:ind w:left="0"/>
        <w:jc w:val="both"/>
      </w:pPr>
      <w:r>
        <w:rPr>
          <w:rFonts w:ascii="Times New Roman"/>
          <w:b w:val="false"/>
          <w:i w:val="false"/>
          <w:color w:val="000000"/>
          <w:sz w:val="28"/>
        </w:rPr>
        <w:t>
      3) Қазақстан Республикасының заңнамасына сәйкес:</w:t>
      </w:r>
    </w:p>
    <w:bookmarkEnd w:id="126"/>
    <w:bookmarkStart w:name="z141" w:id="127"/>
    <w:p>
      <w:pPr>
        <w:spacing w:after="0"/>
        <w:ind w:left="0"/>
        <w:jc w:val="both"/>
      </w:pPr>
      <w:r>
        <w:rPr>
          <w:rFonts w:ascii="Times New Roman"/>
          <w:b w:val="false"/>
          <w:i w:val="false"/>
          <w:color w:val="000000"/>
          <w:sz w:val="28"/>
        </w:rPr>
        <w:t>
      Департаменттің жұмыскерлерін және қызметкерлерін;</w:t>
      </w:r>
    </w:p>
    <w:bookmarkEnd w:id="127"/>
    <w:bookmarkStart w:name="z142" w:id="128"/>
    <w:p>
      <w:pPr>
        <w:spacing w:after="0"/>
        <w:ind w:left="0"/>
        <w:jc w:val="both"/>
      </w:pPr>
      <w:r>
        <w:rPr>
          <w:rFonts w:ascii="Times New Roman"/>
          <w:b w:val="false"/>
          <w:i w:val="false"/>
          <w:color w:val="000000"/>
          <w:sz w:val="28"/>
        </w:rPr>
        <w:t xml:space="preserve">
      Орал қаласы бойынша мемлекеттік кірістер басқармасының басшысын қоспағанда, аудандар, қалалар және қалалардағы аудандар бойынша және арнайы экономикалық аймақтардың аумақтарындағы мемлекеттік кірістер басқармаларының басшыларын; </w:t>
      </w:r>
    </w:p>
    <w:bookmarkEnd w:id="128"/>
    <w:bookmarkStart w:name="z143" w:id="129"/>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129"/>
    <w:bookmarkStart w:name="z144" w:id="130"/>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130"/>
    <w:bookmarkStart w:name="z145" w:id="131"/>
    <w:p>
      <w:pPr>
        <w:spacing w:after="0"/>
        <w:ind w:left="0"/>
        <w:jc w:val="both"/>
      </w:pPr>
      <w:r>
        <w:rPr>
          <w:rFonts w:ascii="Times New Roman"/>
          <w:b w:val="false"/>
          <w:i w:val="false"/>
          <w:color w:val="000000"/>
          <w:sz w:val="28"/>
        </w:rPr>
        <w:t>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131"/>
    <w:bookmarkStart w:name="z146" w:id="132"/>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32"/>
    <w:bookmarkStart w:name="z147" w:id="133"/>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33"/>
    <w:bookmarkStart w:name="z148" w:id="134"/>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34"/>
    <w:bookmarkStart w:name="z149" w:id="135"/>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135"/>
    <w:bookmarkStart w:name="z150" w:id="136"/>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136"/>
    <w:bookmarkStart w:name="z151" w:id="137"/>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37"/>
    <w:bookmarkStart w:name="z152" w:id="138"/>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38"/>
    <w:bookmarkStart w:name="z153" w:id="13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39"/>
    <w:bookmarkStart w:name="z154" w:id="140"/>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140"/>
    <w:bookmarkStart w:name="z155" w:id="14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Қарағанды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57" w:id="142"/>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142"/>
    <w:bookmarkStart w:name="z158" w:id="143"/>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143"/>
    <w:bookmarkStart w:name="z159" w:id="144"/>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144"/>
    <w:bookmarkStart w:name="z160" w:id="145"/>
    <w:p>
      <w:pPr>
        <w:spacing w:after="0"/>
        <w:ind w:left="0"/>
        <w:jc w:val="both"/>
      </w:pPr>
      <w:r>
        <w:rPr>
          <w:rFonts w:ascii="Times New Roman"/>
          <w:b w:val="false"/>
          <w:i w:val="false"/>
          <w:color w:val="000000"/>
          <w:sz w:val="28"/>
        </w:rPr>
        <w:t>
      3) Қазақстан Республикасының заңнамасына сәйкес:</w:t>
      </w:r>
    </w:p>
    <w:bookmarkEnd w:id="145"/>
    <w:bookmarkStart w:name="z161" w:id="146"/>
    <w:p>
      <w:pPr>
        <w:spacing w:after="0"/>
        <w:ind w:left="0"/>
        <w:jc w:val="both"/>
      </w:pPr>
      <w:r>
        <w:rPr>
          <w:rFonts w:ascii="Times New Roman"/>
          <w:b w:val="false"/>
          <w:i w:val="false"/>
          <w:color w:val="000000"/>
          <w:sz w:val="28"/>
        </w:rPr>
        <w:t>
      Департаменттің жұмыскерлерін және қызметкерлерін;</w:t>
      </w:r>
    </w:p>
    <w:bookmarkEnd w:id="146"/>
    <w:bookmarkStart w:name="z162" w:id="147"/>
    <w:p>
      <w:pPr>
        <w:spacing w:after="0"/>
        <w:ind w:left="0"/>
        <w:jc w:val="both"/>
      </w:pPr>
      <w:r>
        <w:rPr>
          <w:rFonts w:ascii="Times New Roman"/>
          <w:b w:val="false"/>
          <w:i w:val="false"/>
          <w:color w:val="000000"/>
          <w:sz w:val="28"/>
        </w:rPr>
        <w:t xml:space="preserve">
      Қарағанды қаласы және қала аудандары бойынша мемлекеттік кірістер басқармаларының басшысын қоспағанда, аудандар, қалалар және қалалардағы аудандар бойынша және арнайы экономикалық аймақтардың аумақтарындағы мемлекеттік кірістер басқармаларының басшыларын; </w:t>
      </w:r>
    </w:p>
    <w:bookmarkEnd w:id="147"/>
    <w:bookmarkStart w:name="z163" w:id="148"/>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148"/>
    <w:bookmarkStart w:name="z164" w:id="149"/>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149"/>
    <w:bookmarkStart w:name="z165" w:id="150"/>
    <w:p>
      <w:pPr>
        <w:spacing w:after="0"/>
        <w:ind w:left="0"/>
        <w:jc w:val="both"/>
      </w:pPr>
      <w:r>
        <w:rPr>
          <w:rFonts w:ascii="Times New Roman"/>
          <w:b w:val="false"/>
          <w:i w:val="false"/>
          <w:color w:val="000000"/>
          <w:sz w:val="28"/>
        </w:rPr>
        <w:t>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150"/>
    <w:bookmarkStart w:name="z166" w:id="151"/>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51"/>
    <w:bookmarkStart w:name="z167" w:id="152"/>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52"/>
    <w:bookmarkStart w:name="z168" w:id="153"/>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53"/>
    <w:bookmarkStart w:name="z169" w:id="154"/>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154"/>
    <w:bookmarkStart w:name="z170" w:id="155"/>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155"/>
    <w:bookmarkStart w:name="z171" w:id="156"/>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56"/>
    <w:bookmarkStart w:name="z172" w:id="157"/>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57"/>
    <w:bookmarkStart w:name="z173" w:id="15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58"/>
    <w:bookmarkStart w:name="z174" w:id="159"/>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159"/>
    <w:bookmarkStart w:name="z175" w:id="16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Қызылорда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77" w:id="161"/>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161"/>
    <w:bookmarkStart w:name="z178" w:id="162"/>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162"/>
    <w:bookmarkStart w:name="z179" w:id="163"/>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163"/>
    <w:bookmarkStart w:name="z180" w:id="164"/>
    <w:p>
      <w:pPr>
        <w:spacing w:after="0"/>
        <w:ind w:left="0"/>
        <w:jc w:val="both"/>
      </w:pPr>
      <w:r>
        <w:rPr>
          <w:rFonts w:ascii="Times New Roman"/>
          <w:b w:val="false"/>
          <w:i w:val="false"/>
          <w:color w:val="000000"/>
          <w:sz w:val="28"/>
        </w:rPr>
        <w:t>
      3) Қазақстан Республикасының заңнамасына сәйкес:</w:t>
      </w:r>
    </w:p>
    <w:bookmarkEnd w:id="164"/>
    <w:bookmarkStart w:name="z181" w:id="165"/>
    <w:p>
      <w:pPr>
        <w:spacing w:after="0"/>
        <w:ind w:left="0"/>
        <w:jc w:val="both"/>
      </w:pPr>
      <w:r>
        <w:rPr>
          <w:rFonts w:ascii="Times New Roman"/>
          <w:b w:val="false"/>
          <w:i w:val="false"/>
          <w:color w:val="000000"/>
          <w:sz w:val="28"/>
        </w:rPr>
        <w:t>
      Департаменттің жұмыскерлерін және қызметкерлерін;</w:t>
      </w:r>
    </w:p>
    <w:bookmarkEnd w:id="165"/>
    <w:bookmarkStart w:name="z182" w:id="166"/>
    <w:p>
      <w:pPr>
        <w:spacing w:after="0"/>
        <w:ind w:left="0"/>
        <w:jc w:val="both"/>
      </w:pPr>
      <w:r>
        <w:rPr>
          <w:rFonts w:ascii="Times New Roman"/>
          <w:b w:val="false"/>
          <w:i w:val="false"/>
          <w:color w:val="000000"/>
          <w:sz w:val="28"/>
        </w:rPr>
        <w:t xml:space="preserve">
      Қызылорда қаласы бойынша мемлекеттік кірістер басқармасының басшысын қоспағанда, аудандар, қалалар және қалалардағы аудандар бойынша және арнайы экономикалық аймақтардың аумақтарындағы мемлекеттік кірістер басқармаларының басшыларын; </w:t>
      </w:r>
    </w:p>
    <w:bookmarkEnd w:id="166"/>
    <w:bookmarkStart w:name="z183" w:id="167"/>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167"/>
    <w:bookmarkStart w:name="z184" w:id="168"/>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168"/>
    <w:bookmarkStart w:name="z185" w:id="169"/>
    <w:p>
      <w:pPr>
        <w:spacing w:after="0"/>
        <w:ind w:left="0"/>
        <w:jc w:val="both"/>
      </w:pPr>
      <w:r>
        <w:rPr>
          <w:rFonts w:ascii="Times New Roman"/>
          <w:b w:val="false"/>
          <w:i w:val="false"/>
          <w:color w:val="000000"/>
          <w:sz w:val="28"/>
        </w:rPr>
        <w:t>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169"/>
    <w:bookmarkStart w:name="z186" w:id="170"/>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70"/>
    <w:bookmarkStart w:name="z187" w:id="171"/>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71"/>
    <w:bookmarkStart w:name="z188" w:id="172"/>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72"/>
    <w:bookmarkStart w:name="z189" w:id="173"/>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173"/>
    <w:bookmarkStart w:name="z190" w:id="174"/>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174"/>
    <w:bookmarkStart w:name="z191" w:id="175"/>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75"/>
    <w:bookmarkStart w:name="z192" w:id="176"/>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76"/>
    <w:bookmarkStart w:name="z193" w:id="177"/>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77"/>
    <w:bookmarkStart w:name="z194" w:id="178"/>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178"/>
    <w:bookmarkStart w:name="z195" w:id="17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Қостанай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97" w:id="180"/>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180"/>
    <w:bookmarkStart w:name="z198" w:id="181"/>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181"/>
    <w:bookmarkStart w:name="z199" w:id="182"/>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182"/>
    <w:bookmarkStart w:name="z200" w:id="183"/>
    <w:p>
      <w:pPr>
        <w:spacing w:after="0"/>
        <w:ind w:left="0"/>
        <w:jc w:val="both"/>
      </w:pPr>
      <w:r>
        <w:rPr>
          <w:rFonts w:ascii="Times New Roman"/>
          <w:b w:val="false"/>
          <w:i w:val="false"/>
          <w:color w:val="000000"/>
          <w:sz w:val="28"/>
        </w:rPr>
        <w:t>
      3) Қазақстан Республикасының заңнамасына сәйкес:</w:t>
      </w:r>
    </w:p>
    <w:bookmarkEnd w:id="183"/>
    <w:bookmarkStart w:name="z201" w:id="184"/>
    <w:p>
      <w:pPr>
        <w:spacing w:after="0"/>
        <w:ind w:left="0"/>
        <w:jc w:val="both"/>
      </w:pPr>
      <w:r>
        <w:rPr>
          <w:rFonts w:ascii="Times New Roman"/>
          <w:b w:val="false"/>
          <w:i w:val="false"/>
          <w:color w:val="000000"/>
          <w:sz w:val="28"/>
        </w:rPr>
        <w:t>
      Департаменттің жұмыскерлерін және қызметкерлерін;</w:t>
      </w:r>
    </w:p>
    <w:bookmarkEnd w:id="184"/>
    <w:bookmarkStart w:name="z202" w:id="185"/>
    <w:p>
      <w:pPr>
        <w:spacing w:after="0"/>
        <w:ind w:left="0"/>
        <w:jc w:val="both"/>
      </w:pPr>
      <w:r>
        <w:rPr>
          <w:rFonts w:ascii="Times New Roman"/>
          <w:b w:val="false"/>
          <w:i w:val="false"/>
          <w:color w:val="000000"/>
          <w:sz w:val="28"/>
        </w:rPr>
        <w:t xml:space="preserve">
      Қостанай қаласы бойынша мемлекеттік кірістер басқармасының басшысын қоспағанда, аудандар, қалалар және қалалардағы аудандар бойынша және арнайы экономикалық аймақтардың аумақтарындағы мемлекеттік кірістер басқармаларының басшыларын; </w:t>
      </w:r>
    </w:p>
    <w:bookmarkEnd w:id="185"/>
    <w:bookmarkStart w:name="z203" w:id="186"/>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186"/>
    <w:bookmarkStart w:name="z204" w:id="187"/>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187"/>
    <w:bookmarkStart w:name="z205" w:id="188"/>
    <w:p>
      <w:pPr>
        <w:spacing w:after="0"/>
        <w:ind w:left="0"/>
        <w:jc w:val="both"/>
      </w:pPr>
      <w:r>
        <w:rPr>
          <w:rFonts w:ascii="Times New Roman"/>
          <w:b w:val="false"/>
          <w:i w:val="false"/>
          <w:color w:val="000000"/>
          <w:sz w:val="28"/>
        </w:rPr>
        <w:t>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188"/>
    <w:bookmarkStart w:name="z206" w:id="189"/>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189"/>
    <w:bookmarkStart w:name="z207" w:id="190"/>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190"/>
    <w:bookmarkStart w:name="z208" w:id="191"/>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91"/>
    <w:bookmarkStart w:name="z209" w:id="192"/>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192"/>
    <w:bookmarkStart w:name="z210" w:id="193"/>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193"/>
    <w:bookmarkStart w:name="z211" w:id="194"/>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194"/>
    <w:bookmarkStart w:name="z212" w:id="195"/>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195"/>
    <w:bookmarkStart w:name="z213" w:id="19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96"/>
    <w:bookmarkStart w:name="z214" w:id="197"/>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197"/>
    <w:bookmarkStart w:name="z215" w:id="19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Маңғыстау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17" w:id="199"/>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199"/>
    <w:bookmarkStart w:name="z218" w:id="200"/>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200"/>
    <w:bookmarkStart w:name="z219" w:id="201"/>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201"/>
    <w:bookmarkStart w:name="z220" w:id="202"/>
    <w:p>
      <w:pPr>
        <w:spacing w:after="0"/>
        <w:ind w:left="0"/>
        <w:jc w:val="both"/>
      </w:pPr>
      <w:r>
        <w:rPr>
          <w:rFonts w:ascii="Times New Roman"/>
          <w:b w:val="false"/>
          <w:i w:val="false"/>
          <w:color w:val="000000"/>
          <w:sz w:val="28"/>
        </w:rPr>
        <w:t>
      3) Қазақстан Республикасының заңнамасына сәйкес:</w:t>
      </w:r>
    </w:p>
    <w:bookmarkEnd w:id="202"/>
    <w:bookmarkStart w:name="z221" w:id="203"/>
    <w:p>
      <w:pPr>
        <w:spacing w:after="0"/>
        <w:ind w:left="0"/>
        <w:jc w:val="both"/>
      </w:pPr>
      <w:r>
        <w:rPr>
          <w:rFonts w:ascii="Times New Roman"/>
          <w:b w:val="false"/>
          <w:i w:val="false"/>
          <w:color w:val="000000"/>
          <w:sz w:val="28"/>
        </w:rPr>
        <w:t>
      Департаменттің жұмыскерлерін және қызметкерлерін;</w:t>
      </w:r>
    </w:p>
    <w:bookmarkEnd w:id="203"/>
    <w:bookmarkStart w:name="z222" w:id="204"/>
    <w:p>
      <w:pPr>
        <w:spacing w:after="0"/>
        <w:ind w:left="0"/>
        <w:jc w:val="both"/>
      </w:pPr>
      <w:r>
        <w:rPr>
          <w:rFonts w:ascii="Times New Roman"/>
          <w:b w:val="false"/>
          <w:i w:val="false"/>
          <w:color w:val="000000"/>
          <w:sz w:val="28"/>
        </w:rPr>
        <w:t xml:space="preserve">
      Ақтау қаласы бойынша мемлекеттік кірістер басқармасының басшысын қоспағанда, аудандар, қалалар және қалалардағы аудандар бойынша және арнайы экономикалық аймақтардың аумақтарындағы мемлекеттік кірістер басқармаларының басшыларын; </w:t>
      </w:r>
    </w:p>
    <w:bookmarkEnd w:id="204"/>
    <w:bookmarkStart w:name="z223" w:id="205"/>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205"/>
    <w:bookmarkStart w:name="z224" w:id="206"/>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206"/>
    <w:bookmarkStart w:name="z225" w:id="207"/>
    <w:p>
      <w:pPr>
        <w:spacing w:after="0"/>
        <w:ind w:left="0"/>
        <w:jc w:val="both"/>
      </w:pPr>
      <w:r>
        <w:rPr>
          <w:rFonts w:ascii="Times New Roman"/>
          <w:b w:val="false"/>
          <w:i w:val="false"/>
          <w:color w:val="000000"/>
          <w:sz w:val="28"/>
        </w:rPr>
        <w:t>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207"/>
    <w:bookmarkStart w:name="z226" w:id="208"/>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208"/>
    <w:bookmarkStart w:name="z227" w:id="209"/>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209"/>
    <w:bookmarkStart w:name="z228" w:id="210"/>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10"/>
    <w:bookmarkStart w:name="z229" w:id="211"/>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211"/>
    <w:bookmarkStart w:name="z230" w:id="212"/>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212"/>
    <w:bookmarkStart w:name="z231" w:id="213"/>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213"/>
    <w:bookmarkStart w:name="z232" w:id="214"/>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214"/>
    <w:bookmarkStart w:name="z233" w:id="215"/>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15"/>
    <w:bookmarkStart w:name="z234" w:id="216"/>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216"/>
    <w:bookmarkStart w:name="z235" w:id="21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Павлодар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37" w:id="218"/>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218"/>
    <w:bookmarkStart w:name="z238" w:id="219"/>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219"/>
    <w:bookmarkStart w:name="z239" w:id="220"/>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220"/>
    <w:bookmarkStart w:name="z240" w:id="221"/>
    <w:p>
      <w:pPr>
        <w:spacing w:after="0"/>
        <w:ind w:left="0"/>
        <w:jc w:val="both"/>
      </w:pPr>
      <w:r>
        <w:rPr>
          <w:rFonts w:ascii="Times New Roman"/>
          <w:b w:val="false"/>
          <w:i w:val="false"/>
          <w:color w:val="000000"/>
          <w:sz w:val="28"/>
        </w:rPr>
        <w:t>
      3) Қазақстан Республикасының заңнамасына сәйкес:</w:t>
      </w:r>
    </w:p>
    <w:bookmarkEnd w:id="221"/>
    <w:bookmarkStart w:name="z241" w:id="222"/>
    <w:p>
      <w:pPr>
        <w:spacing w:after="0"/>
        <w:ind w:left="0"/>
        <w:jc w:val="both"/>
      </w:pPr>
      <w:r>
        <w:rPr>
          <w:rFonts w:ascii="Times New Roman"/>
          <w:b w:val="false"/>
          <w:i w:val="false"/>
          <w:color w:val="000000"/>
          <w:sz w:val="28"/>
        </w:rPr>
        <w:t>
      Департаменттің жұмыскерлерін және қызметкерлерін;</w:t>
      </w:r>
    </w:p>
    <w:bookmarkEnd w:id="222"/>
    <w:bookmarkStart w:name="z242" w:id="223"/>
    <w:p>
      <w:pPr>
        <w:spacing w:after="0"/>
        <w:ind w:left="0"/>
        <w:jc w:val="both"/>
      </w:pPr>
      <w:r>
        <w:rPr>
          <w:rFonts w:ascii="Times New Roman"/>
          <w:b w:val="false"/>
          <w:i w:val="false"/>
          <w:color w:val="000000"/>
          <w:sz w:val="28"/>
        </w:rPr>
        <w:t xml:space="preserve">
      Павлодар қаласы бойынша мемлекеттік кірістер басқармасының басшысын қоспағанда, аудандар, қалалар және қалалардағы аудандар бойынша және арнайы экономикалық аймақтардың аумақтарындағы мемлекеттік кірістер басқармаларының басшыларын; </w:t>
      </w:r>
    </w:p>
    <w:bookmarkEnd w:id="223"/>
    <w:bookmarkStart w:name="z243" w:id="224"/>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224"/>
    <w:bookmarkStart w:name="z244" w:id="225"/>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225"/>
    <w:bookmarkStart w:name="z245" w:id="226"/>
    <w:p>
      <w:pPr>
        <w:spacing w:after="0"/>
        <w:ind w:left="0"/>
        <w:jc w:val="both"/>
      </w:pPr>
      <w:r>
        <w:rPr>
          <w:rFonts w:ascii="Times New Roman"/>
          <w:b w:val="false"/>
          <w:i w:val="false"/>
          <w:color w:val="000000"/>
          <w:sz w:val="28"/>
        </w:rPr>
        <w:t>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226"/>
    <w:bookmarkStart w:name="z246" w:id="227"/>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227"/>
    <w:bookmarkStart w:name="z247" w:id="228"/>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228"/>
    <w:bookmarkStart w:name="z248" w:id="229"/>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29"/>
    <w:bookmarkStart w:name="z249" w:id="230"/>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230"/>
    <w:bookmarkStart w:name="z250" w:id="231"/>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231"/>
    <w:bookmarkStart w:name="z251" w:id="232"/>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232"/>
    <w:bookmarkStart w:name="z252" w:id="233"/>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233"/>
    <w:bookmarkStart w:name="z253" w:id="23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34"/>
    <w:bookmarkStart w:name="z254" w:id="235"/>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235"/>
    <w:bookmarkStart w:name="z255" w:id="23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Павлодар облысы бойынша мемлекеттік кірістер департаментінің Качир ауданы бойынша мемлекеттік кірістер басқармасы туралы </w:t>
      </w:r>
      <w:r>
        <w:rPr>
          <w:rFonts w:ascii="Times New Roman"/>
          <w:b w:val="false"/>
          <w:i w:val="false"/>
          <w:color w:val="000000"/>
          <w:sz w:val="28"/>
        </w:rPr>
        <w:t>ережесінде</w:t>
      </w:r>
      <w:r>
        <w:rPr>
          <w:rFonts w:ascii="Times New Roman"/>
          <w:b w:val="false"/>
          <w:i w:val="false"/>
          <w:color w:val="000000"/>
          <w:sz w:val="28"/>
        </w:rPr>
        <w:t>:</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57" w:id="237"/>
    <w:p>
      <w:pPr>
        <w:spacing w:after="0"/>
        <w:ind w:left="0"/>
        <w:jc w:val="both"/>
      </w:pPr>
      <w:r>
        <w:rPr>
          <w:rFonts w:ascii="Times New Roman"/>
          <w:b w:val="false"/>
          <w:i w:val="false"/>
          <w:color w:val="000000"/>
          <w:sz w:val="28"/>
        </w:rPr>
        <w:t>
      "8. Басқарманың заңды мекенжайы: пошта индексі 140600, Қазақстан Республикасы, Павлодар облысы, Качир ауданы, Тереңкөл ауылы, Құдайберген Сұрағанов көшесі, 167 А.";</w:t>
      </w:r>
    </w:p>
    <w:bookmarkEnd w:id="237"/>
    <w:bookmarkStart w:name="z258" w:id="23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Солтүстік Қазақстан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60" w:id="239"/>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239"/>
    <w:bookmarkStart w:name="z261" w:id="240"/>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240"/>
    <w:bookmarkStart w:name="z262" w:id="241"/>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241"/>
    <w:bookmarkStart w:name="z263" w:id="242"/>
    <w:p>
      <w:pPr>
        <w:spacing w:after="0"/>
        <w:ind w:left="0"/>
        <w:jc w:val="both"/>
      </w:pPr>
      <w:r>
        <w:rPr>
          <w:rFonts w:ascii="Times New Roman"/>
          <w:b w:val="false"/>
          <w:i w:val="false"/>
          <w:color w:val="000000"/>
          <w:sz w:val="28"/>
        </w:rPr>
        <w:t>
      3) Қазақстан Республикасының заңнамасына сәйкес:</w:t>
      </w:r>
    </w:p>
    <w:bookmarkEnd w:id="242"/>
    <w:bookmarkStart w:name="z264" w:id="243"/>
    <w:p>
      <w:pPr>
        <w:spacing w:after="0"/>
        <w:ind w:left="0"/>
        <w:jc w:val="both"/>
      </w:pPr>
      <w:r>
        <w:rPr>
          <w:rFonts w:ascii="Times New Roman"/>
          <w:b w:val="false"/>
          <w:i w:val="false"/>
          <w:color w:val="000000"/>
          <w:sz w:val="28"/>
        </w:rPr>
        <w:t>
      Департаменттің жұмыскерлерін және қызметкерлерін;</w:t>
      </w:r>
    </w:p>
    <w:bookmarkEnd w:id="243"/>
    <w:bookmarkStart w:name="z265" w:id="244"/>
    <w:p>
      <w:pPr>
        <w:spacing w:after="0"/>
        <w:ind w:left="0"/>
        <w:jc w:val="both"/>
      </w:pPr>
      <w:r>
        <w:rPr>
          <w:rFonts w:ascii="Times New Roman"/>
          <w:b w:val="false"/>
          <w:i w:val="false"/>
          <w:color w:val="000000"/>
          <w:sz w:val="28"/>
        </w:rPr>
        <w:t xml:space="preserve">
      Петропавл қаласы бойынша мемлекеттік кірістер басқармасының басшысын қоспағанда, аудандар, қалалар және қалалардағы аудандар бойынша және арнайы экономикалық аймақтардың аумақтарындағы мемлекеттік кірістер басқармаларының басшыларын; </w:t>
      </w:r>
    </w:p>
    <w:bookmarkEnd w:id="244"/>
    <w:bookmarkStart w:name="z266" w:id="245"/>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245"/>
    <w:bookmarkStart w:name="z267" w:id="246"/>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246"/>
    <w:bookmarkStart w:name="z268" w:id="247"/>
    <w:p>
      <w:pPr>
        <w:spacing w:after="0"/>
        <w:ind w:left="0"/>
        <w:jc w:val="both"/>
      </w:pPr>
      <w:r>
        <w:rPr>
          <w:rFonts w:ascii="Times New Roman"/>
          <w:b w:val="false"/>
          <w:i w:val="false"/>
          <w:color w:val="000000"/>
          <w:sz w:val="28"/>
        </w:rPr>
        <w:t>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247"/>
    <w:bookmarkStart w:name="z269" w:id="248"/>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248"/>
    <w:bookmarkStart w:name="z270" w:id="249"/>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249"/>
    <w:bookmarkStart w:name="z271" w:id="250"/>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50"/>
    <w:bookmarkStart w:name="z272" w:id="251"/>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251"/>
    <w:bookmarkStart w:name="z273" w:id="252"/>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252"/>
    <w:bookmarkStart w:name="z274" w:id="253"/>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253"/>
    <w:bookmarkStart w:name="z275" w:id="254"/>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254"/>
    <w:bookmarkStart w:name="z276" w:id="255"/>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55"/>
    <w:bookmarkStart w:name="z277" w:id="256"/>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256"/>
    <w:bookmarkStart w:name="z278" w:id="25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Оңтүстік Қазақстан облысы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80" w:id="258"/>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258"/>
    <w:bookmarkStart w:name="z281" w:id="259"/>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259"/>
    <w:bookmarkStart w:name="z282" w:id="260"/>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260"/>
    <w:bookmarkStart w:name="z283" w:id="261"/>
    <w:p>
      <w:pPr>
        <w:spacing w:after="0"/>
        <w:ind w:left="0"/>
        <w:jc w:val="both"/>
      </w:pPr>
      <w:r>
        <w:rPr>
          <w:rFonts w:ascii="Times New Roman"/>
          <w:b w:val="false"/>
          <w:i w:val="false"/>
          <w:color w:val="000000"/>
          <w:sz w:val="28"/>
        </w:rPr>
        <w:t>
      3) Қазақстан Республикасының заңнамасына сәйкес:</w:t>
      </w:r>
    </w:p>
    <w:bookmarkEnd w:id="261"/>
    <w:bookmarkStart w:name="z284" w:id="262"/>
    <w:p>
      <w:pPr>
        <w:spacing w:after="0"/>
        <w:ind w:left="0"/>
        <w:jc w:val="both"/>
      </w:pPr>
      <w:r>
        <w:rPr>
          <w:rFonts w:ascii="Times New Roman"/>
          <w:b w:val="false"/>
          <w:i w:val="false"/>
          <w:color w:val="000000"/>
          <w:sz w:val="28"/>
        </w:rPr>
        <w:t>
      Департаменттің жұмыскерлерін және қызметкерлерін;</w:t>
      </w:r>
    </w:p>
    <w:bookmarkEnd w:id="262"/>
    <w:bookmarkStart w:name="z285" w:id="263"/>
    <w:p>
      <w:pPr>
        <w:spacing w:after="0"/>
        <w:ind w:left="0"/>
        <w:jc w:val="both"/>
      </w:pPr>
      <w:r>
        <w:rPr>
          <w:rFonts w:ascii="Times New Roman"/>
          <w:b w:val="false"/>
          <w:i w:val="false"/>
          <w:color w:val="000000"/>
          <w:sz w:val="28"/>
        </w:rPr>
        <w:t xml:space="preserve">
      Шымкент қаласы және қала аудандары бойынша мемлекеттік кірістер басқармаларының басшысын қоспағанда, аудандар, қалалар және қалалардағы аудандар бойынша және арнайы экономикалық аймақтардың аумақтарындағы мемлекеттік кірістер басқармаларының басшыларын; </w:t>
      </w:r>
    </w:p>
    <w:bookmarkEnd w:id="263"/>
    <w:bookmarkStart w:name="z286" w:id="264"/>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264"/>
    <w:bookmarkStart w:name="z287" w:id="265"/>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265"/>
    <w:bookmarkStart w:name="z288" w:id="266"/>
    <w:p>
      <w:pPr>
        <w:spacing w:after="0"/>
        <w:ind w:left="0"/>
        <w:jc w:val="both"/>
      </w:pPr>
      <w:r>
        <w:rPr>
          <w:rFonts w:ascii="Times New Roman"/>
          <w:b w:val="false"/>
          <w:i w:val="false"/>
          <w:color w:val="000000"/>
          <w:sz w:val="28"/>
        </w:rPr>
        <w:t>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266"/>
    <w:bookmarkStart w:name="z289" w:id="267"/>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267"/>
    <w:bookmarkStart w:name="z290" w:id="268"/>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268"/>
    <w:bookmarkStart w:name="z291" w:id="269"/>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69"/>
    <w:bookmarkStart w:name="z292" w:id="270"/>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270"/>
    <w:bookmarkStart w:name="z293" w:id="271"/>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271"/>
    <w:bookmarkStart w:name="z294" w:id="272"/>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272"/>
    <w:bookmarkStart w:name="z295" w:id="273"/>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273"/>
    <w:bookmarkStart w:name="z296" w:id="27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74"/>
    <w:bookmarkStart w:name="z297" w:id="275"/>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275"/>
    <w:bookmarkStart w:name="z298" w:id="276"/>
    <w:p>
      <w:pPr>
        <w:spacing w:after="0"/>
        <w:ind w:left="0"/>
        <w:jc w:val="both"/>
      </w:pPr>
      <w:r>
        <w:rPr>
          <w:rFonts w:ascii="Times New Roman"/>
          <w:b w:val="false"/>
          <w:i w:val="false"/>
          <w:color w:val="000000"/>
          <w:sz w:val="28"/>
        </w:rPr>
        <w:t>
      көрсетілген бұйрықпен бекітілген Қазақстан Республикасы Қаржы министрлігі Мемлекеттік кірістер комитетінің Астана қаласы бойынша мемлекеттік кірістер департаменті туралы ережесінде:</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300" w:id="277"/>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277"/>
    <w:bookmarkStart w:name="z301" w:id="278"/>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278"/>
    <w:bookmarkStart w:name="z302" w:id="279"/>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279"/>
    <w:bookmarkStart w:name="z303" w:id="280"/>
    <w:p>
      <w:pPr>
        <w:spacing w:after="0"/>
        <w:ind w:left="0"/>
        <w:jc w:val="both"/>
      </w:pPr>
      <w:r>
        <w:rPr>
          <w:rFonts w:ascii="Times New Roman"/>
          <w:b w:val="false"/>
          <w:i w:val="false"/>
          <w:color w:val="000000"/>
          <w:sz w:val="28"/>
        </w:rPr>
        <w:t>
      3) Қазақстан Республикасының заңнамасына сәйкес:</w:t>
      </w:r>
    </w:p>
    <w:bookmarkEnd w:id="280"/>
    <w:bookmarkStart w:name="z304" w:id="281"/>
    <w:p>
      <w:pPr>
        <w:spacing w:after="0"/>
        <w:ind w:left="0"/>
        <w:jc w:val="both"/>
      </w:pPr>
      <w:r>
        <w:rPr>
          <w:rFonts w:ascii="Times New Roman"/>
          <w:b w:val="false"/>
          <w:i w:val="false"/>
          <w:color w:val="000000"/>
          <w:sz w:val="28"/>
        </w:rPr>
        <w:t>
      Департаменттің жұмыскерлерін және қызметкерлерін;</w:t>
      </w:r>
    </w:p>
    <w:bookmarkEnd w:id="281"/>
    <w:bookmarkStart w:name="z305" w:id="282"/>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282"/>
    <w:bookmarkStart w:name="z306" w:id="283"/>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283"/>
    <w:bookmarkStart w:name="z307" w:id="284"/>
    <w:p>
      <w:pPr>
        <w:spacing w:after="0"/>
        <w:ind w:left="0"/>
        <w:jc w:val="both"/>
      </w:pPr>
      <w:r>
        <w:rPr>
          <w:rFonts w:ascii="Times New Roman"/>
          <w:b w:val="false"/>
          <w:i w:val="false"/>
          <w:color w:val="000000"/>
          <w:sz w:val="28"/>
        </w:rPr>
        <w:t>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284"/>
    <w:bookmarkStart w:name="z308" w:id="285"/>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285"/>
    <w:bookmarkStart w:name="z309" w:id="286"/>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286"/>
    <w:bookmarkStart w:name="z310" w:id="287"/>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87"/>
    <w:bookmarkStart w:name="z311" w:id="288"/>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288"/>
    <w:bookmarkStart w:name="z312" w:id="289"/>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289"/>
    <w:bookmarkStart w:name="z313" w:id="290"/>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290"/>
    <w:bookmarkStart w:name="z314" w:id="291"/>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291"/>
    <w:bookmarkStart w:name="z315" w:id="29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292"/>
    <w:bookmarkStart w:name="z316" w:id="293"/>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293"/>
    <w:bookmarkStart w:name="z317" w:id="29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комитетінің Алматы қаласы бойынша мемлекеттік кірістер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319" w:id="295"/>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295"/>
    <w:bookmarkStart w:name="z320" w:id="296"/>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296"/>
    <w:bookmarkStart w:name="z321" w:id="297"/>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297"/>
    <w:bookmarkStart w:name="z322" w:id="298"/>
    <w:p>
      <w:pPr>
        <w:spacing w:after="0"/>
        <w:ind w:left="0"/>
        <w:jc w:val="both"/>
      </w:pPr>
      <w:r>
        <w:rPr>
          <w:rFonts w:ascii="Times New Roman"/>
          <w:b w:val="false"/>
          <w:i w:val="false"/>
          <w:color w:val="000000"/>
          <w:sz w:val="28"/>
        </w:rPr>
        <w:t>
      3) Қазақстан Республикасының заңнамасына сәйкес:</w:t>
      </w:r>
    </w:p>
    <w:bookmarkEnd w:id="298"/>
    <w:bookmarkStart w:name="z323" w:id="299"/>
    <w:p>
      <w:pPr>
        <w:spacing w:after="0"/>
        <w:ind w:left="0"/>
        <w:jc w:val="both"/>
      </w:pPr>
      <w:r>
        <w:rPr>
          <w:rFonts w:ascii="Times New Roman"/>
          <w:b w:val="false"/>
          <w:i w:val="false"/>
          <w:color w:val="000000"/>
          <w:sz w:val="28"/>
        </w:rPr>
        <w:t>
      Департаменттің жұмыскерлерін және қызметкерлерін;</w:t>
      </w:r>
    </w:p>
    <w:bookmarkEnd w:id="299"/>
    <w:bookmarkStart w:name="z324" w:id="300"/>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300"/>
    <w:bookmarkStart w:name="z325" w:id="301"/>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301"/>
    <w:bookmarkStart w:name="z326" w:id="302"/>
    <w:p>
      <w:pPr>
        <w:spacing w:after="0"/>
        <w:ind w:left="0"/>
        <w:jc w:val="both"/>
      </w:pPr>
      <w:r>
        <w:rPr>
          <w:rFonts w:ascii="Times New Roman"/>
          <w:b w:val="false"/>
          <w:i w:val="false"/>
          <w:color w:val="000000"/>
          <w:sz w:val="28"/>
        </w:rPr>
        <w:t>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302"/>
    <w:bookmarkStart w:name="z327" w:id="303"/>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303"/>
    <w:bookmarkStart w:name="z328" w:id="304"/>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304"/>
    <w:bookmarkStart w:name="z329" w:id="305"/>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305"/>
    <w:bookmarkStart w:name="z330" w:id="306"/>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306"/>
    <w:bookmarkStart w:name="z331" w:id="307"/>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307"/>
    <w:bookmarkStart w:name="z332" w:id="308"/>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308"/>
    <w:bookmarkStart w:name="z333" w:id="309"/>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309"/>
    <w:bookmarkStart w:name="z334" w:id="31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310"/>
    <w:bookmarkStart w:name="z335" w:id="311"/>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311"/>
    <w:bookmarkStart w:name="z336" w:id="31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Заң басқармасы (А.М. Жетібаева) заңнамада белгіленген тәртіппен:</w:t>
      </w:r>
    </w:p>
    <w:bookmarkEnd w:id="312"/>
    <w:bookmarkStart w:name="z337" w:id="313"/>
    <w:p>
      <w:pPr>
        <w:spacing w:after="0"/>
        <w:ind w:left="0"/>
        <w:jc w:val="both"/>
      </w:pPr>
      <w:r>
        <w:rPr>
          <w:rFonts w:ascii="Times New Roman"/>
          <w:b w:val="false"/>
          <w:i w:val="false"/>
          <w:color w:val="000000"/>
          <w:sz w:val="28"/>
        </w:rPr>
        <w:t>
      1) Осы бұйырықтың қазақ және орыс тілдеріндегі қағаз және электрондық түрдегі көшірмелерін Қазақстан Республикасының нормативтiк құқықтық актілерінің эталондық бақылау банкiне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313"/>
    <w:bookmarkStart w:name="z338" w:id="314"/>
    <w:p>
      <w:pPr>
        <w:spacing w:after="0"/>
        <w:ind w:left="0"/>
        <w:jc w:val="both"/>
      </w:pPr>
      <w:r>
        <w:rPr>
          <w:rFonts w:ascii="Times New Roman"/>
          <w:b w:val="false"/>
          <w:i w:val="false"/>
          <w:color w:val="000000"/>
          <w:sz w:val="28"/>
        </w:rPr>
        <w:t>
      2) осы бұйрықтың Қазақстан Республикасы Қаржы министрлігі Мемлекеттік кірістер комитетінің (бұдан әрі - Комитет) интернет-ресурсында орналастырылуын қамтамасыз етсін.</w:t>
      </w:r>
    </w:p>
    <w:bookmarkEnd w:id="314"/>
    <w:bookmarkStart w:name="z339" w:id="315"/>
    <w:p>
      <w:pPr>
        <w:spacing w:after="0"/>
        <w:ind w:left="0"/>
        <w:jc w:val="both"/>
      </w:pPr>
      <w:r>
        <w:rPr>
          <w:rFonts w:ascii="Times New Roman"/>
          <w:b w:val="false"/>
          <w:i w:val="false"/>
          <w:color w:val="000000"/>
          <w:sz w:val="28"/>
        </w:rPr>
        <w:t>
      3. Комитеттің облыстар, Астана және Алматы қалалары бойынша Мемлекеттік кірістер департаменттерінің және олардың аумақтық органдарының басшылары осы бұйрықты іске асыру үшін қажетті шараларды заңнамамен белгіленген тәртіпте қабылдасын.</w:t>
      </w:r>
    </w:p>
    <w:bookmarkEnd w:id="315"/>
    <w:bookmarkStart w:name="z340" w:id="316"/>
    <w:p>
      <w:pPr>
        <w:spacing w:after="0"/>
        <w:ind w:left="0"/>
        <w:jc w:val="both"/>
      </w:pPr>
      <w:r>
        <w:rPr>
          <w:rFonts w:ascii="Times New Roman"/>
          <w:b w:val="false"/>
          <w:i w:val="false"/>
          <w:color w:val="000000"/>
          <w:sz w:val="28"/>
        </w:rPr>
        <w:t>
      4. Комитеттің Даму және үйлестіру департаменті Ұйымдастыру-қаржы басқармасы (Н.В. Стрельцова) осы бұйрықты Қазақстан Республикасы Қаржы министрлігі Мемлекеттік кірістер комитетінің облыстар, Астана және Алматы қалалары бойынша Мемлекеттік кірістер департаменттерінің және олардың аумақтық органдарының назарына жеткізсін.</w:t>
      </w:r>
    </w:p>
    <w:bookmarkEnd w:id="316"/>
    <w:bookmarkStart w:name="z341" w:id="317"/>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3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 xml:space="preserve">Қаржы министрлігі </w:t>
            </w:r>
            <w:r>
              <w:br/>
            </w:r>
            <w:r>
              <w:rPr>
                <w:rFonts w:ascii="Times New Roman"/>
                <w:b w:val="false"/>
                <w:i/>
                <w:color w:val="000000"/>
                <w:sz w:val="20"/>
              </w:rPr>
              <w:t>Мемлекеттік кірістер комитеті</w:t>
            </w:r>
            <w:r>
              <w:br/>
            </w:r>
            <w:r>
              <w:rPr>
                <w:rFonts w:ascii="Times New Roman"/>
                <w:b w:val="false"/>
                <w:i/>
                <w:color w:val="000000"/>
                <w:sz w:val="20"/>
              </w:rPr>
              <w:t>Төрағасының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Ғ. Әмрин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