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ad5f1" w14:textId="cdad5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комитеті Төрағасының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2017 жылғы 6 қазандағы № 91/қе бұйрығы.</w:t>
      </w:r>
    </w:p>
    <w:p>
      <w:pPr>
        <w:spacing w:after="0"/>
        <w:ind w:left="0"/>
        <w:jc w:val="both"/>
      </w:pPr>
      <w:bookmarkStart w:name="z5" w:id="0"/>
      <w:r>
        <w:rPr>
          <w:rFonts w:ascii="Times New Roman"/>
          <w:b w:val="false"/>
          <w:i w:val="false"/>
          <w:color w:val="000000"/>
          <w:sz w:val="28"/>
        </w:rPr>
        <w:t>
      БҰЙЫРАМЫН:</w:t>
      </w:r>
    </w:p>
    <w:bookmarkEnd w:id="0"/>
    <w:bookmarkStart w:name="z6" w:id="1"/>
    <w:p>
      <w:pPr>
        <w:spacing w:after="0"/>
        <w:ind w:left="0"/>
        <w:jc w:val="both"/>
      </w:pPr>
      <w:r>
        <w:rPr>
          <w:rFonts w:ascii="Times New Roman"/>
          <w:b w:val="false"/>
          <w:i w:val="false"/>
          <w:color w:val="000000"/>
          <w:sz w:val="28"/>
        </w:rPr>
        <w:t xml:space="preserve">
      1. Қоса беріліп отырған Қазақстан Республикасы Ұлттық қауіпсіздік комитеті Төрағасының өзгерістер мен толықтырулар енгізілетін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 </w:t>
      </w:r>
    </w:p>
    <w:bookmarkEnd w:id="1"/>
    <w:bookmarkStart w:name="z7" w:id="2"/>
    <w:p>
      <w:pPr>
        <w:spacing w:after="0"/>
        <w:ind w:left="0"/>
        <w:jc w:val="both"/>
      </w:pPr>
      <w:r>
        <w:rPr>
          <w:rFonts w:ascii="Times New Roman"/>
          <w:b w:val="false"/>
          <w:i w:val="false"/>
          <w:color w:val="000000"/>
          <w:sz w:val="28"/>
        </w:rPr>
        <w:t>
      2. Қазақстан Республикасы Ұлттық қауіпсіздік комитетінің аумақтық органдары:</w:t>
      </w:r>
    </w:p>
    <w:bookmarkEnd w:id="2"/>
    <w:bookmarkStart w:name="z8" w:id="3"/>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өзгерістер мен толықтырулардың енгізілгені туралы Қазақстан Республикасы Әділет министрлігінің тиісті аумақтық органдарын бір ай мерзімі ішінде хабарландырсын;</w:t>
      </w:r>
    </w:p>
    <w:bookmarkEnd w:id="3"/>
    <w:bookmarkStart w:name="z9" w:id="4"/>
    <w:p>
      <w:pPr>
        <w:spacing w:after="0"/>
        <w:ind w:left="0"/>
        <w:jc w:val="both"/>
      </w:pPr>
      <w:r>
        <w:rPr>
          <w:rFonts w:ascii="Times New Roman"/>
          <w:b w:val="false"/>
          <w:i w:val="false"/>
          <w:color w:val="000000"/>
          <w:sz w:val="28"/>
        </w:rPr>
        <w:t xml:space="preserve">
      2) осы тармақтың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іс-шаралардың орындалғаны жөнінде Қазақстан Республикасы Ұлттық қауіпсіздік комитеті Заң департаментін екі ай мерзімі ішінде ақпараттандырсын.</w:t>
      </w:r>
    </w:p>
    <w:bookmarkEnd w:id="4"/>
    <w:bookmarkStart w:name="z10" w:id="5"/>
    <w:p>
      <w:pPr>
        <w:spacing w:after="0"/>
        <w:ind w:left="0"/>
        <w:jc w:val="both"/>
      </w:pPr>
      <w:r>
        <w:rPr>
          <w:rFonts w:ascii="Times New Roman"/>
          <w:b w:val="false"/>
          <w:i w:val="false"/>
          <w:color w:val="000000"/>
          <w:sz w:val="28"/>
        </w:rPr>
        <w:t>
      3. Осы бұйрықпен Қазақстан Республикасы ұлттық қауіпсіздік органдарының қызметкерлері мен әскери қызметшілері таныстырылсын.</w:t>
      </w:r>
    </w:p>
    <w:bookmarkEnd w:id="5"/>
    <w:bookmarkStart w:name="z11" w:id="6"/>
    <w:p>
      <w:pPr>
        <w:spacing w:after="0"/>
        <w:ind w:left="0"/>
        <w:jc w:val="both"/>
      </w:pPr>
      <w:r>
        <w:rPr>
          <w:rFonts w:ascii="Times New Roman"/>
          <w:b w:val="false"/>
          <w:i w:val="false"/>
          <w:color w:val="000000"/>
          <w:sz w:val="28"/>
        </w:rPr>
        <w:t xml:space="preserve">
      4. Осы бұйрық қол қойылған күнінен бастап қолданысқа енгізіледі. </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Комитет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6 қазандағы</w:t>
            </w:r>
            <w:r>
              <w:br/>
            </w:r>
            <w:r>
              <w:rPr>
                <w:rFonts w:ascii="Times New Roman"/>
                <w:b w:val="false"/>
                <w:i w:val="false"/>
                <w:color w:val="000000"/>
                <w:sz w:val="20"/>
              </w:rPr>
              <w:t>№ 91 бұйрығымен</w:t>
            </w:r>
            <w:r>
              <w:br/>
            </w:r>
            <w:r>
              <w:rPr>
                <w:rFonts w:ascii="Times New Roman"/>
                <w:b w:val="false"/>
                <w:i w:val="false"/>
                <w:color w:val="000000"/>
                <w:sz w:val="20"/>
              </w:rPr>
              <w:t>бекітілген</w:t>
            </w:r>
          </w:p>
        </w:tc>
      </w:tr>
    </w:tbl>
    <w:bookmarkStart w:name="z14" w:id="7"/>
    <w:p>
      <w:pPr>
        <w:spacing w:after="0"/>
        <w:ind w:left="0"/>
        <w:jc w:val="left"/>
      </w:pPr>
      <w:r>
        <w:rPr>
          <w:rFonts w:ascii="Times New Roman"/>
          <w:b/>
          <w:i w:val="false"/>
          <w:color w:val="000000"/>
        </w:rPr>
        <w:t xml:space="preserve"> Қазақстан Республикасы Ұлттық қауіпсіздік комитеті Төрағасының өзгерістер мен толықтырулар енгізілетін бұйрықтарының тізбесі</w:t>
      </w:r>
    </w:p>
    <w:bookmarkEnd w:id="7"/>
    <w:bookmarkStart w:name="z15" w:id="8"/>
    <w:p>
      <w:pPr>
        <w:spacing w:after="0"/>
        <w:ind w:left="0"/>
        <w:jc w:val="both"/>
      </w:pPr>
      <w:r>
        <w:rPr>
          <w:rFonts w:ascii="Times New Roman"/>
          <w:b w:val="false"/>
          <w:i w:val="false"/>
          <w:color w:val="000000"/>
          <w:sz w:val="28"/>
        </w:rPr>
        <w:t xml:space="preserve">
      1. "Қазақстан Республикасы Ұлттық қауіпсіздік комитетінің Алматы облысы бойынша департаменті туралы ережені бекіту туралы" Қазақстан Республикасы Ұлттық қауіпсіздік комитеті Төрағасының 2014 жылғы 6 қарашадағы № 369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9886 тіркелген, "Әділет" ақпараттық-құқықтық жүйесінде 2015 жылы 14 қаңтарда жарияланған):</w:t>
      </w:r>
    </w:p>
    <w:bookmarkEnd w:id="8"/>
    <w:bookmarkStart w:name="z16" w:id="9"/>
    <w:p>
      <w:pPr>
        <w:spacing w:after="0"/>
        <w:ind w:left="0"/>
        <w:jc w:val="both"/>
      </w:pPr>
      <w:r>
        <w:rPr>
          <w:rFonts w:ascii="Times New Roman"/>
          <w:b w:val="false"/>
          <w:i w:val="false"/>
          <w:color w:val="000000"/>
          <w:sz w:val="28"/>
        </w:rPr>
        <w:t xml:space="preserve">
      аталған бұйрықпен бекітілген Қазақстан Республикасы Ұлттық қауіпсіздік комитеті Алматы облысы бойынша департаментінің </w:t>
      </w:r>
      <w:r>
        <w:rPr>
          <w:rFonts w:ascii="Times New Roman"/>
          <w:b w:val="false"/>
          <w:i w:val="false"/>
          <w:color w:val="000000"/>
          <w:sz w:val="28"/>
        </w:rPr>
        <w:t>ережесінде</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18" w:id="10"/>
    <w:p>
      <w:pPr>
        <w:spacing w:after="0"/>
        <w:ind w:left="0"/>
        <w:jc w:val="both"/>
      </w:pPr>
      <w:r>
        <w:rPr>
          <w:rFonts w:ascii="Times New Roman"/>
          <w:b w:val="false"/>
          <w:i w:val="false"/>
          <w:color w:val="000000"/>
          <w:sz w:val="28"/>
        </w:rPr>
        <w:t>
      15) және 16) тармақшалары мынадай редакцияда жазылсын:</w:t>
      </w:r>
    </w:p>
    <w:bookmarkEnd w:id="10"/>
    <w:bookmarkStart w:name="z19" w:id="11"/>
    <w:p>
      <w:pPr>
        <w:spacing w:after="0"/>
        <w:ind w:left="0"/>
        <w:jc w:val="both"/>
      </w:pPr>
      <w:r>
        <w:rPr>
          <w:rFonts w:ascii="Times New Roman"/>
          <w:b w:val="false"/>
          <w:i w:val="false"/>
          <w:color w:val="000000"/>
          <w:sz w:val="28"/>
        </w:rPr>
        <w:t>
      "15) Қаратал аудандық бөлімі. Қызмет көрсету аймағы - Үштөбе қаласы, Қаратал ауданы;</w:t>
      </w:r>
    </w:p>
    <w:bookmarkEnd w:id="11"/>
    <w:bookmarkStart w:name="z20" w:id="12"/>
    <w:p>
      <w:pPr>
        <w:spacing w:after="0"/>
        <w:ind w:left="0"/>
        <w:jc w:val="both"/>
      </w:pPr>
      <w:r>
        <w:rPr>
          <w:rFonts w:ascii="Times New Roman"/>
          <w:b w:val="false"/>
          <w:i w:val="false"/>
          <w:color w:val="000000"/>
          <w:sz w:val="28"/>
        </w:rPr>
        <w:t>
      16) Сарқан аудандық бөлімі. Қызмет көрсету аймағы - Сарқан қаласы, Сарқан және Ақсу аудандары;";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23" w:id="13"/>
    <w:p>
      <w:pPr>
        <w:spacing w:after="0"/>
        <w:ind w:left="0"/>
        <w:jc w:val="both"/>
      </w:pPr>
      <w:r>
        <w:rPr>
          <w:rFonts w:ascii="Times New Roman"/>
          <w:b w:val="false"/>
          <w:i w:val="false"/>
          <w:color w:val="000000"/>
          <w:sz w:val="28"/>
        </w:rPr>
        <w:t>
      "3) қарсы барлау қызметін жүзеге асыру;";</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тармақшалары</w:t>
      </w:r>
      <w:r>
        <w:rPr>
          <w:rFonts w:ascii="Times New Roman"/>
          <w:b w:val="false"/>
          <w:i w:val="false"/>
          <w:color w:val="000000"/>
          <w:sz w:val="28"/>
        </w:rPr>
        <w:t xml:space="preserve"> мынадай редакцияда жазылсын: </w:t>
      </w:r>
    </w:p>
    <w:bookmarkStart w:name="z25" w:id="14"/>
    <w:p>
      <w:pPr>
        <w:spacing w:after="0"/>
        <w:ind w:left="0"/>
        <w:jc w:val="both"/>
      </w:pPr>
      <w:r>
        <w:rPr>
          <w:rFonts w:ascii="Times New Roman"/>
          <w:b w:val="false"/>
          <w:i w:val="false"/>
          <w:color w:val="000000"/>
          <w:sz w:val="28"/>
        </w:rPr>
        <w:t>
      "7) қарсы барлау, жедел-іздестіру қызметі субьектілерінің тапсырмалары бойынша қарсы барлау, арнайы жедел-іздестіру іс-шараларын ұйымдастыру және жүргізу;</w:t>
      </w:r>
    </w:p>
    <w:bookmarkEnd w:id="14"/>
    <w:bookmarkStart w:name="z26" w:id="15"/>
    <w:p>
      <w:pPr>
        <w:spacing w:after="0"/>
        <w:ind w:left="0"/>
        <w:jc w:val="both"/>
      </w:pPr>
      <w:r>
        <w:rPr>
          <w:rFonts w:ascii="Times New Roman"/>
          <w:b w:val="false"/>
          <w:i w:val="false"/>
          <w:color w:val="000000"/>
          <w:sz w:val="28"/>
        </w:rPr>
        <w:t>
      8) қарсы барлау, жедел-іздестіру қызметі субьектілерінің тапсырмалары бойынша қарсы барлау, арнайы жедел-іздестіру іс-шараларын жүргізуді қамтамасыз ету үшін жағдай жасау;";</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w:t>
      </w:r>
      <w:r>
        <w:rPr>
          <w:rFonts w:ascii="Times New Roman"/>
          <w:b w:val="false"/>
          <w:i w:val="false"/>
          <w:color w:val="000000"/>
          <w:sz w:val="28"/>
        </w:rPr>
        <w:t xml:space="preserve"> мынадай редакцияда жазылсын: </w:t>
      </w:r>
    </w:p>
    <w:bookmarkStart w:name="z30" w:id="16"/>
    <w:p>
      <w:pPr>
        <w:spacing w:after="0"/>
        <w:ind w:left="0"/>
        <w:jc w:val="both"/>
      </w:pPr>
      <w:r>
        <w:rPr>
          <w:rFonts w:ascii="Times New Roman"/>
          <w:b w:val="false"/>
          <w:i w:val="false"/>
          <w:color w:val="000000"/>
          <w:sz w:val="28"/>
        </w:rPr>
        <w:t xml:space="preserve">
      "13) заңнамамен белгіленген тәртіпте қарсы барлау және жедел-іздестіру қызметін, сотқа дейінгі тергеп-тексеруді ұйымдастырады және тікелей жүзеге асырады;"; </w:t>
      </w:r>
    </w:p>
    <w:bookmarkEnd w:id="16"/>
    <w:bookmarkStart w:name="z31" w:id="17"/>
    <w:p>
      <w:pPr>
        <w:spacing w:after="0"/>
        <w:ind w:left="0"/>
        <w:jc w:val="both"/>
      </w:pPr>
      <w:r>
        <w:rPr>
          <w:rFonts w:ascii="Times New Roman"/>
          <w:b w:val="false"/>
          <w:i w:val="false"/>
          <w:color w:val="000000"/>
          <w:sz w:val="28"/>
        </w:rPr>
        <w:t>
      мынадай мазмұндағы 14-1) тармақшамен толықтырылсын:</w:t>
      </w:r>
    </w:p>
    <w:bookmarkEnd w:id="17"/>
    <w:bookmarkStart w:name="z32" w:id="18"/>
    <w:p>
      <w:pPr>
        <w:spacing w:after="0"/>
        <w:ind w:left="0"/>
        <w:jc w:val="both"/>
      </w:pPr>
      <w:r>
        <w:rPr>
          <w:rFonts w:ascii="Times New Roman"/>
          <w:b w:val="false"/>
          <w:i w:val="false"/>
          <w:color w:val="000000"/>
          <w:sz w:val="28"/>
        </w:rPr>
        <w:t xml:space="preserve">
      "14-1) Қазақстан Республикасының ұлттық мүдделерін ілгерілетуде мемлекеттік органдар мен ұйымдарға көмек көрсетеді;"; </w:t>
      </w:r>
    </w:p>
    <w:bookmarkEnd w:id="18"/>
    <w:bookmarkStart w:name="z33" w:id="19"/>
    <w:p>
      <w:pPr>
        <w:spacing w:after="0"/>
        <w:ind w:left="0"/>
        <w:jc w:val="both"/>
      </w:pPr>
      <w:r>
        <w:rPr>
          <w:rFonts w:ascii="Times New Roman"/>
          <w:b w:val="false"/>
          <w:i w:val="false"/>
          <w:color w:val="000000"/>
          <w:sz w:val="28"/>
        </w:rPr>
        <w:t>
      мынадай мазмұндағы 21-1) тармақшамен толықтырылсын:</w:t>
      </w:r>
    </w:p>
    <w:bookmarkEnd w:id="19"/>
    <w:bookmarkStart w:name="z34" w:id="20"/>
    <w:p>
      <w:pPr>
        <w:spacing w:after="0"/>
        <w:ind w:left="0"/>
        <w:jc w:val="both"/>
      </w:pPr>
      <w:r>
        <w:rPr>
          <w:rFonts w:ascii="Times New Roman"/>
          <w:b w:val="false"/>
          <w:i w:val="false"/>
          <w:color w:val="000000"/>
          <w:sz w:val="28"/>
        </w:rPr>
        <w:t xml:space="preserve">
      "21-1) Қазақстан Республикасының мемлекеттік органдарына жұмысқа тартылатын шетелдіктерге Қазақстан Республикасының заңнамасында белгіленген тәртіпте және шекте міндетті арнайы тексеру жүргізеді;"; </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36" w:id="21"/>
    <w:p>
      <w:pPr>
        <w:spacing w:after="0"/>
        <w:ind w:left="0"/>
        <w:jc w:val="both"/>
      </w:pPr>
      <w:r>
        <w:rPr>
          <w:rFonts w:ascii="Times New Roman"/>
          <w:b w:val="false"/>
          <w:i w:val="false"/>
          <w:color w:val="000000"/>
          <w:sz w:val="28"/>
        </w:rPr>
        <w:t xml:space="preserve">
      "23) Қазақстан Республикасы ұлттық қауіпсіздік органдары өткізетін қарсы барлау, жедел-іздестіру іс-шаралары мен тергеу іс-қимылдарын техникалық қамтамасыз етуді ұйымдастырады;"; </w:t>
      </w:r>
    </w:p>
    <w:bookmarkEnd w:id="21"/>
    <w:bookmarkStart w:name="z37" w:id="22"/>
    <w:p>
      <w:pPr>
        <w:spacing w:after="0"/>
        <w:ind w:left="0"/>
        <w:jc w:val="both"/>
      </w:pPr>
      <w:r>
        <w:rPr>
          <w:rFonts w:ascii="Times New Roman"/>
          <w:b w:val="false"/>
          <w:i w:val="false"/>
          <w:color w:val="000000"/>
          <w:sz w:val="28"/>
        </w:rPr>
        <w:t>
      мынадай мазмұндағы 23-1) және 23-2) тармақшалармен толықтырылсын:</w:t>
      </w:r>
    </w:p>
    <w:bookmarkEnd w:id="22"/>
    <w:bookmarkStart w:name="z38" w:id="23"/>
    <w:p>
      <w:pPr>
        <w:spacing w:after="0"/>
        <w:ind w:left="0"/>
        <w:jc w:val="both"/>
      </w:pPr>
      <w:r>
        <w:rPr>
          <w:rFonts w:ascii="Times New Roman"/>
          <w:b w:val="false"/>
          <w:i w:val="false"/>
          <w:color w:val="000000"/>
          <w:sz w:val="28"/>
        </w:rPr>
        <w:t>
      "23-1) ақпараттарды, коммуникацияларды және киберкеңістіктегі мемлекеттің инфрақұрылым стратегиялық объектілерін киберқорғау бойынша іс-шараларды жүргізеді;</w:t>
      </w:r>
    </w:p>
    <w:bookmarkEnd w:id="23"/>
    <w:bookmarkStart w:name="z39" w:id="24"/>
    <w:p>
      <w:pPr>
        <w:spacing w:after="0"/>
        <w:ind w:left="0"/>
        <w:jc w:val="both"/>
      </w:pPr>
      <w:r>
        <w:rPr>
          <w:rFonts w:ascii="Times New Roman"/>
          <w:b w:val="false"/>
          <w:i w:val="false"/>
          <w:color w:val="000000"/>
          <w:sz w:val="28"/>
        </w:rPr>
        <w:t>
      23-2) қарсы барлау, жедел-іздестіру қызметін жүзеге асыратын барлық органдардың міндеттерін шешу мүддесінде байланыс желісін қолданумен байланысты қарсы барлау, арнайы жедел-іздестіру іс-шараларын техникалық тұрғыдан жүзеге асырады;";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32) тармақшалары</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және </w:t>
      </w:r>
      <w:r>
        <w:rPr>
          <w:rFonts w:ascii="Times New Roman"/>
          <w:b w:val="false"/>
          <w:i w:val="false"/>
          <w:color w:val="000000"/>
          <w:sz w:val="28"/>
        </w:rPr>
        <w:t>39) тармақшалары</w:t>
      </w:r>
      <w:r>
        <w:rPr>
          <w:rFonts w:ascii="Times New Roman"/>
          <w:b w:val="false"/>
          <w:i w:val="false"/>
          <w:color w:val="000000"/>
          <w:sz w:val="28"/>
        </w:rPr>
        <w:t xml:space="preserve"> мынадай редакцияда жазылсын:</w:t>
      </w:r>
    </w:p>
    <w:bookmarkStart w:name="z42" w:id="25"/>
    <w:p>
      <w:pPr>
        <w:spacing w:after="0"/>
        <w:ind w:left="0"/>
        <w:jc w:val="both"/>
      </w:pPr>
      <w:r>
        <w:rPr>
          <w:rFonts w:ascii="Times New Roman"/>
          <w:b w:val="false"/>
          <w:i w:val="false"/>
          <w:color w:val="000000"/>
          <w:sz w:val="28"/>
        </w:rPr>
        <w:t>
      "38) Департаментте мұрағаттық істі ұйымдастыру тәртібін қамтамасыз етеді және осы мақсатта ақпараттық жүйелерді қолданады;</w:t>
      </w:r>
    </w:p>
    <w:bookmarkEnd w:id="25"/>
    <w:bookmarkStart w:name="z43" w:id="26"/>
    <w:p>
      <w:pPr>
        <w:spacing w:after="0"/>
        <w:ind w:left="0"/>
        <w:jc w:val="both"/>
      </w:pPr>
      <w:r>
        <w:rPr>
          <w:rFonts w:ascii="Times New Roman"/>
          <w:b w:val="false"/>
          <w:i w:val="false"/>
          <w:color w:val="000000"/>
          <w:sz w:val="28"/>
        </w:rPr>
        <w:t>
      39) жедел-қызметтік іс-қимылды қамтамасыз ету шеңберінде психологиялық-әлеуметтанулық және психофизиологиялық зерттеулерді жүргізеді;";</w:t>
      </w:r>
    </w:p>
    <w:bookmarkEnd w:id="26"/>
    <w:bookmarkStart w:name="z44" w:id="27"/>
    <w:p>
      <w:pPr>
        <w:spacing w:after="0"/>
        <w:ind w:left="0"/>
        <w:jc w:val="both"/>
      </w:pPr>
      <w:r>
        <w:rPr>
          <w:rFonts w:ascii="Times New Roman"/>
          <w:b w:val="false"/>
          <w:i w:val="false"/>
          <w:color w:val="000000"/>
          <w:sz w:val="28"/>
        </w:rPr>
        <w:t>
      мынадай мазмұндағы 39-1) тармақшамен толықтырылсын:</w:t>
      </w:r>
    </w:p>
    <w:bookmarkEnd w:id="27"/>
    <w:bookmarkStart w:name="z45" w:id="28"/>
    <w:p>
      <w:pPr>
        <w:spacing w:after="0"/>
        <w:ind w:left="0"/>
        <w:jc w:val="both"/>
      </w:pPr>
      <w:r>
        <w:rPr>
          <w:rFonts w:ascii="Times New Roman"/>
          <w:b w:val="false"/>
          <w:i w:val="false"/>
          <w:color w:val="000000"/>
          <w:sz w:val="28"/>
        </w:rPr>
        <w:t>
      "39-1) Қазақстан Республикасы ұлттық қауіпсіздік органдарында полиграфологиялық зерттеулер жүргізеді және ақпараттық жүйедегі нәтижелерді есепке алуды жүзеге асырады;";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5) тармақшасы мынадай редакцияда жазылсын:</w:t>
      </w:r>
    </w:p>
    <w:bookmarkStart w:name="z47" w:id="29"/>
    <w:p>
      <w:pPr>
        <w:spacing w:after="0"/>
        <w:ind w:left="0"/>
        <w:jc w:val="both"/>
      </w:pPr>
      <w:r>
        <w:rPr>
          <w:rFonts w:ascii="Times New Roman"/>
          <w:b w:val="false"/>
          <w:i w:val="false"/>
          <w:color w:val="000000"/>
          <w:sz w:val="28"/>
        </w:rPr>
        <w:t>
      "5) қорғаныс-өнеркәсіптік кешені, атом энергетикасы, биотехнологиялық кешені, көлік және байланыс объектілерінің, өңірлердің тұрмыс-тіршілігін қамтамасыз ету және өзге де стратегиялық объектілердің қауіпсіздігін қамтамасыз ету бойынша шараларды әзірлеуге және жүзеге асыруға қатысады;";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 </w:t>
      </w:r>
    </w:p>
    <w:bookmarkStart w:name="z50" w:id="30"/>
    <w:p>
      <w:pPr>
        <w:spacing w:after="0"/>
        <w:ind w:left="0"/>
        <w:jc w:val="both"/>
      </w:pPr>
      <w:r>
        <w:rPr>
          <w:rFonts w:ascii="Times New Roman"/>
          <w:b w:val="false"/>
          <w:i w:val="false"/>
          <w:color w:val="000000"/>
          <w:sz w:val="28"/>
        </w:rPr>
        <w:t xml:space="preserve">
      "1) заңнамамен Қазақстан Республикасы ұлттық қауіпсіздік органдарының құзырына жатқызылған қылмыстық құқықбұзушылықты анықтау, алдын алу, жолын кесу және ашу мақсатында жалпы және арнайы жедел іздестіру және қарсы барлау іс-шараларын, криминалистикалық, психологиялық-әлеуметтанулық және полиграфологиялық зерттеулер жүргізу;"; </w:t>
      </w:r>
    </w:p>
    <w:bookmarkEnd w:id="30"/>
    <w:bookmarkStart w:name="z51" w:id="31"/>
    <w:p>
      <w:pPr>
        <w:spacing w:after="0"/>
        <w:ind w:left="0"/>
        <w:jc w:val="both"/>
      </w:pPr>
      <w:r>
        <w:rPr>
          <w:rFonts w:ascii="Times New Roman"/>
          <w:b w:val="false"/>
          <w:i w:val="false"/>
          <w:color w:val="000000"/>
          <w:sz w:val="28"/>
        </w:rPr>
        <w:t>
      мынадай мазмұндағы 12-1) тармақшамен толықтырылсын:</w:t>
      </w:r>
    </w:p>
    <w:bookmarkEnd w:id="31"/>
    <w:bookmarkStart w:name="z52" w:id="32"/>
    <w:p>
      <w:pPr>
        <w:spacing w:after="0"/>
        <w:ind w:left="0"/>
        <w:jc w:val="both"/>
      </w:pPr>
      <w:r>
        <w:rPr>
          <w:rFonts w:ascii="Times New Roman"/>
          <w:b w:val="false"/>
          <w:i w:val="false"/>
          <w:color w:val="000000"/>
          <w:sz w:val="28"/>
        </w:rPr>
        <w:t>
      "12-1) заңнамамен Қазақстан Республикасы ұлттық қауіпсіздік органдарының құзырына жатқызылған қылмыстық құқықбұзушылықтың жасалуына жағдай жасайтын іс-әрекеттерге (әрекет немесе әрекетсіздік) жол бермеу туралы орындалуы міндетті ресми алдын ала сақтандыруды жеке және заңды тұлғаларға жазбаша түрде жариялау;";</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тармақшасы</w:t>
      </w:r>
      <w:r>
        <w:rPr>
          <w:rFonts w:ascii="Times New Roman"/>
          <w:b w:val="false"/>
          <w:i w:val="false"/>
          <w:color w:val="000000"/>
          <w:sz w:val="28"/>
        </w:rPr>
        <w:t xml:space="preserve"> мынадай редакцияда жазылсын: </w:t>
      </w:r>
    </w:p>
    <w:bookmarkStart w:name="z54" w:id="33"/>
    <w:p>
      <w:pPr>
        <w:spacing w:after="0"/>
        <w:ind w:left="0"/>
        <w:jc w:val="both"/>
      </w:pPr>
      <w:r>
        <w:rPr>
          <w:rFonts w:ascii="Times New Roman"/>
          <w:b w:val="false"/>
          <w:i w:val="false"/>
          <w:color w:val="000000"/>
          <w:sz w:val="28"/>
        </w:rPr>
        <w:t>
      "21) Қазақстан Республикасы заңнамасына сәйкес жеке және заңды тұлғаларды зерттеп-зерделеуден өткізгеннен кейін Департамент объектілеріне қызмет көрсету бойынша жұмыстарға рұқсат беруді жүзеге асыру;";</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тармақшасы</w:t>
      </w:r>
      <w:r>
        <w:rPr>
          <w:rFonts w:ascii="Times New Roman"/>
          <w:b w:val="false"/>
          <w:i w:val="false"/>
          <w:color w:val="000000"/>
          <w:sz w:val="28"/>
        </w:rPr>
        <w:t xml:space="preserve"> мынадай редакцияда жазылсын: </w:t>
      </w:r>
    </w:p>
    <w:bookmarkStart w:name="z56" w:id="34"/>
    <w:p>
      <w:pPr>
        <w:spacing w:after="0"/>
        <w:ind w:left="0"/>
        <w:jc w:val="both"/>
      </w:pPr>
      <w:r>
        <w:rPr>
          <w:rFonts w:ascii="Times New Roman"/>
          <w:b w:val="false"/>
          <w:i w:val="false"/>
          <w:color w:val="000000"/>
          <w:sz w:val="28"/>
        </w:rPr>
        <w:t xml:space="preserve">
      "23) құпиялылық режимін, мемлекеттік құпиялардың сақталуын қамтамасыз ету, Департамент бөлімшелерінде құпия және құпия емес іс жүргізуді ұйымдастыру мен жүргізу, жеке және заңды тұлғалардың өтініштерін қарау мерзімін сақтау бойынша жұмыс жағдайын бақылауды жүзеге асыру, тексеруді ұйымдастыру;". </w:t>
      </w:r>
    </w:p>
    <w:bookmarkEnd w:id="34"/>
    <w:bookmarkStart w:name="z57" w:id="35"/>
    <w:p>
      <w:pPr>
        <w:spacing w:after="0"/>
        <w:ind w:left="0"/>
        <w:jc w:val="both"/>
      </w:pPr>
      <w:r>
        <w:rPr>
          <w:rFonts w:ascii="Times New Roman"/>
          <w:b w:val="false"/>
          <w:i w:val="false"/>
          <w:color w:val="000000"/>
          <w:sz w:val="28"/>
        </w:rPr>
        <w:t xml:space="preserve">
      2. "Қазақстан Республикасы Ұлттық қауіпсіздік комитетінің Ақмола облысы бойынша департаменті туралы ережені бекіту туралы" Қазақстан Республикасы Ұлттық қауіпсіздік комитеті Төрағасының 2014 жылғы 9 желтоқсандағы № 397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10010 болып тіркелген, "Әділет" ақпараттық-құқықтық жүйесінде 2015 жылғы 16 қаңтарда жарияланған):</w:t>
      </w:r>
    </w:p>
    <w:bookmarkEnd w:id="35"/>
    <w:bookmarkStart w:name="z58" w:id="36"/>
    <w:p>
      <w:pPr>
        <w:spacing w:after="0"/>
        <w:ind w:left="0"/>
        <w:jc w:val="both"/>
      </w:pPr>
      <w:r>
        <w:rPr>
          <w:rFonts w:ascii="Times New Roman"/>
          <w:b w:val="false"/>
          <w:i w:val="false"/>
          <w:color w:val="000000"/>
          <w:sz w:val="28"/>
        </w:rPr>
        <w:t xml:space="preserve">
      аталған бұйрықпен бекітілген Қазақстан Республикасы Ұлттық қауіпсіздік комитетінің Ақмола облысы бойынша департаментінің </w:t>
      </w:r>
      <w:r>
        <w:rPr>
          <w:rFonts w:ascii="Times New Roman"/>
          <w:b w:val="false"/>
          <w:i w:val="false"/>
          <w:color w:val="000000"/>
          <w:sz w:val="28"/>
        </w:rPr>
        <w:t>ережесінде</w:t>
      </w:r>
      <w:r>
        <w:rPr>
          <w:rFonts w:ascii="Times New Roman"/>
          <w:b w:val="false"/>
          <w:i w:val="false"/>
          <w:color w:val="000000"/>
          <w:sz w:val="28"/>
        </w:rPr>
        <w:t>:</w:t>
      </w:r>
    </w:p>
    <w:bookmarkEnd w:id="36"/>
    <w:bookmarkStart w:name="z59" w:id="37"/>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37"/>
    <w:bookmarkStart w:name="z60" w:id="38"/>
    <w:p>
      <w:pPr>
        <w:spacing w:after="0"/>
        <w:ind w:left="0"/>
        <w:jc w:val="both"/>
      </w:pPr>
      <w:r>
        <w:rPr>
          <w:rFonts w:ascii="Times New Roman"/>
          <w:b w:val="false"/>
          <w:i w:val="false"/>
          <w:color w:val="000000"/>
          <w:sz w:val="28"/>
        </w:rPr>
        <w:t>
      "1) Степногор қалалық бөлімі. Қызмет көрсету аймағы - Степногор қаласы, Бестөбе, Заводской және Ақсу кенттері;";</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63" w:id="39"/>
    <w:p>
      <w:pPr>
        <w:spacing w:after="0"/>
        <w:ind w:left="0"/>
        <w:jc w:val="both"/>
      </w:pPr>
      <w:r>
        <w:rPr>
          <w:rFonts w:ascii="Times New Roman"/>
          <w:b w:val="false"/>
          <w:i w:val="false"/>
          <w:color w:val="000000"/>
          <w:sz w:val="28"/>
        </w:rPr>
        <w:t>
      "3) қарсы барлау қызметін жүзеге асыру;";</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тармақшалары</w:t>
      </w:r>
      <w:r>
        <w:rPr>
          <w:rFonts w:ascii="Times New Roman"/>
          <w:b w:val="false"/>
          <w:i w:val="false"/>
          <w:color w:val="000000"/>
          <w:sz w:val="28"/>
        </w:rPr>
        <w:t xml:space="preserve"> мынадай редакцияда жазылсын: </w:t>
      </w:r>
    </w:p>
    <w:bookmarkStart w:name="z65" w:id="40"/>
    <w:p>
      <w:pPr>
        <w:spacing w:after="0"/>
        <w:ind w:left="0"/>
        <w:jc w:val="both"/>
      </w:pPr>
      <w:r>
        <w:rPr>
          <w:rFonts w:ascii="Times New Roman"/>
          <w:b w:val="false"/>
          <w:i w:val="false"/>
          <w:color w:val="000000"/>
          <w:sz w:val="28"/>
        </w:rPr>
        <w:t>
      "7) қарсы барлау, жедел-іздестіру қызметі субьектілерінің тапсырмалары бойынша қарсы барлау, арнайы жедел-іздестіру іс-шараларын ұйымдастыру және жүргізу;</w:t>
      </w:r>
    </w:p>
    <w:bookmarkEnd w:id="40"/>
    <w:bookmarkStart w:name="z66" w:id="41"/>
    <w:p>
      <w:pPr>
        <w:spacing w:after="0"/>
        <w:ind w:left="0"/>
        <w:jc w:val="both"/>
      </w:pPr>
      <w:r>
        <w:rPr>
          <w:rFonts w:ascii="Times New Roman"/>
          <w:b w:val="false"/>
          <w:i w:val="false"/>
          <w:color w:val="000000"/>
          <w:sz w:val="28"/>
        </w:rPr>
        <w:t>
      8) қарсы барлау, жедел-іздестіру қызметі субьектілерінің тапсырмалары бойынша қарсы барлау, арнайы жедел-іздестіру іс-шараларын жүргізуді қамтамасыз ету үшін жағдай жасау;";</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w:t>
      </w:r>
      <w:r>
        <w:rPr>
          <w:rFonts w:ascii="Times New Roman"/>
          <w:b w:val="false"/>
          <w:i w:val="false"/>
          <w:color w:val="000000"/>
          <w:sz w:val="28"/>
        </w:rPr>
        <w:t xml:space="preserve"> мынадай редакцияда жазылсын: </w:t>
      </w:r>
    </w:p>
    <w:bookmarkStart w:name="z70" w:id="42"/>
    <w:p>
      <w:pPr>
        <w:spacing w:after="0"/>
        <w:ind w:left="0"/>
        <w:jc w:val="both"/>
      </w:pPr>
      <w:r>
        <w:rPr>
          <w:rFonts w:ascii="Times New Roman"/>
          <w:b w:val="false"/>
          <w:i w:val="false"/>
          <w:color w:val="000000"/>
          <w:sz w:val="28"/>
        </w:rPr>
        <w:t xml:space="preserve">
      "13) заңнамамен белгіленген тәртіпте қарсы барлау және жедел-іздестіру қызметін, сотқа дейінгі тергеп-тексеруді ұйымдастырады және тікелей жүзеге асырады;"; </w:t>
      </w:r>
    </w:p>
    <w:bookmarkEnd w:id="42"/>
    <w:bookmarkStart w:name="z71" w:id="43"/>
    <w:p>
      <w:pPr>
        <w:spacing w:after="0"/>
        <w:ind w:left="0"/>
        <w:jc w:val="both"/>
      </w:pPr>
      <w:r>
        <w:rPr>
          <w:rFonts w:ascii="Times New Roman"/>
          <w:b w:val="false"/>
          <w:i w:val="false"/>
          <w:color w:val="000000"/>
          <w:sz w:val="28"/>
        </w:rPr>
        <w:t>
      мынадай мазмұндағы 14-1) тармақшамен толықтырылсын:</w:t>
      </w:r>
    </w:p>
    <w:bookmarkEnd w:id="43"/>
    <w:bookmarkStart w:name="z72" w:id="44"/>
    <w:p>
      <w:pPr>
        <w:spacing w:after="0"/>
        <w:ind w:left="0"/>
        <w:jc w:val="both"/>
      </w:pPr>
      <w:r>
        <w:rPr>
          <w:rFonts w:ascii="Times New Roman"/>
          <w:b w:val="false"/>
          <w:i w:val="false"/>
          <w:color w:val="000000"/>
          <w:sz w:val="28"/>
        </w:rPr>
        <w:t xml:space="preserve">
      "14-1) Қазақстан Республикасының ұлттық мүдделерін ілгерілетуде мемлекеттік органдар мен ұйымдарға көмек көрсетеді;"; </w:t>
      </w:r>
    </w:p>
    <w:bookmarkEnd w:id="44"/>
    <w:bookmarkStart w:name="z73" w:id="45"/>
    <w:p>
      <w:pPr>
        <w:spacing w:after="0"/>
        <w:ind w:left="0"/>
        <w:jc w:val="both"/>
      </w:pPr>
      <w:r>
        <w:rPr>
          <w:rFonts w:ascii="Times New Roman"/>
          <w:b w:val="false"/>
          <w:i w:val="false"/>
          <w:color w:val="000000"/>
          <w:sz w:val="28"/>
        </w:rPr>
        <w:t>
      мынадай мазмұндағы 21-1) тармақшамен толықтырылсын:</w:t>
      </w:r>
    </w:p>
    <w:bookmarkEnd w:id="45"/>
    <w:bookmarkStart w:name="z74" w:id="46"/>
    <w:p>
      <w:pPr>
        <w:spacing w:after="0"/>
        <w:ind w:left="0"/>
        <w:jc w:val="both"/>
      </w:pPr>
      <w:r>
        <w:rPr>
          <w:rFonts w:ascii="Times New Roman"/>
          <w:b w:val="false"/>
          <w:i w:val="false"/>
          <w:color w:val="000000"/>
          <w:sz w:val="28"/>
        </w:rPr>
        <w:t xml:space="preserve">
      "21-1) Қазақстан Республикасының мемлекеттік органдарына жұмысқа тартылатын шетелдіктерге Қазақстан Республикасының заңнамасында белгіленген тәртіпте және шекте міндетті арнайы тексеру жүргізеді;"; </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76" w:id="47"/>
    <w:p>
      <w:pPr>
        <w:spacing w:after="0"/>
        <w:ind w:left="0"/>
        <w:jc w:val="both"/>
      </w:pPr>
      <w:r>
        <w:rPr>
          <w:rFonts w:ascii="Times New Roman"/>
          <w:b w:val="false"/>
          <w:i w:val="false"/>
          <w:color w:val="000000"/>
          <w:sz w:val="28"/>
        </w:rPr>
        <w:t xml:space="preserve">
      "23) Қазақстан Республикасы ұлттық қауіпсіздік органдары өткізетін қарсы барлау, жедел-іздестіру іс-шаралары мен тергеу іс-қимылдарын техникалық қамтамасыз етуді ұйымдастырады;"; </w:t>
      </w:r>
    </w:p>
    <w:bookmarkEnd w:id="47"/>
    <w:bookmarkStart w:name="z77" w:id="48"/>
    <w:p>
      <w:pPr>
        <w:spacing w:after="0"/>
        <w:ind w:left="0"/>
        <w:jc w:val="both"/>
      </w:pPr>
      <w:r>
        <w:rPr>
          <w:rFonts w:ascii="Times New Roman"/>
          <w:b w:val="false"/>
          <w:i w:val="false"/>
          <w:color w:val="000000"/>
          <w:sz w:val="28"/>
        </w:rPr>
        <w:t>
      мынадай мазмұндағы 23-1) және 23-2) тармақшалармен толықтырылсын:</w:t>
      </w:r>
    </w:p>
    <w:bookmarkEnd w:id="48"/>
    <w:bookmarkStart w:name="z78" w:id="49"/>
    <w:p>
      <w:pPr>
        <w:spacing w:after="0"/>
        <w:ind w:left="0"/>
        <w:jc w:val="both"/>
      </w:pPr>
      <w:r>
        <w:rPr>
          <w:rFonts w:ascii="Times New Roman"/>
          <w:b w:val="false"/>
          <w:i w:val="false"/>
          <w:color w:val="000000"/>
          <w:sz w:val="28"/>
        </w:rPr>
        <w:t>
      "23-1) ақпараттарды, коммуникацияларды және киберкеңістіктегі мемлекеттің инфрақұрылым стратегиялық объектілерін киберқорғау бойынша іс-шараларды жүргізеді;</w:t>
      </w:r>
    </w:p>
    <w:bookmarkEnd w:id="49"/>
    <w:bookmarkStart w:name="z79" w:id="50"/>
    <w:p>
      <w:pPr>
        <w:spacing w:after="0"/>
        <w:ind w:left="0"/>
        <w:jc w:val="both"/>
      </w:pPr>
      <w:r>
        <w:rPr>
          <w:rFonts w:ascii="Times New Roman"/>
          <w:b w:val="false"/>
          <w:i w:val="false"/>
          <w:color w:val="000000"/>
          <w:sz w:val="28"/>
        </w:rPr>
        <w:t>
      23-2) қарсы барлау, жедел-іздестіру қызметін жүзеге асыратын барлық органдардың міндеттерін шешу мүддесінде байланыс желісін қолданумен байланысты қарсы барлау, арнайы жедел-іздестіру іс-шараларын техникалық тұрғыдан жүзеге асырады;";</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32) тармақшалары</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және </w:t>
      </w:r>
      <w:r>
        <w:rPr>
          <w:rFonts w:ascii="Times New Roman"/>
          <w:b w:val="false"/>
          <w:i w:val="false"/>
          <w:color w:val="000000"/>
          <w:sz w:val="28"/>
        </w:rPr>
        <w:t>39) тармақшалары</w:t>
      </w:r>
      <w:r>
        <w:rPr>
          <w:rFonts w:ascii="Times New Roman"/>
          <w:b w:val="false"/>
          <w:i w:val="false"/>
          <w:color w:val="000000"/>
          <w:sz w:val="28"/>
        </w:rPr>
        <w:t xml:space="preserve"> мынадай редакцияда жазылсын:</w:t>
      </w:r>
    </w:p>
    <w:bookmarkStart w:name="z82" w:id="51"/>
    <w:p>
      <w:pPr>
        <w:spacing w:after="0"/>
        <w:ind w:left="0"/>
        <w:jc w:val="both"/>
      </w:pPr>
      <w:r>
        <w:rPr>
          <w:rFonts w:ascii="Times New Roman"/>
          <w:b w:val="false"/>
          <w:i w:val="false"/>
          <w:color w:val="000000"/>
          <w:sz w:val="28"/>
        </w:rPr>
        <w:t>
      "38) Департаментте мұрағаттық істі ұйымдастыру тәртібін қамтамасыз етеді және осы мақсатта ақпараттық жүйелерді қолданады;</w:t>
      </w:r>
    </w:p>
    <w:bookmarkEnd w:id="51"/>
    <w:bookmarkStart w:name="z83" w:id="52"/>
    <w:p>
      <w:pPr>
        <w:spacing w:after="0"/>
        <w:ind w:left="0"/>
        <w:jc w:val="both"/>
      </w:pPr>
      <w:r>
        <w:rPr>
          <w:rFonts w:ascii="Times New Roman"/>
          <w:b w:val="false"/>
          <w:i w:val="false"/>
          <w:color w:val="000000"/>
          <w:sz w:val="28"/>
        </w:rPr>
        <w:t>
      39) жедел-қызметтік іс-қимылды қамтамасыз ету шеңберінде психологиялық-әлеуметтанулық және психофизиологиялық зерттеулерді жүргізеді;";</w:t>
      </w:r>
    </w:p>
    <w:bookmarkEnd w:id="52"/>
    <w:bookmarkStart w:name="z84" w:id="53"/>
    <w:p>
      <w:pPr>
        <w:spacing w:after="0"/>
        <w:ind w:left="0"/>
        <w:jc w:val="both"/>
      </w:pPr>
      <w:r>
        <w:rPr>
          <w:rFonts w:ascii="Times New Roman"/>
          <w:b w:val="false"/>
          <w:i w:val="false"/>
          <w:color w:val="000000"/>
          <w:sz w:val="28"/>
        </w:rPr>
        <w:t>
      мынадай мазмұндағы 39-1) тармақшамен толықтырылсын:</w:t>
      </w:r>
    </w:p>
    <w:bookmarkEnd w:id="53"/>
    <w:bookmarkStart w:name="z85" w:id="54"/>
    <w:p>
      <w:pPr>
        <w:spacing w:after="0"/>
        <w:ind w:left="0"/>
        <w:jc w:val="both"/>
      </w:pPr>
      <w:r>
        <w:rPr>
          <w:rFonts w:ascii="Times New Roman"/>
          <w:b w:val="false"/>
          <w:i w:val="false"/>
          <w:color w:val="000000"/>
          <w:sz w:val="28"/>
        </w:rPr>
        <w:t>
      "39-1) Қазақстан Республикасы ұлттық қауіпсіздік органдарында полиграфологиялық зерттеулер жүргізеді және ақпараттық жүйедегі нәтижелерді есепке алуды жүзеге асырады;";</w:t>
      </w:r>
    </w:p>
    <w:bookmarkEnd w:id="54"/>
    <w:bookmarkStart w:name="z86" w:id="55"/>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55"/>
    <w:bookmarkStart w:name="z87" w:id="56"/>
    <w:p>
      <w:pPr>
        <w:spacing w:after="0"/>
        <w:ind w:left="0"/>
        <w:jc w:val="both"/>
      </w:pPr>
      <w:r>
        <w:rPr>
          <w:rFonts w:ascii="Times New Roman"/>
          <w:b w:val="false"/>
          <w:i w:val="false"/>
          <w:color w:val="000000"/>
          <w:sz w:val="28"/>
        </w:rPr>
        <w:t>
      "5) қорғаныс-өнеркәсіптік кешені, атом энергетикасы, биотехнологиялық кешені, көлік және байланыс объектілерінің, өңірлердің тұрмыс-тіршілігін қамтамасыз ету және өзге де стратегиялық объектілердің қауіпсіздігін қамтамасыз ету бойынша шараларды әзірлеуге және жүзеге асыруға қатысады;";</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 </w:t>
      </w:r>
    </w:p>
    <w:bookmarkStart w:name="z90" w:id="57"/>
    <w:p>
      <w:pPr>
        <w:spacing w:after="0"/>
        <w:ind w:left="0"/>
        <w:jc w:val="both"/>
      </w:pPr>
      <w:r>
        <w:rPr>
          <w:rFonts w:ascii="Times New Roman"/>
          <w:b w:val="false"/>
          <w:i w:val="false"/>
          <w:color w:val="000000"/>
          <w:sz w:val="28"/>
        </w:rPr>
        <w:t xml:space="preserve">
      "1) заңнамамен Қазақстан Республикасы ұлттық қауіпсіздік органдарының құзырына жатқызылған қылмыстық құқықбұзушылықты анықтау, алдын алу, жолын кесу және ашу мақсатында жалпы және арнайы жедел іздестіру және қарсы барлау іс-шараларын, криминалистикалық, психологиялық-әлеуметтанулық және полиграфологиялық зерттеулер жүргізу;"; </w:t>
      </w:r>
    </w:p>
    <w:bookmarkEnd w:id="57"/>
    <w:bookmarkStart w:name="z91" w:id="58"/>
    <w:p>
      <w:pPr>
        <w:spacing w:after="0"/>
        <w:ind w:left="0"/>
        <w:jc w:val="both"/>
      </w:pPr>
      <w:r>
        <w:rPr>
          <w:rFonts w:ascii="Times New Roman"/>
          <w:b w:val="false"/>
          <w:i w:val="false"/>
          <w:color w:val="000000"/>
          <w:sz w:val="28"/>
        </w:rPr>
        <w:t>
      мынадай мазмұндағы 12-1) тармақшамен толықтырылсын:</w:t>
      </w:r>
    </w:p>
    <w:bookmarkEnd w:id="58"/>
    <w:bookmarkStart w:name="z92" w:id="59"/>
    <w:p>
      <w:pPr>
        <w:spacing w:after="0"/>
        <w:ind w:left="0"/>
        <w:jc w:val="both"/>
      </w:pPr>
      <w:r>
        <w:rPr>
          <w:rFonts w:ascii="Times New Roman"/>
          <w:b w:val="false"/>
          <w:i w:val="false"/>
          <w:color w:val="000000"/>
          <w:sz w:val="28"/>
        </w:rPr>
        <w:t>
      "12-1) заңнамамен Қазақстан Республикасы ұлттық қауіпсіздік органдарының құзырына жатқызылған қылмыстық құқықбұзушылықтың жасалуына жағдай жасайтын іс-әрекеттерге (әрекет немесе әрекетсіздік) жол бермеу туралы орындалуы міндетті ресми алдын ала сақтандыруды жеке және заңды тұлғаларға жазбаша түрде жариялау;";</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тармақшасы</w:t>
      </w:r>
      <w:r>
        <w:rPr>
          <w:rFonts w:ascii="Times New Roman"/>
          <w:b w:val="false"/>
          <w:i w:val="false"/>
          <w:color w:val="000000"/>
          <w:sz w:val="28"/>
        </w:rPr>
        <w:t xml:space="preserve"> мынадай редакцияда жазылсын: </w:t>
      </w:r>
    </w:p>
    <w:bookmarkStart w:name="z94" w:id="60"/>
    <w:p>
      <w:pPr>
        <w:spacing w:after="0"/>
        <w:ind w:left="0"/>
        <w:jc w:val="both"/>
      </w:pPr>
      <w:r>
        <w:rPr>
          <w:rFonts w:ascii="Times New Roman"/>
          <w:b w:val="false"/>
          <w:i w:val="false"/>
          <w:color w:val="000000"/>
          <w:sz w:val="28"/>
        </w:rPr>
        <w:t>
      "21) Қазақстан Республикасы заңнамасына сәйкес жеке және заңды тұлғаларды зерттеп-зерделеуден өткізгеннен кейін Департамент объектілеріне қызмет көрсету бойынша жұмыстарға рұқсат беруді жүзеге асыру;";</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тармақшасы</w:t>
      </w:r>
      <w:r>
        <w:rPr>
          <w:rFonts w:ascii="Times New Roman"/>
          <w:b w:val="false"/>
          <w:i w:val="false"/>
          <w:color w:val="000000"/>
          <w:sz w:val="28"/>
        </w:rPr>
        <w:t xml:space="preserve"> мынадай редакцияда жазылсын: </w:t>
      </w:r>
    </w:p>
    <w:bookmarkStart w:name="z96" w:id="61"/>
    <w:p>
      <w:pPr>
        <w:spacing w:after="0"/>
        <w:ind w:left="0"/>
        <w:jc w:val="both"/>
      </w:pPr>
      <w:r>
        <w:rPr>
          <w:rFonts w:ascii="Times New Roman"/>
          <w:b w:val="false"/>
          <w:i w:val="false"/>
          <w:color w:val="000000"/>
          <w:sz w:val="28"/>
        </w:rPr>
        <w:t xml:space="preserve">
      "23) құпиялылық режимін, мемлекеттік құпиялардың сақталуын қамтамасыз ету, Департамент бөлімшелерінде құпия және құпия емес іс жүргізуді ұйымдастыру мен жүргізу, жеке және заңды тұлғалардың өтініштерін қарау мерзімін сақтау бойынша жұмыс жағдайын бақылауды жүзеге асыру, тексеруді ұйымдастыру;". </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 жойылды – ҚР Ұлттық қауіпсіздік комитеті Төрағасының 24.09.2018 </w:t>
      </w:r>
      <w:r>
        <w:rPr>
          <w:rFonts w:ascii="Times New Roman"/>
          <w:b w:val="false"/>
          <w:i w:val="false"/>
          <w:color w:val="000000"/>
          <w:sz w:val="28"/>
        </w:rPr>
        <w:t>№ 73/қе</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35" w:id="62"/>
    <w:p>
      <w:pPr>
        <w:spacing w:after="0"/>
        <w:ind w:left="0"/>
        <w:jc w:val="both"/>
      </w:pPr>
      <w:r>
        <w:rPr>
          <w:rFonts w:ascii="Times New Roman"/>
          <w:b w:val="false"/>
          <w:i w:val="false"/>
          <w:color w:val="000000"/>
          <w:sz w:val="28"/>
        </w:rPr>
        <w:t xml:space="preserve">
      4. "Қазақстан Республикасы Ұлттық қауіпсіздік комитетінің Маңғыстау облысы бойынша департаменті туралы ережені бекіту туралы" Қазақстан Республикасы Ұлттық қауіпсіздік комитеті Төрағасының 2015 жылғы 27 сәуірдегі № 28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 мемлекеттік тіркеу тізілімінде № 11022 тіркелген, "Әділет" ақпараттық-құқықтық жүйесінде 2015 жылдың 22 мамырда жарияланған):</w:t>
      </w:r>
    </w:p>
    <w:bookmarkEnd w:id="62"/>
    <w:bookmarkStart w:name="z136" w:id="63"/>
    <w:p>
      <w:pPr>
        <w:spacing w:after="0"/>
        <w:ind w:left="0"/>
        <w:jc w:val="both"/>
      </w:pPr>
      <w:r>
        <w:rPr>
          <w:rFonts w:ascii="Times New Roman"/>
          <w:b w:val="false"/>
          <w:i w:val="false"/>
          <w:color w:val="000000"/>
          <w:sz w:val="28"/>
        </w:rPr>
        <w:t xml:space="preserve">
      аталған бұйрықпен бекітілген Қазақстан Республикасы Ұлттық қауіпсіздік комитетінің Маңғыстау облысы бойынша департаментінің </w:t>
      </w:r>
      <w:r>
        <w:rPr>
          <w:rFonts w:ascii="Times New Roman"/>
          <w:b w:val="false"/>
          <w:i w:val="false"/>
          <w:color w:val="000000"/>
          <w:sz w:val="28"/>
        </w:rPr>
        <w:t>ережесінде</w:t>
      </w:r>
      <w:r>
        <w:rPr>
          <w:rFonts w:ascii="Times New Roman"/>
          <w:b w:val="false"/>
          <w:i w:val="false"/>
          <w:color w:val="000000"/>
          <w:sz w:val="28"/>
        </w:rPr>
        <w:t xml:space="preserve">: </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139" w:id="64"/>
    <w:p>
      <w:pPr>
        <w:spacing w:after="0"/>
        <w:ind w:left="0"/>
        <w:jc w:val="both"/>
      </w:pPr>
      <w:r>
        <w:rPr>
          <w:rFonts w:ascii="Times New Roman"/>
          <w:b w:val="false"/>
          <w:i w:val="false"/>
          <w:color w:val="000000"/>
          <w:sz w:val="28"/>
        </w:rPr>
        <w:t>
      "3) қарсы барлау қызметін жүзеге асыру;";</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тармақшалары</w:t>
      </w:r>
      <w:r>
        <w:rPr>
          <w:rFonts w:ascii="Times New Roman"/>
          <w:b w:val="false"/>
          <w:i w:val="false"/>
          <w:color w:val="000000"/>
          <w:sz w:val="28"/>
        </w:rPr>
        <w:t xml:space="preserve"> мынадай редакцияда жазылсын: </w:t>
      </w:r>
    </w:p>
    <w:bookmarkStart w:name="z141" w:id="65"/>
    <w:p>
      <w:pPr>
        <w:spacing w:after="0"/>
        <w:ind w:left="0"/>
        <w:jc w:val="both"/>
      </w:pPr>
      <w:r>
        <w:rPr>
          <w:rFonts w:ascii="Times New Roman"/>
          <w:b w:val="false"/>
          <w:i w:val="false"/>
          <w:color w:val="000000"/>
          <w:sz w:val="28"/>
        </w:rPr>
        <w:t>
      "7) қарсы барлау, жедел-іздестіру қызметі субьектілерінің тапсырмалары бойынша қарсы барлау, арнайы жедел-іздестіру іс-шараларын ұйымдастыру және жүргізу;</w:t>
      </w:r>
    </w:p>
    <w:bookmarkEnd w:id="65"/>
    <w:bookmarkStart w:name="z142" w:id="66"/>
    <w:p>
      <w:pPr>
        <w:spacing w:after="0"/>
        <w:ind w:left="0"/>
        <w:jc w:val="both"/>
      </w:pPr>
      <w:r>
        <w:rPr>
          <w:rFonts w:ascii="Times New Roman"/>
          <w:b w:val="false"/>
          <w:i w:val="false"/>
          <w:color w:val="000000"/>
          <w:sz w:val="28"/>
        </w:rPr>
        <w:t>
      8) қарсы барлау, жедел-іздестіру қызметі субьектілерінің тапсырмалары бойынша қарсы барлау, арнайы жедел-іздестіру іс-шараларын жүргізуді қамтамасыз ету үшін жағдай жасау;";</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w:t>
      </w:r>
      <w:r>
        <w:rPr>
          <w:rFonts w:ascii="Times New Roman"/>
          <w:b w:val="false"/>
          <w:i w:val="false"/>
          <w:color w:val="000000"/>
          <w:sz w:val="28"/>
        </w:rPr>
        <w:t xml:space="preserve"> мынадай редакцияда жазылсын: </w:t>
      </w:r>
    </w:p>
    <w:bookmarkStart w:name="z146" w:id="67"/>
    <w:p>
      <w:pPr>
        <w:spacing w:after="0"/>
        <w:ind w:left="0"/>
        <w:jc w:val="both"/>
      </w:pPr>
      <w:r>
        <w:rPr>
          <w:rFonts w:ascii="Times New Roman"/>
          <w:b w:val="false"/>
          <w:i w:val="false"/>
          <w:color w:val="000000"/>
          <w:sz w:val="28"/>
        </w:rPr>
        <w:t xml:space="preserve">
      "13) заңнамамен белгіленген тәртіпте қарсы барлау және жедел-іздестіру қызметін, сотқа дейінгі тергеп-тексеруді ұйымдастырады және тікелей жүзеге асырады;"; </w:t>
      </w:r>
    </w:p>
    <w:bookmarkEnd w:id="67"/>
    <w:bookmarkStart w:name="z147" w:id="68"/>
    <w:p>
      <w:pPr>
        <w:spacing w:after="0"/>
        <w:ind w:left="0"/>
        <w:jc w:val="both"/>
      </w:pPr>
      <w:r>
        <w:rPr>
          <w:rFonts w:ascii="Times New Roman"/>
          <w:b w:val="false"/>
          <w:i w:val="false"/>
          <w:color w:val="000000"/>
          <w:sz w:val="28"/>
        </w:rPr>
        <w:t>
      мынадай мазмұндағы 14-1) тармақшамен толықтырылсын:</w:t>
      </w:r>
    </w:p>
    <w:bookmarkEnd w:id="68"/>
    <w:bookmarkStart w:name="z148" w:id="69"/>
    <w:p>
      <w:pPr>
        <w:spacing w:after="0"/>
        <w:ind w:left="0"/>
        <w:jc w:val="both"/>
      </w:pPr>
      <w:r>
        <w:rPr>
          <w:rFonts w:ascii="Times New Roman"/>
          <w:b w:val="false"/>
          <w:i w:val="false"/>
          <w:color w:val="000000"/>
          <w:sz w:val="28"/>
        </w:rPr>
        <w:t xml:space="preserve">
      "14-1) Қазақстан Республикасының ұлттық мүдделерін ілгерілетуде мемлекеттік органдар мен ұйымдарға көмек көрсетеді;"; </w:t>
      </w:r>
    </w:p>
    <w:bookmarkEnd w:id="69"/>
    <w:bookmarkStart w:name="z149" w:id="70"/>
    <w:p>
      <w:pPr>
        <w:spacing w:after="0"/>
        <w:ind w:left="0"/>
        <w:jc w:val="both"/>
      </w:pPr>
      <w:r>
        <w:rPr>
          <w:rFonts w:ascii="Times New Roman"/>
          <w:b w:val="false"/>
          <w:i w:val="false"/>
          <w:color w:val="000000"/>
          <w:sz w:val="28"/>
        </w:rPr>
        <w:t>
      мынадай мазмұндағы 21-1) тармақшамен толықтырылсын:</w:t>
      </w:r>
    </w:p>
    <w:bookmarkEnd w:id="70"/>
    <w:bookmarkStart w:name="z150" w:id="71"/>
    <w:p>
      <w:pPr>
        <w:spacing w:after="0"/>
        <w:ind w:left="0"/>
        <w:jc w:val="both"/>
      </w:pPr>
      <w:r>
        <w:rPr>
          <w:rFonts w:ascii="Times New Roman"/>
          <w:b w:val="false"/>
          <w:i w:val="false"/>
          <w:color w:val="000000"/>
          <w:sz w:val="28"/>
        </w:rPr>
        <w:t xml:space="preserve">
      "21-1) Қазақстан Республикасының мемлекеттік органдарына жұмысқа тартылатын шетелдіктерге Қазақстан Республикасының заңнамасында белгіленген тәртіпте және шекте міндетті арнайы тексеру жүргізеді;"; </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52" w:id="72"/>
    <w:p>
      <w:pPr>
        <w:spacing w:after="0"/>
        <w:ind w:left="0"/>
        <w:jc w:val="both"/>
      </w:pPr>
      <w:r>
        <w:rPr>
          <w:rFonts w:ascii="Times New Roman"/>
          <w:b w:val="false"/>
          <w:i w:val="false"/>
          <w:color w:val="000000"/>
          <w:sz w:val="28"/>
        </w:rPr>
        <w:t xml:space="preserve">
      "23) Қазақстан Республикасы ұлттық қауіпсіздік органдары өткізетін қарсы барлау, жедел-іздестіру іс-шаралары мен тергеу іс-қимылдарын техникалық қамтамасыз етуді ұйымдастырады;"; </w:t>
      </w:r>
    </w:p>
    <w:bookmarkEnd w:id="72"/>
    <w:bookmarkStart w:name="z153" w:id="73"/>
    <w:p>
      <w:pPr>
        <w:spacing w:after="0"/>
        <w:ind w:left="0"/>
        <w:jc w:val="both"/>
      </w:pPr>
      <w:r>
        <w:rPr>
          <w:rFonts w:ascii="Times New Roman"/>
          <w:b w:val="false"/>
          <w:i w:val="false"/>
          <w:color w:val="000000"/>
          <w:sz w:val="28"/>
        </w:rPr>
        <w:t>
      мынадай мазмұндағы 23-1) және 23-2) тармақшалармен толықтырылсын:</w:t>
      </w:r>
    </w:p>
    <w:bookmarkEnd w:id="73"/>
    <w:bookmarkStart w:name="z154" w:id="74"/>
    <w:p>
      <w:pPr>
        <w:spacing w:after="0"/>
        <w:ind w:left="0"/>
        <w:jc w:val="both"/>
      </w:pPr>
      <w:r>
        <w:rPr>
          <w:rFonts w:ascii="Times New Roman"/>
          <w:b w:val="false"/>
          <w:i w:val="false"/>
          <w:color w:val="000000"/>
          <w:sz w:val="28"/>
        </w:rPr>
        <w:t>
      "23-1) ақпараттарды, коммуникацияларды және киберкеңістіктегі мемлекеттің инфрақұрылым стратегиялық объектілерін киберқорғау бойынша іс-шараларды жүргізеді;</w:t>
      </w:r>
    </w:p>
    <w:bookmarkEnd w:id="74"/>
    <w:bookmarkStart w:name="z155" w:id="75"/>
    <w:p>
      <w:pPr>
        <w:spacing w:after="0"/>
        <w:ind w:left="0"/>
        <w:jc w:val="both"/>
      </w:pPr>
      <w:r>
        <w:rPr>
          <w:rFonts w:ascii="Times New Roman"/>
          <w:b w:val="false"/>
          <w:i w:val="false"/>
          <w:color w:val="000000"/>
          <w:sz w:val="28"/>
        </w:rPr>
        <w:t>
      23-2) қарсы барлау, жедел-іздестіру қызметін жүзеге асыратын барлық органдардың міндеттерін шешу мүддесінде байланыс желісін қолданумен байланысты қарсы барлау, арнайы жедел-іздестіру іс-шараларын техникалық тұрғыдан жүзеге асырады;";</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32) тармақшалары</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және </w:t>
      </w:r>
      <w:r>
        <w:rPr>
          <w:rFonts w:ascii="Times New Roman"/>
          <w:b w:val="false"/>
          <w:i w:val="false"/>
          <w:color w:val="000000"/>
          <w:sz w:val="28"/>
        </w:rPr>
        <w:t>39) тармақшалары</w:t>
      </w:r>
      <w:r>
        <w:rPr>
          <w:rFonts w:ascii="Times New Roman"/>
          <w:b w:val="false"/>
          <w:i w:val="false"/>
          <w:color w:val="000000"/>
          <w:sz w:val="28"/>
        </w:rPr>
        <w:t xml:space="preserve"> мынадай редакцияда жазылсын:</w:t>
      </w:r>
    </w:p>
    <w:bookmarkStart w:name="z158" w:id="76"/>
    <w:p>
      <w:pPr>
        <w:spacing w:after="0"/>
        <w:ind w:left="0"/>
        <w:jc w:val="both"/>
      </w:pPr>
      <w:r>
        <w:rPr>
          <w:rFonts w:ascii="Times New Roman"/>
          <w:b w:val="false"/>
          <w:i w:val="false"/>
          <w:color w:val="000000"/>
          <w:sz w:val="28"/>
        </w:rPr>
        <w:t>
      "38) Департаментте мұрағаттық істі ұйымдастыру тәртібін қамтамасыз етеді және осы мақсатта ақпараттық жүйелерді қолданады;</w:t>
      </w:r>
    </w:p>
    <w:bookmarkEnd w:id="76"/>
    <w:bookmarkStart w:name="z159" w:id="77"/>
    <w:p>
      <w:pPr>
        <w:spacing w:after="0"/>
        <w:ind w:left="0"/>
        <w:jc w:val="both"/>
      </w:pPr>
      <w:r>
        <w:rPr>
          <w:rFonts w:ascii="Times New Roman"/>
          <w:b w:val="false"/>
          <w:i w:val="false"/>
          <w:color w:val="000000"/>
          <w:sz w:val="28"/>
        </w:rPr>
        <w:t>
      39) жедел-қызметтік іс-қимылды қамтамасыз ету шеңберінде психологиялық-әлеуметтанулық және психофизиологиялық зерттеулерді жүргізеді;";</w:t>
      </w:r>
    </w:p>
    <w:bookmarkEnd w:id="77"/>
    <w:bookmarkStart w:name="z160" w:id="78"/>
    <w:p>
      <w:pPr>
        <w:spacing w:after="0"/>
        <w:ind w:left="0"/>
        <w:jc w:val="both"/>
      </w:pPr>
      <w:r>
        <w:rPr>
          <w:rFonts w:ascii="Times New Roman"/>
          <w:b w:val="false"/>
          <w:i w:val="false"/>
          <w:color w:val="000000"/>
          <w:sz w:val="28"/>
        </w:rPr>
        <w:t>
      мынадай мазмұндағы 39-1) тармақшамен толықтырылсын:</w:t>
      </w:r>
    </w:p>
    <w:bookmarkEnd w:id="78"/>
    <w:bookmarkStart w:name="z161" w:id="79"/>
    <w:p>
      <w:pPr>
        <w:spacing w:after="0"/>
        <w:ind w:left="0"/>
        <w:jc w:val="both"/>
      </w:pPr>
      <w:r>
        <w:rPr>
          <w:rFonts w:ascii="Times New Roman"/>
          <w:b w:val="false"/>
          <w:i w:val="false"/>
          <w:color w:val="000000"/>
          <w:sz w:val="28"/>
        </w:rPr>
        <w:t>
      "39-1) Қазақстан Республикасы ұлттық қауіпсіздік органдарында полиграфологиялық зерттеулер жүргізеді және ақпараттық жүйедегі нәтижелерді есепке алуды жүзеге асырады;";</w:t>
      </w:r>
    </w:p>
    <w:bookmarkEnd w:id="79"/>
    <w:bookmarkStart w:name="z162" w:id="80"/>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80"/>
    <w:bookmarkStart w:name="z163" w:id="81"/>
    <w:p>
      <w:pPr>
        <w:spacing w:after="0"/>
        <w:ind w:left="0"/>
        <w:jc w:val="both"/>
      </w:pPr>
      <w:r>
        <w:rPr>
          <w:rFonts w:ascii="Times New Roman"/>
          <w:b w:val="false"/>
          <w:i w:val="false"/>
          <w:color w:val="000000"/>
          <w:sz w:val="28"/>
        </w:rPr>
        <w:t>
      "5) қорғаныс-өнеркәсіптік кешені, атом энергетикасы, биотехнологиялық кешені, көлік және байланыс объектілерінің, өңірлердің тұрмыс-тіршілігін қамтамасыз ету және өзге де стратегиялық объектілердің қауіпсіздігін қамтамасыз ету бойынша шараларды әзірлеуге және жүзеге асыруға қатысады;";</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 </w:t>
      </w:r>
    </w:p>
    <w:bookmarkStart w:name="z166" w:id="82"/>
    <w:p>
      <w:pPr>
        <w:spacing w:after="0"/>
        <w:ind w:left="0"/>
        <w:jc w:val="both"/>
      </w:pPr>
      <w:r>
        <w:rPr>
          <w:rFonts w:ascii="Times New Roman"/>
          <w:b w:val="false"/>
          <w:i w:val="false"/>
          <w:color w:val="000000"/>
          <w:sz w:val="28"/>
        </w:rPr>
        <w:t xml:space="preserve">
      "1) заңнамамен Қазақстан Республикасы ұлттық қауіпсіздік органдарының құзырына жатқызылған қылмыстық құқықбұзушылықты анықтау, алдын алу, жолын кесу және ашу мақсатында жалпы және арнайы жедел іздестіру және қарсы барлау іс-шараларын, криминалистикалық, психологиялық-әлеуметтанулық және полиграфологиялық зерттеулер жүргізу;"; </w:t>
      </w:r>
    </w:p>
    <w:bookmarkEnd w:id="82"/>
    <w:bookmarkStart w:name="z167" w:id="83"/>
    <w:p>
      <w:pPr>
        <w:spacing w:after="0"/>
        <w:ind w:left="0"/>
        <w:jc w:val="both"/>
      </w:pPr>
      <w:r>
        <w:rPr>
          <w:rFonts w:ascii="Times New Roman"/>
          <w:b w:val="false"/>
          <w:i w:val="false"/>
          <w:color w:val="000000"/>
          <w:sz w:val="28"/>
        </w:rPr>
        <w:t>
      мынадай мазмұндағы 12-1) тармақшамен толықтырылсын:</w:t>
      </w:r>
    </w:p>
    <w:bookmarkEnd w:id="83"/>
    <w:bookmarkStart w:name="z168" w:id="84"/>
    <w:p>
      <w:pPr>
        <w:spacing w:after="0"/>
        <w:ind w:left="0"/>
        <w:jc w:val="both"/>
      </w:pPr>
      <w:r>
        <w:rPr>
          <w:rFonts w:ascii="Times New Roman"/>
          <w:b w:val="false"/>
          <w:i w:val="false"/>
          <w:color w:val="000000"/>
          <w:sz w:val="28"/>
        </w:rPr>
        <w:t>
      "12-1) заңнамамен Қазақстан Республикасы ұлттық қауіпсіздік органдарының құзырына жатқызылған қылмыстық құқықбұзушылықтың жасалуына жағдай жасайтын іс-әрекеттерге (әрекет немесе әрекетсіздік) жол бермеу туралы орындалуы міндетті ресми алдын ала сақтандыруды жеке және заңды тұлғаларға жазбаша түрде жариялау;";</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тармақшасы</w:t>
      </w:r>
      <w:r>
        <w:rPr>
          <w:rFonts w:ascii="Times New Roman"/>
          <w:b w:val="false"/>
          <w:i w:val="false"/>
          <w:color w:val="000000"/>
          <w:sz w:val="28"/>
        </w:rPr>
        <w:t xml:space="preserve"> мынадай редакцияда жазылсын: </w:t>
      </w:r>
    </w:p>
    <w:bookmarkStart w:name="z170" w:id="85"/>
    <w:p>
      <w:pPr>
        <w:spacing w:after="0"/>
        <w:ind w:left="0"/>
        <w:jc w:val="both"/>
      </w:pPr>
      <w:r>
        <w:rPr>
          <w:rFonts w:ascii="Times New Roman"/>
          <w:b w:val="false"/>
          <w:i w:val="false"/>
          <w:color w:val="000000"/>
          <w:sz w:val="28"/>
        </w:rPr>
        <w:t>
      "21) Қазақстан Республикасы заңнамасына сәйкес жеке және заңды тұлғаларды зерттеп-зерделеуден өткізгеннен кейін Департамент объектілеріне қызмет көрсету бойынша жұмыстарға рұқсат беруді жүзеге асыру;";</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тармақшасы</w:t>
      </w:r>
      <w:r>
        <w:rPr>
          <w:rFonts w:ascii="Times New Roman"/>
          <w:b w:val="false"/>
          <w:i w:val="false"/>
          <w:color w:val="000000"/>
          <w:sz w:val="28"/>
        </w:rPr>
        <w:t xml:space="preserve"> мынадай редакцияда жазылсын: </w:t>
      </w:r>
    </w:p>
    <w:bookmarkStart w:name="z172" w:id="86"/>
    <w:p>
      <w:pPr>
        <w:spacing w:after="0"/>
        <w:ind w:left="0"/>
        <w:jc w:val="both"/>
      </w:pPr>
      <w:r>
        <w:rPr>
          <w:rFonts w:ascii="Times New Roman"/>
          <w:b w:val="false"/>
          <w:i w:val="false"/>
          <w:color w:val="000000"/>
          <w:sz w:val="28"/>
        </w:rPr>
        <w:t xml:space="preserve">
      "23) құпиялылық режимін, мемлекеттік құпиялардың сақталуын қамтамасыз ету, Департамент бөлімшелерінде құпия және құпия емес іс жүргізуді ұйымдастыру мен жүргізу, жеке және заңды тұлғалардың өтініштерін қарау мерзімін сақтау бойынша жұмыс жағдайын бақылауды жүзеге асыру, тексеруді ұйымдастыру;". </w:t>
      </w:r>
    </w:p>
    <w:bookmarkEnd w:id="86"/>
    <w:bookmarkStart w:name="z173" w:id="87"/>
    <w:p>
      <w:pPr>
        <w:spacing w:after="0"/>
        <w:ind w:left="0"/>
        <w:jc w:val="both"/>
      </w:pPr>
      <w:r>
        <w:rPr>
          <w:rFonts w:ascii="Times New Roman"/>
          <w:b w:val="false"/>
          <w:i w:val="false"/>
          <w:color w:val="000000"/>
          <w:sz w:val="28"/>
        </w:rPr>
        <w:t xml:space="preserve">
      5. "Қазақстан Республикасы Ұлттық қауіпсіздік комитетінің Жамбыл облысы бойынша департаменті туралы ережені бекіту туралы" Қазақстан Республикасы Ұлттық қауіпсіздік комитеті Төрағасының 2015 жылғы 17 маусымдағы № 50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 мемлекеттік тіркеу тізілімінде № 11707 тіркелген, "Әділет" ақпараттық-құқықтық жүйесінде 2015 жылдың 20 тамызда жарияланған):</w:t>
      </w:r>
    </w:p>
    <w:bookmarkEnd w:id="87"/>
    <w:bookmarkStart w:name="z174" w:id="88"/>
    <w:p>
      <w:pPr>
        <w:spacing w:after="0"/>
        <w:ind w:left="0"/>
        <w:jc w:val="both"/>
      </w:pPr>
      <w:r>
        <w:rPr>
          <w:rFonts w:ascii="Times New Roman"/>
          <w:b w:val="false"/>
          <w:i w:val="false"/>
          <w:color w:val="000000"/>
          <w:sz w:val="28"/>
        </w:rPr>
        <w:t xml:space="preserve">
      аталған бұйрықпен бекітілген Қазақстан Республикасы Ұлттық қауіпсіздік комитеті Жамбыл облысы бойынша департаментінің </w:t>
      </w:r>
      <w:r>
        <w:rPr>
          <w:rFonts w:ascii="Times New Roman"/>
          <w:b w:val="false"/>
          <w:i w:val="false"/>
          <w:color w:val="000000"/>
          <w:sz w:val="28"/>
        </w:rPr>
        <w:t>ережесінде</w:t>
      </w:r>
      <w:r>
        <w:rPr>
          <w:rFonts w:ascii="Times New Roman"/>
          <w:b w:val="false"/>
          <w:i w:val="false"/>
          <w:color w:val="000000"/>
          <w:sz w:val="28"/>
        </w:rPr>
        <w:t xml:space="preserve">: </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177" w:id="89"/>
    <w:p>
      <w:pPr>
        <w:spacing w:after="0"/>
        <w:ind w:left="0"/>
        <w:jc w:val="both"/>
      </w:pPr>
      <w:r>
        <w:rPr>
          <w:rFonts w:ascii="Times New Roman"/>
          <w:b w:val="false"/>
          <w:i w:val="false"/>
          <w:color w:val="000000"/>
          <w:sz w:val="28"/>
        </w:rPr>
        <w:t>
      "3) қарсы барлау қызметін жүзеге асыру;";</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тармақшалары</w:t>
      </w:r>
      <w:r>
        <w:rPr>
          <w:rFonts w:ascii="Times New Roman"/>
          <w:b w:val="false"/>
          <w:i w:val="false"/>
          <w:color w:val="000000"/>
          <w:sz w:val="28"/>
        </w:rPr>
        <w:t xml:space="preserve"> мынадай редакцияда жазылсын: </w:t>
      </w:r>
    </w:p>
    <w:bookmarkStart w:name="z179" w:id="90"/>
    <w:p>
      <w:pPr>
        <w:spacing w:after="0"/>
        <w:ind w:left="0"/>
        <w:jc w:val="both"/>
      </w:pPr>
      <w:r>
        <w:rPr>
          <w:rFonts w:ascii="Times New Roman"/>
          <w:b w:val="false"/>
          <w:i w:val="false"/>
          <w:color w:val="000000"/>
          <w:sz w:val="28"/>
        </w:rPr>
        <w:t>
      "7) қарсы барлау, жедел-іздестіру қызметі субьектілерінің тапсырмалары бойынша қарсы барлау, арнайы жедел-іздестіру іс-шараларын ұйымдастыру және жүргізу;</w:t>
      </w:r>
    </w:p>
    <w:bookmarkEnd w:id="90"/>
    <w:bookmarkStart w:name="z180" w:id="91"/>
    <w:p>
      <w:pPr>
        <w:spacing w:after="0"/>
        <w:ind w:left="0"/>
        <w:jc w:val="both"/>
      </w:pPr>
      <w:r>
        <w:rPr>
          <w:rFonts w:ascii="Times New Roman"/>
          <w:b w:val="false"/>
          <w:i w:val="false"/>
          <w:color w:val="000000"/>
          <w:sz w:val="28"/>
        </w:rPr>
        <w:t>
      8) қарсы барлау, жедел-іздестіру қызметі субьектілерінің тапсырмалары бойынша қарсы барлау, арнайы жедел-іздестіру іс-шараларын жүргізуді қамтамасыз ету үшін жағдай жасау;";</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w:t>
      </w:r>
      <w:r>
        <w:rPr>
          <w:rFonts w:ascii="Times New Roman"/>
          <w:b w:val="false"/>
          <w:i w:val="false"/>
          <w:color w:val="000000"/>
          <w:sz w:val="28"/>
        </w:rPr>
        <w:t xml:space="preserve"> мынадай редакцияда жазылсын: </w:t>
      </w:r>
    </w:p>
    <w:bookmarkStart w:name="z184" w:id="92"/>
    <w:p>
      <w:pPr>
        <w:spacing w:after="0"/>
        <w:ind w:left="0"/>
        <w:jc w:val="both"/>
      </w:pPr>
      <w:r>
        <w:rPr>
          <w:rFonts w:ascii="Times New Roman"/>
          <w:b w:val="false"/>
          <w:i w:val="false"/>
          <w:color w:val="000000"/>
          <w:sz w:val="28"/>
        </w:rPr>
        <w:t xml:space="preserve">
      "13) заңнамамен белгіленген тәртіпте қарсы барлау және жедел-іздестіру қызметін, сотқа дейінгі тергеп-тексеруді ұйымдастырады және тікелей жүзеге асырады;"; </w:t>
      </w:r>
    </w:p>
    <w:bookmarkEnd w:id="92"/>
    <w:bookmarkStart w:name="z185" w:id="93"/>
    <w:p>
      <w:pPr>
        <w:spacing w:after="0"/>
        <w:ind w:left="0"/>
        <w:jc w:val="both"/>
      </w:pPr>
      <w:r>
        <w:rPr>
          <w:rFonts w:ascii="Times New Roman"/>
          <w:b w:val="false"/>
          <w:i w:val="false"/>
          <w:color w:val="000000"/>
          <w:sz w:val="28"/>
        </w:rPr>
        <w:t>
      мынадай мазмұндағы 14-1) тармақшамен толықтырылсын:</w:t>
      </w:r>
    </w:p>
    <w:bookmarkEnd w:id="93"/>
    <w:bookmarkStart w:name="z186" w:id="94"/>
    <w:p>
      <w:pPr>
        <w:spacing w:after="0"/>
        <w:ind w:left="0"/>
        <w:jc w:val="both"/>
      </w:pPr>
      <w:r>
        <w:rPr>
          <w:rFonts w:ascii="Times New Roman"/>
          <w:b w:val="false"/>
          <w:i w:val="false"/>
          <w:color w:val="000000"/>
          <w:sz w:val="28"/>
        </w:rPr>
        <w:t xml:space="preserve">
      "14-1) Қазақстан Республикасының ұлттық мүдделерін ілгерілетуде мемлекеттік органдар мен ұйымдарға көмек көрсетеді;"; </w:t>
      </w:r>
    </w:p>
    <w:bookmarkEnd w:id="94"/>
    <w:bookmarkStart w:name="z187" w:id="95"/>
    <w:p>
      <w:pPr>
        <w:spacing w:after="0"/>
        <w:ind w:left="0"/>
        <w:jc w:val="both"/>
      </w:pPr>
      <w:r>
        <w:rPr>
          <w:rFonts w:ascii="Times New Roman"/>
          <w:b w:val="false"/>
          <w:i w:val="false"/>
          <w:color w:val="000000"/>
          <w:sz w:val="28"/>
        </w:rPr>
        <w:t>
      мынадай мазмұндағы 21-1) тармақшамен толықтырылсын:</w:t>
      </w:r>
    </w:p>
    <w:bookmarkEnd w:id="95"/>
    <w:bookmarkStart w:name="z188" w:id="96"/>
    <w:p>
      <w:pPr>
        <w:spacing w:after="0"/>
        <w:ind w:left="0"/>
        <w:jc w:val="both"/>
      </w:pPr>
      <w:r>
        <w:rPr>
          <w:rFonts w:ascii="Times New Roman"/>
          <w:b w:val="false"/>
          <w:i w:val="false"/>
          <w:color w:val="000000"/>
          <w:sz w:val="28"/>
        </w:rPr>
        <w:t xml:space="preserve">
      "21-1) Қазақстан Республикасының мемлекеттік органдарына жұмысқа тартылатын шетелдіктерге Қазақстан Республикасының заңнамасында белгіленген тәртіпте және шекте міндетті арнайы тексеру жүргізеді;"; </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90" w:id="97"/>
    <w:p>
      <w:pPr>
        <w:spacing w:after="0"/>
        <w:ind w:left="0"/>
        <w:jc w:val="both"/>
      </w:pPr>
      <w:r>
        <w:rPr>
          <w:rFonts w:ascii="Times New Roman"/>
          <w:b w:val="false"/>
          <w:i w:val="false"/>
          <w:color w:val="000000"/>
          <w:sz w:val="28"/>
        </w:rPr>
        <w:t xml:space="preserve">
      "23) Қазақстан Республикасы ұлттық қауіпсіздік органдары өткізетін қарсы барлау, жедел-іздестіру іс-шаралары мен тергеу іс-қимылдарын техникалық қамтамасыз етуді ұйымдастырады;"; </w:t>
      </w:r>
    </w:p>
    <w:bookmarkEnd w:id="97"/>
    <w:bookmarkStart w:name="z191" w:id="98"/>
    <w:p>
      <w:pPr>
        <w:spacing w:after="0"/>
        <w:ind w:left="0"/>
        <w:jc w:val="both"/>
      </w:pPr>
      <w:r>
        <w:rPr>
          <w:rFonts w:ascii="Times New Roman"/>
          <w:b w:val="false"/>
          <w:i w:val="false"/>
          <w:color w:val="000000"/>
          <w:sz w:val="28"/>
        </w:rPr>
        <w:t>
      мынадай мазмұндағы 23-1) және 23-2) тармақшалармен толықтырылсын:</w:t>
      </w:r>
    </w:p>
    <w:bookmarkEnd w:id="98"/>
    <w:bookmarkStart w:name="z192" w:id="99"/>
    <w:p>
      <w:pPr>
        <w:spacing w:after="0"/>
        <w:ind w:left="0"/>
        <w:jc w:val="both"/>
      </w:pPr>
      <w:r>
        <w:rPr>
          <w:rFonts w:ascii="Times New Roman"/>
          <w:b w:val="false"/>
          <w:i w:val="false"/>
          <w:color w:val="000000"/>
          <w:sz w:val="28"/>
        </w:rPr>
        <w:t>
      "23-1) ақпараттарды, коммуникацияларды және киберкеңістіктегі мемлекеттің инфрақұрылым стратегиялық объектілерін киберқорғау бойынша іс-шараларды жүргізеді;</w:t>
      </w:r>
    </w:p>
    <w:bookmarkEnd w:id="99"/>
    <w:bookmarkStart w:name="z193" w:id="100"/>
    <w:p>
      <w:pPr>
        <w:spacing w:after="0"/>
        <w:ind w:left="0"/>
        <w:jc w:val="both"/>
      </w:pPr>
      <w:r>
        <w:rPr>
          <w:rFonts w:ascii="Times New Roman"/>
          <w:b w:val="false"/>
          <w:i w:val="false"/>
          <w:color w:val="000000"/>
          <w:sz w:val="28"/>
        </w:rPr>
        <w:t>
      23-2) қарсы барлау, жедел-іздестіру қызметін жүзеге асыратын барлық органдардың міндеттерін шешу мүддесінде байланыс желісін қолданумен байланысты қарсы барлау, арнайы жедел-іздестіру іс-шараларын техникалық тұрғыдан жүзеге асырады;";</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32) тармақшалары</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және </w:t>
      </w:r>
      <w:r>
        <w:rPr>
          <w:rFonts w:ascii="Times New Roman"/>
          <w:b w:val="false"/>
          <w:i w:val="false"/>
          <w:color w:val="000000"/>
          <w:sz w:val="28"/>
        </w:rPr>
        <w:t>39) тармақшалары</w:t>
      </w:r>
      <w:r>
        <w:rPr>
          <w:rFonts w:ascii="Times New Roman"/>
          <w:b w:val="false"/>
          <w:i w:val="false"/>
          <w:color w:val="000000"/>
          <w:sz w:val="28"/>
        </w:rPr>
        <w:t xml:space="preserve"> мынадай редакцияда жазылсын:</w:t>
      </w:r>
    </w:p>
    <w:bookmarkStart w:name="z196" w:id="101"/>
    <w:p>
      <w:pPr>
        <w:spacing w:after="0"/>
        <w:ind w:left="0"/>
        <w:jc w:val="both"/>
      </w:pPr>
      <w:r>
        <w:rPr>
          <w:rFonts w:ascii="Times New Roman"/>
          <w:b w:val="false"/>
          <w:i w:val="false"/>
          <w:color w:val="000000"/>
          <w:sz w:val="28"/>
        </w:rPr>
        <w:t>
      "38) Департаментте мұрағаттық істі ұйымдастыру тәртібін қамтамасыз етеді және осы мақсатта ақпараттық жүйелерді қолданады;</w:t>
      </w:r>
    </w:p>
    <w:bookmarkEnd w:id="101"/>
    <w:bookmarkStart w:name="z197" w:id="102"/>
    <w:p>
      <w:pPr>
        <w:spacing w:after="0"/>
        <w:ind w:left="0"/>
        <w:jc w:val="both"/>
      </w:pPr>
      <w:r>
        <w:rPr>
          <w:rFonts w:ascii="Times New Roman"/>
          <w:b w:val="false"/>
          <w:i w:val="false"/>
          <w:color w:val="000000"/>
          <w:sz w:val="28"/>
        </w:rPr>
        <w:t>
      39) жедел-қызметтік іс-қимылды қамтамасыз ету шеңберінде психологиялық-әлеуметтанулық және психофизиологиялық зерттеулерді жүргізеді;";</w:t>
      </w:r>
    </w:p>
    <w:bookmarkEnd w:id="102"/>
    <w:bookmarkStart w:name="z198" w:id="103"/>
    <w:p>
      <w:pPr>
        <w:spacing w:after="0"/>
        <w:ind w:left="0"/>
        <w:jc w:val="both"/>
      </w:pPr>
      <w:r>
        <w:rPr>
          <w:rFonts w:ascii="Times New Roman"/>
          <w:b w:val="false"/>
          <w:i w:val="false"/>
          <w:color w:val="000000"/>
          <w:sz w:val="28"/>
        </w:rPr>
        <w:t>
      мынадай мазмұндағы 39-1) тармақшамен толықтырылсын:</w:t>
      </w:r>
    </w:p>
    <w:bookmarkEnd w:id="103"/>
    <w:bookmarkStart w:name="z199" w:id="104"/>
    <w:p>
      <w:pPr>
        <w:spacing w:after="0"/>
        <w:ind w:left="0"/>
        <w:jc w:val="both"/>
      </w:pPr>
      <w:r>
        <w:rPr>
          <w:rFonts w:ascii="Times New Roman"/>
          <w:b w:val="false"/>
          <w:i w:val="false"/>
          <w:color w:val="000000"/>
          <w:sz w:val="28"/>
        </w:rPr>
        <w:t>
      "39-1) Қазақстан Республикасы ұлттық қауіпсіздік органдарында полиграфологиялық зерттеулер жүргізеді және ақпараттық жүйедегі нәтижелерді есепке алуды жүзеге асырады;";</w:t>
      </w:r>
    </w:p>
    <w:bookmarkEnd w:id="104"/>
    <w:bookmarkStart w:name="z200" w:id="105"/>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105"/>
    <w:bookmarkStart w:name="z201" w:id="106"/>
    <w:p>
      <w:pPr>
        <w:spacing w:after="0"/>
        <w:ind w:left="0"/>
        <w:jc w:val="both"/>
      </w:pPr>
      <w:r>
        <w:rPr>
          <w:rFonts w:ascii="Times New Roman"/>
          <w:b w:val="false"/>
          <w:i w:val="false"/>
          <w:color w:val="000000"/>
          <w:sz w:val="28"/>
        </w:rPr>
        <w:t>
      "5) қорғаныс-өнеркәсіптік кешені, атом энергетикасы, биотехнологиялық кешені, көлік және байланыс объектілерінің, өңірлердің тұрмыс-тіршілігін қамтамасыз ету және өзге де стратегиялық объектілердің қауіпсіздігін қамтамасыз ету бойынша шараларды әзірлеуге және жүзеге асыруға қатысады;";</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 </w:t>
      </w:r>
    </w:p>
    <w:bookmarkStart w:name="z204" w:id="107"/>
    <w:p>
      <w:pPr>
        <w:spacing w:after="0"/>
        <w:ind w:left="0"/>
        <w:jc w:val="both"/>
      </w:pPr>
      <w:r>
        <w:rPr>
          <w:rFonts w:ascii="Times New Roman"/>
          <w:b w:val="false"/>
          <w:i w:val="false"/>
          <w:color w:val="000000"/>
          <w:sz w:val="28"/>
        </w:rPr>
        <w:t xml:space="preserve">
      "1) заңнамамен Қазақстан Республикасы ұлттық қауіпсіздік органдарының құзырына жатқызылған қылмыстық құқықбұзушылықты анықтау, алдын алу, жолын кесу және ашу мақсатында жалпы және арнайы жедел іздестіру және қарсы барлау іс-шараларын, криминалистикалық, психологиялық-әлеуметтанулық және полиграфологиялық зерттеулер жүргізу;"; </w:t>
      </w:r>
    </w:p>
    <w:bookmarkEnd w:id="107"/>
    <w:bookmarkStart w:name="z205" w:id="108"/>
    <w:p>
      <w:pPr>
        <w:spacing w:after="0"/>
        <w:ind w:left="0"/>
        <w:jc w:val="both"/>
      </w:pPr>
      <w:r>
        <w:rPr>
          <w:rFonts w:ascii="Times New Roman"/>
          <w:b w:val="false"/>
          <w:i w:val="false"/>
          <w:color w:val="000000"/>
          <w:sz w:val="28"/>
        </w:rPr>
        <w:t>
      мынадай мазмұндағы 12-1) тармақшамен толықтырылсын:</w:t>
      </w:r>
    </w:p>
    <w:bookmarkEnd w:id="108"/>
    <w:bookmarkStart w:name="z206" w:id="109"/>
    <w:p>
      <w:pPr>
        <w:spacing w:after="0"/>
        <w:ind w:left="0"/>
        <w:jc w:val="both"/>
      </w:pPr>
      <w:r>
        <w:rPr>
          <w:rFonts w:ascii="Times New Roman"/>
          <w:b w:val="false"/>
          <w:i w:val="false"/>
          <w:color w:val="000000"/>
          <w:sz w:val="28"/>
        </w:rPr>
        <w:t>
      "12-1) заңнамамен Қазақстан Республикасы ұлттық қауіпсіздік органдарының құзырына жатқызылған қылмыстық құқықбұзушылықтың жасалуына жағдай жасайтын іс-әрекеттерге (әрекет немесе әрекетсіздік) жол бермеу туралы орындалуы міндетті ресми алдын ала сақтандыруды жеке және заңды тұлғаларға жазбаша түрде жариялау;";</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тармақшасы</w:t>
      </w:r>
      <w:r>
        <w:rPr>
          <w:rFonts w:ascii="Times New Roman"/>
          <w:b w:val="false"/>
          <w:i w:val="false"/>
          <w:color w:val="000000"/>
          <w:sz w:val="28"/>
        </w:rPr>
        <w:t xml:space="preserve"> мынадай редакцияда жазылсын: </w:t>
      </w:r>
    </w:p>
    <w:bookmarkStart w:name="z208" w:id="110"/>
    <w:p>
      <w:pPr>
        <w:spacing w:after="0"/>
        <w:ind w:left="0"/>
        <w:jc w:val="both"/>
      </w:pPr>
      <w:r>
        <w:rPr>
          <w:rFonts w:ascii="Times New Roman"/>
          <w:b w:val="false"/>
          <w:i w:val="false"/>
          <w:color w:val="000000"/>
          <w:sz w:val="28"/>
        </w:rPr>
        <w:t>
      "21) Қазақстан Республикасы заңнамасына сәйкес жеке және заңды тұлғаларды зерттеп-зерделеуден өткізгеннен кейін Департамент объектілеріне қызмет көрсету бойынша жұмыстарға рұқсат беруді жүзеге асыру;";</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тармақшасы</w:t>
      </w:r>
      <w:r>
        <w:rPr>
          <w:rFonts w:ascii="Times New Roman"/>
          <w:b w:val="false"/>
          <w:i w:val="false"/>
          <w:color w:val="000000"/>
          <w:sz w:val="28"/>
        </w:rPr>
        <w:t xml:space="preserve"> мынадай редакцияда жазылсын: </w:t>
      </w:r>
    </w:p>
    <w:bookmarkStart w:name="z210" w:id="111"/>
    <w:p>
      <w:pPr>
        <w:spacing w:after="0"/>
        <w:ind w:left="0"/>
        <w:jc w:val="both"/>
      </w:pPr>
      <w:r>
        <w:rPr>
          <w:rFonts w:ascii="Times New Roman"/>
          <w:b w:val="false"/>
          <w:i w:val="false"/>
          <w:color w:val="000000"/>
          <w:sz w:val="28"/>
        </w:rPr>
        <w:t>
      "23) құпиялылық режимін, мемлекеттік құпиялардың сақталуын қамтамасыз ету, Департамент бөлімшелерінде құпия және құпия емес іс жүргізуді ұйымдастыру мен жүргізу, жеке және заңды тұлғалардың өтініштерін қарау мерзімін сақтау бойынша жұмыс жағдайын бақылауды жүзеге асыру, тексеруді ұйымдастыру;".</w:t>
      </w:r>
    </w:p>
    <w:bookmarkEnd w:id="111"/>
    <w:bookmarkStart w:name="z211" w:id="112"/>
    <w:p>
      <w:pPr>
        <w:spacing w:after="0"/>
        <w:ind w:left="0"/>
        <w:jc w:val="both"/>
      </w:pPr>
      <w:r>
        <w:rPr>
          <w:rFonts w:ascii="Times New Roman"/>
          <w:b w:val="false"/>
          <w:i w:val="false"/>
          <w:color w:val="000000"/>
          <w:sz w:val="28"/>
        </w:rPr>
        <w:t xml:space="preserve">
      6. "Қазақстан Республикасы Ұлттық қауіпсіздік комитетінің Солтүстік Қазақстан облысы бойынша департаменті туралы ережені бекіту туралы" Қазақстан Республикасы Ұлттық қауіпсіздік комитеті Төрағасының 2015 жылғы 27 шілдедегі № 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 мемлекеттік тіркеу тізілімінде № 12002 тіркелген, "Әділет" ақпараттық-құқықтық жүйесінде 2015 жылдың 6 қазанда жарияланған):</w:t>
      </w:r>
    </w:p>
    <w:bookmarkEnd w:id="112"/>
    <w:bookmarkStart w:name="z212" w:id="113"/>
    <w:p>
      <w:pPr>
        <w:spacing w:after="0"/>
        <w:ind w:left="0"/>
        <w:jc w:val="both"/>
      </w:pPr>
      <w:r>
        <w:rPr>
          <w:rFonts w:ascii="Times New Roman"/>
          <w:b w:val="false"/>
          <w:i w:val="false"/>
          <w:color w:val="000000"/>
          <w:sz w:val="28"/>
        </w:rPr>
        <w:t xml:space="preserve">
      аталған бұйрықпен бекітілген Қазақстан Республикасы Ұлттық қауіпсіздік комитеті Солтүстік Қазақстан облысы бойынша департаментінің ережесінде: </w:t>
      </w:r>
    </w:p>
    <w:bookmarkEnd w:id="113"/>
    <w:bookmarkStart w:name="z213" w:id="114"/>
    <w:p>
      <w:pPr>
        <w:spacing w:after="0"/>
        <w:ind w:left="0"/>
        <w:jc w:val="both"/>
      </w:pPr>
      <w:r>
        <w:rPr>
          <w:rFonts w:ascii="Times New Roman"/>
          <w:b w:val="false"/>
          <w:i w:val="false"/>
          <w:color w:val="000000"/>
          <w:sz w:val="28"/>
        </w:rPr>
        <w:t>
      5-тармақтың 1) тармақшасы мынадай редакцияда жазылсын:</w:t>
      </w:r>
    </w:p>
    <w:bookmarkEnd w:id="114"/>
    <w:bookmarkStart w:name="z214" w:id="115"/>
    <w:p>
      <w:pPr>
        <w:spacing w:after="0"/>
        <w:ind w:left="0"/>
        <w:jc w:val="both"/>
      </w:pPr>
      <w:r>
        <w:rPr>
          <w:rFonts w:ascii="Times New Roman"/>
          <w:b w:val="false"/>
          <w:i w:val="false"/>
          <w:color w:val="000000"/>
          <w:sz w:val="28"/>
        </w:rPr>
        <w:t>
      "1) Айыртау аудандық бөлімі. Қызмет көрсету аймағы - Айыртау, Ғ.Мүсірепов және Тайынша аудандары;";</w:t>
      </w:r>
    </w:p>
    <w:bookmarkEnd w:id="115"/>
    <w:bookmarkStart w:name="z215" w:id="116"/>
    <w:p>
      <w:pPr>
        <w:spacing w:after="0"/>
        <w:ind w:left="0"/>
        <w:jc w:val="both"/>
      </w:pPr>
      <w:r>
        <w:rPr>
          <w:rFonts w:ascii="Times New Roman"/>
          <w:b w:val="false"/>
          <w:i w:val="false"/>
          <w:color w:val="000000"/>
          <w:sz w:val="28"/>
        </w:rPr>
        <w:t>
      13-тармақта:</w:t>
      </w:r>
    </w:p>
    <w:bookmarkEnd w:id="116"/>
    <w:bookmarkStart w:name="z216" w:id="117"/>
    <w:p>
      <w:pPr>
        <w:spacing w:after="0"/>
        <w:ind w:left="0"/>
        <w:jc w:val="both"/>
      </w:pPr>
      <w:r>
        <w:rPr>
          <w:rFonts w:ascii="Times New Roman"/>
          <w:b w:val="false"/>
          <w:i w:val="false"/>
          <w:color w:val="000000"/>
          <w:sz w:val="28"/>
        </w:rPr>
        <w:t>
      3) тармақша мынадай редакцияда жазылсын:</w:t>
      </w:r>
    </w:p>
    <w:bookmarkEnd w:id="117"/>
    <w:bookmarkStart w:name="z217" w:id="118"/>
    <w:p>
      <w:pPr>
        <w:spacing w:after="0"/>
        <w:ind w:left="0"/>
        <w:jc w:val="both"/>
      </w:pPr>
      <w:r>
        <w:rPr>
          <w:rFonts w:ascii="Times New Roman"/>
          <w:b w:val="false"/>
          <w:i w:val="false"/>
          <w:color w:val="000000"/>
          <w:sz w:val="28"/>
        </w:rPr>
        <w:t>
      "3) қарсы барлау қызметін жүзеге асыру;";</w:t>
      </w:r>
    </w:p>
    <w:bookmarkEnd w:id="118"/>
    <w:bookmarkStart w:name="z218" w:id="119"/>
    <w:p>
      <w:pPr>
        <w:spacing w:after="0"/>
        <w:ind w:left="0"/>
        <w:jc w:val="both"/>
      </w:pPr>
      <w:r>
        <w:rPr>
          <w:rFonts w:ascii="Times New Roman"/>
          <w:b w:val="false"/>
          <w:i w:val="false"/>
          <w:color w:val="000000"/>
          <w:sz w:val="28"/>
        </w:rPr>
        <w:t xml:space="preserve">
      7) және 8) тармақшалары мынадай редакцияда жазылсын: </w:t>
      </w:r>
    </w:p>
    <w:bookmarkEnd w:id="119"/>
    <w:bookmarkStart w:name="z219" w:id="120"/>
    <w:p>
      <w:pPr>
        <w:spacing w:after="0"/>
        <w:ind w:left="0"/>
        <w:jc w:val="both"/>
      </w:pPr>
      <w:r>
        <w:rPr>
          <w:rFonts w:ascii="Times New Roman"/>
          <w:b w:val="false"/>
          <w:i w:val="false"/>
          <w:color w:val="000000"/>
          <w:sz w:val="28"/>
        </w:rPr>
        <w:t>
      "7) қарсы барлау, жедел-іздестіру қызметі субьектілерінің тапсырмалары бойынша қарсы барлау, арнайы жедел-іздестіру іс-шараларын ұйымдастыру және жүргізу;</w:t>
      </w:r>
    </w:p>
    <w:bookmarkEnd w:id="120"/>
    <w:bookmarkStart w:name="z220" w:id="121"/>
    <w:p>
      <w:pPr>
        <w:spacing w:after="0"/>
        <w:ind w:left="0"/>
        <w:jc w:val="both"/>
      </w:pPr>
      <w:r>
        <w:rPr>
          <w:rFonts w:ascii="Times New Roman"/>
          <w:b w:val="false"/>
          <w:i w:val="false"/>
          <w:color w:val="000000"/>
          <w:sz w:val="28"/>
        </w:rPr>
        <w:t>
      8) қарсы барлау, жедел-іздестіру қызметі субьектілерінің тапсырмалары бойынша қарсы барлау, арнайы жедел-іздестіру іс-шараларын жүргізуді қамтамасыз ету үшін жағдай жасау;";</w:t>
      </w:r>
    </w:p>
    <w:bookmarkEnd w:id="121"/>
    <w:bookmarkStart w:name="z221" w:id="122"/>
    <w:p>
      <w:pPr>
        <w:spacing w:after="0"/>
        <w:ind w:left="0"/>
        <w:jc w:val="both"/>
      </w:pPr>
      <w:r>
        <w:rPr>
          <w:rFonts w:ascii="Times New Roman"/>
          <w:b w:val="false"/>
          <w:i w:val="false"/>
          <w:color w:val="000000"/>
          <w:sz w:val="28"/>
        </w:rPr>
        <w:t>
      14-тармақта:</w:t>
      </w:r>
    </w:p>
    <w:bookmarkEnd w:id="122"/>
    <w:bookmarkStart w:name="z222" w:id="123"/>
    <w:p>
      <w:pPr>
        <w:spacing w:after="0"/>
        <w:ind w:left="0"/>
        <w:jc w:val="both"/>
      </w:pPr>
      <w:r>
        <w:rPr>
          <w:rFonts w:ascii="Times New Roman"/>
          <w:b w:val="false"/>
          <w:i w:val="false"/>
          <w:color w:val="000000"/>
          <w:sz w:val="28"/>
        </w:rPr>
        <w:t>
      5) тармақша алынып тасталсын;</w:t>
      </w:r>
    </w:p>
    <w:bookmarkEnd w:id="123"/>
    <w:bookmarkStart w:name="z223" w:id="124"/>
    <w:p>
      <w:pPr>
        <w:spacing w:after="0"/>
        <w:ind w:left="0"/>
        <w:jc w:val="both"/>
      </w:pPr>
      <w:r>
        <w:rPr>
          <w:rFonts w:ascii="Times New Roman"/>
          <w:b w:val="false"/>
          <w:i w:val="false"/>
          <w:color w:val="000000"/>
          <w:sz w:val="28"/>
        </w:rPr>
        <w:t xml:space="preserve">
      13) тармақша мынадай редакцияда жазылсын: </w:t>
      </w:r>
    </w:p>
    <w:bookmarkEnd w:id="124"/>
    <w:bookmarkStart w:name="z224" w:id="125"/>
    <w:p>
      <w:pPr>
        <w:spacing w:after="0"/>
        <w:ind w:left="0"/>
        <w:jc w:val="both"/>
      </w:pPr>
      <w:r>
        <w:rPr>
          <w:rFonts w:ascii="Times New Roman"/>
          <w:b w:val="false"/>
          <w:i w:val="false"/>
          <w:color w:val="000000"/>
          <w:sz w:val="28"/>
        </w:rPr>
        <w:t xml:space="preserve">
      "13) заңнамамен белгіленген тәртіпте қарсы барлау және жедел-іздестіру қызметін, сотқа дейінгі тергеп-тексеруді ұйымдастырады және тікелей жүзеге асырады;"; </w:t>
      </w:r>
    </w:p>
    <w:bookmarkEnd w:id="125"/>
    <w:bookmarkStart w:name="z225" w:id="126"/>
    <w:p>
      <w:pPr>
        <w:spacing w:after="0"/>
        <w:ind w:left="0"/>
        <w:jc w:val="both"/>
      </w:pPr>
      <w:r>
        <w:rPr>
          <w:rFonts w:ascii="Times New Roman"/>
          <w:b w:val="false"/>
          <w:i w:val="false"/>
          <w:color w:val="000000"/>
          <w:sz w:val="28"/>
        </w:rPr>
        <w:t>
      мынадай мазмұндағы 14-1) тармақшамен толықтырылсын:</w:t>
      </w:r>
    </w:p>
    <w:bookmarkEnd w:id="126"/>
    <w:bookmarkStart w:name="z226" w:id="127"/>
    <w:p>
      <w:pPr>
        <w:spacing w:after="0"/>
        <w:ind w:left="0"/>
        <w:jc w:val="both"/>
      </w:pPr>
      <w:r>
        <w:rPr>
          <w:rFonts w:ascii="Times New Roman"/>
          <w:b w:val="false"/>
          <w:i w:val="false"/>
          <w:color w:val="000000"/>
          <w:sz w:val="28"/>
        </w:rPr>
        <w:t xml:space="preserve">
      "14-1) Қазақстан Республикасының ұлттық мүдделерін ілгерілетуде мемлекеттік органдар мен ұйымдарға көмек көрсетеді;"; </w:t>
      </w:r>
    </w:p>
    <w:bookmarkEnd w:id="127"/>
    <w:bookmarkStart w:name="z227" w:id="128"/>
    <w:p>
      <w:pPr>
        <w:spacing w:after="0"/>
        <w:ind w:left="0"/>
        <w:jc w:val="both"/>
      </w:pPr>
      <w:r>
        <w:rPr>
          <w:rFonts w:ascii="Times New Roman"/>
          <w:b w:val="false"/>
          <w:i w:val="false"/>
          <w:color w:val="000000"/>
          <w:sz w:val="28"/>
        </w:rPr>
        <w:t>
      мынадай мазмұндағы 21-1) тармақшамен толықтырылсын:</w:t>
      </w:r>
    </w:p>
    <w:bookmarkEnd w:id="128"/>
    <w:bookmarkStart w:name="z228" w:id="129"/>
    <w:p>
      <w:pPr>
        <w:spacing w:after="0"/>
        <w:ind w:left="0"/>
        <w:jc w:val="both"/>
      </w:pPr>
      <w:r>
        <w:rPr>
          <w:rFonts w:ascii="Times New Roman"/>
          <w:b w:val="false"/>
          <w:i w:val="false"/>
          <w:color w:val="000000"/>
          <w:sz w:val="28"/>
        </w:rPr>
        <w:t xml:space="preserve">
      "21-1) Қазақстан Республикасының мемлекеттік органдарына жұмысқа тартылатын шетелдіктерге Қазақстан Республикасының заңнамасында белгіленген тәртіпте және шекте міндетті арнайы тексеру жүргізеді;"; </w:t>
      </w:r>
    </w:p>
    <w:bookmarkEnd w:id="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230" w:id="130"/>
    <w:p>
      <w:pPr>
        <w:spacing w:after="0"/>
        <w:ind w:left="0"/>
        <w:jc w:val="both"/>
      </w:pPr>
      <w:r>
        <w:rPr>
          <w:rFonts w:ascii="Times New Roman"/>
          <w:b w:val="false"/>
          <w:i w:val="false"/>
          <w:color w:val="000000"/>
          <w:sz w:val="28"/>
        </w:rPr>
        <w:t xml:space="preserve">
      "23) Қазақстан Республикасы ұлттық қауіпсіздік органдары өткізетін қарсы барлау, жедел-іздестіру іс-шаралары мен тергеу іс-қимылдарын техникалық қамтамасыз етуді ұйымдастырады;"; </w:t>
      </w:r>
    </w:p>
    <w:bookmarkEnd w:id="130"/>
    <w:bookmarkStart w:name="z231" w:id="131"/>
    <w:p>
      <w:pPr>
        <w:spacing w:after="0"/>
        <w:ind w:left="0"/>
        <w:jc w:val="both"/>
      </w:pPr>
      <w:r>
        <w:rPr>
          <w:rFonts w:ascii="Times New Roman"/>
          <w:b w:val="false"/>
          <w:i w:val="false"/>
          <w:color w:val="000000"/>
          <w:sz w:val="28"/>
        </w:rPr>
        <w:t>
      мынадай мазмұндағы 23-1) және 23-2) тармақшалармен толықтырылсын:</w:t>
      </w:r>
    </w:p>
    <w:bookmarkEnd w:id="131"/>
    <w:bookmarkStart w:name="z232" w:id="132"/>
    <w:p>
      <w:pPr>
        <w:spacing w:after="0"/>
        <w:ind w:left="0"/>
        <w:jc w:val="both"/>
      </w:pPr>
      <w:r>
        <w:rPr>
          <w:rFonts w:ascii="Times New Roman"/>
          <w:b w:val="false"/>
          <w:i w:val="false"/>
          <w:color w:val="000000"/>
          <w:sz w:val="28"/>
        </w:rPr>
        <w:t>
      "23-1) ақпараттарды, коммуникацияларды және киберкеңістіктегі мемлекеттің инфрақұрылым стратегиялық объектілерін киберқорғау бойынша іс-шараларды жүргізеді;</w:t>
      </w:r>
    </w:p>
    <w:bookmarkEnd w:id="132"/>
    <w:bookmarkStart w:name="z233" w:id="133"/>
    <w:p>
      <w:pPr>
        <w:spacing w:after="0"/>
        <w:ind w:left="0"/>
        <w:jc w:val="both"/>
      </w:pPr>
      <w:r>
        <w:rPr>
          <w:rFonts w:ascii="Times New Roman"/>
          <w:b w:val="false"/>
          <w:i w:val="false"/>
          <w:color w:val="000000"/>
          <w:sz w:val="28"/>
        </w:rPr>
        <w:t>
      23-2) қарсы барлау, жедел-іздестіру қызметін жүзеге асыратын барлық органдардың міндеттерін шешу мүддесінде байланыс желісін қолданумен байланысты қарсы барлау, арнайы жедел-іздестіру іс-шараларын техникалық тұрғыдан жүзеге асырады;";</w:t>
      </w:r>
    </w:p>
    <w:bookmarkEnd w:id="1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31) тармақшалары</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және </w:t>
      </w:r>
      <w:r>
        <w:rPr>
          <w:rFonts w:ascii="Times New Roman"/>
          <w:b w:val="false"/>
          <w:i w:val="false"/>
          <w:color w:val="000000"/>
          <w:sz w:val="28"/>
        </w:rPr>
        <w:t>38) тармақшалары</w:t>
      </w:r>
      <w:r>
        <w:rPr>
          <w:rFonts w:ascii="Times New Roman"/>
          <w:b w:val="false"/>
          <w:i w:val="false"/>
          <w:color w:val="000000"/>
          <w:sz w:val="28"/>
        </w:rPr>
        <w:t xml:space="preserve"> мынадай редакцияда жазылсын:</w:t>
      </w:r>
    </w:p>
    <w:bookmarkStart w:name="z236" w:id="134"/>
    <w:p>
      <w:pPr>
        <w:spacing w:after="0"/>
        <w:ind w:left="0"/>
        <w:jc w:val="both"/>
      </w:pPr>
      <w:r>
        <w:rPr>
          <w:rFonts w:ascii="Times New Roman"/>
          <w:b w:val="false"/>
          <w:i w:val="false"/>
          <w:color w:val="000000"/>
          <w:sz w:val="28"/>
        </w:rPr>
        <w:t>
      "37) Департаментте мұрағаттық істі ұйымдастыру тәртібін қамтамасыз етеді және осы мақсатта ақпараттық жүйелерді қолданады;</w:t>
      </w:r>
    </w:p>
    <w:bookmarkEnd w:id="134"/>
    <w:bookmarkStart w:name="z237" w:id="135"/>
    <w:p>
      <w:pPr>
        <w:spacing w:after="0"/>
        <w:ind w:left="0"/>
        <w:jc w:val="both"/>
      </w:pPr>
      <w:r>
        <w:rPr>
          <w:rFonts w:ascii="Times New Roman"/>
          <w:b w:val="false"/>
          <w:i w:val="false"/>
          <w:color w:val="000000"/>
          <w:sz w:val="28"/>
        </w:rPr>
        <w:t>
      38) жедел-қызметтік іс-қимылды қамтамасыз ету шеңберінде психологиялық-әлеуметтанулық және психофизиологиялық зерттеулерді жүргізеді;";</w:t>
      </w:r>
    </w:p>
    <w:bookmarkEnd w:id="135"/>
    <w:bookmarkStart w:name="z238" w:id="136"/>
    <w:p>
      <w:pPr>
        <w:spacing w:after="0"/>
        <w:ind w:left="0"/>
        <w:jc w:val="both"/>
      </w:pPr>
      <w:r>
        <w:rPr>
          <w:rFonts w:ascii="Times New Roman"/>
          <w:b w:val="false"/>
          <w:i w:val="false"/>
          <w:color w:val="000000"/>
          <w:sz w:val="28"/>
        </w:rPr>
        <w:t>
      мынадай мазмұндағы 38-1) тармақшамен толықтырылсын:</w:t>
      </w:r>
    </w:p>
    <w:bookmarkEnd w:id="136"/>
    <w:bookmarkStart w:name="z239" w:id="137"/>
    <w:p>
      <w:pPr>
        <w:spacing w:after="0"/>
        <w:ind w:left="0"/>
        <w:jc w:val="both"/>
      </w:pPr>
      <w:r>
        <w:rPr>
          <w:rFonts w:ascii="Times New Roman"/>
          <w:b w:val="false"/>
          <w:i w:val="false"/>
          <w:color w:val="000000"/>
          <w:sz w:val="28"/>
        </w:rPr>
        <w:t>
      "38-1) Қазақстан Республикасы ұлттық қауіпсіздік органдарында полиграфологиялық зерттеулер жүргізеді және ақпараттық жүйедегі нәтижелерді есепке алуды жүзеге асырады;";</w:t>
      </w:r>
    </w:p>
    <w:bookmarkEnd w:id="137"/>
    <w:bookmarkStart w:name="z240" w:id="138"/>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138"/>
    <w:bookmarkStart w:name="z241" w:id="139"/>
    <w:p>
      <w:pPr>
        <w:spacing w:after="0"/>
        <w:ind w:left="0"/>
        <w:jc w:val="both"/>
      </w:pPr>
      <w:r>
        <w:rPr>
          <w:rFonts w:ascii="Times New Roman"/>
          <w:b w:val="false"/>
          <w:i w:val="false"/>
          <w:color w:val="000000"/>
          <w:sz w:val="28"/>
        </w:rPr>
        <w:t>
      "5) қорғаныс-өнеркәсіптік кешені, атом энергетикасы, биотехнологиялық кешені, көлік және байланыс объектілерінің, өңірлердің тұрмыс-тіршілігін қамтамасыз ету және өзге де стратегиялық объектілердің қауіпсіздігін қамтамасыз ету бойынша шараларды әзірлеуге және жүзеге асыруға қатысады;";</w:t>
      </w:r>
    </w:p>
    <w:bookmarkEnd w:id="1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 </w:t>
      </w:r>
    </w:p>
    <w:bookmarkStart w:name="z244" w:id="140"/>
    <w:p>
      <w:pPr>
        <w:spacing w:after="0"/>
        <w:ind w:left="0"/>
        <w:jc w:val="both"/>
      </w:pPr>
      <w:r>
        <w:rPr>
          <w:rFonts w:ascii="Times New Roman"/>
          <w:b w:val="false"/>
          <w:i w:val="false"/>
          <w:color w:val="000000"/>
          <w:sz w:val="28"/>
        </w:rPr>
        <w:t xml:space="preserve">
      "1) заңнамамен Қазақстан Республикасы ұлттық қауіпсіздік органдарының құзырына жатқызылған қылмыстық құқықбұзушылықты анықтау, алдын алу, жолын кесу және ашу мақсатында жалпы және арнайы жедел іздестіру және қарсы барлау іс-шараларын, криминалистикалық, психологиялық-әлеуметтанулық және полиграфологиялық зерттеулер жүргізу;"; </w:t>
      </w:r>
    </w:p>
    <w:bookmarkEnd w:id="140"/>
    <w:bookmarkStart w:name="z245" w:id="141"/>
    <w:p>
      <w:pPr>
        <w:spacing w:after="0"/>
        <w:ind w:left="0"/>
        <w:jc w:val="both"/>
      </w:pPr>
      <w:r>
        <w:rPr>
          <w:rFonts w:ascii="Times New Roman"/>
          <w:b w:val="false"/>
          <w:i w:val="false"/>
          <w:color w:val="000000"/>
          <w:sz w:val="28"/>
        </w:rPr>
        <w:t>
      мынадай мазмұндағы 12-1) тармақшамен толықтырылсын:</w:t>
      </w:r>
    </w:p>
    <w:bookmarkEnd w:id="141"/>
    <w:bookmarkStart w:name="z246" w:id="142"/>
    <w:p>
      <w:pPr>
        <w:spacing w:after="0"/>
        <w:ind w:left="0"/>
        <w:jc w:val="both"/>
      </w:pPr>
      <w:r>
        <w:rPr>
          <w:rFonts w:ascii="Times New Roman"/>
          <w:b w:val="false"/>
          <w:i w:val="false"/>
          <w:color w:val="000000"/>
          <w:sz w:val="28"/>
        </w:rPr>
        <w:t>
      "12-1) заңнамамен Қазақстан Республикасы ұлттық қауіпсіздік органдарының құзырына жатқызылған қылмыстық құқықбұзушылықтың жасалуына жағдай жасайтын іс-әрекеттерге (әрекет немесе әрекетсіздік) жол бермеу туралы орындалуы міндетті ресми алдын ала сақтандыруды жеке және заңды тұлғаларға жазбаша түрде жариялау;";</w:t>
      </w:r>
    </w:p>
    <w:bookmarkEnd w:id="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тармақшасы</w:t>
      </w:r>
      <w:r>
        <w:rPr>
          <w:rFonts w:ascii="Times New Roman"/>
          <w:b w:val="false"/>
          <w:i w:val="false"/>
          <w:color w:val="000000"/>
          <w:sz w:val="28"/>
        </w:rPr>
        <w:t xml:space="preserve"> мынадай редакцияда жазылсын: </w:t>
      </w:r>
    </w:p>
    <w:bookmarkStart w:name="z248" w:id="143"/>
    <w:p>
      <w:pPr>
        <w:spacing w:after="0"/>
        <w:ind w:left="0"/>
        <w:jc w:val="both"/>
      </w:pPr>
      <w:r>
        <w:rPr>
          <w:rFonts w:ascii="Times New Roman"/>
          <w:b w:val="false"/>
          <w:i w:val="false"/>
          <w:color w:val="000000"/>
          <w:sz w:val="28"/>
        </w:rPr>
        <w:t>
      "21) Қазақстан Республикасы заңнамасына сәйкес жеке және заңды тұлғаларды зерттеп-зерделеуден өткізгеннен кейін Департамент объектілеріне қызмет көрсету бойынша жұмыстарға рұқсат беруді жүзеге асыру;";</w:t>
      </w:r>
    </w:p>
    <w:bookmarkEnd w:id="1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тармақшасы</w:t>
      </w:r>
      <w:r>
        <w:rPr>
          <w:rFonts w:ascii="Times New Roman"/>
          <w:b w:val="false"/>
          <w:i w:val="false"/>
          <w:color w:val="000000"/>
          <w:sz w:val="28"/>
        </w:rPr>
        <w:t xml:space="preserve"> мынадай редакцияда жазылсын: </w:t>
      </w:r>
    </w:p>
    <w:bookmarkStart w:name="z250" w:id="144"/>
    <w:p>
      <w:pPr>
        <w:spacing w:after="0"/>
        <w:ind w:left="0"/>
        <w:jc w:val="both"/>
      </w:pPr>
      <w:r>
        <w:rPr>
          <w:rFonts w:ascii="Times New Roman"/>
          <w:b w:val="false"/>
          <w:i w:val="false"/>
          <w:color w:val="000000"/>
          <w:sz w:val="28"/>
        </w:rPr>
        <w:t>
      "23) құпиялылық режимін, мемлекеттік құпиялардың сақталуын қамтамасыз ету, Департамент бөлімшелерінде құпия және құпия емес іс жүргізуді ұйымдастыру мен жүргізу, жеке және заңды тұлғалардың өтініштерін қарау мерзімін сақтау бойынша жұмыс жағдайын бақылауды жүзеге асыру, тексеруді ұйымдастыру;".</w:t>
      </w:r>
    </w:p>
    <w:bookmarkEnd w:id="144"/>
    <w:bookmarkStart w:name="z251" w:id="145"/>
    <w:p>
      <w:pPr>
        <w:spacing w:after="0"/>
        <w:ind w:left="0"/>
        <w:jc w:val="both"/>
      </w:pPr>
      <w:r>
        <w:rPr>
          <w:rFonts w:ascii="Times New Roman"/>
          <w:b w:val="false"/>
          <w:i w:val="false"/>
          <w:color w:val="000000"/>
          <w:sz w:val="28"/>
        </w:rPr>
        <w:t xml:space="preserve">
      7. "Қазақстан Республикасы Ұлттық қауіпсіздік комитеті Алматы қаласы бойынша департаменті туралы Ережені бекіту туралы" Қазақстан Республикасы Ұлттық қауіпсіздік комитеті Төрағасының 2015 жылғы 21 қыркүйектегі № 75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12206 тіркелген, "Әділет" ақпараттық-құқықтық жүйесінде 2015 жылы 28 қазанда жарияланған):</w:t>
      </w:r>
    </w:p>
    <w:bookmarkEnd w:id="145"/>
    <w:bookmarkStart w:name="z252" w:id="146"/>
    <w:p>
      <w:pPr>
        <w:spacing w:after="0"/>
        <w:ind w:left="0"/>
        <w:jc w:val="both"/>
      </w:pPr>
      <w:r>
        <w:rPr>
          <w:rFonts w:ascii="Times New Roman"/>
          <w:b w:val="false"/>
          <w:i w:val="false"/>
          <w:color w:val="000000"/>
          <w:sz w:val="28"/>
        </w:rPr>
        <w:t xml:space="preserve">
      аталған бұйрықпен бекітілген Қазақстан Республикасы Ұлттық қауіпсіздік комитеті Алматы қаласы бойынша департаментінің </w:t>
      </w:r>
      <w:r>
        <w:rPr>
          <w:rFonts w:ascii="Times New Roman"/>
          <w:b w:val="false"/>
          <w:i w:val="false"/>
          <w:color w:val="000000"/>
          <w:sz w:val="28"/>
        </w:rPr>
        <w:t>ережесінде</w:t>
      </w:r>
      <w:r>
        <w:rPr>
          <w:rFonts w:ascii="Times New Roman"/>
          <w:b w:val="false"/>
          <w:i w:val="false"/>
          <w:color w:val="000000"/>
          <w:sz w:val="28"/>
        </w:rPr>
        <w:t xml:space="preserve">: </w:t>
      </w:r>
    </w:p>
    <w:bookmarkEnd w:id="1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255" w:id="147"/>
    <w:p>
      <w:pPr>
        <w:spacing w:after="0"/>
        <w:ind w:left="0"/>
        <w:jc w:val="both"/>
      </w:pPr>
      <w:r>
        <w:rPr>
          <w:rFonts w:ascii="Times New Roman"/>
          <w:b w:val="false"/>
          <w:i w:val="false"/>
          <w:color w:val="000000"/>
          <w:sz w:val="28"/>
        </w:rPr>
        <w:t>
      "3) қарсы барлау қызметін жүзеге асыру;";</w:t>
      </w:r>
    </w:p>
    <w:bookmarkEnd w:id="1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тармақшалары</w:t>
      </w:r>
      <w:r>
        <w:rPr>
          <w:rFonts w:ascii="Times New Roman"/>
          <w:b w:val="false"/>
          <w:i w:val="false"/>
          <w:color w:val="000000"/>
          <w:sz w:val="28"/>
        </w:rPr>
        <w:t xml:space="preserve"> мынадай редакцияда жазылсын: </w:t>
      </w:r>
    </w:p>
    <w:bookmarkStart w:name="z257" w:id="148"/>
    <w:p>
      <w:pPr>
        <w:spacing w:after="0"/>
        <w:ind w:left="0"/>
        <w:jc w:val="both"/>
      </w:pPr>
      <w:r>
        <w:rPr>
          <w:rFonts w:ascii="Times New Roman"/>
          <w:b w:val="false"/>
          <w:i w:val="false"/>
          <w:color w:val="000000"/>
          <w:sz w:val="28"/>
        </w:rPr>
        <w:t>
      "7) қарсы барлау, жедел-іздестіру қызметі субьектілерінің тапсырмалары бойынша қарсы барлау, арнайы жедел-іздестіру іс-шараларын ұйымдастыру және жүргізу;</w:t>
      </w:r>
    </w:p>
    <w:bookmarkEnd w:id="148"/>
    <w:bookmarkStart w:name="z258" w:id="149"/>
    <w:p>
      <w:pPr>
        <w:spacing w:after="0"/>
        <w:ind w:left="0"/>
        <w:jc w:val="both"/>
      </w:pPr>
      <w:r>
        <w:rPr>
          <w:rFonts w:ascii="Times New Roman"/>
          <w:b w:val="false"/>
          <w:i w:val="false"/>
          <w:color w:val="000000"/>
          <w:sz w:val="28"/>
        </w:rPr>
        <w:t>
      8) қарсы барлау, жедел-іздестіру қызметі субьектілерінің тапсырмалары бойынша қарсы барлау, арнайы жедел-іздестіру іс-шараларын жүргізуді қамтамасыз ету үшін жағдай жасау;";</w:t>
      </w:r>
    </w:p>
    <w:bookmarkEnd w:id="1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w:t>
      </w:r>
      <w:r>
        <w:rPr>
          <w:rFonts w:ascii="Times New Roman"/>
          <w:b w:val="false"/>
          <w:i w:val="false"/>
          <w:color w:val="000000"/>
          <w:sz w:val="28"/>
        </w:rPr>
        <w:t xml:space="preserve"> мынадай редакцияда жазылсын: </w:t>
      </w:r>
    </w:p>
    <w:bookmarkStart w:name="z262" w:id="150"/>
    <w:p>
      <w:pPr>
        <w:spacing w:after="0"/>
        <w:ind w:left="0"/>
        <w:jc w:val="both"/>
      </w:pPr>
      <w:r>
        <w:rPr>
          <w:rFonts w:ascii="Times New Roman"/>
          <w:b w:val="false"/>
          <w:i w:val="false"/>
          <w:color w:val="000000"/>
          <w:sz w:val="28"/>
        </w:rPr>
        <w:t xml:space="preserve">
      "13) заңнамамен белгіленген тәртіпте қарсы барлау және жедел-іздестіру қызметін, сотқа дейінгі тергеп-тексеруді ұйымдастырады және тікелей жүзеге асырады;"; </w:t>
      </w:r>
    </w:p>
    <w:bookmarkEnd w:id="150"/>
    <w:bookmarkStart w:name="z263" w:id="151"/>
    <w:p>
      <w:pPr>
        <w:spacing w:after="0"/>
        <w:ind w:left="0"/>
        <w:jc w:val="both"/>
      </w:pPr>
      <w:r>
        <w:rPr>
          <w:rFonts w:ascii="Times New Roman"/>
          <w:b w:val="false"/>
          <w:i w:val="false"/>
          <w:color w:val="000000"/>
          <w:sz w:val="28"/>
        </w:rPr>
        <w:t>
      мынадай мазмұндағы 14-1) тармақшамен толықтырылсын:</w:t>
      </w:r>
    </w:p>
    <w:bookmarkEnd w:id="151"/>
    <w:bookmarkStart w:name="z264" w:id="152"/>
    <w:p>
      <w:pPr>
        <w:spacing w:after="0"/>
        <w:ind w:left="0"/>
        <w:jc w:val="both"/>
      </w:pPr>
      <w:r>
        <w:rPr>
          <w:rFonts w:ascii="Times New Roman"/>
          <w:b w:val="false"/>
          <w:i w:val="false"/>
          <w:color w:val="000000"/>
          <w:sz w:val="28"/>
        </w:rPr>
        <w:t xml:space="preserve">
      "14-1) Қазақстан Республикасының ұлттық мүдделерін ілгерілетуде мемлекеттік органдар мен ұйымдарға көмек көрсетеді;"; </w:t>
      </w:r>
    </w:p>
    <w:bookmarkEnd w:id="152"/>
    <w:bookmarkStart w:name="z265" w:id="153"/>
    <w:p>
      <w:pPr>
        <w:spacing w:after="0"/>
        <w:ind w:left="0"/>
        <w:jc w:val="both"/>
      </w:pPr>
      <w:r>
        <w:rPr>
          <w:rFonts w:ascii="Times New Roman"/>
          <w:b w:val="false"/>
          <w:i w:val="false"/>
          <w:color w:val="000000"/>
          <w:sz w:val="28"/>
        </w:rPr>
        <w:t>
      мынадай мазмұндағы 21-1) тармақшамен толықтырылсын:</w:t>
      </w:r>
    </w:p>
    <w:bookmarkEnd w:id="153"/>
    <w:bookmarkStart w:name="z266" w:id="154"/>
    <w:p>
      <w:pPr>
        <w:spacing w:after="0"/>
        <w:ind w:left="0"/>
        <w:jc w:val="both"/>
      </w:pPr>
      <w:r>
        <w:rPr>
          <w:rFonts w:ascii="Times New Roman"/>
          <w:b w:val="false"/>
          <w:i w:val="false"/>
          <w:color w:val="000000"/>
          <w:sz w:val="28"/>
        </w:rPr>
        <w:t xml:space="preserve">
      "21-1) Қазақстан Республикасының мемлекеттік органдарына жұмысқа тартылатын шетелдіктерге Қазақстан Республикасының заңнамасында белгіленген тәртіпте және шекте міндетті арнайы тексеру жүргізеді;"; </w:t>
      </w:r>
    </w:p>
    <w:bookmarkEnd w:id="1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268" w:id="155"/>
    <w:p>
      <w:pPr>
        <w:spacing w:after="0"/>
        <w:ind w:left="0"/>
        <w:jc w:val="both"/>
      </w:pPr>
      <w:r>
        <w:rPr>
          <w:rFonts w:ascii="Times New Roman"/>
          <w:b w:val="false"/>
          <w:i w:val="false"/>
          <w:color w:val="000000"/>
          <w:sz w:val="28"/>
        </w:rPr>
        <w:t xml:space="preserve">
      "23) Қазақстан Республикасы ұлттық қауіпсіздік органдары өткізетін қарсы барлау, жедел-іздестіру іс-шаралары мен тергеу іс-қимылдарын техникалық қамтамасыз етуді ұйымдастырады;"; </w:t>
      </w:r>
    </w:p>
    <w:bookmarkEnd w:id="155"/>
    <w:bookmarkStart w:name="z269" w:id="156"/>
    <w:p>
      <w:pPr>
        <w:spacing w:after="0"/>
        <w:ind w:left="0"/>
        <w:jc w:val="both"/>
      </w:pPr>
      <w:r>
        <w:rPr>
          <w:rFonts w:ascii="Times New Roman"/>
          <w:b w:val="false"/>
          <w:i w:val="false"/>
          <w:color w:val="000000"/>
          <w:sz w:val="28"/>
        </w:rPr>
        <w:t>
      мынадай мазмұндағы 23-1) және 23-2) тармақшалармен толықтырылсын:</w:t>
      </w:r>
    </w:p>
    <w:bookmarkEnd w:id="156"/>
    <w:bookmarkStart w:name="z270" w:id="157"/>
    <w:p>
      <w:pPr>
        <w:spacing w:after="0"/>
        <w:ind w:left="0"/>
        <w:jc w:val="both"/>
      </w:pPr>
      <w:r>
        <w:rPr>
          <w:rFonts w:ascii="Times New Roman"/>
          <w:b w:val="false"/>
          <w:i w:val="false"/>
          <w:color w:val="000000"/>
          <w:sz w:val="28"/>
        </w:rPr>
        <w:t>
      "23-1) ақпараттарды, коммуникацияларды және киберкеңістіктегі мемлекеттің инфрақұрылым стратегиялық объектілерін киберқорғау бойынша іс-шараларды жүргізеді;</w:t>
      </w:r>
    </w:p>
    <w:bookmarkEnd w:id="157"/>
    <w:bookmarkStart w:name="z271" w:id="158"/>
    <w:p>
      <w:pPr>
        <w:spacing w:after="0"/>
        <w:ind w:left="0"/>
        <w:jc w:val="both"/>
      </w:pPr>
      <w:r>
        <w:rPr>
          <w:rFonts w:ascii="Times New Roman"/>
          <w:b w:val="false"/>
          <w:i w:val="false"/>
          <w:color w:val="000000"/>
          <w:sz w:val="28"/>
        </w:rPr>
        <w:t>
      23-2) қарсы барлау, жедел-іздестіру қызметін жүзеге асыратын барлық органдардың міндеттерін шешу мүддесінде байланыс желісін қолданумен байланысты қарсы барлау, арнайы жедел-іздестіру іс-шараларын техникалық тұрғыдан жүзеге асырады;";</w:t>
      </w:r>
    </w:p>
    <w:bookmarkEnd w:id="1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және </w:t>
      </w:r>
      <w:r>
        <w:rPr>
          <w:rFonts w:ascii="Times New Roman"/>
          <w:b w:val="false"/>
          <w:i w:val="false"/>
          <w:color w:val="000000"/>
          <w:sz w:val="28"/>
        </w:rPr>
        <w:t>37) тармақшалары</w:t>
      </w:r>
      <w:r>
        <w:rPr>
          <w:rFonts w:ascii="Times New Roman"/>
          <w:b w:val="false"/>
          <w:i w:val="false"/>
          <w:color w:val="000000"/>
          <w:sz w:val="28"/>
        </w:rPr>
        <w:t xml:space="preserve"> мынадай редакцияда жазылсын:</w:t>
      </w:r>
    </w:p>
    <w:bookmarkStart w:name="z274" w:id="159"/>
    <w:p>
      <w:pPr>
        <w:spacing w:after="0"/>
        <w:ind w:left="0"/>
        <w:jc w:val="both"/>
      </w:pPr>
      <w:r>
        <w:rPr>
          <w:rFonts w:ascii="Times New Roman"/>
          <w:b w:val="false"/>
          <w:i w:val="false"/>
          <w:color w:val="000000"/>
          <w:sz w:val="28"/>
        </w:rPr>
        <w:t>
      "36) Департаментте мұрағаттық істі ұйымдастыру тәртібін қамтамасыз етеді және осы мақсатта ақпараттық жүйелерді қолданады;</w:t>
      </w:r>
    </w:p>
    <w:bookmarkEnd w:id="159"/>
    <w:bookmarkStart w:name="z275" w:id="160"/>
    <w:p>
      <w:pPr>
        <w:spacing w:after="0"/>
        <w:ind w:left="0"/>
        <w:jc w:val="both"/>
      </w:pPr>
      <w:r>
        <w:rPr>
          <w:rFonts w:ascii="Times New Roman"/>
          <w:b w:val="false"/>
          <w:i w:val="false"/>
          <w:color w:val="000000"/>
          <w:sz w:val="28"/>
        </w:rPr>
        <w:t>
      37) жедел-қызметтік іс-қимылды қамтамасыз ету шеңберінде психологиялық-әлеуметтанулық және психофизиологиялық зерттеулерді жүргізеді;";</w:t>
      </w:r>
    </w:p>
    <w:bookmarkEnd w:id="160"/>
    <w:bookmarkStart w:name="z276" w:id="161"/>
    <w:p>
      <w:pPr>
        <w:spacing w:after="0"/>
        <w:ind w:left="0"/>
        <w:jc w:val="both"/>
      </w:pPr>
      <w:r>
        <w:rPr>
          <w:rFonts w:ascii="Times New Roman"/>
          <w:b w:val="false"/>
          <w:i w:val="false"/>
          <w:color w:val="000000"/>
          <w:sz w:val="28"/>
        </w:rPr>
        <w:t>
      мынадай мазмұндағы 37-1) тармақшамен толықтырылсын:</w:t>
      </w:r>
    </w:p>
    <w:bookmarkEnd w:id="161"/>
    <w:bookmarkStart w:name="z277" w:id="162"/>
    <w:p>
      <w:pPr>
        <w:spacing w:after="0"/>
        <w:ind w:left="0"/>
        <w:jc w:val="both"/>
      </w:pPr>
      <w:r>
        <w:rPr>
          <w:rFonts w:ascii="Times New Roman"/>
          <w:b w:val="false"/>
          <w:i w:val="false"/>
          <w:color w:val="000000"/>
          <w:sz w:val="28"/>
        </w:rPr>
        <w:t>
      "37-1) Қазақстан Республикасы ұлттық қауіпсіздік органдарында полиграфологиялық зерттеулер жүргізеді және ақпараттық жүйедегі нәтижелерді есепке алуды жүзеге асырады;";</w:t>
      </w:r>
    </w:p>
    <w:bookmarkEnd w:id="162"/>
    <w:bookmarkStart w:name="z278" w:id="163"/>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163"/>
    <w:bookmarkStart w:name="z279" w:id="164"/>
    <w:p>
      <w:pPr>
        <w:spacing w:after="0"/>
        <w:ind w:left="0"/>
        <w:jc w:val="both"/>
      </w:pPr>
      <w:r>
        <w:rPr>
          <w:rFonts w:ascii="Times New Roman"/>
          <w:b w:val="false"/>
          <w:i w:val="false"/>
          <w:color w:val="000000"/>
          <w:sz w:val="28"/>
        </w:rPr>
        <w:t>
      "5) қорғаныс-өнеркәсіптік кешені, атом энергетикасы, биотехнологиялық кешені, көлік және байланыс объектілерінің, өңірлердің тұрмыс-тіршілігін қамтамасыз ету және өзге де стратегиялық объектілердің қауіпсіздігін қамтамасыз ету бойынша шараларды әзірлеуге және жүзеге асыруға қатысады;";</w:t>
      </w:r>
    </w:p>
    <w:bookmarkEnd w:id="1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 </w:t>
      </w:r>
    </w:p>
    <w:bookmarkStart w:name="z282" w:id="165"/>
    <w:p>
      <w:pPr>
        <w:spacing w:after="0"/>
        <w:ind w:left="0"/>
        <w:jc w:val="both"/>
      </w:pPr>
      <w:r>
        <w:rPr>
          <w:rFonts w:ascii="Times New Roman"/>
          <w:b w:val="false"/>
          <w:i w:val="false"/>
          <w:color w:val="000000"/>
          <w:sz w:val="28"/>
        </w:rPr>
        <w:t xml:space="preserve">
      "1) заңнамамен Қазақстан Республикасы ұлттық қауіпсіздік органдарының құзырына жатқызылған қылмыстық құқықбұзушылықты анықтау, алдын алу, жолын кесу және ашу мақсатында жалпы және арнайы жедел іздестіру және қарсы барлау іс-шараларын, криминалистикалық, психологиялық-әлеуметтанулық және полиграфологиялық зерттеулер жүргізу;"; </w:t>
      </w:r>
    </w:p>
    <w:bookmarkEnd w:id="165"/>
    <w:bookmarkStart w:name="z283" w:id="166"/>
    <w:p>
      <w:pPr>
        <w:spacing w:after="0"/>
        <w:ind w:left="0"/>
        <w:jc w:val="both"/>
      </w:pPr>
      <w:r>
        <w:rPr>
          <w:rFonts w:ascii="Times New Roman"/>
          <w:b w:val="false"/>
          <w:i w:val="false"/>
          <w:color w:val="000000"/>
          <w:sz w:val="28"/>
        </w:rPr>
        <w:t>
      мынадай мазмұндағы 12-1) тармақшамен толықтырылсын:</w:t>
      </w:r>
    </w:p>
    <w:bookmarkEnd w:id="166"/>
    <w:bookmarkStart w:name="z284" w:id="167"/>
    <w:p>
      <w:pPr>
        <w:spacing w:after="0"/>
        <w:ind w:left="0"/>
        <w:jc w:val="both"/>
      </w:pPr>
      <w:r>
        <w:rPr>
          <w:rFonts w:ascii="Times New Roman"/>
          <w:b w:val="false"/>
          <w:i w:val="false"/>
          <w:color w:val="000000"/>
          <w:sz w:val="28"/>
        </w:rPr>
        <w:t>
      "12-1) заңнамамен Қазақстан Республикасы ұлттық қауіпсіздік органдарының құзырына жатқызылған қылмыстық құқықбұзушылықтың жасалуына жағдай жасайтын іс-әрекеттерге (әрекет немесе әрекетсіздік) жол бермеу туралы орындалуы міндетті ресми алдын ала сақтандыруды жеке және заңды тұлғаларға жазбаша түрде жариялау;";</w:t>
      </w:r>
    </w:p>
    <w:bookmarkEnd w:id="1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тармақшасы</w:t>
      </w:r>
      <w:r>
        <w:rPr>
          <w:rFonts w:ascii="Times New Roman"/>
          <w:b w:val="false"/>
          <w:i w:val="false"/>
          <w:color w:val="000000"/>
          <w:sz w:val="28"/>
        </w:rPr>
        <w:t xml:space="preserve"> мынадай редакцияда жазылсын: </w:t>
      </w:r>
    </w:p>
    <w:bookmarkStart w:name="z286" w:id="168"/>
    <w:p>
      <w:pPr>
        <w:spacing w:after="0"/>
        <w:ind w:left="0"/>
        <w:jc w:val="both"/>
      </w:pPr>
      <w:r>
        <w:rPr>
          <w:rFonts w:ascii="Times New Roman"/>
          <w:b w:val="false"/>
          <w:i w:val="false"/>
          <w:color w:val="000000"/>
          <w:sz w:val="28"/>
        </w:rPr>
        <w:t>
      "21) Қазақстан Республикасы заңнамасына сәйкес жеке және заңды тұлғаларды зерттеп-зерделеуден өткізгеннен кейін Департамент объектілеріне қызмет көрсету бойынша жұмыстарға рұқсат беруді жүзеге асыру;";</w:t>
      </w:r>
    </w:p>
    <w:bookmarkEnd w:id="1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тармақшасы</w:t>
      </w:r>
      <w:r>
        <w:rPr>
          <w:rFonts w:ascii="Times New Roman"/>
          <w:b w:val="false"/>
          <w:i w:val="false"/>
          <w:color w:val="000000"/>
          <w:sz w:val="28"/>
        </w:rPr>
        <w:t xml:space="preserve"> мынадай редакцияда жазылсын: </w:t>
      </w:r>
    </w:p>
    <w:bookmarkStart w:name="z288" w:id="169"/>
    <w:p>
      <w:pPr>
        <w:spacing w:after="0"/>
        <w:ind w:left="0"/>
        <w:jc w:val="both"/>
      </w:pPr>
      <w:r>
        <w:rPr>
          <w:rFonts w:ascii="Times New Roman"/>
          <w:b w:val="false"/>
          <w:i w:val="false"/>
          <w:color w:val="000000"/>
          <w:sz w:val="28"/>
        </w:rPr>
        <w:t>
      "23) құпиялылық режимін, мемлекеттік құпиялардың сақталуын қамтамасыз ету, Департамент бөлімшелерінде құпия және құпия емес іс жүргізуді ұйымдастыру мен жүргізу, жеке және заңды тұлғалардың өтініштерін қарау мерзімін сақтау бойынша жұмыс жағдайын бақылауды жүзеге асыру, тексеруді ұйымдастыру;".</w:t>
      </w:r>
    </w:p>
    <w:bookmarkEnd w:id="169"/>
    <w:bookmarkStart w:name="z289" w:id="170"/>
    <w:p>
      <w:pPr>
        <w:spacing w:after="0"/>
        <w:ind w:left="0"/>
        <w:jc w:val="both"/>
      </w:pPr>
      <w:r>
        <w:rPr>
          <w:rFonts w:ascii="Times New Roman"/>
          <w:b w:val="false"/>
          <w:i w:val="false"/>
          <w:color w:val="000000"/>
          <w:sz w:val="28"/>
        </w:rPr>
        <w:t xml:space="preserve">
      8. "Қазақстан Республикасы Ұлттық қауіпсіздік комитетінің Ақтөбе облысы бойынша департаменті туралы ережені бекіту туралы" Қазақстан Республикасы Ұлттық қауіпсіздік комитеті Төрағасының 2015 жылғы 25 қыркүйектегі № </w:t>
      </w:r>
      <w:r>
        <w:rPr>
          <w:rFonts w:ascii="Times New Roman"/>
          <w:b w:val="false"/>
          <w:i w:val="false"/>
          <w:color w:val="000000"/>
          <w:sz w:val="28"/>
        </w:rPr>
        <w:t>76</w:t>
      </w:r>
      <w:r>
        <w:rPr>
          <w:rFonts w:ascii="Times New Roman"/>
          <w:b w:val="false"/>
          <w:i w:val="false"/>
          <w:color w:val="000000"/>
          <w:sz w:val="28"/>
        </w:rPr>
        <w:t xml:space="preserve"> (нормативтік құқықтық актілерді мемлекеттік тіркеу тізілімінде № 12212 тіркелген, "Әділет" ақпараттық-құқықтық жүйесінде жарияланған):</w:t>
      </w:r>
    </w:p>
    <w:bookmarkEnd w:id="170"/>
    <w:bookmarkStart w:name="z290" w:id="171"/>
    <w:p>
      <w:pPr>
        <w:spacing w:after="0"/>
        <w:ind w:left="0"/>
        <w:jc w:val="both"/>
      </w:pPr>
      <w:r>
        <w:rPr>
          <w:rFonts w:ascii="Times New Roman"/>
          <w:b w:val="false"/>
          <w:i w:val="false"/>
          <w:color w:val="000000"/>
          <w:sz w:val="28"/>
        </w:rPr>
        <w:t xml:space="preserve">
      аталған бұйрықпен бекітілген Қазақстан Республикасы Ұлттық қауіпсіздік комитеті Ақтөбе облысы бойынша департаментінің </w:t>
      </w:r>
      <w:r>
        <w:rPr>
          <w:rFonts w:ascii="Times New Roman"/>
          <w:b w:val="false"/>
          <w:i w:val="false"/>
          <w:color w:val="000000"/>
          <w:sz w:val="28"/>
        </w:rPr>
        <w:t>ережесінде</w:t>
      </w:r>
      <w:r>
        <w:rPr>
          <w:rFonts w:ascii="Times New Roman"/>
          <w:b w:val="false"/>
          <w:i w:val="false"/>
          <w:color w:val="000000"/>
          <w:sz w:val="28"/>
        </w:rPr>
        <w:t xml:space="preserve">: </w:t>
      </w:r>
    </w:p>
    <w:bookmarkEnd w:id="1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292" w:id="172"/>
    <w:p>
      <w:pPr>
        <w:spacing w:after="0"/>
        <w:ind w:left="0"/>
        <w:jc w:val="both"/>
      </w:pPr>
      <w:r>
        <w:rPr>
          <w:rFonts w:ascii="Times New Roman"/>
          <w:b w:val="false"/>
          <w:i w:val="false"/>
          <w:color w:val="000000"/>
          <w:sz w:val="28"/>
        </w:rPr>
        <w:t>
      "5. Департамент оның құрылымын құрайтын басқармалардан, бөлімдерден, бөлімшелерден тұрады. Оның құрамына мынадай оқшауланған құрылымдық бөлімшелер кіреді:</w:t>
      </w:r>
    </w:p>
    <w:bookmarkEnd w:id="172"/>
    <w:bookmarkStart w:name="z293" w:id="173"/>
    <w:p>
      <w:pPr>
        <w:spacing w:after="0"/>
        <w:ind w:left="0"/>
        <w:jc w:val="both"/>
      </w:pPr>
      <w:r>
        <w:rPr>
          <w:rFonts w:ascii="Times New Roman"/>
          <w:b w:val="false"/>
          <w:i w:val="false"/>
          <w:color w:val="000000"/>
          <w:sz w:val="28"/>
        </w:rPr>
        <w:t>
      1) Мәртөк аудандық бөлімі, орналасқан жері: Ақтөбе облысы, Мәртөк ауылы. Қызмет көрсету аймағы - Мәртөк, Қобда және Қарғалы аудандары;</w:t>
      </w:r>
    </w:p>
    <w:bookmarkEnd w:id="173"/>
    <w:bookmarkStart w:name="z294" w:id="174"/>
    <w:p>
      <w:pPr>
        <w:spacing w:after="0"/>
        <w:ind w:left="0"/>
        <w:jc w:val="both"/>
      </w:pPr>
      <w:r>
        <w:rPr>
          <w:rFonts w:ascii="Times New Roman"/>
          <w:b w:val="false"/>
          <w:i w:val="false"/>
          <w:color w:val="000000"/>
          <w:sz w:val="28"/>
        </w:rPr>
        <w:t>
      2) Мұғалжар аудандық бөлімі, орналасқан жері: Ақтөбе облысы, Қандыағаш қаласы. Қызмет көрсету аймағы - Мұғалжар ауданы;</w:t>
      </w:r>
    </w:p>
    <w:bookmarkEnd w:id="174"/>
    <w:bookmarkStart w:name="z295" w:id="175"/>
    <w:p>
      <w:pPr>
        <w:spacing w:after="0"/>
        <w:ind w:left="0"/>
        <w:jc w:val="both"/>
      </w:pPr>
      <w:r>
        <w:rPr>
          <w:rFonts w:ascii="Times New Roman"/>
          <w:b w:val="false"/>
          <w:i w:val="false"/>
          <w:color w:val="000000"/>
          <w:sz w:val="28"/>
        </w:rPr>
        <w:t>
      3) Темір аудандық бөлімі, орналасқан жері: Ақтөбе облысы, қалалық типтегі Шұбарқұдық ауылы. Қызмет көрсету аймағы - Темір, Байғанин және Ойыл аудандары;</w:t>
      </w:r>
    </w:p>
    <w:bookmarkEnd w:id="175"/>
    <w:bookmarkStart w:name="z296" w:id="176"/>
    <w:p>
      <w:pPr>
        <w:spacing w:after="0"/>
        <w:ind w:left="0"/>
        <w:jc w:val="both"/>
      </w:pPr>
      <w:r>
        <w:rPr>
          <w:rFonts w:ascii="Times New Roman"/>
          <w:b w:val="false"/>
          <w:i w:val="false"/>
          <w:color w:val="000000"/>
          <w:sz w:val="28"/>
        </w:rPr>
        <w:t>
      4) Шалқар аудандық бөлімі, орналасқан жері: Ақтөбе облысы, Шалқар қаласы. Қызмет көрсету аймағы - Шалқар және Ырғыз аудандары;</w:t>
      </w:r>
    </w:p>
    <w:bookmarkEnd w:id="176"/>
    <w:bookmarkStart w:name="z297" w:id="177"/>
    <w:p>
      <w:pPr>
        <w:spacing w:after="0"/>
        <w:ind w:left="0"/>
        <w:jc w:val="both"/>
      </w:pPr>
      <w:r>
        <w:rPr>
          <w:rFonts w:ascii="Times New Roman"/>
          <w:b w:val="false"/>
          <w:i w:val="false"/>
          <w:color w:val="000000"/>
          <w:sz w:val="28"/>
        </w:rPr>
        <w:t>
      5) Хромтау аудандық бөлімі, орналасқан жері: Ақтөбе облысы, Хромтау қаласы. Қызмет көрсету аймағы - Хромтау және Әйтеке би аудандары.";</w:t>
      </w:r>
    </w:p>
    <w:bookmarkEnd w:id="1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300" w:id="178"/>
    <w:p>
      <w:pPr>
        <w:spacing w:after="0"/>
        <w:ind w:left="0"/>
        <w:jc w:val="both"/>
      </w:pPr>
      <w:r>
        <w:rPr>
          <w:rFonts w:ascii="Times New Roman"/>
          <w:b w:val="false"/>
          <w:i w:val="false"/>
          <w:color w:val="000000"/>
          <w:sz w:val="28"/>
        </w:rPr>
        <w:t>
      "3) қарсы барлау қызметін жүзеге асыру;";</w:t>
      </w:r>
    </w:p>
    <w:bookmarkEnd w:id="1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тармақшалары</w:t>
      </w:r>
      <w:r>
        <w:rPr>
          <w:rFonts w:ascii="Times New Roman"/>
          <w:b w:val="false"/>
          <w:i w:val="false"/>
          <w:color w:val="000000"/>
          <w:sz w:val="28"/>
        </w:rPr>
        <w:t xml:space="preserve"> мынадай редакцияда жазылсын: </w:t>
      </w:r>
    </w:p>
    <w:bookmarkStart w:name="z302" w:id="179"/>
    <w:p>
      <w:pPr>
        <w:spacing w:after="0"/>
        <w:ind w:left="0"/>
        <w:jc w:val="both"/>
      </w:pPr>
      <w:r>
        <w:rPr>
          <w:rFonts w:ascii="Times New Roman"/>
          <w:b w:val="false"/>
          <w:i w:val="false"/>
          <w:color w:val="000000"/>
          <w:sz w:val="28"/>
        </w:rPr>
        <w:t>
      "7) қарсы барлау, жедел-іздестіру қызметі субьектілерінің тапсырмалары бойынша қарсы барлау, арнайы жедел-іздестіру іс-шараларын ұйымдастыру және жүргізу;</w:t>
      </w:r>
    </w:p>
    <w:bookmarkEnd w:id="179"/>
    <w:bookmarkStart w:name="z303" w:id="180"/>
    <w:p>
      <w:pPr>
        <w:spacing w:after="0"/>
        <w:ind w:left="0"/>
        <w:jc w:val="both"/>
      </w:pPr>
      <w:r>
        <w:rPr>
          <w:rFonts w:ascii="Times New Roman"/>
          <w:b w:val="false"/>
          <w:i w:val="false"/>
          <w:color w:val="000000"/>
          <w:sz w:val="28"/>
        </w:rPr>
        <w:t>
      8) қарсы барлау, жедел-іздестіру қызметі субьектілерінің тапсырмалары бойынша қарсы барлау, арнайы жедел-іздестіру іс-шараларын жүргізуді қамтамасыз ету үшін жағдай жасау;";</w:t>
      </w:r>
    </w:p>
    <w:bookmarkEnd w:id="1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w:t>
      </w:r>
      <w:r>
        <w:rPr>
          <w:rFonts w:ascii="Times New Roman"/>
          <w:b w:val="false"/>
          <w:i w:val="false"/>
          <w:color w:val="000000"/>
          <w:sz w:val="28"/>
        </w:rPr>
        <w:t xml:space="preserve"> мынадай редакцияда жазылсын: </w:t>
      </w:r>
    </w:p>
    <w:bookmarkStart w:name="z307" w:id="181"/>
    <w:p>
      <w:pPr>
        <w:spacing w:after="0"/>
        <w:ind w:left="0"/>
        <w:jc w:val="both"/>
      </w:pPr>
      <w:r>
        <w:rPr>
          <w:rFonts w:ascii="Times New Roman"/>
          <w:b w:val="false"/>
          <w:i w:val="false"/>
          <w:color w:val="000000"/>
          <w:sz w:val="28"/>
        </w:rPr>
        <w:t xml:space="preserve">
      "13) заңнамамен белгіленген тәртіпте қарсы барлау және жедел-іздестіру қызметін, сотқа дейінгі тергеп-тексеруді ұйымдастырады және тікелей жүзеге асырады;"; </w:t>
      </w:r>
    </w:p>
    <w:bookmarkEnd w:id="181"/>
    <w:bookmarkStart w:name="z308" w:id="182"/>
    <w:p>
      <w:pPr>
        <w:spacing w:after="0"/>
        <w:ind w:left="0"/>
        <w:jc w:val="both"/>
      </w:pPr>
      <w:r>
        <w:rPr>
          <w:rFonts w:ascii="Times New Roman"/>
          <w:b w:val="false"/>
          <w:i w:val="false"/>
          <w:color w:val="000000"/>
          <w:sz w:val="28"/>
        </w:rPr>
        <w:t>
      мынадай мазмұндағы 14-1) тармақшамен толықтырылсын:</w:t>
      </w:r>
    </w:p>
    <w:bookmarkEnd w:id="182"/>
    <w:bookmarkStart w:name="z309" w:id="183"/>
    <w:p>
      <w:pPr>
        <w:spacing w:after="0"/>
        <w:ind w:left="0"/>
        <w:jc w:val="both"/>
      </w:pPr>
      <w:r>
        <w:rPr>
          <w:rFonts w:ascii="Times New Roman"/>
          <w:b w:val="false"/>
          <w:i w:val="false"/>
          <w:color w:val="000000"/>
          <w:sz w:val="28"/>
        </w:rPr>
        <w:t xml:space="preserve">
      "14-1) Қазақстан Республикасының ұлттық мүдделерін ілгерілетуде мемлекеттік органдар мен ұйымдарға көмек көрсетеді;"; </w:t>
      </w:r>
    </w:p>
    <w:bookmarkEnd w:id="183"/>
    <w:bookmarkStart w:name="z310" w:id="184"/>
    <w:p>
      <w:pPr>
        <w:spacing w:after="0"/>
        <w:ind w:left="0"/>
        <w:jc w:val="both"/>
      </w:pPr>
      <w:r>
        <w:rPr>
          <w:rFonts w:ascii="Times New Roman"/>
          <w:b w:val="false"/>
          <w:i w:val="false"/>
          <w:color w:val="000000"/>
          <w:sz w:val="28"/>
        </w:rPr>
        <w:t>
      мынадай мазмұндағы 21-1) тармақшамен толықтырылсын:</w:t>
      </w:r>
    </w:p>
    <w:bookmarkEnd w:id="184"/>
    <w:bookmarkStart w:name="z311" w:id="185"/>
    <w:p>
      <w:pPr>
        <w:spacing w:after="0"/>
        <w:ind w:left="0"/>
        <w:jc w:val="both"/>
      </w:pPr>
      <w:r>
        <w:rPr>
          <w:rFonts w:ascii="Times New Roman"/>
          <w:b w:val="false"/>
          <w:i w:val="false"/>
          <w:color w:val="000000"/>
          <w:sz w:val="28"/>
        </w:rPr>
        <w:t xml:space="preserve">
      "21-1) Қазақстан Республикасының мемлекеттік органдарына жұмысқа тартылатын шетелдіктерге Қазақстан Республикасының заңнамасында белгіленген тәртіпте және шекте міндетті арнайы тексеру жүргізеді;"; </w:t>
      </w:r>
    </w:p>
    <w:bookmarkEnd w:id="1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313" w:id="186"/>
    <w:p>
      <w:pPr>
        <w:spacing w:after="0"/>
        <w:ind w:left="0"/>
        <w:jc w:val="both"/>
      </w:pPr>
      <w:r>
        <w:rPr>
          <w:rFonts w:ascii="Times New Roman"/>
          <w:b w:val="false"/>
          <w:i w:val="false"/>
          <w:color w:val="000000"/>
          <w:sz w:val="28"/>
        </w:rPr>
        <w:t xml:space="preserve">
      "23) Қазақстан Республикасы ұлттық қауіпсіздік органдары өткізетін қарсы барлау, жедел-іздестіру іс-шаралары мен тергеу іс-қимылдарын техникалық қамтамасыз етуді ұйымдастырады;"; </w:t>
      </w:r>
    </w:p>
    <w:bookmarkEnd w:id="186"/>
    <w:bookmarkStart w:name="z314" w:id="187"/>
    <w:p>
      <w:pPr>
        <w:spacing w:after="0"/>
        <w:ind w:left="0"/>
        <w:jc w:val="both"/>
      </w:pPr>
      <w:r>
        <w:rPr>
          <w:rFonts w:ascii="Times New Roman"/>
          <w:b w:val="false"/>
          <w:i w:val="false"/>
          <w:color w:val="000000"/>
          <w:sz w:val="28"/>
        </w:rPr>
        <w:t>
      мынадай мазмұндағы 23-1) және 23-2) тармақшалармен толықтырылсын:</w:t>
      </w:r>
    </w:p>
    <w:bookmarkEnd w:id="187"/>
    <w:bookmarkStart w:name="z315" w:id="188"/>
    <w:p>
      <w:pPr>
        <w:spacing w:after="0"/>
        <w:ind w:left="0"/>
        <w:jc w:val="both"/>
      </w:pPr>
      <w:r>
        <w:rPr>
          <w:rFonts w:ascii="Times New Roman"/>
          <w:b w:val="false"/>
          <w:i w:val="false"/>
          <w:color w:val="000000"/>
          <w:sz w:val="28"/>
        </w:rPr>
        <w:t>
      "23-1) ақпараттарды, коммуникацияларды және киберкеңістіктегі мемлекеттің инфрақұрылым стратегиялық объектілерін киберқорғау бойынша іс-шараларды жүргізеді;</w:t>
      </w:r>
    </w:p>
    <w:bookmarkEnd w:id="188"/>
    <w:bookmarkStart w:name="z316" w:id="189"/>
    <w:p>
      <w:pPr>
        <w:spacing w:after="0"/>
        <w:ind w:left="0"/>
        <w:jc w:val="both"/>
      </w:pPr>
      <w:r>
        <w:rPr>
          <w:rFonts w:ascii="Times New Roman"/>
          <w:b w:val="false"/>
          <w:i w:val="false"/>
          <w:color w:val="000000"/>
          <w:sz w:val="28"/>
        </w:rPr>
        <w:t>
      23-2) қарсы барлау, жедел-іздестіру қызметін жүзеге асыратын барлық органдардың міндеттерін шешу мүддесінде байланыс желісін қолданумен байланысты қарсы барлау, арнайы жедел-іздестіру іс-шараларын техникалық тұрғыдан жүзеге асырады;";</w:t>
      </w:r>
    </w:p>
    <w:bookmarkEnd w:id="1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31) тармақшалары</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және </w:t>
      </w:r>
      <w:r>
        <w:rPr>
          <w:rFonts w:ascii="Times New Roman"/>
          <w:b w:val="false"/>
          <w:i w:val="false"/>
          <w:color w:val="000000"/>
          <w:sz w:val="28"/>
        </w:rPr>
        <w:t>38) тармақшалары</w:t>
      </w:r>
      <w:r>
        <w:rPr>
          <w:rFonts w:ascii="Times New Roman"/>
          <w:b w:val="false"/>
          <w:i w:val="false"/>
          <w:color w:val="000000"/>
          <w:sz w:val="28"/>
        </w:rPr>
        <w:t xml:space="preserve"> мынадай редакцияда жазылсын:</w:t>
      </w:r>
    </w:p>
    <w:bookmarkStart w:name="z319" w:id="190"/>
    <w:p>
      <w:pPr>
        <w:spacing w:after="0"/>
        <w:ind w:left="0"/>
        <w:jc w:val="both"/>
      </w:pPr>
      <w:r>
        <w:rPr>
          <w:rFonts w:ascii="Times New Roman"/>
          <w:b w:val="false"/>
          <w:i w:val="false"/>
          <w:color w:val="000000"/>
          <w:sz w:val="28"/>
        </w:rPr>
        <w:t>
      "37) Департаментте мұрағаттық істі ұйымдастыру тәртібін қамтамасыз етеді және осы мақсатта ақпараттық жүйелерді қолданады;</w:t>
      </w:r>
    </w:p>
    <w:bookmarkEnd w:id="190"/>
    <w:bookmarkStart w:name="z320" w:id="191"/>
    <w:p>
      <w:pPr>
        <w:spacing w:after="0"/>
        <w:ind w:left="0"/>
        <w:jc w:val="both"/>
      </w:pPr>
      <w:r>
        <w:rPr>
          <w:rFonts w:ascii="Times New Roman"/>
          <w:b w:val="false"/>
          <w:i w:val="false"/>
          <w:color w:val="000000"/>
          <w:sz w:val="28"/>
        </w:rPr>
        <w:t>
      38) жедел-қызметтік іс-қимылды қамтамасыз ету шеңберінде психологиялық-әлеуметтанулық және психофизиологиялық зерттеулерді жүргізеді;";</w:t>
      </w:r>
    </w:p>
    <w:bookmarkEnd w:id="191"/>
    <w:bookmarkStart w:name="z321" w:id="192"/>
    <w:p>
      <w:pPr>
        <w:spacing w:after="0"/>
        <w:ind w:left="0"/>
        <w:jc w:val="both"/>
      </w:pPr>
      <w:r>
        <w:rPr>
          <w:rFonts w:ascii="Times New Roman"/>
          <w:b w:val="false"/>
          <w:i w:val="false"/>
          <w:color w:val="000000"/>
          <w:sz w:val="28"/>
        </w:rPr>
        <w:t>
      мынадай мазмұндағы 38-1) тармақшамен толықтырылсын:</w:t>
      </w:r>
    </w:p>
    <w:bookmarkEnd w:id="192"/>
    <w:bookmarkStart w:name="z322" w:id="193"/>
    <w:p>
      <w:pPr>
        <w:spacing w:after="0"/>
        <w:ind w:left="0"/>
        <w:jc w:val="both"/>
      </w:pPr>
      <w:r>
        <w:rPr>
          <w:rFonts w:ascii="Times New Roman"/>
          <w:b w:val="false"/>
          <w:i w:val="false"/>
          <w:color w:val="000000"/>
          <w:sz w:val="28"/>
        </w:rPr>
        <w:t>
      "38-1) Қазақстан Республикасы ұлттық қауіпсіздік органдарында полиграфологиялық зерттеулер жүргізеді және ақпараттық жүйедегі нәтижелерді есепке алуды жүзеге асырады;";</w:t>
      </w:r>
    </w:p>
    <w:bookmarkEnd w:id="193"/>
    <w:bookmarkStart w:name="z323" w:id="194"/>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194"/>
    <w:bookmarkStart w:name="z324" w:id="195"/>
    <w:p>
      <w:pPr>
        <w:spacing w:after="0"/>
        <w:ind w:left="0"/>
        <w:jc w:val="both"/>
      </w:pPr>
      <w:r>
        <w:rPr>
          <w:rFonts w:ascii="Times New Roman"/>
          <w:b w:val="false"/>
          <w:i w:val="false"/>
          <w:color w:val="000000"/>
          <w:sz w:val="28"/>
        </w:rPr>
        <w:t>
      "5) қорғаныс-өнеркәсіптік кешені, атом энергетикасы, биотехнологиялық кешені, көлік және байланыс объектілерінің, өңірлердің тұрмыс-тіршілігін қамтамасыз ету және өзге де стратегиялық объектілердің қауіпсіздігін қамтамасыз ету бойынша шараларды әзірлеуге және жүзеге асыруға қатысады;";</w:t>
      </w:r>
    </w:p>
    <w:bookmarkEnd w:id="1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 </w:t>
      </w:r>
    </w:p>
    <w:bookmarkStart w:name="z327" w:id="196"/>
    <w:p>
      <w:pPr>
        <w:spacing w:after="0"/>
        <w:ind w:left="0"/>
        <w:jc w:val="both"/>
      </w:pPr>
      <w:r>
        <w:rPr>
          <w:rFonts w:ascii="Times New Roman"/>
          <w:b w:val="false"/>
          <w:i w:val="false"/>
          <w:color w:val="000000"/>
          <w:sz w:val="28"/>
        </w:rPr>
        <w:t xml:space="preserve">
      "1) заңнамамен Қазақстан Республикасы ұлттық қауіпсіздік органдарының құзырына жатқызылған қылмыстық құқықбұзушылықты анықтау, алдын алу, жолын кесу және ашу мақсатында жалпы және арнайы жедел іздестіру және қарсы барлау іс-шараларын, криминалистикалық, психологиялық-әлеуметтанулық және полиграфологиялық зерттеулер жүргізу;"; </w:t>
      </w:r>
    </w:p>
    <w:bookmarkEnd w:id="196"/>
    <w:bookmarkStart w:name="z328" w:id="197"/>
    <w:p>
      <w:pPr>
        <w:spacing w:after="0"/>
        <w:ind w:left="0"/>
        <w:jc w:val="both"/>
      </w:pPr>
      <w:r>
        <w:rPr>
          <w:rFonts w:ascii="Times New Roman"/>
          <w:b w:val="false"/>
          <w:i w:val="false"/>
          <w:color w:val="000000"/>
          <w:sz w:val="28"/>
        </w:rPr>
        <w:t>
      мынадай мазмұндағы 12-1) тармақшамен толықтырылсын:</w:t>
      </w:r>
    </w:p>
    <w:bookmarkEnd w:id="197"/>
    <w:bookmarkStart w:name="z329" w:id="198"/>
    <w:p>
      <w:pPr>
        <w:spacing w:after="0"/>
        <w:ind w:left="0"/>
        <w:jc w:val="both"/>
      </w:pPr>
      <w:r>
        <w:rPr>
          <w:rFonts w:ascii="Times New Roman"/>
          <w:b w:val="false"/>
          <w:i w:val="false"/>
          <w:color w:val="000000"/>
          <w:sz w:val="28"/>
        </w:rPr>
        <w:t>
      "12-1) заңнамамен Қазақстан Республикасы ұлттық қауіпсіздік органдарының құзырына жатқызылған қылмыстық құқықбұзушылықтың жасалуына жағдай жасайтын іс-әрекеттерге (әрекет немесе әрекетсіздік) жол бермеу туралы орындалуы міндетті ресми алдын ала сақтандыруды жеке және заңды тұлғаларға жазбаша түрде жариялау;";</w:t>
      </w:r>
    </w:p>
    <w:bookmarkEnd w:id="1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тармақшасы</w:t>
      </w:r>
      <w:r>
        <w:rPr>
          <w:rFonts w:ascii="Times New Roman"/>
          <w:b w:val="false"/>
          <w:i w:val="false"/>
          <w:color w:val="000000"/>
          <w:sz w:val="28"/>
        </w:rPr>
        <w:t xml:space="preserve"> мынадай редакцияда жазылсын: </w:t>
      </w:r>
    </w:p>
    <w:bookmarkStart w:name="z331" w:id="199"/>
    <w:p>
      <w:pPr>
        <w:spacing w:after="0"/>
        <w:ind w:left="0"/>
        <w:jc w:val="both"/>
      </w:pPr>
      <w:r>
        <w:rPr>
          <w:rFonts w:ascii="Times New Roman"/>
          <w:b w:val="false"/>
          <w:i w:val="false"/>
          <w:color w:val="000000"/>
          <w:sz w:val="28"/>
        </w:rPr>
        <w:t>
      "21) Қазақстан Республикасы заңнамасына сәйкес жеке және заңды тұлғаларды зерттеп-зерделеуден өткізгеннен кейін Департамент объектілеріне қызмет көрсету бойынша жұмыстарға рұқсат беруді жүзеге асыру;";</w:t>
      </w:r>
    </w:p>
    <w:bookmarkEnd w:id="1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тармақшасы</w:t>
      </w:r>
      <w:r>
        <w:rPr>
          <w:rFonts w:ascii="Times New Roman"/>
          <w:b w:val="false"/>
          <w:i w:val="false"/>
          <w:color w:val="000000"/>
          <w:sz w:val="28"/>
        </w:rPr>
        <w:t xml:space="preserve"> мынадай редакцияда жазылсын: </w:t>
      </w:r>
    </w:p>
    <w:bookmarkStart w:name="z333" w:id="200"/>
    <w:p>
      <w:pPr>
        <w:spacing w:after="0"/>
        <w:ind w:left="0"/>
        <w:jc w:val="both"/>
      </w:pPr>
      <w:r>
        <w:rPr>
          <w:rFonts w:ascii="Times New Roman"/>
          <w:b w:val="false"/>
          <w:i w:val="false"/>
          <w:color w:val="000000"/>
          <w:sz w:val="28"/>
        </w:rPr>
        <w:t>
      "23) құпиялылық режимін, мемлекеттік құпиялардың сақталуын қамтамасыз ету, Департамент бөлімшелерінде құпия және құпия емес іс жүргізуді ұйымдастыру мен жүргізу, жеке және заңды тұлғалардың өтініштерін қарау мерзімін сақтау бойынша жұмыс жағдайын бақылауды жүзеге асыру, тексеруді ұйымдастыру;".</w:t>
      </w:r>
    </w:p>
    <w:bookmarkEnd w:id="200"/>
    <w:bookmarkStart w:name="z334" w:id="201"/>
    <w:p>
      <w:pPr>
        <w:spacing w:after="0"/>
        <w:ind w:left="0"/>
        <w:jc w:val="both"/>
      </w:pPr>
      <w:r>
        <w:rPr>
          <w:rFonts w:ascii="Times New Roman"/>
          <w:b w:val="false"/>
          <w:i w:val="false"/>
          <w:color w:val="000000"/>
          <w:sz w:val="28"/>
        </w:rPr>
        <w:t xml:space="preserve">
      9. "Қазақстан Республикасы Ұлттық қауіпсіздік комитетінің Астана қаласы бойынша департаменті туралы ережені бекіту туралы" Қазақстан Республикасы Ұлттық қауіпсіздік комитеті Төрағасының 2015 жылғы 6 қазандағы № 78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12265 болып тіркелген, "Әділет" ақпараттық-құқықтық жүйесінде 2015 жылғы 27 қарашада жарияланған):</w:t>
      </w:r>
    </w:p>
    <w:bookmarkEnd w:id="201"/>
    <w:bookmarkStart w:name="z335" w:id="202"/>
    <w:p>
      <w:pPr>
        <w:spacing w:after="0"/>
        <w:ind w:left="0"/>
        <w:jc w:val="both"/>
      </w:pPr>
      <w:r>
        <w:rPr>
          <w:rFonts w:ascii="Times New Roman"/>
          <w:b w:val="false"/>
          <w:i w:val="false"/>
          <w:color w:val="000000"/>
          <w:sz w:val="28"/>
        </w:rPr>
        <w:t xml:space="preserve">
      аталған бұйрықпен бекітілген Қазақстан Республикасы Ұлттық қауіпсіздік комитеті Астана қаласы бойынша департаментінің </w:t>
      </w:r>
      <w:r>
        <w:rPr>
          <w:rFonts w:ascii="Times New Roman"/>
          <w:b w:val="false"/>
          <w:i w:val="false"/>
          <w:color w:val="000000"/>
          <w:sz w:val="28"/>
        </w:rPr>
        <w:t>ережесінде</w:t>
      </w:r>
      <w:r>
        <w:rPr>
          <w:rFonts w:ascii="Times New Roman"/>
          <w:b w:val="false"/>
          <w:i w:val="false"/>
          <w:color w:val="000000"/>
          <w:sz w:val="28"/>
        </w:rPr>
        <w:t xml:space="preserve">: </w:t>
      </w:r>
    </w:p>
    <w:bookmarkEnd w:id="2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338" w:id="203"/>
    <w:p>
      <w:pPr>
        <w:spacing w:after="0"/>
        <w:ind w:left="0"/>
        <w:jc w:val="both"/>
      </w:pPr>
      <w:r>
        <w:rPr>
          <w:rFonts w:ascii="Times New Roman"/>
          <w:b w:val="false"/>
          <w:i w:val="false"/>
          <w:color w:val="000000"/>
          <w:sz w:val="28"/>
        </w:rPr>
        <w:t>
      "3) қарсы барлау қызметін жүзеге асыру;";</w:t>
      </w:r>
    </w:p>
    <w:bookmarkEnd w:id="2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тармақшалары</w:t>
      </w:r>
      <w:r>
        <w:rPr>
          <w:rFonts w:ascii="Times New Roman"/>
          <w:b w:val="false"/>
          <w:i w:val="false"/>
          <w:color w:val="000000"/>
          <w:sz w:val="28"/>
        </w:rPr>
        <w:t xml:space="preserve"> мынадай редакцияда жазылсын: </w:t>
      </w:r>
    </w:p>
    <w:bookmarkStart w:name="z340" w:id="204"/>
    <w:p>
      <w:pPr>
        <w:spacing w:after="0"/>
        <w:ind w:left="0"/>
        <w:jc w:val="both"/>
      </w:pPr>
      <w:r>
        <w:rPr>
          <w:rFonts w:ascii="Times New Roman"/>
          <w:b w:val="false"/>
          <w:i w:val="false"/>
          <w:color w:val="000000"/>
          <w:sz w:val="28"/>
        </w:rPr>
        <w:t>
      "7) қарсы барлау, жедел-іздестіру қызметі субьектілерінің тапсырмалары бойынша қарсы барлау, арнайы жедел-іздестіру іс-шараларын ұйымдастыру және жүргізу;</w:t>
      </w:r>
    </w:p>
    <w:bookmarkEnd w:id="204"/>
    <w:bookmarkStart w:name="z341" w:id="205"/>
    <w:p>
      <w:pPr>
        <w:spacing w:after="0"/>
        <w:ind w:left="0"/>
        <w:jc w:val="both"/>
      </w:pPr>
      <w:r>
        <w:rPr>
          <w:rFonts w:ascii="Times New Roman"/>
          <w:b w:val="false"/>
          <w:i w:val="false"/>
          <w:color w:val="000000"/>
          <w:sz w:val="28"/>
        </w:rPr>
        <w:t>
      8) қарсы барлау, жедел-іздестіру қызметі субьектілерінің тапсырмалары бойынша қарсы барлау, арнайы жедел-іздестіру іс-шараларын жүргізуді қамтамасыз ету үшін жағдай жасау;";</w:t>
      </w:r>
    </w:p>
    <w:bookmarkEnd w:id="2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w:t>
      </w:r>
      <w:r>
        <w:rPr>
          <w:rFonts w:ascii="Times New Roman"/>
          <w:b w:val="false"/>
          <w:i w:val="false"/>
          <w:color w:val="000000"/>
          <w:sz w:val="28"/>
        </w:rPr>
        <w:t xml:space="preserve"> мынадай редакцияда жазылсын: </w:t>
      </w:r>
    </w:p>
    <w:bookmarkStart w:name="z345" w:id="206"/>
    <w:p>
      <w:pPr>
        <w:spacing w:after="0"/>
        <w:ind w:left="0"/>
        <w:jc w:val="both"/>
      </w:pPr>
      <w:r>
        <w:rPr>
          <w:rFonts w:ascii="Times New Roman"/>
          <w:b w:val="false"/>
          <w:i w:val="false"/>
          <w:color w:val="000000"/>
          <w:sz w:val="28"/>
        </w:rPr>
        <w:t xml:space="preserve">
      "13) заңнамамен белгіленген тәртіпте қарсы барлау және жедел-іздестіру қызметін, сотқа дейінгі тергеп-тексеруді ұйымдастырады және тікелей жүзеге асырады;"; </w:t>
      </w:r>
    </w:p>
    <w:bookmarkEnd w:id="206"/>
    <w:bookmarkStart w:name="z346" w:id="207"/>
    <w:p>
      <w:pPr>
        <w:spacing w:after="0"/>
        <w:ind w:left="0"/>
        <w:jc w:val="both"/>
      </w:pPr>
      <w:r>
        <w:rPr>
          <w:rFonts w:ascii="Times New Roman"/>
          <w:b w:val="false"/>
          <w:i w:val="false"/>
          <w:color w:val="000000"/>
          <w:sz w:val="28"/>
        </w:rPr>
        <w:t>
      мынадай мазмұндағы 14-1) тармақшамен толықтырылсын:</w:t>
      </w:r>
    </w:p>
    <w:bookmarkEnd w:id="207"/>
    <w:bookmarkStart w:name="z347" w:id="208"/>
    <w:p>
      <w:pPr>
        <w:spacing w:after="0"/>
        <w:ind w:left="0"/>
        <w:jc w:val="both"/>
      </w:pPr>
      <w:r>
        <w:rPr>
          <w:rFonts w:ascii="Times New Roman"/>
          <w:b w:val="false"/>
          <w:i w:val="false"/>
          <w:color w:val="000000"/>
          <w:sz w:val="28"/>
        </w:rPr>
        <w:t xml:space="preserve">
      "14-1) Қазақстан Республикасының ұлттық мүдделерін ілгерілетуде мемлекеттік органдар мен ұйымдарға көмек көрсетеді;"; </w:t>
      </w:r>
    </w:p>
    <w:bookmarkEnd w:id="208"/>
    <w:bookmarkStart w:name="z348" w:id="209"/>
    <w:p>
      <w:pPr>
        <w:spacing w:after="0"/>
        <w:ind w:left="0"/>
        <w:jc w:val="both"/>
      </w:pPr>
      <w:r>
        <w:rPr>
          <w:rFonts w:ascii="Times New Roman"/>
          <w:b w:val="false"/>
          <w:i w:val="false"/>
          <w:color w:val="000000"/>
          <w:sz w:val="28"/>
        </w:rPr>
        <w:t>
      мынадай мазмұндағы 21-1) тармақшамен толықтырылсын:</w:t>
      </w:r>
    </w:p>
    <w:bookmarkEnd w:id="209"/>
    <w:bookmarkStart w:name="z349" w:id="210"/>
    <w:p>
      <w:pPr>
        <w:spacing w:after="0"/>
        <w:ind w:left="0"/>
        <w:jc w:val="both"/>
      </w:pPr>
      <w:r>
        <w:rPr>
          <w:rFonts w:ascii="Times New Roman"/>
          <w:b w:val="false"/>
          <w:i w:val="false"/>
          <w:color w:val="000000"/>
          <w:sz w:val="28"/>
        </w:rPr>
        <w:t xml:space="preserve">
      "21-1) Қазақстан Республикасының мемлекеттік органдарына жұмысқа тартылатын шетелдіктерге Қазақстан Республикасының заңнамасында белгіленген тәртіпте және шекте міндетті арнайы тексеру жүргізеді;"; </w:t>
      </w:r>
    </w:p>
    <w:bookmarkEnd w:id="2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351" w:id="211"/>
    <w:p>
      <w:pPr>
        <w:spacing w:after="0"/>
        <w:ind w:left="0"/>
        <w:jc w:val="both"/>
      </w:pPr>
      <w:r>
        <w:rPr>
          <w:rFonts w:ascii="Times New Roman"/>
          <w:b w:val="false"/>
          <w:i w:val="false"/>
          <w:color w:val="000000"/>
          <w:sz w:val="28"/>
        </w:rPr>
        <w:t xml:space="preserve">
      "23) Қазақстан Республикасы ұлттық қауіпсіздік органдары өткізетін қарсы барлау, жедел-іздестіру іс-шаралары мен тергеу іс-қимылдарын техникалық қамтамасыз етуді ұйымдастырады;"; </w:t>
      </w:r>
    </w:p>
    <w:bookmarkEnd w:id="211"/>
    <w:bookmarkStart w:name="z352" w:id="212"/>
    <w:p>
      <w:pPr>
        <w:spacing w:after="0"/>
        <w:ind w:left="0"/>
        <w:jc w:val="both"/>
      </w:pPr>
      <w:r>
        <w:rPr>
          <w:rFonts w:ascii="Times New Roman"/>
          <w:b w:val="false"/>
          <w:i w:val="false"/>
          <w:color w:val="000000"/>
          <w:sz w:val="28"/>
        </w:rPr>
        <w:t>
      мынадай мазмұндағы 23-1) және 23-2) тармақшалармен толықтырылсын:</w:t>
      </w:r>
    </w:p>
    <w:bookmarkEnd w:id="212"/>
    <w:bookmarkStart w:name="z353" w:id="213"/>
    <w:p>
      <w:pPr>
        <w:spacing w:after="0"/>
        <w:ind w:left="0"/>
        <w:jc w:val="both"/>
      </w:pPr>
      <w:r>
        <w:rPr>
          <w:rFonts w:ascii="Times New Roman"/>
          <w:b w:val="false"/>
          <w:i w:val="false"/>
          <w:color w:val="000000"/>
          <w:sz w:val="28"/>
        </w:rPr>
        <w:t>
      "23-1) ақпараттарды, коммуникацияларды және киберкеңістіктегі мемлекеттің инфрақұрылым стратегиялық объектілерін киберқорғау бойынша іс-шараларды жүргізеді;</w:t>
      </w:r>
    </w:p>
    <w:bookmarkEnd w:id="213"/>
    <w:bookmarkStart w:name="z354" w:id="214"/>
    <w:p>
      <w:pPr>
        <w:spacing w:after="0"/>
        <w:ind w:left="0"/>
        <w:jc w:val="both"/>
      </w:pPr>
      <w:r>
        <w:rPr>
          <w:rFonts w:ascii="Times New Roman"/>
          <w:b w:val="false"/>
          <w:i w:val="false"/>
          <w:color w:val="000000"/>
          <w:sz w:val="28"/>
        </w:rPr>
        <w:t>
      23-2) қарсы барлау, жедел-іздестіру қызметін жүзеге асыратын барлық органдардың міндеттерін шешу мүддесінде байланыс желісін қолданумен байланысты қарсы барлау, арнайы жедел-іздестіру іс-шараларын техникалық тұрғыдан жүзеге асырады;";</w:t>
      </w:r>
    </w:p>
    <w:bookmarkEnd w:id="2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және </w:t>
      </w:r>
      <w:r>
        <w:rPr>
          <w:rFonts w:ascii="Times New Roman"/>
          <w:b w:val="false"/>
          <w:i w:val="false"/>
          <w:color w:val="000000"/>
          <w:sz w:val="28"/>
        </w:rPr>
        <w:t>37) тармақшалары</w:t>
      </w:r>
      <w:r>
        <w:rPr>
          <w:rFonts w:ascii="Times New Roman"/>
          <w:b w:val="false"/>
          <w:i w:val="false"/>
          <w:color w:val="000000"/>
          <w:sz w:val="28"/>
        </w:rPr>
        <w:t xml:space="preserve"> мынадай редакцияда жазылсын:</w:t>
      </w:r>
    </w:p>
    <w:bookmarkStart w:name="z357" w:id="215"/>
    <w:p>
      <w:pPr>
        <w:spacing w:after="0"/>
        <w:ind w:left="0"/>
        <w:jc w:val="both"/>
      </w:pPr>
      <w:r>
        <w:rPr>
          <w:rFonts w:ascii="Times New Roman"/>
          <w:b w:val="false"/>
          <w:i w:val="false"/>
          <w:color w:val="000000"/>
          <w:sz w:val="28"/>
        </w:rPr>
        <w:t>
      "36) Департаментте мұрағаттық істі ұйымдастыру тәртібін қамтамасыз етеді және осы мақсатта ақпараттық жүйелерді қолданады;</w:t>
      </w:r>
    </w:p>
    <w:bookmarkEnd w:id="215"/>
    <w:bookmarkStart w:name="z358" w:id="216"/>
    <w:p>
      <w:pPr>
        <w:spacing w:after="0"/>
        <w:ind w:left="0"/>
        <w:jc w:val="both"/>
      </w:pPr>
      <w:r>
        <w:rPr>
          <w:rFonts w:ascii="Times New Roman"/>
          <w:b w:val="false"/>
          <w:i w:val="false"/>
          <w:color w:val="000000"/>
          <w:sz w:val="28"/>
        </w:rPr>
        <w:t>
      37) жедел-қызметтік іс-қимылды қамтамасыз ету шеңберінде психологиялық-әлеуметтанулық және психофизиологиялық зерттеулерді жүргізеді;";</w:t>
      </w:r>
    </w:p>
    <w:bookmarkEnd w:id="216"/>
    <w:bookmarkStart w:name="z359" w:id="217"/>
    <w:p>
      <w:pPr>
        <w:spacing w:after="0"/>
        <w:ind w:left="0"/>
        <w:jc w:val="both"/>
      </w:pPr>
      <w:r>
        <w:rPr>
          <w:rFonts w:ascii="Times New Roman"/>
          <w:b w:val="false"/>
          <w:i w:val="false"/>
          <w:color w:val="000000"/>
          <w:sz w:val="28"/>
        </w:rPr>
        <w:t>
      мынадай мазмұндағы 37-1) тармақшамен толықтырылсын:</w:t>
      </w:r>
    </w:p>
    <w:bookmarkEnd w:id="217"/>
    <w:bookmarkStart w:name="z360" w:id="218"/>
    <w:p>
      <w:pPr>
        <w:spacing w:after="0"/>
        <w:ind w:left="0"/>
        <w:jc w:val="both"/>
      </w:pPr>
      <w:r>
        <w:rPr>
          <w:rFonts w:ascii="Times New Roman"/>
          <w:b w:val="false"/>
          <w:i w:val="false"/>
          <w:color w:val="000000"/>
          <w:sz w:val="28"/>
        </w:rPr>
        <w:t>
      "37-1) Қазақстан Республикасы ұлттық қауіпсіздік органдарында полиграфологиялық зерттеулер жүргізеді және ақпараттық жүйедегі нәтижелерді есепке алуды жүзеге асырады;";</w:t>
      </w:r>
    </w:p>
    <w:bookmarkEnd w:id="218"/>
    <w:bookmarkStart w:name="z361" w:id="219"/>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219"/>
    <w:bookmarkStart w:name="z362" w:id="220"/>
    <w:p>
      <w:pPr>
        <w:spacing w:after="0"/>
        <w:ind w:left="0"/>
        <w:jc w:val="both"/>
      </w:pPr>
      <w:r>
        <w:rPr>
          <w:rFonts w:ascii="Times New Roman"/>
          <w:b w:val="false"/>
          <w:i w:val="false"/>
          <w:color w:val="000000"/>
          <w:sz w:val="28"/>
        </w:rPr>
        <w:t>
      "5) қорғаныс-өнеркәсіптік кешені, атом энергетикасы, биотехнологиялық кешені, көлік және байланыс объектілерінің, өңірлердің тұрмыс-тіршілігін қамтамасыз ету және өзге де стратегиялық объектілердің қауіпсіздігін қамтамасыз ету бойынша шараларды әзірлеуге және жүзеге асыруға қатысады;";</w:t>
      </w:r>
    </w:p>
    <w:bookmarkEnd w:id="2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 </w:t>
      </w:r>
    </w:p>
    <w:bookmarkStart w:name="z365" w:id="221"/>
    <w:p>
      <w:pPr>
        <w:spacing w:after="0"/>
        <w:ind w:left="0"/>
        <w:jc w:val="both"/>
      </w:pPr>
      <w:r>
        <w:rPr>
          <w:rFonts w:ascii="Times New Roman"/>
          <w:b w:val="false"/>
          <w:i w:val="false"/>
          <w:color w:val="000000"/>
          <w:sz w:val="28"/>
        </w:rPr>
        <w:t xml:space="preserve">
      "1) заңнамамен Қазақстан Республикасы ұлттық қауіпсіздік органдарының құзырына жатқызылған қылмыстық құқықбұзушылықты анықтау, алдын алу, жолын кесу және ашу мақсатында жалпы және арнайы жедел іздестіру және қарсы барлау іс-шараларын, криминалистикалық, психологиялық-әлеуметтанулық және полиграфологиялық зерттеулер жүргізу;"; </w:t>
      </w:r>
    </w:p>
    <w:bookmarkEnd w:id="221"/>
    <w:bookmarkStart w:name="z366" w:id="222"/>
    <w:p>
      <w:pPr>
        <w:spacing w:after="0"/>
        <w:ind w:left="0"/>
        <w:jc w:val="both"/>
      </w:pPr>
      <w:r>
        <w:rPr>
          <w:rFonts w:ascii="Times New Roman"/>
          <w:b w:val="false"/>
          <w:i w:val="false"/>
          <w:color w:val="000000"/>
          <w:sz w:val="28"/>
        </w:rPr>
        <w:t>
      мынадай мазмұндағы 12-1) тармақшамен толықтырылсын:</w:t>
      </w:r>
    </w:p>
    <w:bookmarkEnd w:id="222"/>
    <w:bookmarkStart w:name="z367" w:id="223"/>
    <w:p>
      <w:pPr>
        <w:spacing w:after="0"/>
        <w:ind w:left="0"/>
        <w:jc w:val="both"/>
      </w:pPr>
      <w:r>
        <w:rPr>
          <w:rFonts w:ascii="Times New Roman"/>
          <w:b w:val="false"/>
          <w:i w:val="false"/>
          <w:color w:val="000000"/>
          <w:sz w:val="28"/>
        </w:rPr>
        <w:t>
      "12-1) заңнамамен Қазақстан Республикасы ұлттық қауіпсіздік органдарының құзырына жатқызылған қылмыстық құқықбұзушылықтың жасалуына жағдай жасайтын іс-әрекеттерге (әрекет немесе әрекетсіздік) жол бермеу туралы орындалуы міндетті ресми алдын ала сақтандыруды жеке және заңды тұлғаларға жазбаша түрде жариялау;";</w:t>
      </w:r>
    </w:p>
    <w:bookmarkEnd w:id="2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тармақшасы</w:t>
      </w:r>
      <w:r>
        <w:rPr>
          <w:rFonts w:ascii="Times New Roman"/>
          <w:b w:val="false"/>
          <w:i w:val="false"/>
          <w:color w:val="000000"/>
          <w:sz w:val="28"/>
        </w:rPr>
        <w:t xml:space="preserve"> мынадай редакцияда жазылсын: </w:t>
      </w:r>
    </w:p>
    <w:bookmarkStart w:name="z369" w:id="224"/>
    <w:p>
      <w:pPr>
        <w:spacing w:after="0"/>
        <w:ind w:left="0"/>
        <w:jc w:val="both"/>
      </w:pPr>
      <w:r>
        <w:rPr>
          <w:rFonts w:ascii="Times New Roman"/>
          <w:b w:val="false"/>
          <w:i w:val="false"/>
          <w:color w:val="000000"/>
          <w:sz w:val="28"/>
        </w:rPr>
        <w:t>
      "21) Қазақстан Республикасы заңнамасына сәйкес жеке және заңды тұлғаларды зерттеп-зерделеуден өткізгеннен кейін Департамент объектілеріне қызмет көрсету бойынша жұмыстарға рұқсат беруді жүзеге асыру;";</w:t>
      </w:r>
    </w:p>
    <w:bookmarkEnd w:id="2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тармақшасы</w:t>
      </w:r>
      <w:r>
        <w:rPr>
          <w:rFonts w:ascii="Times New Roman"/>
          <w:b w:val="false"/>
          <w:i w:val="false"/>
          <w:color w:val="000000"/>
          <w:sz w:val="28"/>
        </w:rPr>
        <w:t xml:space="preserve"> мынадай редакцияда жазылсын: </w:t>
      </w:r>
    </w:p>
    <w:bookmarkStart w:name="z371" w:id="225"/>
    <w:p>
      <w:pPr>
        <w:spacing w:after="0"/>
        <w:ind w:left="0"/>
        <w:jc w:val="both"/>
      </w:pPr>
      <w:r>
        <w:rPr>
          <w:rFonts w:ascii="Times New Roman"/>
          <w:b w:val="false"/>
          <w:i w:val="false"/>
          <w:color w:val="000000"/>
          <w:sz w:val="28"/>
        </w:rPr>
        <w:t>
      "23) құпиялылық режимін, мемлекеттік құпиялардың сақталуын қамтамасыз ету, Департамент бөлімшелерінде құпия және құпия емес іс жүргізуді ұйымдастыру мен жүргізу, жеке және заңды тұлғалардың өтініштерін қарау мерзімін сақтау бойынша жұмыс жағдайын бақылауды жүзеге асыру, тексеруді ұйымдастыру;".</w:t>
      </w:r>
    </w:p>
    <w:bookmarkEnd w:id="225"/>
    <w:bookmarkStart w:name="z372" w:id="226"/>
    <w:p>
      <w:pPr>
        <w:spacing w:after="0"/>
        <w:ind w:left="0"/>
        <w:jc w:val="both"/>
      </w:pPr>
      <w:r>
        <w:rPr>
          <w:rFonts w:ascii="Times New Roman"/>
          <w:b w:val="false"/>
          <w:i w:val="false"/>
          <w:color w:val="000000"/>
          <w:sz w:val="28"/>
        </w:rPr>
        <w:t xml:space="preserve">
      10. "Қазақстан Республикасы Ұлттық қауіпсіздік комитетінің Қарағанды облысы бойынша департаменті туралы ережені бекіту туралы" Қазақстан Республикасы Ұлттық қауіпсіздік комитеті Төрағасының 2015 жылғы 6 қазандағы № 79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12261 болып тіркелген, "Әділет" ақпараттық-құқықтық жүйесінде 2016 жылғы 4 ақпанда жарияланған):</w:t>
      </w:r>
    </w:p>
    <w:bookmarkEnd w:id="226"/>
    <w:bookmarkStart w:name="z373" w:id="227"/>
    <w:p>
      <w:pPr>
        <w:spacing w:after="0"/>
        <w:ind w:left="0"/>
        <w:jc w:val="both"/>
      </w:pPr>
      <w:r>
        <w:rPr>
          <w:rFonts w:ascii="Times New Roman"/>
          <w:b w:val="false"/>
          <w:i w:val="false"/>
          <w:color w:val="000000"/>
          <w:sz w:val="28"/>
        </w:rPr>
        <w:t xml:space="preserve">
      аталған бұйрықпен бекітілген Қазақстан Республикасы Ұлттық қауіпсіздік комитеті Қарағанды облысы бойынша департаментінің </w:t>
      </w:r>
      <w:r>
        <w:rPr>
          <w:rFonts w:ascii="Times New Roman"/>
          <w:b w:val="false"/>
          <w:i w:val="false"/>
          <w:color w:val="000000"/>
          <w:sz w:val="28"/>
        </w:rPr>
        <w:t>ережесінде</w:t>
      </w:r>
      <w:r>
        <w:rPr>
          <w:rFonts w:ascii="Times New Roman"/>
          <w:b w:val="false"/>
          <w:i w:val="false"/>
          <w:color w:val="000000"/>
          <w:sz w:val="28"/>
        </w:rPr>
        <w:t xml:space="preserve">: </w:t>
      </w:r>
    </w:p>
    <w:bookmarkEnd w:id="2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375" w:id="228"/>
    <w:p>
      <w:pPr>
        <w:spacing w:after="0"/>
        <w:ind w:left="0"/>
        <w:jc w:val="both"/>
      </w:pPr>
      <w:r>
        <w:rPr>
          <w:rFonts w:ascii="Times New Roman"/>
          <w:b w:val="false"/>
          <w:i w:val="false"/>
          <w:color w:val="000000"/>
          <w:sz w:val="28"/>
        </w:rPr>
        <w:t>
      "5. Департамент оның құрылымын құрайтын басқармалардан, бөлімдерден, бөлімшелерден тұрады. Оның құрамына мынадай оқшауланған құрылымдық бөлімшелер кіреді:</w:t>
      </w:r>
    </w:p>
    <w:bookmarkEnd w:id="228"/>
    <w:bookmarkStart w:name="z376" w:id="229"/>
    <w:p>
      <w:pPr>
        <w:spacing w:after="0"/>
        <w:ind w:left="0"/>
        <w:jc w:val="both"/>
      </w:pPr>
      <w:r>
        <w:rPr>
          <w:rFonts w:ascii="Times New Roman"/>
          <w:b w:val="false"/>
          <w:i w:val="false"/>
          <w:color w:val="000000"/>
          <w:sz w:val="28"/>
        </w:rPr>
        <w:t>
      1) Теміртау қаласындағы басқарма. Қызмет көрсету аймағы - Теміртау қаласы, Нұра және Осакаров аудандары;</w:t>
      </w:r>
    </w:p>
    <w:bookmarkEnd w:id="229"/>
    <w:bookmarkStart w:name="z377" w:id="230"/>
    <w:p>
      <w:pPr>
        <w:spacing w:after="0"/>
        <w:ind w:left="0"/>
        <w:jc w:val="both"/>
      </w:pPr>
      <w:r>
        <w:rPr>
          <w:rFonts w:ascii="Times New Roman"/>
          <w:b w:val="false"/>
          <w:i w:val="false"/>
          <w:color w:val="000000"/>
          <w:sz w:val="28"/>
        </w:rPr>
        <w:t>
      2) Жезқазған қаласындағы басқарма. Қызмет көрсету аймағы - Жезқазған, Қаражал қалалары, Жәйрем, Кеңгір, Талап кенттері, Жаңаарқа ауданы;</w:t>
      </w:r>
    </w:p>
    <w:bookmarkEnd w:id="230"/>
    <w:bookmarkStart w:name="z378" w:id="231"/>
    <w:p>
      <w:pPr>
        <w:spacing w:after="0"/>
        <w:ind w:left="0"/>
        <w:jc w:val="both"/>
      </w:pPr>
      <w:r>
        <w:rPr>
          <w:rFonts w:ascii="Times New Roman"/>
          <w:b w:val="false"/>
          <w:i w:val="false"/>
          <w:color w:val="000000"/>
          <w:sz w:val="28"/>
        </w:rPr>
        <w:t>
      3) Балқаш қалалық бөлімі. Қызмет көрсету аймағы - Балқаш, Приозерск қалалары, Саяқ, Гүлшат кенттері, Сарышаған, Көктаз, Новалы, Весна, Қаражеңгіл, Шешенқара стансалары, Ақтоғай ауданы;</w:t>
      </w:r>
    </w:p>
    <w:bookmarkEnd w:id="231"/>
    <w:bookmarkStart w:name="z379" w:id="232"/>
    <w:p>
      <w:pPr>
        <w:spacing w:after="0"/>
        <w:ind w:left="0"/>
        <w:jc w:val="both"/>
      </w:pPr>
      <w:r>
        <w:rPr>
          <w:rFonts w:ascii="Times New Roman"/>
          <w:b w:val="false"/>
          <w:i w:val="false"/>
          <w:color w:val="000000"/>
          <w:sz w:val="28"/>
        </w:rPr>
        <w:t>
      4) Шахтинск қалалық бөлімі. Қызмет көрсету аймағы - Шахтинск, Саран қалалары, Ақтас, Новодолинский, Шахан, Долинка кенттері, Абай және Шет аудандары;</w:t>
      </w:r>
    </w:p>
    <w:bookmarkEnd w:id="232"/>
    <w:bookmarkStart w:name="z380" w:id="233"/>
    <w:p>
      <w:pPr>
        <w:spacing w:after="0"/>
        <w:ind w:left="0"/>
        <w:jc w:val="both"/>
      </w:pPr>
      <w:r>
        <w:rPr>
          <w:rFonts w:ascii="Times New Roman"/>
          <w:b w:val="false"/>
          <w:i w:val="false"/>
          <w:color w:val="000000"/>
          <w:sz w:val="28"/>
        </w:rPr>
        <w:t>
      5) Теміртау қаласындағы басқарманың Қарқаралы бөлімі. Қызмет көрсету аймағы - Қарқаралы қаласы, Қарқаралы және Бұқар жырау ауданы;</w:t>
      </w:r>
    </w:p>
    <w:bookmarkEnd w:id="233"/>
    <w:bookmarkStart w:name="z381" w:id="234"/>
    <w:p>
      <w:pPr>
        <w:spacing w:after="0"/>
        <w:ind w:left="0"/>
        <w:jc w:val="both"/>
      </w:pPr>
      <w:r>
        <w:rPr>
          <w:rFonts w:ascii="Times New Roman"/>
          <w:b w:val="false"/>
          <w:i w:val="false"/>
          <w:color w:val="000000"/>
          <w:sz w:val="28"/>
        </w:rPr>
        <w:t>
      6) Сәтпаев қалалық бөлімі. Қызмет көрсету аймағы - Сәтпаев қалаласы, Весовая, Крестовский кенттері және Ұлытау ауданы.";</w:t>
      </w:r>
    </w:p>
    <w:bookmarkEnd w:id="2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383" w:id="235"/>
    <w:p>
      <w:pPr>
        <w:spacing w:after="0"/>
        <w:ind w:left="0"/>
        <w:jc w:val="both"/>
      </w:pPr>
      <w:r>
        <w:rPr>
          <w:rFonts w:ascii="Times New Roman"/>
          <w:b w:val="false"/>
          <w:i w:val="false"/>
          <w:color w:val="000000"/>
          <w:sz w:val="28"/>
        </w:rPr>
        <w:t>
      "8. Департаменттің заңды мекенжайы: 100000, Қазақстан Республикасы, Қарағанды облысы, Қарағанды қаласы, Бұқар жырау даңғылы, 17.";</w:t>
      </w:r>
    </w:p>
    <w:bookmarkEnd w:id="2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386" w:id="236"/>
    <w:p>
      <w:pPr>
        <w:spacing w:after="0"/>
        <w:ind w:left="0"/>
        <w:jc w:val="both"/>
      </w:pPr>
      <w:r>
        <w:rPr>
          <w:rFonts w:ascii="Times New Roman"/>
          <w:b w:val="false"/>
          <w:i w:val="false"/>
          <w:color w:val="000000"/>
          <w:sz w:val="28"/>
        </w:rPr>
        <w:t>
      "3) қарсы барлау қызметін жүзеге асыру;";</w:t>
      </w:r>
    </w:p>
    <w:bookmarkEnd w:id="2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тармақшалары</w:t>
      </w:r>
      <w:r>
        <w:rPr>
          <w:rFonts w:ascii="Times New Roman"/>
          <w:b w:val="false"/>
          <w:i w:val="false"/>
          <w:color w:val="000000"/>
          <w:sz w:val="28"/>
        </w:rPr>
        <w:t xml:space="preserve"> мынадай редакцияда жазылсын: </w:t>
      </w:r>
    </w:p>
    <w:bookmarkStart w:name="z388" w:id="237"/>
    <w:p>
      <w:pPr>
        <w:spacing w:after="0"/>
        <w:ind w:left="0"/>
        <w:jc w:val="both"/>
      </w:pPr>
      <w:r>
        <w:rPr>
          <w:rFonts w:ascii="Times New Roman"/>
          <w:b w:val="false"/>
          <w:i w:val="false"/>
          <w:color w:val="000000"/>
          <w:sz w:val="28"/>
        </w:rPr>
        <w:t>
      "7) қарсы барлау, жедел-іздестіру қызметі субьектілерінің тапсырмалары бойынша қарсы барлау, арнайы жедел-іздестіру іс-шараларын ұйымдастыру және жүргізу;</w:t>
      </w:r>
    </w:p>
    <w:bookmarkEnd w:id="237"/>
    <w:bookmarkStart w:name="z389" w:id="238"/>
    <w:p>
      <w:pPr>
        <w:spacing w:after="0"/>
        <w:ind w:left="0"/>
        <w:jc w:val="both"/>
      </w:pPr>
      <w:r>
        <w:rPr>
          <w:rFonts w:ascii="Times New Roman"/>
          <w:b w:val="false"/>
          <w:i w:val="false"/>
          <w:color w:val="000000"/>
          <w:sz w:val="28"/>
        </w:rPr>
        <w:t>
      8) қарсы барлау, жедел-іздестіру қызметі субьектілерінің тапсырмалары бойынша қарсы барлау, арнайы жедел-іздестіру іс-шараларын жүргізуді қамтамасыз ету үшін жағдай жасау;";</w:t>
      </w:r>
    </w:p>
    <w:bookmarkEnd w:id="2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w:t>
      </w:r>
      <w:r>
        <w:rPr>
          <w:rFonts w:ascii="Times New Roman"/>
          <w:b w:val="false"/>
          <w:i w:val="false"/>
          <w:color w:val="000000"/>
          <w:sz w:val="28"/>
        </w:rPr>
        <w:t xml:space="preserve"> мынадай редакцияда жазылсын: </w:t>
      </w:r>
    </w:p>
    <w:bookmarkStart w:name="z393" w:id="239"/>
    <w:p>
      <w:pPr>
        <w:spacing w:after="0"/>
        <w:ind w:left="0"/>
        <w:jc w:val="both"/>
      </w:pPr>
      <w:r>
        <w:rPr>
          <w:rFonts w:ascii="Times New Roman"/>
          <w:b w:val="false"/>
          <w:i w:val="false"/>
          <w:color w:val="000000"/>
          <w:sz w:val="28"/>
        </w:rPr>
        <w:t xml:space="preserve">
      "13) заңнамамен белгіленген тәртіпте қарсы барлау және жедел-іздестіру қызметін, сотқа дейінгі тергеп-тексеруді ұйымдастырады және тікелей жүзеге асырады;"; </w:t>
      </w:r>
    </w:p>
    <w:bookmarkEnd w:id="239"/>
    <w:bookmarkStart w:name="z394" w:id="240"/>
    <w:p>
      <w:pPr>
        <w:spacing w:after="0"/>
        <w:ind w:left="0"/>
        <w:jc w:val="both"/>
      </w:pPr>
      <w:r>
        <w:rPr>
          <w:rFonts w:ascii="Times New Roman"/>
          <w:b w:val="false"/>
          <w:i w:val="false"/>
          <w:color w:val="000000"/>
          <w:sz w:val="28"/>
        </w:rPr>
        <w:t>
      мынадай мазмұндағы 14-1) тармақшамен толықтырылсын:</w:t>
      </w:r>
    </w:p>
    <w:bookmarkEnd w:id="240"/>
    <w:bookmarkStart w:name="z395" w:id="241"/>
    <w:p>
      <w:pPr>
        <w:spacing w:after="0"/>
        <w:ind w:left="0"/>
        <w:jc w:val="both"/>
      </w:pPr>
      <w:r>
        <w:rPr>
          <w:rFonts w:ascii="Times New Roman"/>
          <w:b w:val="false"/>
          <w:i w:val="false"/>
          <w:color w:val="000000"/>
          <w:sz w:val="28"/>
        </w:rPr>
        <w:t xml:space="preserve">
      "14-1) Қазақстан Республикасының ұлттық мүдделерін ілгерілетуде мемлекеттік органдар мен ұйымдарға көмек көрсетеді;"; </w:t>
      </w:r>
    </w:p>
    <w:bookmarkEnd w:id="241"/>
    <w:bookmarkStart w:name="z396" w:id="242"/>
    <w:p>
      <w:pPr>
        <w:spacing w:after="0"/>
        <w:ind w:left="0"/>
        <w:jc w:val="both"/>
      </w:pPr>
      <w:r>
        <w:rPr>
          <w:rFonts w:ascii="Times New Roman"/>
          <w:b w:val="false"/>
          <w:i w:val="false"/>
          <w:color w:val="000000"/>
          <w:sz w:val="28"/>
        </w:rPr>
        <w:t>
      мынадай мазмұндағы 21-1) тармақшамен толықтырылсын:</w:t>
      </w:r>
    </w:p>
    <w:bookmarkEnd w:id="242"/>
    <w:bookmarkStart w:name="z397" w:id="243"/>
    <w:p>
      <w:pPr>
        <w:spacing w:after="0"/>
        <w:ind w:left="0"/>
        <w:jc w:val="both"/>
      </w:pPr>
      <w:r>
        <w:rPr>
          <w:rFonts w:ascii="Times New Roman"/>
          <w:b w:val="false"/>
          <w:i w:val="false"/>
          <w:color w:val="000000"/>
          <w:sz w:val="28"/>
        </w:rPr>
        <w:t xml:space="preserve">
      "21-1) Қазақстан Республикасының мемлекеттік органдарына жұмысқа тартылатын шетелдіктерге Қазақстан Республикасының заңнамасында белгіленген тәртіпте және шекте міндетті арнайы тексеру жүргізеді;"; </w:t>
      </w:r>
    </w:p>
    <w:bookmarkEnd w:id="2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399" w:id="244"/>
    <w:p>
      <w:pPr>
        <w:spacing w:after="0"/>
        <w:ind w:left="0"/>
        <w:jc w:val="both"/>
      </w:pPr>
      <w:r>
        <w:rPr>
          <w:rFonts w:ascii="Times New Roman"/>
          <w:b w:val="false"/>
          <w:i w:val="false"/>
          <w:color w:val="000000"/>
          <w:sz w:val="28"/>
        </w:rPr>
        <w:t xml:space="preserve">
      "23) Қазақстан Республикасы ұлттық қауіпсіздік органдары өткізетін қарсы барлау, жедел-іздестіру іс-шаралары мен тергеу іс-қимылдарын техникалық қамтамасыз етуді ұйымдастырады;"; </w:t>
      </w:r>
    </w:p>
    <w:bookmarkEnd w:id="244"/>
    <w:bookmarkStart w:name="z400" w:id="245"/>
    <w:p>
      <w:pPr>
        <w:spacing w:after="0"/>
        <w:ind w:left="0"/>
        <w:jc w:val="both"/>
      </w:pPr>
      <w:r>
        <w:rPr>
          <w:rFonts w:ascii="Times New Roman"/>
          <w:b w:val="false"/>
          <w:i w:val="false"/>
          <w:color w:val="000000"/>
          <w:sz w:val="28"/>
        </w:rPr>
        <w:t>
      мынадай мазмұндағы 23-1) және 23-2) тармақшалармен толықтырылсын:</w:t>
      </w:r>
    </w:p>
    <w:bookmarkEnd w:id="245"/>
    <w:bookmarkStart w:name="z401" w:id="246"/>
    <w:p>
      <w:pPr>
        <w:spacing w:after="0"/>
        <w:ind w:left="0"/>
        <w:jc w:val="both"/>
      </w:pPr>
      <w:r>
        <w:rPr>
          <w:rFonts w:ascii="Times New Roman"/>
          <w:b w:val="false"/>
          <w:i w:val="false"/>
          <w:color w:val="000000"/>
          <w:sz w:val="28"/>
        </w:rPr>
        <w:t>
      "23-1) ақпараттарды, коммуникацияларды және киберкеңістіктегі мемлекеттің инфрақұрылым стратегиялық объектілерін киберқорғау бойынша іс-шараларды жүргізеді;</w:t>
      </w:r>
    </w:p>
    <w:bookmarkEnd w:id="246"/>
    <w:bookmarkStart w:name="z402" w:id="247"/>
    <w:p>
      <w:pPr>
        <w:spacing w:after="0"/>
        <w:ind w:left="0"/>
        <w:jc w:val="both"/>
      </w:pPr>
      <w:r>
        <w:rPr>
          <w:rFonts w:ascii="Times New Roman"/>
          <w:b w:val="false"/>
          <w:i w:val="false"/>
          <w:color w:val="000000"/>
          <w:sz w:val="28"/>
        </w:rPr>
        <w:t>
      23-2) қарсы барлау, жедел-іздестіру қызметін жүзеге асыратын барлық органдардың міндеттерін шешу мүддесінде байланыс желісін қолданумен байланысты қарсы барлау, арнайы жедел-іздестіру іс-шараларын техникалық тұрғыдан жүзеге асырады;";</w:t>
      </w:r>
    </w:p>
    <w:bookmarkEnd w:id="2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және </w:t>
      </w:r>
      <w:r>
        <w:rPr>
          <w:rFonts w:ascii="Times New Roman"/>
          <w:b w:val="false"/>
          <w:i w:val="false"/>
          <w:color w:val="000000"/>
          <w:sz w:val="28"/>
        </w:rPr>
        <w:t>37) тармақшалары</w:t>
      </w:r>
      <w:r>
        <w:rPr>
          <w:rFonts w:ascii="Times New Roman"/>
          <w:b w:val="false"/>
          <w:i w:val="false"/>
          <w:color w:val="000000"/>
          <w:sz w:val="28"/>
        </w:rPr>
        <w:t xml:space="preserve"> мынадай редакцияда жазылсын:</w:t>
      </w:r>
    </w:p>
    <w:bookmarkStart w:name="z405" w:id="248"/>
    <w:p>
      <w:pPr>
        <w:spacing w:after="0"/>
        <w:ind w:left="0"/>
        <w:jc w:val="both"/>
      </w:pPr>
      <w:r>
        <w:rPr>
          <w:rFonts w:ascii="Times New Roman"/>
          <w:b w:val="false"/>
          <w:i w:val="false"/>
          <w:color w:val="000000"/>
          <w:sz w:val="28"/>
        </w:rPr>
        <w:t>
      "36) Департаментте мұрағаттық істі ұйымдастыру тәртібін қамтамасыз етеді және осы мақсатта ақпараттық жүйелерді қолданады;</w:t>
      </w:r>
    </w:p>
    <w:bookmarkEnd w:id="248"/>
    <w:bookmarkStart w:name="z406" w:id="249"/>
    <w:p>
      <w:pPr>
        <w:spacing w:after="0"/>
        <w:ind w:left="0"/>
        <w:jc w:val="both"/>
      </w:pPr>
      <w:r>
        <w:rPr>
          <w:rFonts w:ascii="Times New Roman"/>
          <w:b w:val="false"/>
          <w:i w:val="false"/>
          <w:color w:val="000000"/>
          <w:sz w:val="28"/>
        </w:rPr>
        <w:t>
      37) жедел-қызметтік іс-қимылды қамтамасыз ету шеңберінде психологиялық-әлеуметтанулық және психофизиологиялық зерттеулерді жүргізеді;";</w:t>
      </w:r>
    </w:p>
    <w:bookmarkEnd w:id="249"/>
    <w:bookmarkStart w:name="z407" w:id="250"/>
    <w:p>
      <w:pPr>
        <w:spacing w:after="0"/>
        <w:ind w:left="0"/>
        <w:jc w:val="both"/>
      </w:pPr>
      <w:r>
        <w:rPr>
          <w:rFonts w:ascii="Times New Roman"/>
          <w:b w:val="false"/>
          <w:i w:val="false"/>
          <w:color w:val="000000"/>
          <w:sz w:val="28"/>
        </w:rPr>
        <w:t>
      мынадай мазмұндағы 37-1) тармақшамен толықтырылсын:</w:t>
      </w:r>
    </w:p>
    <w:bookmarkEnd w:id="250"/>
    <w:bookmarkStart w:name="z408" w:id="251"/>
    <w:p>
      <w:pPr>
        <w:spacing w:after="0"/>
        <w:ind w:left="0"/>
        <w:jc w:val="both"/>
      </w:pPr>
      <w:r>
        <w:rPr>
          <w:rFonts w:ascii="Times New Roman"/>
          <w:b w:val="false"/>
          <w:i w:val="false"/>
          <w:color w:val="000000"/>
          <w:sz w:val="28"/>
        </w:rPr>
        <w:t>
      "37-1) Қазақстан Республикасы ұлттық қауіпсіздік органдарында полиграфологиялық зерттеулер жүргізеді және ақпараттық жүйедегі нәтижелерді есепке алуды жүзеге асырады;";</w:t>
      </w:r>
    </w:p>
    <w:bookmarkEnd w:id="251"/>
    <w:bookmarkStart w:name="z409" w:id="252"/>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252"/>
    <w:bookmarkStart w:name="z410" w:id="253"/>
    <w:p>
      <w:pPr>
        <w:spacing w:after="0"/>
        <w:ind w:left="0"/>
        <w:jc w:val="both"/>
      </w:pPr>
      <w:r>
        <w:rPr>
          <w:rFonts w:ascii="Times New Roman"/>
          <w:b w:val="false"/>
          <w:i w:val="false"/>
          <w:color w:val="000000"/>
          <w:sz w:val="28"/>
        </w:rPr>
        <w:t>
      "5) қорғаныс-өнеркәсіптік кешені, атом энергетикасы, биотехнологиялық кешені, көлік және байланыс объектілерінің, өңірлердің тұрмыс-тіршілігін қамтамасыз ету және өзге де стратегиялық объектілердің қауіпсіздігін қамтамасыз ету бойынша шараларды әзірлеуге және жүзеге асыруға қатысады;";</w:t>
      </w:r>
    </w:p>
    <w:bookmarkEnd w:id="2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 </w:t>
      </w:r>
    </w:p>
    <w:bookmarkStart w:name="z413" w:id="254"/>
    <w:p>
      <w:pPr>
        <w:spacing w:after="0"/>
        <w:ind w:left="0"/>
        <w:jc w:val="both"/>
      </w:pPr>
      <w:r>
        <w:rPr>
          <w:rFonts w:ascii="Times New Roman"/>
          <w:b w:val="false"/>
          <w:i w:val="false"/>
          <w:color w:val="000000"/>
          <w:sz w:val="28"/>
        </w:rPr>
        <w:t xml:space="preserve">
      "1) заңнамамен Қазақстан Республикасы ұлттық қауіпсіздік органдарының құзырына жатқызылған қылмыстық құқықбұзушылықты анықтау, алдын алу, жолын кесу және ашу мақсатында жалпы және арнайы жедел іздестіру және қарсы барлау іс-шараларын, криминалистикалық, психологиялық-әлеуметтанулық және полиграфологиялық зерттеулер жүргізу;"; </w:t>
      </w:r>
    </w:p>
    <w:bookmarkEnd w:id="254"/>
    <w:bookmarkStart w:name="z414" w:id="255"/>
    <w:p>
      <w:pPr>
        <w:spacing w:after="0"/>
        <w:ind w:left="0"/>
        <w:jc w:val="both"/>
      </w:pPr>
      <w:r>
        <w:rPr>
          <w:rFonts w:ascii="Times New Roman"/>
          <w:b w:val="false"/>
          <w:i w:val="false"/>
          <w:color w:val="000000"/>
          <w:sz w:val="28"/>
        </w:rPr>
        <w:t>
      мынадай мазмұндағы 12-1) тармақшамен толықтырылсын:</w:t>
      </w:r>
    </w:p>
    <w:bookmarkEnd w:id="255"/>
    <w:bookmarkStart w:name="z415" w:id="256"/>
    <w:p>
      <w:pPr>
        <w:spacing w:after="0"/>
        <w:ind w:left="0"/>
        <w:jc w:val="both"/>
      </w:pPr>
      <w:r>
        <w:rPr>
          <w:rFonts w:ascii="Times New Roman"/>
          <w:b w:val="false"/>
          <w:i w:val="false"/>
          <w:color w:val="000000"/>
          <w:sz w:val="28"/>
        </w:rPr>
        <w:t>
      "12-1) заңнамамен Қазақстан Республикасы ұлттық қауіпсіздік органдарының құзырына жатқызылған қылмыстық құқықбұзушылықтың жасалуына жағдай жасайтын іс-әрекеттерге (әрекет немесе әрекетсіздік) жол бермеу туралы орындалуы міндетті ресми алдын ала сақтандыруды жеке және заңды тұлғаларға жазбаша түрде жариялау;";</w:t>
      </w:r>
    </w:p>
    <w:bookmarkEnd w:id="2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тармақшасы</w:t>
      </w:r>
      <w:r>
        <w:rPr>
          <w:rFonts w:ascii="Times New Roman"/>
          <w:b w:val="false"/>
          <w:i w:val="false"/>
          <w:color w:val="000000"/>
          <w:sz w:val="28"/>
        </w:rPr>
        <w:t xml:space="preserve"> мынадай редакцияда жазылсын: </w:t>
      </w:r>
    </w:p>
    <w:bookmarkStart w:name="z417" w:id="257"/>
    <w:p>
      <w:pPr>
        <w:spacing w:after="0"/>
        <w:ind w:left="0"/>
        <w:jc w:val="both"/>
      </w:pPr>
      <w:r>
        <w:rPr>
          <w:rFonts w:ascii="Times New Roman"/>
          <w:b w:val="false"/>
          <w:i w:val="false"/>
          <w:color w:val="000000"/>
          <w:sz w:val="28"/>
        </w:rPr>
        <w:t>
      "21) Қазақстан Республикасы заңнамасына сәйкес жеке және заңды тұлғаларды зерттеп-зерделеуден өткізгеннен кейін Департамент объектілеріне қызмет көрсету бойынша жұмыстарға рұқсат беруді жүзеге асыру;";</w:t>
      </w:r>
    </w:p>
    <w:bookmarkEnd w:id="2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тармақшасы</w:t>
      </w:r>
      <w:r>
        <w:rPr>
          <w:rFonts w:ascii="Times New Roman"/>
          <w:b w:val="false"/>
          <w:i w:val="false"/>
          <w:color w:val="000000"/>
          <w:sz w:val="28"/>
        </w:rPr>
        <w:t xml:space="preserve"> мынадай редакцияда жазылсын: </w:t>
      </w:r>
    </w:p>
    <w:bookmarkStart w:name="z419" w:id="258"/>
    <w:p>
      <w:pPr>
        <w:spacing w:after="0"/>
        <w:ind w:left="0"/>
        <w:jc w:val="both"/>
      </w:pPr>
      <w:r>
        <w:rPr>
          <w:rFonts w:ascii="Times New Roman"/>
          <w:b w:val="false"/>
          <w:i w:val="false"/>
          <w:color w:val="000000"/>
          <w:sz w:val="28"/>
        </w:rPr>
        <w:t>
      "23) құпиялылық режимін, мемлекеттік құпиялардың сақталуын қамтамасыз ету, Департамент бөлімшелерінде құпия және құпия емес іс жүргізуді ұйымдастыру мен жүргізу, жеке және заңды тұлғалардың өтініштерін қарау мерзімін сақтау бойынша жұмыс жағдайын бақылауды жүзеге асыру, тексеруді ұйымдастыру;".</w:t>
      </w:r>
    </w:p>
    <w:bookmarkEnd w:id="258"/>
    <w:bookmarkStart w:name="z420" w:id="259"/>
    <w:p>
      <w:pPr>
        <w:spacing w:after="0"/>
        <w:ind w:left="0"/>
        <w:jc w:val="both"/>
      </w:pPr>
      <w:r>
        <w:rPr>
          <w:rFonts w:ascii="Times New Roman"/>
          <w:b w:val="false"/>
          <w:i w:val="false"/>
          <w:color w:val="000000"/>
          <w:sz w:val="28"/>
        </w:rPr>
        <w:t xml:space="preserve">
      11. "Қазақстан Республикасы Ұлттық қауіпсіздік комитетінің Павлодар облысы бойынша департаменті туралы ережені бекіту туралы" Қазақстан Республикасы Ұлттық қауіпсіздік комитеті Төрағасының 2015 жылғы 6 қазандағы № 80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 мемлекеттік тіркеу тізілімінде № 12254 тіркелген, "Әділет" ақпараттық-құқықтық жүйесінде 2016 жылғы 21 қаңтарда жарияланған):</w:t>
      </w:r>
    </w:p>
    <w:bookmarkEnd w:id="259"/>
    <w:bookmarkStart w:name="z421" w:id="260"/>
    <w:p>
      <w:pPr>
        <w:spacing w:after="0"/>
        <w:ind w:left="0"/>
        <w:jc w:val="both"/>
      </w:pPr>
      <w:r>
        <w:rPr>
          <w:rFonts w:ascii="Times New Roman"/>
          <w:b w:val="false"/>
          <w:i w:val="false"/>
          <w:color w:val="000000"/>
          <w:sz w:val="28"/>
        </w:rPr>
        <w:t xml:space="preserve">
      аталған бұйрықпен бекітілген Қазақстан Республикасы Ұлттық қауіпсіздік комитеті Павлодар облысы бойынша департаментінің </w:t>
      </w:r>
      <w:r>
        <w:rPr>
          <w:rFonts w:ascii="Times New Roman"/>
          <w:b w:val="false"/>
          <w:i w:val="false"/>
          <w:color w:val="000000"/>
          <w:sz w:val="28"/>
        </w:rPr>
        <w:t>ережесінде</w:t>
      </w:r>
      <w:r>
        <w:rPr>
          <w:rFonts w:ascii="Times New Roman"/>
          <w:b w:val="false"/>
          <w:i w:val="false"/>
          <w:color w:val="000000"/>
          <w:sz w:val="28"/>
        </w:rPr>
        <w:t xml:space="preserve">: </w:t>
      </w:r>
    </w:p>
    <w:bookmarkEnd w:id="260"/>
    <w:bookmarkStart w:name="z422" w:id="261"/>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261"/>
    <w:bookmarkStart w:name="z423" w:id="262"/>
    <w:p>
      <w:pPr>
        <w:spacing w:after="0"/>
        <w:ind w:left="0"/>
        <w:jc w:val="both"/>
      </w:pPr>
      <w:r>
        <w:rPr>
          <w:rFonts w:ascii="Times New Roman"/>
          <w:b w:val="false"/>
          <w:i w:val="false"/>
          <w:color w:val="000000"/>
          <w:sz w:val="28"/>
        </w:rPr>
        <w:t>
      "3) Екібастұз қаласындағы басқарма. Қызмет көрсету аймағы - Екібастұз қаласы, Екібастұз ауылдық аймағы және Баянауыл ауданы;";</w:t>
      </w:r>
    </w:p>
    <w:bookmarkEnd w:id="2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426" w:id="263"/>
    <w:p>
      <w:pPr>
        <w:spacing w:after="0"/>
        <w:ind w:left="0"/>
        <w:jc w:val="both"/>
      </w:pPr>
      <w:r>
        <w:rPr>
          <w:rFonts w:ascii="Times New Roman"/>
          <w:b w:val="false"/>
          <w:i w:val="false"/>
          <w:color w:val="000000"/>
          <w:sz w:val="28"/>
        </w:rPr>
        <w:t>
      "3) қарсы барлау қызметін жүзеге асыру;";</w:t>
      </w:r>
    </w:p>
    <w:bookmarkEnd w:id="2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тармақшалары</w:t>
      </w:r>
      <w:r>
        <w:rPr>
          <w:rFonts w:ascii="Times New Roman"/>
          <w:b w:val="false"/>
          <w:i w:val="false"/>
          <w:color w:val="000000"/>
          <w:sz w:val="28"/>
        </w:rPr>
        <w:t xml:space="preserve"> мынадай редакцияда жазылсын: </w:t>
      </w:r>
    </w:p>
    <w:bookmarkStart w:name="z428" w:id="264"/>
    <w:p>
      <w:pPr>
        <w:spacing w:after="0"/>
        <w:ind w:left="0"/>
        <w:jc w:val="both"/>
      </w:pPr>
      <w:r>
        <w:rPr>
          <w:rFonts w:ascii="Times New Roman"/>
          <w:b w:val="false"/>
          <w:i w:val="false"/>
          <w:color w:val="000000"/>
          <w:sz w:val="28"/>
        </w:rPr>
        <w:t>
      "7) қарсы барлау, жедел-іздестіру қызметі субьектілерінің тапсырмалары бойынша қарсы барлау, арнайы жедел-іздестіру іс-шараларын ұйымдастыру және жүргізу;</w:t>
      </w:r>
    </w:p>
    <w:bookmarkEnd w:id="264"/>
    <w:bookmarkStart w:name="z429" w:id="265"/>
    <w:p>
      <w:pPr>
        <w:spacing w:after="0"/>
        <w:ind w:left="0"/>
        <w:jc w:val="both"/>
      </w:pPr>
      <w:r>
        <w:rPr>
          <w:rFonts w:ascii="Times New Roman"/>
          <w:b w:val="false"/>
          <w:i w:val="false"/>
          <w:color w:val="000000"/>
          <w:sz w:val="28"/>
        </w:rPr>
        <w:t>
      8) қарсы барлау, жедел-іздестіру қызметі субьектілерінің тапсырмалары бойынша қарсы барлау, арнайы жедел-іздестіру іс-шараларын жүргізуді қамтамасыз ету үшін жағдай жасау;";</w:t>
      </w:r>
    </w:p>
    <w:bookmarkEnd w:id="2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w:t>
      </w:r>
      <w:r>
        <w:rPr>
          <w:rFonts w:ascii="Times New Roman"/>
          <w:b w:val="false"/>
          <w:i w:val="false"/>
          <w:color w:val="000000"/>
          <w:sz w:val="28"/>
        </w:rPr>
        <w:t xml:space="preserve"> мынадай редакцияда жазылсын: </w:t>
      </w:r>
    </w:p>
    <w:bookmarkStart w:name="z433" w:id="266"/>
    <w:p>
      <w:pPr>
        <w:spacing w:after="0"/>
        <w:ind w:left="0"/>
        <w:jc w:val="both"/>
      </w:pPr>
      <w:r>
        <w:rPr>
          <w:rFonts w:ascii="Times New Roman"/>
          <w:b w:val="false"/>
          <w:i w:val="false"/>
          <w:color w:val="000000"/>
          <w:sz w:val="28"/>
        </w:rPr>
        <w:t xml:space="preserve">
      "13) заңнамамен белгіленген тәртіпте қарсы барлау және жедел-іздестіру қызметін, сотқа дейінгі тергеп-тексеруді ұйымдастырады және тікелей жүзеге асырады;"; </w:t>
      </w:r>
    </w:p>
    <w:bookmarkEnd w:id="266"/>
    <w:bookmarkStart w:name="z434" w:id="267"/>
    <w:p>
      <w:pPr>
        <w:spacing w:after="0"/>
        <w:ind w:left="0"/>
        <w:jc w:val="both"/>
      </w:pPr>
      <w:r>
        <w:rPr>
          <w:rFonts w:ascii="Times New Roman"/>
          <w:b w:val="false"/>
          <w:i w:val="false"/>
          <w:color w:val="000000"/>
          <w:sz w:val="28"/>
        </w:rPr>
        <w:t>
      мынадай мазмұндағы 14-1) тармақшамен толықтырылсын:</w:t>
      </w:r>
    </w:p>
    <w:bookmarkEnd w:id="267"/>
    <w:bookmarkStart w:name="z435" w:id="268"/>
    <w:p>
      <w:pPr>
        <w:spacing w:after="0"/>
        <w:ind w:left="0"/>
        <w:jc w:val="both"/>
      </w:pPr>
      <w:r>
        <w:rPr>
          <w:rFonts w:ascii="Times New Roman"/>
          <w:b w:val="false"/>
          <w:i w:val="false"/>
          <w:color w:val="000000"/>
          <w:sz w:val="28"/>
        </w:rPr>
        <w:t xml:space="preserve">
      "14-1) Қазақстан Республикасының ұлттық мүдделерін ілгерілетуде мемлекеттік органдар мен ұйымдарға көмек көрсетеді;"; </w:t>
      </w:r>
    </w:p>
    <w:bookmarkEnd w:id="268"/>
    <w:bookmarkStart w:name="z436" w:id="269"/>
    <w:p>
      <w:pPr>
        <w:spacing w:after="0"/>
        <w:ind w:left="0"/>
        <w:jc w:val="both"/>
      </w:pPr>
      <w:r>
        <w:rPr>
          <w:rFonts w:ascii="Times New Roman"/>
          <w:b w:val="false"/>
          <w:i w:val="false"/>
          <w:color w:val="000000"/>
          <w:sz w:val="28"/>
        </w:rPr>
        <w:t>
      мынадай мазмұндағы 21-1) тармақшамен толықтырылсын:</w:t>
      </w:r>
    </w:p>
    <w:bookmarkEnd w:id="269"/>
    <w:bookmarkStart w:name="z437" w:id="270"/>
    <w:p>
      <w:pPr>
        <w:spacing w:after="0"/>
        <w:ind w:left="0"/>
        <w:jc w:val="both"/>
      </w:pPr>
      <w:r>
        <w:rPr>
          <w:rFonts w:ascii="Times New Roman"/>
          <w:b w:val="false"/>
          <w:i w:val="false"/>
          <w:color w:val="000000"/>
          <w:sz w:val="28"/>
        </w:rPr>
        <w:t xml:space="preserve">
      "21-1) Қазақстан Республикасының мемлекеттік органдарына жұмысқа тартылатын шетелдіктерге Қазақстан Республикасының заңнамасында белгіленген тәртіпте және шекте міндетті арнайы тексеру жүргізеді;"; </w:t>
      </w:r>
    </w:p>
    <w:bookmarkEnd w:id="2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439" w:id="271"/>
    <w:p>
      <w:pPr>
        <w:spacing w:after="0"/>
        <w:ind w:left="0"/>
        <w:jc w:val="both"/>
      </w:pPr>
      <w:r>
        <w:rPr>
          <w:rFonts w:ascii="Times New Roman"/>
          <w:b w:val="false"/>
          <w:i w:val="false"/>
          <w:color w:val="000000"/>
          <w:sz w:val="28"/>
        </w:rPr>
        <w:t xml:space="preserve">
      "23) Қазақстан Республикасы ұлттық қауіпсіздік органдары өткізетін қарсы барлау, жедел-іздестіру іс-шаралары мен тергеу іс-қимылдарын техникалық қамтамасыз етуді ұйымдастырады;"; </w:t>
      </w:r>
    </w:p>
    <w:bookmarkEnd w:id="271"/>
    <w:bookmarkStart w:name="z440" w:id="272"/>
    <w:p>
      <w:pPr>
        <w:spacing w:after="0"/>
        <w:ind w:left="0"/>
        <w:jc w:val="both"/>
      </w:pPr>
      <w:r>
        <w:rPr>
          <w:rFonts w:ascii="Times New Roman"/>
          <w:b w:val="false"/>
          <w:i w:val="false"/>
          <w:color w:val="000000"/>
          <w:sz w:val="28"/>
        </w:rPr>
        <w:t>
      мынадай мазмұндағы 23-1) және 23-2) тармақшалармен толықтырылсын:</w:t>
      </w:r>
    </w:p>
    <w:bookmarkEnd w:id="272"/>
    <w:bookmarkStart w:name="z441" w:id="273"/>
    <w:p>
      <w:pPr>
        <w:spacing w:after="0"/>
        <w:ind w:left="0"/>
        <w:jc w:val="both"/>
      </w:pPr>
      <w:r>
        <w:rPr>
          <w:rFonts w:ascii="Times New Roman"/>
          <w:b w:val="false"/>
          <w:i w:val="false"/>
          <w:color w:val="000000"/>
          <w:sz w:val="28"/>
        </w:rPr>
        <w:t>
      "23-1) ақпараттарды, коммуникацияларды және киберкеңістіктегі мемлекеттің инфрақұрылым стратегиялық объектілерін киберқорғау бойынша іс-шараларды жүргізеді;</w:t>
      </w:r>
    </w:p>
    <w:bookmarkEnd w:id="273"/>
    <w:bookmarkStart w:name="z442" w:id="274"/>
    <w:p>
      <w:pPr>
        <w:spacing w:after="0"/>
        <w:ind w:left="0"/>
        <w:jc w:val="both"/>
      </w:pPr>
      <w:r>
        <w:rPr>
          <w:rFonts w:ascii="Times New Roman"/>
          <w:b w:val="false"/>
          <w:i w:val="false"/>
          <w:color w:val="000000"/>
          <w:sz w:val="28"/>
        </w:rPr>
        <w:t>
      23-2) қарсы барлау, жедел-іздестіру қызметін жүзеге асыратын барлық органдардың міндеттерін шешу мүддесінде байланыс желісін қолданумен байланысты қарсы барлау, арнайы жедел-іздестіру іс-шараларын техникалық тұрғыдан жүзеге асырады;";</w:t>
      </w:r>
    </w:p>
    <w:bookmarkEnd w:id="2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және </w:t>
      </w:r>
      <w:r>
        <w:rPr>
          <w:rFonts w:ascii="Times New Roman"/>
          <w:b w:val="false"/>
          <w:i w:val="false"/>
          <w:color w:val="000000"/>
          <w:sz w:val="28"/>
        </w:rPr>
        <w:t>37) тармақшалары</w:t>
      </w:r>
      <w:r>
        <w:rPr>
          <w:rFonts w:ascii="Times New Roman"/>
          <w:b w:val="false"/>
          <w:i w:val="false"/>
          <w:color w:val="000000"/>
          <w:sz w:val="28"/>
        </w:rPr>
        <w:t xml:space="preserve"> мынадай редакцияда жазылсын:</w:t>
      </w:r>
    </w:p>
    <w:bookmarkStart w:name="z445" w:id="275"/>
    <w:p>
      <w:pPr>
        <w:spacing w:after="0"/>
        <w:ind w:left="0"/>
        <w:jc w:val="both"/>
      </w:pPr>
      <w:r>
        <w:rPr>
          <w:rFonts w:ascii="Times New Roman"/>
          <w:b w:val="false"/>
          <w:i w:val="false"/>
          <w:color w:val="000000"/>
          <w:sz w:val="28"/>
        </w:rPr>
        <w:t>
      "36) Департаментте мұрағаттық істі ұйымдастыру тәртібін қамтамасыз етеді және осы мақсатта ақпараттық жүйелерді қолданады;</w:t>
      </w:r>
    </w:p>
    <w:bookmarkEnd w:id="275"/>
    <w:bookmarkStart w:name="z446" w:id="276"/>
    <w:p>
      <w:pPr>
        <w:spacing w:after="0"/>
        <w:ind w:left="0"/>
        <w:jc w:val="both"/>
      </w:pPr>
      <w:r>
        <w:rPr>
          <w:rFonts w:ascii="Times New Roman"/>
          <w:b w:val="false"/>
          <w:i w:val="false"/>
          <w:color w:val="000000"/>
          <w:sz w:val="28"/>
        </w:rPr>
        <w:t>
      37) жедел-қызметтік іс-қимылды қамтамасыз ету шеңберінде психологиялық-әлеуметтанулық және психофизиологиялық зерттеулерді жүргізеді;";</w:t>
      </w:r>
    </w:p>
    <w:bookmarkEnd w:id="276"/>
    <w:bookmarkStart w:name="z447" w:id="277"/>
    <w:p>
      <w:pPr>
        <w:spacing w:after="0"/>
        <w:ind w:left="0"/>
        <w:jc w:val="both"/>
      </w:pPr>
      <w:r>
        <w:rPr>
          <w:rFonts w:ascii="Times New Roman"/>
          <w:b w:val="false"/>
          <w:i w:val="false"/>
          <w:color w:val="000000"/>
          <w:sz w:val="28"/>
        </w:rPr>
        <w:t>
      мынадай мазмұндағы 37-1) тармақшамен толықтырылсын:</w:t>
      </w:r>
    </w:p>
    <w:bookmarkEnd w:id="277"/>
    <w:bookmarkStart w:name="z448" w:id="278"/>
    <w:p>
      <w:pPr>
        <w:spacing w:after="0"/>
        <w:ind w:left="0"/>
        <w:jc w:val="both"/>
      </w:pPr>
      <w:r>
        <w:rPr>
          <w:rFonts w:ascii="Times New Roman"/>
          <w:b w:val="false"/>
          <w:i w:val="false"/>
          <w:color w:val="000000"/>
          <w:sz w:val="28"/>
        </w:rPr>
        <w:t>
      "37-1) Қазақстан Республикасы ұлттық қауіпсіздік органдарында полиграфологиялық зерттеулер жүргізеді және ақпараттық жүйедегі нәтижелерді есепке алуды жүзеге асырады;";</w:t>
      </w:r>
    </w:p>
    <w:bookmarkEnd w:id="278"/>
    <w:bookmarkStart w:name="z449" w:id="279"/>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279"/>
    <w:bookmarkStart w:name="z450" w:id="280"/>
    <w:p>
      <w:pPr>
        <w:spacing w:after="0"/>
        <w:ind w:left="0"/>
        <w:jc w:val="both"/>
      </w:pPr>
      <w:r>
        <w:rPr>
          <w:rFonts w:ascii="Times New Roman"/>
          <w:b w:val="false"/>
          <w:i w:val="false"/>
          <w:color w:val="000000"/>
          <w:sz w:val="28"/>
        </w:rPr>
        <w:t>
      "5) қорғаныс-өнеркәсіптік кешені, атом энергетикасы, биотехнологиялық кешені, көлік және байланыс объектілерінің, өңірлердің тұрмыс-тіршілігін қамтамасыз ету және өзге де стратегиялық объектілердің қауіпсіздігін қамтамасыз ету бойынша шараларды әзірлеуге және жүзеге асыруға қатысады;";</w:t>
      </w:r>
    </w:p>
    <w:bookmarkEnd w:id="2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 </w:t>
      </w:r>
    </w:p>
    <w:bookmarkStart w:name="z453" w:id="281"/>
    <w:p>
      <w:pPr>
        <w:spacing w:after="0"/>
        <w:ind w:left="0"/>
        <w:jc w:val="both"/>
      </w:pPr>
      <w:r>
        <w:rPr>
          <w:rFonts w:ascii="Times New Roman"/>
          <w:b w:val="false"/>
          <w:i w:val="false"/>
          <w:color w:val="000000"/>
          <w:sz w:val="28"/>
        </w:rPr>
        <w:t xml:space="preserve">
      "1) заңнамамен Қазақстан Республикасы ұлттық қауіпсіздік органдарының құзырына жатқызылған қылмыстық құқықбұзушылықты анықтау, алдын алу, жолын кесу және ашу мақсатында жалпы және арнайы жедел іздестіру және қарсы барлау іс-шараларын, криминалистикалық, психологиялық-әлеуметтанулық және полиграфологиялық зерттеулер жүргізу;"; </w:t>
      </w:r>
    </w:p>
    <w:bookmarkEnd w:id="281"/>
    <w:bookmarkStart w:name="z454" w:id="282"/>
    <w:p>
      <w:pPr>
        <w:spacing w:after="0"/>
        <w:ind w:left="0"/>
        <w:jc w:val="both"/>
      </w:pPr>
      <w:r>
        <w:rPr>
          <w:rFonts w:ascii="Times New Roman"/>
          <w:b w:val="false"/>
          <w:i w:val="false"/>
          <w:color w:val="000000"/>
          <w:sz w:val="28"/>
        </w:rPr>
        <w:t>
      мынадай мазмұндағы 12-1) тармақшамен толықтырылсын:</w:t>
      </w:r>
    </w:p>
    <w:bookmarkEnd w:id="282"/>
    <w:bookmarkStart w:name="z455" w:id="283"/>
    <w:p>
      <w:pPr>
        <w:spacing w:after="0"/>
        <w:ind w:left="0"/>
        <w:jc w:val="both"/>
      </w:pPr>
      <w:r>
        <w:rPr>
          <w:rFonts w:ascii="Times New Roman"/>
          <w:b w:val="false"/>
          <w:i w:val="false"/>
          <w:color w:val="000000"/>
          <w:sz w:val="28"/>
        </w:rPr>
        <w:t>
      "12-1) заңнамамен Қазақстан Республикасы ұлттық қауіпсіздік органдарының құзырына жатқызылған қылмыстық құқықбұзушылықтың жасалуына жағдай жасайтын іс-әрекеттерге (әрекет немесе әрекетсіздік) жол бермеу туралы орындалуы міндетті ресми алдын ала сақтандыруды жеке және заңды тұлғаларға жазбаша түрде жариялау;";</w:t>
      </w:r>
    </w:p>
    <w:bookmarkEnd w:id="2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тармақшасы</w:t>
      </w:r>
      <w:r>
        <w:rPr>
          <w:rFonts w:ascii="Times New Roman"/>
          <w:b w:val="false"/>
          <w:i w:val="false"/>
          <w:color w:val="000000"/>
          <w:sz w:val="28"/>
        </w:rPr>
        <w:t xml:space="preserve"> мынадай редакцияда жазылсын: </w:t>
      </w:r>
    </w:p>
    <w:bookmarkStart w:name="z457" w:id="284"/>
    <w:p>
      <w:pPr>
        <w:spacing w:after="0"/>
        <w:ind w:left="0"/>
        <w:jc w:val="both"/>
      </w:pPr>
      <w:r>
        <w:rPr>
          <w:rFonts w:ascii="Times New Roman"/>
          <w:b w:val="false"/>
          <w:i w:val="false"/>
          <w:color w:val="000000"/>
          <w:sz w:val="28"/>
        </w:rPr>
        <w:t>
      "21) Қазақстан Республикасы заңнамасына сәйкес жеке және заңды тұлғаларды зерттеп-зерделеуден өткізгеннен кейін Департамент объектілеріне қызмет көрсету бойынша жұмыстарға рұқсат беруді жүзеге асыру;";</w:t>
      </w:r>
    </w:p>
    <w:bookmarkEnd w:id="2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тармақшасы</w:t>
      </w:r>
      <w:r>
        <w:rPr>
          <w:rFonts w:ascii="Times New Roman"/>
          <w:b w:val="false"/>
          <w:i w:val="false"/>
          <w:color w:val="000000"/>
          <w:sz w:val="28"/>
        </w:rPr>
        <w:t xml:space="preserve"> мынадай редакцияда жазылсын: </w:t>
      </w:r>
    </w:p>
    <w:bookmarkStart w:name="z459" w:id="285"/>
    <w:p>
      <w:pPr>
        <w:spacing w:after="0"/>
        <w:ind w:left="0"/>
        <w:jc w:val="both"/>
      </w:pPr>
      <w:r>
        <w:rPr>
          <w:rFonts w:ascii="Times New Roman"/>
          <w:b w:val="false"/>
          <w:i w:val="false"/>
          <w:color w:val="000000"/>
          <w:sz w:val="28"/>
        </w:rPr>
        <w:t>
      "23) құпиялылық режимін, мемлекеттік құпиялардың сақталуын қамтамасыз ету, Департамент бөлімшелерінде құпия және құпия емес іс жүргізуді ұйымдастыру мен жүргізу, жеке және заңды тұлғалардың өтініштерін қарау мерзімін сақтау бойынша жұмыс жағдайын бақылауды жүзеге асыру, тексеруді ұйымдастыру;".</w:t>
      </w:r>
    </w:p>
    <w:bookmarkEnd w:id="285"/>
    <w:bookmarkStart w:name="z460" w:id="286"/>
    <w:p>
      <w:pPr>
        <w:spacing w:after="0"/>
        <w:ind w:left="0"/>
        <w:jc w:val="both"/>
      </w:pPr>
      <w:r>
        <w:rPr>
          <w:rFonts w:ascii="Times New Roman"/>
          <w:b w:val="false"/>
          <w:i w:val="false"/>
          <w:color w:val="000000"/>
          <w:sz w:val="28"/>
        </w:rPr>
        <w:t xml:space="preserve">
      12. "Қазақстан Республикасы Ұлттық қауіпсіздік комитетінің Қызылорда облысы және Байқоңыр қаласы бойынша департаменті туралы ережені бекіту туралы" Қазақстан Республикасы Ұлттық қауіпсіздік комитеті Төрағасының 2015 жылғы 6 қазандағы № 81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12262 тіркелген, "Әділет" ақпараттық-құқықтық жүйесінде 2015 жылы 10 қарашада жарияланған):</w:t>
      </w:r>
    </w:p>
    <w:bookmarkEnd w:id="286"/>
    <w:bookmarkStart w:name="z461" w:id="287"/>
    <w:p>
      <w:pPr>
        <w:spacing w:after="0"/>
        <w:ind w:left="0"/>
        <w:jc w:val="both"/>
      </w:pPr>
      <w:r>
        <w:rPr>
          <w:rFonts w:ascii="Times New Roman"/>
          <w:b w:val="false"/>
          <w:i w:val="false"/>
          <w:color w:val="000000"/>
          <w:sz w:val="28"/>
        </w:rPr>
        <w:t xml:space="preserve">
      аталған бұйрықпен бекітілген Қазақстан Республикасы Ұлттық қауіпсіздік комитетінің Қызылорда облысы және Байқоңыр қаласы бойынша департаменті туралы </w:t>
      </w:r>
      <w:r>
        <w:rPr>
          <w:rFonts w:ascii="Times New Roman"/>
          <w:b w:val="false"/>
          <w:i w:val="false"/>
          <w:color w:val="000000"/>
          <w:sz w:val="28"/>
        </w:rPr>
        <w:t>ережесінде</w:t>
      </w:r>
      <w:r>
        <w:rPr>
          <w:rFonts w:ascii="Times New Roman"/>
          <w:b w:val="false"/>
          <w:i w:val="false"/>
          <w:color w:val="000000"/>
          <w:sz w:val="28"/>
        </w:rPr>
        <w:t>:</w:t>
      </w:r>
    </w:p>
    <w:bookmarkEnd w:id="2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464" w:id="288"/>
    <w:p>
      <w:pPr>
        <w:spacing w:after="0"/>
        <w:ind w:left="0"/>
        <w:jc w:val="both"/>
      </w:pPr>
      <w:r>
        <w:rPr>
          <w:rFonts w:ascii="Times New Roman"/>
          <w:b w:val="false"/>
          <w:i w:val="false"/>
          <w:color w:val="000000"/>
          <w:sz w:val="28"/>
        </w:rPr>
        <w:t>
      "3) қарсы барлау қызметін жүзеге асыру;";</w:t>
      </w:r>
    </w:p>
    <w:bookmarkEnd w:id="2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тармақшалары</w:t>
      </w:r>
      <w:r>
        <w:rPr>
          <w:rFonts w:ascii="Times New Roman"/>
          <w:b w:val="false"/>
          <w:i w:val="false"/>
          <w:color w:val="000000"/>
          <w:sz w:val="28"/>
        </w:rPr>
        <w:t xml:space="preserve"> мынадай редакцияда жазылсын: </w:t>
      </w:r>
    </w:p>
    <w:bookmarkStart w:name="z466" w:id="289"/>
    <w:p>
      <w:pPr>
        <w:spacing w:after="0"/>
        <w:ind w:left="0"/>
        <w:jc w:val="both"/>
      </w:pPr>
      <w:r>
        <w:rPr>
          <w:rFonts w:ascii="Times New Roman"/>
          <w:b w:val="false"/>
          <w:i w:val="false"/>
          <w:color w:val="000000"/>
          <w:sz w:val="28"/>
        </w:rPr>
        <w:t>
      "7) қарсы барлау, жедел-іздестіру қызметі субьектілерінің тапсырмалары бойынша қарсы барлау, арнайы жедел-іздестіру іс-шараларын ұйымдастыру және жүргізу;</w:t>
      </w:r>
    </w:p>
    <w:bookmarkEnd w:id="289"/>
    <w:bookmarkStart w:name="z467" w:id="290"/>
    <w:p>
      <w:pPr>
        <w:spacing w:after="0"/>
        <w:ind w:left="0"/>
        <w:jc w:val="both"/>
      </w:pPr>
      <w:r>
        <w:rPr>
          <w:rFonts w:ascii="Times New Roman"/>
          <w:b w:val="false"/>
          <w:i w:val="false"/>
          <w:color w:val="000000"/>
          <w:sz w:val="28"/>
        </w:rPr>
        <w:t>
      8) қарсы барлау, жедел-іздестіру қызметі субьектілерінің тапсырмалары бойынша қарсы барлау, арнайы жедел-іздестіру іс-шараларын жүргізуді қамтамасыз ету үшін жағдай жасау;";</w:t>
      </w:r>
    </w:p>
    <w:bookmarkEnd w:id="2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w:t>
      </w:r>
      <w:r>
        <w:rPr>
          <w:rFonts w:ascii="Times New Roman"/>
          <w:b w:val="false"/>
          <w:i w:val="false"/>
          <w:color w:val="000000"/>
          <w:sz w:val="28"/>
        </w:rPr>
        <w:t xml:space="preserve"> мынадай редакцияда жазылсын: </w:t>
      </w:r>
    </w:p>
    <w:bookmarkStart w:name="z471" w:id="291"/>
    <w:p>
      <w:pPr>
        <w:spacing w:after="0"/>
        <w:ind w:left="0"/>
        <w:jc w:val="both"/>
      </w:pPr>
      <w:r>
        <w:rPr>
          <w:rFonts w:ascii="Times New Roman"/>
          <w:b w:val="false"/>
          <w:i w:val="false"/>
          <w:color w:val="000000"/>
          <w:sz w:val="28"/>
        </w:rPr>
        <w:t xml:space="preserve">
      "13) заңнамамен белгіленген тәртіпте қарсы барлау және жедел-іздестіру қызметін, сотқа дейінгі тергеп-тексеруді ұйымдастырады және тікелей жүзеге асырады;"; </w:t>
      </w:r>
    </w:p>
    <w:bookmarkEnd w:id="291"/>
    <w:bookmarkStart w:name="z472" w:id="292"/>
    <w:p>
      <w:pPr>
        <w:spacing w:after="0"/>
        <w:ind w:left="0"/>
        <w:jc w:val="both"/>
      </w:pPr>
      <w:r>
        <w:rPr>
          <w:rFonts w:ascii="Times New Roman"/>
          <w:b w:val="false"/>
          <w:i w:val="false"/>
          <w:color w:val="000000"/>
          <w:sz w:val="28"/>
        </w:rPr>
        <w:t>
      мынадай мазмұндағы 14-1) тармақшамен толықтырылсын:</w:t>
      </w:r>
    </w:p>
    <w:bookmarkEnd w:id="292"/>
    <w:bookmarkStart w:name="z473" w:id="293"/>
    <w:p>
      <w:pPr>
        <w:spacing w:after="0"/>
        <w:ind w:left="0"/>
        <w:jc w:val="both"/>
      </w:pPr>
      <w:r>
        <w:rPr>
          <w:rFonts w:ascii="Times New Roman"/>
          <w:b w:val="false"/>
          <w:i w:val="false"/>
          <w:color w:val="000000"/>
          <w:sz w:val="28"/>
        </w:rPr>
        <w:t xml:space="preserve">
      "14-1) Қазақстан Республикасының ұлттық мүдделерін ілгерілетуде мемлекеттік органдар мен ұйымдарға көмек көрсетеді;"; </w:t>
      </w:r>
    </w:p>
    <w:bookmarkEnd w:id="293"/>
    <w:bookmarkStart w:name="z474" w:id="294"/>
    <w:p>
      <w:pPr>
        <w:spacing w:after="0"/>
        <w:ind w:left="0"/>
        <w:jc w:val="both"/>
      </w:pPr>
      <w:r>
        <w:rPr>
          <w:rFonts w:ascii="Times New Roman"/>
          <w:b w:val="false"/>
          <w:i w:val="false"/>
          <w:color w:val="000000"/>
          <w:sz w:val="28"/>
        </w:rPr>
        <w:t>
      мынадай мазмұндағы 21-1) тармақшамен толықтырылсын:</w:t>
      </w:r>
    </w:p>
    <w:bookmarkEnd w:id="294"/>
    <w:bookmarkStart w:name="z475" w:id="295"/>
    <w:p>
      <w:pPr>
        <w:spacing w:after="0"/>
        <w:ind w:left="0"/>
        <w:jc w:val="both"/>
      </w:pPr>
      <w:r>
        <w:rPr>
          <w:rFonts w:ascii="Times New Roman"/>
          <w:b w:val="false"/>
          <w:i w:val="false"/>
          <w:color w:val="000000"/>
          <w:sz w:val="28"/>
        </w:rPr>
        <w:t xml:space="preserve">
      "21-1) Қазақстан Республикасының мемлекеттік органдарына жұмысқа тартылатын шетелдіктерге Қазақстан Республикасының заңнамасында белгіленген тәртіпте және шекте міндетті арнайы тексеру жүргізеді;"; </w:t>
      </w:r>
    </w:p>
    <w:bookmarkEnd w:id="2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477" w:id="296"/>
    <w:p>
      <w:pPr>
        <w:spacing w:after="0"/>
        <w:ind w:left="0"/>
        <w:jc w:val="both"/>
      </w:pPr>
      <w:r>
        <w:rPr>
          <w:rFonts w:ascii="Times New Roman"/>
          <w:b w:val="false"/>
          <w:i w:val="false"/>
          <w:color w:val="000000"/>
          <w:sz w:val="28"/>
        </w:rPr>
        <w:t xml:space="preserve">
      "23) Қазақстан Республикасы ұлттық қауіпсіздік органдары өткізетін қарсы барлау, жедел-іздестіру іс-шаралары мен тергеу іс-қимылдарын техникалық қамтамасыз етуді ұйымдастырады;"; </w:t>
      </w:r>
    </w:p>
    <w:bookmarkEnd w:id="296"/>
    <w:bookmarkStart w:name="z478" w:id="297"/>
    <w:p>
      <w:pPr>
        <w:spacing w:after="0"/>
        <w:ind w:left="0"/>
        <w:jc w:val="both"/>
      </w:pPr>
      <w:r>
        <w:rPr>
          <w:rFonts w:ascii="Times New Roman"/>
          <w:b w:val="false"/>
          <w:i w:val="false"/>
          <w:color w:val="000000"/>
          <w:sz w:val="28"/>
        </w:rPr>
        <w:t>
      мынадай мазмұндағы 23-1) және 23-2) тармақшалармен толықтырылсын:</w:t>
      </w:r>
    </w:p>
    <w:bookmarkEnd w:id="297"/>
    <w:bookmarkStart w:name="z479" w:id="298"/>
    <w:p>
      <w:pPr>
        <w:spacing w:after="0"/>
        <w:ind w:left="0"/>
        <w:jc w:val="both"/>
      </w:pPr>
      <w:r>
        <w:rPr>
          <w:rFonts w:ascii="Times New Roman"/>
          <w:b w:val="false"/>
          <w:i w:val="false"/>
          <w:color w:val="000000"/>
          <w:sz w:val="28"/>
        </w:rPr>
        <w:t>
      "23-1) ақпараттарды, коммуникацияларды және киберкеңістіктегі мемлекеттің инфрақұрылым стратегиялық объектілерін киберқорғау бойынша іс-шараларды жүргізеді;</w:t>
      </w:r>
    </w:p>
    <w:bookmarkEnd w:id="298"/>
    <w:bookmarkStart w:name="z480" w:id="299"/>
    <w:p>
      <w:pPr>
        <w:spacing w:after="0"/>
        <w:ind w:left="0"/>
        <w:jc w:val="both"/>
      </w:pPr>
      <w:r>
        <w:rPr>
          <w:rFonts w:ascii="Times New Roman"/>
          <w:b w:val="false"/>
          <w:i w:val="false"/>
          <w:color w:val="000000"/>
          <w:sz w:val="28"/>
        </w:rPr>
        <w:t>
      23-2) қарсы барлау, жедел-іздестіру қызметін жүзеге асыратын барлық органдардың міндеттерін шешу мүддесінде байланыс желісін қолданумен байланысты қарсы барлау, арнайы жедел-іздестіру іс-шараларын техникалық тұрғыдан жүзеге асырады;";</w:t>
      </w:r>
    </w:p>
    <w:bookmarkEnd w:id="2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және </w:t>
      </w:r>
      <w:r>
        <w:rPr>
          <w:rFonts w:ascii="Times New Roman"/>
          <w:b w:val="false"/>
          <w:i w:val="false"/>
          <w:color w:val="000000"/>
          <w:sz w:val="28"/>
        </w:rPr>
        <w:t>37) тармақшалары</w:t>
      </w:r>
      <w:r>
        <w:rPr>
          <w:rFonts w:ascii="Times New Roman"/>
          <w:b w:val="false"/>
          <w:i w:val="false"/>
          <w:color w:val="000000"/>
          <w:sz w:val="28"/>
        </w:rPr>
        <w:t xml:space="preserve"> мынадай редакцияда жазылсын:</w:t>
      </w:r>
    </w:p>
    <w:bookmarkStart w:name="z483" w:id="300"/>
    <w:p>
      <w:pPr>
        <w:spacing w:after="0"/>
        <w:ind w:left="0"/>
        <w:jc w:val="both"/>
      </w:pPr>
      <w:r>
        <w:rPr>
          <w:rFonts w:ascii="Times New Roman"/>
          <w:b w:val="false"/>
          <w:i w:val="false"/>
          <w:color w:val="000000"/>
          <w:sz w:val="28"/>
        </w:rPr>
        <w:t>
      "36) Департаментте мұрағаттық істі ұйымдастыру тәртібін қамтамасыз етеді және осы мақсатта ақпараттық жүйелерді қолданады;</w:t>
      </w:r>
    </w:p>
    <w:bookmarkEnd w:id="300"/>
    <w:bookmarkStart w:name="z484" w:id="301"/>
    <w:p>
      <w:pPr>
        <w:spacing w:after="0"/>
        <w:ind w:left="0"/>
        <w:jc w:val="both"/>
      </w:pPr>
      <w:r>
        <w:rPr>
          <w:rFonts w:ascii="Times New Roman"/>
          <w:b w:val="false"/>
          <w:i w:val="false"/>
          <w:color w:val="000000"/>
          <w:sz w:val="28"/>
        </w:rPr>
        <w:t>
      37) жедел-қызметтік іс-қимылды қамтамасыз ету шеңберінде психологиялық-әлеуметтанулық және психофизиологиялық зерттеулерді жүргізеді;";</w:t>
      </w:r>
    </w:p>
    <w:bookmarkEnd w:id="301"/>
    <w:bookmarkStart w:name="z485" w:id="302"/>
    <w:p>
      <w:pPr>
        <w:spacing w:after="0"/>
        <w:ind w:left="0"/>
        <w:jc w:val="both"/>
      </w:pPr>
      <w:r>
        <w:rPr>
          <w:rFonts w:ascii="Times New Roman"/>
          <w:b w:val="false"/>
          <w:i w:val="false"/>
          <w:color w:val="000000"/>
          <w:sz w:val="28"/>
        </w:rPr>
        <w:t>
      мынадай мазмұндағы 37-1) тармақшамен толықтырылсын:</w:t>
      </w:r>
    </w:p>
    <w:bookmarkEnd w:id="302"/>
    <w:bookmarkStart w:name="z486" w:id="303"/>
    <w:p>
      <w:pPr>
        <w:spacing w:after="0"/>
        <w:ind w:left="0"/>
        <w:jc w:val="both"/>
      </w:pPr>
      <w:r>
        <w:rPr>
          <w:rFonts w:ascii="Times New Roman"/>
          <w:b w:val="false"/>
          <w:i w:val="false"/>
          <w:color w:val="000000"/>
          <w:sz w:val="28"/>
        </w:rPr>
        <w:t>
      "37-1) Қазақстан Республикасы ұлттық қауіпсіздік органдарында полиграфологиялық зерттеулер жүргізеді және ақпараттық жүйедегі нәтижелерді есепке алуды жүзеге асырады;";</w:t>
      </w:r>
    </w:p>
    <w:bookmarkEnd w:id="303"/>
    <w:bookmarkStart w:name="z487" w:id="304"/>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304"/>
    <w:bookmarkStart w:name="z488" w:id="305"/>
    <w:p>
      <w:pPr>
        <w:spacing w:after="0"/>
        <w:ind w:left="0"/>
        <w:jc w:val="both"/>
      </w:pPr>
      <w:r>
        <w:rPr>
          <w:rFonts w:ascii="Times New Roman"/>
          <w:b w:val="false"/>
          <w:i w:val="false"/>
          <w:color w:val="000000"/>
          <w:sz w:val="28"/>
        </w:rPr>
        <w:t>
      "5) қорғаныс-өнеркәсіптік кешені, атом энергетикасы, биотехнологиялық кешені, көлік және байланыс объектілерінің, өңірлердің тұрмыс-тіршілігін қамтамасыз ету және өзге де стратегиялық объектілердің қауіпсіздігін қамтамасыз ету бойынша шараларды әзірлеуге және жүзеге асыруға қатысады;";</w:t>
      </w:r>
    </w:p>
    <w:bookmarkEnd w:id="3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 </w:t>
      </w:r>
    </w:p>
    <w:bookmarkStart w:name="z491" w:id="306"/>
    <w:p>
      <w:pPr>
        <w:spacing w:after="0"/>
        <w:ind w:left="0"/>
        <w:jc w:val="both"/>
      </w:pPr>
      <w:r>
        <w:rPr>
          <w:rFonts w:ascii="Times New Roman"/>
          <w:b w:val="false"/>
          <w:i w:val="false"/>
          <w:color w:val="000000"/>
          <w:sz w:val="28"/>
        </w:rPr>
        <w:t xml:space="preserve">
      "1) заңнамамен Қазақстан Республикасы ұлттық қауіпсіздік органдарының құзырына жатқызылған қылмыстық құқықбұзушылықты анықтау, алдын алу, жолын кесу және ашу мақсатында жалпы және арнайы жедел іздестіру және қарсы барлау іс-шараларын, криминалистикалық, психологиялық-әлеуметтанулық және полиграфологиялық зерттеулер жүргізу;"; </w:t>
      </w:r>
    </w:p>
    <w:bookmarkEnd w:id="306"/>
    <w:bookmarkStart w:name="z492" w:id="307"/>
    <w:p>
      <w:pPr>
        <w:spacing w:after="0"/>
        <w:ind w:left="0"/>
        <w:jc w:val="both"/>
      </w:pPr>
      <w:r>
        <w:rPr>
          <w:rFonts w:ascii="Times New Roman"/>
          <w:b w:val="false"/>
          <w:i w:val="false"/>
          <w:color w:val="000000"/>
          <w:sz w:val="28"/>
        </w:rPr>
        <w:t>
      мынадай мазмұндағы 12-1) тармақшамен толықтырылсын:</w:t>
      </w:r>
    </w:p>
    <w:bookmarkEnd w:id="307"/>
    <w:bookmarkStart w:name="z493" w:id="308"/>
    <w:p>
      <w:pPr>
        <w:spacing w:after="0"/>
        <w:ind w:left="0"/>
        <w:jc w:val="both"/>
      </w:pPr>
      <w:r>
        <w:rPr>
          <w:rFonts w:ascii="Times New Roman"/>
          <w:b w:val="false"/>
          <w:i w:val="false"/>
          <w:color w:val="000000"/>
          <w:sz w:val="28"/>
        </w:rPr>
        <w:t>
      "12-1) заңнамамен Қазақстан Республикасы ұлттық қауіпсіздік органдарының құзырына жатқызылған қылмыстық құқықбұзушылықтың жасалуына жағдай жасайтын іс-әрекеттерге (әрекет немесе әрекетсіздік) жол бермеу туралы орындалуы міндетті ресми алдын ала сақтандыруды жеке және заңды тұлғаларға жазбаша түрде жариялау;";</w:t>
      </w:r>
    </w:p>
    <w:bookmarkEnd w:id="3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тармақшасы</w:t>
      </w:r>
      <w:r>
        <w:rPr>
          <w:rFonts w:ascii="Times New Roman"/>
          <w:b w:val="false"/>
          <w:i w:val="false"/>
          <w:color w:val="000000"/>
          <w:sz w:val="28"/>
        </w:rPr>
        <w:t xml:space="preserve"> мынадай редакцияда жазылсын: </w:t>
      </w:r>
    </w:p>
    <w:bookmarkStart w:name="z495" w:id="309"/>
    <w:p>
      <w:pPr>
        <w:spacing w:after="0"/>
        <w:ind w:left="0"/>
        <w:jc w:val="both"/>
      </w:pPr>
      <w:r>
        <w:rPr>
          <w:rFonts w:ascii="Times New Roman"/>
          <w:b w:val="false"/>
          <w:i w:val="false"/>
          <w:color w:val="000000"/>
          <w:sz w:val="28"/>
        </w:rPr>
        <w:t>
      "21) Қазақстан Республикасы заңнамасына сәйкес жеке және заңды тұлғаларды зерттеп-зерделеуден өткізгеннен кейін Департамент объектілеріне қызмет көрсету бойынша жұмыстарға рұқсат беруді жүзеге асыру;";</w:t>
      </w:r>
    </w:p>
    <w:bookmarkEnd w:id="3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тармақшасы</w:t>
      </w:r>
      <w:r>
        <w:rPr>
          <w:rFonts w:ascii="Times New Roman"/>
          <w:b w:val="false"/>
          <w:i w:val="false"/>
          <w:color w:val="000000"/>
          <w:sz w:val="28"/>
        </w:rPr>
        <w:t xml:space="preserve"> мынадай редакцияда жазылсын: </w:t>
      </w:r>
    </w:p>
    <w:bookmarkStart w:name="z497" w:id="310"/>
    <w:p>
      <w:pPr>
        <w:spacing w:after="0"/>
        <w:ind w:left="0"/>
        <w:jc w:val="both"/>
      </w:pPr>
      <w:r>
        <w:rPr>
          <w:rFonts w:ascii="Times New Roman"/>
          <w:b w:val="false"/>
          <w:i w:val="false"/>
          <w:color w:val="000000"/>
          <w:sz w:val="28"/>
        </w:rPr>
        <w:t>
      "23) құпиялылық режимін, мемлекеттік құпиялардың сақталуын қамтамасыз ету, Департамент бөлімшелерінде құпия және құпия емес іс жүргізуді ұйымдастыру мен жүргізу, жеке және заңды тұлғалардың өтініштерін қарау мерзімін сақтау бойынша жұмыс жағдайын бақылауды жүзеге асыру, тексеруді ұйымдастыру;".</w:t>
      </w:r>
    </w:p>
    <w:bookmarkEnd w:id="310"/>
    <w:bookmarkStart w:name="z498" w:id="311"/>
    <w:p>
      <w:pPr>
        <w:spacing w:after="0"/>
        <w:ind w:left="0"/>
        <w:jc w:val="both"/>
      </w:pPr>
      <w:r>
        <w:rPr>
          <w:rFonts w:ascii="Times New Roman"/>
          <w:b w:val="false"/>
          <w:i w:val="false"/>
          <w:color w:val="000000"/>
          <w:sz w:val="28"/>
        </w:rPr>
        <w:t xml:space="preserve">
      13. "Қазақстан Республикасы Ұлттық қауіпсіздік комитеті Шығыс Қазақстан облысы бойынша департаменті туралы ережені бекіту туралы" Қазақстан Республикасы Ұлттық қауіпсіздік комитеті Төрағасының 2015 жылғы 6 қазандағы № 82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12253 тіркелген, "Әділет" ақпараттық-құқықтық жүйесінде 2016 жылдың 4 ақпанында жарияланған):</w:t>
      </w:r>
    </w:p>
    <w:bookmarkEnd w:id="311"/>
    <w:bookmarkStart w:name="z499" w:id="312"/>
    <w:p>
      <w:pPr>
        <w:spacing w:after="0"/>
        <w:ind w:left="0"/>
        <w:jc w:val="both"/>
      </w:pPr>
      <w:r>
        <w:rPr>
          <w:rFonts w:ascii="Times New Roman"/>
          <w:b w:val="false"/>
          <w:i w:val="false"/>
          <w:color w:val="000000"/>
          <w:sz w:val="28"/>
        </w:rPr>
        <w:t xml:space="preserve">
      аталған бұйрықпен бекітілген Қазақстан Республикасы Ұлттық қауіпсіздік комитеті Шығыс Қазақстан облысы бойынша департаментінің </w:t>
      </w:r>
      <w:r>
        <w:rPr>
          <w:rFonts w:ascii="Times New Roman"/>
          <w:b w:val="false"/>
          <w:i w:val="false"/>
          <w:color w:val="000000"/>
          <w:sz w:val="28"/>
        </w:rPr>
        <w:t>ережесінде</w:t>
      </w:r>
      <w:r>
        <w:rPr>
          <w:rFonts w:ascii="Times New Roman"/>
          <w:b w:val="false"/>
          <w:i w:val="false"/>
          <w:color w:val="000000"/>
          <w:sz w:val="28"/>
        </w:rPr>
        <w:t>:</w:t>
      </w:r>
    </w:p>
    <w:bookmarkEnd w:id="3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502" w:id="313"/>
    <w:p>
      <w:pPr>
        <w:spacing w:after="0"/>
        <w:ind w:left="0"/>
        <w:jc w:val="both"/>
      </w:pPr>
      <w:r>
        <w:rPr>
          <w:rFonts w:ascii="Times New Roman"/>
          <w:b w:val="false"/>
          <w:i w:val="false"/>
          <w:color w:val="000000"/>
          <w:sz w:val="28"/>
        </w:rPr>
        <w:t>
      "1) департаменттің Семей қаласындағы басқармасы. Қызмет көрсету аймағы - Семей қаласы, Абай және Бесқарағай аудандары;";</w:t>
      </w:r>
    </w:p>
    <w:bookmarkEnd w:id="3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504" w:id="314"/>
    <w:p>
      <w:pPr>
        <w:spacing w:after="0"/>
        <w:ind w:left="0"/>
        <w:jc w:val="both"/>
      </w:pPr>
      <w:r>
        <w:rPr>
          <w:rFonts w:ascii="Times New Roman"/>
          <w:b w:val="false"/>
          <w:i w:val="false"/>
          <w:color w:val="000000"/>
          <w:sz w:val="28"/>
        </w:rPr>
        <w:t>
      Зырян аудандық бөлімі. Қызмет көрсету аймағы - Зырян және Қатон-Қарағай аудандары;";</w:t>
      </w:r>
    </w:p>
    <w:bookmarkEnd w:id="3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11)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508" w:id="315"/>
    <w:p>
      <w:pPr>
        <w:spacing w:after="0"/>
        <w:ind w:left="0"/>
        <w:jc w:val="both"/>
      </w:pPr>
      <w:r>
        <w:rPr>
          <w:rFonts w:ascii="Times New Roman"/>
          <w:b w:val="false"/>
          <w:i w:val="false"/>
          <w:color w:val="000000"/>
          <w:sz w:val="28"/>
        </w:rPr>
        <w:t>
      "3) қарсы барлау қызметін жүзеге асыру;";</w:t>
      </w:r>
    </w:p>
    <w:bookmarkEnd w:id="3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тармақшалары</w:t>
      </w:r>
      <w:r>
        <w:rPr>
          <w:rFonts w:ascii="Times New Roman"/>
          <w:b w:val="false"/>
          <w:i w:val="false"/>
          <w:color w:val="000000"/>
          <w:sz w:val="28"/>
        </w:rPr>
        <w:t xml:space="preserve"> мынадай редакцияда жазылсын: </w:t>
      </w:r>
    </w:p>
    <w:bookmarkStart w:name="z510" w:id="316"/>
    <w:p>
      <w:pPr>
        <w:spacing w:after="0"/>
        <w:ind w:left="0"/>
        <w:jc w:val="both"/>
      </w:pPr>
      <w:r>
        <w:rPr>
          <w:rFonts w:ascii="Times New Roman"/>
          <w:b w:val="false"/>
          <w:i w:val="false"/>
          <w:color w:val="000000"/>
          <w:sz w:val="28"/>
        </w:rPr>
        <w:t>
      "7) қарсы барлау, жедел-іздестіру қызметі субьектілерінің тапсырмалары бойынша қарсы барлау, арнайы жедел-іздестіру іс-шараларын ұйымдастыру және жүргізу;</w:t>
      </w:r>
    </w:p>
    <w:bookmarkEnd w:id="316"/>
    <w:bookmarkStart w:name="z511" w:id="317"/>
    <w:p>
      <w:pPr>
        <w:spacing w:after="0"/>
        <w:ind w:left="0"/>
        <w:jc w:val="both"/>
      </w:pPr>
      <w:r>
        <w:rPr>
          <w:rFonts w:ascii="Times New Roman"/>
          <w:b w:val="false"/>
          <w:i w:val="false"/>
          <w:color w:val="000000"/>
          <w:sz w:val="28"/>
        </w:rPr>
        <w:t>
      8) қарсы барлау, жедел-іздестіру қызметі субьектілерінің тапсырмалары бойынша қарсы барлау, арнайы жедел-іздестіру іс-шараларын жүргізуді қамтамасыз ету үшін жағдай жасау;";</w:t>
      </w:r>
    </w:p>
    <w:bookmarkEnd w:id="3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w:t>
      </w:r>
      <w:r>
        <w:rPr>
          <w:rFonts w:ascii="Times New Roman"/>
          <w:b w:val="false"/>
          <w:i w:val="false"/>
          <w:color w:val="000000"/>
          <w:sz w:val="28"/>
        </w:rPr>
        <w:t xml:space="preserve"> мынадай редакцияда жазылсын: </w:t>
      </w:r>
    </w:p>
    <w:bookmarkStart w:name="z515" w:id="318"/>
    <w:p>
      <w:pPr>
        <w:spacing w:after="0"/>
        <w:ind w:left="0"/>
        <w:jc w:val="both"/>
      </w:pPr>
      <w:r>
        <w:rPr>
          <w:rFonts w:ascii="Times New Roman"/>
          <w:b w:val="false"/>
          <w:i w:val="false"/>
          <w:color w:val="000000"/>
          <w:sz w:val="28"/>
        </w:rPr>
        <w:t xml:space="preserve">
      "13) заңнамамен белгіленген тәртіпте қарсы барлау және жедел-іздестіру қызметін, сотқа дейінгі тергеп-тексеруді ұйымдастырады және тікелей жүзеге асырады;"; </w:t>
      </w:r>
    </w:p>
    <w:bookmarkEnd w:id="318"/>
    <w:bookmarkStart w:name="z516" w:id="319"/>
    <w:p>
      <w:pPr>
        <w:spacing w:after="0"/>
        <w:ind w:left="0"/>
        <w:jc w:val="both"/>
      </w:pPr>
      <w:r>
        <w:rPr>
          <w:rFonts w:ascii="Times New Roman"/>
          <w:b w:val="false"/>
          <w:i w:val="false"/>
          <w:color w:val="000000"/>
          <w:sz w:val="28"/>
        </w:rPr>
        <w:t>
      мынадай мазмұндағы 14-1) тармақшамен толықтырылсын:</w:t>
      </w:r>
    </w:p>
    <w:bookmarkEnd w:id="319"/>
    <w:bookmarkStart w:name="z517" w:id="320"/>
    <w:p>
      <w:pPr>
        <w:spacing w:after="0"/>
        <w:ind w:left="0"/>
        <w:jc w:val="both"/>
      </w:pPr>
      <w:r>
        <w:rPr>
          <w:rFonts w:ascii="Times New Roman"/>
          <w:b w:val="false"/>
          <w:i w:val="false"/>
          <w:color w:val="000000"/>
          <w:sz w:val="28"/>
        </w:rPr>
        <w:t xml:space="preserve">
      "14-1) Қазақстан Республикасының ұлттық мүдделерін ілгерілетуде мемлекеттік органдар мен ұйымдарға көмек көрсетеді;"; </w:t>
      </w:r>
    </w:p>
    <w:bookmarkEnd w:id="320"/>
    <w:bookmarkStart w:name="z518" w:id="321"/>
    <w:p>
      <w:pPr>
        <w:spacing w:after="0"/>
        <w:ind w:left="0"/>
        <w:jc w:val="both"/>
      </w:pPr>
      <w:r>
        <w:rPr>
          <w:rFonts w:ascii="Times New Roman"/>
          <w:b w:val="false"/>
          <w:i w:val="false"/>
          <w:color w:val="000000"/>
          <w:sz w:val="28"/>
        </w:rPr>
        <w:t>
      мынадай мазмұндағы 21-1) тармақшамен толықтырылсын:</w:t>
      </w:r>
    </w:p>
    <w:bookmarkEnd w:id="321"/>
    <w:bookmarkStart w:name="z519" w:id="322"/>
    <w:p>
      <w:pPr>
        <w:spacing w:after="0"/>
        <w:ind w:left="0"/>
        <w:jc w:val="both"/>
      </w:pPr>
      <w:r>
        <w:rPr>
          <w:rFonts w:ascii="Times New Roman"/>
          <w:b w:val="false"/>
          <w:i w:val="false"/>
          <w:color w:val="000000"/>
          <w:sz w:val="28"/>
        </w:rPr>
        <w:t xml:space="preserve">
      "21-1) Қазақстан Республикасының мемлекеттік органдарына жұмысқа тартылатын шетелдіктерге Қазақстан Республикасының заңнамасында белгіленген тәртіпте және шекте міндетті арнайы тексеру жүргізеді;"; </w:t>
      </w:r>
    </w:p>
    <w:bookmarkEnd w:id="3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521" w:id="323"/>
    <w:p>
      <w:pPr>
        <w:spacing w:after="0"/>
        <w:ind w:left="0"/>
        <w:jc w:val="both"/>
      </w:pPr>
      <w:r>
        <w:rPr>
          <w:rFonts w:ascii="Times New Roman"/>
          <w:b w:val="false"/>
          <w:i w:val="false"/>
          <w:color w:val="000000"/>
          <w:sz w:val="28"/>
        </w:rPr>
        <w:t xml:space="preserve">
      "23) Қазақстан Республикасы ұлттық қауіпсіздік органдары өткізетін қарсы барлау, жедел-іздестіру іс-шаралары мен тергеу іс-қимылдарын техникалық қамтамасыз етуді ұйымдастырады;"; </w:t>
      </w:r>
    </w:p>
    <w:bookmarkEnd w:id="323"/>
    <w:bookmarkStart w:name="z522" w:id="324"/>
    <w:p>
      <w:pPr>
        <w:spacing w:after="0"/>
        <w:ind w:left="0"/>
        <w:jc w:val="both"/>
      </w:pPr>
      <w:r>
        <w:rPr>
          <w:rFonts w:ascii="Times New Roman"/>
          <w:b w:val="false"/>
          <w:i w:val="false"/>
          <w:color w:val="000000"/>
          <w:sz w:val="28"/>
        </w:rPr>
        <w:t>
      мынадай мазмұндағы 23-1) және 23-2) тармақшалармен толықтырылсын:</w:t>
      </w:r>
    </w:p>
    <w:bookmarkEnd w:id="324"/>
    <w:bookmarkStart w:name="z523" w:id="325"/>
    <w:p>
      <w:pPr>
        <w:spacing w:after="0"/>
        <w:ind w:left="0"/>
        <w:jc w:val="both"/>
      </w:pPr>
      <w:r>
        <w:rPr>
          <w:rFonts w:ascii="Times New Roman"/>
          <w:b w:val="false"/>
          <w:i w:val="false"/>
          <w:color w:val="000000"/>
          <w:sz w:val="28"/>
        </w:rPr>
        <w:t>
      "23-1) ақпараттарды, коммуникацияларды және киберкеңістіктегі мемлекеттің инфрақұрылым стратегиялық объектілерін киберқорғау бойынша іс-шараларды жүргізеді;</w:t>
      </w:r>
    </w:p>
    <w:bookmarkEnd w:id="325"/>
    <w:bookmarkStart w:name="z524" w:id="326"/>
    <w:p>
      <w:pPr>
        <w:spacing w:after="0"/>
        <w:ind w:left="0"/>
        <w:jc w:val="both"/>
      </w:pPr>
      <w:r>
        <w:rPr>
          <w:rFonts w:ascii="Times New Roman"/>
          <w:b w:val="false"/>
          <w:i w:val="false"/>
          <w:color w:val="000000"/>
          <w:sz w:val="28"/>
        </w:rPr>
        <w:t>
      23-2) қарсы барлау, жедел-іздестіру қызметін жүзеге асыратын барлық органдардың міндеттерін шешу мүддесінде байланыс желісін қолданумен байланысты қарсы барлау, арнайы жедел-іздестіру іс-шараларын техникалық тұрғыдан жүзеге асырады;";</w:t>
      </w:r>
    </w:p>
    <w:bookmarkEnd w:id="3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және </w:t>
      </w:r>
      <w:r>
        <w:rPr>
          <w:rFonts w:ascii="Times New Roman"/>
          <w:b w:val="false"/>
          <w:i w:val="false"/>
          <w:color w:val="000000"/>
          <w:sz w:val="28"/>
        </w:rPr>
        <w:t>37) тармақшалары</w:t>
      </w:r>
      <w:r>
        <w:rPr>
          <w:rFonts w:ascii="Times New Roman"/>
          <w:b w:val="false"/>
          <w:i w:val="false"/>
          <w:color w:val="000000"/>
          <w:sz w:val="28"/>
        </w:rPr>
        <w:t xml:space="preserve"> мынадай редакцияда жазылсын:</w:t>
      </w:r>
    </w:p>
    <w:bookmarkStart w:name="z527" w:id="327"/>
    <w:p>
      <w:pPr>
        <w:spacing w:after="0"/>
        <w:ind w:left="0"/>
        <w:jc w:val="both"/>
      </w:pPr>
      <w:r>
        <w:rPr>
          <w:rFonts w:ascii="Times New Roman"/>
          <w:b w:val="false"/>
          <w:i w:val="false"/>
          <w:color w:val="000000"/>
          <w:sz w:val="28"/>
        </w:rPr>
        <w:t>
      "36) Департаментте мұрағаттық істі ұйымдастыру тәртібін қамтамасыз етеді және осы мақсатта ақпараттық жүйелерді қолданады;</w:t>
      </w:r>
    </w:p>
    <w:bookmarkEnd w:id="327"/>
    <w:bookmarkStart w:name="z528" w:id="328"/>
    <w:p>
      <w:pPr>
        <w:spacing w:after="0"/>
        <w:ind w:left="0"/>
        <w:jc w:val="both"/>
      </w:pPr>
      <w:r>
        <w:rPr>
          <w:rFonts w:ascii="Times New Roman"/>
          <w:b w:val="false"/>
          <w:i w:val="false"/>
          <w:color w:val="000000"/>
          <w:sz w:val="28"/>
        </w:rPr>
        <w:t>
      37) жедел-қызметтік іс-қимылды қамтамасыз ету шеңберінде психологиялық-әлеуметтанулық және психофизиологиялық зерттеулерді жүргізеді;";</w:t>
      </w:r>
    </w:p>
    <w:bookmarkEnd w:id="328"/>
    <w:bookmarkStart w:name="z529" w:id="329"/>
    <w:p>
      <w:pPr>
        <w:spacing w:after="0"/>
        <w:ind w:left="0"/>
        <w:jc w:val="both"/>
      </w:pPr>
      <w:r>
        <w:rPr>
          <w:rFonts w:ascii="Times New Roman"/>
          <w:b w:val="false"/>
          <w:i w:val="false"/>
          <w:color w:val="000000"/>
          <w:sz w:val="28"/>
        </w:rPr>
        <w:t>
      мынадай мазмұндағы 37-1) тармақшамен толықтырылсын:</w:t>
      </w:r>
    </w:p>
    <w:bookmarkEnd w:id="329"/>
    <w:bookmarkStart w:name="z530" w:id="330"/>
    <w:p>
      <w:pPr>
        <w:spacing w:after="0"/>
        <w:ind w:left="0"/>
        <w:jc w:val="both"/>
      </w:pPr>
      <w:r>
        <w:rPr>
          <w:rFonts w:ascii="Times New Roman"/>
          <w:b w:val="false"/>
          <w:i w:val="false"/>
          <w:color w:val="000000"/>
          <w:sz w:val="28"/>
        </w:rPr>
        <w:t>
      "37-1) Қазақстан Республикасы ұлттық қауіпсіздік органдарында полиграфологиялық зерттеулер жүргізеді және ақпараттық жүйедегі нәтижелерді есепке алуды жүзеге асырады;";</w:t>
      </w:r>
    </w:p>
    <w:bookmarkEnd w:id="330"/>
    <w:bookmarkStart w:name="z531" w:id="331"/>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331"/>
    <w:bookmarkStart w:name="z532" w:id="332"/>
    <w:p>
      <w:pPr>
        <w:spacing w:after="0"/>
        <w:ind w:left="0"/>
        <w:jc w:val="both"/>
      </w:pPr>
      <w:r>
        <w:rPr>
          <w:rFonts w:ascii="Times New Roman"/>
          <w:b w:val="false"/>
          <w:i w:val="false"/>
          <w:color w:val="000000"/>
          <w:sz w:val="28"/>
        </w:rPr>
        <w:t>
      "5) қорғаныс-өнеркәсіптік кешені, атом энергетикасы, биотехнологиялық кешені, көлік және байланыс объектілерінің, өңірлердің тұрмыс-тіршілігін қамтамасыз ету және өзге де стратегиялық объектілердің қауіпсіздігін қамтамасыз ету бойынша шараларды әзірлеуге және жүзеге асыруға қатысады;";</w:t>
      </w:r>
    </w:p>
    <w:bookmarkEnd w:id="3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 </w:t>
      </w:r>
    </w:p>
    <w:bookmarkStart w:name="z535" w:id="333"/>
    <w:p>
      <w:pPr>
        <w:spacing w:after="0"/>
        <w:ind w:left="0"/>
        <w:jc w:val="both"/>
      </w:pPr>
      <w:r>
        <w:rPr>
          <w:rFonts w:ascii="Times New Roman"/>
          <w:b w:val="false"/>
          <w:i w:val="false"/>
          <w:color w:val="000000"/>
          <w:sz w:val="28"/>
        </w:rPr>
        <w:t xml:space="preserve">
      "1) заңнамамен Қазақстан Республикасы ұлттық қауіпсіздік органдарының құзырына жатқызылған қылмыстық құқықбұзушылықты анықтау, алдын алу, жолын кесу және ашу мақсатында жалпы және арнайы жедел іздестіру және қарсы барлау іс-шараларын, криминалистикалық, психологиялық-әлеуметтанулық және полиграфологиялық зерттеулер жүргізу;"; </w:t>
      </w:r>
    </w:p>
    <w:bookmarkEnd w:id="333"/>
    <w:bookmarkStart w:name="z536" w:id="334"/>
    <w:p>
      <w:pPr>
        <w:spacing w:after="0"/>
        <w:ind w:left="0"/>
        <w:jc w:val="both"/>
      </w:pPr>
      <w:r>
        <w:rPr>
          <w:rFonts w:ascii="Times New Roman"/>
          <w:b w:val="false"/>
          <w:i w:val="false"/>
          <w:color w:val="000000"/>
          <w:sz w:val="28"/>
        </w:rPr>
        <w:t>
      мынадай мазмұндағы 12-1) тармақшамен толықтырылсын:</w:t>
      </w:r>
    </w:p>
    <w:bookmarkEnd w:id="334"/>
    <w:bookmarkStart w:name="z537" w:id="335"/>
    <w:p>
      <w:pPr>
        <w:spacing w:after="0"/>
        <w:ind w:left="0"/>
        <w:jc w:val="both"/>
      </w:pPr>
      <w:r>
        <w:rPr>
          <w:rFonts w:ascii="Times New Roman"/>
          <w:b w:val="false"/>
          <w:i w:val="false"/>
          <w:color w:val="000000"/>
          <w:sz w:val="28"/>
        </w:rPr>
        <w:t>
      "12-1) заңнамамен Қазақстан Республикасы ұлттық қауіпсіздік органдарының құзырына жатқызылған қылмыстық құқықбұзушылықтың жасалуына жағдай жасайтын іс-әрекеттерге (әрекет немесе әрекетсіздік) жол бермеу туралы орындалуы міндетті ресми алдын ала сақтандыруды жеке және заңды тұлғаларға жазбаша түрде жариялау;";</w:t>
      </w:r>
    </w:p>
    <w:bookmarkEnd w:id="3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тармақшасы</w:t>
      </w:r>
      <w:r>
        <w:rPr>
          <w:rFonts w:ascii="Times New Roman"/>
          <w:b w:val="false"/>
          <w:i w:val="false"/>
          <w:color w:val="000000"/>
          <w:sz w:val="28"/>
        </w:rPr>
        <w:t xml:space="preserve"> мынадай редакцияда жазылсын: </w:t>
      </w:r>
    </w:p>
    <w:bookmarkStart w:name="z539" w:id="336"/>
    <w:p>
      <w:pPr>
        <w:spacing w:after="0"/>
        <w:ind w:left="0"/>
        <w:jc w:val="both"/>
      </w:pPr>
      <w:r>
        <w:rPr>
          <w:rFonts w:ascii="Times New Roman"/>
          <w:b w:val="false"/>
          <w:i w:val="false"/>
          <w:color w:val="000000"/>
          <w:sz w:val="28"/>
        </w:rPr>
        <w:t>
      "21) Қазақстан Республикасы заңнамасына сәйкес жеке және заңды тұлғаларды зерттеп-зерделеуден өткізгеннен кейін Департамент объектілеріне қызмет көрсету бойынша жұмыстарға рұқсат беруді жүзеге асыру;";</w:t>
      </w:r>
    </w:p>
    <w:bookmarkEnd w:id="3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тармақшасы</w:t>
      </w:r>
      <w:r>
        <w:rPr>
          <w:rFonts w:ascii="Times New Roman"/>
          <w:b w:val="false"/>
          <w:i w:val="false"/>
          <w:color w:val="000000"/>
          <w:sz w:val="28"/>
        </w:rPr>
        <w:t xml:space="preserve"> мынадай редакцияда жазылсын: </w:t>
      </w:r>
    </w:p>
    <w:bookmarkStart w:name="z541" w:id="337"/>
    <w:p>
      <w:pPr>
        <w:spacing w:after="0"/>
        <w:ind w:left="0"/>
        <w:jc w:val="both"/>
      </w:pPr>
      <w:r>
        <w:rPr>
          <w:rFonts w:ascii="Times New Roman"/>
          <w:b w:val="false"/>
          <w:i w:val="false"/>
          <w:color w:val="000000"/>
          <w:sz w:val="28"/>
        </w:rPr>
        <w:t>
      "23) құпиялылық режимін, мемлекеттік құпиялардың сақталуын қамтамасыз ету, Департамент бөлімшелерінде құпия және құпия емес іс жүргізуді ұйымдастыру мен жүргізу, жеке және заңды тұлғалардың өтініштерін қарау мерзімін сақтау бойынша жұмыс жағдайын бақылауды жүзеге асыру, тексеруді ұйымдастыру;".</w:t>
      </w:r>
    </w:p>
    <w:bookmarkEnd w:id="337"/>
    <w:bookmarkStart w:name="z542" w:id="338"/>
    <w:p>
      <w:pPr>
        <w:spacing w:after="0"/>
        <w:ind w:left="0"/>
        <w:jc w:val="both"/>
      </w:pPr>
      <w:r>
        <w:rPr>
          <w:rFonts w:ascii="Times New Roman"/>
          <w:b w:val="false"/>
          <w:i w:val="false"/>
          <w:color w:val="000000"/>
          <w:sz w:val="28"/>
        </w:rPr>
        <w:t xml:space="preserve">
      14. "Қазақстан Республикасы Ұлттық қауіпсіздік комитетінің Батыс Қазақстан облысы бойынша департаменті туралы ережені бекіту туралы" Қазақстан Республикасы Ұлттық қауіпсіздік комитеті Төрағасының 2015 жылғы 13 қазандағы № 84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12271 тіркелген, "Әділет" ақпараттық-құқықтық жүйесінде 2015 жылдың 31 желтоқсанда жарияланған):</w:t>
      </w:r>
    </w:p>
    <w:bookmarkEnd w:id="338"/>
    <w:bookmarkStart w:name="z543" w:id="339"/>
    <w:p>
      <w:pPr>
        <w:spacing w:after="0"/>
        <w:ind w:left="0"/>
        <w:jc w:val="both"/>
      </w:pPr>
      <w:r>
        <w:rPr>
          <w:rFonts w:ascii="Times New Roman"/>
          <w:b w:val="false"/>
          <w:i w:val="false"/>
          <w:color w:val="000000"/>
          <w:sz w:val="28"/>
        </w:rPr>
        <w:t xml:space="preserve">
      аталған бұйрықпен бекітілген Қазақстан Республикасы Ұлттық қауіпсіздік комитеті Батыс Қазақстан облысы бойынша департаментінің </w:t>
      </w:r>
      <w:r>
        <w:rPr>
          <w:rFonts w:ascii="Times New Roman"/>
          <w:b w:val="false"/>
          <w:i w:val="false"/>
          <w:color w:val="000000"/>
          <w:sz w:val="28"/>
        </w:rPr>
        <w:t>ережесінде</w:t>
      </w:r>
      <w:r>
        <w:rPr>
          <w:rFonts w:ascii="Times New Roman"/>
          <w:b w:val="false"/>
          <w:i w:val="false"/>
          <w:color w:val="000000"/>
          <w:sz w:val="28"/>
        </w:rPr>
        <w:t xml:space="preserve">: </w:t>
      </w:r>
    </w:p>
    <w:bookmarkEnd w:id="3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546" w:id="340"/>
    <w:p>
      <w:pPr>
        <w:spacing w:after="0"/>
        <w:ind w:left="0"/>
        <w:jc w:val="both"/>
      </w:pPr>
      <w:r>
        <w:rPr>
          <w:rFonts w:ascii="Times New Roman"/>
          <w:b w:val="false"/>
          <w:i w:val="false"/>
          <w:color w:val="000000"/>
          <w:sz w:val="28"/>
        </w:rPr>
        <w:t>
      "2) Зеленов аудандық бөлімі, орналасқан жері: Батыс Қазақстан облысы, Переметное ауылы. Қамтамасыз ету аймағы - Зеленов және Тасқала аудандары;";</w:t>
      </w:r>
    </w:p>
    <w:bookmarkEnd w:id="340"/>
    <w:bookmarkStart w:name="z547" w:id="341"/>
    <w:p>
      <w:pPr>
        <w:spacing w:after="0"/>
        <w:ind w:left="0"/>
        <w:jc w:val="both"/>
      </w:pPr>
      <w:r>
        <w:rPr>
          <w:rFonts w:ascii="Times New Roman"/>
          <w:b w:val="false"/>
          <w:i w:val="false"/>
          <w:color w:val="000000"/>
          <w:sz w:val="28"/>
        </w:rPr>
        <w:t xml:space="preserve">
      мынадай мазмұндағы 3-1) тармақшамен толықтырылсын: </w:t>
      </w:r>
    </w:p>
    <w:bookmarkEnd w:id="341"/>
    <w:bookmarkStart w:name="z548" w:id="342"/>
    <w:p>
      <w:pPr>
        <w:spacing w:after="0"/>
        <w:ind w:left="0"/>
        <w:jc w:val="both"/>
      </w:pPr>
      <w:r>
        <w:rPr>
          <w:rFonts w:ascii="Times New Roman"/>
          <w:b w:val="false"/>
          <w:i w:val="false"/>
          <w:color w:val="000000"/>
          <w:sz w:val="28"/>
        </w:rPr>
        <w:t>
      "3-1) Жаңақала аудандық бөлімі, орналасқан жері: Батыс Қазақстан облысы, Жаңақала ауылы. Қамтамасыз ету аймағы - Жаңақала және Ақжайық аудандары;";</w:t>
      </w:r>
    </w:p>
    <w:bookmarkEnd w:id="3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550" w:id="343"/>
    <w:p>
      <w:pPr>
        <w:spacing w:after="0"/>
        <w:ind w:left="0"/>
        <w:jc w:val="both"/>
      </w:pPr>
      <w:r>
        <w:rPr>
          <w:rFonts w:ascii="Times New Roman"/>
          <w:b w:val="false"/>
          <w:i w:val="false"/>
          <w:color w:val="000000"/>
          <w:sz w:val="28"/>
        </w:rPr>
        <w:t>
      "4) Жәнібек аудандық бөлімі, орналасқан жері: Батыс Қазақстан облысы, Жәнібек ауылы. Қамтамасыз ету аймағы - Жәнібек, Казталов және Бөкейорда аудандары.";</w:t>
      </w:r>
    </w:p>
    <w:bookmarkEnd w:id="3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553" w:id="344"/>
    <w:p>
      <w:pPr>
        <w:spacing w:after="0"/>
        <w:ind w:left="0"/>
        <w:jc w:val="both"/>
      </w:pPr>
      <w:r>
        <w:rPr>
          <w:rFonts w:ascii="Times New Roman"/>
          <w:b w:val="false"/>
          <w:i w:val="false"/>
          <w:color w:val="000000"/>
          <w:sz w:val="28"/>
        </w:rPr>
        <w:t>
      "3) қарсы барлау қызметін жүзеге асыру;";</w:t>
      </w:r>
    </w:p>
    <w:bookmarkEnd w:id="3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тармақшалары</w:t>
      </w:r>
      <w:r>
        <w:rPr>
          <w:rFonts w:ascii="Times New Roman"/>
          <w:b w:val="false"/>
          <w:i w:val="false"/>
          <w:color w:val="000000"/>
          <w:sz w:val="28"/>
        </w:rPr>
        <w:t xml:space="preserve"> мынадай редакцияда жазылсын: </w:t>
      </w:r>
    </w:p>
    <w:bookmarkStart w:name="z555" w:id="345"/>
    <w:p>
      <w:pPr>
        <w:spacing w:after="0"/>
        <w:ind w:left="0"/>
        <w:jc w:val="both"/>
      </w:pPr>
      <w:r>
        <w:rPr>
          <w:rFonts w:ascii="Times New Roman"/>
          <w:b w:val="false"/>
          <w:i w:val="false"/>
          <w:color w:val="000000"/>
          <w:sz w:val="28"/>
        </w:rPr>
        <w:t>
      "7) қарсы барлау, жедел-іздестіру қызметі субьектілерінің тапсырмалары бойынша қарсы барлау, арнайы жедел-іздестіру іс-шараларын ұйымдастыру және жүргізу;</w:t>
      </w:r>
    </w:p>
    <w:bookmarkEnd w:id="345"/>
    <w:bookmarkStart w:name="z556" w:id="346"/>
    <w:p>
      <w:pPr>
        <w:spacing w:after="0"/>
        <w:ind w:left="0"/>
        <w:jc w:val="both"/>
      </w:pPr>
      <w:r>
        <w:rPr>
          <w:rFonts w:ascii="Times New Roman"/>
          <w:b w:val="false"/>
          <w:i w:val="false"/>
          <w:color w:val="000000"/>
          <w:sz w:val="28"/>
        </w:rPr>
        <w:t>
      8) қарсы барлау, жедел-іздестіру қызметі субьектілерінің тапсырмалары бойынша қарсы барлау, арнайы жедел-іздестіру іс-шараларын жүргізуді қамтамасыз ету үшін жағдай жасау;";</w:t>
      </w:r>
    </w:p>
    <w:bookmarkEnd w:id="3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w:t>
      </w:r>
      <w:r>
        <w:rPr>
          <w:rFonts w:ascii="Times New Roman"/>
          <w:b w:val="false"/>
          <w:i w:val="false"/>
          <w:color w:val="000000"/>
          <w:sz w:val="28"/>
        </w:rPr>
        <w:t xml:space="preserve"> мынадай редакцияда жазылсын: </w:t>
      </w:r>
    </w:p>
    <w:bookmarkStart w:name="z560" w:id="347"/>
    <w:p>
      <w:pPr>
        <w:spacing w:after="0"/>
        <w:ind w:left="0"/>
        <w:jc w:val="both"/>
      </w:pPr>
      <w:r>
        <w:rPr>
          <w:rFonts w:ascii="Times New Roman"/>
          <w:b w:val="false"/>
          <w:i w:val="false"/>
          <w:color w:val="000000"/>
          <w:sz w:val="28"/>
        </w:rPr>
        <w:t xml:space="preserve">
      "13) заңнамамен белгіленген тәртіпте қарсы барлау және жедел-іздестіру қызметін, сотқа дейінгі тергеп-тексеруді ұйымдастырады және тікелей жүзеге асырады;"; </w:t>
      </w:r>
    </w:p>
    <w:bookmarkEnd w:id="347"/>
    <w:bookmarkStart w:name="z561" w:id="348"/>
    <w:p>
      <w:pPr>
        <w:spacing w:after="0"/>
        <w:ind w:left="0"/>
        <w:jc w:val="both"/>
      </w:pPr>
      <w:r>
        <w:rPr>
          <w:rFonts w:ascii="Times New Roman"/>
          <w:b w:val="false"/>
          <w:i w:val="false"/>
          <w:color w:val="000000"/>
          <w:sz w:val="28"/>
        </w:rPr>
        <w:t>
      мынадай мазмұндағы 14-1) тармақшамен толықтырылсын:</w:t>
      </w:r>
    </w:p>
    <w:bookmarkEnd w:id="348"/>
    <w:bookmarkStart w:name="z562" w:id="349"/>
    <w:p>
      <w:pPr>
        <w:spacing w:after="0"/>
        <w:ind w:left="0"/>
        <w:jc w:val="both"/>
      </w:pPr>
      <w:r>
        <w:rPr>
          <w:rFonts w:ascii="Times New Roman"/>
          <w:b w:val="false"/>
          <w:i w:val="false"/>
          <w:color w:val="000000"/>
          <w:sz w:val="28"/>
        </w:rPr>
        <w:t xml:space="preserve">
      "14-1) Қазақстан Республикасының ұлттық мүдделерін ілгерілетуде мемлекеттік органдар мен ұйымдарға көмек көрсетеді;"; </w:t>
      </w:r>
    </w:p>
    <w:bookmarkEnd w:id="349"/>
    <w:bookmarkStart w:name="z563" w:id="350"/>
    <w:p>
      <w:pPr>
        <w:spacing w:after="0"/>
        <w:ind w:left="0"/>
        <w:jc w:val="both"/>
      </w:pPr>
      <w:r>
        <w:rPr>
          <w:rFonts w:ascii="Times New Roman"/>
          <w:b w:val="false"/>
          <w:i w:val="false"/>
          <w:color w:val="000000"/>
          <w:sz w:val="28"/>
        </w:rPr>
        <w:t>
      мынадай мазмұндағы 21-1) тармақшамен толықтырылсын:</w:t>
      </w:r>
    </w:p>
    <w:bookmarkEnd w:id="350"/>
    <w:bookmarkStart w:name="z564" w:id="351"/>
    <w:p>
      <w:pPr>
        <w:spacing w:after="0"/>
        <w:ind w:left="0"/>
        <w:jc w:val="both"/>
      </w:pPr>
      <w:r>
        <w:rPr>
          <w:rFonts w:ascii="Times New Roman"/>
          <w:b w:val="false"/>
          <w:i w:val="false"/>
          <w:color w:val="000000"/>
          <w:sz w:val="28"/>
        </w:rPr>
        <w:t xml:space="preserve">
      "21-1) Қазақстан Республикасының мемлекеттік органдарына жұмысқа тартылатын шетелдіктерге Қазақстан Республикасының заңнамасында белгіленген тәртіпте және шекте міндетті арнайы тексеру жүргізеді;"; </w:t>
      </w:r>
    </w:p>
    <w:bookmarkEnd w:id="3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566" w:id="352"/>
    <w:p>
      <w:pPr>
        <w:spacing w:after="0"/>
        <w:ind w:left="0"/>
        <w:jc w:val="both"/>
      </w:pPr>
      <w:r>
        <w:rPr>
          <w:rFonts w:ascii="Times New Roman"/>
          <w:b w:val="false"/>
          <w:i w:val="false"/>
          <w:color w:val="000000"/>
          <w:sz w:val="28"/>
        </w:rPr>
        <w:t xml:space="preserve">
      "23) Қазақстан Республикасы ұлттық қауіпсіздік органдары өткізетін қарсы барлау, жедел-іздестіру іс-шаралары мен тергеу іс-қимылдарын техникалық қамтамасыз етуді ұйымдастырады;"; </w:t>
      </w:r>
    </w:p>
    <w:bookmarkEnd w:id="352"/>
    <w:bookmarkStart w:name="z567" w:id="353"/>
    <w:p>
      <w:pPr>
        <w:spacing w:after="0"/>
        <w:ind w:left="0"/>
        <w:jc w:val="both"/>
      </w:pPr>
      <w:r>
        <w:rPr>
          <w:rFonts w:ascii="Times New Roman"/>
          <w:b w:val="false"/>
          <w:i w:val="false"/>
          <w:color w:val="000000"/>
          <w:sz w:val="28"/>
        </w:rPr>
        <w:t>
      мынадай мазмұндағы 23-1) және 23-2) тармақшалармен толықтырылсын:</w:t>
      </w:r>
    </w:p>
    <w:bookmarkEnd w:id="353"/>
    <w:bookmarkStart w:name="z568" w:id="354"/>
    <w:p>
      <w:pPr>
        <w:spacing w:after="0"/>
        <w:ind w:left="0"/>
        <w:jc w:val="both"/>
      </w:pPr>
      <w:r>
        <w:rPr>
          <w:rFonts w:ascii="Times New Roman"/>
          <w:b w:val="false"/>
          <w:i w:val="false"/>
          <w:color w:val="000000"/>
          <w:sz w:val="28"/>
        </w:rPr>
        <w:t>
      "23-1) ақпараттарды, коммуникацияларды және киберкеңістіктегі мемлекеттің инфрақұрылым стратегиялық объектілерін киберқорғау бойынша іс-шараларды жүргізеді;</w:t>
      </w:r>
    </w:p>
    <w:bookmarkEnd w:id="354"/>
    <w:bookmarkStart w:name="z569" w:id="355"/>
    <w:p>
      <w:pPr>
        <w:spacing w:after="0"/>
        <w:ind w:left="0"/>
        <w:jc w:val="both"/>
      </w:pPr>
      <w:r>
        <w:rPr>
          <w:rFonts w:ascii="Times New Roman"/>
          <w:b w:val="false"/>
          <w:i w:val="false"/>
          <w:color w:val="000000"/>
          <w:sz w:val="28"/>
        </w:rPr>
        <w:t>
      23-2) қарсы барлау, жедел-іздестіру қызметін жүзеге асыратын барлық органдардың міндеттерін шешу мүддесінде байланыс желісін қолданумен байланысты қарсы барлау, арнайы жедел-іздестіру іс-шараларын техникалық тұрғыдан жүзеге асырады;";</w:t>
      </w:r>
    </w:p>
    <w:bookmarkEnd w:id="3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және </w:t>
      </w:r>
      <w:r>
        <w:rPr>
          <w:rFonts w:ascii="Times New Roman"/>
          <w:b w:val="false"/>
          <w:i w:val="false"/>
          <w:color w:val="000000"/>
          <w:sz w:val="28"/>
        </w:rPr>
        <w:t>37) тармақшалары</w:t>
      </w:r>
      <w:r>
        <w:rPr>
          <w:rFonts w:ascii="Times New Roman"/>
          <w:b w:val="false"/>
          <w:i w:val="false"/>
          <w:color w:val="000000"/>
          <w:sz w:val="28"/>
        </w:rPr>
        <w:t xml:space="preserve"> мынадай редакцияда жазылсын:</w:t>
      </w:r>
    </w:p>
    <w:bookmarkStart w:name="z572" w:id="356"/>
    <w:p>
      <w:pPr>
        <w:spacing w:after="0"/>
        <w:ind w:left="0"/>
        <w:jc w:val="both"/>
      </w:pPr>
      <w:r>
        <w:rPr>
          <w:rFonts w:ascii="Times New Roman"/>
          <w:b w:val="false"/>
          <w:i w:val="false"/>
          <w:color w:val="000000"/>
          <w:sz w:val="28"/>
        </w:rPr>
        <w:t>
      "36) Департаментте мұрағаттық істі ұйымдастыру тәртібін қамтамасыз етеді және осы мақсатта ақпараттық жүйелерді қолданады;</w:t>
      </w:r>
    </w:p>
    <w:bookmarkEnd w:id="356"/>
    <w:bookmarkStart w:name="z573" w:id="357"/>
    <w:p>
      <w:pPr>
        <w:spacing w:after="0"/>
        <w:ind w:left="0"/>
        <w:jc w:val="both"/>
      </w:pPr>
      <w:r>
        <w:rPr>
          <w:rFonts w:ascii="Times New Roman"/>
          <w:b w:val="false"/>
          <w:i w:val="false"/>
          <w:color w:val="000000"/>
          <w:sz w:val="28"/>
        </w:rPr>
        <w:t>
      37) жедел-қызметтік іс-қимылды қамтамасыз ету шеңберінде психологиялық-әлеуметтанулық және психофизиологиялық зерттеулерді жүргізеді;";</w:t>
      </w:r>
    </w:p>
    <w:bookmarkEnd w:id="357"/>
    <w:bookmarkStart w:name="z574" w:id="358"/>
    <w:p>
      <w:pPr>
        <w:spacing w:after="0"/>
        <w:ind w:left="0"/>
        <w:jc w:val="both"/>
      </w:pPr>
      <w:r>
        <w:rPr>
          <w:rFonts w:ascii="Times New Roman"/>
          <w:b w:val="false"/>
          <w:i w:val="false"/>
          <w:color w:val="000000"/>
          <w:sz w:val="28"/>
        </w:rPr>
        <w:t>
      мынадай мазмұндағы 37-1) тармақшамен толықтырылсын:</w:t>
      </w:r>
    </w:p>
    <w:bookmarkEnd w:id="358"/>
    <w:bookmarkStart w:name="z575" w:id="359"/>
    <w:p>
      <w:pPr>
        <w:spacing w:after="0"/>
        <w:ind w:left="0"/>
        <w:jc w:val="both"/>
      </w:pPr>
      <w:r>
        <w:rPr>
          <w:rFonts w:ascii="Times New Roman"/>
          <w:b w:val="false"/>
          <w:i w:val="false"/>
          <w:color w:val="000000"/>
          <w:sz w:val="28"/>
        </w:rPr>
        <w:t>
      "37-1) Қазақстан Республикасы ұлттық қауіпсіздік органдарында полиграфологиялық зерттеулер жүргізеді және ақпараттық жүйедегі нәтижелерді есепке алуды жүзеге асырады;";</w:t>
      </w:r>
    </w:p>
    <w:bookmarkEnd w:id="359"/>
    <w:bookmarkStart w:name="z576" w:id="360"/>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360"/>
    <w:bookmarkStart w:name="z577" w:id="361"/>
    <w:p>
      <w:pPr>
        <w:spacing w:after="0"/>
        <w:ind w:left="0"/>
        <w:jc w:val="both"/>
      </w:pPr>
      <w:r>
        <w:rPr>
          <w:rFonts w:ascii="Times New Roman"/>
          <w:b w:val="false"/>
          <w:i w:val="false"/>
          <w:color w:val="000000"/>
          <w:sz w:val="28"/>
        </w:rPr>
        <w:t>
      "5) қорғаныс-өнеркәсіптік кешені, атом энергетикасы, биотехнологиялық кешені, көлік және байланыс объектілерінің, өңірлердің тұрмыс-тіршілігін қамтамасыз ету және өзге де стратегиялық объектілердің қауіпсіздігін қамтамасыз ету бойынша шараларды әзірлеуге және жүзеге асыруға қатысады;";</w:t>
      </w:r>
    </w:p>
    <w:bookmarkEnd w:id="3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 </w:t>
      </w:r>
    </w:p>
    <w:bookmarkStart w:name="z580" w:id="362"/>
    <w:p>
      <w:pPr>
        <w:spacing w:after="0"/>
        <w:ind w:left="0"/>
        <w:jc w:val="both"/>
      </w:pPr>
      <w:r>
        <w:rPr>
          <w:rFonts w:ascii="Times New Roman"/>
          <w:b w:val="false"/>
          <w:i w:val="false"/>
          <w:color w:val="000000"/>
          <w:sz w:val="28"/>
        </w:rPr>
        <w:t xml:space="preserve">
      "1) заңнамамен Қазақстан Республикасы ұлттық қауіпсіздік органдарының құзырына жатқызылған қылмыстық құқықбұзушылықты анықтау, алдын алу, жолын кесу және ашу мақсатында жалпы және арнайы жедел іздестіру және қарсы барлау іс-шараларын, криминалистикалық, психологиялық-әлеуметтанулық және полиграфологиялық зерттеулер жүргізу;"; </w:t>
      </w:r>
    </w:p>
    <w:bookmarkEnd w:id="362"/>
    <w:bookmarkStart w:name="z581" w:id="363"/>
    <w:p>
      <w:pPr>
        <w:spacing w:after="0"/>
        <w:ind w:left="0"/>
        <w:jc w:val="both"/>
      </w:pPr>
      <w:r>
        <w:rPr>
          <w:rFonts w:ascii="Times New Roman"/>
          <w:b w:val="false"/>
          <w:i w:val="false"/>
          <w:color w:val="000000"/>
          <w:sz w:val="28"/>
        </w:rPr>
        <w:t>
      мынадай мазмұндағы 12-1) тармақшамен толықтырылсын:</w:t>
      </w:r>
    </w:p>
    <w:bookmarkEnd w:id="363"/>
    <w:bookmarkStart w:name="z582" w:id="364"/>
    <w:p>
      <w:pPr>
        <w:spacing w:after="0"/>
        <w:ind w:left="0"/>
        <w:jc w:val="both"/>
      </w:pPr>
      <w:r>
        <w:rPr>
          <w:rFonts w:ascii="Times New Roman"/>
          <w:b w:val="false"/>
          <w:i w:val="false"/>
          <w:color w:val="000000"/>
          <w:sz w:val="28"/>
        </w:rPr>
        <w:t>
      "12-1) заңнамамен Қазақстан Республикасы ұлттық қауіпсіздік органдарының құзырына жатқызылған қылмыстық құқықбұзушылықтың жасалуына жағдай жасайтын іс-әрекеттерге (әрекет немесе әрекетсіздік) жол бермеу туралы орындалуы міндетті ресми алдын ала сақтандыруды жеке және заңды тұлғаларға жазбаша түрде жариялау;";</w:t>
      </w:r>
    </w:p>
    <w:bookmarkEnd w:id="3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тармақшасы</w:t>
      </w:r>
      <w:r>
        <w:rPr>
          <w:rFonts w:ascii="Times New Roman"/>
          <w:b w:val="false"/>
          <w:i w:val="false"/>
          <w:color w:val="000000"/>
          <w:sz w:val="28"/>
        </w:rPr>
        <w:t xml:space="preserve"> мынадай редакцияда жазылсын: </w:t>
      </w:r>
    </w:p>
    <w:bookmarkStart w:name="z584" w:id="365"/>
    <w:p>
      <w:pPr>
        <w:spacing w:after="0"/>
        <w:ind w:left="0"/>
        <w:jc w:val="both"/>
      </w:pPr>
      <w:r>
        <w:rPr>
          <w:rFonts w:ascii="Times New Roman"/>
          <w:b w:val="false"/>
          <w:i w:val="false"/>
          <w:color w:val="000000"/>
          <w:sz w:val="28"/>
        </w:rPr>
        <w:t>
      "21) Қазақстан Республикасы заңнамасына сәйкес жеке және заңды тұлғаларды зерттеп-зерделеуден өткізгеннен кейін Департамент объектілеріне қызмет көрсету бойынша жұмыстарға рұқсат беруді жүзеге асыру;";</w:t>
      </w:r>
    </w:p>
    <w:bookmarkEnd w:id="3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тармақшасы</w:t>
      </w:r>
      <w:r>
        <w:rPr>
          <w:rFonts w:ascii="Times New Roman"/>
          <w:b w:val="false"/>
          <w:i w:val="false"/>
          <w:color w:val="000000"/>
          <w:sz w:val="28"/>
        </w:rPr>
        <w:t xml:space="preserve"> мынадай редакцияда жазылсын: </w:t>
      </w:r>
    </w:p>
    <w:bookmarkStart w:name="z586" w:id="366"/>
    <w:p>
      <w:pPr>
        <w:spacing w:after="0"/>
        <w:ind w:left="0"/>
        <w:jc w:val="both"/>
      </w:pPr>
      <w:r>
        <w:rPr>
          <w:rFonts w:ascii="Times New Roman"/>
          <w:b w:val="false"/>
          <w:i w:val="false"/>
          <w:color w:val="000000"/>
          <w:sz w:val="28"/>
        </w:rPr>
        <w:t>
      "23) құпиялылық режимін, мемлекеттік құпиялардың сақталуын қамтамасыз ету, Департамент бөлімшелерінде құпия және құпия емес іс жүргізуді ұйымдастыру мен жүргізу, жеке және заңды тұлғалардың өтініштерін қарау мерзімін сақтау бойынша жұмыс жағдайын бақылауды жүзеге асыру, тексеруді ұйымдастыру;".</w:t>
      </w:r>
    </w:p>
    <w:bookmarkEnd w:id="366"/>
    <w:bookmarkStart w:name="z587" w:id="367"/>
    <w:p>
      <w:pPr>
        <w:spacing w:after="0"/>
        <w:ind w:left="0"/>
        <w:jc w:val="both"/>
      </w:pPr>
      <w:r>
        <w:rPr>
          <w:rFonts w:ascii="Times New Roman"/>
          <w:b w:val="false"/>
          <w:i w:val="false"/>
          <w:color w:val="000000"/>
          <w:sz w:val="28"/>
        </w:rPr>
        <w:t xml:space="preserve">
      15. "Қазақстан Республикасы Ұлттық қауіпсіздік комитетінің Атырау облысы бойынша департаменті туралы ережені бекіту туралы" Қазақстан Республикасы Ұлттық қауіпсіздік комитеті Төрағасының 2015 жылғы 13 қазандағы № 85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12279 тіркелген, "Әділет" ақпараттық-құқықтық жүйесінде 2015 жылғы 14 желтоқсанда жарияланған):</w:t>
      </w:r>
    </w:p>
    <w:bookmarkEnd w:id="367"/>
    <w:bookmarkStart w:name="z588" w:id="368"/>
    <w:p>
      <w:pPr>
        <w:spacing w:after="0"/>
        <w:ind w:left="0"/>
        <w:jc w:val="both"/>
      </w:pPr>
      <w:r>
        <w:rPr>
          <w:rFonts w:ascii="Times New Roman"/>
          <w:b w:val="false"/>
          <w:i w:val="false"/>
          <w:color w:val="000000"/>
          <w:sz w:val="28"/>
        </w:rPr>
        <w:t xml:space="preserve">
      аталған бұйрықпен бекітілген Қазақстан Республикасы Ұлттық қауіпсіздік комитетінің Атырау облысы бойынша департаменті туралы </w:t>
      </w:r>
      <w:r>
        <w:rPr>
          <w:rFonts w:ascii="Times New Roman"/>
          <w:b w:val="false"/>
          <w:i w:val="false"/>
          <w:color w:val="000000"/>
          <w:sz w:val="28"/>
        </w:rPr>
        <w:t>ережеде</w:t>
      </w:r>
      <w:r>
        <w:rPr>
          <w:rFonts w:ascii="Times New Roman"/>
          <w:b w:val="false"/>
          <w:i w:val="false"/>
          <w:color w:val="000000"/>
          <w:sz w:val="28"/>
        </w:rPr>
        <w:t xml:space="preserve">: </w:t>
      </w:r>
    </w:p>
    <w:bookmarkEnd w:id="3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590" w:id="369"/>
    <w:p>
      <w:pPr>
        <w:spacing w:after="0"/>
        <w:ind w:left="0"/>
        <w:jc w:val="both"/>
      </w:pPr>
      <w:r>
        <w:rPr>
          <w:rFonts w:ascii="Times New Roman"/>
          <w:b w:val="false"/>
          <w:i w:val="false"/>
          <w:color w:val="000000"/>
          <w:sz w:val="28"/>
        </w:rPr>
        <w:t>
      "5. Департамент оның құрылымын құрайтын басқармалардан, бөлімдерден, бөлімшелерден тұрады. Оның құрамына мынадай оқшауланған құрылымдық бөлімшелер кіреді:</w:t>
      </w:r>
    </w:p>
    <w:bookmarkEnd w:id="369"/>
    <w:bookmarkStart w:name="z591" w:id="370"/>
    <w:p>
      <w:pPr>
        <w:spacing w:after="0"/>
        <w:ind w:left="0"/>
        <w:jc w:val="both"/>
      </w:pPr>
      <w:r>
        <w:rPr>
          <w:rFonts w:ascii="Times New Roman"/>
          <w:b w:val="false"/>
          <w:i w:val="false"/>
          <w:color w:val="000000"/>
          <w:sz w:val="28"/>
        </w:rPr>
        <w:t xml:space="preserve">
      1) Жылыой аудандық бөлімі, орналасқан жері: Атырау облысы, Жылыой ауданы, Құлсары қаласы. Қамтамасыз ету аймағы: Құлсары қаласы, Қаратон, Ембі, Қосшағыл, Шоқпартоғай, Майкөмген, Жаңатаң селолық округтері, "Теңіз" вахталық поселкесі, "Теңізшевройл" кен орны; </w:t>
      </w:r>
    </w:p>
    <w:bookmarkEnd w:id="370"/>
    <w:bookmarkStart w:name="z592" w:id="371"/>
    <w:p>
      <w:pPr>
        <w:spacing w:after="0"/>
        <w:ind w:left="0"/>
        <w:jc w:val="both"/>
      </w:pPr>
      <w:r>
        <w:rPr>
          <w:rFonts w:ascii="Times New Roman"/>
          <w:b w:val="false"/>
          <w:i w:val="false"/>
          <w:color w:val="000000"/>
          <w:sz w:val="28"/>
        </w:rPr>
        <w:t>
      2) Құрманғазы аудандық бөлімі, орналасқан жері: Атырау облысы, Құрманғазы ауданы, Ганюшкино селосы. Қамтамсыз ету аймағы: Бірлік, Кудряшов, Байда, Шортанбай, Көптоғай, Дыңғызыл, Нұржау, Дашино, Ақколь, Приморье, Сафоновка, Өрлі, Мақаш, Еңбекші, Сүйіндік, Асан, Азғыр, Қиғаш селолық округтері;</w:t>
      </w:r>
    </w:p>
    <w:bookmarkEnd w:id="371"/>
    <w:bookmarkStart w:name="z593" w:id="372"/>
    <w:p>
      <w:pPr>
        <w:spacing w:after="0"/>
        <w:ind w:left="0"/>
        <w:jc w:val="both"/>
      </w:pPr>
      <w:r>
        <w:rPr>
          <w:rFonts w:ascii="Times New Roman"/>
          <w:b w:val="false"/>
          <w:i w:val="false"/>
          <w:color w:val="000000"/>
          <w:sz w:val="28"/>
        </w:rPr>
        <w:t>
      3) Мақат аудандық бөлімі, орналасқан жері: Атырау облысы, Мақат ауданы, Мақат селосы. Қамтамасыз ету аймағы: Доссор, Мақат поселкелері, Бәйгетөбе ауылдық округі;</w:t>
      </w:r>
    </w:p>
    <w:bookmarkEnd w:id="372"/>
    <w:bookmarkStart w:name="z594" w:id="373"/>
    <w:p>
      <w:pPr>
        <w:spacing w:after="0"/>
        <w:ind w:left="0"/>
        <w:jc w:val="both"/>
      </w:pPr>
      <w:r>
        <w:rPr>
          <w:rFonts w:ascii="Times New Roman"/>
          <w:b w:val="false"/>
          <w:i w:val="false"/>
          <w:color w:val="000000"/>
          <w:sz w:val="28"/>
        </w:rPr>
        <w:t>
      4) Исатай аудандық бөлімі, орналасқан жері: Атырау облысы, Исатай ауданы, Аққыстау селосы. Қамтамасыз ету аймағы: Аққыстау, Жанбай, Х.Ерғалиев, Тұщықұдык, Нарын, Исатай, Зиниден селолық округтері;</w:t>
      </w:r>
    </w:p>
    <w:bookmarkEnd w:id="373"/>
    <w:bookmarkStart w:name="z595" w:id="374"/>
    <w:p>
      <w:pPr>
        <w:spacing w:after="0"/>
        <w:ind w:left="0"/>
        <w:jc w:val="both"/>
      </w:pPr>
      <w:r>
        <w:rPr>
          <w:rFonts w:ascii="Times New Roman"/>
          <w:b w:val="false"/>
          <w:i w:val="false"/>
          <w:color w:val="000000"/>
          <w:sz w:val="28"/>
        </w:rPr>
        <w:t>
      5) Қызылқоға аудандық бөлімі, орналасқан жері: Атырау облысы, Қызылқоға ауданы, Миялы селосы. Қамтамасыз ету аймағы: Абай, Жангелдин, Жасқайрат, Тайсойған, Сағыз, Мұқыр, Қарабау, Миялы, Көздіқара, Тасшағыл селолық округтері;</w:t>
      </w:r>
    </w:p>
    <w:bookmarkEnd w:id="374"/>
    <w:bookmarkStart w:name="z596" w:id="375"/>
    <w:p>
      <w:pPr>
        <w:spacing w:after="0"/>
        <w:ind w:left="0"/>
        <w:jc w:val="both"/>
      </w:pPr>
      <w:r>
        <w:rPr>
          <w:rFonts w:ascii="Times New Roman"/>
          <w:b w:val="false"/>
          <w:i w:val="false"/>
          <w:color w:val="000000"/>
          <w:sz w:val="28"/>
        </w:rPr>
        <w:t>
      6) Индер аудандық бөлімі, орналасқан жері: Атырау облысы, Индер ауданы, Индербор ауылы. Қамтамасыз ету аймағы: Индербор, Жарсуат, Бөдене, Аққала, Есбол, Елтай, Ынтымақ, Көктоғай ауылдық округтері, сонымен қатар Махамбет, Ақтоғой, Сартоғай, Таңдай, Жалғансай, Сарайшық, Бейбарыс, Аққайың, Талдыкөл, Алмалы, Береке, Ақжайық, Ортақшыл, Алға селолық округтері.";</w:t>
      </w:r>
    </w:p>
    <w:bookmarkEnd w:id="3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599" w:id="376"/>
    <w:p>
      <w:pPr>
        <w:spacing w:after="0"/>
        <w:ind w:left="0"/>
        <w:jc w:val="both"/>
      </w:pPr>
      <w:r>
        <w:rPr>
          <w:rFonts w:ascii="Times New Roman"/>
          <w:b w:val="false"/>
          <w:i w:val="false"/>
          <w:color w:val="000000"/>
          <w:sz w:val="28"/>
        </w:rPr>
        <w:t>
      "3) қарсы барлау қызметін жүзеге асыру;";</w:t>
      </w:r>
    </w:p>
    <w:bookmarkEnd w:id="3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тармақшалары</w:t>
      </w:r>
      <w:r>
        <w:rPr>
          <w:rFonts w:ascii="Times New Roman"/>
          <w:b w:val="false"/>
          <w:i w:val="false"/>
          <w:color w:val="000000"/>
          <w:sz w:val="28"/>
        </w:rPr>
        <w:t xml:space="preserve"> мынадай редакцияда жазылсын: </w:t>
      </w:r>
    </w:p>
    <w:bookmarkStart w:name="z601" w:id="377"/>
    <w:p>
      <w:pPr>
        <w:spacing w:after="0"/>
        <w:ind w:left="0"/>
        <w:jc w:val="both"/>
      </w:pPr>
      <w:r>
        <w:rPr>
          <w:rFonts w:ascii="Times New Roman"/>
          <w:b w:val="false"/>
          <w:i w:val="false"/>
          <w:color w:val="000000"/>
          <w:sz w:val="28"/>
        </w:rPr>
        <w:t>
      "7) қарсы барлау, жедел-іздестіру қызметі субьектілерінің тапсырмалары бойынша қарсы барлау, арнайы жедел-іздестіру іс-шараларын ұйымдастыру және жүргізу;</w:t>
      </w:r>
    </w:p>
    <w:bookmarkEnd w:id="377"/>
    <w:bookmarkStart w:name="z602" w:id="378"/>
    <w:p>
      <w:pPr>
        <w:spacing w:after="0"/>
        <w:ind w:left="0"/>
        <w:jc w:val="both"/>
      </w:pPr>
      <w:r>
        <w:rPr>
          <w:rFonts w:ascii="Times New Roman"/>
          <w:b w:val="false"/>
          <w:i w:val="false"/>
          <w:color w:val="000000"/>
          <w:sz w:val="28"/>
        </w:rPr>
        <w:t>
      8) қарсы барлау, жедел-іздестіру қызметі субьектілерінің тапсырмалары бойынша қарсы барлау, арнайы жедел-іздестіру іс-шараларын жүргізуді қамтамасыз ету үшін жағдай жасау;";</w:t>
      </w:r>
    </w:p>
    <w:bookmarkEnd w:id="3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w:t>
      </w:r>
      <w:r>
        <w:rPr>
          <w:rFonts w:ascii="Times New Roman"/>
          <w:b w:val="false"/>
          <w:i w:val="false"/>
          <w:color w:val="000000"/>
          <w:sz w:val="28"/>
        </w:rPr>
        <w:t xml:space="preserve"> мынадай редакцияда жазылсын: </w:t>
      </w:r>
    </w:p>
    <w:bookmarkStart w:name="z606" w:id="379"/>
    <w:p>
      <w:pPr>
        <w:spacing w:after="0"/>
        <w:ind w:left="0"/>
        <w:jc w:val="both"/>
      </w:pPr>
      <w:r>
        <w:rPr>
          <w:rFonts w:ascii="Times New Roman"/>
          <w:b w:val="false"/>
          <w:i w:val="false"/>
          <w:color w:val="000000"/>
          <w:sz w:val="28"/>
        </w:rPr>
        <w:t xml:space="preserve">
      "13) заңнамамен белгіленген тәртіпте қарсы барлау және жедел-іздестіру қызметін, сотқа дейінгі тергеп-тексеруді ұйымдастырады және тікелей жүзеге асырады;"; </w:t>
      </w:r>
    </w:p>
    <w:bookmarkEnd w:id="379"/>
    <w:bookmarkStart w:name="z607" w:id="380"/>
    <w:p>
      <w:pPr>
        <w:spacing w:after="0"/>
        <w:ind w:left="0"/>
        <w:jc w:val="both"/>
      </w:pPr>
      <w:r>
        <w:rPr>
          <w:rFonts w:ascii="Times New Roman"/>
          <w:b w:val="false"/>
          <w:i w:val="false"/>
          <w:color w:val="000000"/>
          <w:sz w:val="28"/>
        </w:rPr>
        <w:t>
      мынадай мазмұндағы 14-1) тармақшамен толықтырылсын:</w:t>
      </w:r>
    </w:p>
    <w:bookmarkEnd w:id="380"/>
    <w:bookmarkStart w:name="z608" w:id="381"/>
    <w:p>
      <w:pPr>
        <w:spacing w:after="0"/>
        <w:ind w:left="0"/>
        <w:jc w:val="both"/>
      </w:pPr>
      <w:r>
        <w:rPr>
          <w:rFonts w:ascii="Times New Roman"/>
          <w:b w:val="false"/>
          <w:i w:val="false"/>
          <w:color w:val="000000"/>
          <w:sz w:val="28"/>
        </w:rPr>
        <w:t xml:space="preserve">
      "14-1) Қазақстан Республикасының ұлттық мүдделерін ілгерілетуде мемлекеттік органдар мен ұйымдарға көмек көрсетеді;"; </w:t>
      </w:r>
    </w:p>
    <w:bookmarkEnd w:id="381"/>
    <w:bookmarkStart w:name="z609" w:id="382"/>
    <w:p>
      <w:pPr>
        <w:spacing w:after="0"/>
        <w:ind w:left="0"/>
        <w:jc w:val="both"/>
      </w:pPr>
      <w:r>
        <w:rPr>
          <w:rFonts w:ascii="Times New Roman"/>
          <w:b w:val="false"/>
          <w:i w:val="false"/>
          <w:color w:val="000000"/>
          <w:sz w:val="28"/>
        </w:rPr>
        <w:t>
      мынадай мазмұндағы 21-1) тармақшамен толықтырылсын:</w:t>
      </w:r>
    </w:p>
    <w:bookmarkEnd w:id="382"/>
    <w:bookmarkStart w:name="z610" w:id="383"/>
    <w:p>
      <w:pPr>
        <w:spacing w:after="0"/>
        <w:ind w:left="0"/>
        <w:jc w:val="both"/>
      </w:pPr>
      <w:r>
        <w:rPr>
          <w:rFonts w:ascii="Times New Roman"/>
          <w:b w:val="false"/>
          <w:i w:val="false"/>
          <w:color w:val="000000"/>
          <w:sz w:val="28"/>
        </w:rPr>
        <w:t xml:space="preserve">
      "21-1) Қазақстан Республикасының мемлекеттік органдарына жұмысқа тартылатын шетелдіктерге Қазақстан Республикасының заңнамасында белгіленген тәртіпте және шекте міндетті арнайы тексеру жүргізеді;"; </w:t>
      </w:r>
    </w:p>
    <w:bookmarkEnd w:id="3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612" w:id="384"/>
    <w:p>
      <w:pPr>
        <w:spacing w:after="0"/>
        <w:ind w:left="0"/>
        <w:jc w:val="both"/>
      </w:pPr>
      <w:r>
        <w:rPr>
          <w:rFonts w:ascii="Times New Roman"/>
          <w:b w:val="false"/>
          <w:i w:val="false"/>
          <w:color w:val="000000"/>
          <w:sz w:val="28"/>
        </w:rPr>
        <w:t xml:space="preserve">
      "23) Қазақстан Республикасы ұлттық қауіпсіздік органдары өткізетін қарсы барлау, жедел-іздестіру іс-шаралары мен тергеу іс-қимылдарын техникалық қамтамасыз етуді ұйымдастырады;"; </w:t>
      </w:r>
    </w:p>
    <w:bookmarkEnd w:id="384"/>
    <w:bookmarkStart w:name="z613" w:id="385"/>
    <w:p>
      <w:pPr>
        <w:spacing w:after="0"/>
        <w:ind w:left="0"/>
        <w:jc w:val="both"/>
      </w:pPr>
      <w:r>
        <w:rPr>
          <w:rFonts w:ascii="Times New Roman"/>
          <w:b w:val="false"/>
          <w:i w:val="false"/>
          <w:color w:val="000000"/>
          <w:sz w:val="28"/>
        </w:rPr>
        <w:t>
      мынадай мазмұндағы 23-1) және 23-2) тармақшалармен толықтырылсын:</w:t>
      </w:r>
    </w:p>
    <w:bookmarkEnd w:id="385"/>
    <w:bookmarkStart w:name="z614" w:id="386"/>
    <w:p>
      <w:pPr>
        <w:spacing w:after="0"/>
        <w:ind w:left="0"/>
        <w:jc w:val="both"/>
      </w:pPr>
      <w:r>
        <w:rPr>
          <w:rFonts w:ascii="Times New Roman"/>
          <w:b w:val="false"/>
          <w:i w:val="false"/>
          <w:color w:val="000000"/>
          <w:sz w:val="28"/>
        </w:rPr>
        <w:t>
      "23-1) ақпараттарды, коммуникацияларды және киберкеңістіктегі мемлекеттің инфрақұрылым стратегиялық объектілерін киберқорғау бойынша іс-шараларды жүргізеді;</w:t>
      </w:r>
    </w:p>
    <w:bookmarkEnd w:id="386"/>
    <w:bookmarkStart w:name="z615" w:id="387"/>
    <w:p>
      <w:pPr>
        <w:spacing w:after="0"/>
        <w:ind w:left="0"/>
        <w:jc w:val="both"/>
      </w:pPr>
      <w:r>
        <w:rPr>
          <w:rFonts w:ascii="Times New Roman"/>
          <w:b w:val="false"/>
          <w:i w:val="false"/>
          <w:color w:val="000000"/>
          <w:sz w:val="28"/>
        </w:rPr>
        <w:t>
      23-2) қарсы барлау, жедел-іздестіру қызметін жүзеге асыратын барлық органдардың міндеттерін шешу мүддесінде байланыс желісін қолданумен байланысты қарсы барлау, арнайы жедел-іздестіру іс-шараларын техникалық тұрғыдан жүзеге асырады;";</w:t>
      </w:r>
    </w:p>
    <w:bookmarkEnd w:id="3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және </w:t>
      </w:r>
      <w:r>
        <w:rPr>
          <w:rFonts w:ascii="Times New Roman"/>
          <w:b w:val="false"/>
          <w:i w:val="false"/>
          <w:color w:val="000000"/>
          <w:sz w:val="28"/>
        </w:rPr>
        <w:t>37) тармақшалары</w:t>
      </w:r>
      <w:r>
        <w:rPr>
          <w:rFonts w:ascii="Times New Roman"/>
          <w:b w:val="false"/>
          <w:i w:val="false"/>
          <w:color w:val="000000"/>
          <w:sz w:val="28"/>
        </w:rPr>
        <w:t xml:space="preserve"> мынадай редакцияда жазылсын:</w:t>
      </w:r>
    </w:p>
    <w:bookmarkStart w:name="z618" w:id="388"/>
    <w:p>
      <w:pPr>
        <w:spacing w:after="0"/>
        <w:ind w:left="0"/>
        <w:jc w:val="both"/>
      </w:pPr>
      <w:r>
        <w:rPr>
          <w:rFonts w:ascii="Times New Roman"/>
          <w:b w:val="false"/>
          <w:i w:val="false"/>
          <w:color w:val="000000"/>
          <w:sz w:val="28"/>
        </w:rPr>
        <w:t>
      "36) Департаментте мұрағаттық істі ұйымдастыру тәртібін қамтамасыз етеді және осы мақсатта ақпараттық жүйелерді қолданады;</w:t>
      </w:r>
    </w:p>
    <w:bookmarkEnd w:id="388"/>
    <w:bookmarkStart w:name="z619" w:id="389"/>
    <w:p>
      <w:pPr>
        <w:spacing w:after="0"/>
        <w:ind w:left="0"/>
        <w:jc w:val="both"/>
      </w:pPr>
      <w:r>
        <w:rPr>
          <w:rFonts w:ascii="Times New Roman"/>
          <w:b w:val="false"/>
          <w:i w:val="false"/>
          <w:color w:val="000000"/>
          <w:sz w:val="28"/>
        </w:rPr>
        <w:t>
      37) жедел-қызметтік іс-қимылды қамтамасыз ету шеңберінде психологиялық-әлеуметтанулық және психофизиологиялық зерттеулерді жүргізеді;";</w:t>
      </w:r>
    </w:p>
    <w:bookmarkEnd w:id="389"/>
    <w:bookmarkStart w:name="z620" w:id="390"/>
    <w:p>
      <w:pPr>
        <w:spacing w:after="0"/>
        <w:ind w:left="0"/>
        <w:jc w:val="both"/>
      </w:pPr>
      <w:r>
        <w:rPr>
          <w:rFonts w:ascii="Times New Roman"/>
          <w:b w:val="false"/>
          <w:i w:val="false"/>
          <w:color w:val="000000"/>
          <w:sz w:val="28"/>
        </w:rPr>
        <w:t>
      мынадай мазмұндағы 37-1) тармақшамен толықтырылсын:</w:t>
      </w:r>
    </w:p>
    <w:bookmarkEnd w:id="390"/>
    <w:bookmarkStart w:name="z621" w:id="391"/>
    <w:p>
      <w:pPr>
        <w:spacing w:after="0"/>
        <w:ind w:left="0"/>
        <w:jc w:val="both"/>
      </w:pPr>
      <w:r>
        <w:rPr>
          <w:rFonts w:ascii="Times New Roman"/>
          <w:b w:val="false"/>
          <w:i w:val="false"/>
          <w:color w:val="000000"/>
          <w:sz w:val="28"/>
        </w:rPr>
        <w:t>
      "37-1) Қазақстан Республикасы ұлттық қауіпсіздік органдарында полиграфологиялық зерттеулер жүргізеді және ақпараттық жүйедегі нәтижелерді есепке алуды жүзеге асырады;";</w:t>
      </w:r>
    </w:p>
    <w:bookmarkEnd w:id="391"/>
    <w:bookmarkStart w:name="z622" w:id="392"/>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392"/>
    <w:bookmarkStart w:name="z623" w:id="393"/>
    <w:p>
      <w:pPr>
        <w:spacing w:after="0"/>
        <w:ind w:left="0"/>
        <w:jc w:val="both"/>
      </w:pPr>
      <w:r>
        <w:rPr>
          <w:rFonts w:ascii="Times New Roman"/>
          <w:b w:val="false"/>
          <w:i w:val="false"/>
          <w:color w:val="000000"/>
          <w:sz w:val="28"/>
        </w:rPr>
        <w:t>
      "5) қорғаныс-өнеркәсіптік кешені, атом энергетикасы, биотехнологиялық кешені, көлік және байланыс объектілерінің, өңірлердің тұрмыс-тіршілігін қамтамасыз ету және өзге де стратегиялық объектілердің қауіпсіздігін қамтамасыз ету бойынша шараларды әзірлеуге және жүзеге асыруға қатысады;";</w:t>
      </w:r>
    </w:p>
    <w:bookmarkEnd w:id="3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 </w:t>
      </w:r>
    </w:p>
    <w:bookmarkStart w:name="z626" w:id="394"/>
    <w:p>
      <w:pPr>
        <w:spacing w:after="0"/>
        <w:ind w:left="0"/>
        <w:jc w:val="both"/>
      </w:pPr>
      <w:r>
        <w:rPr>
          <w:rFonts w:ascii="Times New Roman"/>
          <w:b w:val="false"/>
          <w:i w:val="false"/>
          <w:color w:val="000000"/>
          <w:sz w:val="28"/>
        </w:rPr>
        <w:t xml:space="preserve">
      "1) заңнамамен Қазақстан Республикасы ұлттық қауіпсіздік органдарының құзырына жатқызылған қылмыстық құқықбұзушылықты анықтау, алдын алу, жолын кесу және ашу мақсатында жалпы және арнайы жедел іздестіру және қарсы барлау іс-шараларын, криминалистикалық, психологиялық-әлеуметтанулық және полиграфологиялық зерттеулер жүргізу;"; </w:t>
      </w:r>
    </w:p>
    <w:bookmarkEnd w:id="394"/>
    <w:bookmarkStart w:name="z627" w:id="395"/>
    <w:p>
      <w:pPr>
        <w:spacing w:after="0"/>
        <w:ind w:left="0"/>
        <w:jc w:val="both"/>
      </w:pPr>
      <w:r>
        <w:rPr>
          <w:rFonts w:ascii="Times New Roman"/>
          <w:b w:val="false"/>
          <w:i w:val="false"/>
          <w:color w:val="000000"/>
          <w:sz w:val="28"/>
        </w:rPr>
        <w:t>
      мынадай мазмұндағы 12-1) тармақшамен толықтырылсын:</w:t>
      </w:r>
    </w:p>
    <w:bookmarkEnd w:id="395"/>
    <w:bookmarkStart w:name="z628" w:id="396"/>
    <w:p>
      <w:pPr>
        <w:spacing w:after="0"/>
        <w:ind w:left="0"/>
        <w:jc w:val="both"/>
      </w:pPr>
      <w:r>
        <w:rPr>
          <w:rFonts w:ascii="Times New Roman"/>
          <w:b w:val="false"/>
          <w:i w:val="false"/>
          <w:color w:val="000000"/>
          <w:sz w:val="28"/>
        </w:rPr>
        <w:t>
      "12-1) заңнамамен Қазақстан Республикасы ұлттық қауіпсіздік органдарының құзырына жатқызылған қылмыстық құқықбұзушылықтың жасалуына жағдай жасайтын іс-әрекеттерге (әрекет немесе әрекетсіздік) жол бермеу туралы орындалуы міндетті ресми алдын ала сақтандыруды жеке және заңды тұлғаларға жазбаша түрде жариялау;";</w:t>
      </w:r>
    </w:p>
    <w:bookmarkEnd w:id="3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тармақшасы</w:t>
      </w:r>
      <w:r>
        <w:rPr>
          <w:rFonts w:ascii="Times New Roman"/>
          <w:b w:val="false"/>
          <w:i w:val="false"/>
          <w:color w:val="000000"/>
          <w:sz w:val="28"/>
        </w:rPr>
        <w:t xml:space="preserve"> мынадай редакцияда жазылсын: </w:t>
      </w:r>
    </w:p>
    <w:bookmarkStart w:name="z630" w:id="397"/>
    <w:p>
      <w:pPr>
        <w:spacing w:after="0"/>
        <w:ind w:left="0"/>
        <w:jc w:val="both"/>
      </w:pPr>
      <w:r>
        <w:rPr>
          <w:rFonts w:ascii="Times New Roman"/>
          <w:b w:val="false"/>
          <w:i w:val="false"/>
          <w:color w:val="000000"/>
          <w:sz w:val="28"/>
        </w:rPr>
        <w:t>
      "21) Қазақстан Республикасы заңнамасына сәйкес жеке және заңды тұлғаларды зерттеп-зерделеуден өткізгеннен кейін Департамент объектілеріне қызмет көрсету бойынша жұмыстарға рұқсат беруді жүзеге асыру;";</w:t>
      </w:r>
    </w:p>
    <w:bookmarkEnd w:id="3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тармақшасы</w:t>
      </w:r>
      <w:r>
        <w:rPr>
          <w:rFonts w:ascii="Times New Roman"/>
          <w:b w:val="false"/>
          <w:i w:val="false"/>
          <w:color w:val="000000"/>
          <w:sz w:val="28"/>
        </w:rPr>
        <w:t xml:space="preserve"> мынадай редакцияда жазылсын: </w:t>
      </w:r>
    </w:p>
    <w:bookmarkStart w:name="z632" w:id="398"/>
    <w:p>
      <w:pPr>
        <w:spacing w:after="0"/>
        <w:ind w:left="0"/>
        <w:jc w:val="both"/>
      </w:pPr>
      <w:r>
        <w:rPr>
          <w:rFonts w:ascii="Times New Roman"/>
          <w:b w:val="false"/>
          <w:i w:val="false"/>
          <w:color w:val="000000"/>
          <w:sz w:val="28"/>
        </w:rPr>
        <w:t>
      "23) құпиялылық режимін, мемлекеттік құпиялардың сақталуын қамтамасыз ету, Департамент бөлімшелерінде құпия және құпия емес іс жүргізуді ұйымдастыру мен жүргізу, жеке және заңды тұлғалардың өтініштерін қарау мерзімін сақтау бойынша жұмыс жағдайын бақылауды жүзеге асыру, тексеруді ұйымдастыру;".</w:t>
      </w:r>
    </w:p>
    <w:bookmarkEnd w:id="398"/>
    <w:bookmarkStart w:name="z633" w:id="399"/>
    <w:p>
      <w:pPr>
        <w:spacing w:after="0"/>
        <w:ind w:left="0"/>
        <w:jc w:val="both"/>
      </w:pPr>
      <w:r>
        <w:rPr>
          <w:rFonts w:ascii="Times New Roman"/>
          <w:b w:val="false"/>
          <w:i w:val="false"/>
          <w:color w:val="000000"/>
          <w:sz w:val="28"/>
        </w:rPr>
        <w:t xml:space="preserve">
      16. "Қазақстан Республикасы Ұлттық қауіпсіздік комитетінің Қостанай облысы бойынша департаменті туралы ережені бекіту туралы" Қазақстан Республикасы Ұлттық қауіпсіздік комитеті Төрағасының 2015 жылғы 22 сәуірдегі № 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10771 тіркелген, "Әділет" ақпараттық-құқықтық жүйесінде 2015 жылдың 29 сәуірде жарияланған):</w:t>
      </w:r>
    </w:p>
    <w:bookmarkEnd w:id="399"/>
    <w:bookmarkStart w:name="z634" w:id="400"/>
    <w:p>
      <w:pPr>
        <w:spacing w:after="0"/>
        <w:ind w:left="0"/>
        <w:jc w:val="both"/>
      </w:pPr>
      <w:r>
        <w:rPr>
          <w:rFonts w:ascii="Times New Roman"/>
          <w:b w:val="false"/>
          <w:i w:val="false"/>
          <w:color w:val="000000"/>
          <w:sz w:val="28"/>
        </w:rPr>
        <w:t xml:space="preserve">
      аталған бұйрықпен бекітілген Қазақстан Республикасы Ұлттық қауіпсіздік комитеті Қостанай облысы бойынша департаментінің </w:t>
      </w:r>
      <w:r>
        <w:rPr>
          <w:rFonts w:ascii="Times New Roman"/>
          <w:b w:val="false"/>
          <w:i w:val="false"/>
          <w:color w:val="000000"/>
          <w:sz w:val="28"/>
        </w:rPr>
        <w:t>ережесінде</w:t>
      </w:r>
      <w:r>
        <w:rPr>
          <w:rFonts w:ascii="Times New Roman"/>
          <w:b w:val="false"/>
          <w:i w:val="false"/>
          <w:color w:val="000000"/>
          <w:sz w:val="28"/>
        </w:rPr>
        <w:t xml:space="preserve">: </w:t>
      </w:r>
    </w:p>
    <w:bookmarkEnd w:id="4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тармақшалары</w:t>
      </w:r>
      <w:r>
        <w:rPr>
          <w:rFonts w:ascii="Times New Roman"/>
          <w:b w:val="false"/>
          <w:i w:val="false"/>
          <w:color w:val="000000"/>
          <w:sz w:val="28"/>
        </w:rPr>
        <w:t xml:space="preserve"> мынадай редакцияда жазылсын: </w:t>
      </w:r>
    </w:p>
    <w:bookmarkStart w:name="z637" w:id="401"/>
    <w:p>
      <w:pPr>
        <w:spacing w:after="0"/>
        <w:ind w:left="0"/>
        <w:jc w:val="both"/>
      </w:pPr>
      <w:r>
        <w:rPr>
          <w:rFonts w:ascii="Times New Roman"/>
          <w:b w:val="false"/>
          <w:i w:val="false"/>
          <w:color w:val="000000"/>
          <w:sz w:val="28"/>
        </w:rPr>
        <w:t>
      "5) Лисаков қалалық бөлімі. Қызмет көрсету аймағы - Лисаков қаласы, Таранов және Денисов аудандары;</w:t>
      </w:r>
    </w:p>
    <w:bookmarkEnd w:id="401"/>
    <w:bookmarkStart w:name="z638" w:id="402"/>
    <w:p>
      <w:pPr>
        <w:spacing w:after="0"/>
        <w:ind w:left="0"/>
        <w:jc w:val="both"/>
      </w:pPr>
      <w:r>
        <w:rPr>
          <w:rFonts w:ascii="Times New Roman"/>
          <w:b w:val="false"/>
          <w:i w:val="false"/>
          <w:color w:val="000000"/>
          <w:sz w:val="28"/>
        </w:rPr>
        <w:t>
      6) Жітіқара қалалық бөлімі. Қызмет көрсету аймағы - Жітіқара қаласы, Жітіқара және Қамысты аудандары.";</w:t>
      </w:r>
    </w:p>
    <w:bookmarkEnd w:id="4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641" w:id="403"/>
    <w:p>
      <w:pPr>
        <w:spacing w:after="0"/>
        <w:ind w:left="0"/>
        <w:jc w:val="both"/>
      </w:pPr>
      <w:r>
        <w:rPr>
          <w:rFonts w:ascii="Times New Roman"/>
          <w:b w:val="false"/>
          <w:i w:val="false"/>
          <w:color w:val="000000"/>
          <w:sz w:val="28"/>
        </w:rPr>
        <w:t>
      "3) қарсы барлау қызметін жүзеге асыру;";</w:t>
      </w:r>
    </w:p>
    <w:bookmarkEnd w:id="4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тармақшалары</w:t>
      </w:r>
      <w:r>
        <w:rPr>
          <w:rFonts w:ascii="Times New Roman"/>
          <w:b w:val="false"/>
          <w:i w:val="false"/>
          <w:color w:val="000000"/>
          <w:sz w:val="28"/>
        </w:rPr>
        <w:t xml:space="preserve"> мынадай редакцияда жазылсын: </w:t>
      </w:r>
    </w:p>
    <w:bookmarkStart w:name="z643" w:id="404"/>
    <w:p>
      <w:pPr>
        <w:spacing w:after="0"/>
        <w:ind w:left="0"/>
        <w:jc w:val="both"/>
      </w:pPr>
      <w:r>
        <w:rPr>
          <w:rFonts w:ascii="Times New Roman"/>
          <w:b w:val="false"/>
          <w:i w:val="false"/>
          <w:color w:val="000000"/>
          <w:sz w:val="28"/>
        </w:rPr>
        <w:t>
      "7) қарсы барлау, жедел-іздестіру қызметі субьектілерінің тапсырмалары бойынша қарсы барлау, арнайы жедел-іздестіру іс-шараларын ұйымдастыру және жүргізу;</w:t>
      </w:r>
    </w:p>
    <w:bookmarkEnd w:id="404"/>
    <w:bookmarkStart w:name="z644" w:id="405"/>
    <w:p>
      <w:pPr>
        <w:spacing w:after="0"/>
        <w:ind w:left="0"/>
        <w:jc w:val="both"/>
      </w:pPr>
      <w:r>
        <w:rPr>
          <w:rFonts w:ascii="Times New Roman"/>
          <w:b w:val="false"/>
          <w:i w:val="false"/>
          <w:color w:val="000000"/>
          <w:sz w:val="28"/>
        </w:rPr>
        <w:t>
      8) қарсы барлау, жедел-іздестіру қызметі субьектілерінің тапсырмалары бойынша қарсы барлау, арнайы жедел-іздестіру іс-шараларын жүргізуді қамтамасыз ету үшін жағдай жасау;";</w:t>
      </w:r>
    </w:p>
    <w:bookmarkEnd w:id="4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w:t>
      </w:r>
      <w:r>
        <w:rPr>
          <w:rFonts w:ascii="Times New Roman"/>
          <w:b w:val="false"/>
          <w:i w:val="false"/>
          <w:color w:val="000000"/>
          <w:sz w:val="28"/>
        </w:rPr>
        <w:t xml:space="preserve"> мынадай редакцияда жазылсын: </w:t>
      </w:r>
    </w:p>
    <w:bookmarkStart w:name="z648" w:id="406"/>
    <w:p>
      <w:pPr>
        <w:spacing w:after="0"/>
        <w:ind w:left="0"/>
        <w:jc w:val="both"/>
      </w:pPr>
      <w:r>
        <w:rPr>
          <w:rFonts w:ascii="Times New Roman"/>
          <w:b w:val="false"/>
          <w:i w:val="false"/>
          <w:color w:val="000000"/>
          <w:sz w:val="28"/>
        </w:rPr>
        <w:t xml:space="preserve">
      "13) заңнамамен белгіленген тәртіпте қарсы барлау және жедел-іздестіру қызметін, сотқа дейінгі тергеп-тексеруді ұйымдастырады және тікелей жүзеге асырады;"; </w:t>
      </w:r>
    </w:p>
    <w:bookmarkEnd w:id="406"/>
    <w:bookmarkStart w:name="z649" w:id="407"/>
    <w:p>
      <w:pPr>
        <w:spacing w:after="0"/>
        <w:ind w:left="0"/>
        <w:jc w:val="both"/>
      </w:pPr>
      <w:r>
        <w:rPr>
          <w:rFonts w:ascii="Times New Roman"/>
          <w:b w:val="false"/>
          <w:i w:val="false"/>
          <w:color w:val="000000"/>
          <w:sz w:val="28"/>
        </w:rPr>
        <w:t>
      мынадай мазмұндағы 14-1) тармақшамен толықтырылсын:</w:t>
      </w:r>
    </w:p>
    <w:bookmarkEnd w:id="407"/>
    <w:bookmarkStart w:name="z650" w:id="408"/>
    <w:p>
      <w:pPr>
        <w:spacing w:after="0"/>
        <w:ind w:left="0"/>
        <w:jc w:val="both"/>
      </w:pPr>
      <w:r>
        <w:rPr>
          <w:rFonts w:ascii="Times New Roman"/>
          <w:b w:val="false"/>
          <w:i w:val="false"/>
          <w:color w:val="000000"/>
          <w:sz w:val="28"/>
        </w:rPr>
        <w:t xml:space="preserve">
      "14-1) Қазақстан Республикасының ұлттық мүдделерін ілгерілетуде мемлекеттік органдар мен ұйымдарға көмек көрсетеді;"; </w:t>
      </w:r>
    </w:p>
    <w:bookmarkEnd w:id="408"/>
    <w:bookmarkStart w:name="z651" w:id="409"/>
    <w:p>
      <w:pPr>
        <w:spacing w:after="0"/>
        <w:ind w:left="0"/>
        <w:jc w:val="both"/>
      </w:pPr>
      <w:r>
        <w:rPr>
          <w:rFonts w:ascii="Times New Roman"/>
          <w:b w:val="false"/>
          <w:i w:val="false"/>
          <w:color w:val="000000"/>
          <w:sz w:val="28"/>
        </w:rPr>
        <w:t>
      мынадай мазмұндағы 21-1) тармақшамен толықтырылсын:</w:t>
      </w:r>
    </w:p>
    <w:bookmarkEnd w:id="409"/>
    <w:bookmarkStart w:name="z652" w:id="410"/>
    <w:p>
      <w:pPr>
        <w:spacing w:after="0"/>
        <w:ind w:left="0"/>
        <w:jc w:val="both"/>
      </w:pPr>
      <w:r>
        <w:rPr>
          <w:rFonts w:ascii="Times New Roman"/>
          <w:b w:val="false"/>
          <w:i w:val="false"/>
          <w:color w:val="000000"/>
          <w:sz w:val="28"/>
        </w:rPr>
        <w:t xml:space="preserve">
      "21-1) Қазақстан Республикасының мемлекеттік органдарына жұмысқа тартылатын шетелдіктерге Қазақстан Республикасының заңнамасында белгіленген тәртіпте және шекте міндетті арнайы тексеру жүргізеді;"; </w:t>
      </w:r>
    </w:p>
    <w:bookmarkEnd w:id="4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654" w:id="411"/>
    <w:p>
      <w:pPr>
        <w:spacing w:after="0"/>
        <w:ind w:left="0"/>
        <w:jc w:val="both"/>
      </w:pPr>
      <w:r>
        <w:rPr>
          <w:rFonts w:ascii="Times New Roman"/>
          <w:b w:val="false"/>
          <w:i w:val="false"/>
          <w:color w:val="000000"/>
          <w:sz w:val="28"/>
        </w:rPr>
        <w:t xml:space="preserve">
      "23) Қазақстан Республикасы ұлттық қауіпсіздік органдары өткізетін қарсы барлау, жедел-іздестіру іс-шаралары мен тергеу іс-қимылдарын техникалық қамтамасыз етуді ұйымдастырады;"; </w:t>
      </w:r>
    </w:p>
    <w:bookmarkEnd w:id="411"/>
    <w:bookmarkStart w:name="z655" w:id="412"/>
    <w:p>
      <w:pPr>
        <w:spacing w:after="0"/>
        <w:ind w:left="0"/>
        <w:jc w:val="both"/>
      </w:pPr>
      <w:r>
        <w:rPr>
          <w:rFonts w:ascii="Times New Roman"/>
          <w:b w:val="false"/>
          <w:i w:val="false"/>
          <w:color w:val="000000"/>
          <w:sz w:val="28"/>
        </w:rPr>
        <w:t>
      мынадай мазмұндағы 23-1) және 23-2) тармақшалармен толықтырылсын:</w:t>
      </w:r>
    </w:p>
    <w:bookmarkEnd w:id="412"/>
    <w:bookmarkStart w:name="z656" w:id="413"/>
    <w:p>
      <w:pPr>
        <w:spacing w:after="0"/>
        <w:ind w:left="0"/>
        <w:jc w:val="both"/>
      </w:pPr>
      <w:r>
        <w:rPr>
          <w:rFonts w:ascii="Times New Roman"/>
          <w:b w:val="false"/>
          <w:i w:val="false"/>
          <w:color w:val="000000"/>
          <w:sz w:val="28"/>
        </w:rPr>
        <w:t>
      "23-1) ақпараттарды, коммуникацияларды және киберкеңістіктегі мемлекеттің инфрақұрылым стратегиялық объектілерін киберқорғау бойынша іс-шараларды жүргізеді;</w:t>
      </w:r>
    </w:p>
    <w:bookmarkEnd w:id="413"/>
    <w:bookmarkStart w:name="z657" w:id="414"/>
    <w:p>
      <w:pPr>
        <w:spacing w:after="0"/>
        <w:ind w:left="0"/>
        <w:jc w:val="both"/>
      </w:pPr>
      <w:r>
        <w:rPr>
          <w:rFonts w:ascii="Times New Roman"/>
          <w:b w:val="false"/>
          <w:i w:val="false"/>
          <w:color w:val="000000"/>
          <w:sz w:val="28"/>
        </w:rPr>
        <w:t>
      23-2) қарсы барлау, жедел-іздестіру қызметін жүзеге асыратын барлық органдардың міндеттерін шешу мүддесінде байланыс желісін қолданумен байланысты қарсы барлау, арнайы жедел-іздестіру іс-шараларын техникалық тұрғыдан жүзеге асырады;";</w:t>
      </w:r>
    </w:p>
    <w:bookmarkEnd w:id="4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32) тармақшалары</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және </w:t>
      </w:r>
      <w:r>
        <w:rPr>
          <w:rFonts w:ascii="Times New Roman"/>
          <w:b w:val="false"/>
          <w:i w:val="false"/>
          <w:color w:val="000000"/>
          <w:sz w:val="28"/>
        </w:rPr>
        <w:t>39) тармақшалары</w:t>
      </w:r>
      <w:r>
        <w:rPr>
          <w:rFonts w:ascii="Times New Roman"/>
          <w:b w:val="false"/>
          <w:i w:val="false"/>
          <w:color w:val="000000"/>
          <w:sz w:val="28"/>
        </w:rPr>
        <w:t xml:space="preserve"> мынадай редакцияда жазылсын:</w:t>
      </w:r>
    </w:p>
    <w:bookmarkStart w:name="z660" w:id="415"/>
    <w:p>
      <w:pPr>
        <w:spacing w:after="0"/>
        <w:ind w:left="0"/>
        <w:jc w:val="both"/>
      </w:pPr>
      <w:r>
        <w:rPr>
          <w:rFonts w:ascii="Times New Roman"/>
          <w:b w:val="false"/>
          <w:i w:val="false"/>
          <w:color w:val="000000"/>
          <w:sz w:val="28"/>
        </w:rPr>
        <w:t>
      "38) Департаментте мұрағаттық істі ұйымдастыру тәртібін қамтамасыз етеді және осы мақсатта ақпараттық жүйелерді қолданады;</w:t>
      </w:r>
    </w:p>
    <w:bookmarkEnd w:id="415"/>
    <w:bookmarkStart w:name="z661" w:id="416"/>
    <w:p>
      <w:pPr>
        <w:spacing w:after="0"/>
        <w:ind w:left="0"/>
        <w:jc w:val="both"/>
      </w:pPr>
      <w:r>
        <w:rPr>
          <w:rFonts w:ascii="Times New Roman"/>
          <w:b w:val="false"/>
          <w:i w:val="false"/>
          <w:color w:val="000000"/>
          <w:sz w:val="28"/>
        </w:rPr>
        <w:t>
      39) жедел-қызметтік іс-қимылды қамтамасыз ету шеңберінде психологиялық-әлеуметтанулық және психофизиологиялық зерттеулерді жүргізеді;";</w:t>
      </w:r>
    </w:p>
    <w:bookmarkEnd w:id="416"/>
    <w:bookmarkStart w:name="z662" w:id="417"/>
    <w:p>
      <w:pPr>
        <w:spacing w:after="0"/>
        <w:ind w:left="0"/>
        <w:jc w:val="both"/>
      </w:pPr>
      <w:r>
        <w:rPr>
          <w:rFonts w:ascii="Times New Roman"/>
          <w:b w:val="false"/>
          <w:i w:val="false"/>
          <w:color w:val="000000"/>
          <w:sz w:val="28"/>
        </w:rPr>
        <w:t>
      мынадай мазмұндағы 39-1) тармақшамен толықтырылсын:</w:t>
      </w:r>
    </w:p>
    <w:bookmarkEnd w:id="417"/>
    <w:bookmarkStart w:name="z663" w:id="418"/>
    <w:p>
      <w:pPr>
        <w:spacing w:after="0"/>
        <w:ind w:left="0"/>
        <w:jc w:val="both"/>
      </w:pPr>
      <w:r>
        <w:rPr>
          <w:rFonts w:ascii="Times New Roman"/>
          <w:b w:val="false"/>
          <w:i w:val="false"/>
          <w:color w:val="000000"/>
          <w:sz w:val="28"/>
        </w:rPr>
        <w:t>
      "39-1) Қазақстан Республикасы ұлттық қауіпсіздік органдарында полиграфологиялық зерттеулер жүргізеді және ақпараттық жүйедегі нәтижелерді есепке алуды жүзеге асырады;";</w:t>
      </w:r>
    </w:p>
    <w:bookmarkEnd w:id="418"/>
    <w:bookmarkStart w:name="z664" w:id="419"/>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419"/>
    <w:bookmarkStart w:name="z665" w:id="420"/>
    <w:p>
      <w:pPr>
        <w:spacing w:after="0"/>
        <w:ind w:left="0"/>
        <w:jc w:val="both"/>
      </w:pPr>
      <w:r>
        <w:rPr>
          <w:rFonts w:ascii="Times New Roman"/>
          <w:b w:val="false"/>
          <w:i w:val="false"/>
          <w:color w:val="000000"/>
          <w:sz w:val="28"/>
        </w:rPr>
        <w:t>
      "5) қорғаныс-өнеркәсіптік кешені, атом энергетикасы, биотехнологиялық кешені, көлік және байланыс объектілерінің, өңірлердің тұрмыс-тіршілігін қамтамасыз ету және өзге де стратегиялық объектілердің қауіпсіздігін қамтамасыз ету бойынша шараларды әзірлеуге және жүзеге асыруға қатысады;";</w:t>
      </w:r>
    </w:p>
    <w:bookmarkEnd w:id="4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 </w:t>
      </w:r>
    </w:p>
    <w:bookmarkStart w:name="z668" w:id="421"/>
    <w:p>
      <w:pPr>
        <w:spacing w:after="0"/>
        <w:ind w:left="0"/>
        <w:jc w:val="both"/>
      </w:pPr>
      <w:r>
        <w:rPr>
          <w:rFonts w:ascii="Times New Roman"/>
          <w:b w:val="false"/>
          <w:i w:val="false"/>
          <w:color w:val="000000"/>
          <w:sz w:val="28"/>
        </w:rPr>
        <w:t xml:space="preserve">
      "1) заңнамамен Қазақстан Республикасы ұлттық қауіпсіздік органдарының құзырына жатқызылған қылмыстық құқықбұзушылықты анықтау, алдын алу, жолын кесу және ашу мақсатында жалпы және арнайы жедел іздестіру және қарсы барлау іс-шараларын, криминалистикалық, психологиялық-әлеуметтанулық және полиграфологиялық зерттеулер жүргізу;"; </w:t>
      </w:r>
    </w:p>
    <w:bookmarkEnd w:id="421"/>
    <w:bookmarkStart w:name="z669" w:id="422"/>
    <w:p>
      <w:pPr>
        <w:spacing w:after="0"/>
        <w:ind w:left="0"/>
        <w:jc w:val="both"/>
      </w:pPr>
      <w:r>
        <w:rPr>
          <w:rFonts w:ascii="Times New Roman"/>
          <w:b w:val="false"/>
          <w:i w:val="false"/>
          <w:color w:val="000000"/>
          <w:sz w:val="28"/>
        </w:rPr>
        <w:t>
      мынадай мазмұндағы 12-1) тармақшамен толықтырылсын:</w:t>
      </w:r>
    </w:p>
    <w:bookmarkEnd w:id="422"/>
    <w:bookmarkStart w:name="z670" w:id="423"/>
    <w:p>
      <w:pPr>
        <w:spacing w:after="0"/>
        <w:ind w:left="0"/>
        <w:jc w:val="both"/>
      </w:pPr>
      <w:r>
        <w:rPr>
          <w:rFonts w:ascii="Times New Roman"/>
          <w:b w:val="false"/>
          <w:i w:val="false"/>
          <w:color w:val="000000"/>
          <w:sz w:val="28"/>
        </w:rPr>
        <w:t>
      "12-1) заңнамамен Қазақстан Республикасы ұлттық қауіпсіздік органдарының құзырына жатқызылған қылмыстық құқықбұзушылықтың жасалуына жағдай жасайтын іс-әрекеттерге (әрекет немесе әрекетсіздік) жол бермеу туралы орындалуы міндетті ресми алдын ала сақтандыруды жеке және заңды тұлғаларға жазбаша түрде жариялау;";</w:t>
      </w:r>
    </w:p>
    <w:bookmarkEnd w:id="4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тармақшасы</w:t>
      </w:r>
      <w:r>
        <w:rPr>
          <w:rFonts w:ascii="Times New Roman"/>
          <w:b w:val="false"/>
          <w:i w:val="false"/>
          <w:color w:val="000000"/>
          <w:sz w:val="28"/>
        </w:rPr>
        <w:t xml:space="preserve"> мынадай редакцияда жазылсын: </w:t>
      </w:r>
    </w:p>
    <w:bookmarkStart w:name="z672" w:id="424"/>
    <w:p>
      <w:pPr>
        <w:spacing w:after="0"/>
        <w:ind w:left="0"/>
        <w:jc w:val="both"/>
      </w:pPr>
      <w:r>
        <w:rPr>
          <w:rFonts w:ascii="Times New Roman"/>
          <w:b w:val="false"/>
          <w:i w:val="false"/>
          <w:color w:val="000000"/>
          <w:sz w:val="28"/>
        </w:rPr>
        <w:t>
      "21) Қазақстан Республикасы заңнамасына сәйкес жеке және заңды тұлғаларды зерттеп-зерделеуден өткізгеннен кейін Департамент объектілеріне қызмет көрсету бойынша жұмыстарға рұқсат беруді жүзеге асыру;";</w:t>
      </w:r>
    </w:p>
    <w:bookmarkEnd w:id="4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тармақшасы</w:t>
      </w:r>
      <w:r>
        <w:rPr>
          <w:rFonts w:ascii="Times New Roman"/>
          <w:b w:val="false"/>
          <w:i w:val="false"/>
          <w:color w:val="000000"/>
          <w:sz w:val="28"/>
        </w:rPr>
        <w:t xml:space="preserve"> мынадай редакцияда жазылсын: </w:t>
      </w:r>
    </w:p>
    <w:bookmarkStart w:name="z674" w:id="425"/>
    <w:p>
      <w:pPr>
        <w:spacing w:after="0"/>
        <w:ind w:left="0"/>
        <w:jc w:val="both"/>
      </w:pPr>
      <w:r>
        <w:rPr>
          <w:rFonts w:ascii="Times New Roman"/>
          <w:b w:val="false"/>
          <w:i w:val="false"/>
          <w:color w:val="000000"/>
          <w:sz w:val="28"/>
        </w:rPr>
        <w:t>
      "23) құпиялылық режимін, мемлекеттік құпиялардың сақталуын қамтамасыз ету, Департамент бөлімшелерінде құпия және құпия емес іс жүргізуді ұйымдастыру мен жүргізу, жеке және заңды тұлғалардың өтініштерін қарау мерзімін сақтау бойынша жұмыс жағдайын бақылауды жүзеге асыру, тексеруді ұйымдастыру;".</w:t>
      </w:r>
    </w:p>
    <w:bookmarkEnd w:id="4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