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24fc" w14:textId="36a2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Тілдерді дамыту және қоғамдық- саяси жұмыс комитеті" мемлекеттік мекемесінің ережесін бекіту туралы" Қазақстан Республикасы Мәдениет және спорт министрінің 2016 жылғы 30 мамырдағы № 146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18 мамырдағы № 138 бұйрығы. Күші жойылды - Қазақстан Республикасы Мәдениет және спорт министрінің м.а. 2021 жылғы 22 қазандағы № 326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м.а. 22.10.2021 </w:t>
      </w:r>
      <w:r>
        <w:rPr>
          <w:rFonts w:ascii="Times New Roman"/>
          <w:b w:val="false"/>
          <w:i w:val="false"/>
          <w:color w:val="ff0000"/>
          <w:sz w:val="28"/>
        </w:rPr>
        <w:t>№ 326</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Мәдениет және спорт министрлігінің кейбір мәселелері туралы" Қазақстан Республикасы Үкіметінің 2017 жылғы 22 ақпандағы № 85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Тілдерді дамыту және қоғамдық-саяси жұмыс комитеті" мемлекеттік мекемесінің ережесін бекіту туралы" Қазақстан Республикасы Мәдениет және спорт министрінің 2016 жылғы 30 мамырдағы № 146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Мәдениет және спорт министрлігінің Тілдерді дамыту және қоғамдық-саяси жұмыс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"8. Комитеттің заңды мекенжайы: 010000, Астана қаласы, Есіл ауданы, Мәңгілік Ел даңғылы, 8-үй, "Министрліктер үйі" ғимараты, № 15 кіреберіс.".</w:t>
      </w:r>
    </w:p>
    <w:bookmarkEnd w:id="3"/>
    <w:bookmarkStart w:name="z9" w:id="4"/>
    <w:p>
      <w:pPr>
        <w:spacing w:after="0"/>
        <w:ind w:left="0"/>
        <w:jc w:val="both"/>
      </w:pPr>
      <w:r>
        <w:rPr>
          <w:rFonts w:ascii="Times New Roman"/>
          <w:b w:val="false"/>
          <w:i w:val="false"/>
          <w:color w:val="000000"/>
          <w:sz w:val="28"/>
        </w:rPr>
        <w:t>
      2. Қазақстан Республикасы Мәдениет және спорт министрлігінің Тілдерді дамыту және қоғамдық-саяси жұмыс комитеті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бұйрыққа қол қойылған күнінен бастап бір апталық мерзімде оның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11" w:id="6"/>
    <w:p>
      <w:pPr>
        <w:spacing w:after="0"/>
        <w:ind w:left="0"/>
        <w:jc w:val="both"/>
      </w:pPr>
      <w:r>
        <w:rPr>
          <w:rFonts w:ascii="Times New Roman"/>
          <w:b w:val="false"/>
          <w:i w:val="false"/>
          <w:color w:val="000000"/>
          <w:sz w:val="28"/>
        </w:rPr>
        <w:t>
      2) осы бұйрық күшіне енгізілген күнінен бастап он күн ішінде оны Қазақстан Республикасы Мәдениет және спорт министрлігінің және Қазақстан Республикасы Мәдениет және спорт министрлігі Спорт және дене шынықтыру істері комитетінің интернет-ресурстарында орналастыруды қамтамасыз етсін.</w:t>
      </w:r>
    </w:p>
    <w:bookmarkEnd w:id="6"/>
    <w:bookmarkStart w:name="z1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7"/>
    <w:bookmarkStart w:name="z13" w:id="8"/>
    <w:p>
      <w:pPr>
        <w:spacing w:after="0"/>
        <w:ind w:left="0"/>
        <w:jc w:val="both"/>
      </w:pPr>
      <w:r>
        <w:rPr>
          <w:rFonts w:ascii="Times New Roman"/>
          <w:b w:val="false"/>
          <w:i w:val="false"/>
          <w:color w:val="000000"/>
          <w:sz w:val="28"/>
        </w:rPr>
        <w:t>
      4.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Мұхамедиұлы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