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c48f" w14:textId="6bac4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министрлігінің Телекоммуникациялар комитеті"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15 желтоқсандағы № 445 бұйрығы. Күші жойылды - Қазақстан Республикасының Цифрлық даму, қорғаныс және аэроғарыш өнеркәсібі министрінің 2019 жылғы 18 сәуірдегі № 46/НҚ бұйрығымен</w:t>
      </w:r>
    </w:p>
    <w:p>
      <w:pPr>
        <w:spacing w:after="0"/>
        <w:ind w:left="0"/>
        <w:jc w:val="both"/>
      </w:pPr>
      <w:r>
        <w:rPr>
          <w:rFonts w:ascii="Times New Roman"/>
          <w:b w:val="false"/>
          <w:i w:val="false"/>
          <w:color w:val="ff0000"/>
          <w:sz w:val="28"/>
        </w:rPr>
        <w:t xml:space="preserve">
      Ескерту. Күші жойылды - ҚР Цифрлық даму, қорғаныс және аэроғарыш өнеркәсібі министрінің 18.04.2019 </w:t>
      </w:r>
      <w:r>
        <w:rPr>
          <w:rFonts w:ascii="Times New Roman"/>
          <w:b w:val="false"/>
          <w:i w:val="false"/>
          <w:color w:val="ff0000"/>
          <w:sz w:val="28"/>
        </w:rPr>
        <w:t>№ 46/НҚ</w:t>
      </w:r>
      <w:r>
        <w:rPr>
          <w:rFonts w:ascii="Times New Roman"/>
          <w:b w:val="false"/>
          <w:i w:val="false"/>
          <w:color w:val="ff0000"/>
          <w:sz w:val="28"/>
        </w:rPr>
        <w:t xml:space="preserve"> бұйрығымен.</w:t>
      </w:r>
    </w:p>
    <w:bookmarkStart w:name="z3" w:id="0"/>
    <w:p>
      <w:pPr>
        <w:spacing w:after="0"/>
        <w:ind w:left="0"/>
        <w:jc w:val="both"/>
      </w:pPr>
      <w:r>
        <w:rPr>
          <w:rFonts w:ascii="Times New Roman"/>
          <w:b w:val="false"/>
          <w:i w:val="false"/>
          <w:color w:val="000000"/>
          <w:sz w:val="28"/>
        </w:rPr>
        <w:t xml:space="preserve">
      "Қазақстан Республикасы Ақпарат және коммуникациялар министрлігінің кейбір мәселелері" туралы Қазақстан Республикасы Үкіметінің 2017 жылғы 25 қарашадағы № 773 қаулысының </w:t>
      </w:r>
      <w:r>
        <w:rPr>
          <w:rFonts w:ascii="Times New Roman"/>
          <w:b w:val="false"/>
          <w:i w:val="false"/>
          <w:color w:val="000000"/>
          <w:sz w:val="28"/>
        </w:rPr>
        <w:t>3-тармағын</w:t>
      </w:r>
      <w:r>
        <w:rPr>
          <w:rFonts w:ascii="Times New Roman"/>
          <w:b w:val="false"/>
          <w:i w:val="false"/>
          <w:color w:val="000000"/>
          <w:sz w:val="28"/>
        </w:rPr>
        <w:t xml:space="preserve"> (бұдан әрі – қаулы) іске асыру мақсатында </w:t>
      </w:r>
      <w:r>
        <w:rPr>
          <w:rFonts w:ascii="Times New Roman"/>
          <w:b/>
          <w:i w:val="false"/>
          <w:color w:val="000000"/>
          <w:sz w:val="28"/>
        </w:rPr>
        <w:t>БҰ</w:t>
      </w:r>
      <w:r>
        <w:rPr>
          <w:rFonts w:ascii="Times New Roman"/>
          <w:b/>
          <w:i w:val="false"/>
          <w:color w:val="000000"/>
          <w:sz w:val="28"/>
        </w:rPr>
        <w:t>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"Қазақстан Республикасы Ақпарат және коммуникациялар министрлігінің Телекоммуникациялар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6" w:id="3"/>
    <w:p>
      <w:pPr>
        <w:spacing w:after="0"/>
        <w:ind w:left="0"/>
        <w:jc w:val="both"/>
      </w:pPr>
      <w:r>
        <w:rPr>
          <w:rFonts w:ascii="Times New Roman"/>
          <w:b w:val="false"/>
          <w:i w:val="false"/>
          <w:color w:val="000000"/>
          <w:sz w:val="28"/>
        </w:rPr>
        <w:t xml:space="preserve">
      1)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республикалық мемлекеттік мекемесінің ережесін бекіту туралы" Қазақстан Республикасы Ақпарат және коммуникациялар министрінің м.а. 2016 жылғы 20 маусымдағы № 6 </w:t>
      </w:r>
      <w:r>
        <w:rPr>
          <w:rFonts w:ascii="Times New Roman"/>
          <w:b w:val="false"/>
          <w:i w:val="false"/>
          <w:color w:val="000000"/>
          <w:sz w:val="28"/>
        </w:rPr>
        <w:t>бұйрығы</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2)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республикалық мемлекеттік мекемесінің ережесін бекіту туралы" Қазақстан Республикасы Ақпарат және коммуникациялар министрінің міндетін атқарушысының 2016 жылғы 20 маусымдағы № 6 бұйрығына өзгерістер енгізу туралы" Қазақстан Республикасы Ақпарат және коммуникациялар министрінің 2016 жылғы 2 желтоқсандағы № 264 </w:t>
      </w:r>
      <w:r>
        <w:rPr>
          <w:rFonts w:ascii="Times New Roman"/>
          <w:b w:val="false"/>
          <w:i w:val="false"/>
          <w:color w:val="000000"/>
          <w:sz w:val="28"/>
        </w:rPr>
        <w:t>бұйрығы</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3. Қазақстан Республикасы Ақпарат және коммуникациялар министрлігінің Телекоммуникациялар комитеті:</w:t>
      </w:r>
    </w:p>
    <w:bookmarkEnd w:id="5"/>
    <w:bookmarkStart w:name="z9" w:id="6"/>
    <w:p>
      <w:pPr>
        <w:spacing w:after="0"/>
        <w:ind w:left="0"/>
        <w:jc w:val="both"/>
      </w:pPr>
      <w:r>
        <w:rPr>
          <w:rFonts w:ascii="Times New Roman"/>
          <w:b w:val="false"/>
          <w:i w:val="false"/>
          <w:color w:val="000000"/>
          <w:sz w:val="28"/>
        </w:rPr>
        <w:t>
      1) осы бұйрықтың қабылданған күнінен бастап күнтізбелік бес күн ішінде әділет органдарында қайта тіркелуін;</w:t>
      </w:r>
    </w:p>
    <w:bookmarkEnd w:id="6"/>
    <w:bookmarkStart w:name="z10" w:id="7"/>
    <w:p>
      <w:pPr>
        <w:spacing w:after="0"/>
        <w:ind w:left="0"/>
        <w:jc w:val="both"/>
      </w:pPr>
      <w:r>
        <w:rPr>
          <w:rFonts w:ascii="Times New Roman"/>
          <w:b w:val="false"/>
          <w:i w:val="false"/>
          <w:color w:val="000000"/>
          <w:sz w:val="28"/>
        </w:rPr>
        <w:t>
      2) осы бұйрық бекітілген күннен бастап күнтізбелік он күн ішінде оның қазақ және орыс тілдеріндегі көшірмелерін қағаз және электрондық түрде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 нормативтік құқықтық актілерінің эталондық бақылау банкіне енгізуге жіберуді;</w:t>
      </w:r>
    </w:p>
    <w:bookmarkEnd w:id="7"/>
    <w:bookmarkStart w:name="z11" w:id="8"/>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интернет-ресурсына орналастыруды;</w:t>
      </w:r>
    </w:p>
    <w:bookmarkEnd w:id="8"/>
    <w:bookmarkStart w:name="z12" w:id="9"/>
    <w:p>
      <w:pPr>
        <w:spacing w:after="0"/>
        <w:ind w:left="0"/>
        <w:jc w:val="both"/>
      </w:pPr>
      <w:r>
        <w:rPr>
          <w:rFonts w:ascii="Times New Roman"/>
          <w:b w:val="false"/>
          <w:i w:val="false"/>
          <w:color w:val="000000"/>
          <w:sz w:val="28"/>
        </w:rPr>
        <w:t>
      4) Қазақстан Республикасы Ақпарат және коммуникациялар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3"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Ақпарат және коммуникациялар вице-министріне жүктелсін.</w:t>
      </w:r>
    </w:p>
    <w:bookmarkEnd w:id="10"/>
    <w:bookmarkStart w:name="z14" w:id="11"/>
    <w:p>
      <w:pPr>
        <w:spacing w:after="0"/>
        <w:ind w:left="0"/>
        <w:jc w:val="both"/>
      </w:pPr>
      <w:r>
        <w:rPr>
          <w:rFonts w:ascii="Times New Roman"/>
          <w:b w:val="false"/>
          <w:i w:val="false"/>
          <w:color w:val="000000"/>
          <w:sz w:val="28"/>
        </w:rPr>
        <w:t>
      5. Осы бұйрық қол қойылған күнінен бастап күшіне енеді және қаулының күшіне енген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Ақпарат және коммуникациялар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Ақпарат және коммуникациялар </w:t>
            </w:r>
            <w:r>
              <w:br/>
            </w:r>
            <w:r>
              <w:rPr>
                <w:rFonts w:ascii="Times New Roman"/>
                <w:b w:val="false"/>
                <w:i w:val="false"/>
                <w:color w:val="000000"/>
                <w:sz w:val="20"/>
              </w:rPr>
              <w:t>министрінің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445 бұйрығымен</w:t>
            </w:r>
            <w:r>
              <w:br/>
            </w:r>
            <w:r>
              <w:rPr>
                <w:rFonts w:ascii="Times New Roman"/>
                <w:b w:val="false"/>
                <w:i w:val="false"/>
                <w:color w:val="000000"/>
                <w:sz w:val="20"/>
              </w:rPr>
              <w:t>бекітілген</w:t>
            </w:r>
          </w:p>
        </w:tc>
      </w:tr>
    </w:tbl>
    <w:bookmarkStart w:name="z17" w:id="12"/>
    <w:p>
      <w:pPr>
        <w:spacing w:after="0"/>
        <w:ind w:left="0"/>
        <w:jc w:val="left"/>
      </w:pPr>
      <w:r>
        <w:rPr>
          <w:rFonts w:ascii="Times New Roman"/>
          <w:b/>
          <w:i w:val="false"/>
          <w:color w:val="000000"/>
        </w:rPr>
        <w:t xml:space="preserve"> Қазақстан Республикасы Ақпарат және коммуникациялар министрлігі</w:t>
      </w:r>
      <w:r>
        <w:br/>
      </w:r>
      <w:r>
        <w:rPr>
          <w:rFonts w:ascii="Times New Roman"/>
          <w:b/>
          <w:i w:val="false"/>
          <w:color w:val="000000"/>
        </w:rPr>
        <w:t>Телекоммуникациялар комитетінің ережесі</w:t>
      </w:r>
    </w:p>
    <w:bookmarkEnd w:id="12"/>
    <w:bookmarkStart w:name="z18" w:id="13"/>
    <w:p>
      <w:pPr>
        <w:spacing w:after="0"/>
        <w:ind w:left="0"/>
        <w:jc w:val="left"/>
      </w:pPr>
      <w:r>
        <w:rPr>
          <w:rFonts w:ascii="Times New Roman"/>
          <w:b/>
          <w:i w:val="false"/>
          <w:color w:val="000000"/>
        </w:rPr>
        <w:t xml:space="preserve"> 1-тарау. Жалпы ережелер</w:t>
      </w:r>
    </w:p>
    <w:bookmarkEnd w:id="13"/>
    <w:bookmarkStart w:name="z19" w:id="14"/>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Телекоммуникациялар комитеті (бұдан әрі – Комитет) Қазақстан Республикасы Ақпарат және коммуникациялар министрлігінің (бұдан әрі – Министрлік) іске асырушылық және бақылау функцияларын жүзеге асыратын, сондай-ақ байланыс және ақпараттандыру саласындағы реттеушілік және стратегиялық функцияларын орындауға қатысатын Министрліктің ведомствосы болып табылады.</w:t>
      </w:r>
    </w:p>
    <w:bookmarkEnd w:id="14"/>
    <w:bookmarkStart w:name="z20" w:id="15"/>
    <w:p>
      <w:pPr>
        <w:spacing w:after="0"/>
        <w:ind w:left="0"/>
        <w:jc w:val="both"/>
      </w:pPr>
      <w:r>
        <w:rPr>
          <w:rFonts w:ascii="Times New Roman"/>
          <w:b w:val="false"/>
          <w:i w:val="false"/>
          <w:color w:val="000000"/>
          <w:sz w:val="28"/>
        </w:rPr>
        <w:t xml:space="preserve">
      2. Комитет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 Президентінің және Үкіметінің актілерін, өзге де нормативтік құқықтық актілерді, сондай-ақ осы Ережені басшылыққа алады.</w:t>
      </w:r>
    </w:p>
    <w:bookmarkEnd w:id="15"/>
    <w:bookmarkStart w:name="z21" w:id="16"/>
    <w:p>
      <w:pPr>
        <w:spacing w:after="0"/>
        <w:ind w:left="0"/>
        <w:jc w:val="both"/>
      </w:pPr>
      <w:r>
        <w:rPr>
          <w:rFonts w:ascii="Times New Roman"/>
          <w:b w:val="false"/>
          <w:i w:val="false"/>
          <w:color w:val="000000"/>
          <w:sz w:val="28"/>
        </w:rPr>
        <w:t>
      3. Комитет мемлекеттік мекеменің ұйымдастырушылық-құқықтық нысанындағы заңды тұлға болып табылады, оқшауланған мүлкі, мемлекеттік тілде өз атауы жазылған мөрі мен мөртабандары, белгіленген үлгідегі бланкілері бар.</w:t>
      </w:r>
    </w:p>
    <w:bookmarkEnd w:id="16"/>
    <w:bookmarkStart w:name="z22" w:id="17"/>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17"/>
    <w:bookmarkStart w:name="z23" w:id="18"/>
    <w:p>
      <w:pPr>
        <w:spacing w:after="0"/>
        <w:ind w:left="0"/>
        <w:jc w:val="both"/>
      </w:pPr>
      <w:r>
        <w:rPr>
          <w:rFonts w:ascii="Times New Roman"/>
          <w:b w:val="false"/>
          <w:i w:val="false"/>
          <w:color w:val="000000"/>
          <w:sz w:val="28"/>
        </w:rPr>
        <w:t>
      5. Комитет өз құзыретіндегі мәселелер бойынша белгіленген заңнамалық тәртіппен Төрағаның бұйрығымен ресімделетін шешімдер қабылдайды.</w:t>
      </w:r>
    </w:p>
    <w:bookmarkEnd w:id="18"/>
    <w:bookmarkStart w:name="z24" w:id="19"/>
    <w:p>
      <w:pPr>
        <w:spacing w:after="0"/>
        <w:ind w:left="0"/>
        <w:jc w:val="both"/>
      </w:pPr>
      <w:r>
        <w:rPr>
          <w:rFonts w:ascii="Times New Roman"/>
          <w:b w:val="false"/>
          <w:i w:val="false"/>
          <w:color w:val="000000"/>
          <w:sz w:val="28"/>
        </w:rPr>
        <w:t>
      6. Комитеттің құрылымы мен штат санын Қазақстан Республикасының Ақпарат және коммуникациялар министрімен келісу бойынша Министрліктің жауапты хатшысы бекітеді.</w:t>
      </w:r>
    </w:p>
    <w:bookmarkEnd w:id="19"/>
    <w:bookmarkStart w:name="z25" w:id="20"/>
    <w:p>
      <w:pPr>
        <w:spacing w:after="0"/>
        <w:ind w:left="0"/>
        <w:jc w:val="both"/>
      </w:pPr>
      <w:r>
        <w:rPr>
          <w:rFonts w:ascii="Times New Roman"/>
          <w:b w:val="false"/>
          <w:i w:val="false"/>
          <w:color w:val="000000"/>
          <w:sz w:val="28"/>
        </w:rPr>
        <w:t>
      7. Комитеттің толық атауы – "Қазақстан Республикасы Ақпарат және коммуникациялар министрлігінің Телекоммуникациялар комитеті" республикалық мемлекеттiк мекемесi.</w:t>
      </w:r>
    </w:p>
    <w:bookmarkEnd w:id="20"/>
    <w:bookmarkStart w:name="z26" w:id="21"/>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даңғылы, 8 үй, "Министрліктер үйі" әкімшілік ғимараты, 14-кіреберіс.</w:t>
      </w:r>
    </w:p>
    <w:bookmarkEnd w:id="21"/>
    <w:bookmarkStart w:name="z27" w:id="22"/>
    <w:p>
      <w:pPr>
        <w:spacing w:after="0"/>
        <w:ind w:left="0"/>
        <w:jc w:val="both"/>
      </w:pPr>
      <w:r>
        <w:rPr>
          <w:rFonts w:ascii="Times New Roman"/>
          <w:b w:val="false"/>
          <w:i w:val="false"/>
          <w:color w:val="000000"/>
          <w:sz w:val="28"/>
        </w:rPr>
        <w:t>
      9. Осы Ереже Комитеттің құрылтай құжаты болып табылады.</w:t>
      </w:r>
    </w:p>
    <w:bookmarkEnd w:id="22"/>
    <w:bookmarkStart w:name="z28" w:id="23"/>
    <w:p>
      <w:pPr>
        <w:spacing w:after="0"/>
        <w:ind w:left="0"/>
        <w:jc w:val="both"/>
      </w:pPr>
      <w:r>
        <w:rPr>
          <w:rFonts w:ascii="Times New Roman"/>
          <w:b w:val="false"/>
          <w:i w:val="false"/>
          <w:color w:val="000000"/>
          <w:sz w:val="28"/>
        </w:rPr>
        <w:t>
      10. Комитеттің қызметін қаржыландыру республикалық бюджеттен жүзеге асырылады.</w:t>
      </w:r>
    </w:p>
    <w:bookmarkEnd w:id="23"/>
    <w:bookmarkStart w:name="z29" w:id="24"/>
    <w:p>
      <w:pPr>
        <w:spacing w:after="0"/>
        <w:ind w:left="0"/>
        <w:jc w:val="both"/>
      </w:pPr>
      <w:r>
        <w:rPr>
          <w:rFonts w:ascii="Times New Roman"/>
          <w:b w:val="false"/>
          <w:i w:val="false"/>
          <w:color w:val="000000"/>
          <w:sz w:val="28"/>
        </w:rPr>
        <w:t>
      11. Комитетке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24"/>
    <w:bookmarkStart w:name="z30" w:id="25"/>
    <w:p>
      <w:pPr>
        <w:spacing w:after="0"/>
        <w:ind w:left="0"/>
        <w:jc w:val="both"/>
      </w:pPr>
      <w:r>
        <w:rPr>
          <w:rFonts w:ascii="Times New Roman"/>
          <w:b w:val="false"/>
          <w:i w:val="false"/>
          <w:color w:val="000000"/>
          <w:sz w:val="28"/>
        </w:rPr>
        <w:t>
      Егер Комитетке Қазақстан Республикасының заңнамалық актілерімен кірістер әкелетін қызметті жүзеге асыру құқығы берілсе, онда мұндай қызметтен түскен кірістер бюджеттің кірісіне жолданады.</w:t>
      </w:r>
    </w:p>
    <w:bookmarkEnd w:id="25"/>
    <w:bookmarkStart w:name="z31" w:id="26"/>
    <w:p>
      <w:pPr>
        <w:spacing w:after="0"/>
        <w:ind w:left="0"/>
        <w:jc w:val="both"/>
      </w:pPr>
      <w:r>
        <w:rPr>
          <w:rFonts w:ascii="Times New Roman"/>
          <w:b w:val="false"/>
          <w:i w:val="false"/>
          <w:color w:val="000000"/>
          <w:sz w:val="28"/>
        </w:rPr>
        <w:t xml:space="preserve">
      12. Комитет: </w:t>
      </w:r>
    </w:p>
    <w:bookmarkEnd w:id="26"/>
    <w:bookmarkStart w:name="z32" w:id="27"/>
    <w:p>
      <w:pPr>
        <w:spacing w:after="0"/>
        <w:ind w:left="0"/>
        <w:jc w:val="both"/>
      </w:pPr>
      <w:r>
        <w:rPr>
          <w:rFonts w:ascii="Times New Roman"/>
          <w:b w:val="false"/>
          <w:i w:val="false"/>
          <w:color w:val="000000"/>
          <w:sz w:val="28"/>
        </w:rPr>
        <w:t xml:space="preserve">
      1) Телекоммуникациялар саласындағы рұқсат құжаттар басқармасынан (бұдан әрі - ТсРҚБ); </w:t>
      </w:r>
    </w:p>
    <w:bookmarkEnd w:id="27"/>
    <w:bookmarkStart w:name="z33" w:id="28"/>
    <w:p>
      <w:pPr>
        <w:spacing w:after="0"/>
        <w:ind w:left="0"/>
        <w:jc w:val="both"/>
      </w:pPr>
      <w:r>
        <w:rPr>
          <w:rFonts w:ascii="Times New Roman"/>
          <w:b w:val="false"/>
          <w:i w:val="false"/>
          <w:color w:val="000000"/>
          <w:sz w:val="28"/>
        </w:rPr>
        <w:t>
      2) Байланыс саласындағы бақылау басқармасынан (бұдан әрі - БсББ);</w:t>
      </w:r>
    </w:p>
    <w:bookmarkEnd w:id="28"/>
    <w:bookmarkStart w:name="z34" w:id="29"/>
    <w:p>
      <w:pPr>
        <w:spacing w:after="0"/>
        <w:ind w:left="0"/>
        <w:jc w:val="both"/>
      </w:pPr>
      <w:r>
        <w:rPr>
          <w:rFonts w:ascii="Times New Roman"/>
          <w:b w:val="false"/>
          <w:i w:val="false"/>
          <w:color w:val="000000"/>
          <w:sz w:val="28"/>
        </w:rPr>
        <w:t>
      3) Ақпараттық коммуникациялық технологиялар саласындағы бақылау басқармасынан (бұдан әрі - АКТсББ);</w:t>
      </w:r>
    </w:p>
    <w:bookmarkEnd w:id="29"/>
    <w:bookmarkStart w:name="z35" w:id="30"/>
    <w:p>
      <w:pPr>
        <w:spacing w:after="0"/>
        <w:ind w:left="0"/>
        <w:jc w:val="both"/>
      </w:pPr>
      <w:r>
        <w:rPr>
          <w:rFonts w:ascii="Times New Roman"/>
          <w:b w:val="false"/>
          <w:i w:val="false"/>
          <w:color w:val="000000"/>
          <w:sz w:val="28"/>
        </w:rPr>
        <w:t>
      4) Байланыс саласындағы талдау және тарифтерді реттеу басқармасынан (бұдан әрі - БсТТРБ);</w:t>
      </w:r>
    </w:p>
    <w:bookmarkEnd w:id="30"/>
    <w:bookmarkStart w:name="z36" w:id="31"/>
    <w:p>
      <w:pPr>
        <w:spacing w:after="0"/>
        <w:ind w:left="0"/>
        <w:jc w:val="both"/>
      </w:pPr>
      <w:r>
        <w:rPr>
          <w:rFonts w:ascii="Times New Roman"/>
          <w:b w:val="false"/>
          <w:i w:val="false"/>
          <w:color w:val="000000"/>
          <w:sz w:val="28"/>
        </w:rPr>
        <w:t>
      5) Телекоммуникациялар саласындағы жобаларды дамыту басқармасынан (бұдан әрі - ТсЖДБ) тұрады.</w:t>
      </w:r>
    </w:p>
    <w:bookmarkEnd w:id="31"/>
    <w:bookmarkStart w:name="z37" w:id="32"/>
    <w:p>
      <w:pPr>
        <w:spacing w:after="0"/>
        <w:ind w:left="0"/>
        <w:jc w:val="left"/>
      </w:pPr>
      <w:r>
        <w:rPr>
          <w:rFonts w:ascii="Times New Roman"/>
          <w:b/>
          <w:i w:val="false"/>
          <w:color w:val="000000"/>
        </w:rPr>
        <w:t xml:space="preserve"> 2-тарау. Комитеттің және оның аумақтық бөлімшелерінің негізгі міндеттері,</w:t>
      </w:r>
      <w:r>
        <w:br/>
      </w:r>
      <w:r>
        <w:rPr>
          <w:rFonts w:ascii="Times New Roman"/>
          <w:b/>
          <w:i w:val="false"/>
          <w:color w:val="000000"/>
        </w:rPr>
        <w:t>функциялары, құқықтары мен міндеттемелері</w:t>
      </w:r>
    </w:p>
    <w:bookmarkEnd w:id="32"/>
    <w:bookmarkStart w:name="z38" w:id="33"/>
    <w:p>
      <w:pPr>
        <w:spacing w:after="0"/>
        <w:ind w:left="0"/>
        <w:jc w:val="both"/>
      </w:pPr>
      <w:r>
        <w:rPr>
          <w:rFonts w:ascii="Times New Roman"/>
          <w:b w:val="false"/>
          <w:i w:val="false"/>
          <w:color w:val="000000"/>
          <w:sz w:val="28"/>
        </w:rPr>
        <w:t>
      13. ТсРҚБ міндеттері:</w:t>
      </w:r>
    </w:p>
    <w:bookmarkEnd w:id="33"/>
    <w:bookmarkStart w:name="z39" w:id="34"/>
    <w:p>
      <w:pPr>
        <w:spacing w:after="0"/>
        <w:ind w:left="0"/>
        <w:jc w:val="both"/>
      </w:pPr>
      <w:r>
        <w:rPr>
          <w:rFonts w:ascii="Times New Roman"/>
          <w:b w:val="false"/>
          <w:i w:val="false"/>
          <w:color w:val="000000"/>
          <w:sz w:val="28"/>
        </w:rPr>
        <w:t>
      1) Қазақстан Республикасының радиожиілік спектрін пайдалануға рұқсат беру;</w:t>
      </w:r>
    </w:p>
    <w:bookmarkEnd w:id="34"/>
    <w:bookmarkStart w:name="z40" w:id="35"/>
    <w:p>
      <w:pPr>
        <w:spacing w:after="0"/>
        <w:ind w:left="0"/>
        <w:jc w:val="both"/>
      </w:pPr>
      <w:r>
        <w:rPr>
          <w:rFonts w:ascii="Times New Roman"/>
          <w:b w:val="false"/>
          <w:i w:val="false"/>
          <w:color w:val="000000"/>
          <w:sz w:val="28"/>
        </w:rPr>
        <w:t>
      2) Радиоэлектрондық құралдар мен жоғары жиілікті құрылғыларды пайдалануға рұқсат беру.</w:t>
      </w:r>
    </w:p>
    <w:bookmarkEnd w:id="35"/>
    <w:bookmarkStart w:name="z41" w:id="36"/>
    <w:p>
      <w:pPr>
        <w:spacing w:after="0"/>
        <w:ind w:left="0"/>
        <w:jc w:val="both"/>
      </w:pPr>
      <w:r>
        <w:rPr>
          <w:rFonts w:ascii="Times New Roman"/>
          <w:b w:val="false"/>
          <w:i w:val="false"/>
          <w:color w:val="000000"/>
          <w:sz w:val="28"/>
        </w:rPr>
        <w:t xml:space="preserve">
      ТсРҚБ-ның функциялары: </w:t>
      </w:r>
    </w:p>
    <w:bookmarkEnd w:id="36"/>
    <w:bookmarkStart w:name="z42" w:id="37"/>
    <w:p>
      <w:pPr>
        <w:spacing w:after="0"/>
        <w:ind w:left="0"/>
        <w:jc w:val="both"/>
      </w:pPr>
      <w:r>
        <w:rPr>
          <w:rFonts w:ascii="Times New Roman"/>
          <w:b w:val="false"/>
          <w:i w:val="false"/>
          <w:color w:val="000000"/>
          <w:sz w:val="28"/>
        </w:rPr>
        <w:t>
      1) реттеушілік:</w:t>
      </w:r>
    </w:p>
    <w:bookmarkEnd w:id="37"/>
    <w:bookmarkStart w:name="z43" w:id="38"/>
    <w:p>
      <w:pPr>
        <w:spacing w:after="0"/>
        <w:ind w:left="0"/>
        <w:jc w:val="both"/>
      </w:pPr>
      <w:r>
        <w:rPr>
          <w:rFonts w:ascii="Times New Roman"/>
          <w:b w:val="false"/>
          <w:i w:val="false"/>
          <w:color w:val="000000"/>
          <w:sz w:val="28"/>
        </w:rPr>
        <w:t>
      Байланыс саласындағы нормативтік құқықтық актілердің жобаларын, оның ішінде:</w:t>
      </w:r>
    </w:p>
    <w:bookmarkEnd w:id="38"/>
    <w:bookmarkStart w:name="z44" w:id="39"/>
    <w:p>
      <w:pPr>
        <w:spacing w:after="0"/>
        <w:ind w:left="0"/>
        <w:jc w:val="both"/>
      </w:pPr>
      <w:r>
        <w:rPr>
          <w:rFonts w:ascii="Times New Roman"/>
          <w:b w:val="false"/>
          <w:i w:val="false"/>
          <w:color w:val="000000"/>
          <w:sz w:val="28"/>
        </w:rPr>
        <w:t>
      жиіліктер белдеулерін, радиожиіліктерді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w:t>
      </w:r>
    </w:p>
    <w:bookmarkEnd w:id="39"/>
    <w:bookmarkStart w:name="z45" w:id="40"/>
    <w:p>
      <w:pPr>
        <w:spacing w:after="0"/>
        <w:ind w:left="0"/>
        <w:jc w:val="both"/>
      </w:pPr>
      <w:r>
        <w:rPr>
          <w:rFonts w:ascii="Times New Roman"/>
          <w:b w:val="false"/>
          <w:i w:val="false"/>
          <w:color w:val="000000"/>
          <w:sz w:val="28"/>
        </w:rPr>
        <w:t>
      радиоэлектрондық құралдарды, жоғары жиiлiктi құрылғыларды тiркеу және пайдалану, сондай-ақ оларды шетелдерден әкелу тәртiбiн және байланыс қызметтерiн көрсету қағидаларын;</w:t>
      </w:r>
    </w:p>
    <w:bookmarkEnd w:id="40"/>
    <w:bookmarkStart w:name="z46" w:id="41"/>
    <w:p>
      <w:pPr>
        <w:spacing w:after="0"/>
        <w:ind w:left="0"/>
        <w:jc w:val="both"/>
      </w:pPr>
      <w:r>
        <w:rPr>
          <w:rFonts w:ascii="Times New Roman"/>
          <w:b w:val="false"/>
          <w:i w:val="false"/>
          <w:color w:val="000000"/>
          <w:sz w:val="28"/>
        </w:rPr>
        <w:t>
      радиоәуесқойлық қызметтердің радиоэлектрондық құралдарын тіркеу және пайдалану қағидаларын;</w:t>
      </w:r>
    </w:p>
    <w:bookmarkEnd w:id="41"/>
    <w:bookmarkStart w:name="z47" w:id="42"/>
    <w:p>
      <w:pPr>
        <w:spacing w:after="0"/>
        <w:ind w:left="0"/>
        <w:jc w:val="both"/>
      </w:pPr>
      <w:r>
        <w:rPr>
          <w:rFonts w:ascii="Times New Roman"/>
          <w:b w:val="false"/>
          <w:i w:val="false"/>
          <w:color w:val="000000"/>
          <w:sz w:val="28"/>
        </w:rPr>
        <w:t>
      мемлекеттік көрсетілетін қызметтердің стандарттарын және регламенттерін;</w:t>
      </w:r>
    </w:p>
    <w:bookmarkEnd w:id="42"/>
    <w:bookmarkStart w:name="z48" w:id="43"/>
    <w:p>
      <w:pPr>
        <w:spacing w:after="0"/>
        <w:ind w:left="0"/>
        <w:jc w:val="both"/>
      </w:pPr>
      <w:r>
        <w:rPr>
          <w:rFonts w:ascii="Times New Roman"/>
          <w:b w:val="false"/>
          <w:i w:val="false"/>
          <w:color w:val="000000"/>
          <w:sz w:val="28"/>
        </w:rPr>
        <w:t xml:space="preserve">
      нөмірлеу ресурсын бөлу және нөмірлерді беру, сондай-ақ оларды алып </w:t>
      </w:r>
      <w:r>
        <w:rPr>
          <w:rFonts w:ascii="Times New Roman"/>
          <w:b w:val="false"/>
          <w:i w:val="false"/>
          <w:color w:val="000000"/>
          <w:sz w:val="28"/>
        </w:rPr>
        <w:t xml:space="preserve">қою қағидаларын; </w:t>
      </w:r>
    </w:p>
    <w:bookmarkEnd w:id="43"/>
    <w:bookmarkStart w:name="z50" w:id="44"/>
    <w:p>
      <w:pPr>
        <w:spacing w:after="0"/>
        <w:ind w:left="0"/>
        <w:jc w:val="both"/>
      </w:pPr>
      <w:r>
        <w:rPr>
          <w:rFonts w:ascii="Times New Roman"/>
          <w:b w:val="false"/>
          <w:i w:val="false"/>
          <w:color w:val="000000"/>
          <w:sz w:val="28"/>
        </w:rPr>
        <w:t>
      ұялы байланыс желілерінде абоненттік нөмірді көшіру қағидаларын және ұялы байланыс желілерінде абоненттік нөмірді көшіру қызметтерін енгізу күнін;</w:t>
      </w:r>
    </w:p>
    <w:bookmarkEnd w:id="44"/>
    <w:bookmarkStart w:name="z51" w:id="45"/>
    <w:p>
      <w:pPr>
        <w:spacing w:after="0"/>
        <w:ind w:left="0"/>
        <w:jc w:val="both"/>
      </w:pPr>
      <w:r>
        <w:rPr>
          <w:rFonts w:ascii="Times New Roman"/>
          <w:b w:val="false"/>
          <w:i w:val="false"/>
          <w:color w:val="000000"/>
          <w:sz w:val="28"/>
        </w:rPr>
        <w:t>
      байланыс саласындағы қызметтерді көрсету жөніндегі қызметті жүзеге асыруға қойылатын біліктілік талаптарды және өтініш берушінің сәйкестігін растайтын құжаттар тізбесін әзірлеу;</w:t>
      </w:r>
    </w:p>
    <w:bookmarkEnd w:id="45"/>
    <w:bookmarkStart w:name="z52" w:id="46"/>
    <w:p>
      <w:pPr>
        <w:spacing w:after="0"/>
        <w:ind w:left="0"/>
        <w:jc w:val="both"/>
      </w:pPr>
      <w:r>
        <w:rPr>
          <w:rFonts w:ascii="Times New Roman"/>
          <w:b w:val="false"/>
          <w:i w:val="false"/>
          <w:color w:val="000000"/>
          <w:sz w:val="28"/>
        </w:rPr>
        <w:t>
      2) іске асырушылық:</w:t>
      </w:r>
    </w:p>
    <w:bookmarkEnd w:id="46"/>
    <w:bookmarkStart w:name="z53" w:id="47"/>
    <w:p>
      <w:pPr>
        <w:spacing w:after="0"/>
        <w:ind w:left="0"/>
        <w:jc w:val="both"/>
      </w:pPr>
      <w:r>
        <w:rPr>
          <w:rFonts w:ascii="Times New Roman"/>
          <w:b w:val="false"/>
          <w:i w:val="false"/>
          <w:color w:val="000000"/>
          <w:sz w:val="28"/>
        </w:rPr>
        <w:t>
      азаматтық пайдаланушыларға радиожиілік спектрін пайдалануға рұқсаттар беру, шақыру сигналын иелікке беруді қоса алғанда, кеме станциясына рұқсаттар беру;</w:t>
      </w:r>
    </w:p>
    <w:bookmarkEnd w:id="47"/>
    <w:bookmarkStart w:name="z54" w:id="48"/>
    <w:p>
      <w:pPr>
        <w:spacing w:after="0"/>
        <w:ind w:left="0"/>
        <w:jc w:val="both"/>
      </w:pPr>
      <w:r>
        <w:rPr>
          <w:rFonts w:ascii="Times New Roman"/>
          <w:b w:val="false"/>
          <w:i w:val="false"/>
          <w:color w:val="000000"/>
          <w:sz w:val="28"/>
        </w:rPr>
        <w:t>
      радиоәуесқойлық қызметтердің радиоэлектрондық құралдары мен жоғары жиілікті құрылғыларын қоса алғанда Қазақстан Республикасының аумағында азаматтық мақсаттағы радиоэлектрондық құралдар мен жоғары жиілікті құрылғыларды іске қосуға рұқсаттар беру;</w:t>
      </w:r>
    </w:p>
    <w:bookmarkEnd w:id="48"/>
    <w:bookmarkStart w:name="z55" w:id="49"/>
    <w:p>
      <w:pPr>
        <w:spacing w:after="0"/>
        <w:ind w:left="0"/>
        <w:jc w:val="both"/>
      </w:pPr>
      <w:r>
        <w:rPr>
          <w:rFonts w:ascii="Times New Roman"/>
          <w:b w:val="false"/>
          <w:i w:val="false"/>
          <w:color w:val="000000"/>
          <w:sz w:val="28"/>
        </w:rPr>
        <w:t>
      Қазақстан Республикасындағы электромагниттік жағдайды көрсететін радиожиілік спектрінің республикалық дерекқорын жүргізу;</w:t>
      </w:r>
    </w:p>
    <w:bookmarkEnd w:id="49"/>
    <w:bookmarkStart w:name="z56" w:id="50"/>
    <w:p>
      <w:pPr>
        <w:spacing w:after="0"/>
        <w:ind w:left="0"/>
        <w:jc w:val="both"/>
      </w:pPr>
      <w:r>
        <w:rPr>
          <w:rFonts w:ascii="Times New Roman"/>
          <w:b w:val="false"/>
          <w:i w:val="false"/>
          <w:color w:val="000000"/>
          <w:sz w:val="28"/>
        </w:rPr>
        <w:t>
      азаматтық мақсаттағы радиоэлектрондық құралдар мен жоғары жиілікті құрылғылардың электромагниттік үйлесімділігінің есебін қоса алғанда бөлінетін жиілік белдеулерінің, радиожиіліктердің (радиожиілік арналарын) техникалық сараптамасы жөніндегі жұмыстарды ұйымдастыру;</w:t>
      </w:r>
    </w:p>
    <w:bookmarkEnd w:id="50"/>
    <w:bookmarkStart w:name="z57" w:id="51"/>
    <w:p>
      <w:pPr>
        <w:spacing w:after="0"/>
        <w:ind w:left="0"/>
        <w:jc w:val="both"/>
      </w:pPr>
      <w:r>
        <w:rPr>
          <w:rFonts w:ascii="Times New Roman"/>
          <w:b w:val="false"/>
          <w:i w:val="false"/>
          <w:color w:val="000000"/>
          <w:sz w:val="28"/>
        </w:rPr>
        <w:t>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беру;</w:t>
      </w:r>
    </w:p>
    <w:bookmarkEnd w:id="51"/>
    <w:bookmarkStart w:name="z58" w:id="52"/>
    <w:p>
      <w:pPr>
        <w:spacing w:after="0"/>
        <w:ind w:left="0"/>
        <w:jc w:val="both"/>
      </w:pPr>
      <w:r>
        <w:rPr>
          <w:rFonts w:ascii="Times New Roman"/>
          <w:b w:val="false"/>
          <w:i w:val="false"/>
          <w:color w:val="000000"/>
          <w:sz w:val="28"/>
        </w:rPr>
        <w:t>
      Басқарма жетекшілік ететін жобалар шеңберінде бюджеттік өтінімдерге, қаржыландыру жоспарына және мемлекеттік сатып алу жоспарына ұсыныстар дайындау;</w:t>
      </w:r>
    </w:p>
    <w:bookmarkEnd w:id="52"/>
    <w:bookmarkStart w:name="z59" w:id="53"/>
    <w:p>
      <w:pPr>
        <w:spacing w:after="0"/>
        <w:ind w:left="0"/>
        <w:jc w:val="both"/>
      </w:pPr>
      <w:r>
        <w:rPr>
          <w:rFonts w:ascii="Times New Roman"/>
          <w:b w:val="false"/>
          <w:i w:val="false"/>
          <w:color w:val="000000"/>
          <w:sz w:val="28"/>
        </w:rPr>
        <w:t>
      Министрліктің Қаржы департаментімен бірлесіп Қазақстан Республикасы Қаржы министрлігінде басқарма жетекшілік ететін жобалар шеңберінде үш жылға арналған бюджеттік өтінімдерді қорғау бойынша жұмыстарды ұйымдастыру;</w:t>
      </w:r>
    </w:p>
    <w:bookmarkEnd w:id="53"/>
    <w:bookmarkStart w:name="z60" w:id="54"/>
    <w:p>
      <w:pPr>
        <w:spacing w:after="0"/>
        <w:ind w:left="0"/>
        <w:jc w:val="both"/>
      </w:pPr>
      <w:r>
        <w:rPr>
          <w:rFonts w:ascii="Times New Roman"/>
          <w:b w:val="false"/>
          <w:i w:val="false"/>
          <w:color w:val="000000"/>
          <w:sz w:val="28"/>
        </w:rPr>
        <w:t>
      басқарманың құзыреті шегінде белгіленген тәртіппен жеке және заңды тұлғалардың өтініштерін қарау;</w:t>
      </w:r>
    </w:p>
    <w:bookmarkEnd w:id="54"/>
    <w:bookmarkStart w:name="z61" w:id="55"/>
    <w:p>
      <w:pPr>
        <w:spacing w:after="0"/>
        <w:ind w:left="0"/>
        <w:jc w:val="both"/>
      </w:pPr>
      <w:r>
        <w:rPr>
          <w:rFonts w:ascii="Times New Roman"/>
          <w:b w:val="false"/>
          <w:i w:val="false"/>
          <w:color w:val="000000"/>
          <w:sz w:val="28"/>
        </w:rPr>
        <w:t>
      ұлттық ресурстардың және байланыс операторларының тізілімін жүргізу;</w:t>
      </w:r>
    </w:p>
    <w:bookmarkEnd w:id="55"/>
    <w:bookmarkStart w:name="z62" w:id="56"/>
    <w:p>
      <w:pPr>
        <w:spacing w:after="0"/>
        <w:ind w:left="0"/>
        <w:jc w:val="both"/>
      </w:pPr>
      <w:r>
        <w:rPr>
          <w:rFonts w:ascii="Times New Roman"/>
          <w:b w:val="false"/>
          <w:i w:val="false"/>
          <w:color w:val="000000"/>
          <w:sz w:val="28"/>
        </w:rPr>
        <w:t>
      байланыс саласындағы ұлттық ресурстарды тарату және пайдалану, сондай-ақ өз құзыреті шегінде байланыс саласындағы техникалық реттеу және метрология аясында қатысу және оның іске асырылуын қамтамасыз ету;</w:t>
      </w:r>
    </w:p>
    <w:bookmarkEnd w:id="56"/>
    <w:bookmarkStart w:name="z63" w:id="57"/>
    <w:p>
      <w:pPr>
        <w:spacing w:after="0"/>
        <w:ind w:left="0"/>
        <w:jc w:val="both"/>
      </w:pPr>
      <w:r>
        <w:rPr>
          <w:rFonts w:ascii="Times New Roman"/>
          <w:b w:val="false"/>
          <w:i w:val="false"/>
          <w:color w:val="000000"/>
          <w:sz w:val="28"/>
        </w:rPr>
        <w:t xml:space="preserve">
      радиожиілік спектрді тиімді пайдалану; </w:t>
      </w:r>
    </w:p>
    <w:bookmarkEnd w:id="57"/>
    <w:bookmarkStart w:name="z64" w:id="58"/>
    <w:p>
      <w:pPr>
        <w:spacing w:after="0"/>
        <w:ind w:left="0"/>
        <w:jc w:val="both"/>
      </w:pPr>
      <w:r>
        <w:rPr>
          <w:rFonts w:ascii="Times New Roman"/>
          <w:b w:val="false"/>
          <w:i w:val="false"/>
          <w:color w:val="000000"/>
          <w:sz w:val="28"/>
        </w:rPr>
        <w:t>
      жиіліктер белдеулерін, радиожиіліктерді (радиожиілік арналарын) иелікке беруді жүзеге асыру;</w:t>
      </w:r>
    </w:p>
    <w:bookmarkEnd w:id="58"/>
    <w:bookmarkStart w:name="z65" w:id="59"/>
    <w:p>
      <w:pPr>
        <w:spacing w:after="0"/>
        <w:ind w:left="0"/>
        <w:jc w:val="both"/>
      </w:pPr>
      <w:r>
        <w:rPr>
          <w:rFonts w:ascii="Times New Roman"/>
          <w:b w:val="false"/>
          <w:i w:val="false"/>
          <w:color w:val="000000"/>
          <w:sz w:val="28"/>
        </w:rPr>
        <w:t>
      радиожиілік спектрін пайдалануды реттеу;</w:t>
      </w:r>
    </w:p>
    <w:bookmarkEnd w:id="59"/>
    <w:bookmarkStart w:name="z66" w:id="60"/>
    <w:p>
      <w:pPr>
        <w:spacing w:after="0"/>
        <w:ind w:left="0"/>
        <w:jc w:val="both"/>
      </w:pPr>
      <w:r>
        <w:rPr>
          <w:rFonts w:ascii="Times New Roman"/>
          <w:b w:val="false"/>
          <w:i w:val="false"/>
          <w:color w:val="000000"/>
          <w:sz w:val="28"/>
        </w:rPr>
        <w:t>
      нөмірлеу ресурсын бөлу және нөмірлерді бөлу, сондай-ақ оларды жою;</w:t>
      </w:r>
    </w:p>
    <w:bookmarkEnd w:id="60"/>
    <w:bookmarkStart w:name="z67" w:id="61"/>
    <w:p>
      <w:pPr>
        <w:spacing w:after="0"/>
        <w:ind w:left="0"/>
        <w:jc w:val="both"/>
      </w:pPr>
      <w:r>
        <w:rPr>
          <w:rFonts w:ascii="Times New Roman"/>
          <w:b w:val="false"/>
          <w:i w:val="false"/>
          <w:color w:val="000000"/>
          <w:sz w:val="28"/>
        </w:rPr>
        <w:t>
      нөмірлеудің бөлінген және резервтік ресурстарының тізілімін жүргізу;</w:t>
      </w:r>
    </w:p>
    <w:bookmarkEnd w:id="61"/>
    <w:bookmarkStart w:name="z68" w:id="62"/>
    <w:p>
      <w:pPr>
        <w:spacing w:after="0"/>
        <w:ind w:left="0"/>
        <w:jc w:val="both"/>
      </w:pPr>
      <w:r>
        <w:rPr>
          <w:rFonts w:ascii="Times New Roman"/>
          <w:b w:val="false"/>
          <w:i w:val="false"/>
          <w:color w:val="000000"/>
          <w:sz w:val="28"/>
        </w:rPr>
        <w:t>
      байланыс саласындағы қызметті лицензиялау.</w:t>
      </w:r>
    </w:p>
    <w:bookmarkEnd w:id="62"/>
    <w:bookmarkStart w:name="z69" w:id="63"/>
    <w:p>
      <w:pPr>
        <w:spacing w:after="0"/>
        <w:ind w:left="0"/>
        <w:jc w:val="both"/>
      </w:pPr>
      <w:r>
        <w:rPr>
          <w:rFonts w:ascii="Times New Roman"/>
          <w:b w:val="false"/>
          <w:i w:val="false"/>
          <w:color w:val="000000"/>
          <w:sz w:val="28"/>
        </w:rPr>
        <w:t>
      14. БсББ-ның міндеті: Байланыс саласындағы қызметті мемлекеттік бақылау.</w:t>
      </w:r>
    </w:p>
    <w:bookmarkEnd w:id="63"/>
    <w:bookmarkStart w:name="z70" w:id="64"/>
    <w:p>
      <w:pPr>
        <w:spacing w:after="0"/>
        <w:ind w:left="0"/>
        <w:jc w:val="both"/>
      </w:pPr>
      <w:r>
        <w:rPr>
          <w:rFonts w:ascii="Times New Roman"/>
          <w:b w:val="false"/>
          <w:i w:val="false"/>
          <w:color w:val="000000"/>
          <w:sz w:val="28"/>
        </w:rPr>
        <w:t>
      БсББ-ның функциялары:</w:t>
      </w:r>
    </w:p>
    <w:bookmarkEnd w:id="64"/>
    <w:bookmarkStart w:name="z71" w:id="65"/>
    <w:p>
      <w:pPr>
        <w:spacing w:after="0"/>
        <w:ind w:left="0"/>
        <w:jc w:val="both"/>
      </w:pPr>
      <w:r>
        <w:rPr>
          <w:rFonts w:ascii="Times New Roman"/>
          <w:b w:val="false"/>
          <w:i w:val="false"/>
          <w:color w:val="000000"/>
          <w:sz w:val="28"/>
        </w:rPr>
        <w:t>
      1) реттеушілік:</w:t>
      </w:r>
    </w:p>
    <w:bookmarkEnd w:id="65"/>
    <w:bookmarkStart w:name="z72" w:id="66"/>
    <w:p>
      <w:pPr>
        <w:spacing w:after="0"/>
        <w:ind w:left="0"/>
        <w:jc w:val="both"/>
      </w:pPr>
      <w:r>
        <w:rPr>
          <w:rFonts w:ascii="Times New Roman"/>
          <w:b w:val="false"/>
          <w:i w:val="false"/>
          <w:color w:val="000000"/>
          <w:sz w:val="28"/>
        </w:rPr>
        <w:t>
      байланыс саласындағы нормативтік құқықтық актілердің жобаларын, оның ішінде:</w:t>
      </w:r>
    </w:p>
    <w:bookmarkEnd w:id="66"/>
    <w:bookmarkStart w:name="z73" w:id="67"/>
    <w:p>
      <w:pPr>
        <w:spacing w:after="0"/>
        <w:ind w:left="0"/>
        <w:jc w:val="both"/>
      </w:pPr>
      <w:r>
        <w:rPr>
          <w:rFonts w:ascii="Times New Roman"/>
          <w:b w:val="false"/>
          <w:i w:val="false"/>
          <w:color w:val="000000"/>
          <w:sz w:val="28"/>
        </w:rPr>
        <w:t>
      Қазақстан Республикасының Кәсіпкерлік кодексіне сәйкес тексеру парақтарын, тәуекелді бағалау өлшем шарттарын, тексерулер жүргізудің жартыжылдық кестелерін;</w:t>
      </w:r>
    </w:p>
    <w:bookmarkEnd w:id="67"/>
    <w:bookmarkStart w:name="z74" w:id="68"/>
    <w:p>
      <w:pPr>
        <w:spacing w:after="0"/>
        <w:ind w:left="0"/>
        <w:jc w:val="both"/>
      </w:pPr>
      <w:r>
        <w:rPr>
          <w:rFonts w:ascii="Times New Roman"/>
          <w:b w:val="false"/>
          <w:i w:val="false"/>
          <w:color w:val="000000"/>
          <w:sz w:val="28"/>
        </w:rPr>
        <w:t>
      радиобақылауды жүзеге асыру, байланыс саласындағы қызметтi жүзеге асыратын жеке және заңды тұлғалардың радиожиiлiк спектрiн пайдалануын және байланыс қызметтерiн көрсететiн лицензиаттардың лицензия талаптарын сақтауын тексерудi жүргiзуге қатысты құжаттардың (хаттамалардың, ұйғарымдардың, тексеру тағайындау туралы актiлердiң) нысандарын;</w:t>
      </w:r>
    </w:p>
    <w:bookmarkEnd w:id="68"/>
    <w:bookmarkStart w:name="z75" w:id="69"/>
    <w:p>
      <w:pPr>
        <w:spacing w:after="0"/>
        <w:ind w:left="0"/>
        <w:jc w:val="both"/>
      </w:pPr>
      <w:r>
        <w:rPr>
          <w:rFonts w:ascii="Times New Roman"/>
          <w:b w:val="false"/>
          <w:i w:val="false"/>
          <w:color w:val="000000"/>
          <w:sz w:val="28"/>
        </w:rPr>
        <w:t>
      құрылыс, байланыс желілерін пайдалануға беру және дамыту мәселелері бойынша шешімдер қабылдау кезінде жеке және заңды тұлғалардың ұлттық қауіпсіздікті сақтауы талаптарын;</w:t>
      </w:r>
    </w:p>
    <w:bookmarkEnd w:id="69"/>
    <w:bookmarkStart w:name="z76" w:id="70"/>
    <w:p>
      <w:pPr>
        <w:spacing w:after="0"/>
        <w:ind w:left="0"/>
        <w:jc w:val="both"/>
      </w:pPr>
      <w:r>
        <w:rPr>
          <w:rFonts w:ascii="Times New Roman"/>
          <w:b w:val="false"/>
          <w:i w:val="false"/>
          <w:color w:val="000000"/>
          <w:sz w:val="28"/>
        </w:rPr>
        <w:t>
      бірыңғай кезекшілік-диспетчерлік "112" қызметіне қоңырау шалушы абоненттің орналасқан жерін анықтау және әлеуметтік, табиғи және техногендік сипаттағы төтенше жағдайлар қатері төнген немесе қатер туындаған және жойылған, төтенше жағдай енгізілген кезде, қорғаныс, қауіпсіздік және құқық тәртібі мүддесінде халықтың ұялы байланыс телефондарына қысқа мәтіндік хабарлар жіберу жөнінде байланыс операторларының желілерін пайдалану тәртібін;</w:t>
      </w:r>
    </w:p>
    <w:bookmarkEnd w:id="70"/>
    <w:bookmarkStart w:name="z77" w:id="71"/>
    <w:p>
      <w:pPr>
        <w:spacing w:after="0"/>
        <w:ind w:left="0"/>
        <w:jc w:val="both"/>
      </w:pPr>
      <w:r>
        <w:rPr>
          <w:rFonts w:ascii="Times New Roman"/>
          <w:b w:val="false"/>
          <w:i w:val="false"/>
          <w:color w:val="000000"/>
          <w:sz w:val="28"/>
        </w:rPr>
        <w:t>
      қалааралық және (немесе) халықаралық байланыс операторының телекоммуникациялар желiлеріне қойылатын талаптарды;</w:t>
      </w:r>
    </w:p>
    <w:bookmarkEnd w:id="71"/>
    <w:bookmarkStart w:name="z78" w:id="72"/>
    <w:p>
      <w:pPr>
        <w:spacing w:after="0"/>
        <w:ind w:left="0"/>
        <w:jc w:val="both"/>
      </w:pPr>
      <w:r>
        <w:rPr>
          <w:rFonts w:ascii="Times New Roman"/>
          <w:b w:val="false"/>
          <w:i w:val="false"/>
          <w:color w:val="000000"/>
          <w:sz w:val="28"/>
        </w:rPr>
        <w:t>
      байланыс қызметтері сапасының көрсеткіштерін қамтамасыз ететін нормаларды;</w:t>
      </w:r>
    </w:p>
    <w:bookmarkEnd w:id="72"/>
    <w:bookmarkStart w:name="z79" w:id="73"/>
    <w:p>
      <w:pPr>
        <w:spacing w:after="0"/>
        <w:ind w:left="0"/>
        <w:jc w:val="both"/>
      </w:pPr>
      <w:r>
        <w:rPr>
          <w:rFonts w:ascii="Times New Roman"/>
          <w:b w:val="false"/>
          <w:i w:val="false"/>
          <w:color w:val="000000"/>
          <w:sz w:val="28"/>
        </w:rPr>
        <w:t>
      жылжымалы желінің абоненттік құрылғыларын тіркеу қағидаларын;</w:t>
      </w:r>
    </w:p>
    <w:bookmarkEnd w:id="73"/>
    <w:bookmarkStart w:name="z80" w:id="74"/>
    <w:p>
      <w:pPr>
        <w:spacing w:after="0"/>
        <w:ind w:left="0"/>
        <w:jc w:val="both"/>
      </w:pPr>
      <w:r>
        <w:rPr>
          <w:rFonts w:ascii="Times New Roman"/>
          <w:b w:val="false"/>
          <w:i w:val="false"/>
          <w:color w:val="000000"/>
          <w:sz w:val="28"/>
        </w:rPr>
        <w:t>
      күзетілетiн аймақтарды белгiлеу тәртiбі мен олардағы жұмыс режимiн қоса алғанда, Қазақстан Республикасындағы телекоммуникациялар желiлерiн күзету қағидаларын;</w:t>
      </w:r>
    </w:p>
    <w:bookmarkEnd w:id="74"/>
    <w:bookmarkStart w:name="z81" w:id="75"/>
    <w:p>
      <w:pPr>
        <w:spacing w:after="0"/>
        <w:ind w:left="0"/>
        <w:jc w:val="both"/>
      </w:pPr>
      <w:r>
        <w:rPr>
          <w:rFonts w:ascii="Times New Roman"/>
          <w:b w:val="false"/>
          <w:i w:val="false"/>
          <w:color w:val="000000"/>
          <w:sz w:val="28"/>
        </w:rPr>
        <w:t>
      радиоэлектрондық құрал мен жоғары жиілікті құрылғыға рұқсатты алып қою тәртібін;</w:t>
      </w:r>
    </w:p>
    <w:bookmarkEnd w:id="75"/>
    <w:bookmarkStart w:name="z82" w:id="76"/>
    <w:p>
      <w:pPr>
        <w:spacing w:after="0"/>
        <w:ind w:left="0"/>
        <w:jc w:val="both"/>
      </w:pPr>
      <w:r>
        <w:rPr>
          <w:rFonts w:ascii="Times New Roman"/>
          <w:b w:val="false"/>
          <w:i w:val="false"/>
          <w:color w:val="000000"/>
          <w:sz w:val="28"/>
        </w:rPr>
        <w:t xml:space="preserve">
      ұлттық қауіпсіздік органдарымен келісу бойынша жедел-іздестіру, қарсы барлау іс-шараларын жүргізу мақсатында пошта байланысы желілері мен құралдарына қойылатын талаптарды, сондай-ақ Қазақстан Республикасының пошта желілерінде жедел-іздестіру, қарсы барлау іс-шараларын жүргізудің аппараттық-бағдарламалық және техникалық құралдарын енгізу және пайдалану кезіндегі өзара іс-қимыл жасау қағидаларын; </w:t>
      </w:r>
    </w:p>
    <w:bookmarkEnd w:id="76"/>
    <w:bookmarkStart w:name="z83" w:id="77"/>
    <w:p>
      <w:pPr>
        <w:spacing w:after="0"/>
        <w:ind w:left="0"/>
        <w:jc w:val="both"/>
      </w:pPr>
      <w:r>
        <w:rPr>
          <w:rFonts w:ascii="Times New Roman"/>
          <w:b w:val="false"/>
          <w:i w:val="false"/>
          <w:color w:val="000000"/>
          <w:sz w:val="28"/>
        </w:rPr>
        <w:t>
      пошта байланысының әмбебап көрсетілетін қызметтері сапасының көрсеткіштерін;</w:t>
      </w:r>
    </w:p>
    <w:bookmarkEnd w:id="77"/>
    <w:bookmarkStart w:name="z84" w:id="78"/>
    <w:p>
      <w:pPr>
        <w:spacing w:after="0"/>
        <w:ind w:left="0"/>
        <w:jc w:val="both"/>
      </w:pPr>
      <w:r>
        <w:rPr>
          <w:rFonts w:ascii="Times New Roman"/>
          <w:b w:val="false"/>
          <w:i w:val="false"/>
          <w:color w:val="000000"/>
          <w:sz w:val="28"/>
        </w:rPr>
        <w:t>
      телекоммуникациялар желілерінде Қазақстан Республикасы заңнамасының талаптарын сақтау мәселелері бойынша мемлекеттік органдардың өзара іс-қимыл ету қағидаларын;</w:t>
      </w:r>
    </w:p>
    <w:bookmarkEnd w:id="78"/>
    <w:bookmarkStart w:name="z85" w:id="79"/>
    <w:p>
      <w:pPr>
        <w:spacing w:after="0"/>
        <w:ind w:left="0"/>
        <w:jc w:val="both"/>
      </w:pPr>
      <w:r>
        <w:rPr>
          <w:rFonts w:ascii="Times New Roman"/>
          <w:b w:val="false"/>
          <w:i w:val="false"/>
          <w:color w:val="000000"/>
          <w:sz w:val="28"/>
        </w:rPr>
        <w:t>
      Қазақстан Республикасының телекоммуникациялар желiлерiн орталықтандырылған басқару жүйесінің жұмыс істеу тәртiбiн;</w:t>
      </w:r>
    </w:p>
    <w:bookmarkEnd w:id="79"/>
    <w:bookmarkStart w:name="z86" w:id="80"/>
    <w:p>
      <w:pPr>
        <w:spacing w:after="0"/>
        <w:ind w:left="0"/>
        <w:jc w:val="both"/>
      </w:pPr>
      <w:r>
        <w:rPr>
          <w:rFonts w:ascii="Times New Roman"/>
          <w:b w:val="false"/>
          <w:i w:val="false"/>
          <w:color w:val="000000"/>
          <w:sz w:val="28"/>
        </w:rPr>
        <w:t>
      байланыс қызметтері сапасының техникалық өлшемдерін өлшеу әдістемелерін әзірлеу.</w:t>
      </w:r>
    </w:p>
    <w:bookmarkEnd w:id="80"/>
    <w:bookmarkStart w:name="z87" w:id="81"/>
    <w:p>
      <w:pPr>
        <w:spacing w:after="0"/>
        <w:ind w:left="0"/>
        <w:jc w:val="both"/>
      </w:pPr>
      <w:r>
        <w:rPr>
          <w:rFonts w:ascii="Times New Roman"/>
          <w:b w:val="false"/>
          <w:i w:val="false"/>
          <w:color w:val="000000"/>
          <w:sz w:val="28"/>
        </w:rPr>
        <w:t>
      2) Іске асырушылық:</w:t>
      </w:r>
    </w:p>
    <w:bookmarkEnd w:id="81"/>
    <w:bookmarkStart w:name="z88" w:id="82"/>
    <w:p>
      <w:pPr>
        <w:spacing w:after="0"/>
        <w:ind w:left="0"/>
        <w:jc w:val="both"/>
      </w:pPr>
      <w:r>
        <w:rPr>
          <w:rFonts w:ascii="Times New Roman"/>
          <w:b w:val="false"/>
          <w:i w:val="false"/>
          <w:color w:val="000000"/>
          <w:sz w:val="28"/>
        </w:rPr>
        <w:t>
      азаматтық мақсаттағы радиожиiлiк спектрінің, радиоэлектрондық құралдар және (немесе) жоғары жиілікті құрылғылардың мониторингін ұйымдастыру;</w:t>
      </w:r>
    </w:p>
    <w:bookmarkEnd w:id="82"/>
    <w:bookmarkStart w:name="z89" w:id="83"/>
    <w:p>
      <w:pPr>
        <w:spacing w:after="0"/>
        <w:ind w:left="0"/>
        <w:jc w:val="both"/>
      </w:pPr>
      <w:r>
        <w:rPr>
          <w:rFonts w:ascii="Times New Roman"/>
          <w:b w:val="false"/>
          <w:i w:val="false"/>
          <w:color w:val="000000"/>
          <w:sz w:val="28"/>
        </w:rPr>
        <w:t>
      әлеуметтік, табиғи және техногендік сипаттағы төтенше жағдай қатері төнген немесе туындаған, сондай-ақ төтенше жағдай енгізілген кезде Қазақстан Республикасының Үкіметі айқындайтын тізбе бойынша, үкiметтiк байланысты, шұғыл қызметтердің байланыс желілері мен құралдарын қоспағанда, байланыс желiлерi мен құралдарын басымдықпен пайдалануға, сондай-ақ олардың қызметiн тоқтата тұруға құқығы бар мемлекеттік органдармен өзара іс-қимыл жасай отырып, байланыс желілерін басқару;</w:t>
      </w:r>
    </w:p>
    <w:bookmarkEnd w:id="83"/>
    <w:bookmarkStart w:name="z90" w:id="84"/>
    <w:p>
      <w:pPr>
        <w:spacing w:after="0"/>
        <w:ind w:left="0"/>
        <w:jc w:val="both"/>
      </w:pPr>
      <w:r>
        <w:rPr>
          <w:rFonts w:ascii="Times New Roman"/>
          <w:b w:val="false"/>
          <w:i w:val="false"/>
          <w:color w:val="000000"/>
          <w:sz w:val="28"/>
        </w:rPr>
        <w:t>
      радиоэлектрондық құралдарға, оның ішінде халықаралық ұйымдар мен шет мемлекеттердің халықаралық шарттарға сәйкес жұмыс істейтін радиоэлектрондық құралдарына радиобөгеуілдерді жою жөніндегі іс-шараларды ұйымдастыру;</w:t>
      </w:r>
    </w:p>
    <w:bookmarkEnd w:id="84"/>
    <w:bookmarkStart w:name="z91" w:id="85"/>
    <w:p>
      <w:pPr>
        <w:spacing w:after="0"/>
        <w:ind w:left="0"/>
        <w:jc w:val="both"/>
      </w:pPr>
      <w:r>
        <w:rPr>
          <w:rFonts w:ascii="Times New Roman"/>
          <w:b w:val="false"/>
          <w:i w:val="false"/>
          <w:color w:val="000000"/>
          <w:sz w:val="28"/>
        </w:rPr>
        <w:t>
      Басқарма жетекшілік ететін жобалар шеңберінде бюджеттік өтінімдерге, қаржыландыру жоспарына және мемлекеттік сатып алу жоспарына ұсыныстар дайындау;</w:t>
      </w:r>
    </w:p>
    <w:bookmarkEnd w:id="85"/>
    <w:bookmarkStart w:name="z92" w:id="86"/>
    <w:p>
      <w:pPr>
        <w:spacing w:after="0"/>
        <w:ind w:left="0"/>
        <w:jc w:val="both"/>
      </w:pPr>
      <w:r>
        <w:rPr>
          <w:rFonts w:ascii="Times New Roman"/>
          <w:b w:val="false"/>
          <w:i w:val="false"/>
          <w:color w:val="000000"/>
          <w:sz w:val="28"/>
        </w:rPr>
        <w:t>
      Министрліктің Қаржы департаментімен бірлесіп Қазақстан Республикасы Қаржы министрлігінде басқарма жетекшілік ететін жобалар шеңберінде үш жылға арналған бюджеттік өтінімдерді қорғау бойынша жұмыстарды ұйымдастыру;</w:t>
      </w:r>
    </w:p>
    <w:bookmarkEnd w:id="86"/>
    <w:bookmarkStart w:name="z93" w:id="87"/>
    <w:p>
      <w:pPr>
        <w:spacing w:after="0"/>
        <w:ind w:left="0"/>
        <w:jc w:val="both"/>
      </w:pPr>
      <w:r>
        <w:rPr>
          <w:rFonts w:ascii="Times New Roman"/>
          <w:b w:val="false"/>
          <w:i w:val="false"/>
          <w:color w:val="000000"/>
          <w:sz w:val="28"/>
        </w:rPr>
        <w:t>
      басқарманың құзыреті шегінде белгіленген тәртіппен жеке және заңды тұлғалардың өтініштерін қарау;</w:t>
      </w:r>
    </w:p>
    <w:bookmarkEnd w:id="87"/>
    <w:bookmarkStart w:name="z94" w:id="88"/>
    <w:p>
      <w:pPr>
        <w:spacing w:after="0"/>
        <w:ind w:left="0"/>
        <w:jc w:val="both"/>
      </w:pPr>
      <w:r>
        <w:rPr>
          <w:rFonts w:ascii="Times New Roman"/>
          <w:b w:val="false"/>
          <w:i w:val="false"/>
          <w:color w:val="000000"/>
          <w:sz w:val="28"/>
        </w:rPr>
        <w:t>
      басқарма құзыреті шегінде халықаралық ынтымақтастықты жүзеге асыру.</w:t>
      </w:r>
    </w:p>
    <w:bookmarkEnd w:id="88"/>
    <w:bookmarkStart w:name="z95" w:id="89"/>
    <w:p>
      <w:pPr>
        <w:spacing w:after="0"/>
        <w:ind w:left="0"/>
        <w:jc w:val="both"/>
      </w:pPr>
      <w:r>
        <w:rPr>
          <w:rFonts w:ascii="Times New Roman"/>
          <w:b w:val="false"/>
          <w:i w:val="false"/>
          <w:color w:val="000000"/>
          <w:sz w:val="28"/>
        </w:rPr>
        <w:t>
      3) бақылау түріндегі:</w:t>
      </w:r>
    </w:p>
    <w:bookmarkEnd w:id="89"/>
    <w:bookmarkStart w:name="z96" w:id="90"/>
    <w:p>
      <w:pPr>
        <w:spacing w:after="0"/>
        <w:ind w:left="0"/>
        <w:jc w:val="both"/>
      </w:pPr>
      <w:r>
        <w:rPr>
          <w:rFonts w:ascii="Times New Roman"/>
          <w:b w:val="false"/>
          <w:i w:val="false"/>
          <w:color w:val="000000"/>
          <w:sz w:val="28"/>
        </w:rPr>
        <w:t>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 көрсетуді жүзеге асыратын субъектілерге қойылатын біліктілік талаптарын және байланыс қызметтерін көрсету қағидаларын сақтауына тексеру жүргiзуді жүзеге асыру;</w:t>
      </w:r>
    </w:p>
    <w:bookmarkEnd w:id="90"/>
    <w:bookmarkStart w:name="z97" w:id="91"/>
    <w:p>
      <w:pPr>
        <w:spacing w:after="0"/>
        <w:ind w:left="0"/>
        <w:jc w:val="both"/>
      </w:pPr>
      <w:r>
        <w:rPr>
          <w:rFonts w:ascii="Times New Roman"/>
          <w:b w:val="false"/>
          <w:i w:val="false"/>
          <w:color w:val="000000"/>
          <w:sz w:val="28"/>
        </w:rPr>
        <w:t>
      тексерулер жүргізуді және байланыс операторлары көрсететін байланыс қызметінің сапасын бақылауды ұйымдастыру;</w:t>
      </w:r>
    </w:p>
    <w:bookmarkEnd w:id="91"/>
    <w:bookmarkStart w:name="z98" w:id="92"/>
    <w:p>
      <w:pPr>
        <w:spacing w:after="0"/>
        <w:ind w:left="0"/>
        <w:jc w:val="both"/>
      </w:pPr>
      <w:r>
        <w:rPr>
          <w:rFonts w:ascii="Times New Roman"/>
          <w:b w:val="false"/>
          <w:i w:val="false"/>
          <w:color w:val="000000"/>
          <w:sz w:val="28"/>
        </w:rPr>
        <w:t>
      Ұлттық пошта операторының пошта байланысы қызметтерін жүзеге асыруы кезінде оның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92"/>
    <w:bookmarkStart w:name="z99" w:id="93"/>
    <w:p>
      <w:pPr>
        <w:spacing w:after="0"/>
        <w:ind w:left="0"/>
        <w:jc w:val="both"/>
      </w:pPr>
      <w:r>
        <w:rPr>
          <w:rFonts w:ascii="Times New Roman"/>
          <w:b w:val="false"/>
          <w:i w:val="false"/>
          <w:color w:val="000000"/>
          <w:sz w:val="28"/>
        </w:rPr>
        <w:t>
      пошта байланысының көрсетілетін қызметтерін ұсыну жөніндегі Қазақстан Республикасы заңнамасының сақталуын бақылауды жүзеге асыру.</w:t>
      </w:r>
    </w:p>
    <w:bookmarkEnd w:id="93"/>
    <w:bookmarkStart w:name="z100" w:id="94"/>
    <w:p>
      <w:pPr>
        <w:spacing w:after="0"/>
        <w:ind w:left="0"/>
        <w:jc w:val="both"/>
      </w:pPr>
      <w:r>
        <w:rPr>
          <w:rFonts w:ascii="Times New Roman"/>
          <w:b w:val="false"/>
          <w:i w:val="false"/>
          <w:color w:val="000000"/>
          <w:sz w:val="28"/>
        </w:rPr>
        <w:t>
      15. АКТсББ-ның міндеті: Ақпараттандыру саласындағы қызметке мемлекеттік бақылау.</w:t>
      </w:r>
    </w:p>
    <w:bookmarkEnd w:id="94"/>
    <w:bookmarkStart w:name="z101" w:id="95"/>
    <w:p>
      <w:pPr>
        <w:spacing w:after="0"/>
        <w:ind w:left="0"/>
        <w:jc w:val="both"/>
      </w:pPr>
      <w:r>
        <w:rPr>
          <w:rFonts w:ascii="Times New Roman"/>
          <w:b w:val="false"/>
          <w:i w:val="false"/>
          <w:color w:val="000000"/>
          <w:sz w:val="28"/>
        </w:rPr>
        <w:t>
      АКТсББ-ның функциялары:</w:t>
      </w:r>
    </w:p>
    <w:bookmarkEnd w:id="95"/>
    <w:bookmarkStart w:name="z102" w:id="96"/>
    <w:p>
      <w:pPr>
        <w:spacing w:after="0"/>
        <w:ind w:left="0"/>
        <w:jc w:val="both"/>
      </w:pPr>
      <w:r>
        <w:rPr>
          <w:rFonts w:ascii="Times New Roman"/>
          <w:b w:val="false"/>
          <w:i w:val="false"/>
          <w:color w:val="000000"/>
          <w:sz w:val="28"/>
        </w:rPr>
        <w:t>
      1) реттеушілік:</w:t>
      </w:r>
    </w:p>
    <w:bookmarkEnd w:id="96"/>
    <w:bookmarkStart w:name="z103" w:id="97"/>
    <w:p>
      <w:pPr>
        <w:spacing w:after="0"/>
        <w:ind w:left="0"/>
        <w:jc w:val="both"/>
      </w:pPr>
      <w:r>
        <w:rPr>
          <w:rFonts w:ascii="Times New Roman"/>
          <w:b w:val="false"/>
          <w:i w:val="false"/>
          <w:color w:val="000000"/>
          <w:sz w:val="28"/>
        </w:rPr>
        <w:t>
      Ақпараттандыру саласындағы нормативтік құқықтық актілердің жобаларын, оның ішінде:</w:t>
      </w:r>
    </w:p>
    <w:bookmarkEnd w:id="97"/>
    <w:bookmarkStart w:name="z104" w:id="98"/>
    <w:p>
      <w:pPr>
        <w:spacing w:after="0"/>
        <w:ind w:left="0"/>
        <w:jc w:val="both"/>
      </w:pPr>
      <w:r>
        <w:rPr>
          <w:rFonts w:ascii="Times New Roman"/>
          <w:b w:val="false"/>
          <w:i w:val="false"/>
          <w:color w:val="000000"/>
          <w:sz w:val="28"/>
        </w:rPr>
        <w:t>
      Қазақстан Республикасының Кәсіпкерлік кодексіне сәйкес тексеру парақтарын, тәуекелді бағалау өлшемшарттарын, тексерулер жүргізудің жартыжылдық кестелерін әзірлеу;</w:t>
      </w:r>
    </w:p>
    <w:bookmarkEnd w:id="98"/>
    <w:bookmarkStart w:name="z105" w:id="99"/>
    <w:p>
      <w:pPr>
        <w:spacing w:after="0"/>
        <w:ind w:left="0"/>
        <w:jc w:val="both"/>
      </w:pPr>
      <w:r>
        <w:rPr>
          <w:rFonts w:ascii="Times New Roman"/>
          <w:b w:val="false"/>
          <w:i w:val="false"/>
          <w:color w:val="000000"/>
          <w:sz w:val="28"/>
        </w:rPr>
        <w:t>
      іске асырушылық:</w:t>
      </w:r>
    </w:p>
    <w:bookmarkEnd w:id="99"/>
    <w:bookmarkStart w:name="z106" w:id="100"/>
    <w:p>
      <w:pPr>
        <w:spacing w:after="0"/>
        <w:ind w:left="0"/>
        <w:jc w:val="both"/>
      </w:pPr>
      <w:r>
        <w:rPr>
          <w:rFonts w:ascii="Times New Roman"/>
          <w:b w:val="false"/>
          <w:i w:val="false"/>
          <w:color w:val="000000"/>
          <w:sz w:val="28"/>
        </w:rPr>
        <w:t>
      мемлекеттік органдардың ақпараттық-коммуникациялық технологияларды қолдану бойынша қызметінің тиімділігін бағалауды үйлестіру іске асырады;</w:t>
      </w:r>
    </w:p>
    <w:bookmarkEnd w:id="100"/>
    <w:bookmarkStart w:name="z107" w:id="101"/>
    <w:p>
      <w:pPr>
        <w:spacing w:after="0"/>
        <w:ind w:left="0"/>
        <w:jc w:val="both"/>
      </w:pPr>
      <w:r>
        <w:rPr>
          <w:rFonts w:ascii="Times New Roman"/>
          <w:b w:val="false"/>
          <w:i w:val="false"/>
          <w:color w:val="000000"/>
          <w:sz w:val="28"/>
        </w:rPr>
        <w:t>
      куәландырушы орталықтарды аккредиттеуді жүзеге асыру;</w:t>
      </w:r>
    </w:p>
    <w:bookmarkEnd w:id="101"/>
    <w:bookmarkStart w:name="z108" w:id="102"/>
    <w:p>
      <w:pPr>
        <w:spacing w:after="0"/>
        <w:ind w:left="0"/>
        <w:jc w:val="both"/>
      </w:pPr>
      <w:r>
        <w:rPr>
          <w:rFonts w:ascii="Times New Roman"/>
          <w:b w:val="false"/>
          <w:i w:val="false"/>
          <w:color w:val="000000"/>
          <w:sz w:val="28"/>
        </w:rPr>
        <w:t>
      іс-әрекеттерi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тиiсті жауаптылыққа тарту;</w:t>
      </w:r>
    </w:p>
    <w:bookmarkEnd w:id="102"/>
    <w:bookmarkStart w:name="z109" w:id="103"/>
    <w:p>
      <w:pPr>
        <w:spacing w:after="0"/>
        <w:ind w:left="0"/>
        <w:jc w:val="both"/>
      </w:pPr>
      <w:r>
        <w:rPr>
          <w:rFonts w:ascii="Times New Roman"/>
          <w:b w:val="false"/>
          <w:i w:val="false"/>
          <w:color w:val="000000"/>
          <w:sz w:val="28"/>
        </w:rPr>
        <w:t>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инфрақұрылымның объектілерін басқару жөніндегі қызметті үйлестіруді жүзеге асыру;</w:t>
      </w:r>
    </w:p>
    <w:bookmarkEnd w:id="103"/>
    <w:bookmarkStart w:name="z110" w:id="104"/>
    <w:p>
      <w:pPr>
        <w:spacing w:after="0"/>
        <w:ind w:left="0"/>
        <w:jc w:val="both"/>
      </w:pPr>
      <w:r>
        <w:rPr>
          <w:rFonts w:ascii="Times New Roman"/>
          <w:b w:val="false"/>
          <w:i w:val="false"/>
          <w:color w:val="000000"/>
          <w:sz w:val="28"/>
        </w:rPr>
        <w:t>
      электрондық ақпараттық ресурстарды алу, көшiрмесін түсіру, тарату, түрлендіру, жою немесе бұғаттау бойынша құқыққа сыйымсыз әрекеттердi болдырмауды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жәрдемдесу;</w:t>
      </w:r>
    </w:p>
    <w:bookmarkEnd w:id="104"/>
    <w:bookmarkStart w:name="z111" w:id="105"/>
    <w:p>
      <w:pPr>
        <w:spacing w:after="0"/>
        <w:ind w:left="0"/>
        <w:jc w:val="both"/>
      </w:pPr>
      <w:r>
        <w:rPr>
          <w:rFonts w:ascii="Times New Roman"/>
          <w:b w:val="false"/>
          <w:i w:val="false"/>
          <w:color w:val="000000"/>
          <w:sz w:val="28"/>
        </w:rPr>
        <w:t>
      ақпараттандыру саласындағы стандарттау және сәйкестікті растау жөніндегі жұмыстарға қатысу;</w:t>
      </w:r>
    </w:p>
    <w:bookmarkEnd w:id="105"/>
    <w:bookmarkStart w:name="z112" w:id="106"/>
    <w:p>
      <w:pPr>
        <w:spacing w:after="0"/>
        <w:ind w:left="0"/>
        <w:jc w:val="both"/>
      </w:pPr>
      <w:r>
        <w:rPr>
          <w:rFonts w:ascii="Times New Roman"/>
          <w:b w:val="false"/>
          <w:i w:val="false"/>
          <w:color w:val="000000"/>
          <w:sz w:val="28"/>
        </w:rPr>
        <w:t>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алуды және сақтауды ұйымдастыру;</w:t>
      </w:r>
    </w:p>
    <w:bookmarkEnd w:id="106"/>
    <w:bookmarkStart w:name="z113" w:id="107"/>
    <w:p>
      <w:pPr>
        <w:spacing w:after="0"/>
        <w:ind w:left="0"/>
        <w:jc w:val="both"/>
      </w:pPr>
      <w:r>
        <w:rPr>
          <w:rFonts w:ascii="Times New Roman"/>
          <w:b w:val="false"/>
          <w:i w:val="false"/>
          <w:color w:val="000000"/>
          <w:sz w:val="28"/>
        </w:rPr>
        <w:t xml:space="preserve">
      Қазақстан Республикасының бірыңғай ақпараттық кеңістігін және байланыс инфрақұрылымын қалыптастыруды, дамытуды және оның қауіпсіздігін қамтамасыз етуді, сондай-ақ ақпараттық кеңістіктің қауіпсіздігін қамтамасыз ету жөніндегі қызметті ведомствоаралық үйлестіруді жүзеге асыру; </w:t>
      </w:r>
    </w:p>
    <w:bookmarkEnd w:id="107"/>
    <w:bookmarkStart w:name="z114" w:id="108"/>
    <w:p>
      <w:pPr>
        <w:spacing w:after="0"/>
        <w:ind w:left="0"/>
        <w:jc w:val="both"/>
      </w:pPr>
      <w:r>
        <w:rPr>
          <w:rFonts w:ascii="Times New Roman"/>
          <w:b w:val="false"/>
          <w:i w:val="false"/>
          <w:color w:val="000000"/>
          <w:sz w:val="28"/>
        </w:rPr>
        <w:t>
      біліктілік талаптары мен оларға сәйкестікті растайтын құжаттар тізбесін Қазақстан Республикасының заңнамасына сәйкес әзірлеу;</w:t>
      </w:r>
    </w:p>
    <w:bookmarkEnd w:id="108"/>
    <w:bookmarkStart w:name="z115" w:id="109"/>
    <w:p>
      <w:pPr>
        <w:spacing w:after="0"/>
        <w:ind w:left="0"/>
        <w:jc w:val="both"/>
      </w:pPr>
      <w:r>
        <w:rPr>
          <w:rFonts w:ascii="Times New Roman"/>
          <w:b w:val="false"/>
          <w:i w:val="false"/>
          <w:color w:val="000000"/>
          <w:sz w:val="28"/>
        </w:rPr>
        <w:t>
      басқарма жетекшілік ететін жобалар шеңберінде бюджеттік өтінімдерге, қаржыландыру жоспарына және мемлекеттік сатып алу жоспарына ұсыныстар дайындау;</w:t>
      </w:r>
    </w:p>
    <w:bookmarkEnd w:id="109"/>
    <w:bookmarkStart w:name="z116" w:id="110"/>
    <w:p>
      <w:pPr>
        <w:spacing w:after="0"/>
        <w:ind w:left="0"/>
        <w:jc w:val="both"/>
      </w:pPr>
      <w:r>
        <w:rPr>
          <w:rFonts w:ascii="Times New Roman"/>
          <w:b w:val="false"/>
          <w:i w:val="false"/>
          <w:color w:val="000000"/>
          <w:sz w:val="28"/>
        </w:rPr>
        <w:t>
      Министрліктің Қаржы департаментімен бірлесіп Қазақстан Республикасы Қаржы министрлігінде басқарма жетекшілік ететін жобалар шеңберінде үш жылға арналған бюджеттік өтінімдерді қорғау бойынша жұмыстарды ұйымдастыру;</w:t>
      </w:r>
    </w:p>
    <w:bookmarkEnd w:id="110"/>
    <w:bookmarkStart w:name="z117" w:id="111"/>
    <w:p>
      <w:pPr>
        <w:spacing w:after="0"/>
        <w:ind w:left="0"/>
        <w:jc w:val="both"/>
      </w:pPr>
      <w:r>
        <w:rPr>
          <w:rFonts w:ascii="Times New Roman"/>
          <w:b w:val="false"/>
          <w:i w:val="false"/>
          <w:color w:val="000000"/>
          <w:sz w:val="28"/>
        </w:rPr>
        <w:t>
      басқарма құзыреті шегінде халықаралық ынтымақтастықты жүзеге асыру;</w:t>
      </w:r>
    </w:p>
    <w:bookmarkEnd w:id="111"/>
    <w:bookmarkStart w:name="z118" w:id="112"/>
    <w:p>
      <w:pPr>
        <w:spacing w:after="0"/>
        <w:ind w:left="0"/>
        <w:jc w:val="both"/>
      </w:pPr>
      <w:r>
        <w:rPr>
          <w:rFonts w:ascii="Times New Roman"/>
          <w:b w:val="false"/>
          <w:i w:val="false"/>
          <w:color w:val="000000"/>
          <w:sz w:val="28"/>
        </w:rPr>
        <w:t>
      басқарманың құзыреті шегінде белгіленген тәртіппен жеке және заңды тұлғалардың өтініштерін қарау.</w:t>
      </w:r>
    </w:p>
    <w:bookmarkEnd w:id="112"/>
    <w:bookmarkStart w:name="z119" w:id="113"/>
    <w:p>
      <w:pPr>
        <w:spacing w:after="0"/>
        <w:ind w:left="0"/>
        <w:jc w:val="both"/>
      </w:pPr>
      <w:r>
        <w:rPr>
          <w:rFonts w:ascii="Times New Roman"/>
          <w:b w:val="false"/>
          <w:i w:val="false"/>
          <w:color w:val="000000"/>
          <w:sz w:val="28"/>
        </w:rPr>
        <w:t>
      2) бақылау түріндегі:</w:t>
      </w:r>
    </w:p>
    <w:bookmarkEnd w:id="113"/>
    <w:bookmarkStart w:name="z120" w:id="114"/>
    <w:p>
      <w:pPr>
        <w:spacing w:after="0"/>
        <w:ind w:left="0"/>
        <w:jc w:val="both"/>
      </w:pPr>
      <w:r>
        <w:rPr>
          <w:rFonts w:ascii="Times New Roman"/>
          <w:b w:val="false"/>
          <w:i w:val="false"/>
          <w:color w:val="000000"/>
          <w:sz w:val="28"/>
        </w:rPr>
        <w:t>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заңнамасын сақтау тұрғысынан мемлекеттік бақылауды жүзеге асыру;</w:t>
      </w:r>
    </w:p>
    <w:bookmarkEnd w:id="114"/>
    <w:bookmarkStart w:name="z121" w:id="115"/>
    <w:p>
      <w:pPr>
        <w:spacing w:after="0"/>
        <w:ind w:left="0"/>
        <w:jc w:val="both"/>
      </w:pPr>
      <w:r>
        <w:rPr>
          <w:rFonts w:ascii="Times New Roman"/>
          <w:b w:val="false"/>
          <w:i w:val="false"/>
          <w:color w:val="000000"/>
          <w:sz w:val="28"/>
        </w:rPr>
        <w:t>
      ақпараттандыру саласындағы мемлекеттік бақылауды жүзеге асыру;</w:t>
      </w:r>
    </w:p>
    <w:bookmarkEnd w:id="115"/>
    <w:bookmarkStart w:name="z122" w:id="116"/>
    <w:p>
      <w:pPr>
        <w:spacing w:after="0"/>
        <w:ind w:left="0"/>
        <w:jc w:val="both"/>
      </w:pPr>
      <w:r>
        <w:rPr>
          <w:rFonts w:ascii="Times New Roman"/>
          <w:b w:val="false"/>
          <w:i w:val="false"/>
          <w:color w:val="000000"/>
          <w:sz w:val="28"/>
        </w:rPr>
        <w:t xml:space="preserve">
      16. БсТТРБ-ның міндеті: Байланыс саласындағы тарифтерді талдау және реттеу. </w:t>
      </w:r>
    </w:p>
    <w:bookmarkEnd w:id="116"/>
    <w:bookmarkStart w:name="z123" w:id="117"/>
    <w:p>
      <w:pPr>
        <w:spacing w:after="0"/>
        <w:ind w:left="0"/>
        <w:jc w:val="both"/>
      </w:pPr>
      <w:r>
        <w:rPr>
          <w:rFonts w:ascii="Times New Roman"/>
          <w:b w:val="false"/>
          <w:i w:val="false"/>
          <w:color w:val="000000"/>
          <w:sz w:val="28"/>
        </w:rPr>
        <w:t>
      БсТТРБ-ның функциялары:</w:t>
      </w:r>
    </w:p>
    <w:bookmarkEnd w:id="117"/>
    <w:bookmarkStart w:name="z124" w:id="118"/>
    <w:p>
      <w:pPr>
        <w:spacing w:after="0"/>
        <w:ind w:left="0"/>
        <w:jc w:val="both"/>
      </w:pPr>
      <w:r>
        <w:rPr>
          <w:rFonts w:ascii="Times New Roman"/>
          <w:b w:val="false"/>
          <w:i w:val="false"/>
          <w:color w:val="000000"/>
          <w:sz w:val="28"/>
        </w:rPr>
        <w:t>
      1) реттеушілік:</w:t>
      </w:r>
    </w:p>
    <w:bookmarkEnd w:id="118"/>
    <w:bookmarkStart w:name="z125" w:id="119"/>
    <w:p>
      <w:pPr>
        <w:spacing w:after="0"/>
        <w:ind w:left="0"/>
        <w:jc w:val="both"/>
      </w:pPr>
      <w:r>
        <w:rPr>
          <w:rFonts w:ascii="Times New Roman"/>
          <w:b w:val="false"/>
          <w:i w:val="false"/>
          <w:color w:val="000000"/>
          <w:sz w:val="28"/>
        </w:rPr>
        <w:t>
      байланыс саласындағы нормативтік құқықтық актілердің жобаларын, оның ішінде:</w:t>
      </w:r>
    </w:p>
    <w:bookmarkEnd w:id="119"/>
    <w:bookmarkStart w:name="z126" w:id="120"/>
    <w:p>
      <w:pPr>
        <w:spacing w:after="0"/>
        <w:ind w:left="0"/>
        <w:jc w:val="both"/>
      </w:pPr>
      <w:r>
        <w:rPr>
          <w:rFonts w:ascii="Times New Roman"/>
          <w:b w:val="false"/>
          <w:i w:val="false"/>
          <w:color w:val="000000"/>
          <w:sz w:val="28"/>
        </w:rPr>
        <w:t>
      Уәкілетті органның байланыс операторларына әмбебап қызметтер көрсету жөніндегі міндетті жүктеу тәртібін, байланыс операторларына қойылатын байланыстың әмбебап қызметтерін көрсету жөніндегі талаптарды, байланыстың әмбебап көрсетілетін қызметтерінің тізбесін және субсидияларлар мөлшерін есептеуді қоса алғанда, әмбебап қызмет көрсету операторларын айқындау жөніндегі конкурсты өткізу қағидаларын;</w:t>
      </w:r>
    </w:p>
    <w:bookmarkEnd w:id="120"/>
    <w:bookmarkStart w:name="z127" w:id="121"/>
    <w:p>
      <w:pPr>
        <w:spacing w:after="0"/>
        <w:ind w:left="0"/>
        <w:jc w:val="both"/>
      </w:pPr>
      <w:r>
        <w:rPr>
          <w:rFonts w:ascii="Times New Roman"/>
          <w:b w:val="false"/>
          <w:i w:val="false"/>
          <w:color w:val="000000"/>
          <w:sz w:val="28"/>
        </w:rPr>
        <w:t>
      техникалық құралдарды орналастыруға қажетті Қазақстан Республикасының ішкі істер органдарының, уәкілетті мемлекеттік органдарының, әскери басқару, ұлттық қауіпсіздік, сондай-ақ ақпараттық-коммуникациялық операторының "электрондық үкімет" инфрақұрылым мұқтаждықтары үшін желілері мен байланыс арналарын, кабель кәріздеріндегі арналар мен алаңдарды беру қызметтеріне бағаларды (тарифтерді) реттеу қағидаларын;</w:t>
      </w:r>
    </w:p>
    <w:bookmarkEnd w:id="121"/>
    <w:bookmarkStart w:name="z128" w:id="122"/>
    <w:p>
      <w:pPr>
        <w:spacing w:after="0"/>
        <w:ind w:left="0"/>
        <w:jc w:val="both"/>
      </w:pPr>
      <w:r>
        <w:rPr>
          <w:rFonts w:ascii="Times New Roman"/>
          <w:b w:val="false"/>
          <w:i w:val="false"/>
          <w:color w:val="000000"/>
          <w:sz w:val="28"/>
        </w:rPr>
        <w:t>
      ауылдық елді мекендерде көрсетілетін, субсидияланатын байланыстың әмбебап көрсетілетін қызметтеріне бағалардың шекті деңгейін реттеу қағидаларын;</w:t>
      </w:r>
    </w:p>
    <w:bookmarkEnd w:id="122"/>
    <w:bookmarkStart w:name="z129" w:id="123"/>
    <w:p>
      <w:pPr>
        <w:spacing w:after="0"/>
        <w:ind w:left="0"/>
        <w:jc w:val="both"/>
      </w:pPr>
      <w:r>
        <w:rPr>
          <w:rFonts w:ascii="Times New Roman"/>
          <w:b w:val="false"/>
          <w:i w:val="false"/>
          <w:color w:val="000000"/>
          <w:sz w:val="28"/>
        </w:rPr>
        <w:t>
      байланыс саласындағы табиғи монополия аясындағы көрсетілетін қызметтерге тарифтерді, сондай-ақ байланыс саласындағы мемлекеттік монополия субъектілері өндіретін және өткізетін көрсетілетін қызметтерге бағаларды реттеу қағидаларын;</w:t>
      </w:r>
    </w:p>
    <w:bookmarkEnd w:id="123"/>
    <w:bookmarkStart w:name="z130" w:id="124"/>
    <w:p>
      <w:pPr>
        <w:spacing w:after="0"/>
        <w:ind w:left="0"/>
        <w:jc w:val="both"/>
      </w:pPr>
      <w:r>
        <w:rPr>
          <w:rFonts w:ascii="Times New Roman"/>
          <w:b w:val="false"/>
          <w:i w:val="false"/>
          <w:color w:val="000000"/>
          <w:sz w:val="28"/>
        </w:rPr>
        <w:t>
      кабельдік арналарды пайдалануға беру қағидаларын;</w:t>
      </w:r>
    </w:p>
    <w:bookmarkEnd w:id="124"/>
    <w:bookmarkStart w:name="z131" w:id="125"/>
    <w:p>
      <w:pPr>
        <w:spacing w:after="0"/>
        <w:ind w:left="0"/>
        <w:jc w:val="both"/>
      </w:pPr>
      <w:r>
        <w:rPr>
          <w:rFonts w:ascii="Times New Roman"/>
          <w:b w:val="false"/>
          <w:i w:val="false"/>
          <w:color w:val="000000"/>
          <w:sz w:val="28"/>
        </w:rPr>
        <w:t>
      тарифтеу бірліктерінің мөлшерлерін қамтамасыз ететін нормаларды;</w:t>
      </w:r>
    </w:p>
    <w:bookmarkEnd w:id="125"/>
    <w:bookmarkStart w:name="z132" w:id="126"/>
    <w:p>
      <w:pPr>
        <w:spacing w:after="0"/>
        <w:ind w:left="0"/>
        <w:jc w:val="both"/>
      </w:pPr>
      <w:r>
        <w:rPr>
          <w:rFonts w:ascii="Times New Roman"/>
          <w:b w:val="false"/>
          <w:i w:val="false"/>
          <w:color w:val="000000"/>
          <w:sz w:val="28"/>
        </w:rPr>
        <w:t>
      телекоммуникациялар және әмбебап пошта қызметтері саласындағы табиғи монополиялар субъектілерінің реттеліп көрсетілетін қызметтеріне тарифтерді (бағаларды, алымдар мөлшерлемелерін) есептеудің кемсітпейтін әдістемелерін немесе олардың реттеліп көрсетілетін қызметтерге (тауарлар, жұмыстар) шекті деңгейлерін, сондай-ақ реттелетін нарық субъектілерінің тауарларына (жұмыстар, қызметтер) бағаларды есептеу әдістемелерін;</w:t>
      </w:r>
    </w:p>
    <w:bookmarkEnd w:id="126"/>
    <w:bookmarkStart w:name="z133" w:id="127"/>
    <w:p>
      <w:pPr>
        <w:spacing w:after="0"/>
        <w:ind w:left="0"/>
        <w:jc w:val="both"/>
      </w:pPr>
      <w:r>
        <w:rPr>
          <w:rFonts w:ascii="Times New Roman"/>
          <w:b w:val="false"/>
          <w:i w:val="false"/>
          <w:color w:val="000000"/>
          <w:sz w:val="28"/>
        </w:rPr>
        <w:t>
      тарифтік сметаларды, тарифтерді немесе олардың шекті деңгейлерін, телекоммуникациялар және әмбебап пошта қызметтері саласындағы табиғи монополиялар субъектілерінің реттеліп көрсетілетін қызметтеріне арналған тарифтерді (бағаларды, алымдар мөлшерлемелерін) уақытша төмендету коэффициентін бекіту тәртібін әзірлеу және оларды бекітуге ұсыну.</w:t>
      </w:r>
    </w:p>
    <w:bookmarkEnd w:id="127"/>
    <w:bookmarkStart w:name="z134" w:id="128"/>
    <w:p>
      <w:pPr>
        <w:spacing w:after="0"/>
        <w:ind w:left="0"/>
        <w:jc w:val="both"/>
      </w:pPr>
      <w:r>
        <w:rPr>
          <w:rFonts w:ascii="Times New Roman"/>
          <w:b w:val="false"/>
          <w:i w:val="false"/>
          <w:color w:val="000000"/>
          <w:sz w:val="28"/>
        </w:rPr>
        <w:t>
      2) іске асырушылық:</w:t>
      </w:r>
    </w:p>
    <w:bookmarkEnd w:id="128"/>
    <w:bookmarkStart w:name="z135" w:id="129"/>
    <w:p>
      <w:pPr>
        <w:spacing w:after="0"/>
        <w:ind w:left="0"/>
        <w:jc w:val="both"/>
      </w:pPr>
      <w:r>
        <w:rPr>
          <w:rFonts w:ascii="Times New Roman"/>
          <w:b w:val="false"/>
          <w:i w:val="false"/>
          <w:color w:val="000000"/>
          <w:sz w:val="28"/>
        </w:rPr>
        <w:t>
      телекоммуникациялар және пошта байланысының әмбебап көрсетілетін қызметтері саласындағы табиғи монополиялар салаларында реттеуді жүзеге асыру;</w:t>
      </w:r>
    </w:p>
    <w:bookmarkEnd w:id="129"/>
    <w:bookmarkStart w:name="z136" w:id="130"/>
    <w:p>
      <w:pPr>
        <w:spacing w:after="0"/>
        <w:ind w:left="0"/>
        <w:jc w:val="both"/>
      </w:pPr>
      <w:r>
        <w:rPr>
          <w:rFonts w:ascii="Times New Roman"/>
          <w:b w:val="false"/>
          <w:i w:val="false"/>
          <w:color w:val="000000"/>
          <w:sz w:val="28"/>
        </w:rPr>
        <w:t>
      мемлекеттiк монополия субъектiсi өндiретiн және өткiзетiн тауарлардың бағасын монополияға қарсы органмен келiсiм бойынша белгiлеу;</w:t>
      </w:r>
    </w:p>
    <w:bookmarkEnd w:id="130"/>
    <w:bookmarkStart w:name="z137" w:id="131"/>
    <w:p>
      <w:pPr>
        <w:spacing w:after="0"/>
        <w:ind w:left="0"/>
        <w:jc w:val="both"/>
      </w:pPr>
      <w:r>
        <w:rPr>
          <w:rFonts w:ascii="Times New Roman"/>
          <w:b w:val="false"/>
          <w:i w:val="false"/>
          <w:color w:val="000000"/>
          <w:sz w:val="28"/>
        </w:rPr>
        <w:t>
      ауылдық елді мекендерде көрсетілетін, субсидияланатын байланыстың әмбебап көрсетілетін қызметтеріне бағалардың шекті деңгейін және өзіндік құнын реттеу;</w:t>
      </w:r>
    </w:p>
    <w:bookmarkEnd w:id="131"/>
    <w:bookmarkStart w:name="z138" w:id="132"/>
    <w:p>
      <w:pPr>
        <w:spacing w:after="0"/>
        <w:ind w:left="0"/>
        <w:jc w:val="both"/>
      </w:pPr>
      <w:r>
        <w:rPr>
          <w:rFonts w:ascii="Times New Roman"/>
          <w:b w:val="false"/>
          <w:i w:val="false"/>
          <w:color w:val="000000"/>
          <w:sz w:val="28"/>
        </w:rPr>
        <w:t>
      техникалық құралдарды орналастыруға қажетті уәкілетті мемлекеттік органдардың, әскери басқару, ұлттық қауіпсіздік және Қазақстан Республикасының ішкі істер органдарының, сондай-ақ ақпараттық-коммуникациялық операторының "электрондық үкімет" инфрақұрылым мұқтаждықтары үшін желілері мен байланыс арналарын, кабель кәріздеріндегі арналар мен алаңдарды беру қызметтеріне Қазақстан Республикасы Үкіметі айқындайтын бағаларды (тарифтерді) реттеу;</w:t>
      </w:r>
    </w:p>
    <w:bookmarkEnd w:id="132"/>
    <w:bookmarkStart w:name="z139" w:id="133"/>
    <w:p>
      <w:pPr>
        <w:spacing w:after="0"/>
        <w:ind w:left="0"/>
        <w:jc w:val="both"/>
      </w:pPr>
      <w:r>
        <w:rPr>
          <w:rFonts w:ascii="Times New Roman"/>
          <w:b w:val="false"/>
          <w:i w:val="false"/>
          <w:color w:val="000000"/>
          <w:sz w:val="28"/>
        </w:rPr>
        <w:t xml:space="preserve">
      телекоммуникация және почта байланысы саласындағы нарық субъектілерінің инфрақұрылымына және тауарларға кемсітусіз қол жеткізуді қамтамасыз ету мақсатында тауар нарығына талдау жасау; </w:t>
      </w:r>
    </w:p>
    <w:bookmarkEnd w:id="133"/>
    <w:bookmarkStart w:name="z140" w:id="134"/>
    <w:p>
      <w:pPr>
        <w:spacing w:after="0"/>
        <w:ind w:left="0"/>
        <w:jc w:val="both"/>
      </w:pPr>
      <w:r>
        <w:rPr>
          <w:rFonts w:ascii="Times New Roman"/>
          <w:b w:val="false"/>
          <w:i w:val="false"/>
          <w:color w:val="000000"/>
          <w:sz w:val="28"/>
        </w:rPr>
        <w:t>
      комитеттің құзыреті шегінде Министрліктің жоспарланған құжаттарын орындау;</w:t>
      </w:r>
    </w:p>
    <w:bookmarkEnd w:id="134"/>
    <w:bookmarkStart w:name="z141" w:id="135"/>
    <w:p>
      <w:pPr>
        <w:spacing w:after="0"/>
        <w:ind w:left="0"/>
        <w:jc w:val="both"/>
      </w:pPr>
      <w:r>
        <w:rPr>
          <w:rFonts w:ascii="Times New Roman"/>
          <w:b w:val="false"/>
          <w:i w:val="false"/>
          <w:color w:val="000000"/>
          <w:sz w:val="28"/>
        </w:rPr>
        <w:t>
      өз құзыреті шегінде телекоммуникациялар саласындағы мәселелер бойынша байланыс саласындағы Аймақтық достастықтың халықаралық ұйымдарымен, Халықаралық электробайланыс одағымен өзара іс-қимыл ету;</w:t>
      </w:r>
    </w:p>
    <w:bookmarkEnd w:id="135"/>
    <w:bookmarkStart w:name="z142" w:id="136"/>
    <w:p>
      <w:pPr>
        <w:spacing w:after="0"/>
        <w:ind w:left="0"/>
        <w:jc w:val="both"/>
      </w:pPr>
      <w:r>
        <w:rPr>
          <w:rFonts w:ascii="Times New Roman"/>
          <w:b w:val="false"/>
          <w:i w:val="false"/>
          <w:color w:val="000000"/>
          <w:sz w:val="28"/>
        </w:rPr>
        <w:t>
      басқарма жетекшілік ететін жобалар шеңберінде бюджеттік өтінімдерге, қаржыландыру жоспарына және мемлекеттік сатып алу жоспарына ұсыныстар дайындау;</w:t>
      </w:r>
    </w:p>
    <w:bookmarkEnd w:id="136"/>
    <w:bookmarkStart w:name="z143" w:id="137"/>
    <w:p>
      <w:pPr>
        <w:spacing w:after="0"/>
        <w:ind w:left="0"/>
        <w:jc w:val="both"/>
      </w:pPr>
      <w:r>
        <w:rPr>
          <w:rFonts w:ascii="Times New Roman"/>
          <w:b w:val="false"/>
          <w:i w:val="false"/>
          <w:color w:val="000000"/>
          <w:sz w:val="28"/>
        </w:rPr>
        <w:t>
      Министрліктің Қаржы департаментімен бірлесіп Қазақстан Республикасы Қаржы министрлігінде басқарма жетекшілік ететін жобалар шеңберінде үш жылға арналған бюджеттік өтінімдерді қорғау бойынша жұмыстарды ұйымдастыру;</w:t>
      </w:r>
    </w:p>
    <w:bookmarkEnd w:id="137"/>
    <w:bookmarkStart w:name="z144" w:id="138"/>
    <w:p>
      <w:pPr>
        <w:spacing w:after="0"/>
        <w:ind w:left="0"/>
        <w:jc w:val="both"/>
      </w:pPr>
      <w:r>
        <w:rPr>
          <w:rFonts w:ascii="Times New Roman"/>
          <w:b w:val="false"/>
          <w:i w:val="false"/>
          <w:color w:val="000000"/>
          <w:sz w:val="28"/>
        </w:rPr>
        <w:t>
      басқарманың құзыреті шегінде белгіленген тәртіппен жеке және заңды тұлғалардың өтініштерін қарау;</w:t>
      </w:r>
    </w:p>
    <w:bookmarkEnd w:id="138"/>
    <w:bookmarkStart w:name="z145" w:id="139"/>
    <w:p>
      <w:pPr>
        <w:spacing w:after="0"/>
        <w:ind w:left="0"/>
        <w:jc w:val="both"/>
      </w:pPr>
      <w:r>
        <w:rPr>
          <w:rFonts w:ascii="Times New Roman"/>
          <w:b w:val="false"/>
          <w:i w:val="false"/>
          <w:color w:val="000000"/>
          <w:sz w:val="28"/>
        </w:rPr>
        <w:t>
      басқарма құзыреті шегінде халықаралық ынтымақтастықты жүзеге асыру;</w:t>
      </w:r>
    </w:p>
    <w:bookmarkEnd w:id="139"/>
    <w:bookmarkStart w:name="z146" w:id="140"/>
    <w:p>
      <w:pPr>
        <w:spacing w:after="0"/>
        <w:ind w:left="0"/>
        <w:jc w:val="both"/>
      </w:pPr>
      <w:r>
        <w:rPr>
          <w:rFonts w:ascii="Times New Roman"/>
          <w:b w:val="false"/>
          <w:i w:val="false"/>
          <w:color w:val="000000"/>
          <w:sz w:val="28"/>
        </w:rPr>
        <w:t>
      ауылдық елді мекендерде көрсетілетін әмбебап байланыс қызметтерін көрсету операторларына конкурс өткізу, ауылдық елді мекендерде әмбебап байланыс қызметтерін көрсету операторларының шығындарын субсидиялау туралы шарттар жасасу;</w:t>
      </w:r>
    </w:p>
    <w:bookmarkEnd w:id="140"/>
    <w:bookmarkStart w:name="z147" w:id="141"/>
    <w:p>
      <w:pPr>
        <w:spacing w:after="0"/>
        <w:ind w:left="0"/>
        <w:jc w:val="both"/>
      </w:pPr>
      <w:r>
        <w:rPr>
          <w:rFonts w:ascii="Times New Roman"/>
          <w:b w:val="false"/>
          <w:i w:val="false"/>
          <w:color w:val="000000"/>
          <w:sz w:val="28"/>
        </w:rPr>
        <w:t>
      оператордың әмбебап байланыс қызметтерін көрсеткені үшін шығындарды өтеуге субсидиялардың мөлшері туралы тізімдемесін құрастыру;</w:t>
      </w:r>
    </w:p>
    <w:bookmarkEnd w:id="141"/>
    <w:bookmarkStart w:name="z148" w:id="142"/>
    <w:p>
      <w:pPr>
        <w:spacing w:after="0"/>
        <w:ind w:left="0"/>
        <w:jc w:val="both"/>
      </w:pPr>
      <w:r>
        <w:rPr>
          <w:rFonts w:ascii="Times New Roman"/>
          <w:b w:val="false"/>
          <w:i w:val="false"/>
          <w:color w:val="000000"/>
          <w:sz w:val="28"/>
        </w:rPr>
        <w:t>
      3) бақылау түріндегі:</w:t>
      </w:r>
    </w:p>
    <w:bookmarkEnd w:id="142"/>
    <w:bookmarkStart w:name="z149" w:id="143"/>
    <w:p>
      <w:pPr>
        <w:spacing w:after="0"/>
        <w:ind w:left="0"/>
        <w:jc w:val="both"/>
      </w:pPr>
      <w:r>
        <w:rPr>
          <w:rFonts w:ascii="Times New Roman"/>
          <w:b w:val="false"/>
          <w:i w:val="false"/>
          <w:color w:val="000000"/>
          <w:sz w:val="28"/>
        </w:rPr>
        <w:t>
      өз құзіреті шегінде табиғи монополиялар реттелетін нарықтар салаларында бақылау жүргізу.</w:t>
      </w:r>
    </w:p>
    <w:bookmarkEnd w:id="143"/>
    <w:bookmarkStart w:name="z150" w:id="144"/>
    <w:p>
      <w:pPr>
        <w:spacing w:after="0"/>
        <w:ind w:left="0"/>
        <w:jc w:val="both"/>
      </w:pPr>
      <w:r>
        <w:rPr>
          <w:rFonts w:ascii="Times New Roman"/>
          <w:b w:val="false"/>
          <w:i w:val="false"/>
          <w:color w:val="000000"/>
          <w:sz w:val="28"/>
        </w:rPr>
        <w:t>
      17. ТЖДБ-ның міндеттері:</w:t>
      </w:r>
    </w:p>
    <w:bookmarkEnd w:id="144"/>
    <w:bookmarkStart w:name="z151" w:id="145"/>
    <w:p>
      <w:pPr>
        <w:spacing w:after="0"/>
        <w:ind w:left="0"/>
        <w:jc w:val="both"/>
      </w:pPr>
      <w:r>
        <w:rPr>
          <w:rFonts w:ascii="Times New Roman"/>
          <w:b w:val="false"/>
          <w:i w:val="false"/>
          <w:color w:val="000000"/>
          <w:sz w:val="28"/>
        </w:rPr>
        <w:t>
      1) реттеушілік:</w:t>
      </w:r>
    </w:p>
    <w:bookmarkEnd w:id="145"/>
    <w:bookmarkStart w:name="z152" w:id="146"/>
    <w:p>
      <w:pPr>
        <w:spacing w:after="0"/>
        <w:ind w:left="0"/>
        <w:jc w:val="both"/>
      </w:pPr>
      <w:r>
        <w:rPr>
          <w:rFonts w:ascii="Times New Roman"/>
          <w:b w:val="false"/>
          <w:i w:val="false"/>
          <w:color w:val="000000"/>
          <w:sz w:val="28"/>
        </w:rPr>
        <w:t>
      Байланыс саласындағы нормативтік құқықтық актілердің жобаларын, оның ішінде:</w:t>
      </w:r>
    </w:p>
    <w:bookmarkEnd w:id="146"/>
    <w:bookmarkStart w:name="z153" w:id="147"/>
    <w:p>
      <w:pPr>
        <w:spacing w:after="0"/>
        <w:ind w:left="0"/>
        <w:jc w:val="both"/>
      </w:pPr>
      <w:r>
        <w:rPr>
          <w:rFonts w:ascii="Times New Roman"/>
          <w:b w:val="false"/>
          <w:i w:val="false"/>
          <w:color w:val="000000"/>
          <w:sz w:val="28"/>
        </w:rPr>
        <w:t>
      телекоммуникация желілерін жалпыға ортақ пайдаланылатын телекоммуникация желісіне қосу және Қазақстан Республикасының жалпыға ортақ пайдаланылатын телекоммуникация желісі бойынша трафикті өткізуді реттеу қағидаларын;</w:t>
      </w:r>
    </w:p>
    <w:bookmarkEnd w:id="147"/>
    <w:bookmarkStart w:name="z154" w:id="148"/>
    <w:p>
      <w:pPr>
        <w:spacing w:after="0"/>
        <w:ind w:left="0"/>
        <w:jc w:val="both"/>
      </w:pPr>
      <w:r>
        <w:rPr>
          <w:rFonts w:ascii="Times New Roman"/>
          <w:b w:val="false"/>
          <w:i w:val="false"/>
          <w:color w:val="000000"/>
          <w:sz w:val="28"/>
        </w:rPr>
        <w:t>
      Интернетке қоғамдық қол жеткізу пункттерінде Интернетке қол жеткізудің қызметтерін көрсету қағидаларын әзірлеу, бекітуге ұсыну.</w:t>
      </w:r>
    </w:p>
    <w:bookmarkEnd w:id="148"/>
    <w:bookmarkStart w:name="z155" w:id="149"/>
    <w:p>
      <w:pPr>
        <w:spacing w:after="0"/>
        <w:ind w:left="0"/>
        <w:jc w:val="both"/>
      </w:pPr>
      <w:r>
        <w:rPr>
          <w:rFonts w:ascii="Times New Roman"/>
          <w:b w:val="false"/>
          <w:i w:val="false"/>
          <w:color w:val="000000"/>
          <w:sz w:val="28"/>
        </w:rPr>
        <w:t>
      3) іске асырушылық:</w:t>
      </w:r>
    </w:p>
    <w:bookmarkEnd w:id="149"/>
    <w:bookmarkStart w:name="z156" w:id="150"/>
    <w:p>
      <w:pPr>
        <w:spacing w:after="0"/>
        <w:ind w:left="0"/>
        <w:jc w:val="both"/>
      </w:pPr>
      <w:r>
        <w:rPr>
          <w:rFonts w:ascii="Times New Roman"/>
          <w:b w:val="false"/>
          <w:i w:val="false"/>
          <w:color w:val="000000"/>
          <w:sz w:val="28"/>
        </w:rPr>
        <w:t>
      басқарманың құзыретіне кіретін байланыс саласындағы мемлекеттік бағдарламалардың қызметін үйлестіру;</w:t>
      </w:r>
    </w:p>
    <w:bookmarkEnd w:id="150"/>
    <w:bookmarkStart w:name="z157" w:id="151"/>
    <w:p>
      <w:pPr>
        <w:spacing w:after="0"/>
        <w:ind w:left="0"/>
        <w:jc w:val="both"/>
      </w:pPr>
      <w:r>
        <w:rPr>
          <w:rFonts w:ascii="Times New Roman"/>
          <w:b w:val="false"/>
          <w:i w:val="false"/>
          <w:color w:val="000000"/>
          <w:sz w:val="28"/>
        </w:rPr>
        <w:t>
      телерадио хабарландыру ұлттық операторының цифрлік-эфирлік хабар таратуға қатысты қызметін үйлестіру;</w:t>
      </w:r>
    </w:p>
    <w:bookmarkEnd w:id="151"/>
    <w:bookmarkStart w:name="z158" w:id="152"/>
    <w:p>
      <w:pPr>
        <w:spacing w:after="0"/>
        <w:ind w:left="0"/>
        <w:jc w:val="both"/>
      </w:pPr>
      <w:r>
        <w:rPr>
          <w:rFonts w:ascii="Times New Roman"/>
          <w:b w:val="false"/>
          <w:i w:val="false"/>
          <w:color w:val="000000"/>
          <w:sz w:val="28"/>
        </w:rPr>
        <w:t xml:space="preserve">
      мемлекеттік органдармен, атқарушы мемлекеттік органдармен және ұйымдармен байланыс жобаларын дамыту бойынша өзара іс-қимыл ету; </w:t>
      </w:r>
    </w:p>
    <w:bookmarkEnd w:id="152"/>
    <w:bookmarkStart w:name="z159" w:id="153"/>
    <w:p>
      <w:pPr>
        <w:spacing w:after="0"/>
        <w:ind w:left="0"/>
        <w:jc w:val="both"/>
      </w:pPr>
      <w:r>
        <w:rPr>
          <w:rFonts w:ascii="Times New Roman"/>
          <w:b w:val="false"/>
          <w:i w:val="false"/>
          <w:color w:val="000000"/>
          <w:sz w:val="28"/>
        </w:rPr>
        <w:t>
      басқарма жетекшілік ететін жобалар шеңберінде бюджеттік өтінімдерге, қаржыландыру жоспарына және мемлекеттік сатып алу жоспарына ұсыныстар дайындау;</w:t>
      </w:r>
    </w:p>
    <w:bookmarkEnd w:id="153"/>
    <w:bookmarkStart w:name="z160" w:id="154"/>
    <w:p>
      <w:pPr>
        <w:spacing w:after="0"/>
        <w:ind w:left="0"/>
        <w:jc w:val="both"/>
      </w:pPr>
      <w:r>
        <w:rPr>
          <w:rFonts w:ascii="Times New Roman"/>
          <w:b w:val="false"/>
          <w:i w:val="false"/>
          <w:color w:val="000000"/>
          <w:sz w:val="28"/>
        </w:rPr>
        <w:t>
      Министрліктің Қаржы департаментімен бірлесіп, Қазақстан Республикасы Қаржы министрлігінде басқарма жетекшілік ететін жобалар шеңберінде үш жылға арналған бюджеттік өтінімдерді қорғау бойынша жұмыстарды ұйымдастыру;</w:t>
      </w:r>
    </w:p>
    <w:bookmarkEnd w:id="154"/>
    <w:bookmarkStart w:name="z161" w:id="155"/>
    <w:p>
      <w:pPr>
        <w:spacing w:after="0"/>
        <w:ind w:left="0"/>
        <w:jc w:val="both"/>
      </w:pPr>
      <w:r>
        <w:rPr>
          <w:rFonts w:ascii="Times New Roman"/>
          <w:b w:val="false"/>
          <w:i w:val="false"/>
          <w:color w:val="000000"/>
          <w:sz w:val="28"/>
        </w:rPr>
        <w:t>
      басқарманың құзыреті шегінде белгіленген тәртіппен жеке және заңды тұлғалардың өтініштерін қарау;</w:t>
      </w:r>
    </w:p>
    <w:bookmarkEnd w:id="155"/>
    <w:bookmarkStart w:name="z162" w:id="156"/>
    <w:p>
      <w:pPr>
        <w:spacing w:after="0"/>
        <w:ind w:left="0"/>
        <w:jc w:val="both"/>
      </w:pPr>
      <w:r>
        <w:rPr>
          <w:rFonts w:ascii="Times New Roman"/>
          <w:b w:val="false"/>
          <w:i w:val="false"/>
          <w:color w:val="000000"/>
          <w:sz w:val="28"/>
        </w:rPr>
        <w:t>
      басқарманың құзыреті шегінде халықаралық ынтымақтастықты жүзеге асыру;</w:t>
      </w:r>
    </w:p>
    <w:bookmarkEnd w:id="156"/>
    <w:bookmarkStart w:name="z163" w:id="157"/>
    <w:p>
      <w:pPr>
        <w:spacing w:after="0"/>
        <w:ind w:left="0"/>
        <w:jc w:val="both"/>
      </w:pPr>
      <w:r>
        <w:rPr>
          <w:rFonts w:ascii="Times New Roman"/>
          <w:b w:val="false"/>
          <w:i w:val="false"/>
          <w:color w:val="000000"/>
          <w:sz w:val="28"/>
        </w:rPr>
        <w:t xml:space="preserve">
      өз құзыреті шегінде телекоммуникациялар саласындағы мәселелер бойынша байланыс саласындағы Аймақтық достастықтың халықаралық ұйымдарымен, Халықаралық электробайланыс одағымен өзара і-қимыл ету. </w:t>
      </w:r>
    </w:p>
    <w:bookmarkEnd w:id="157"/>
    <w:bookmarkStart w:name="z164" w:id="158"/>
    <w:p>
      <w:pPr>
        <w:spacing w:after="0"/>
        <w:ind w:left="0"/>
        <w:jc w:val="both"/>
      </w:pPr>
      <w:r>
        <w:rPr>
          <w:rFonts w:ascii="Times New Roman"/>
          <w:b w:val="false"/>
          <w:i w:val="false"/>
          <w:color w:val="000000"/>
          <w:sz w:val="28"/>
        </w:rPr>
        <w:t>
      18. Аумақтық бөлімшелердің функциялары.</w:t>
      </w:r>
    </w:p>
    <w:bookmarkEnd w:id="158"/>
    <w:bookmarkStart w:name="z165" w:id="159"/>
    <w:p>
      <w:pPr>
        <w:spacing w:after="0"/>
        <w:ind w:left="0"/>
        <w:jc w:val="both"/>
      </w:pPr>
      <w:r>
        <w:rPr>
          <w:rFonts w:ascii="Times New Roman"/>
          <w:b w:val="false"/>
          <w:i w:val="false"/>
          <w:color w:val="000000"/>
          <w:sz w:val="28"/>
        </w:rPr>
        <w:t>
      1) іске асырушылық:</w:t>
      </w:r>
    </w:p>
    <w:bookmarkEnd w:id="159"/>
    <w:bookmarkStart w:name="z166" w:id="160"/>
    <w:p>
      <w:pPr>
        <w:spacing w:after="0"/>
        <w:ind w:left="0"/>
        <w:jc w:val="both"/>
      </w:pPr>
      <w:r>
        <w:rPr>
          <w:rFonts w:ascii="Times New Roman"/>
          <w:b w:val="false"/>
          <w:i w:val="false"/>
          <w:color w:val="000000"/>
          <w:sz w:val="28"/>
        </w:rPr>
        <w:t>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bookmarkEnd w:id="160"/>
    <w:bookmarkStart w:name="z167" w:id="161"/>
    <w:p>
      <w:pPr>
        <w:spacing w:after="0"/>
        <w:ind w:left="0"/>
        <w:jc w:val="both"/>
      </w:pPr>
      <w:r>
        <w:rPr>
          <w:rFonts w:ascii="Times New Roman"/>
          <w:b w:val="false"/>
          <w:i w:val="false"/>
          <w:color w:val="000000"/>
          <w:sz w:val="28"/>
        </w:rPr>
        <w:t>
      Қазақстан Республикасының байланыс саласындағы заңнамасы талаптарының бұзылғаны анықталған кезде нұсқамалар жіберу;</w:t>
      </w:r>
    </w:p>
    <w:bookmarkEnd w:id="161"/>
    <w:bookmarkStart w:name="z168" w:id="162"/>
    <w:p>
      <w:pPr>
        <w:spacing w:after="0"/>
        <w:ind w:left="0"/>
        <w:jc w:val="both"/>
      </w:pPr>
      <w:r>
        <w:rPr>
          <w:rFonts w:ascii="Times New Roman"/>
          <w:b w:val="false"/>
          <w:i w:val="false"/>
          <w:color w:val="000000"/>
          <w:sz w:val="28"/>
        </w:rPr>
        <w:t>
      пайдалану және (немесе) құқығына рұқсаты болмаған, техникалық сипаттамалары белгіленген нормаларға сәйкес келмеген жағдайда, радиоэлектрондық құралдар мен жоғары жиілікті құрылғыларды өшіру;</w:t>
      </w:r>
    </w:p>
    <w:bookmarkEnd w:id="162"/>
    <w:bookmarkStart w:name="z169" w:id="163"/>
    <w:p>
      <w:pPr>
        <w:spacing w:after="0"/>
        <w:ind w:left="0"/>
        <w:jc w:val="both"/>
      </w:pPr>
      <w:r>
        <w:rPr>
          <w:rFonts w:ascii="Times New Roman"/>
          <w:b w:val="false"/>
          <w:i w:val="false"/>
          <w:color w:val="000000"/>
          <w:sz w:val="28"/>
        </w:rPr>
        <w:t>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163"/>
    <w:bookmarkStart w:name="z170" w:id="164"/>
    <w:p>
      <w:pPr>
        <w:spacing w:after="0"/>
        <w:ind w:left="0"/>
        <w:jc w:val="both"/>
      </w:pPr>
      <w:r>
        <w:rPr>
          <w:rFonts w:ascii="Times New Roman"/>
          <w:b w:val="false"/>
          <w:i w:val="false"/>
          <w:color w:val="000000"/>
          <w:sz w:val="28"/>
        </w:rPr>
        <w:t>
      арнаулы мақсаттағы телекоммуникация желілерінің объектілерін қоспағанда, байланыс саласындағы қызметті жүзеге асыратын және радиожиілік спектрін пайдаланатын шаруашылық жүргізуші субъектілердің байланыс объектілеріне белгіленген тәртіппен тексеру жүргізу үшін тиісті үлгіде ресімделген техникалық тапсырманы және қызметтік куәлікті көрсету бойынша кіру;</w:t>
      </w:r>
    </w:p>
    <w:bookmarkEnd w:id="164"/>
    <w:bookmarkStart w:name="z171" w:id="165"/>
    <w:p>
      <w:pPr>
        <w:spacing w:after="0"/>
        <w:ind w:left="0"/>
        <w:jc w:val="both"/>
      </w:pPr>
      <w:r>
        <w:rPr>
          <w:rFonts w:ascii="Times New Roman"/>
          <w:b w:val="false"/>
          <w:i w:val="false"/>
          <w:color w:val="000000"/>
          <w:sz w:val="28"/>
        </w:rPr>
        <w:t>
      Қазақстан Республикасының "Әкімшілік құқық бұзушылық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65"/>
    <w:bookmarkStart w:name="z172" w:id="166"/>
    <w:p>
      <w:pPr>
        <w:spacing w:after="0"/>
        <w:ind w:left="0"/>
        <w:jc w:val="both"/>
      </w:pPr>
      <w:r>
        <w:rPr>
          <w:rFonts w:ascii="Times New Roman"/>
          <w:b w:val="false"/>
          <w:i w:val="false"/>
          <w:color w:val="000000"/>
          <w:sz w:val="28"/>
        </w:rPr>
        <w:t>
      байланыс құралдарын пайдалануға қабылдап алу жөніндегі іс-шараларға қатысу;</w:t>
      </w:r>
    </w:p>
    <w:bookmarkEnd w:id="166"/>
    <w:bookmarkStart w:name="z173" w:id="167"/>
    <w:p>
      <w:pPr>
        <w:spacing w:after="0"/>
        <w:ind w:left="0"/>
        <w:jc w:val="both"/>
      </w:pPr>
      <w:r>
        <w:rPr>
          <w:rFonts w:ascii="Times New Roman"/>
          <w:b w:val="false"/>
          <w:i w:val="false"/>
          <w:color w:val="000000"/>
          <w:sz w:val="28"/>
        </w:rPr>
        <w:t>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167"/>
    <w:bookmarkStart w:name="z174" w:id="168"/>
    <w:p>
      <w:pPr>
        <w:spacing w:after="0"/>
        <w:ind w:left="0"/>
        <w:jc w:val="both"/>
      </w:pPr>
      <w:r>
        <w:rPr>
          <w:rFonts w:ascii="Times New Roman"/>
          <w:b w:val="false"/>
          <w:i w:val="false"/>
          <w:color w:val="000000"/>
          <w:sz w:val="28"/>
        </w:rPr>
        <w:t>
      4) бақылау түріндегі:</w:t>
      </w:r>
    </w:p>
    <w:bookmarkEnd w:id="168"/>
    <w:bookmarkStart w:name="z175" w:id="169"/>
    <w:p>
      <w:pPr>
        <w:spacing w:after="0"/>
        <w:ind w:left="0"/>
        <w:jc w:val="both"/>
      </w:pPr>
      <w:r>
        <w:rPr>
          <w:rFonts w:ascii="Times New Roman"/>
          <w:b w:val="false"/>
          <w:i w:val="false"/>
          <w:color w:val="000000"/>
          <w:sz w:val="28"/>
        </w:rPr>
        <w:t>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169"/>
    <w:bookmarkStart w:name="z176" w:id="170"/>
    <w:p>
      <w:pPr>
        <w:spacing w:after="0"/>
        <w:ind w:left="0"/>
        <w:jc w:val="both"/>
      </w:pPr>
      <w:r>
        <w:rPr>
          <w:rFonts w:ascii="Times New Roman"/>
          <w:b w:val="false"/>
          <w:i w:val="false"/>
          <w:color w:val="000000"/>
          <w:sz w:val="28"/>
        </w:rPr>
        <w:t>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170"/>
    <w:bookmarkStart w:name="z177" w:id="171"/>
    <w:p>
      <w:pPr>
        <w:spacing w:after="0"/>
        <w:ind w:left="0"/>
        <w:jc w:val="both"/>
      </w:pPr>
      <w:r>
        <w:rPr>
          <w:rFonts w:ascii="Times New Roman"/>
          <w:b w:val="false"/>
          <w:i w:val="false"/>
          <w:color w:val="000000"/>
          <w:sz w:val="28"/>
        </w:rPr>
        <w:t>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171"/>
    <w:bookmarkStart w:name="z178" w:id="172"/>
    <w:p>
      <w:pPr>
        <w:spacing w:after="0"/>
        <w:ind w:left="0"/>
        <w:jc w:val="both"/>
      </w:pPr>
      <w:r>
        <w:rPr>
          <w:rFonts w:ascii="Times New Roman"/>
          <w:b w:val="false"/>
          <w:i w:val="false"/>
          <w:color w:val="000000"/>
          <w:sz w:val="28"/>
        </w:rPr>
        <w:t>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172"/>
    <w:bookmarkStart w:name="z179" w:id="173"/>
    <w:p>
      <w:pPr>
        <w:spacing w:after="0"/>
        <w:ind w:left="0"/>
        <w:jc w:val="both"/>
      </w:pPr>
      <w:r>
        <w:rPr>
          <w:rFonts w:ascii="Times New Roman"/>
          <w:b w:val="false"/>
          <w:i w:val="false"/>
          <w:color w:val="000000"/>
          <w:sz w:val="28"/>
        </w:rPr>
        <w:t>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173"/>
    <w:bookmarkStart w:name="z180" w:id="174"/>
    <w:p>
      <w:pPr>
        <w:spacing w:after="0"/>
        <w:ind w:left="0"/>
        <w:jc w:val="both"/>
      </w:pPr>
      <w:r>
        <w:rPr>
          <w:rFonts w:ascii="Times New Roman"/>
          <w:b w:val="false"/>
          <w:i w:val="false"/>
          <w:color w:val="000000"/>
          <w:sz w:val="28"/>
        </w:rPr>
        <w:t>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174"/>
    <w:bookmarkStart w:name="z181" w:id="175"/>
    <w:p>
      <w:pPr>
        <w:spacing w:after="0"/>
        <w:ind w:left="0"/>
        <w:jc w:val="both"/>
      </w:pPr>
      <w:r>
        <w:rPr>
          <w:rFonts w:ascii="Times New Roman"/>
          <w:b w:val="false"/>
          <w:i w:val="false"/>
          <w:color w:val="000000"/>
          <w:sz w:val="28"/>
        </w:rPr>
        <w:t>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175"/>
    <w:bookmarkStart w:name="z182" w:id="176"/>
    <w:p>
      <w:pPr>
        <w:spacing w:after="0"/>
        <w:ind w:left="0"/>
        <w:jc w:val="both"/>
      </w:pPr>
      <w:r>
        <w:rPr>
          <w:rFonts w:ascii="Times New Roman"/>
          <w:b w:val="false"/>
          <w:i w:val="false"/>
          <w:color w:val="000000"/>
          <w:sz w:val="28"/>
        </w:rPr>
        <w:t>
      қалааралық және (немесе) халықаралық байланыс операторларының біліктілік талаптарына сәйкестігін бақылауды жүзеге асыру.</w:t>
      </w:r>
    </w:p>
    <w:bookmarkEnd w:id="176"/>
    <w:bookmarkStart w:name="z183" w:id="177"/>
    <w:p>
      <w:pPr>
        <w:spacing w:after="0"/>
        <w:ind w:left="0"/>
        <w:jc w:val="both"/>
      </w:pPr>
      <w:r>
        <w:rPr>
          <w:rFonts w:ascii="Times New Roman"/>
          <w:b w:val="false"/>
          <w:i w:val="false"/>
          <w:color w:val="000000"/>
          <w:sz w:val="28"/>
        </w:rPr>
        <w:t>
      19. Комитеттің құқықтары.</w:t>
      </w:r>
    </w:p>
    <w:bookmarkEnd w:id="177"/>
    <w:bookmarkStart w:name="z184" w:id="178"/>
    <w:p>
      <w:pPr>
        <w:spacing w:after="0"/>
        <w:ind w:left="0"/>
        <w:jc w:val="both"/>
      </w:pPr>
      <w:r>
        <w:rPr>
          <w:rFonts w:ascii="Times New Roman"/>
          <w:b w:val="false"/>
          <w:i w:val="false"/>
          <w:color w:val="000000"/>
          <w:sz w:val="28"/>
        </w:rPr>
        <w:t>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келісу, әзірлеу және бекіту;</w:t>
      </w:r>
    </w:p>
    <w:bookmarkEnd w:id="178"/>
    <w:bookmarkStart w:name="z185" w:id="179"/>
    <w:p>
      <w:pPr>
        <w:spacing w:after="0"/>
        <w:ind w:left="0"/>
        <w:jc w:val="both"/>
      </w:pPr>
      <w:r>
        <w:rPr>
          <w:rFonts w:ascii="Times New Roman"/>
          <w:b w:val="false"/>
          <w:i w:val="false"/>
          <w:color w:val="000000"/>
          <w:sz w:val="28"/>
        </w:rPr>
        <w:t>
      мемлекеттік көрсетілетін қызметтердің стандарттары мен регламенттерін әзірлеу;</w:t>
      </w:r>
    </w:p>
    <w:bookmarkEnd w:id="179"/>
    <w:bookmarkStart w:name="z186" w:id="180"/>
    <w:p>
      <w:pPr>
        <w:spacing w:after="0"/>
        <w:ind w:left="0"/>
        <w:jc w:val="both"/>
      </w:pPr>
      <w:r>
        <w:rPr>
          <w:rFonts w:ascii="Times New Roman"/>
          <w:b w:val="false"/>
          <w:i w:val="false"/>
          <w:color w:val="000000"/>
          <w:sz w:val="28"/>
        </w:rPr>
        <w:t>
      Министрліктің құрылымдық бөлімшелерінен, мемлекеттік органдардан, ұйымдардан, олардың лауазымды тұлғаларынан белгіленген заңнамалық тәртіпте қажетті ақпарат пен материалдарды сұратуға және алуға;</w:t>
      </w:r>
    </w:p>
    <w:bookmarkEnd w:id="180"/>
    <w:bookmarkStart w:name="z187" w:id="181"/>
    <w:p>
      <w:pPr>
        <w:spacing w:after="0"/>
        <w:ind w:left="0"/>
        <w:jc w:val="both"/>
      </w:pPr>
      <w:r>
        <w:rPr>
          <w:rFonts w:ascii="Times New Roman"/>
          <w:b w:val="false"/>
          <w:i w:val="false"/>
          <w:color w:val="000000"/>
          <w:sz w:val="28"/>
        </w:rPr>
        <w:t>
      Қазақстан Республикасының заңнамасын жетілдіру бойынша ұсыныстар енгізуге;</w:t>
      </w:r>
    </w:p>
    <w:bookmarkEnd w:id="181"/>
    <w:bookmarkStart w:name="z188" w:id="182"/>
    <w:p>
      <w:pPr>
        <w:spacing w:after="0"/>
        <w:ind w:left="0"/>
        <w:jc w:val="both"/>
      </w:pPr>
      <w:r>
        <w:rPr>
          <w:rFonts w:ascii="Times New Roman"/>
          <w:b w:val="false"/>
          <w:i w:val="false"/>
          <w:color w:val="000000"/>
          <w:sz w:val="28"/>
        </w:rPr>
        <w:t>
      Комитеттің құзыретіне кіретін мәселелер бойынша семинарлар, конференциялар, дөңгелек үстелдер, байқаулар және өзге де іс-шаралар өткізуге;</w:t>
      </w:r>
    </w:p>
    <w:bookmarkEnd w:id="182"/>
    <w:bookmarkStart w:name="z189" w:id="183"/>
    <w:p>
      <w:pPr>
        <w:spacing w:after="0"/>
        <w:ind w:left="0"/>
        <w:jc w:val="both"/>
      </w:pPr>
      <w:r>
        <w:rPr>
          <w:rFonts w:ascii="Times New Roman"/>
          <w:b w:val="false"/>
          <w:i w:val="false"/>
          <w:color w:val="000000"/>
          <w:sz w:val="28"/>
        </w:rPr>
        <w:t>
      өз құзыретіне қатысты мәселелер бойынша сараптамаларға қатысу үшін тиісті мамандарды тартуға;</w:t>
      </w:r>
    </w:p>
    <w:bookmarkEnd w:id="183"/>
    <w:bookmarkStart w:name="z190" w:id="184"/>
    <w:p>
      <w:pPr>
        <w:spacing w:after="0"/>
        <w:ind w:left="0"/>
        <w:jc w:val="both"/>
      </w:pPr>
      <w:r>
        <w:rPr>
          <w:rFonts w:ascii="Times New Roman"/>
          <w:b w:val="false"/>
          <w:i w:val="false"/>
          <w:color w:val="000000"/>
          <w:sz w:val="28"/>
        </w:rPr>
        <w:t>
      Комитеттің құзыреті шегінде аумақтық инспекциялардың қызметін бақылау және үйлестіру;</w:t>
      </w:r>
    </w:p>
    <w:bookmarkEnd w:id="184"/>
    <w:bookmarkStart w:name="z191" w:id="185"/>
    <w:p>
      <w:pPr>
        <w:spacing w:after="0"/>
        <w:ind w:left="0"/>
        <w:jc w:val="both"/>
      </w:pPr>
      <w:r>
        <w:rPr>
          <w:rFonts w:ascii="Times New Roman"/>
          <w:b w:val="false"/>
          <w:i w:val="false"/>
          <w:color w:val="000000"/>
          <w:sz w:val="28"/>
        </w:rPr>
        <w:t>
      Қазақстан Республикасының Кәсіпкерлік кодексіне сәйкес тексеру парақтарының нысандарын, тәуекел дәрежесін бағалау өлшемшарттарын, сондай-ақ жартыжылдық тексеру жүргізу жоспарларын әзірлеу;</w:t>
      </w:r>
    </w:p>
    <w:bookmarkEnd w:id="185"/>
    <w:bookmarkStart w:name="z192" w:id="186"/>
    <w:p>
      <w:pPr>
        <w:spacing w:after="0"/>
        <w:ind w:left="0"/>
        <w:jc w:val="both"/>
      </w:pPr>
      <w:r>
        <w:rPr>
          <w:rFonts w:ascii="Times New Roman"/>
          <w:b w:val="false"/>
          <w:i w:val="false"/>
          <w:color w:val="000000"/>
          <w:sz w:val="28"/>
        </w:rPr>
        <w:t>
      соттарға Қазақстан Республикасының заңнамасына сәйкес талап-арыздар беру;</w:t>
      </w:r>
    </w:p>
    <w:bookmarkEnd w:id="186"/>
    <w:bookmarkStart w:name="z193" w:id="187"/>
    <w:p>
      <w:pPr>
        <w:spacing w:after="0"/>
        <w:ind w:left="0"/>
        <w:jc w:val="both"/>
      </w:pPr>
      <w:r>
        <w:rPr>
          <w:rFonts w:ascii="Times New Roman"/>
          <w:b w:val="false"/>
          <w:i w:val="false"/>
          <w:color w:val="000000"/>
          <w:sz w:val="28"/>
        </w:rPr>
        <w:t>
      арнаулы мақсаттағы телекоммуникация желілерінің объектілерін қоспағанда, байланыс саласындағы қызметті жүзеге асыратын және радиожиілік спектрін пайдаланатын шаруашылық жүргізуші субъектілерінің байланыс объектілеріне белгіленген тәртіппен тексеру жүргізу үшін тиісті үлгіде ресімделген техникалық тапсырманы және қызметтік куәлікті көрсету арқылы кіруі;</w:t>
      </w:r>
    </w:p>
    <w:bookmarkEnd w:id="187"/>
    <w:bookmarkStart w:name="z194" w:id="188"/>
    <w:p>
      <w:pPr>
        <w:spacing w:after="0"/>
        <w:ind w:left="0"/>
        <w:jc w:val="both"/>
      </w:pPr>
      <w:r>
        <w:rPr>
          <w:rFonts w:ascii="Times New Roman"/>
          <w:b w:val="false"/>
          <w:i w:val="false"/>
          <w:color w:val="000000"/>
          <w:sz w:val="28"/>
        </w:rPr>
        <w:t>
      пайдалану құқығына рұқсаты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bookmarkEnd w:id="188"/>
    <w:bookmarkStart w:name="z195" w:id="189"/>
    <w:p>
      <w:pPr>
        <w:spacing w:after="0"/>
        <w:ind w:left="0"/>
        <w:jc w:val="both"/>
      </w:pPr>
      <w:r>
        <w:rPr>
          <w:rFonts w:ascii="Times New Roman"/>
          <w:b w:val="false"/>
          <w:i w:val="false"/>
          <w:color w:val="000000"/>
          <w:sz w:val="28"/>
        </w:rPr>
        <w:t>
      байланыс саласындағы Қазақстан Республикасының заңнамасы талаптарының бұзылғаны анықталған кезде нұсқамалар жіберу;</w:t>
      </w:r>
    </w:p>
    <w:bookmarkEnd w:id="189"/>
    <w:bookmarkStart w:name="z196" w:id="190"/>
    <w:p>
      <w:pPr>
        <w:spacing w:after="0"/>
        <w:ind w:left="0"/>
        <w:jc w:val="both"/>
      </w:pPr>
      <w:r>
        <w:rPr>
          <w:rFonts w:ascii="Times New Roman"/>
          <w:b w:val="false"/>
          <w:i w:val="false"/>
          <w:color w:val="000000"/>
          <w:sz w:val="28"/>
        </w:rPr>
        <w:t>
      Қазақстан Республикасының "Әкімшілік құқық бұзушылық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90"/>
    <w:bookmarkStart w:name="z197" w:id="191"/>
    <w:p>
      <w:pPr>
        <w:spacing w:after="0"/>
        <w:ind w:left="0"/>
        <w:jc w:val="both"/>
      </w:pPr>
      <w:r>
        <w:rPr>
          <w:rFonts w:ascii="Times New Roman"/>
          <w:b w:val="false"/>
          <w:i w:val="false"/>
          <w:color w:val="000000"/>
          <w:sz w:val="28"/>
        </w:rPr>
        <w:t>
      байланыс жобаларын дамыту бойынша мемлекеттік органдармен, атқарушы мемлекеттік органдармен және ұйымдармен өзара іс-қимыл ету.</w:t>
      </w:r>
    </w:p>
    <w:bookmarkEnd w:id="191"/>
    <w:bookmarkStart w:name="z198" w:id="192"/>
    <w:p>
      <w:pPr>
        <w:spacing w:after="0"/>
        <w:ind w:left="0"/>
        <w:jc w:val="both"/>
      </w:pPr>
      <w:r>
        <w:rPr>
          <w:rFonts w:ascii="Times New Roman"/>
          <w:b w:val="false"/>
          <w:i w:val="false"/>
          <w:color w:val="000000"/>
          <w:sz w:val="28"/>
        </w:rPr>
        <w:t>
      20. Комитеттің міндеттемелеріне мыналар кіреді:</w:t>
      </w:r>
    </w:p>
    <w:bookmarkEnd w:id="192"/>
    <w:bookmarkStart w:name="z199" w:id="193"/>
    <w:p>
      <w:pPr>
        <w:spacing w:after="0"/>
        <w:ind w:left="0"/>
        <w:jc w:val="both"/>
      </w:pPr>
      <w:r>
        <w:rPr>
          <w:rFonts w:ascii="Times New Roman"/>
          <w:b w:val="false"/>
          <w:i w:val="false"/>
          <w:color w:val="000000"/>
          <w:sz w:val="28"/>
        </w:rPr>
        <w:t>
      Қазақстан Республикасы заңнамасын сақтау, жеке және заңды тұлғалардың заңды мүдделерін мен құқықтарын сақтау;</w:t>
      </w:r>
    </w:p>
    <w:bookmarkEnd w:id="193"/>
    <w:bookmarkStart w:name="z200" w:id="194"/>
    <w:p>
      <w:pPr>
        <w:spacing w:after="0"/>
        <w:ind w:left="0"/>
        <w:jc w:val="both"/>
      </w:pPr>
      <w:r>
        <w:rPr>
          <w:rFonts w:ascii="Times New Roman"/>
          <w:b w:val="false"/>
          <w:i w:val="false"/>
          <w:color w:val="000000"/>
          <w:sz w:val="28"/>
        </w:rPr>
        <w:t>
      Комитетке жүктелген міндеттер мен функцияларды іске асыруды қамтамасыз ету;</w:t>
      </w:r>
    </w:p>
    <w:bookmarkEnd w:id="194"/>
    <w:bookmarkStart w:name="z201" w:id="195"/>
    <w:p>
      <w:pPr>
        <w:spacing w:after="0"/>
        <w:ind w:left="0"/>
        <w:jc w:val="both"/>
      </w:pPr>
      <w:r>
        <w:rPr>
          <w:rFonts w:ascii="Times New Roman"/>
          <w:b w:val="false"/>
          <w:i w:val="false"/>
          <w:color w:val="000000"/>
          <w:sz w:val="28"/>
        </w:rPr>
        <w:t>
      Комитеттің құзыретіне кіретін мәселелер бойынша түсіндірмелер дайындау;</w:t>
      </w:r>
    </w:p>
    <w:bookmarkEnd w:id="195"/>
    <w:bookmarkStart w:name="z202" w:id="196"/>
    <w:p>
      <w:pPr>
        <w:spacing w:after="0"/>
        <w:ind w:left="0"/>
        <w:jc w:val="both"/>
      </w:pPr>
      <w:r>
        <w:rPr>
          <w:rFonts w:ascii="Times New Roman"/>
          <w:b w:val="false"/>
          <w:i w:val="false"/>
          <w:color w:val="000000"/>
          <w:sz w:val="28"/>
        </w:rPr>
        <w:t>
      Министрліктің құрылымдық бөлімшелері мен мемлекеттік органдарына бұл туралы ресми сауал жолдаған жағдайда өз құзыреті шегінде және Қазақстан Республикасының заңнамасы шеңберінде қажетті материалдар мен анықтамаларды ұсыну;</w:t>
      </w:r>
    </w:p>
    <w:bookmarkEnd w:id="196"/>
    <w:bookmarkStart w:name="z203" w:id="197"/>
    <w:p>
      <w:pPr>
        <w:spacing w:after="0"/>
        <w:ind w:left="0"/>
        <w:jc w:val="both"/>
      </w:pPr>
      <w:r>
        <w:rPr>
          <w:rFonts w:ascii="Times New Roman"/>
          <w:b w:val="false"/>
          <w:i w:val="false"/>
          <w:color w:val="000000"/>
          <w:sz w:val="28"/>
        </w:rPr>
        <w:t>
      Комитеттің теңгеріміндегі мемлекеттік меншіктің сақталуын қамтамасыз ету;</w:t>
      </w:r>
    </w:p>
    <w:bookmarkEnd w:id="197"/>
    <w:bookmarkStart w:name="z204" w:id="198"/>
    <w:p>
      <w:pPr>
        <w:spacing w:after="0"/>
        <w:ind w:left="0"/>
        <w:jc w:val="both"/>
      </w:pPr>
      <w:r>
        <w:rPr>
          <w:rFonts w:ascii="Times New Roman"/>
          <w:b w:val="false"/>
          <w:i w:val="false"/>
          <w:color w:val="000000"/>
          <w:sz w:val="28"/>
        </w:rPr>
        <w:t>
      Комитетке бөлінген бюджеттік қаражаттарды толық, уақтылы және тиімді пайдалануды қамтамасыз ету;</w:t>
      </w:r>
    </w:p>
    <w:bookmarkEnd w:id="198"/>
    <w:bookmarkStart w:name="z205" w:id="199"/>
    <w:p>
      <w:pPr>
        <w:spacing w:after="0"/>
        <w:ind w:left="0"/>
        <w:jc w:val="both"/>
      </w:pPr>
      <w:r>
        <w:rPr>
          <w:rFonts w:ascii="Times New Roman"/>
          <w:b w:val="false"/>
          <w:i w:val="false"/>
          <w:color w:val="000000"/>
          <w:sz w:val="28"/>
        </w:rPr>
        <w:t>
      Қазақстан Республикасының заңнамасына сәйкес мемлекеттік сатып алу рәсімдерін өткізу.</w:t>
      </w:r>
    </w:p>
    <w:bookmarkEnd w:id="199"/>
    <w:bookmarkStart w:name="z206" w:id="200"/>
    <w:p>
      <w:pPr>
        <w:spacing w:after="0"/>
        <w:ind w:left="0"/>
        <w:jc w:val="left"/>
      </w:pPr>
      <w:r>
        <w:rPr>
          <w:rFonts w:ascii="Times New Roman"/>
          <w:b/>
          <w:i w:val="false"/>
          <w:color w:val="000000"/>
        </w:rPr>
        <w:t xml:space="preserve"> 3-тарау.Комитеттің қызметін ұйымдастыру</w:t>
      </w:r>
    </w:p>
    <w:bookmarkEnd w:id="200"/>
    <w:bookmarkStart w:name="z207" w:id="201"/>
    <w:p>
      <w:pPr>
        <w:spacing w:after="0"/>
        <w:ind w:left="0"/>
        <w:jc w:val="both"/>
      </w:pPr>
      <w:r>
        <w:rPr>
          <w:rFonts w:ascii="Times New Roman"/>
          <w:b w:val="false"/>
          <w:i w:val="false"/>
          <w:color w:val="000000"/>
          <w:sz w:val="28"/>
        </w:rPr>
        <w:t>
      21. Комитетті Қазақстан Республикасының заңнамасында белгілінген тәртіппен лауазымға тағайындалатын және лауазымнан босатылатын Төраға басқарады.</w:t>
      </w:r>
    </w:p>
    <w:bookmarkEnd w:id="201"/>
    <w:bookmarkStart w:name="z208" w:id="202"/>
    <w:p>
      <w:pPr>
        <w:spacing w:after="0"/>
        <w:ind w:left="0"/>
        <w:jc w:val="both"/>
      </w:pPr>
      <w:r>
        <w:rPr>
          <w:rFonts w:ascii="Times New Roman"/>
          <w:b w:val="false"/>
          <w:i w:val="false"/>
          <w:color w:val="000000"/>
          <w:sz w:val="28"/>
        </w:rPr>
        <w:t>
      22. Комитет төрағасының белгіленген заңнамалық тәртіппен лауазымға тағайындалатын және лауазымнан босатылатын орынбасарлары болады.</w:t>
      </w:r>
    </w:p>
    <w:bookmarkEnd w:id="202"/>
    <w:bookmarkStart w:name="z209" w:id="203"/>
    <w:p>
      <w:pPr>
        <w:spacing w:after="0"/>
        <w:ind w:left="0"/>
        <w:jc w:val="both"/>
      </w:pPr>
      <w:r>
        <w:rPr>
          <w:rFonts w:ascii="Times New Roman"/>
          <w:b w:val="false"/>
          <w:i w:val="false"/>
          <w:color w:val="000000"/>
          <w:sz w:val="28"/>
        </w:rPr>
        <w:t>
      23. Комитеттің төрағасы Комитеттің жұмысына жалпы басшылық етуді жүзеге асырады.</w:t>
      </w:r>
    </w:p>
    <w:bookmarkEnd w:id="203"/>
    <w:bookmarkStart w:name="z210" w:id="204"/>
    <w:p>
      <w:pPr>
        <w:spacing w:after="0"/>
        <w:ind w:left="0"/>
        <w:jc w:val="both"/>
      </w:pPr>
      <w:r>
        <w:rPr>
          <w:rFonts w:ascii="Times New Roman"/>
          <w:b w:val="false"/>
          <w:i w:val="false"/>
          <w:color w:val="000000"/>
          <w:sz w:val="28"/>
        </w:rPr>
        <w:t>
      24. Комитеттің төрағасы мынадай мақсаттарда:</w:t>
      </w:r>
    </w:p>
    <w:bookmarkEnd w:id="204"/>
    <w:bookmarkStart w:name="z211" w:id="205"/>
    <w:p>
      <w:pPr>
        <w:spacing w:after="0"/>
        <w:ind w:left="0"/>
        <w:jc w:val="both"/>
      </w:pPr>
      <w:r>
        <w:rPr>
          <w:rFonts w:ascii="Times New Roman"/>
          <w:b w:val="false"/>
          <w:i w:val="false"/>
          <w:color w:val="000000"/>
          <w:sz w:val="28"/>
        </w:rPr>
        <w:t>
      Комитетке жүктелген функциялар шегінде Министрдің, Министрліктің жауапты хатшының және жетекшілік ететін вице-министрдің тапсырмаларын міндетте түрде орындайды;</w:t>
      </w:r>
    </w:p>
    <w:bookmarkEnd w:id="205"/>
    <w:bookmarkStart w:name="z212" w:id="206"/>
    <w:p>
      <w:pPr>
        <w:spacing w:after="0"/>
        <w:ind w:left="0"/>
        <w:jc w:val="both"/>
      </w:pPr>
      <w:r>
        <w:rPr>
          <w:rFonts w:ascii="Times New Roman"/>
          <w:b w:val="false"/>
          <w:i w:val="false"/>
          <w:color w:val="000000"/>
          <w:sz w:val="28"/>
        </w:rPr>
        <w:t>
      өзінің орынбасарлары мен Комитеттің құрылымдық бөлімшелерінің басшылары мен қызметкерлерінің өкілеттіктерін және міндеттерін айқындайды;</w:t>
      </w:r>
    </w:p>
    <w:bookmarkEnd w:id="206"/>
    <w:bookmarkStart w:name="z213" w:id="207"/>
    <w:p>
      <w:pPr>
        <w:spacing w:after="0"/>
        <w:ind w:left="0"/>
        <w:jc w:val="both"/>
      </w:pPr>
      <w:r>
        <w:rPr>
          <w:rFonts w:ascii="Times New Roman"/>
          <w:b w:val="false"/>
          <w:i w:val="false"/>
          <w:color w:val="000000"/>
          <w:sz w:val="28"/>
        </w:rPr>
        <w:t>
      өз құзыреті шегінде бұйрықтар шығарады;</w:t>
      </w:r>
    </w:p>
    <w:bookmarkEnd w:id="207"/>
    <w:bookmarkStart w:name="z214" w:id="208"/>
    <w:p>
      <w:pPr>
        <w:spacing w:after="0"/>
        <w:ind w:left="0"/>
        <w:jc w:val="both"/>
      </w:pPr>
      <w:r>
        <w:rPr>
          <w:rFonts w:ascii="Times New Roman"/>
          <w:b w:val="false"/>
          <w:i w:val="false"/>
          <w:color w:val="000000"/>
          <w:sz w:val="28"/>
        </w:rPr>
        <w:t>
      еңбек қатынастары мәселелері жоғары тұрған мемлекеттік органдар мен лауазымдық тұлғалардың құзыретіне жатқызылған қызметкерлерден басқа, Комитет қызметкерлерін қызметке тағайындайды және қызметтен босатады;</w:t>
      </w:r>
    </w:p>
    <w:bookmarkEnd w:id="208"/>
    <w:bookmarkStart w:name="z215" w:id="209"/>
    <w:p>
      <w:pPr>
        <w:spacing w:after="0"/>
        <w:ind w:left="0"/>
        <w:jc w:val="both"/>
      </w:pPr>
      <w:r>
        <w:rPr>
          <w:rFonts w:ascii="Times New Roman"/>
          <w:b w:val="false"/>
          <w:i w:val="false"/>
          <w:color w:val="000000"/>
          <w:sz w:val="28"/>
        </w:rPr>
        <w:t>
      еңбек қатынастары мәселелері жоғары тұрған мемлекеттік органдар мен лауазымдық тұлғалардың құзыретіне жатқызылған қызметкерлерден басқа, Комитет қызметкерлерінің іссапар, еңбек демалысын беру, материалдық көмек көрсету, даярлау (қайта даярлау), біліктілігін арттыру, ынталандыру, үстемақылар төлеу және сыйақы беру, сондай-ақ тәртіптік жауапкершілігі мәселелерін шешеді;</w:t>
      </w:r>
    </w:p>
    <w:bookmarkEnd w:id="209"/>
    <w:bookmarkStart w:name="z216" w:id="210"/>
    <w:p>
      <w:pPr>
        <w:spacing w:after="0"/>
        <w:ind w:left="0"/>
        <w:jc w:val="both"/>
      </w:pPr>
      <w:r>
        <w:rPr>
          <w:rFonts w:ascii="Times New Roman"/>
          <w:b w:val="false"/>
          <w:i w:val="false"/>
          <w:color w:val="000000"/>
          <w:sz w:val="28"/>
        </w:rPr>
        <w:t>
      мемлекеттік органдарда және өзге де ұйымдарда қолданыстағы заңнамаларға сәйкес Комитеттің мүддесін қорғайды;</w:t>
      </w:r>
    </w:p>
    <w:bookmarkEnd w:id="210"/>
    <w:bookmarkStart w:name="z217" w:id="211"/>
    <w:p>
      <w:pPr>
        <w:spacing w:after="0"/>
        <w:ind w:left="0"/>
        <w:jc w:val="both"/>
      </w:pPr>
      <w:r>
        <w:rPr>
          <w:rFonts w:ascii="Times New Roman"/>
          <w:b w:val="false"/>
          <w:i w:val="false"/>
          <w:color w:val="000000"/>
          <w:sz w:val="28"/>
        </w:rPr>
        <w:t>
      Комитеттің құрылымдық бөлімшелері туралы ережелерін бекітеді;</w:t>
      </w:r>
    </w:p>
    <w:bookmarkEnd w:id="211"/>
    <w:bookmarkStart w:name="z218" w:id="212"/>
    <w:p>
      <w:pPr>
        <w:spacing w:after="0"/>
        <w:ind w:left="0"/>
        <w:jc w:val="both"/>
      </w:pPr>
      <w:r>
        <w:rPr>
          <w:rFonts w:ascii="Times New Roman"/>
          <w:b w:val="false"/>
          <w:i w:val="false"/>
          <w:color w:val="000000"/>
          <w:sz w:val="28"/>
        </w:rPr>
        <w:t>
      сыбайлас жемқорлық әрекеттерінің туындауына әкеп соғатын сыбайлас жемқорлық құқық бұзушылық немесе әрекеттері белгілі болған кезде, ол туралы, Министрліктің басшылығын хабардар етеді;</w:t>
      </w:r>
    </w:p>
    <w:bookmarkEnd w:id="212"/>
    <w:bookmarkStart w:name="z219" w:id="213"/>
    <w:p>
      <w:pPr>
        <w:spacing w:after="0"/>
        <w:ind w:left="0"/>
        <w:jc w:val="both"/>
      </w:pPr>
      <w:r>
        <w:rPr>
          <w:rFonts w:ascii="Times New Roman"/>
          <w:b w:val="false"/>
          <w:i w:val="false"/>
          <w:color w:val="000000"/>
          <w:sz w:val="28"/>
        </w:rPr>
        <w:t>
      Комитет қызметкерлерінің мемлекеттік қызметшілердің қызметтік этика нормаларын сақтауын қамтамасыз етеді;</w:t>
      </w:r>
    </w:p>
    <w:bookmarkEnd w:id="213"/>
    <w:bookmarkStart w:name="z220" w:id="214"/>
    <w:p>
      <w:pPr>
        <w:spacing w:after="0"/>
        <w:ind w:left="0"/>
        <w:jc w:val="both"/>
      </w:pPr>
      <w:r>
        <w:rPr>
          <w:rFonts w:ascii="Times New Roman"/>
          <w:b w:val="false"/>
          <w:i w:val="false"/>
          <w:color w:val="000000"/>
          <w:sz w:val="28"/>
        </w:rPr>
        <w:t>
      Комитетке сыбайлас жемқорлыққа қарсы әрекет жасауға бағытталған шаралар қабылдайды және сыбайлас жемқорлыққа қарсы шаралар қабылдау үшін жеке жауаптылықта болады;</w:t>
      </w:r>
    </w:p>
    <w:bookmarkEnd w:id="214"/>
    <w:bookmarkStart w:name="z221" w:id="215"/>
    <w:p>
      <w:pPr>
        <w:spacing w:after="0"/>
        <w:ind w:left="0"/>
        <w:jc w:val="both"/>
      </w:pPr>
      <w:r>
        <w:rPr>
          <w:rFonts w:ascii="Times New Roman"/>
          <w:b w:val="false"/>
          <w:i w:val="false"/>
          <w:color w:val="000000"/>
          <w:sz w:val="28"/>
        </w:rPr>
        <w:t xml:space="preserve">
      өз құзыретіне жататын өзге де мәселелер бойынша шешімдер қабылдайды. </w:t>
      </w:r>
    </w:p>
    <w:bookmarkEnd w:id="215"/>
    <w:bookmarkStart w:name="z222" w:id="216"/>
    <w:p>
      <w:pPr>
        <w:spacing w:after="0"/>
        <w:ind w:left="0"/>
        <w:jc w:val="both"/>
      </w:pPr>
      <w:r>
        <w:rPr>
          <w:rFonts w:ascii="Times New Roman"/>
          <w:b w:val="false"/>
          <w:i w:val="false"/>
          <w:color w:val="000000"/>
          <w:sz w:val="28"/>
        </w:rPr>
        <w:t>
      Комитет төрағасы орнында болмаған мерзімде, оның өкілеттігін қолданыстағы заңнамаға сәйкес оны ауыстыратын тұлға жүзеге асырады.</w:t>
      </w:r>
    </w:p>
    <w:bookmarkEnd w:id="216"/>
    <w:bookmarkStart w:name="z223" w:id="217"/>
    <w:p>
      <w:pPr>
        <w:spacing w:after="0"/>
        <w:ind w:left="0"/>
        <w:jc w:val="both"/>
      </w:pPr>
      <w:r>
        <w:rPr>
          <w:rFonts w:ascii="Times New Roman"/>
          <w:b w:val="false"/>
          <w:i w:val="false"/>
          <w:color w:val="000000"/>
          <w:sz w:val="28"/>
        </w:rPr>
        <w:t>
      25. Комитет төрағасының орынбасарлары:</w:t>
      </w:r>
    </w:p>
    <w:bookmarkEnd w:id="217"/>
    <w:bookmarkStart w:name="z224" w:id="218"/>
    <w:p>
      <w:pPr>
        <w:spacing w:after="0"/>
        <w:ind w:left="0"/>
        <w:jc w:val="both"/>
      </w:pPr>
      <w:r>
        <w:rPr>
          <w:rFonts w:ascii="Times New Roman"/>
          <w:b w:val="false"/>
          <w:i w:val="false"/>
          <w:color w:val="000000"/>
          <w:sz w:val="28"/>
        </w:rPr>
        <w:t>
      1) өз өкілеттіктері шегінде Комитеттің құрылымдық бөлімшелердің және аумақтық органдардың қызметін үйлестіреді және іштей бақылайды;</w:t>
      </w:r>
    </w:p>
    <w:bookmarkEnd w:id="218"/>
    <w:bookmarkStart w:name="z225" w:id="219"/>
    <w:p>
      <w:pPr>
        <w:spacing w:after="0"/>
        <w:ind w:left="0"/>
        <w:jc w:val="both"/>
      </w:pPr>
      <w:r>
        <w:rPr>
          <w:rFonts w:ascii="Times New Roman"/>
          <w:b w:val="false"/>
          <w:i w:val="false"/>
          <w:color w:val="000000"/>
          <w:sz w:val="28"/>
        </w:rPr>
        <w:t xml:space="preserve">
      2) Министрдің, Министрліктің жауапты хатшысының, жетекшілік ететін вице-министрдің және Комитет төрағасының тапсырмаларын міндетте түрде орындайды; </w:t>
      </w:r>
    </w:p>
    <w:bookmarkEnd w:id="219"/>
    <w:bookmarkStart w:name="z226" w:id="220"/>
    <w:p>
      <w:pPr>
        <w:spacing w:after="0"/>
        <w:ind w:left="0"/>
        <w:jc w:val="both"/>
      </w:pPr>
      <w:r>
        <w:rPr>
          <w:rFonts w:ascii="Times New Roman"/>
          <w:b w:val="false"/>
          <w:i w:val="false"/>
          <w:color w:val="000000"/>
          <w:sz w:val="28"/>
        </w:rPr>
        <w:t>
      3) өзге де функцияларды жүзеге асырады.</w:t>
      </w:r>
    </w:p>
    <w:bookmarkEnd w:id="220"/>
    <w:bookmarkStart w:name="z227" w:id="221"/>
    <w:p>
      <w:pPr>
        <w:spacing w:after="0"/>
        <w:ind w:left="0"/>
        <w:jc w:val="left"/>
      </w:pPr>
      <w:r>
        <w:rPr>
          <w:rFonts w:ascii="Times New Roman"/>
          <w:b/>
          <w:i w:val="false"/>
          <w:color w:val="000000"/>
        </w:rPr>
        <w:t xml:space="preserve"> 4-тарау. Комитеттің мүлкі</w:t>
      </w:r>
    </w:p>
    <w:bookmarkEnd w:id="221"/>
    <w:bookmarkStart w:name="z228" w:id="222"/>
    <w:p>
      <w:pPr>
        <w:spacing w:after="0"/>
        <w:ind w:left="0"/>
        <w:jc w:val="both"/>
      </w:pPr>
      <w:r>
        <w:rPr>
          <w:rFonts w:ascii="Times New Roman"/>
          <w:b w:val="false"/>
          <w:i w:val="false"/>
          <w:color w:val="000000"/>
          <w:sz w:val="28"/>
        </w:rPr>
        <w:t>
      26. Комитеттің жедел басқару құқығындағы оқшауланған мүлкі бар.</w:t>
      </w:r>
    </w:p>
    <w:bookmarkEnd w:id="222"/>
    <w:bookmarkStart w:name="z229" w:id="223"/>
    <w:p>
      <w:pPr>
        <w:spacing w:after="0"/>
        <w:ind w:left="0"/>
        <w:jc w:val="both"/>
      </w:pPr>
      <w:r>
        <w:rPr>
          <w:rFonts w:ascii="Times New Roman"/>
          <w:b w:val="false"/>
          <w:i w:val="false"/>
          <w:color w:val="000000"/>
          <w:sz w:val="28"/>
        </w:rPr>
        <w:t>
      27. Комитет мүлкі оған мемлекет берген мүліктің есебінен, сондай-ақ құны Комитеттің теңгерімінде көрсетілетін өзге де мүліктерден қалыптасады.</w:t>
      </w:r>
    </w:p>
    <w:bookmarkEnd w:id="223"/>
    <w:bookmarkStart w:name="z230" w:id="224"/>
    <w:p>
      <w:pPr>
        <w:spacing w:after="0"/>
        <w:ind w:left="0"/>
        <w:jc w:val="both"/>
      </w:pPr>
      <w:r>
        <w:rPr>
          <w:rFonts w:ascii="Times New Roman"/>
          <w:b w:val="false"/>
          <w:i w:val="false"/>
          <w:color w:val="000000"/>
          <w:sz w:val="28"/>
        </w:rPr>
        <w:t>
      28. Комитетке бекітіліп берілген мүлік республикалық меншікке жатады.</w:t>
      </w:r>
    </w:p>
    <w:bookmarkEnd w:id="224"/>
    <w:bookmarkStart w:name="z231" w:id="225"/>
    <w:p>
      <w:pPr>
        <w:spacing w:after="0"/>
        <w:ind w:left="0"/>
        <w:jc w:val="both"/>
      </w:pPr>
      <w:r>
        <w:rPr>
          <w:rFonts w:ascii="Times New Roman"/>
          <w:b w:val="false"/>
          <w:i w:val="false"/>
          <w:color w:val="000000"/>
          <w:sz w:val="28"/>
        </w:rPr>
        <w:t>
      29. Комитеттің өзіне бекітілген мүлікті, Қазақстан Республикасы заңдарында өзгеше белгіленбесе, өз бетімен иеліктен шығаруға немесе оған өзге де жолмен билік етуге жол берілмейді.</w:t>
      </w:r>
    </w:p>
    <w:bookmarkEnd w:id="225"/>
    <w:bookmarkStart w:name="z232" w:id="226"/>
    <w:p>
      <w:pPr>
        <w:spacing w:after="0"/>
        <w:ind w:left="0"/>
        <w:jc w:val="both"/>
      </w:pPr>
      <w:r>
        <w:rPr>
          <w:rFonts w:ascii="Times New Roman"/>
          <w:b w:val="false"/>
          <w:i w:val="false"/>
          <w:color w:val="000000"/>
          <w:sz w:val="28"/>
        </w:rPr>
        <w:t>
      30. Қазақстан Республикасы Ақпарат және коммуникациялар министрлігі Телекоммуникациялар комитетінің қарамағындағы аумақтық органдардың тізбесі осы ереженің қосымшасында келтірілген.</w:t>
      </w:r>
    </w:p>
    <w:bookmarkEnd w:id="226"/>
    <w:bookmarkStart w:name="z233" w:id="227"/>
    <w:p>
      <w:pPr>
        <w:spacing w:after="0"/>
        <w:ind w:left="0"/>
        <w:jc w:val="left"/>
      </w:pPr>
      <w:r>
        <w:rPr>
          <w:rFonts w:ascii="Times New Roman"/>
          <w:b/>
          <w:i w:val="false"/>
          <w:color w:val="000000"/>
        </w:rPr>
        <w:t xml:space="preserve"> 5-тарау. Комитетті қайта ұйымдастыру және тарату</w:t>
      </w:r>
    </w:p>
    <w:bookmarkEnd w:id="227"/>
    <w:bookmarkStart w:name="z234" w:id="228"/>
    <w:p>
      <w:pPr>
        <w:spacing w:after="0"/>
        <w:ind w:left="0"/>
        <w:jc w:val="both"/>
      </w:pPr>
      <w:r>
        <w:rPr>
          <w:rFonts w:ascii="Times New Roman"/>
          <w:b w:val="false"/>
          <w:i w:val="false"/>
          <w:color w:val="000000"/>
          <w:sz w:val="28"/>
        </w:rPr>
        <w:t>
      31. Комитетті қайта ұйымдастыру және тарату Қазақстан Республикасының заңнамасына сәйкес жүзеге асырылады.</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Ақпарат және коммуникациялар </w:t>
            </w:r>
            <w:r>
              <w:br/>
            </w:r>
            <w:r>
              <w:rPr>
                <w:rFonts w:ascii="Times New Roman"/>
                <w:b w:val="false"/>
                <w:i w:val="false"/>
                <w:color w:val="000000"/>
                <w:sz w:val="20"/>
              </w:rPr>
              <w:t>министрлігінің</w:t>
            </w:r>
            <w:r>
              <w:br/>
            </w:r>
            <w:r>
              <w:rPr>
                <w:rFonts w:ascii="Times New Roman"/>
                <w:b w:val="false"/>
                <w:i w:val="false"/>
                <w:color w:val="000000"/>
                <w:sz w:val="20"/>
              </w:rPr>
              <w:t>Телекоммуникациялар комитеті"</w:t>
            </w:r>
            <w:r>
              <w:br/>
            </w:r>
            <w:r>
              <w:rPr>
                <w:rFonts w:ascii="Times New Roman"/>
                <w:b w:val="false"/>
                <w:i w:val="false"/>
                <w:color w:val="000000"/>
                <w:sz w:val="20"/>
              </w:rPr>
              <w:t>республикалық мемлекеттiк</w:t>
            </w:r>
            <w:r>
              <w:br/>
            </w:r>
            <w:r>
              <w:rPr>
                <w:rFonts w:ascii="Times New Roman"/>
                <w:b w:val="false"/>
                <w:i w:val="false"/>
                <w:color w:val="000000"/>
                <w:sz w:val="20"/>
              </w:rPr>
              <w:t>мекемесiнің ережесіне</w:t>
            </w:r>
            <w:r>
              <w:br/>
            </w:r>
            <w:r>
              <w:rPr>
                <w:rFonts w:ascii="Times New Roman"/>
                <w:b w:val="false"/>
                <w:i w:val="false"/>
                <w:color w:val="000000"/>
                <w:sz w:val="20"/>
              </w:rPr>
              <w:t xml:space="preserve">қосымша </w:t>
            </w:r>
          </w:p>
        </w:tc>
      </w:tr>
    </w:tbl>
    <w:bookmarkStart w:name="z236" w:id="229"/>
    <w:p>
      <w:pPr>
        <w:spacing w:after="0"/>
        <w:ind w:left="0"/>
        <w:jc w:val="left"/>
      </w:pPr>
      <w:r>
        <w:rPr>
          <w:rFonts w:ascii="Times New Roman"/>
          <w:b/>
          <w:i w:val="false"/>
          <w:color w:val="000000"/>
        </w:rPr>
        <w:t xml:space="preserve"> Министрлік Телекоммуникациялар комитетінің қарамағындағы аумақтық органдардың тізбесі </w:t>
      </w:r>
    </w:p>
    <w:bookmarkEnd w:id="229"/>
    <w:bookmarkStart w:name="z237" w:id="230"/>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Телекоммуникациялар комитетінің Астана қаласы және Ақмола облысы бойынша Байланыс инспекциясы" республикалық мемлекеттік мекемесі.</w:t>
      </w:r>
    </w:p>
    <w:bookmarkEnd w:id="230"/>
    <w:bookmarkStart w:name="z238" w:id="231"/>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 Телекоммуникациялар комитетінің Алматы қаласы және Алматы облысы бойынша Байланыс инспекциясы" республикалық мемлекеттік мекемесі.</w:t>
      </w:r>
    </w:p>
    <w:bookmarkEnd w:id="231"/>
    <w:bookmarkStart w:name="z239" w:id="232"/>
    <w:p>
      <w:pPr>
        <w:spacing w:after="0"/>
        <w:ind w:left="0"/>
        <w:jc w:val="both"/>
      </w:pPr>
      <w:r>
        <w:rPr>
          <w:rFonts w:ascii="Times New Roman"/>
          <w:b w:val="false"/>
          <w:i w:val="false"/>
          <w:color w:val="000000"/>
          <w:sz w:val="28"/>
        </w:rPr>
        <w:t>
      3. "Қазақстан Республикасы Ақпарат және коммуникациялар министрлігі Телекоммуникациялар комитетінің Ақтөбе облысы бойынша Байланыс инспекциясы" республикалық мемлекеттік мекемесі.</w:t>
      </w:r>
    </w:p>
    <w:bookmarkEnd w:id="232"/>
    <w:bookmarkStart w:name="z240" w:id="233"/>
    <w:p>
      <w:pPr>
        <w:spacing w:after="0"/>
        <w:ind w:left="0"/>
        <w:jc w:val="both"/>
      </w:pPr>
      <w:r>
        <w:rPr>
          <w:rFonts w:ascii="Times New Roman"/>
          <w:b w:val="false"/>
          <w:i w:val="false"/>
          <w:color w:val="000000"/>
          <w:sz w:val="28"/>
        </w:rPr>
        <w:t>
      4. "Қазақстан Республикасы Ақпарат және коммуникациялар министрлігі Телекоммуникациялар комитетінің Атырау облысы бойынша Байланыс инспекциясы" республикалық мемлекеттік мекемесі.</w:t>
      </w:r>
    </w:p>
    <w:bookmarkEnd w:id="233"/>
    <w:bookmarkStart w:name="z241" w:id="234"/>
    <w:p>
      <w:pPr>
        <w:spacing w:after="0"/>
        <w:ind w:left="0"/>
        <w:jc w:val="both"/>
      </w:pPr>
      <w:r>
        <w:rPr>
          <w:rFonts w:ascii="Times New Roman"/>
          <w:b w:val="false"/>
          <w:i w:val="false"/>
          <w:color w:val="000000"/>
          <w:sz w:val="28"/>
        </w:rPr>
        <w:t>
      5. "Қазақстан Республикасы Ақпарат және коммуникациялар министрлігі Телекоммуникациялар комитетінің Шығыс-Қазақстан облысы бойынша Байланыс инспекциясы" республикалық мемлекеттік мекемесі.</w:t>
      </w:r>
    </w:p>
    <w:bookmarkEnd w:id="234"/>
    <w:bookmarkStart w:name="z242" w:id="235"/>
    <w:p>
      <w:pPr>
        <w:spacing w:after="0"/>
        <w:ind w:left="0"/>
        <w:jc w:val="both"/>
      </w:pPr>
      <w:r>
        <w:rPr>
          <w:rFonts w:ascii="Times New Roman"/>
          <w:b w:val="false"/>
          <w:i w:val="false"/>
          <w:color w:val="000000"/>
          <w:sz w:val="28"/>
        </w:rPr>
        <w:t>
      6. "Қазақстан Республикасы Ақпарат және коммуникациялар министрлігі Телекоммуникациялар комитетінің Жамбыл облысы бойынша Байланыс инспекциясы" республикалық мемлекеттік мекемесі.</w:t>
      </w:r>
    </w:p>
    <w:bookmarkEnd w:id="235"/>
    <w:bookmarkStart w:name="z243" w:id="236"/>
    <w:p>
      <w:pPr>
        <w:spacing w:after="0"/>
        <w:ind w:left="0"/>
        <w:jc w:val="both"/>
      </w:pPr>
      <w:r>
        <w:rPr>
          <w:rFonts w:ascii="Times New Roman"/>
          <w:b w:val="false"/>
          <w:i w:val="false"/>
          <w:color w:val="000000"/>
          <w:sz w:val="28"/>
        </w:rPr>
        <w:t>
      7. "Қазақстан Республикасы Ақпарат және коммуникациялар министрлігі Телекоммуникациялар комитетінің Батыс-Қазақстан облысы бойынша Байланыс инспекциясы" республикалық мемлекеттік мекемесі.</w:t>
      </w:r>
    </w:p>
    <w:bookmarkEnd w:id="236"/>
    <w:bookmarkStart w:name="z244" w:id="237"/>
    <w:p>
      <w:pPr>
        <w:spacing w:after="0"/>
        <w:ind w:left="0"/>
        <w:jc w:val="both"/>
      </w:pPr>
      <w:r>
        <w:rPr>
          <w:rFonts w:ascii="Times New Roman"/>
          <w:b w:val="false"/>
          <w:i w:val="false"/>
          <w:color w:val="000000"/>
          <w:sz w:val="28"/>
        </w:rPr>
        <w:t>
      8.  "Қазақстан Республикасы Ақпарат және коммуникациялар министрлігі Телекоммуникациялар комитетінің Қарағанды облысы бойынша Байланыс инспекциясы" республикалық мемлекеттік мекемесі.</w:t>
      </w:r>
    </w:p>
    <w:bookmarkEnd w:id="237"/>
    <w:bookmarkStart w:name="z245" w:id="238"/>
    <w:p>
      <w:pPr>
        <w:spacing w:after="0"/>
        <w:ind w:left="0"/>
        <w:jc w:val="both"/>
      </w:pPr>
      <w:r>
        <w:rPr>
          <w:rFonts w:ascii="Times New Roman"/>
          <w:b w:val="false"/>
          <w:i w:val="false"/>
          <w:color w:val="000000"/>
          <w:sz w:val="28"/>
        </w:rPr>
        <w:t>
      9. "Қазақстан Республикасы Ақпарат және коммуникациялар министрлігі Телекоммуникациялар комитетінің Қызылорда облысы бойынша Байланыс инспекциясы" республикалық мемлекеттік мекемесі.</w:t>
      </w:r>
    </w:p>
    <w:bookmarkEnd w:id="238"/>
    <w:bookmarkStart w:name="z246" w:id="239"/>
    <w:p>
      <w:pPr>
        <w:spacing w:after="0"/>
        <w:ind w:left="0"/>
        <w:jc w:val="both"/>
      </w:pPr>
      <w:r>
        <w:rPr>
          <w:rFonts w:ascii="Times New Roman"/>
          <w:b w:val="false"/>
          <w:i w:val="false"/>
          <w:color w:val="000000"/>
          <w:sz w:val="28"/>
        </w:rPr>
        <w:t>
      10. "Қазақстан Республикасы Ақпарат және коммуникациялар министрлігі Телекоммуникациялар комитетінің Қостанай облысы бойынша Байланыс инспекциясы" республикалық мемлекеттік мекемесі.</w:t>
      </w:r>
    </w:p>
    <w:bookmarkEnd w:id="239"/>
    <w:bookmarkStart w:name="z247" w:id="240"/>
    <w:p>
      <w:pPr>
        <w:spacing w:after="0"/>
        <w:ind w:left="0"/>
        <w:jc w:val="both"/>
      </w:pPr>
      <w:r>
        <w:rPr>
          <w:rFonts w:ascii="Times New Roman"/>
          <w:b w:val="false"/>
          <w:i w:val="false"/>
          <w:color w:val="000000"/>
          <w:sz w:val="28"/>
        </w:rPr>
        <w:t>
      11. "Қазақстан Республикасы Ақпарат және коммуникациялар министрлігі Телекоммуникациялар комитетінің Маңғыстау облысы бойынша Байланыс инспекциясы" республикалық мемлекеттік мекемесі.</w:t>
      </w:r>
    </w:p>
    <w:bookmarkEnd w:id="240"/>
    <w:bookmarkStart w:name="z248" w:id="241"/>
    <w:p>
      <w:pPr>
        <w:spacing w:after="0"/>
        <w:ind w:left="0"/>
        <w:jc w:val="both"/>
      </w:pPr>
      <w:r>
        <w:rPr>
          <w:rFonts w:ascii="Times New Roman"/>
          <w:b w:val="false"/>
          <w:i w:val="false"/>
          <w:color w:val="000000"/>
          <w:sz w:val="28"/>
        </w:rPr>
        <w:t>
      12. "Қазақстан Республикасы Ақпарат және коммуникациялар министрлігі Телекоммуникациялар комитетінің Павлодар облысы бойынша Байланыс инспекциясы" республикалық мемлекеттік мекемесі.</w:t>
      </w:r>
    </w:p>
    <w:bookmarkEnd w:id="241"/>
    <w:bookmarkStart w:name="z249" w:id="242"/>
    <w:p>
      <w:pPr>
        <w:spacing w:after="0"/>
        <w:ind w:left="0"/>
        <w:jc w:val="both"/>
      </w:pPr>
      <w:r>
        <w:rPr>
          <w:rFonts w:ascii="Times New Roman"/>
          <w:b w:val="false"/>
          <w:i w:val="false"/>
          <w:color w:val="000000"/>
          <w:sz w:val="28"/>
        </w:rPr>
        <w:t>
      13. "Қазақстан Республикасы Ақпарат және коммуникациялар министрлігі Телекоммуникациялар комитетінің Солтүстік-Қазақстан облысы бойынша Байланыс инспекциясы" республикалық мемлекеттік мекемесі.</w:t>
      </w:r>
    </w:p>
    <w:bookmarkEnd w:id="242"/>
    <w:bookmarkStart w:name="z250" w:id="243"/>
    <w:p>
      <w:pPr>
        <w:spacing w:after="0"/>
        <w:ind w:left="0"/>
        <w:jc w:val="both"/>
      </w:pPr>
      <w:r>
        <w:rPr>
          <w:rFonts w:ascii="Times New Roman"/>
          <w:b w:val="false"/>
          <w:i w:val="false"/>
          <w:color w:val="000000"/>
          <w:sz w:val="28"/>
        </w:rPr>
        <w:t>
      14. "Қазақстан Республикасы Ақпарат және коммуникациялар министрлігі Телекоммуникациялар комитетінің Шымкент қаласы және Түркістан облысы бойынша Байланыс инспекциясы" республикалық мемлекеттік мекемесі.</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Ақпарат және коммуникациялар министрінің 15.08.2018 </w:t>
      </w:r>
      <w:r>
        <w:rPr>
          <w:rFonts w:ascii="Times New Roman"/>
          <w:b w:val="false"/>
          <w:i w:val="false"/>
          <w:color w:val="ff0000"/>
          <w:sz w:val="28"/>
        </w:rPr>
        <w:t>№ 360</w:t>
      </w:r>
      <w:r>
        <w:rPr>
          <w:rFonts w:ascii="Times New Roman"/>
          <w:b w:val="false"/>
          <w:i w:val="false"/>
          <w:color w:val="ff0000"/>
          <w:sz w:val="28"/>
        </w:rPr>
        <w:t xml:space="preserve"> бұйрығымен.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