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2abe" w14:textId="dde2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Астана және Алматы қалалары, облыстар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 Мемлекеттік кірістер комитеті төрағасының 2016 жылғы 7 қыркүйектегі № 522 және "Қазақстан Республикасы Қаржы министрлігі Мемлекеттік кірістер комитетінің мемлекеттік мекемелерінің ережелерін бекіту туралы" Қазақстан Республикасы Қаржы министрлігі Мемлекеттік кірістер комитеті төрағасының м.а. 2016 жылғы 21 қазандағы № 595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м.а. 2018 жылғы 27 шілдедегі № 338 бұйрығы</w:t>
      </w:r>
    </w:p>
    <w:p>
      <w:pPr>
        <w:spacing w:after="0"/>
        <w:ind w:left="0"/>
        <w:jc w:val="both"/>
      </w:pPr>
      <w:bookmarkStart w:name="z1" w:id="0"/>
      <w:r>
        <w:rPr>
          <w:rFonts w:ascii="Times New Roman"/>
          <w:b w:val="false"/>
          <w:i w:val="false"/>
          <w:color w:val="000000"/>
          <w:sz w:val="28"/>
        </w:rPr>
        <w:t xml:space="preserve">
      "Қазақстан Республикасы Қаржы министрлігінің кейбір мәселелері туралы" 2018 жылғы 12 шілдедегі № 422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Бұйрықтарға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Астана және Алматы қалалары, облыстар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w:t>
      </w:r>
    </w:p>
    <w:bookmarkEnd w:id="2"/>
    <w:bookmarkStart w:name="z4" w:id="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облыстар, Астана, Алматы және Шымкент қалалары бойынша мемлекеттік кірістер департаменттерінің және олардың аумақтық органдарының ережелерін бекіту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"20)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 туралы ережесі осы бұйрыққа 20)-қосымшаға сәйкес;";</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bookmarkStart w:name="z10" w:id="6"/>
    <w:p>
      <w:pPr>
        <w:spacing w:after="0"/>
        <w:ind w:left="0"/>
        <w:jc w:val="both"/>
      </w:pPr>
      <w:r>
        <w:rPr>
          <w:rFonts w:ascii="Times New Roman"/>
          <w:b w:val="false"/>
          <w:i w:val="false"/>
          <w:color w:val="000000"/>
          <w:sz w:val="28"/>
        </w:rPr>
        <w:t>
      мынадай мазмұндағы 44-1)тармақшамен толықтырылсын:</w:t>
      </w:r>
    </w:p>
    <w:bookmarkEnd w:id="6"/>
    <w:bookmarkStart w:name="z11" w:id="7"/>
    <w:p>
      <w:pPr>
        <w:spacing w:after="0"/>
        <w:ind w:left="0"/>
        <w:jc w:val="both"/>
      </w:pPr>
      <w:r>
        <w:rPr>
          <w:rFonts w:ascii="Times New Roman"/>
          <w:b w:val="false"/>
          <w:i w:val="false"/>
          <w:color w:val="000000"/>
          <w:sz w:val="28"/>
        </w:rPr>
        <w:t>
      "44-1)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 туралы ережесі осы бұйрыққа 44-1)-қосымшаға сәйкес;";</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 тармақша</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"200) Қазақстан Республикасы Қаржы министрлiгiнiң Мемлекеттік кірістер комитетінің Түркістан облысы бойынша Мемлекеттік кірістер департаменті туралы ережесі осы бұйрыққа 200)-қосымшаға сәйкес;";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және </w:t>
      </w:r>
      <w:r>
        <w:rPr>
          <w:rFonts w:ascii="Times New Roman"/>
          <w:b w:val="false"/>
          <w:i w:val="false"/>
          <w:color w:val="000000"/>
          <w:sz w:val="28"/>
        </w:rPr>
        <w:t>204)тармақшалар</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"202)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 туралы ережесі осы бұйрыққа 202)-қосымшаға сәйкес;</w:t>
      </w:r>
    </w:p>
    <w:bookmarkEnd w:id="9"/>
    <w:bookmarkStart w:name="z17" w:id="10"/>
    <w:p>
      <w:pPr>
        <w:spacing w:after="0"/>
        <w:ind w:left="0"/>
        <w:jc w:val="both"/>
      </w:pPr>
      <w:r>
        <w:rPr>
          <w:rFonts w:ascii="Times New Roman"/>
          <w:b w:val="false"/>
          <w:i w:val="false"/>
          <w:color w:val="000000"/>
          <w:sz w:val="28"/>
        </w:rPr>
        <w:t xml:space="preserve">
      203)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 туралы ережесі осы бұйрыққа </w:t>
      </w:r>
      <w:r>
        <w:rPr>
          <w:rFonts w:ascii="Times New Roman"/>
          <w:b w:val="false"/>
          <w:i w:val="false"/>
          <w:color w:val="000000"/>
          <w:sz w:val="28"/>
        </w:rPr>
        <w:t>203)-қосымшаға</w:t>
      </w:r>
      <w:r>
        <w:rPr>
          <w:rFonts w:ascii="Times New Roman"/>
          <w:b w:val="false"/>
          <w:i w:val="false"/>
          <w:color w:val="000000"/>
          <w:sz w:val="28"/>
        </w:rPr>
        <w:t xml:space="preserve"> сәйкес;</w:t>
      </w:r>
    </w:p>
    <w:bookmarkEnd w:id="10"/>
    <w:bookmarkStart w:name="z18" w:id="11"/>
    <w:p>
      <w:pPr>
        <w:spacing w:after="0"/>
        <w:ind w:left="0"/>
        <w:jc w:val="both"/>
      </w:pPr>
      <w:r>
        <w:rPr>
          <w:rFonts w:ascii="Times New Roman"/>
          <w:b w:val="false"/>
          <w:i w:val="false"/>
          <w:color w:val="000000"/>
          <w:sz w:val="28"/>
        </w:rPr>
        <w:t xml:space="preserve">
      204) Қазақстан Республикасы Қаржы министрлiгiнiң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туралы ережесі осы бұйрыққа </w:t>
      </w:r>
      <w:r>
        <w:rPr>
          <w:rFonts w:ascii="Times New Roman"/>
          <w:b w:val="false"/>
          <w:i w:val="false"/>
          <w:color w:val="000000"/>
          <w:sz w:val="28"/>
        </w:rPr>
        <w:t>204)-қосымшаға</w:t>
      </w:r>
      <w:r>
        <w:rPr>
          <w:rFonts w:ascii="Times New Roman"/>
          <w:b w:val="false"/>
          <w:i w:val="false"/>
          <w:color w:val="000000"/>
          <w:sz w:val="28"/>
        </w:rPr>
        <w:t xml:space="preserve"> сәйкес;";</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және </w:t>
      </w:r>
      <w:r>
        <w:rPr>
          <w:rFonts w:ascii="Times New Roman"/>
          <w:b w:val="false"/>
          <w:i w:val="false"/>
          <w:color w:val="000000"/>
          <w:sz w:val="28"/>
        </w:rPr>
        <w:t>206) тармақшалар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207) тармақша</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xml:space="preserve">
      "207) Қазақстан Республикасы Қаржы министрлiгiнiң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 туралы ережесі осы бұйрыққа </w:t>
      </w:r>
      <w:r>
        <w:rPr>
          <w:rFonts w:ascii="Times New Roman"/>
          <w:b w:val="false"/>
          <w:i w:val="false"/>
          <w:color w:val="000000"/>
          <w:sz w:val="28"/>
        </w:rPr>
        <w:t>207)-қосымшаға</w:t>
      </w:r>
      <w:r>
        <w:rPr>
          <w:rFonts w:ascii="Times New Roman"/>
          <w:b w:val="false"/>
          <w:i w:val="false"/>
          <w:color w:val="000000"/>
          <w:sz w:val="28"/>
        </w:rPr>
        <w:t xml:space="preserve"> сәйкес;";</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208)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және </w:t>
      </w:r>
      <w:r>
        <w:rPr>
          <w:rFonts w:ascii="Times New Roman"/>
          <w:b w:val="false"/>
          <w:i w:val="false"/>
          <w:color w:val="000000"/>
          <w:sz w:val="28"/>
        </w:rPr>
        <w:t>210) тармақшалар</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xml:space="preserve">
      "209)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туралы ережесі осы бұйрыққа </w:t>
      </w:r>
      <w:r>
        <w:rPr>
          <w:rFonts w:ascii="Times New Roman"/>
          <w:b w:val="false"/>
          <w:i w:val="false"/>
          <w:color w:val="000000"/>
          <w:sz w:val="28"/>
        </w:rPr>
        <w:t>209)-қосымшаға</w:t>
      </w:r>
      <w:r>
        <w:rPr>
          <w:rFonts w:ascii="Times New Roman"/>
          <w:b w:val="false"/>
          <w:i w:val="false"/>
          <w:color w:val="000000"/>
          <w:sz w:val="28"/>
        </w:rPr>
        <w:t xml:space="preserve"> сәйкес;</w:t>
      </w:r>
    </w:p>
    <w:bookmarkEnd w:id="13"/>
    <w:bookmarkStart w:name="z25" w:id="14"/>
    <w:p>
      <w:pPr>
        <w:spacing w:after="0"/>
        <w:ind w:left="0"/>
        <w:jc w:val="both"/>
      </w:pPr>
      <w:r>
        <w:rPr>
          <w:rFonts w:ascii="Times New Roman"/>
          <w:b w:val="false"/>
          <w:i w:val="false"/>
          <w:color w:val="000000"/>
          <w:sz w:val="28"/>
        </w:rPr>
        <w:t xml:space="preserve">
      210) Қазақстан Республикасы Қаржы министрлiгiнiң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туралы ережесі осы бұйрыққа </w:t>
      </w:r>
      <w:r>
        <w:rPr>
          <w:rFonts w:ascii="Times New Roman"/>
          <w:b w:val="false"/>
          <w:i w:val="false"/>
          <w:color w:val="000000"/>
          <w:sz w:val="28"/>
        </w:rPr>
        <w:t>210)-қосымшаға</w:t>
      </w:r>
      <w:r>
        <w:rPr>
          <w:rFonts w:ascii="Times New Roman"/>
          <w:b w:val="false"/>
          <w:i w:val="false"/>
          <w:color w:val="000000"/>
          <w:sz w:val="28"/>
        </w:rPr>
        <w:t xml:space="preserve"> сәйкес;</w:t>
      </w:r>
    </w:p>
    <w:bookmarkEnd w:id="14"/>
    <w:bookmarkStart w:name="z26" w:id="15"/>
    <w:p>
      <w:pPr>
        <w:spacing w:after="0"/>
        <w:ind w:left="0"/>
        <w:jc w:val="both"/>
      </w:pPr>
      <w:r>
        <w:rPr>
          <w:rFonts w:ascii="Times New Roman"/>
          <w:b w:val="false"/>
          <w:i w:val="false"/>
          <w:color w:val="000000"/>
          <w:sz w:val="28"/>
        </w:rPr>
        <w:t>
      мынадай мазмұндағы 210-1)тармақшамен толықтырылсын:</w:t>
      </w:r>
    </w:p>
    <w:bookmarkEnd w:id="15"/>
    <w:bookmarkStart w:name="z27" w:id="16"/>
    <w:p>
      <w:pPr>
        <w:spacing w:after="0"/>
        <w:ind w:left="0"/>
        <w:jc w:val="both"/>
      </w:pPr>
      <w:r>
        <w:rPr>
          <w:rFonts w:ascii="Times New Roman"/>
          <w:b w:val="false"/>
          <w:i w:val="false"/>
          <w:color w:val="000000"/>
          <w:sz w:val="28"/>
        </w:rPr>
        <w:t>
      "210-1) Қазақстан Республикасы Қаржы министрлiгiнiң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 туралы ережесі осы бұйрыққа 210-1)-қосымшаға сәйкес;";</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215) тармақшалар</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xml:space="preserve">
      "211)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туралы ережесі осы бұйрыққа </w:t>
      </w:r>
      <w:r>
        <w:rPr>
          <w:rFonts w:ascii="Times New Roman"/>
          <w:b w:val="false"/>
          <w:i w:val="false"/>
          <w:color w:val="000000"/>
          <w:sz w:val="28"/>
        </w:rPr>
        <w:t>211)-қосымшаға</w:t>
      </w:r>
      <w:r>
        <w:rPr>
          <w:rFonts w:ascii="Times New Roman"/>
          <w:b w:val="false"/>
          <w:i w:val="false"/>
          <w:color w:val="000000"/>
          <w:sz w:val="28"/>
        </w:rPr>
        <w:t xml:space="preserve"> сәйкес;</w:t>
      </w:r>
    </w:p>
    <w:bookmarkEnd w:id="17"/>
    <w:bookmarkStart w:name="z30" w:id="18"/>
    <w:p>
      <w:pPr>
        <w:spacing w:after="0"/>
        <w:ind w:left="0"/>
        <w:jc w:val="both"/>
      </w:pPr>
      <w:r>
        <w:rPr>
          <w:rFonts w:ascii="Times New Roman"/>
          <w:b w:val="false"/>
          <w:i w:val="false"/>
          <w:color w:val="000000"/>
          <w:sz w:val="28"/>
        </w:rPr>
        <w:t xml:space="preserve">
      212) Қазақстан Республикасы Қаржы министрлiгiнiң Мемлекеттік кірістер комитеті Түркістан облысы бойынша Мемлекеттік кірістер департаментінің Қазғұрт ауданы бойынша Мемлекеттік кірістер басқармасы туралы ережесі осы бұйрыққа </w:t>
      </w:r>
      <w:r>
        <w:rPr>
          <w:rFonts w:ascii="Times New Roman"/>
          <w:b w:val="false"/>
          <w:i w:val="false"/>
          <w:color w:val="000000"/>
          <w:sz w:val="28"/>
        </w:rPr>
        <w:t>212)-қосымшаға</w:t>
      </w:r>
      <w:r>
        <w:rPr>
          <w:rFonts w:ascii="Times New Roman"/>
          <w:b w:val="false"/>
          <w:i w:val="false"/>
          <w:color w:val="000000"/>
          <w:sz w:val="28"/>
        </w:rPr>
        <w:t xml:space="preserve"> сәйкес;</w:t>
      </w:r>
    </w:p>
    <w:bookmarkEnd w:id="18"/>
    <w:bookmarkStart w:name="z31" w:id="19"/>
    <w:p>
      <w:pPr>
        <w:spacing w:after="0"/>
        <w:ind w:left="0"/>
        <w:jc w:val="both"/>
      </w:pPr>
      <w:r>
        <w:rPr>
          <w:rFonts w:ascii="Times New Roman"/>
          <w:b w:val="false"/>
          <w:i w:val="false"/>
          <w:color w:val="000000"/>
          <w:sz w:val="28"/>
        </w:rPr>
        <w:t xml:space="preserve">
      213)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 туралы ережесі осы бұйрыққа </w:t>
      </w:r>
      <w:r>
        <w:rPr>
          <w:rFonts w:ascii="Times New Roman"/>
          <w:b w:val="false"/>
          <w:i w:val="false"/>
          <w:color w:val="000000"/>
          <w:sz w:val="28"/>
        </w:rPr>
        <w:t>213)-қосымшаға</w:t>
      </w:r>
      <w:r>
        <w:rPr>
          <w:rFonts w:ascii="Times New Roman"/>
          <w:b w:val="false"/>
          <w:i w:val="false"/>
          <w:color w:val="000000"/>
          <w:sz w:val="28"/>
        </w:rPr>
        <w:t xml:space="preserve"> сәйкес;</w:t>
      </w:r>
    </w:p>
    <w:bookmarkEnd w:id="19"/>
    <w:bookmarkStart w:name="z32" w:id="20"/>
    <w:p>
      <w:pPr>
        <w:spacing w:after="0"/>
        <w:ind w:left="0"/>
        <w:jc w:val="both"/>
      </w:pPr>
      <w:r>
        <w:rPr>
          <w:rFonts w:ascii="Times New Roman"/>
          <w:b w:val="false"/>
          <w:i w:val="false"/>
          <w:color w:val="000000"/>
          <w:sz w:val="28"/>
        </w:rPr>
        <w:t xml:space="preserve">
      214)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туралы ережесі осы бұйрыққа </w:t>
      </w:r>
      <w:r>
        <w:rPr>
          <w:rFonts w:ascii="Times New Roman"/>
          <w:b w:val="false"/>
          <w:i w:val="false"/>
          <w:color w:val="000000"/>
          <w:sz w:val="28"/>
        </w:rPr>
        <w:t>214)-қосымшаға</w:t>
      </w:r>
      <w:r>
        <w:rPr>
          <w:rFonts w:ascii="Times New Roman"/>
          <w:b w:val="false"/>
          <w:i w:val="false"/>
          <w:color w:val="000000"/>
          <w:sz w:val="28"/>
        </w:rPr>
        <w:t xml:space="preserve"> сәйкес;</w:t>
      </w:r>
    </w:p>
    <w:bookmarkEnd w:id="20"/>
    <w:bookmarkStart w:name="z33" w:id="21"/>
    <w:p>
      <w:pPr>
        <w:spacing w:after="0"/>
        <w:ind w:left="0"/>
        <w:jc w:val="both"/>
      </w:pPr>
      <w:r>
        <w:rPr>
          <w:rFonts w:ascii="Times New Roman"/>
          <w:b w:val="false"/>
          <w:i w:val="false"/>
          <w:color w:val="000000"/>
          <w:sz w:val="28"/>
        </w:rPr>
        <w:t xml:space="preserve">
      215)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туралы ережесі осы бұйрыққа </w:t>
      </w:r>
      <w:r>
        <w:rPr>
          <w:rFonts w:ascii="Times New Roman"/>
          <w:b w:val="false"/>
          <w:i w:val="false"/>
          <w:color w:val="000000"/>
          <w:sz w:val="28"/>
        </w:rPr>
        <w:t>215)-қосымшаға</w:t>
      </w:r>
      <w:r>
        <w:rPr>
          <w:rFonts w:ascii="Times New Roman"/>
          <w:b w:val="false"/>
          <w:i w:val="false"/>
          <w:color w:val="000000"/>
          <w:sz w:val="28"/>
        </w:rPr>
        <w:t xml:space="preserve"> сәйкес;";</w:t>
      </w:r>
    </w:p>
    <w:bookmarkEnd w:id="21"/>
    <w:bookmarkStart w:name="z34" w:id="22"/>
    <w:p>
      <w:pPr>
        <w:spacing w:after="0"/>
        <w:ind w:left="0"/>
        <w:jc w:val="both"/>
      </w:pPr>
      <w:r>
        <w:rPr>
          <w:rFonts w:ascii="Times New Roman"/>
          <w:b w:val="false"/>
          <w:i w:val="false"/>
          <w:color w:val="000000"/>
          <w:sz w:val="28"/>
        </w:rPr>
        <w:t>
      мынадай мазмұндағы 215-1)тармақшасымен толықтырылсын:</w:t>
      </w:r>
    </w:p>
    <w:bookmarkEnd w:id="22"/>
    <w:bookmarkStart w:name="z35" w:id="23"/>
    <w:p>
      <w:pPr>
        <w:spacing w:after="0"/>
        <w:ind w:left="0"/>
        <w:jc w:val="both"/>
      </w:pPr>
      <w:r>
        <w:rPr>
          <w:rFonts w:ascii="Times New Roman"/>
          <w:b w:val="false"/>
          <w:i w:val="false"/>
          <w:color w:val="000000"/>
          <w:sz w:val="28"/>
        </w:rPr>
        <w:t>
      "215-1)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 туралы ережесі осы бұйрыққа 215-1)-қосымшаға сәйкес;";</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және </w:t>
      </w:r>
      <w:r>
        <w:rPr>
          <w:rFonts w:ascii="Times New Roman"/>
          <w:b w:val="false"/>
          <w:i w:val="false"/>
          <w:color w:val="000000"/>
          <w:sz w:val="28"/>
        </w:rPr>
        <w:t>218) тармақшалар</w:t>
      </w:r>
      <w:r>
        <w:rPr>
          <w:rFonts w:ascii="Times New Roman"/>
          <w:b w:val="false"/>
          <w:i w:val="false"/>
          <w:color w:val="000000"/>
          <w:sz w:val="28"/>
        </w:rPr>
        <w:t xml:space="preserve"> мынадай редакцияда жазылсын:</w:t>
      </w:r>
    </w:p>
    <w:bookmarkStart w:name="z37" w:id="24"/>
    <w:p>
      <w:pPr>
        <w:spacing w:after="0"/>
        <w:ind w:left="0"/>
        <w:jc w:val="both"/>
      </w:pPr>
      <w:r>
        <w:rPr>
          <w:rFonts w:ascii="Times New Roman"/>
          <w:b w:val="false"/>
          <w:i w:val="false"/>
          <w:color w:val="000000"/>
          <w:sz w:val="28"/>
        </w:rPr>
        <w:t xml:space="preserve">
      "216)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 туралы ережесі осы бұйрыққа </w:t>
      </w:r>
      <w:r>
        <w:rPr>
          <w:rFonts w:ascii="Times New Roman"/>
          <w:b w:val="false"/>
          <w:i w:val="false"/>
          <w:color w:val="000000"/>
          <w:sz w:val="28"/>
        </w:rPr>
        <w:t>216)-қосымшаға</w:t>
      </w:r>
      <w:r>
        <w:rPr>
          <w:rFonts w:ascii="Times New Roman"/>
          <w:b w:val="false"/>
          <w:i w:val="false"/>
          <w:color w:val="000000"/>
          <w:sz w:val="28"/>
        </w:rPr>
        <w:t xml:space="preserve"> сәйкес;</w:t>
      </w:r>
    </w:p>
    <w:bookmarkEnd w:id="24"/>
    <w:bookmarkStart w:name="z38" w:id="25"/>
    <w:p>
      <w:pPr>
        <w:spacing w:after="0"/>
        <w:ind w:left="0"/>
        <w:jc w:val="both"/>
      </w:pPr>
      <w:r>
        <w:rPr>
          <w:rFonts w:ascii="Times New Roman"/>
          <w:b w:val="false"/>
          <w:i w:val="false"/>
          <w:color w:val="000000"/>
          <w:sz w:val="28"/>
        </w:rPr>
        <w:t xml:space="preserve">
      217)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туралы ережесі осы бұйрыққа </w:t>
      </w:r>
      <w:r>
        <w:rPr>
          <w:rFonts w:ascii="Times New Roman"/>
          <w:b w:val="false"/>
          <w:i w:val="false"/>
          <w:color w:val="000000"/>
          <w:sz w:val="28"/>
        </w:rPr>
        <w:t>217)-қосымшаға</w:t>
      </w:r>
      <w:r>
        <w:rPr>
          <w:rFonts w:ascii="Times New Roman"/>
          <w:b w:val="false"/>
          <w:i w:val="false"/>
          <w:color w:val="000000"/>
          <w:sz w:val="28"/>
        </w:rPr>
        <w:t xml:space="preserve"> сәйкес;</w:t>
      </w:r>
    </w:p>
    <w:bookmarkEnd w:id="25"/>
    <w:bookmarkStart w:name="z39" w:id="26"/>
    <w:p>
      <w:pPr>
        <w:spacing w:after="0"/>
        <w:ind w:left="0"/>
        <w:jc w:val="both"/>
      </w:pPr>
      <w:r>
        <w:rPr>
          <w:rFonts w:ascii="Times New Roman"/>
          <w:b w:val="false"/>
          <w:i w:val="false"/>
          <w:color w:val="000000"/>
          <w:sz w:val="28"/>
        </w:rPr>
        <w:t xml:space="preserve">
      218)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 туралы ережесі осы бұйрыққа </w:t>
      </w:r>
      <w:r>
        <w:rPr>
          <w:rFonts w:ascii="Times New Roman"/>
          <w:b w:val="false"/>
          <w:i w:val="false"/>
          <w:color w:val="000000"/>
          <w:sz w:val="28"/>
        </w:rPr>
        <w:t>218)-қосымшаға</w:t>
      </w:r>
      <w:r>
        <w:rPr>
          <w:rFonts w:ascii="Times New Roman"/>
          <w:b w:val="false"/>
          <w:i w:val="false"/>
          <w:color w:val="000000"/>
          <w:sz w:val="28"/>
        </w:rPr>
        <w:t xml:space="preserve"> сәйкес;";</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және </w:t>
      </w:r>
      <w:r>
        <w:rPr>
          <w:rFonts w:ascii="Times New Roman"/>
          <w:b w:val="false"/>
          <w:i w:val="false"/>
          <w:color w:val="000000"/>
          <w:sz w:val="28"/>
        </w:rPr>
        <w:t>220) тармақшалар</w:t>
      </w:r>
      <w:r>
        <w:rPr>
          <w:rFonts w:ascii="Times New Roman"/>
          <w:b w:val="false"/>
          <w:i w:val="false"/>
          <w:color w:val="000000"/>
          <w:sz w:val="28"/>
        </w:rPr>
        <w:t xml:space="preserve"> алынып тасталсын;</w:t>
      </w:r>
    </w:p>
    <w:bookmarkStart w:name="z41" w:id="27"/>
    <w:p>
      <w:pPr>
        <w:spacing w:after="0"/>
        <w:ind w:left="0"/>
        <w:jc w:val="both"/>
      </w:pPr>
      <w:r>
        <w:rPr>
          <w:rFonts w:ascii="Times New Roman"/>
          <w:b w:val="false"/>
          <w:i w:val="false"/>
          <w:color w:val="000000"/>
          <w:sz w:val="28"/>
        </w:rPr>
        <w:t>
      мынадай мазмұндағы 225-1)тармақшамен толықтырылсын:</w:t>
      </w:r>
    </w:p>
    <w:bookmarkEnd w:id="27"/>
    <w:bookmarkStart w:name="z42" w:id="28"/>
    <w:p>
      <w:pPr>
        <w:spacing w:after="0"/>
        <w:ind w:left="0"/>
        <w:jc w:val="both"/>
      </w:pPr>
      <w:r>
        <w:rPr>
          <w:rFonts w:ascii="Times New Roman"/>
          <w:b w:val="false"/>
          <w:i w:val="false"/>
          <w:color w:val="000000"/>
          <w:sz w:val="28"/>
        </w:rPr>
        <w:t>
      "225-1) Қазақстан Республикасы Қаржы министрлiгiнiң Мемлекеттік кірістер комитеті Астана қаласы бойынша Мемлекеттік кірістер департаментінің "Байқоңыр" ауданы бойынша Мемлекеттік кірістер басқармасы туралы ережесі осы бұйрыққа 225-1)-қосымшаға сәйкес;";</w:t>
      </w:r>
    </w:p>
    <w:bookmarkEnd w:id="28"/>
    <w:bookmarkStart w:name="z43" w:id="29"/>
    <w:p>
      <w:pPr>
        <w:spacing w:after="0"/>
        <w:ind w:left="0"/>
        <w:jc w:val="both"/>
      </w:pPr>
      <w:r>
        <w:rPr>
          <w:rFonts w:ascii="Times New Roman"/>
          <w:b w:val="false"/>
          <w:i w:val="false"/>
          <w:color w:val="000000"/>
          <w:sz w:val="28"/>
        </w:rPr>
        <w:t>
      мынадай мазмұндағы 237), 238), 239), 240), 241), 242) және 243)тармақшалармен толықтырылсын:</w:t>
      </w:r>
    </w:p>
    <w:bookmarkEnd w:id="29"/>
    <w:bookmarkStart w:name="z44" w:id="30"/>
    <w:p>
      <w:pPr>
        <w:spacing w:after="0"/>
        <w:ind w:left="0"/>
        <w:jc w:val="both"/>
      </w:pPr>
      <w:r>
        <w:rPr>
          <w:rFonts w:ascii="Times New Roman"/>
          <w:b w:val="false"/>
          <w:i w:val="false"/>
          <w:color w:val="000000"/>
          <w:sz w:val="28"/>
        </w:rPr>
        <w:t>
      "237) Қазақстан Республикасы Қаржы министрлiгiнiң Мемлекеттік кірістер комитетінің Шымкент қаласы бойынша Мемлекеттік кірістер департаменті туралы ережесі осы бұйрыққа 237)-қосымшаға сәйкес;</w:t>
      </w:r>
    </w:p>
    <w:bookmarkEnd w:id="30"/>
    <w:bookmarkStart w:name="z45" w:id="31"/>
    <w:p>
      <w:pPr>
        <w:spacing w:after="0"/>
        <w:ind w:left="0"/>
        <w:jc w:val="both"/>
      </w:pPr>
      <w:r>
        <w:rPr>
          <w:rFonts w:ascii="Times New Roman"/>
          <w:b w:val="false"/>
          <w:i w:val="false"/>
          <w:color w:val="000000"/>
          <w:sz w:val="28"/>
        </w:rPr>
        <w:t>
      238) Қазақстан Республикасы Қаржы министрлiгiнiң Мемлекеттік кірістер комитеті Шымкент қаласы бойынша Мемлекеттік кірістер департаментінің Шымкент қаласы бойынша Мемлекеттік кірістер басқармасы туралы ережесі осы бұйрыққа 238)-қосымшаға сәйкес;</w:t>
      </w:r>
    </w:p>
    <w:bookmarkEnd w:id="31"/>
    <w:bookmarkStart w:name="z46" w:id="32"/>
    <w:p>
      <w:pPr>
        <w:spacing w:after="0"/>
        <w:ind w:left="0"/>
        <w:jc w:val="both"/>
      </w:pPr>
      <w:r>
        <w:rPr>
          <w:rFonts w:ascii="Times New Roman"/>
          <w:b w:val="false"/>
          <w:i w:val="false"/>
          <w:color w:val="000000"/>
          <w:sz w:val="28"/>
        </w:rPr>
        <w:t>
      239)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 туралы ережесі осы бұйрыққа 239)-қосымшаға сәйкес;</w:t>
      </w:r>
    </w:p>
    <w:bookmarkEnd w:id="32"/>
    <w:bookmarkStart w:name="z47" w:id="33"/>
    <w:p>
      <w:pPr>
        <w:spacing w:after="0"/>
        <w:ind w:left="0"/>
        <w:jc w:val="both"/>
      </w:pPr>
      <w:r>
        <w:rPr>
          <w:rFonts w:ascii="Times New Roman"/>
          <w:b w:val="false"/>
          <w:i w:val="false"/>
          <w:color w:val="000000"/>
          <w:sz w:val="28"/>
        </w:rPr>
        <w:t>
      240) Қазақстан Республикасы Қаржы министрлiгiнiң Мемлекеттік кірістер комитеті Шымкент қаласы бойынша Мемлекеттік кірістер департаментінің Әл-Фараби ауданы бойынша Мемлекеттік кірістер басқармасы туралы ережесі осы бұйрыққа 240)-қосымшаға сәйкес;</w:t>
      </w:r>
    </w:p>
    <w:bookmarkEnd w:id="33"/>
    <w:bookmarkStart w:name="z48" w:id="34"/>
    <w:p>
      <w:pPr>
        <w:spacing w:after="0"/>
        <w:ind w:left="0"/>
        <w:jc w:val="both"/>
      </w:pPr>
      <w:r>
        <w:rPr>
          <w:rFonts w:ascii="Times New Roman"/>
          <w:b w:val="false"/>
          <w:i w:val="false"/>
          <w:color w:val="000000"/>
          <w:sz w:val="28"/>
        </w:rPr>
        <w:t>
      241)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 туралы ережесі осы бұйрыққа 241)-қосымшаға сәйкес;</w:t>
      </w:r>
    </w:p>
    <w:bookmarkEnd w:id="34"/>
    <w:bookmarkStart w:name="z49" w:id="35"/>
    <w:p>
      <w:pPr>
        <w:spacing w:after="0"/>
        <w:ind w:left="0"/>
        <w:jc w:val="both"/>
      </w:pPr>
      <w:r>
        <w:rPr>
          <w:rFonts w:ascii="Times New Roman"/>
          <w:b w:val="false"/>
          <w:i w:val="false"/>
          <w:color w:val="000000"/>
          <w:sz w:val="28"/>
        </w:rPr>
        <w:t>
      242) Қазақстан Республикасы Қаржы министрлiгiнiң Мемлекеттік кірістер комитеті Шымкент қаласы бойынша Мемлекеттік кірістер департаментінің "Оңтүстік" Мемлекеттік кірістер басқармасы туралы ережесі осы бұйрыққа 242)-қосымшаға сәйкес;</w:t>
      </w:r>
    </w:p>
    <w:bookmarkEnd w:id="35"/>
    <w:bookmarkStart w:name="z50" w:id="36"/>
    <w:p>
      <w:pPr>
        <w:spacing w:after="0"/>
        <w:ind w:left="0"/>
        <w:jc w:val="both"/>
      </w:pPr>
      <w:r>
        <w:rPr>
          <w:rFonts w:ascii="Times New Roman"/>
          <w:b w:val="false"/>
          <w:i w:val="false"/>
          <w:color w:val="000000"/>
          <w:sz w:val="28"/>
        </w:rPr>
        <w:t>
      243)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 туралы ережесі осы бұйрыққа 243)-қосымшаға сәйкес;";</w:t>
      </w:r>
    </w:p>
    <w:bookmarkEnd w:id="36"/>
    <w:bookmarkStart w:name="z51" w:id="3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Ақмола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3" w:id="38"/>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Ақмола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56" w:id="39"/>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39"/>
    <w:bookmarkStart w:name="z57" w:id="40"/>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59" w:id="41"/>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61" w:id="42"/>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63" w:id="43"/>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43"/>
    <w:bookmarkStart w:name="z64" w:id="44"/>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66" w:id="45"/>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0" w:id="46"/>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46"/>
    <w:bookmarkStart w:name="z71" w:id="47"/>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74" w:id="48"/>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76" w:id="49"/>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79" w:id="50"/>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81" w:id="51"/>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83" w:id="52"/>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52"/>
    <w:bookmarkStart w:name="z84" w:id="53"/>
    <w:p>
      <w:pPr>
        <w:spacing w:after="0"/>
        <w:ind w:left="0"/>
        <w:jc w:val="both"/>
      </w:pPr>
      <w:r>
        <w:rPr>
          <w:rFonts w:ascii="Times New Roman"/>
          <w:b w:val="false"/>
          <w:i w:val="false"/>
          <w:color w:val="000000"/>
          <w:sz w:val="28"/>
        </w:rPr>
        <w:t>
      мынадай мазмұндағы 44-1) тармақшамен толықтырылсын:</w:t>
      </w:r>
    </w:p>
    <w:bookmarkEnd w:id="53"/>
    <w:bookmarkStart w:name="z85" w:id="54"/>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87" w:id="55"/>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89" w:id="56"/>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92" w:id="57"/>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94" w:id="58"/>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58"/>
    <w:bookmarkStart w:name="z95" w:id="59"/>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97" w:id="60"/>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60"/>
    <w:bookmarkStart w:name="z98" w:id="61"/>
    <w:p>
      <w:pPr>
        <w:spacing w:after="0"/>
        <w:ind w:left="0"/>
        <w:jc w:val="both"/>
      </w:pPr>
      <w:r>
        <w:rPr>
          <w:rFonts w:ascii="Times New Roman"/>
          <w:b w:val="false"/>
          <w:i w:val="false"/>
          <w:color w:val="000000"/>
          <w:sz w:val="28"/>
        </w:rPr>
        <w:t>
      кредиторлар жиналысын өткізу туралы хабарлама;</w:t>
      </w:r>
    </w:p>
    <w:bookmarkEnd w:id="61"/>
    <w:bookmarkStart w:name="z99" w:id="62"/>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62"/>
    <w:bookmarkStart w:name="z100" w:id="63"/>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63"/>
    <w:bookmarkStart w:name="z101" w:id="64"/>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64"/>
    <w:bookmarkStart w:name="z102" w:id="65"/>
    <w:p>
      <w:pPr>
        <w:spacing w:after="0"/>
        <w:ind w:left="0"/>
        <w:jc w:val="both"/>
      </w:pPr>
      <w:r>
        <w:rPr>
          <w:rFonts w:ascii="Times New Roman"/>
          <w:b w:val="false"/>
          <w:i w:val="false"/>
          <w:color w:val="000000"/>
          <w:sz w:val="28"/>
        </w:rPr>
        <w:t>
      69) сот шешімі бойынша:</w:t>
      </w:r>
    </w:p>
    <w:bookmarkEnd w:id="65"/>
    <w:bookmarkStart w:name="z103" w:id="66"/>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66"/>
    <w:bookmarkStart w:name="z104" w:id="67"/>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106" w:id="68"/>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108" w:id="69"/>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69"/>
    <w:bookmarkStart w:name="z109" w:id="70"/>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70"/>
    <w:bookmarkStart w:name="z110" w:id="71"/>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71"/>
    <w:bookmarkStart w:name="z111" w:id="72"/>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72"/>
    <w:bookmarkStart w:name="z112" w:id="73"/>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73"/>
    <w:bookmarkStart w:name="z113" w:id="74"/>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74"/>
    <w:bookmarkStart w:name="z114" w:id="75"/>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75"/>
    <w:bookmarkStart w:name="z115" w:id="76"/>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76"/>
    <w:bookmarkStart w:name="z116" w:id="77"/>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118" w:id="78"/>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120" w:id="79"/>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79"/>
    <w:bookmarkStart w:name="z121" w:id="80"/>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123" w:id="81"/>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125" w:id="82"/>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29" w:id="83"/>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131" w:id="84"/>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84"/>
    <w:bookmarkStart w:name="z132" w:id="85"/>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85"/>
    <w:bookmarkStart w:name="z133" w:id="86"/>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86"/>
    <w:bookmarkStart w:name="z134" w:id="87"/>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87"/>
    <w:bookmarkStart w:name="z135" w:id="88"/>
    <w:p>
      <w:pPr>
        <w:spacing w:after="0"/>
        <w:ind w:left="0"/>
        <w:jc w:val="both"/>
      </w:pPr>
      <w:r>
        <w:rPr>
          <w:rFonts w:ascii="Times New Roman"/>
          <w:b w:val="false"/>
          <w:i w:val="false"/>
          <w:color w:val="000000"/>
          <w:sz w:val="28"/>
        </w:rPr>
        <w:t>
      мынадай мазмұндағы 24-1) тармақшамен толықтырылсын:</w:t>
      </w:r>
    </w:p>
    <w:bookmarkEnd w:id="88"/>
    <w:bookmarkStart w:name="z136" w:id="89"/>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138" w:id="90"/>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140" w:id="91"/>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143" w:id="92"/>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146" w:id="93"/>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148" w:id="94"/>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bookmarkStart w:name="z150" w:id="95"/>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95"/>
    <w:bookmarkStart w:name="z151" w:id="96"/>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96"/>
    <w:bookmarkStart w:name="z152" w:id="97"/>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97"/>
    <w:bookmarkStart w:name="z153" w:id="98"/>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98"/>
    <w:bookmarkStart w:name="z154" w:id="99"/>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Ақмола облысы бойынша Мемлекеттік кірістер департаментінің аумақтық органдары - мемлекеттік мекемелердің тізбесімен толықтырылсын:</w:t>
      </w:r>
    </w:p>
    <w:bookmarkEnd w:id="99"/>
    <w:bookmarkStart w:name="z155" w:id="100"/>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100"/>
    <w:bookmarkStart w:name="z156" w:id="10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Көкшетау қаласы бойынша Мемлекеттік кірістер басқармасы;</w:t>
      </w:r>
    </w:p>
    <w:bookmarkEnd w:id="101"/>
    <w:bookmarkStart w:name="z157" w:id="102"/>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Ақмола облысы бойынша Мемлекеттік кірістер департаментінің Степногорск қаласы бойынша Мемлекеттік кірістер басқармасы;</w:t>
      </w:r>
    </w:p>
    <w:bookmarkEnd w:id="102"/>
    <w:bookmarkStart w:name="z158" w:id="103"/>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w:t>
      </w:r>
    </w:p>
    <w:bookmarkEnd w:id="103"/>
    <w:bookmarkStart w:name="z159" w:id="104"/>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w:t>
      </w:r>
    </w:p>
    <w:bookmarkEnd w:id="104"/>
    <w:bookmarkStart w:name="z160" w:id="105"/>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w:t>
      </w:r>
    </w:p>
    <w:bookmarkEnd w:id="105"/>
    <w:bookmarkStart w:name="z161" w:id="106"/>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w:t>
      </w:r>
    </w:p>
    <w:bookmarkEnd w:id="106"/>
    <w:bookmarkStart w:name="z162" w:id="107"/>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w:t>
      </w:r>
    </w:p>
    <w:bookmarkEnd w:id="107"/>
    <w:bookmarkStart w:name="z163" w:id="108"/>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w:t>
      </w:r>
    </w:p>
    <w:bookmarkEnd w:id="108"/>
    <w:bookmarkStart w:name="z164" w:id="109"/>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Ақмола облысы бойынша Мемлекеттік кірістер департаментінің Егiндiкөл ауданы бойынша Мемлекеттік кірістер басқармасы;</w:t>
      </w:r>
    </w:p>
    <w:bookmarkEnd w:id="109"/>
    <w:bookmarkStart w:name="z165" w:id="110"/>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w:t>
      </w:r>
    </w:p>
    <w:bookmarkEnd w:id="110"/>
    <w:bookmarkStart w:name="z166" w:id="111"/>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w:t>
      </w:r>
    </w:p>
    <w:bookmarkEnd w:id="111"/>
    <w:bookmarkStart w:name="z167" w:id="112"/>
    <w:p>
      <w:pPr>
        <w:spacing w:after="0"/>
        <w:ind w:left="0"/>
        <w:jc w:val="both"/>
      </w:pPr>
      <w:r>
        <w:rPr>
          <w:rFonts w:ascii="Times New Roman"/>
          <w:b w:val="false"/>
          <w:i w:val="false"/>
          <w:color w:val="000000"/>
          <w:sz w:val="28"/>
        </w:rPr>
        <w:t>
      12.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w:t>
      </w:r>
    </w:p>
    <w:bookmarkEnd w:id="112"/>
    <w:bookmarkStart w:name="z168" w:id="113"/>
    <w:p>
      <w:pPr>
        <w:spacing w:after="0"/>
        <w:ind w:left="0"/>
        <w:jc w:val="both"/>
      </w:pPr>
      <w:r>
        <w:rPr>
          <w:rFonts w:ascii="Times New Roman"/>
          <w:b w:val="false"/>
          <w:i w:val="false"/>
          <w:color w:val="000000"/>
          <w:sz w:val="28"/>
        </w:rPr>
        <w:t>
      13.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w:t>
      </w:r>
    </w:p>
    <w:bookmarkEnd w:id="113"/>
    <w:bookmarkStart w:name="z169" w:id="114"/>
    <w:p>
      <w:pPr>
        <w:spacing w:after="0"/>
        <w:ind w:left="0"/>
        <w:jc w:val="both"/>
      </w:pPr>
      <w:r>
        <w:rPr>
          <w:rFonts w:ascii="Times New Roman"/>
          <w:b w:val="false"/>
          <w:i w:val="false"/>
          <w:color w:val="000000"/>
          <w:sz w:val="28"/>
        </w:rPr>
        <w:t>
      14.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w:t>
      </w:r>
    </w:p>
    <w:bookmarkEnd w:id="114"/>
    <w:bookmarkStart w:name="z170" w:id="115"/>
    <w:p>
      <w:pPr>
        <w:spacing w:after="0"/>
        <w:ind w:left="0"/>
        <w:jc w:val="both"/>
      </w:pPr>
      <w:r>
        <w:rPr>
          <w:rFonts w:ascii="Times New Roman"/>
          <w:b w:val="false"/>
          <w:i w:val="false"/>
          <w:color w:val="000000"/>
          <w:sz w:val="28"/>
        </w:rPr>
        <w:t>
      15. Қазақстан Республикасы Қаржы министрлiгiнiң Мемлекеттік кірістер комитеті Ақмола облысы бойынша Мемлекеттік кірістер департаментінің Есiл ауданы бойынша Мемлекеттік кірістер басқармасы;</w:t>
      </w:r>
    </w:p>
    <w:bookmarkEnd w:id="115"/>
    <w:bookmarkStart w:name="z171" w:id="116"/>
    <w:p>
      <w:pPr>
        <w:spacing w:after="0"/>
        <w:ind w:left="0"/>
        <w:jc w:val="both"/>
      </w:pPr>
      <w:r>
        <w:rPr>
          <w:rFonts w:ascii="Times New Roman"/>
          <w:b w:val="false"/>
          <w:i w:val="false"/>
          <w:color w:val="000000"/>
          <w:sz w:val="28"/>
        </w:rPr>
        <w:t>
      16.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w:t>
      </w:r>
    </w:p>
    <w:bookmarkEnd w:id="116"/>
    <w:bookmarkStart w:name="z172" w:id="117"/>
    <w:p>
      <w:pPr>
        <w:spacing w:after="0"/>
        <w:ind w:left="0"/>
        <w:jc w:val="both"/>
      </w:pPr>
      <w:r>
        <w:rPr>
          <w:rFonts w:ascii="Times New Roman"/>
          <w:b w:val="false"/>
          <w:i w:val="false"/>
          <w:color w:val="000000"/>
          <w:sz w:val="28"/>
        </w:rPr>
        <w:t>
      17. Қазақстан Республикасы Қаржы министрлiгiнiң Мемлекеттік кірістер комитеті Ақмола облысы бойынша Мемлекеттік кірістер департаментінің Зерендi ауданы бойынша Мемлекеттік кірістер басқармасы;</w:t>
      </w:r>
    </w:p>
    <w:bookmarkEnd w:id="117"/>
    <w:bookmarkStart w:name="z173" w:id="118"/>
    <w:p>
      <w:pPr>
        <w:spacing w:after="0"/>
        <w:ind w:left="0"/>
        <w:jc w:val="both"/>
      </w:pPr>
      <w:r>
        <w:rPr>
          <w:rFonts w:ascii="Times New Roman"/>
          <w:b w:val="false"/>
          <w:i w:val="false"/>
          <w:color w:val="000000"/>
          <w:sz w:val="28"/>
        </w:rPr>
        <w:t>
      18. Қазақстан Республикасы Қаржы министрлiгiнiң Мемлекеттік кірістер комитеті Ақмола облысы бойынша Мемлекеттік кірістер департаментінің Бурабай ауданы бойынша Мемлекеттік кірістер басқармасы;</w:t>
      </w:r>
    </w:p>
    <w:bookmarkEnd w:id="118"/>
    <w:bookmarkStart w:name="z174" w:id="119"/>
    <w:p>
      <w:pPr>
        <w:spacing w:after="0"/>
        <w:ind w:left="0"/>
        <w:jc w:val="both"/>
      </w:pPr>
      <w:r>
        <w:rPr>
          <w:rFonts w:ascii="Times New Roman"/>
          <w:b w:val="false"/>
          <w:i w:val="false"/>
          <w:color w:val="000000"/>
          <w:sz w:val="28"/>
        </w:rPr>
        <w:t>
      19.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w:t>
      </w:r>
    </w:p>
    <w:bookmarkEnd w:id="119"/>
    <w:bookmarkStart w:name="z175" w:id="12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Көкшетау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7" w:id="12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Көкшетау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21"/>
    <w:bookmarkStart w:name="z178" w:id="12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22"/>
    <w:bookmarkStart w:name="z179" w:id="12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82" w:id="124"/>
    <w:p>
      <w:pPr>
        <w:spacing w:after="0"/>
        <w:ind w:left="0"/>
        <w:jc w:val="both"/>
      </w:pPr>
      <w:r>
        <w:rPr>
          <w:rFonts w:ascii="Times New Roman"/>
          <w:b w:val="false"/>
          <w:i w:val="false"/>
          <w:color w:val="000000"/>
          <w:sz w:val="28"/>
        </w:rPr>
        <w:t>
      "1) cалық заңнамасының сақталуын бақылау;</w:t>
      </w:r>
    </w:p>
    <w:bookmarkEnd w:id="124"/>
    <w:bookmarkStart w:name="z183" w:id="12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86" w:id="12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88" w:id="12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27"/>
    <w:bookmarkStart w:name="z189" w:id="12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28"/>
    <w:bookmarkStart w:name="z190" w:id="12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29"/>
    <w:bookmarkStart w:name="z191" w:id="13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30"/>
    <w:bookmarkStart w:name="z192" w:id="13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31"/>
    <w:bookmarkStart w:name="z193" w:id="13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Степногорск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5" w:id="13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Степногорск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33"/>
    <w:bookmarkStart w:name="z196" w:id="13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34"/>
    <w:bookmarkStart w:name="z197" w:id="13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00" w:id="136"/>
    <w:p>
      <w:pPr>
        <w:spacing w:after="0"/>
        <w:ind w:left="0"/>
        <w:jc w:val="both"/>
      </w:pPr>
      <w:r>
        <w:rPr>
          <w:rFonts w:ascii="Times New Roman"/>
          <w:b w:val="false"/>
          <w:i w:val="false"/>
          <w:color w:val="000000"/>
          <w:sz w:val="28"/>
        </w:rPr>
        <w:t>
      "1) cалық заңнамасының сақталуын бақылау;</w:t>
      </w:r>
    </w:p>
    <w:bookmarkEnd w:id="136"/>
    <w:bookmarkStart w:name="z201" w:id="13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04" w:id="13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06" w:id="13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39"/>
    <w:bookmarkStart w:name="z207" w:id="14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40"/>
    <w:bookmarkStart w:name="z208" w:id="14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41"/>
    <w:bookmarkStart w:name="z209" w:id="14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42"/>
    <w:bookmarkStart w:name="z210" w:id="14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43"/>
    <w:bookmarkStart w:name="z211" w:id="14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3" w:id="14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45"/>
    <w:bookmarkStart w:name="z214" w:id="14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46"/>
    <w:bookmarkStart w:name="z215" w:id="14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18" w:id="148"/>
    <w:p>
      <w:pPr>
        <w:spacing w:after="0"/>
        <w:ind w:left="0"/>
        <w:jc w:val="both"/>
      </w:pPr>
      <w:r>
        <w:rPr>
          <w:rFonts w:ascii="Times New Roman"/>
          <w:b w:val="false"/>
          <w:i w:val="false"/>
          <w:color w:val="000000"/>
          <w:sz w:val="28"/>
        </w:rPr>
        <w:t>
      "1) cалық заңнамасының сақталуын бақылау;</w:t>
      </w:r>
    </w:p>
    <w:bookmarkEnd w:id="148"/>
    <w:bookmarkStart w:name="z219" w:id="14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22" w:id="15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24" w:id="15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51"/>
    <w:bookmarkStart w:name="z225" w:id="15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52"/>
    <w:bookmarkStart w:name="z226" w:id="15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53"/>
    <w:bookmarkStart w:name="z227" w:id="15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54"/>
    <w:bookmarkStart w:name="z228" w:id="15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55"/>
    <w:bookmarkStart w:name="z229" w:id="15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1" w:id="15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57"/>
    <w:bookmarkStart w:name="z232" w:id="15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58"/>
    <w:bookmarkStart w:name="z233" w:id="15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36" w:id="160"/>
    <w:p>
      <w:pPr>
        <w:spacing w:after="0"/>
        <w:ind w:left="0"/>
        <w:jc w:val="both"/>
      </w:pPr>
      <w:r>
        <w:rPr>
          <w:rFonts w:ascii="Times New Roman"/>
          <w:b w:val="false"/>
          <w:i w:val="false"/>
          <w:color w:val="000000"/>
          <w:sz w:val="28"/>
        </w:rPr>
        <w:t>
      "1) cалық заңнамасының сақталуын бақылау;</w:t>
      </w:r>
    </w:p>
    <w:bookmarkEnd w:id="160"/>
    <w:bookmarkStart w:name="z237" w:id="16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40" w:id="16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42" w:id="16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63"/>
    <w:bookmarkStart w:name="z243" w:id="16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64"/>
    <w:bookmarkStart w:name="z244" w:id="16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65"/>
    <w:bookmarkStart w:name="z245" w:id="16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66"/>
    <w:bookmarkStart w:name="z246" w:id="16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67"/>
    <w:bookmarkStart w:name="z247" w:id="16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9" w:id="16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69"/>
    <w:bookmarkStart w:name="z250" w:id="17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70"/>
    <w:bookmarkStart w:name="z251" w:id="17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54" w:id="172"/>
    <w:p>
      <w:pPr>
        <w:spacing w:after="0"/>
        <w:ind w:left="0"/>
        <w:jc w:val="both"/>
      </w:pPr>
      <w:r>
        <w:rPr>
          <w:rFonts w:ascii="Times New Roman"/>
          <w:b w:val="false"/>
          <w:i w:val="false"/>
          <w:color w:val="000000"/>
          <w:sz w:val="28"/>
        </w:rPr>
        <w:t>
      "1) cалық заңнамасының сақталуын бақылау;</w:t>
      </w:r>
    </w:p>
    <w:bookmarkEnd w:id="172"/>
    <w:bookmarkStart w:name="z255" w:id="17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58" w:id="17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60" w:id="17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75"/>
    <w:bookmarkStart w:name="z261" w:id="17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76"/>
    <w:bookmarkStart w:name="z262" w:id="17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77"/>
    <w:bookmarkStart w:name="z263" w:id="17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78"/>
    <w:bookmarkStart w:name="z264" w:id="17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79"/>
    <w:bookmarkStart w:name="z265" w:id="18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7" w:id="18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81"/>
    <w:bookmarkStart w:name="z268" w:id="18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82"/>
    <w:bookmarkStart w:name="z269" w:id="18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72" w:id="184"/>
    <w:p>
      <w:pPr>
        <w:spacing w:after="0"/>
        <w:ind w:left="0"/>
        <w:jc w:val="both"/>
      </w:pPr>
      <w:r>
        <w:rPr>
          <w:rFonts w:ascii="Times New Roman"/>
          <w:b w:val="false"/>
          <w:i w:val="false"/>
          <w:color w:val="000000"/>
          <w:sz w:val="28"/>
        </w:rPr>
        <w:t>
      "1) cалық заңнамасының сақталуын бақылау;</w:t>
      </w:r>
    </w:p>
    <w:bookmarkEnd w:id="184"/>
    <w:bookmarkStart w:name="z273" w:id="18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76" w:id="18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78" w:id="18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87"/>
    <w:bookmarkStart w:name="z279" w:id="18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88"/>
    <w:bookmarkStart w:name="z280" w:id="18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89"/>
    <w:bookmarkStart w:name="z281" w:id="19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90"/>
    <w:bookmarkStart w:name="z282" w:id="19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91"/>
    <w:bookmarkStart w:name="z283" w:id="19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85" w:id="19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93"/>
    <w:bookmarkStart w:name="z286" w:id="19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94"/>
    <w:bookmarkStart w:name="z287" w:id="19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90" w:id="196"/>
    <w:p>
      <w:pPr>
        <w:spacing w:after="0"/>
        <w:ind w:left="0"/>
        <w:jc w:val="both"/>
      </w:pPr>
      <w:r>
        <w:rPr>
          <w:rFonts w:ascii="Times New Roman"/>
          <w:b w:val="false"/>
          <w:i w:val="false"/>
          <w:color w:val="000000"/>
          <w:sz w:val="28"/>
        </w:rPr>
        <w:t>
      "1) cалық заңнамасының сақталуын бақылау;</w:t>
      </w:r>
    </w:p>
    <w:bookmarkEnd w:id="196"/>
    <w:bookmarkStart w:name="z291" w:id="19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94" w:id="19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96" w:id="19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99"/>
    <w:bookmarkStart w:name="z297" w:id="20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00"/>
    <w:bookmarkStart w:name="z298" w:id="20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01"/>
    <w:bookmarkStart w:name="z299" w:id="20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02"/>
    <w:bookmarkStart w:name="z300" w:id="20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03"/>
    <w:bookmarkStart w:name="z301" w:id="20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03" w:id="20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05"/>
    <w:bookmarkStart w:name="z304" w:id="20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06"/>
    <w:bookmarkStart w:name="z305" w:id="20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08" w:id="208"/>
    <w:p>
      <w:pPr>
        <w:spacing w:after="0"/>
        <w:ind w:left="0"/>
        <w:jc w:val="both"/>
      </w:pPr>
      <w:r>
        <w:rPr>
          <w:rFonts w:ascii="Times New Roman"/>
          <w:b w:val="false"/>
          <w:i w:val="false"/>
          <w:color w:val="000000"/>
          <w:sz w:val="28"/>
        </w:rPr>
        <w:t>
      "1) cалық заңнамасының сақталуын бақылау;</w:t>
      </w:r>
    </w:p>
    <w:bookmarkEnd w:id="208"/>
    <w:bookmarkStart w:name="z309" w:id="20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12" w:id="21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14" w:id="21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11"/>
    <w:bookmarkStart w:name="z315" w:id="21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12"/>
    <w:bookmarkStart w:name="z316" w:id="21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13"/>
    <w:bookmarkStart w:name="z317" w:id="21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14"/>
    <w:bookmarkStart w:name="z318" w:id="21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15"/>
    <w:bookmarkStart w:name="z319" w:id="21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Егіндікөл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1" w:id="21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Егіндікөл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17"/>
    <w:bookmarkStart w:name="z322" w:id="21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18"/>
    <w:bookmarkStart w:name="z323" w:id="21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26" w:id="220"/>
    <w:p>
      <w:pPr>
        <w:spacing w:after="0"/>
        <w:ind w:left="0"/>
        <w:jc w:val="both"/>
      </w:pPr>
      <w:r>
        <w:rPr>
          <w:rFonts w:ascii="Times New Roman"/>
          <w:b w:val="false"/>
          <w:i w:val="false"/>
          <w:color w:val="000000"/>
          <w:sz w:val="28"/>
        </w:rPr>
        <w:t>
      "1) cалық заңнамасының сақталуын бақылау;</w:t>
      </w:r>
    </w:p>
    <w:bookmarkEnd w:id="220"/>
    <w:bookmarkStart w:name="z327" w:id="22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30" w:id="22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32" w:id="22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23"/>
    <w:bookmarkStart w:name="z333" w:id="22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24"/>
    <w:bookmarkStart w:name="z334" w:id="22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25"/>
    <w:bookmarkStart w:name="z335" w:id="22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26"/>
    <w:bookmarkStart w:name="z336" w:id="22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27"/>
    <w:bookmarkStart w:name="z337" w:id="22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9" w:id="22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29"/>
    <w:bookmarkStart w:name="z340" w:id="23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30"/>
    <w:bookmarkStart w:name="z341" w:id="23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44" w:id="232"/>
    <w:p>
      <w:pPr>
        <w:spacing w:after="0"/>
        <w:ind w:left="0"/>
        <w:jc w:val="both"/>
      </w:pPr>
      <w:r>
        <w:rPr>
          <w:rFonts w:ascii="Times New Roman"/>
          <w:b w:val="false"/>
          <w:i w:val="false"/>
          <w:color w:val="000000"/>
          <w:sz w:val="28"/>
        </w:rPr>
        <w:t>
      "1) cалық заңнамасының сақталуын бақылау;</w:t>
      </w:r>
    </w:p>
    <w:bookmarkEnd w:id="232"/>
    <w:bookmarkStart w:name="z345" w:id="23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48" w:id="23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50" w:id="23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35"/>
    <w:bookmarkStart w:name="z351" w:id="23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36"/>
    <w:bookmarkStart w:name="z352" w:id="23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37"/>
    <w:bookmarkStart w:name="z353" w:id="23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38"/>
    <w:bookmarkStart w:name="z354" w:id="23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39"/>
    <w:bookmarkStart w:name="z355" w:id="24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57" w:id="24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41"/>
    <w:bookmarkStart w:name="z358" w:id="24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42"/>
    <w:bookmarkStart w:name="z359" w:id="24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62" w:id="244"/>
    <w:p>
      <w:pPr>
        <w:spacing w:after="0"/>
        <w:ind w:left="0"/>
        <w:jc w:val="both"/>
      </w:pPr>
      <w:r>
        <w:rPr>
          <w:rFonts w:ascii="Times New Roman"/>
          <w:b w:val="false"/>
          <w:i w:val="false"/>
          <w:color w:val="000000"/>
          <w:sz w:val="28"/>
        </w:rPr>
        <w:t>
      "1) cалық заңнамасының сақталуын бақылау;</w:t>
      </w:r>
    </w:p>
    <w:bookmarkEnd w:id="244"/>
    <w:bookmarkStart w:name="z363" w:id="24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66" w:id="24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68" w:id="24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47"/>
    <w:bookmarkStart w:name="z369" w:id="24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48"/>
    <w:bookmarkStart w:name="z370" w:id="24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49"/>
    <w:bookmarkStart w:name="z371" w:id="25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50"/>
    <w:bookmarkStart w:name="z372" w:id="25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51"/>
    <w:bookmarkStart w:name="z373" w:id="25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5" w:id="25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53"/>
    <w:bookmarkStart w:name="z376" w:id="25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54"/>
    <w:bookmarkStart w:name="z377" w:id="25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80" w:id="256"/>
    <w:p>
      <w:pPr>
        <w:spacing w:after="0"/>
        <w:ind w:left="0"/>
        <w:jc w:val="both"/>
      </w:pPr>
      <w:r>
        <w:rPr>
          <w:rFonts w:ascii="Times New Roman"/>
          <w:b w:val="false"/>
          <w:i w:val="false"/>
          <w:color w:val="000000"/>
          <w:sz w:val="28"/>
        </w:rPr>
        <w:t>
      "1) cалық заңнамасының сақталуын бақылау;</w:t>
      </w:r>
    </w:p>
    <w:bookmarkEnd w:id="256"/>
    <w:bookmarkStart w:name="z381" w:id="25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84" w:id="25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86" w:id="25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59"/>
    <w:bookmarkStart w:name="z387" w:id="26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60"/>
    <w:bookmarkStart w:name="z388" w:id="26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61"/>
    <w:bookmarkStart w:name="z389" w:id="26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62"/>
    <w:bookmarkStart w:name="z390" w:id="26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63"/>
    <w:bookmarkStart w:name="z391" w:id="26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3" w:id="26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65"/>
    <w:bookmarkStart w:name="z394" w:id="26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66"/>
    <w:bookmarkStart w:name="z395" w:id="26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98" w:id="268"/>
    <w:p>
      <w:pPr>
        <w:spacing w:after="0"/>
        <w:ind w:left="0"/>
        <w:jc w:val="both"/>
      </w:pPr>
      <w:r>
        <w:rPr>
          <w:rFonts w:ascii="Times New Roman"/>
          <w:b w:val="false"/>
          <w:i w:val="false"/>
          <w:color w:val="000000"/>
          <w:sz w:val="28"/>
        </w:rPr>
        <w:t>
      "1) cалық заңнамасының сақталуын бақылау;</w:t>
      </w:r>
    </w:p>
    <w:bookmarkEnd w:id="268"/>
    <w:bookmarkStart w:name="z399" w:id="26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02" w:id="27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04" w:id="27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71"/>
    <w:bookmarkStart w:name="z405" w:id="27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72"/>
    <w:bookmarkStart w:name="z406" w:id="27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73"/>
    <w:bookmarkStart w:name="z407" w:id="27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74"/>
    <w:bookmarkStart w:name="z408" w:id="27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75"/>
    <w:bookmarkStart w:name="z409" w:id="27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11" w:id="27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77"/>
    <w:bookmarkStart w:name="z412" w:id="27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78"/>
    <w:bookmarkStart w:name="z413" w:id="27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16" w:id="280"/>
    <w:p>
      <w:pPr>
        <w:spacing w:after="0"/>
        <w:ind w:left="0"/>
        <w:jc w:val="both"/>
      </w:pPr>
      <w:r>
        <w:rPr>
          <w:rFonts w:ascii="Times New Roman"/>
          <w:b w:val="false"/>
          <w:i w:val="false"/>
          <w:color w:val="000000"/>
          <w:sz w:val="28"/>
        </w:rPr>
        <w:t>
      "1) cалық заңнамасының сақталуын бақылау;</w:t>
      </w:r>
    </w:p>
    <w:bookmarkEnd w:id="280"/>
    <w:bookmarkStart w:name="z417" w:id="28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20" w:id="28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22" w:id="28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83"/>
    <w:bookmarkStart w:name="z423" w:id="28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84"/>
    <w:bookmarkStart w:name="z424" w:id="28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85"/>
    <w:bookmarkStart w:name="z425" w:id="28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86"/>
    <w:bookmarkStart w:name="z426" w:id="28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87"/>
    <w:bookmarkStart w:name="z427" w:id="28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Есіл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29" w:id="28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Есіл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89"/>
    <w:bookmarkStart w:name="z430" w:id="29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90"/>
    <w:bookmarkStart w:name="z431" w:id="29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34" w:id="292"/>
    <w:p>
      <w:pPr>
        <w:spacing w:after="0"/>
        <w:ind w:left="0"/>
        <w:jc w:val="both"/>
      </w:pPr>
      <w:r>
        <w:rPr>
          <w:rFonts w:ascii="Times New Roman"/>
          <w:b w:val="false"/>
          <w:i w:val="false"/>
          <w:color w:val="000000"/>
          <w:sz w:val="28"/>
        </w:rPr>
        <w:t>
      "1) cалық заңнамасының сақталуын бақылау;</w:t>
      </w:r>
    </w:p>
    <w:bookmarkEnd w:id="292"/>
    <w:bookmarkStart w:name="z435" w:id="29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38" w:id="29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40" w:id="29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95"/>
    <w:bookmarkStart w:name="z441" w:id="29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96"/>
    <w:bookmarkStart w:name="z442" w:id="29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97"/>
    <w:bookmarkStart w:name="z443" w:id="29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98"/>
    <w:bookmarkStart w:name="z444" w:id="29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99"/>
    <w:bookmarkStart w:name="z445" w:id="30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47" w:id="30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01"/>
    <w:bookmarkStart w:name="z448" w:id="30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02"/>
    <w:bookmarkStart w:name="z449" w:id="30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52" w:id="304"/>
    <w:p>
      <w:pPr>
        <w:spacing w:after="0"/>
        <w:ind w:left="0"/>
        <w:jc w:val="both"/>
      </w:pPr>
      <w:r>
        <w:rPr>
          <w:rFonts w:ascii="Times New Roman"/>
          <w:b w:val="false"/>
          <w:i w:val="false"/>
          <w:color w:val="000000"/>
          <w:sz w:val="28"/>
        </w:rPr>
        <w:t>
      "1) cалық заңнамасының сақталуын бақылау;</w:t>
      </w:r>
    </w:p>
    <w:bookmarkEnd w:id="304"/>
    <w:bookmarkStart w:name="z453" w:id="30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56" w:id="30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58" w:id="30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07"/>
    <w:bookmarkStart w:name="z459" w:id="30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08"/>
    <w:bookmarkStart w:name="z460" w:id="30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09"/>
    <w:bookmarkStart w:name="z461" w:id="31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10"/>
    <w:bookmarkStart w:name="z462" w:id="31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11"/>
    <w:bookmarkStart w:name="z463" w:id="31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Зеренді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65" w:id="31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Зеренді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13"/>
    <w:bookmarkStart w:name="z466" w:id="31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14"/>
    <w:bookmarkStart w:name="z467" w:id="31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70" w:id="316"/>
    <w:p>
      <w:pPr>
        <w:spacing w:after="0"/>
        <w:ind w:left="0"/>
        <w:jc w:val="both"/>
      </w:pPr>
      <w:r>
        <w:rPr>
          <w:rFonts w:ascii="Times New Roman"/>
          <w:b w:val="false"/>
          <w:i w:val="false"/>
          <w:color w:val="000000"/>
          <w:sz w:val="28"/>
        </w:rPr>
        <w:t>
      "1) cалық заңнамасының сақталуын бақылау;</w:t>
      </w:r>
    </w:p>
    <w:bookmarkEnd w:id="316"/>
    <w:bookmarkStart w:name="z471" w:id="31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74" w:id="31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76" w:id="31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19"/>
    <w:bookmarkStart w:name="z477" w:id="32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20"/>
    <w:bookmarkStart w:name="z478" w:id="32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21"/>
    <w:bookmarkStart w:name="z479" w:id="32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22"/>
    <w:bookmarkStart w:name="z480" w:id="32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23"/>
    <w:bookmarkStart w:name="z481" w:id="32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Бурабай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83" w:id="32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Бурабай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85" w:id="326"/>
    <w:p>
      <w:pPr>
        <w:spacing w:after="0"/>
        <w:ind w:left="0"/>
        <w:jc w:val="both"/>
      </w:pPr>
      <w:r>
        <w:rPr>
          <w:rFonts w:ascii="Times New Roman"/>
          <w:b w:val="false"/>
          <w:i w:val="false"/>
          <w:color w:val="000000"/>
          <w:sz w:val="28"/>
        </w:rPr>
        <w:t>
      "8. Басқарманың заңды мекенжайы: пошта индексі 021700, Қазақстан Республикасы, Ақмола облысы, Бурабай ауданы, Шучинск қаласы, Сәкен Сейфуллин көшесі, 90.";</w:t>
      </w:r>
    </w:p>
    <w:bookmarkEnd w:id="326"/>
    <w:bookmarkStart w:name="z486" w:id="327"/>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27"/>
    <w:bookmarkStart w:name="z487" w:id="32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90" w:id="329"/>
    <w:p>
      <w:pPr>
        <w:spacing w:after="0"/>
        <w:ind w:left="0"/>
        <w:jc w:val="both"/>
      </w:pPr>
      <w:r>
        <w:rPr>
          <w:rFonts w:ascii="Times New Roman"/>
          <w:b w:val="false"/>
          <w:i w:val="false"/>
          <w:color w:val="000000"/>
          <w:sz w:val="28"/>
        </w:rPr>
        <w:t>
      "1) cалық заңнамасының сақталуын бақылау;</w:t>
      </w:r>
    </w:p>
    <w:bookmarkEnd w:id="329"/>
    <w:bookmarkStart w:name="z491" w:id="33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94" w:id="33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96" w:id="332"/>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32"/>
    <w:bookmarkStart w:name="z497" w:id="333"/>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33"/>
    <w:bookmarkStart w:name="z498" w:id="334"/>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34"/>
    <w:bookmarkStart w:name="z499" w:id="335"/>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35"/>
    <w:bookmarkStart w:name="z500" w:id="336"/>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36"/>
    <w:bookmarkStart w:name="z501" w:id="33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20-қосымша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37"/>
    <w:bookmarkStart w:name="z502" w:id="33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21-қосымша</w:t>
      </w:r>
      <w:r>
        <w:rPr>
          <w:rFonts w:ascii="Times New Roman"/>
          <w:b w:val="false"/>
          <w:i w:val="false"/>
          <w:color w:val="000000"/>
          <w:sz w:val="28"/>
        </w:rPr>
        <w:t xml:space="preserve"> алынып тасталсын;</w:t>
      </w:r>
    </w:p>
    <w:bookmarkEnd w:id="338"/>
    <w:bookmarkStart w:name="z503" w:id="33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Ақтөбе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05" w:id="340"/>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Ақтөбе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508" w:id="341"/>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341"/>
    <w:bookmarkStart w:name="z509" w:id="342"/>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511" w:id="343"/>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513" w:id="344"/>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515" w:id="345"/>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345"/>
    <w:bookmarkStart w:name="z516" w:id="346"/>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518" w:id="347"/>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522" w:id="348"/>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348"/>
    <w:bookmarkStart w:name="z523" w:id="349"/>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526" w:id="350"/>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528" w:id="351"/>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531" w:id="352"/>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533" w:id="353"/>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535" w:id="354"/>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354"/>
    <w:bookmarkStart w:name="z536" w:id="355"/>
    <w:p>
      <w:pPr>
        <w:spacing w:after="0"/>
        <w:ind w:left="0"/>
        <w:jc w:val="both"/>
      </w:pPr>
      <w:r>
        <w:rPr>
          <w:rFonts w:ascii="Times New Roman"/>
          <w:b w:val="false"/>
          <w:i w:val="false"/>
          <w:color w:val="000000"/>
          <w:sz w:val="28"/>
        </w:rPr>
        <w:t>
      мынадай мазмұндағы 44-1) тармақшамен толықтырылсын:</w:t>
      </w:r>
    </w:p>
    <w:bookmarkEnd w:id="355"/>
    <w:bookmarkStart w:name="z537" w:id="356"/>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539" w:id="357"/>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541" w:id="358"/>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544" w:id="359"/>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546" w:id="360"/>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360"/>
    <w:bookmarkStart w:name="z547" w:id="361"/>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549" w:id="362"/>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362"/>
    <w:bookmarkStart w:name="z550" w:id="363"/>
    <w:p>
      <w:pPr>
        <w:spacing w:after="0"/>
        <w:ind w:left="0"/>
        <w:jc w:val="both"/>
      </w:pPr>
      <w:r>
        <w:rPr>
          <w:rFonts w:ascii="Times New Roman"/>
          <w:b w:val="false"/>
          <w:i w:val="false"/>
          <w:color w:val="000000"/>
          <w:sz w:val="28"/>
        </w:rPr>
        <w:t>
      кредиторлар жиналысын өткізу туралы хабарлама;</w:t>
      </w:r>
    </w:p>
    <w:bookmarkEnd w:id="363"/>
    <w:bookmarkStart w:name="z551" w:id="364"/>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364"/>
    <w:bookmarkStart w:name="z552" w:id="365"/>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365"/>
    <w:bookmarkStart w:name="z553" w:id="366"/>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366"/>
    <w:bookmarkStart w:name="z554" w:id="367"/>
    <w:p>
      <w:pPr>
        <w:spacing w:after="0"/>
        <w:ind w:left="0"/>
        <w:jc w:val="both"/>
      </w:pPr>
      <w:r>
        <w:rPr>
          <w:rFonts w:ascii="Times New Roman"/>
          <w:b w:val="false"/>
          <w:i w:val="false"/>
          <w:color w:val="000000"/>
          <w:sz w:val="28"/>
        </w:rPr>
        <w:t>
      69) сот шешімі бойынша:</w:t>
      </w:r>
    </w:p>
    <w:bookmarkEnd w:id="367"/>
    <w:bookmarkStart w:name="z555" w:id="368"/>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368"/>
    <w:bookmarkStart w:name="z556" w:id="369"/>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558" w:id="370"/>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560" w:id="371"/>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371"/>
    <w:bookmarkStart w:name="z561" w:id="372"/>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372"/>
    <w:bookmarkStart w:name="z562" w:id="373"/>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373"/>
    <w:bookmarkStart w:name="z563" w:id="374"/>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374"/>
    <w:bookmarkStart w:name="z564" w:id="375"/>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375"/>
    <w:bookmarkStart w:name="z565" w:id="376"/>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376"/>
    <w:bookmarkStart w:name="z566" w:id="377"/>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377"/>
    <w:bookmarkStart w:name="z567" w:id="378"/>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378"/>
    <w:bookmarkStart w:name="z568" w:id="379"/>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570" w:id="380"/>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3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572" w:id="381"/>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381"/>
    <w:bookmarkStart w:name="z573" w:id="382"/>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575" w:id="383"/>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577" w:id="384"/>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581" w:id="385"/>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583" w:id="386"/>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386"/>
    <w:bookmarkStart w:name="z584" w:id="387"/>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387"/>
    <w:bookmarkStart w:name="z585" w:id="388"/>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388"/>
    <w:bookmarkStart w:name="z586" w:id="389"/>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389"/>
    <w:bookmarkStart w:name="z587" w:id="390"/>
    <w:p>
      <w:pPr>
        <w:spacing w:after="0"/>
        <w:ind w:left="0"/>
        <w:jc w:val="both"/>
      </w:pPr>
      <w:r>
        <w:rPr>
          <w:rFonts w:ascii="Times New Roman"/>
          <w:b w:val="false"/>
          <w:i w:val="false"/>
          <w:color w:val="000000"/>
          <w:sz w:val="28"/>
        </w:rPr>
        <w:t>
      мынадай мазмұндағы 24-1) тармақшамен толықтырылсын:</w:t>
      </w:r>
    </w:p>
    <w:bookmarkEnd w:id="390"/>
    <w:bookmarkStart w:name="z588" w:id="391"/>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590" w:id="392"/>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592" w:id="393"/>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595" w:id="394"/>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598" w:id="395"/>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600" w:id="396"/>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bookmarkStart w:name="z602" w:id="397"/>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397"/>
    <w:bookmarkStart w:name="z603" w:id="398"/>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398"/>
    <w:bookmarkStart w:name="z604" w:id="399"/>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399"/>
    <w:bookmarkStart w:name="z605" w:id="400"/>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400"/>
    <w:bookmarkStart w:name="z606" w:id="401"/>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Ақтөбе облысы бойынша Мемлекеттік кірістер департаментінің аумақтық органдары - мемлекеттік мекемелердің тізбесімен толықтырылсын:</w:t>
      </w:r>
    </w:p>
    <w:bookmarkEnd w:id="401"/>
    <w:bookmarkStart w:name="z607" w:id="402"/>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402"/>
    <w:bookmarkStart w:name="z608" w:id="40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Ақтөбе қаласы бойынша Мемлекеттік кірістер басқармасы;</w:t>
      </w:r>
    </w:p>
    <w:bookmarkEnd w:id="403"/>
    <w:bookmarkStart w:name="z609" w:id="404"/>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w:t>
      </w:r>
    </w:p>
    <w:bookmarkEnd w:id="404"/>
    <w:bookmarkStart w:name="z610" w:id="405"/>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w:t>
      </w:r>
    </w:p>
    <w:bookmarkEnd w:id="405"/>
    <w:bookmarkStart w:name="z611" w:id="406"/>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w:t>
      </w:r>
    </w:p>
    <w:bookmarkEnd w:id="406"/>
    <w:bookmarkStart w:name="z612" w:id="407"/>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w:t>
      </w:r>
    </w:p>
    <w:bookmarkEnd w:id="407"/>
    <w:bookmarkStart w:name="z613" w:id="408"/>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w:t>
      </w:r>
    </w:p>
    <w:bookmarkEnd w:id="408"/>
    <w:bookmarkStart w:name="z614" w:id="409"/>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w:t>
      </w:r>
    </w:p>
    <w:bookmarkEnd w:id="409"/>
    <w:bookmarkStart w:name="z615" w:id="410"/>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w:t>
      </w:r>
    </w:p>
    <w:bookmarkEnd w:id="410"/>
    <w:bookmarkStart w:name="z616" w:id="411"/>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Ақтөбе облысы бойынша Мемлекеттік кірістер департаментінің Темір ауданы бойынша Мемлекеттік кірістер басқармасы;</w:t>
      </w:r>
    </w:p>
    <w:bookmarkEnd w:id="411"/>
    <w:bookmarkStart w:name="z617" w:id="412"/>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w:t>
      </w:r>
    </w:p>
    <w:bookmarkEnd w:id="412"/>
    <w:bookmarkStart w:name="z618" w:id="413"/>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w:t>
      </w:r>
    </w:p>
    <w:bookmarkEnd w:id="413"/>
    <w:bookmarkStart w:name="z619" w:id="414"/>
    <w:p>
      <w:pPr>
        <w:spacing w:after="0"/>
        <w:ind w:left="0"/>
        <w:jc w:val="both"/>
      </w:pPr>
      <w:r>
        <w:rPr>
          <w:rFonts w:ascii="Times New Roman"/>
          <w:b w:val="false"/>
          <w:i w:val="false"/>
          <w:color w:val="000000"/>
          <w:sz w:val="28"/>
        </w:rPr>
        <w:t>
      12.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w:t>
      </w:r>
    </w:p>
    <w:bookmarkEnd w:id="414"/>
    <w:bookmarkStart w:name="z620" w:id="415"/>
    <w:p>
      <w:pPr>
        <w:spacing w:after="0"/>
        <w:ind w:left="0"/>
        <w:jc w:val="both"/>
      </w:pPr>
      <w:r>
        <w:rPr>
          <w:rFonts w:ascii="Times New Roman"/>
          <w:b w:val="false"/>
          <w:i w:val="false"/>
          <w:color w:val="000000"/>
          <w:sz w:val="28"/>
        </w:rPr>
        <w:t>
      13.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w:t>
      </w:r>
    </w:p>
    <w:bookmarkEnd w:id="415"/>
    <w:bookmarkStart w:name="z621" w:id="41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Ақтөбе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23" w:id="41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Ақтөбе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17"/>
    <w:bookmarkStart w:name="z624" w:id="41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418"/>
    <w:bookmarkStart w:name="z625" w:id="41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628" w:id="420"/>
    <w:p>
      <w:pPr>
        <w:spacing w:after="0"/>
        <w:ind w:left="0"/>
        <w:jc w:val="both"/>
      </w:pPr>
      <w:r>
        <w:rPr>
          <w:rFonts w:ascii="Times New Roman"/>
          <w:b w:val="false"/>
          <w:i w:val="false"/>
          <w:color w:val="000000"/>
          <w:sz w:val="28"/>
        </w:rPr>
        <w:t>
      "1) cалық заңнамасының сақталуын бақылау;</w:t>
      </w:r>
    </w:p>
    <w:bookmarkEnd w:id="420"/>
    <w:bookmarkStart w:name="z629" w:id="42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632" w:id="42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634" w:id="42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423"/>
    <w:bookmarkStart w:name="z635" w:id="42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424"/>
    <w:bookmarkStart w:name="z636" w:id="42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425"/>
    <w:bookmarkStart w:name="z637" w:id="42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26"/>
    <w:bookmarkStart w:name="z638" w:id="42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427"/>
    <w:bookmarkStart w:name="z639" w:id="42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41" w:id="42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29"/>
    <w:bookmarkStart w:name="z642" w:id="43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430"/>
    <w:bookmarkStart w:name="z643" w:id="43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646" w:id="432"/>
    <w:p>
      <w:pPr>
        <w:spacing w:after="0"/>
        <w:ind w:left="0"/>
        <w:jc w:val="both"/>
      </w:pPr>
      <w:r>
        <w:rPr>
          <w:rFonts w:ascii="Times New Roman"/>
          <w:b w:val="false"/>
          <w:i w:val="false"/>
          <w:color w:val="000000"/>
          <w:sz w:val="28"/>
        </w:rPr>
        <w:t>
      "1) cалық заңнамасының сақталуын бақылау;</w:t>
      </w:r>
    </w:p>
    <w:bookmarkEnd w:id="432"/>
    <w:bookmarkStart w:name="z647" w:id="43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650" w:id="43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652" w:id="43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435"/>
    <w:bookmarkStart w:name="z653" w:id="43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436"/>
    <w:bookmarkStart w:name="z654" w:id="43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437"/>
    <w:bookmarkStart w:name="z655" w:id="43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38"/>
    <w:bookmarkStart w:name="z656" w:id="43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439"/>
    <w:bookmarkStart w:name="z657" w:id="44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59" w:id="44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41"/>
    <w:bookmarkStart w:name="z660" w:id="44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442"/>
    <w:bookmarkStart w:name="z661" w:id="44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664" w:id="444"/>
    <w:p>
      <w:pPr>
        <w:spacing w:after="0"/>
        <w:ind w:left="0"/>
        <w:jc w:val="both"/>
      </w:pPr>
      <w:r>
        <w:rPr>
          <w:rFonts w:ascii="Times New Roman"/>
          <w:b w:val="false"/>
          <w:i w:val="false"/>
          <w:color w:val="000000"/>
          <w:sz w:val="28"/>
        </w:rPr>
        <w:t>
      "1) cалық заңнамасының сақталуын бақылау;</w:t>
      </w:r>
    </w:p>
    <w:bookmarkEnd w:id="444"/>
    <w:bookmarkStart w:name="z665" w:id="44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668" w:id="44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670" w:id="44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447"/>
    <w:bookmarkStart w:name="z671" w:id="44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448"/>
    <w:bookmarkStart w:name="z672" w:id="44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449"/>
    <w:bookmarkStart w:name="z673" w:id="45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50"/>
    <w:bookmarkStart w:name="z674" w:id="45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451"/>
    <w:bookmarkStart w:name="z675" w:id="45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77" w:id="45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53"/>
    <w:bookmarkStart w:name="z678" w:id="45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454"/>
    <w:bookmarkStart w:name="z679" w:id="45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682" w:id="456"/>
    <w:p>
      <w:pPr>
        <w:spacing w:after="0"/>
        <w:ind w:left="0"/>
        <w:jc w:val="both"/>
      </w:pPr>
      <w:r>
        <w:rPr>
          <w:rFonts w:ascii="Times New Roman"/>
          <w:b w:val="false"/>
          <w:i w:val="false"/>
          <w:color w:val="000000"/>
          <w:sz w:val="28"/>
        </w:rPr>
        <w:t>
      "1) cалық заңнамасының сақталуын бақылау;</w:t>
      </w:r>
    </w:p>
    <w:bookmarkEnd w:id="456"/>
    <w:bookmarkStart w:name="z683" w:id="45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686" w:id="45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688" w:id="45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459"/>
    <w:bookmarkStart w:name="z689" w:id="46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460"/>
    <w:bookmarkStart w:name="z690" w:id="46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461"/>
    <w:bookmarkStart w:name="z691" w:id="46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62"/>
    <w:bookmarkStart w:name="z692" w:id="46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463"/>
    <w:bookmarkStart w:name="z693" w:id="46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95" w:id="46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65"/>
    <w:bookmarkStart w:name="z696" w:id="46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466"/>
    <w:bookmarkStart w:name="z697" w:id="46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00" w:id="468"/>
    <w:p>
      <w:pPr>
        <w:spacing w:after="0"/>
        <w:ind w:left="0"/>
        <w:jc w:val="both"/>
      </w:pPr>
      <w:r>
        <w:rPr>
          <w:rFonts w:ascii="Times New Roman"/>
          <w:b w:val="false"/>
          <w:i w:val="false"/>
          <w:color w:val="000000"/>
          <w:sz w:val="28"/>
        </w:rPr>
        <w:t>
      "1) cалық заңнамасының сақталуын бақылау;</w:t>
      </w:r>
    </w:p>
    <w:bookmarkEnd w:id="468"/>
    <w:bookmarkStart w:name="z701" w:id="46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704" w:id="47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706" w:id="47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471"/>
    <w:bookmarkStart w:name="z707" w:id="47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472"/>
    <w:bookmarkStart w:name="z708" w:id="47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473"/>
    <w:bookmarkStart w:name="z709" w:id="47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74"/>
    <w:bookmarkStart w:name="z710" w:id="47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475"/>
    <w:bookmarkStart w:name="z711" w:id="47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13" w:id="47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77"/>
    <w:bookmarkStart w:name="z714" w:id="47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478"/>
    <w:bookmarkStart w:name="z715" w:id="47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18" w:id="480"/>
    <w:p>
      <w:pPr>
        <w:spacing w:after="0"/>
        <w:ind w:left="0"/>
        <w:jc w:val="both"/>
      </w:pPr>
      <w:r>
        <w:rPr>
          <w:rFonts w:ascii="Times New Roman"/>
          <w:b w:val="false"/>
          <w:i w:val="false"/>
          <w:color w:val="000000"/>
          <w:sz w:val="28"/>
        </w:rPr>
        <w:t>
      "1) cалық заңнамасының сақталуын бақылау;</w:t>
      </w:r>
    </w:p>
    <w:bookmarkEnd w:id="480"/>
    <w:bookmarkStart w:name="z719" w:id="48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722" w:id="48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724" w:id="48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483"/>
    <w:bookmarkStart w:name="z725" w:id="48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484"/>
    <w:bookmarkStart w:name="z726" w:id="48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485"/>
    <w:bookmarkStart w:name="z727" w:id="48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86"/>
    <w:bookmarkStart w:name="z728" w:id="48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487"/>
    <w:bookmarkStart w:name="z729" w:id="48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31" w:id="48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89"/>
    <w:bookmarkStart w:name="z732" w:id="49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490"/>
    <w:bookmarkStart w:name="z733" w:id="49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36" w:id="492"/>
    <w:p>
      <w:pPr>
        <w:spacing w:after="0"/>
        <w:ind w:left="0"/>
        <w:jc w:val="both"/>
      </w:pPr>
      <w:r>
        <w:rPr>
          <w:rFonts w:ascii="Times New Roman"/>
          <w:b w:val="false"/>
          <w:i w:val="false"/>
          <w:color w:val="000000"/>
          <w:sz w:val="28"/>
        </w:rPr>
        <w:t>
      "1) cалық заңнамасының сақталуын бақылау;</w:t>
      </w:r>
    </w:p>
    <w:bookmarkEnd w:id="492"/>
    <w:bookmarkStart w:name="z737" w:id="49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740" w:id="49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4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742" w:id="49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495"/>
    <w:bookmarkStart w:name="z743" w:id="49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496"/>
    <w:bookmarkStart w:name="z744" w:id="49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497"/>
    <w:bookmarkStart w:name="z745" w:id="49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98"/>
    <w:bookmarkStart w:name="z746" w:id="49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499"/>
    <w:bookmarkStart w:name="z747" w:id="50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49" w:id="50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01"/>
    <w:bookmarkStart w:name="z750" w:id="50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502"/>
    <w:bookmarkStart w:name="z751" w:id="50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54" w:id="504"/>
    <w:p>
      <w:pPr>
        <w:spacing w:after="0"/>
        <w:ind w:left="0"/>
        <w:jc w:val="both"/>
      </w:pPr>
      <w:r>
        <w:rPr>
          <w:rFonts w:ascii="Times New Roman"/>
          <w:b w:val="false"/>
          <w:i w:val="false"/>
          <w:color w:val="000000"/>
          <w:sz w:val="28"/>
        </w:rPr>
        <w:t>
      "1) cалық заңнамасының сақталуын бақылау;</w:t>
      </w:r>
    </w:p>
    <w:bookmarkEnd w:id="504"/>
    <w:bookmarkStart w:name="z755" w:id="50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758" w:id="50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760" w:id="50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507"/>
    <w:bookmarkStart w:name="z761" w:id="50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508"/>
    <w:bookmarkStart w:name="z762" w:id="50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509"/>
    <w:bookmarkStart w:name="z763" w:id="51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10"/>
    <w:bookmarkStart w:name="z764" w:id="51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511"/>
    <w:bookmarkStart w:name="z765" w:id="51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Темір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67" w:id="51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Темір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13"/>
    <w:bookmarkStart w:name="z768" w:id="51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514"/>
    <w:bookmarkStart w:name="z769" w:id="51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72" w:id="516"/>
    <w:p>
      <w:pPr>
        <w:spacing w:after="0"/>
        <w:ind w:left="0"/>
        <w:jc w:val="both"/>
      </w:pPr>
      <w:r>
        <w:rPr>
          <w:rFonts w:ascii="Times New Roman"/>
          <w:b w:val="false"/>
          <w:i w:val="false"/>
          <w:color w:val="000000"/>
          <w:sz w:val="28"/>
        </w:rPr>
        <w:t>
      "1) cалық заңнамасының сақталуын бақылау;</w:t>
      </w:r>
    </w:p>
    <w:bookmarkEnd w:id="516"/>
    <w:bookmarkStart w:name="z773" w:id="51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776" w:id="51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5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778" w:id="51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519"/>
    <w:bookmarkStart w:name="z779" w:id="52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520"/>
    <w:bookmarkStart w:name="z780" w:id="52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521"/>
    <w:bookmarkStart w:name="z781" w:id="52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22"/>
    <w:bookmarkStart w:name="z782" w:id="52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523"/>
    <w:bookmarkStart w:name="z783" w:id="52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85" w:id="52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25"/>
    <w:bookmarkStart w:name="z786" w:id="52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526"/>
    <w:bookmarkStart w:name="z787" w:id="52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90" w:id="528"/>
    <w:p>
      <w:pPr>
        <w:spacing w:after="0"/>
        <w:ind w:left="0"/>
        <w:jc w:val="both"/>
      </w:pPr>
      <w:r>
        <w:rPr>
          <w:rFonts w:ascii="Times New Roman"/>
          <w:b w:val="false"/>
          <w:i w:val="false"/>
          <w:color w:val="000000"/>
          <w:sz w:val="28"/>
        </w:rPr>
        <w:t>
      "1) cалық заңнамасының сақталуын бақылау;</w:t>
      </w:r>
    </w:p>
    <w:bookmarkEnd w:id="528"/>
    <w:bookmarkStart w:name="z791" w:id="52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794" w:id="53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796" w:id="53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531"/>
    <w:bookmarkStart w:name="z797" w:id="53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532"/>
    <w:bookmarkStart w:name="z798" w:id="53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533"/>
    <w:bookmarkStart w:name="z799" w:id="53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34"/>
    <w:bookmarkStart w:name="z800" w:id="53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535"/>
    <w:bookmarkStart w:name="z801" w:id="53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03" w:id="53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37"/>
    <w:bookmarkStart w:name="z804" w:id="53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538"/>
    <w:bookmarkStart w:name="z805" w:id="53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808" w:id="540"/>
    <w:p>
      <w:pPr>
        <w:spacing w:after="0"/>
        <w:ind w:left="0"/>
        <w:jc w:val="both"/>
      </w:pPr>
      <w:r>
        <w:rPr>
          <w:rFonts w:ascii="Times New Roman"/>
          <w:b w:val="false"/>
          <w:i w:val="false"/>
          <w:color w:val="000000"/>
          <w:sz w:val="28"/>
        </w:rPr>
        <w:t>
      "1) cалық заңнамасының сақталуын бақылау;</w:t>
      </w:r>
    </w:p>
    <w:bookmarkEnd w:id="540"/>
    <w:bookmarkStart w:name="z809" w:id="54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812" w:id="54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814" w:id="54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543"/>
    <w:bookmarkStart w:name="z815" w:id="54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544"/>
    <w:bookmarkStart w:name="z816" w:id="54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545"/>
    <w:bookmarkStart w:name="z817" w:id="54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46"/>
    <w:bookmarkStart w:name="z818" w:id="54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547"/>
    <w:bookmarkStart w:name="z819" w:id="54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21" w:id="54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49"/>
    <w:bookmarkStart w:name="z822" w:id="55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550"/>
    <w:bookmarkStart w:name="z823" w:id="55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826" w:id="552"/>
    <w:p>
      <w:pPr>
        <w:spacing w:after="0"/>
        <w:ind w:left="0"/>
        <w:jc w:val="both"/>
      </w:pPr>
      <w:r>
        <w:rPr>
          <w:rFonts w:ascii="Times New Roman"/>
          <w:b w:val="false"/>
          <w:i w:val="false"/>
          <w:color w:val="000000"/>
          <w:sz w:val="28"/>
        </w:rPr>
        <w:t>
      "1) cалық заңнамасының сақталуын бақылау;</w:t>
      </w:r>
    </w:p>
    <w:bookmarkEnd w:id="552"/>
    <w:bookmarkStart w:name="z827" w:id="55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830" w:id="55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832" w:id="55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555"/>
    <w:bookmarkStart w:name="z833" w:id="55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556"/>
    <w:bookmarkStart w:name="z834" w:id="55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557"/>
    <w:bookmarkStart w:name="z835" w:id="55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58"/>
    <w:bookmarkStart w:name="z836" w:id="55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559"/>
    <w:bookmarkStart w:name="z837" w:id="56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39" w:id="56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61"/>
    <w:bookmarkStart w:name="z840" w:id="56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562"/>
    <w:bookmarkStart w:name="z841" w:id="56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844" w:id="564"/>
    <w:p>
      <w:pPr>
        <w:spacing w:after="0"/>
        <w:ind w:left="0"/>
        <w:jc w:val="both"/>
      </w:pPr>
      <w:r>
        <w:rPr>
          <w:rFonts w:ascii="Times New Roman"/>
          <w:b w:val="false"/>
          <w:i w:val="false"/>
          <w:color w:val="000000"/>
          <w:sz w:val="28"/>
        </w:rPr>
        <w:t>
      "1) cалық заңнамасының сақталуын бақылау;</w:t>
      </w:r>
    </w:p>
    <w:bookmarkEnd w:id="564"/>
    <w:bookmarkStart w:name="z845" w:id="56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848" w:id="56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850" w:id="56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567"/>
    <w:bookmarkStart w:name="z851" w:id="56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568"/>
    <w:bookmarkStart w:name="z852" w:id="56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569"/>
    <w:bookmarkStart w:name="z853" w:id="57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70"/>
    <w:bookmarkStart w:name="z854" w:id="57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571"/>
    <w:bookmarkStart w:name="z855" w:id="57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Алматы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57" w:id="573"/>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Алматы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860" w:id="574"/>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574"/>
    <w:bookmarkStart w:name="z861" w:id="575"/>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863" w:id="576"/>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865" w:id="577"/>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867" w:id="578"/>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578"/>
    <w:bookmarkStart w:name="z868" w:id="579"/>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870" w:id="580"/>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874" w:id="581"/>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581"/>
    <w:bookmarkStart w:name="z875" w:id="582"/>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878" w:id="583"/>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880" w:id="584"/>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5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883" w:id="585"/>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885" w:id="586"/>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887" w:id="587"/>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587"/>
    <w:bookmarkStart w:name="z888" w:id="588"/>
    <w:p>
      <w:pPr>
        <w:spacing w:after="0"/>
        <w:ind w:left="0"/>
        <w:jc w:val="both"/>
      </w:pPr>
      <w:r>
        <w:rPr>
          <w:rFonts w:ascii="Times New Roman"/>
          <w:b w:val="false"/>
          <w:i w:val="false"/>
          <w:color w:val="000000"/>
          <w:sz w:val="28"/>
        </w:rPr>
        <w:t>
      мынадай мазмұндағы 44-1) тармақшамен толықтырылсын:</w:t>
      </w:r>
    </w:p>
    <w:bookmarkEnd w:id="588"/>
    <w:bookmarkStart w:name="z889" w:id="589"/>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891" w:id="590"/>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893" w:id="591"/>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896" w:id="592"/>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898" w:id="593"/>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593"/>
    <w:bookmarkStart w:name="z899" w:id="594"/>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901" w:id="595"/>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595"/>
    <w:bookmarkStart w:name="z902" w:id="596"/>
    <w:p>
      <w:pPr>
        <w:spacing w:after="0"/>
        <w:ind w:left="0"/>
        <w:jc w:val="both"/>
      </w:pPr>
      <w:r>
        <w:rPr>
          <w:rFonts w:ascii="Times New Roman"/>
          <w:b w:val="false"/>
          <w:i w:val="false"/>
          <w:color w:val="000000"/>
          <w:sz w:val="28"/>
        </w:rPr>
        <w:t>
      кредиторлар жиналысын өткізу туралы хабарлама;</w:t>
      </w:r>
    </w:p>
    <w:bookmarkEnd w:id="596"/>
    <w:bookmarkStart w:name="z903" w:id="597"/>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597"/>
    <w:bookmarkStart w:name="z904" w:id="598"/>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598"/>
    <w:bookmarkStart w:name="z905" w:id="599"/>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599"/>
    <w:bookmarkStart w:name="z906" w:id="600"/>
    <w:p>
      <w:pPr>
        <w:spacing w:after="0"/>
        <w:ind w:left="0"/>
        <w:jc w:val="both"/>
      </w:pPr>
      <w:r>
        <w:rPr>
          <w:rFonts w:ascii="Times New Roman"/>
          <w:b w:val="false"/>
          <w:i w:val="false"/>
          <w:color w:val="000000"/>
          <w:sz w:val="28"/>
        </w:rPr>
        <w:t>
      69) сот шешімі бойынша:</w:t>
      </w:r>
    </w:p>
    <w:bookmarkEnd w:id="600"/>
    <w:bookmarkStart w:name="z907" w:id="601"/>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601"/>
    <w:bookmarkStart w:name="z908" w:id="602"/>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910" w:id="603"/>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912" w:id="604"/>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604"/>
    <w:bookmarkStart w:name="z913" w:id="605"/>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605"/>
    <w:bookmarkStart w:name="z914" w:id="606"/>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606"/>
    <w:bookmarkStart w:name="z915" w:id="607"/>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607"/>
    <w:bookmarkStart w:name="z916" w:id="608"/>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608"/>
    <w:bookmarkStart w:name="z917" w:id="609"/>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609"/>
    <w:bookmarkStart w:name="z918" w:id="610"/>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610"/>
    <w:bookmarkStart w:name="z919" w:id="611"/>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611"/>
    <w:bookmarkStart w:name="z920" w:id="612"/>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6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922" w:id="613"/>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6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924" w:id="614"/>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614"/>
    <w:bookmarkStart w:name="z925" w:id="615"/>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927" w:id="616"/>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6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929" w:id="617"/>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6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933" w:id="618"/>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935" w:id="619"/>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619"/>
    <w:bookmarkStart w:name="z936" w:id="620"/>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620"/>
    <w:bookmarkStart w:name="z937" w:id="621"/>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621"/>
    <w:bookmarkStart w:name="z938" w:id="622"/>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622"/>
    <w:bookmarkStart w:name="z939" w:id="623"/>
    <w:p>
      <w:pPr>
        <w:spacing w:after="0"/>
        <w:ind w:left="0"/>
        <w:jc w:val="both"/>
      </w:pPr>
      <w:r>
        <w:rPr>
          <w:rFonts w:ascii="Times New Roman"/>
          <w:b w:val="false"/>
          <w:i w:val="false"/>
          <w:color w:val="000000"/>
          <w:sz w:val="28"/>
        </w:rPr>
        <w:t>
      мынадай мазмұндағы 24-1) тармақшамен толықтырылсын:</w:t>
      </w:r>
    </w:p>
    <w:bookmarkEnd w:id="623"/>
    <w:bookmarkStart w:name="z940" w:id="624"/>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942" w:id="625"/>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6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944" w:id="626"/>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947" w:id="627"/>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950" w:id="628"/>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952" w:id="629"/>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6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bookmarkStart w:name="z954" w:id="630"/>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630"/>
    <w:bookmarkStart w:name="z955" w:id="631"/>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631"/>
    <w:bookmarkStart w:name="z7896" w:id="632"/>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632"/>
    <w:bookmarkStart w:name="z958" w:id="633"/>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633"/>
    <w:bookmarkStart w:name="z959" w:id="634"/>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Алматы облысы бойынша Мемлекеттік кірістер департаментінің аумақтық органдары - мемлекеттік мекемелердің тізбесімен толықтырылсын:</w:t>
      </w:r>
    </w:p>
    <w:bookmarkEnd w:id="634"/>
    <w:bookmarkStart w:name="z960" w:id="635"/>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635"/>
    <w:bookmarkStart w:name="z961" w:id="63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Талдықорған қаласы бойынша Мемлекеттік кірістер басқармасы;</w:t>
      </w:r>
    </w:p>
    <w:bookmarkEnd w:id="636"/>
    <w:bookmarkStart w:name="z962" w:id="637"/>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Алматы облысы бойынша Мемлекеттік кірістер департаментінің Қапшағай қаласы бойынша Мемлекеттік кірістер басқармасы;</w:t>
      </w:r>
    </w:p>
    <w:bookmarkEnd w:id="637"/>
    <w:bookmarkStart w:name="z963" w:id="638"/>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Алматы облысы бойынша Мемлекеттік кірістер департаментінің Текелі қаласы бойынша Мемлекеттік кірістер басқармасы;</w:t>
      </w:r>
    </w:p>
    <w:bookmarkEnd w:id="638"/>
    <w:bookmarkStart w:name="z964" w:id="639"/>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w:t>
      </w:r>
    </w:p>
    <w:bookmarkEnd w:id="639"/>
    <w:bookmarkStart w:name="z965" w:id="640"/>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w:t>
      </w:r>
    </w:p>
    <w:bookmarkEnd w:id="640"/>
    <w:bookmarkStart w:name="z966" w:id="641"/>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Алматы облысы бойынша Мемлекеттік кірістер департаментінің Іле ауданы бойынша Мемлекеттік кірістер басқармасы;</w:t>
      </w:r>
    </w:p>
    <w:bookmarkEnd w:id="641"/>
    <w:bookmarkStart w:name="z967" w:id="642"/>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w:t>
      </w:r>
    </w:p>
    <w:bookmarkEnd w:id="642"/>
    <w:bookmarkStart w:name="z968" w:id="643"/>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w:t>
      </w:r>
    </w:p>
    <w:bookmarkEnd w:id="643"/>
    <w:bookmarkStart w:name="z969" w:id="644"/>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w:t>
      </w:r>
    </w:p>
    <w:bookmarkEnd w:id="644"/>
    <w:bookmarkStart w:name="z970" w:id="645"/>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w:t>
      </w:r>
    </w:p>
    <w:bookmarkEnd w:id="645"/>
    <w:bookmarkStart w:name="z971" w:id="646"/>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Алматы облысы бойынша Мемлекеттік кірістер департаментінің Ұйғыр ауданы бойынша Мемлекеттік кірістер басқармасы;</w:t>
      </w:r>
    </w:p>
    <w:bookmarkEnd w:id="646"/>
    <w:bookmarkStart w:name="z972" w:id="647"/>
    <w:p>
      <w:pPr>
        <w:spacing w:after="0"/>
        <w:ind w:left="0"/>
        <w:jc w:val="both"/>
      </w:pPr>
      <w:r>
        <w:rPr>
          <w:rFonts w:ascii="Times New Roman"/>
          <w:b w:val="false"/>
          <w:i w:val="false"/>
          <w:color w:val="000000"/>
          <w:sz w:val="28"/>
        </w:rPr>
        <w:t>
      12. Қазақстан Республикасы Қаржы министрлiгiнiң Мемлекеттік кірістер комитеті Алматы облысы бойынша Мемлекеттік кірістер департаментінің Еңбекшіқазақ ауданы бойынша Мемлекеттік кірістер басқармасы;</w:t>
      </w:r>
    </w:p>
    <w:bookmarkEnd w:id="647"/>
    <w:bookmarkStart w:name="z973" w:id="648"/>
    <w:p>
      <w:pPr>
        <w:spacing w:after="0"/>
        <w:ind w:left="0"/>
        <w:jc w:val="both"/>
      </w:pPr>
      <w:r>
        <w:rPr>
          <w:rFonts w:ascii="Times New Roman"/>
          <w:b w:val="false"/>
          <w:i w:val="false"/>
          <w:color w:val="000000"/>
          <w:sz w:val="28"/>
        </w:rPr>
        <w:t>
      13. Қазақстан Республикасы Қаржы министрлiгiнiң Мемлекеттік кірістер комитеті Алматы облысы бойынша Мемлекеттік кірістер департаментінің Ақсу ауданы бойынша Мемлекеттік кірістер басқармасы;</w:t>
      </w:r>
    </w:p>
    <w:bookmarkEnd w:id="648"/>
    <w:bookmarkStart w:name="z974" w:id="649"/>
    <w:p>
      <w:pPr>
        <w:spacing w:after="0"/>
        <w:ind w:left="0"/>
        <w:jc w:val="both"/>
      </w:pPr>
      <w:r>
        <w:rPr>
          <w:rFonts w:ascii="Times New Roman"/>
          <w:b w:val="false"/>
          <w:i w:val="false"/>
          <w:color w:val="000000"/>
          <w:sz w:val="28"/>
        </w:rPr>
        <w:t>
      14. Қазақстан Республикасы Қаржы министрлiгiнiң Мемлекеттік кірістер комитеті Алматы қаласы бойынша Мемлекеттік кірістер департаментінің Алакөл қаласы бойынша Мемлекеттік кірістер басқармасы;</w:t>
      </w:r>
    </w:p>
    <w:bookmarkEnd w:id="649"/>
    <w:bookmarkStart w:name="z975" w:id="650"/>
    <w:p>
      <w:pPr>
        <w:spacing w:after="0"/>
        <w:ind w:left="0"/>
        <w:jc w:val="both"/>
      </w:pPr>
      <w:r>
        <w:rPr>
          <w:rFonts w:ascii="Times New Roman"/>
          <w:b w:val="false"/>
          <w:i w:val="false"/>
          <w:color w:val="000000"/>
          <w:sz w:val="28"/>
        </w:rPr>
        <w:t>
      15. Қазақстан Республикасы Қаржы министрлiгiнiң Мемлекеттік кірістер комитеті Алматы облысы бойынша Мемлекеттік кірістер департаментінің Қаратал ауданы бойынша Мемлекеттік кірістер басқармасы;</w:t>
      </w:r>
    </w:p>
    <w:bookmarkEnd w:id="650"/>
    <w:bookmarkStart w:name="z976" w:id="651"/>
    <w:p>
      <w:pPr>
        <w:spacing w:after="0"/>
        <w:ind w:left="0"/>
        <w:jc w:val="both"/>
      </w:pPr>
      <w:r>
        <w:rPr>
          <w:rFonts w:ascii="Times New Roman"/>
          <w:b w:val="false"/>
          <w:i w:val="false"/>
          <w:color w:val="000000"/>
          <w:sz w:val="28"/>
        </w:rPr>
        <w:t>
      16. Қазақстан Республикасы Қаржы министрлiгiнiң Мемлекеттік кірістер комитеті Алматы облысы бойынша Мемлекеттік кірістер департаментінің Кербұлақ ауданы бойынша Мемлекеттік кірістер басқармасы;</w:t>
      </w:r>
    </w:p>
    <w:bookmarkEnd w:id="651"/>
    <w:bookmarkStart w:name="z977" w:id="652"/>
    <w:p>
      <w:pPr>
        <w:spacing w:after="0"/>
        <w:ind w:left="0"/>
        <w:jc w:val="both"/>
      </w:pPr>
      <w:r>
        <w:rPr>
          <w:rFonts w:ascii="Times New Roman"/>
          <w:b w:val="false"/>
          <w:i w:val="false"/>
          <w:color w:val="000000"/>
          <w:sz w:val="28"/>
        </w:rPr>
        <w:t>
      17. Қазақстан Республикасы Қаржы министрлiгiнiң Мемлекеттік кірістер комитеті Алматы облысы бойынша Мемлекеттік кірістер департаментінің Көксу ауданы бойынша Мемлекеттік кірістер басқармасы;</w:t>
      </w:r>
    </w:p>
    <w:bookmarkEnd w:id="652"/>
    <w:bookmarkStart w:name="z978" w:id="653"/>
    <w:p>
      <w:pPr>
        <w:spacing w:after="0"/>
        <w:ind w:left="0"/>
        <w:jc w:val="both"/>
      </w:pPr>
      <w:r>
        <w:rPr>
          <w:rFonts w:ascii="Times New Roman"/>
          <w:b w:val="false"/>
          <w:i w:val="false"/>
          <w:color w:val="000000"/>
          <w:sz w:val="28"/>
        </w:rPr>
        <w:t>
      18. Қазақстан Республикасы Қаржы министрлiгiнiң Мемлекеттік кірістер комитеті Алматы облысы бойынша Мемлекеттік кірістер департаментінің Панфилов ауданы бойынша Мемлекеттік кірістер басқармасы;</w:t>
      </w:r>
    </w:p>
    <w:bookmarkEnd w:id="653"/>
    <w:bookmarkStart w:name="z979" w:id="654"/>
    <w:p>
      <w:pPr>
        <w:spacing w:after="0"/>
        <w:ind w:left="0"/>
        <w:jc w:val="both"/>
      </w:pPr>
      <w:r>
        <w:rPr>
          <w:rFonts w:ascii="Times New Roman"/>
          <w:b w:val="false"/>
          <w:i w:val="false"/>
          <w:color w:val="000000"/>
          <w:sz w:val="28"/>
        </w:rPr>
        <w:t>
      19. Қазақстан Республикасы Қаржы министрлiгiнiң Мемлекеттік кірістер комитеті Алматы облысы бойынша Мемлекеттік кірістер департаментінің Сарқанд ауданы бойынша Мемлекеттік кірістер басқармасы;</w:t>
      </w:r>
    </w:p>
    <w:bookmarkEnd w:id="654"/>
    <w:bookmarkStart w:name="z980" w:id="655"/>
    <w:p>
      <w:pPr>
        <w:spacing w:after="0"/>
        <w:ind w:left="0"/>
        <w:jc w:val="both"/>
      </w:pPr>
      <w:r>
        <w:rPr>
          <w:rFonts w:ascii="Times New Roman"/>
          <w:b w:val="false"/>
          <w:i w:val="false"/>
          <w:color w:val="000000"/>
          <w:sz w:val="28"/>
        </w:rPr>
        <w:t>
      20. Қазақстан Республикасы Қаржы министрлiгiнiң Мемлекеттік кірістер комитеті Алматы облысы бойынша Мемлекеттік кірістер департаментінің Ескелді ауданы бойынша Мемлекеттік кірістер басқармасы;</w:t>
      </w:r>
    </w:p>
    <w:bookmarkEnd w:id="655"/>
    <w:bookmarkStart w:name="z981" w:id="656"/>
    <w:p>
      <w:pPr>
        <w:spacing w:after="0"/>
        <w:ind w:left="0"/>
        <w:jc w:val="both"/>
      </w:pPr>
      <w:r>
        <w:rPr>
          <w:rFonts w:ascii="Times New Roman"/>
          <w:b w:val="false"/>
          <w:i w:val="false"/>
          <w:color w:val="000000"/>
          <w:sz w:val="28"/>
        </w:rPr>
        <w:t>
      21. Қазақстан Республикасы Қаржы министрлiгiнiң Мемлекеттік кірістер комитеті Алматы облысы бойынша Мемлекеттік кірістер департаментінің "Достық" кедені.</w:t>
      </w:r>
    </w:p>
    <w:bookmarkEnd w:id="656"/>
    <w:bookmarkStart w:name="z982" w:id="65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Талдықорған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84" w:id="65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Талдықорған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658"/>
    <w:bookmarkStart w:name="z985" w:id="659"/>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659"/>
    <w:bookmarkStart w:name="z986" w:id="66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6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989" w:id="661"/>
    <w:p>
      <w:pPr>
        <w:spacing w:after="0"/>
        <w:ind w:left="0"/>
        <w:jc w:val="both"/>
      </w:pPr>
      <w:r>
        <w:rPr>
          <w:rFonts w:ascii="Times New Roman"/>
          <w:b w:val="false"/>
          <w:i w:val="false"/>
          <w:color w:val="000000"/>
          <w:sz w:val="28"/>
        </w:rPr>
        <w:t>
      "1) cалық заңнамасының сақталуын бақылау;</w:t>
      </w:r>
    </w:p>
    <w:bookmarkEnd w:id="661"/>
    <w:bookmarkStart w:name="z990" w:id="66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6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993" w:id="66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6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995" w:id="66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664"/>
    <w:bookmarkStart w:name="z996" w:id="66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665"/>
    <w:bookmarkStart w:name="z997" w:id="66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666"/>
    <w:bookmarkStart w:name="z998" w:id="66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667"/>
    <w:bookmarkStart w:name="z999" w:id="66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668"/>
    <w:bookmarkStart w:name="z1000" w:id="66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Қапшағай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02" w:id="67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Қапшағай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670"/>
    <w:bookmarkStart w:name="z1003" w:id="671"/>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671"/>
    <w:bookmarkStart w:name="z1004" w:id="67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007" w:id="673"/>
    <w:p>
      <w:pPr>
        <w:spacing w:after="0"/>
        <w:ind w:left="0"/>
        <w:jc w:val="both"/>
      </w:pPr>
      <w:r>
        <w:rPr>
          <w:rFonts w:ascii="Times New Roman"/>
          <w:b w:val="false"/>
          <w:i w:val="false"/>
          <w:color w:val="000000"/>
          <w:sz w:val="28"/>
        </w:rPr>
        <w:t>
      "1) cалық заңнамасының сақталуын бақылау;</w:t>
      </w:r>
    </w:p>
    <w:bookmarkEnd w:id="673"/>
    <w:bookmarkStart w:name="z1008" w:id="67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011" w:id="67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6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013" w:id="67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676"/>
    <w:bookmarkStart w:name="z1014" w:id="67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677"/>
    <w:bookmarkStart w:name="z1015" w:id="67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678"/>
    <w:bookmarkStart w:name="z1016" w:id="67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679"/>
    <w:bookmarkStart w:name="z1017" w:id="68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680"/>
    <w:bookmarkStart w:name="z1018" w:id="68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Текелі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20" w:id="68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Текелі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682"/>
    <w:bookmarkStart w:name="z1021" w:id="683"/>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683"/>
    <w:bookmarkStart w:name="z1022" w:id="684"/>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025" w:id="685"/>
    <w:p>
      <w:pPr>
        <w:spacing w:after="0"/>
        <w:ind w:left="0"/>
        <w:jc w:val="both"/>
      </w:pPr>
      <w:r>
        <w:rPr>
          <w:rFonts w:ascii="Times New Roman"/>
          <w:b w:val="false"/>
          <w:i w:val="false"/>
          <w:color w:val="000000"/>
          <w:sz w:val="28"/>
        </w:rPr>
        <w:t>
      "1) cалық заңнамасының сақталуын бақылау;</w:t>
      </w:r>
    </w:p>
    <w:bookmarkEnd w:id="685"/>
    <w:bookmarkStart w:name="z1026" w:id="68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029" w:id="68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031" w:id="68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688"/>
    <w:bookmarkStart w:name="z1032" w:id="68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689"/>
    <w:bookmarkStart w:name="z1033" w:id="69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690"/>
    <w:bookmarkStart w:name="z1034" w:id="69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691"/>
    <w:bookmarkStart w:name="z1035" w:id="69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692"/>
    <w:bookmarkStart w:name="z1036" w:id="69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38" w:id="69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694"/>
    <w:bookmarkStart w:name="z1039" w:id="695"/>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695"/>
    <w:bookmarkStart w:name="z1040" w:id="69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6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043" w:id="697"/>
    <w:p>
      <w:pPr>
        <w:spacing w:after="0"/>
        <w:ind w:left="0"/>
        <w:jc w:val="both"/>
      </w:pPr>
      <w:r>
        <w:rPr>
          <w:rFonts w:ascii="Times New Roman"/>
          <w:b w:val="false"/>
          <w:i w:val="false"/>
          <w:color w:val="000000"/>
          <w:sz w:val="28"/>
        </w:rPr>
        <w:t>
      "1) cалық заңнамасының сақталуын бақылау;</w:t>
      </w:r>
    </w:p>
    <w:bookmarkEnd w:id="697"/>
    <w:bookmarkStart w:name="z1044" w:id="69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047" w:id="69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049" w:id="700"/>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700"/>
    <w:bookmarkStart w:name="z1050" w:id="701"/>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701"/>
    <w:bookmarkStart w:name="z1051" w:id="702"/>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702"/>
    <w:bookmarkStart w:name="z1052" w:id="703"/>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703"/>
    <w:bookmarkStart w:name="z1053" w:id="704"/>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704"/>
    <w:bookmarkStart w:name="z1054" w:id="70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56" w:id="70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706"/>
    <w:bookmarkStart w:name="z1057" w:id="707"/>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707"/>
    <w:bookmarkStart w:name="z1058" w:id="70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061" w:id="709"/>
    <w:p>
      <w:pPr>
        <w:spacing w:after="0"/>
        <w:ind w:left="0"/>
        <w:jc w:val="both"/>
      </w:pPr>
      <w:r>
        <w:rPr>
          <w:rFonts w:ascii="Times New Roman"/>
          <w:b w:val="false"/>
          <w:i w:val="false"/>
          <w:color w:val="000000"/>
          <w:sz w:val="28"/>
        </w:rPr>
        <w:t>
      "1) cалық заңнамасының сақталуын бақылау;</w:t>
      </w:r>
    </w:p>
    <w:bookmarkEnd w:id="709"/>
    <w:bookmarkStart w:name="z1062" w:id="71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065" w:id="71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7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067" w:id="712"/>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712"/>
    <w:bookmarkStart w:name="z1068" w:id="713"/>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713"/>
    <w:bookmarkStart w:name="z1069" w:id="714"/>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714"/>
    <w:bookmarkStart w:name="z1070" w:id="715"/>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715"/>
    <w:bookmarkStart w:name="z1071" w:id="716"/>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716"/>
    <w:bookmarkStart w:name="z1072" w:id="71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Іле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74" w:id="71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Іле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718"/>
    <w:bookmarkStart w:name="z1075" w:id="719"/>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719"/>
    <w:bookmarkStart w:name="z1076" w:id="72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7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079" w:id="721"/>
    <w:p>
      <w:pPr>
        <w:spacing w:after="0"/>
        <w:ind w:left="0"/>
        <w:jc w:val="both"/>
      </w:pPr>
      <w:r>
        <w:rPr>
          <w:rFonts w:ascii="Times New Roman"/>
          <w:b w:val="false"/>
          <w:i w:val="false"/>
          <w:color w:val="000000"/>
          <w:sz w:val="28"/>
        </w:rPr>
        <w:t>
      "1) cалық заңнамасының сақталуын бақылау;</w:t>
      </w:r>
    </w:p>
    <w:bookmarkEnd w:id="721"/>
    <w:bookmarkStart w:name="z1080" w:id="72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083" w:id="72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7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085" w:id="72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724"/>
    <w:bookmarkStart w:name="z1086" w:id="72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725"/>
    <w:bookmarkStart w:name="z1087" w:id="72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726"/>
    <w:bookmarkStart w:name="z1088" w:id="72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727"/>
    <w:bookmarkStart w:name="z1089" w:id="72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728"/>
    <w:bookmarkStart w:name="z1090" w:id="72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92" w:id="73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730"/>
    <w:bookmarkStart w:name="z1093" w:id="731"/>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731"/>
    <w:bookmarkStart w:name="z1094" w:id="73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7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097" w:id="733"/>
    <w:p>
      <w:pPr>
        <w:spacing w:after="0"/>
        <w:ind w:left="0"/>
        <w:jc w:val="both"/>
      </w:pPr>
      <w:r>
        <w:rPr>
          <w:rFonts w:ascii="Times New Roman"/>
          <w:b w:val="false"/>
          <w:i w:val="false"/>
          <w:color w:val="000000"/>
          <w:sz w:val="28"/>
        </w:rPr>
        <w:t>
      "1) cалық заңнамасының сақталуын бақылау;</w:t>
      </w:r>
    </w:p>
    <w:bookmarkEnd w:id="733"/>
    <w:bookmarkStart w:name="z1098" w:id="73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101" w:id="73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7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103" w:id="73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736"/>
    <w:bookmarkStart w:name="z1104" w:id="73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737"/>
    <w:bookmarkStart w:name="z1105" w:id="73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738"/>
    <w:bookmarkStart w:name="z1106" w:id="73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739"/>
    <w:bookmarkStart w:name="z1107" w:id="74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740"/>
    <w:bookmarkStart w:name="z1108" w:id="74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10" w:id="74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12" w:id="743"/>
    <w:p>
      <w:pPr>
        <w:spacing w:after="0"/>
        <w:ind w:left="0"/>
        <w:jc w:val="both"/>
      </w:pPr>
      <w:r>
        <w:rPr>
          <w:rFonts w:ascii="Times New Roman"/>
          <w:b w:val="false"/>
          <w:i w:val="false"/>
          <w:color w:val="000000"/>
          <w:sz w:val="28"/>
        </w:rPr>
        <w:t>
      "8. Басқарманың заңды мекен-жайы: пошта индексі 041419, Қазақстан Республикасы, Алматы облысы, Райымбек ауданы, Нарынқол ауылы, Райымбек көшесі, 17.";</w:t>
      </w:r>
    </w:p>
    <w:bookmarkEnd w:id="743"/>
    <w:bookmarkStart w:name="z1113" w:id="74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744"/>
    <w:bookmarkStart w:name="z1114" w:id="74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7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117" w:id="746"/>
    <w:p>
      <w:pPr>
        <w:spacing w:after="0"/>
        <w:ind w:left="0"/>
        <w:jc w:val="both"/>
      </w:pPr>
      <w:r>
        <w:rPr>
          <w:rFonts w:ascii="Times New Roman"/>
          <w:b w:val="false"/>
          <w:i w:val="false"/>
          <w:color w:val="000000"/>
          <w:sz w:val="28"/>
        </w:rPr>
        <w:t>
      "1) cалық заңнамасының сақталуын бақылау;</w:t>
      </w:r>
    </w:p>
    <w:bookmarkEnd w:id="746"/>
    <w:bookmarkStart w:name="z1118" w:id="74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7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121" w:id="74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123" w:id="74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749"/>
    <w:bookmarkStart w:name="z1124" w:id="75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750"/>
    <w:bookmarkStart w:name="z1125" w:id="75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751"/>
    <w:bookmarkStart w:name="z1126" w:id="75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752"/>
    <w:bookmarkStart w:name="z1127" w:id="75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753"/>
    <w:bookmarkStart w:name="z1128" w:id="75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30" w:id="75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755"/>
    <w:bookmarkStart w:name="z1131" w:id="75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756"/>
    <w:bookmarkStart w:name="z1132" w:id="75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135" w:id="758"/>
    <w:p>
      <w:pPr>
        <w:spacing w:after="0"/>
        <w:ind w:left="0"/>
        <w:jc w:val="both"/>
      </w:pPr>
      <w:r>
        <w:rPr>
          <w:rFonts w:ascii="Times New Roman"/>
          <w:b w:val="false"/>
          <w:i w:val="false"/>
          <w:color w:val="000000"/>
          <w:sz w:val="28"/>
        </w:rPr>
        <w:t>
      "1) cалық заңнамасының сақталуын бақылау;</w:t>
      </w:r>
    </w:p>
    <w:bookmarkEnd w:id="758"/>
    <w:bookmarkStart w:name="z1136" w:id="75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7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139" w:id="76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141" w:id="76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761"/>
    <w:bookmarkStart w:name="z1142" w:id="76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762"/>
    <w:bookmarkStart w:name="z1143" w:id="76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763"/>
    <w:bookmarkStart w:name="z1144" w:id="76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764"/>
    <w:bookmarkStart w:name="z1145" w:id="76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765"/>
    <w:bookmarkStart w:name="z1146" w:id="76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Ұйғыр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48" w:id="76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Ұйғыр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767"/>
    <w:bookmarkStart w:name="z1149" w:id="76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768"/>
    <w:bookmarkStart w:name="z1150" w:id="76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153" w:id="770"/>
    <w:p>
      <w:pPr>
        <w:spacing w:after="0"/>
        <w:ind w:left="0"/>
        <w:jc w:val="both"/>
      </w:pPr>
      <w:r>
        <w:rPr>
          <w:rFonts w:ascii="Times New Roman"/>
          <w:b w:val="false"/>
          <w:i w:val="false"/>
          <w:color w:val="000000"/>
          <w:sz w:val="28"/>
        </w:rPr>
        <w:t>
      "1) cалық заңнамасының сақталуын бақылау;</w:t>
      </w:r>
    </w:p>
    <w:bookmarkEnd w:id="770"/>
    <w:bookmarkStart w:name="z1154" w:id="77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157" w:id="77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7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159" w:id="77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773"/>
    <w:bookmarkStart w:name="z1160" w:id="77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774"/>
    <w:bookmarkStart w:name="z1161" w:id="77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775"/>
    <w:bookmarkStart w:name="z1162" w:id="77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776"/>
    <w:bookmarkStart w:name="z1163" w:id="77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777"/>
    <w:bookmarkStart w:name="z1164" w:id="77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Еңбекшіқазақ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66" w:id="77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Еңбекшіқазақ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779"/>
    <w:bookmarkStart w:name="z1167" w:id="78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780"/>
    <w:bookmarkStart w:name="z1168" w:id="78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7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171" w:id="782"/>
    <w:p>
      <w:pPr>
        <w:spacing w:after="0"/>
        <w:ind w:left="0"/>
        <w:jc w:val="both"/>
      </w:pPr>
      <w:r>
        <w:rPr>
          <w:rFonts w:ascii="Times New Roman"/>
          <w:b w:val="false"/>
          <w:i w:val="false"/>
          <w:color w:val="000000"/>
          <w:sz w:val="28"/>
        </w:rPr>
        <w:t>
      "1) cалық заңнамасының сақталуын бақылау;</w:t>
      </w:r>
    </w:p>
    <w:bookmarkEnd w:id="782"/>
    <w:bookmarkStart w:name="z1172" w:id="78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7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175" w:id="78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7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177" w:id="78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785"/>
    <w:bookmarkStart w:name="z1178" w:id="78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786"/>
    <w:bookmarkStart w:name="z1179" w:id="78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787"/>
    <w:bookmarkStart w:name="z1180" w:id="78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788"/>
    <w:bookmarkStart w:name="z1181" w:id="78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789"/>
    <w:bookmarkStart w:name="z1182" w:id="79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Ақсу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84" w:id="79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Ақсу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791"/>
    <w:bookmarkStart w:name="z1185" w:id="79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792"/>
    <w:bookmarkStart w:name="z1186" w:id="79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7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189" w:id="794"/>
    <w:p>
      <w:pPr>
        <w:spacing w:after="0"/>
        <w:ind w:left="0"/>
        <w:jc w:val="both"/>
      </w:pPr>
      <w:r>
        <w:rPr>
          <w:rFonts w:ascii="Times New Roman"/>
          <w:b w:val="false"/>
          <w:i w:val="false"/>
          <w:color w:val="000000"/>
          <w:sz w:val="28"/>
        </w:rPr>
        <w:t>
      "1) cалық заңнамасының сақталуын бақылау;</w:t>
      </w:r>
    </w:p>
    <w:bookmarkEnd w:id="794"/>
    <w:bookmarkStart w:name="z1190" w:id="79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193" w:id="79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7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195" w:id="79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797"/>
    <w:bookmarkStart w:name="z1196" w:id="79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798"/>
    <w:bookmarkStart w:name="z1197" w:id="79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799"/>
    <w:bookmarkStart w:name="z1198" w:id="80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800"/>
    <w:bookmarkStart w:name="z1199" w:id="80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801"/>
    <w:bookmarkStart w:name="z1200" w:id="80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Алакөл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02" w:id="80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Алакөл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803"/>
    <w:bookmarkStart w:name="z1203" w:id="80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804"/>
    <w:bookmarkStart w:name="z1204" w:id="80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207" w:id="806"/>
    <w:p>
      <w:pPr>
        <w:spacing w:after="0"/>
        <w:ind w:left="0"/>
        <w:jc w:val="both"/>
      </w:pPr>
      <w:r>
        <w:rPr>
          <w:rFonts w:ascii="Times New Roman"/>
          <w:b w:val="false"/>
          <w:i w:val="false"/>
          <w:color w:val="000000"/>
          <w:sz w:val="28"/>
        </w:rPr>
        <w:t>
      "1) cалық заңнамасының сақталуын бақылау;</w:t>
      </w:r>
    </w:p>
    <w:bookmarkEnd w:id="806"/>
    <w:bookmarkStart w:name="z1208" w:id="80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211" w:id="80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8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213" w:id="80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809"/>
    <w:bookmarkStart w:name="z1214" w:id="81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810"/>
    <w:bookmarkStart w:name="z1215" w:id="81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811"/>
    <w:bookmarkStart w:name="z1216" w:id="81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812"/>
    <w:bookmarkStart w:name="z1217" w:id="81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813"/>
    <w:bookmarkStart w:name="z1218" w:id="81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Қаратал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20" w:id="81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Қаратал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815"/>
    <w:bookmarkStart w:name="z1221" w:id="81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816"/>
    <w:bookmarkStart w:name="z1222" w:id="81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8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225" w:id="818"/>
    <w:p>
      <w:pPr>
        <w:spacing w:after="0"/>
        <w:ind w:left="0"/>
        <w:jc w:val="both"/>
      </w:pPr>
      <w:r>
        <w:rPr>
          <w:rFonts w:ascii="Times New Roman"/>
          <w:b w:val="false"/>
          <w:i w:val="false"/>
          <w:color w:val="000000"/>
          <w:sz w:val="28"/>
        </w:rPr>
        <w:t>
      "1) cалық заңнамасының сақталуын бақылау;</w:t>
      </w:r>
    </w:p>
    <w:bookmarkEnd w:id="818"/>
    <w:bookmarkStart w:name="z1226" w:id="81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229" w:id="82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231" w:id="82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821"/>
    <w:bookmarkStart w:name="z1232" w:id="82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822"/>
    <w:bookmarkStart w:name="z1233" w:id="82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823"/>
    <w:bookmarkStart w:name="z1234" w:id="82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824"/>
    <w:bookmarkStart w:name="z1235" w:id="82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825"/>
    <w:bookmarkStart w:name="z1236" w:id="82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Кербұлақ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38" w:id="82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Кербұлақ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827"/>
    <w:bookmarkStart w:name="z1239" w:id="82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828"/>
    <w:bookmarkStart w:name="z1240" w:id="82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243" w:id="830"/>
    <w:p>
      <w:pPr>
        <w:spacing w:after="0"/>
        <w:ind w:left="0"/>
        <w:jc w:val="both"/>
      </w:pPr>
      <w:r>
        <w:rPr>
          <w:rFonts w:ascii="Times New Roman"/>
          <w:b w:val="false"/>
          <w:i w:val="false"/>
          <w:color w:val="000000"/>
          <w:sz w:val="28"/>
        </w:rPr>
        <w:t>
      "1) cалық заңнамасының сақталуын бақылау;</w:t>
      </w:r>
    </w:p>
    <w:bookmarkEnd w:id="830"/>
    <w:bookmarkStart w:name="z1244" w:id="83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247" w:id="83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249" w:id="83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833"/>
    <w:bookmarkStart w:name="z1250" w:id="83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834"/>
    <w:bookmarkStart w:name="z1251" w:id="83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835"/>
    <w:bookmarkStart w:name="z1252" w:id="83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836"/>
    <w:bookmarkStart w:name="z1253" w:id="83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837"/>
    <w:bookmarkStart w:name="z1254" w:id="83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Көксу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56" w:id="83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Көксу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839"/>
    <w:bookmarkStart w:name="z1257" w:id="84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840"/>
    <w:bookmarkStart w:name="z1258" w:id="84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8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261" w:id="842"/>
    <w:p>
      <w:pPr>
        <w:spacing w:after="0"/>
        <w:ind w:left="0"/>
        <w:jc w:val="both"/>
      </w:pPr>
      <w:r>
        <w:rPr>
          <w:rFonts w:ascii="Times New Roman"/>
          <w:b w:val="false"/>
          <w:i w:val="false"/>
          <w:color w:val="000000"/>
          <w:sz w:val="28"/>
        </w:rPr>
        <w:t>
      "1) cалық заңнамасының сақталуын бақылау;</w:t>
      </w:r>
    </w:p>
    <w:bookmarkEnd w:id="842"/>
    <w:bookmarkStart w:name="z1262" w:id="84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265" w:id="84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8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267" w:id="84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845"/>
    <w:bookmarkStart w:name="z1268" w:id="84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846"/>
    <w:bookmarkStart w:name="z1269" w:id="84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847"/>
    <w:bookmarkStart w:name="z1270" w:id="84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848"/>
    <w:bookmarkStart w:name="z1271" w:id="84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849"/>
    <w:bookmarkStart w:name="z1272" w:id="85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Панфилов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74" w:id="85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Панфилов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851"/>
    <w:bookmarkStart w:name="z1275" w:id="85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852"/>
    <w:bookmarkStart w:name="z1276" w:id="85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279" w:id="854"/>
    <w:p>
      <w:pPr>
        <w:spacing w:after="0"/>
        <w:ind w:left="0"/>
        <w:jc w:val="both"/>
      </w:pPr>
      <w:r>
        <w:rPr>
          <w:rFonts w:ascii="Times New Roman"/>
          <w:b w:val="false"/>
          <w:i w:val="false"/>
          <w:color w:val="000000"/>
          <w:sz w:val="28"/>
        </w:rPr>
        <w:t>
      "1) cалық заңнамасының сақталуын бақылау;</w:t>
      </w:r>
    </w:p>
    <w:bookmarkEnd w:id="854"/>
    <w:bookmarkStart w:name="z1280" w:id="85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283" w:id="85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285" w:id="85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857"/>
    <w:bookmarkStart w:name="z1286" w:id="85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858"/>
    <w:bookmarkStart w:name="z1287" w:id="85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859"/>
    <w:bookmarkStart w:name="z1288" w:id="86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860"/>
    <w:bookmarkStart w:name="z1289" w:id="86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861"/>
    <w:bookmarkStart w:name="z1290" w:id="86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Сарқанд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92" w:id="86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Сарқанд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863"/>
    <w:bookmarkStart w:name="z1293" w:id="86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864"/>
    <w:bookmarkStart w:name="z1294" w:id="86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297" w:id="866"/>
    <w:p>
      <w:pPr>
        <w:spacing w:after="0"/>
        <w:ind w:left="0"/>
        <w:jc w:val="both"/>
      </w:pPr>
      <w:r>
        <w:rPr>
          <w:rFonts w:ascii="Times New Roman"/>
          <w:b w:val="false"/>
          <w:i w:val="false"/>
          <w:color w:val="000000"/>
          <w:sz w:val="28"/>
        </w:rPr>
        <w:t>
      "1) cалық заңнамасының сақталуын бақылау;</w:t>
      </w:r>
    </w:p>
    <w:bookmarkEnd w:id="866"/>
    <w:bookmarkStart w:name="z1298" w:id="86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301" w:id="86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303" w:id="86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869"/>
    <w:bookmarkStart w:name="z1304" w:id="87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870"/>
    <w:bookmarkStart w:name="z1305" w:id="87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871"/>
    <w:bookmarkStart w:name="z1306" w:id="87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872"/>
    <w:bookmarkStart w:name="z1307" w:id="87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873"/>
    <w:bookmarkStart w:name="z1308" w:id="87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Ескелді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8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10" w:id="87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Ескелді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875"/>
    <w:bookmarkStart w:name="z1311" w:id="87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876"/>
    <w:bookmarkStart w:name="z1312" w:id="87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315" w:id="878"/>
    <w:p>
      <w:pPr>
        <w:spacing w:after="0"/>
        <w:ind w:left="0"/>
        <w:jc w:val="both"/>
      </w:pPr>
      <w:r>
        <w:rPr>
          <w:rFonts w:ascii="Times New Roman"/>
          <w:b w:val="false"/>
          <w:i w:val="false"/>
          <w:color w:val="000000"/>
          <w:sz w:val="28"/>
        </w:rPr>
        <w:t>
      "1) cалық заңнамасының сақталуын бақылау;</w:t>
      </w:r>
    </w:p>
    <w:bookmarkEnd w:id="878"/>
    <w:bookmarkStart w:name="z1316" w:id="87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8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319" w:id="88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8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321" w:id="88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881"/>
    <w:bookmarkStart w:name="z1322" w:id="88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882"/>
    <w:bookmarkStart w:name="z1323" w:id="88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883"/>
    <w:bookmarkStart w:name="z1324" w:id="88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884"/>
    <w:bookmarkStart w:name="z1325" w:id="88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885"/>
    <w:bookmarkStart w:name="z1326" w:id="88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"Достық" кедені туралы </w:t>
      </w:r>
      <w:r>
        <w:rPr>
          <w:rFonts w:ascii="Times New Roman"/>
          <w:b w:val="false"/>
          <w:i w:val="false"/>
          <w:color w:val="000000"/>
          <w:sz w:val="28"/>
        </w:rPr>
        <w:t>ережеде</w:t>
      </w:r>
      <w:r>
        <w:rPr>
          <w:rFonts w:ascii="Times New Roman"/>
          <w:b w:val="false"/>
          <w:i w:val="false"/>
          <w:color w:val="000000"/>
          <w:sz w:val="28"/>
        </w:rPr>
        <w:t>:</w:t>
      </w:r>
    </w:p>
    <w:bookmarkEnd w:id="8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28" w:id="887"/>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Алматы облысы бойынша Мемлекеттік кірістер департаментінің "Достық" кедені (бұдан әрі - кеден) Қазақстан Республикасы Қаржы министрлігі Мемлекеттік кірістер комитетінің (бұдан әрі - Комитет) заңнамада көзделген тәртіппен кедендік төлемдер мен салықтардың, сонымен қатар арнайы, демпингке қарсы және өтемдік баждардың толық және уақтылы түсуін қамтамасыз ету жөніндегі, кеден ісі саласындағы саясатты іске асыруға қатысу, Қазақстан Республикасында Еуразиялық экономикалық одағының кедендік аумағы арқылы тауарларды өткізуге және оларды Еуразиялық экономикалық одағының бірыңғай кедендік аумағы бойынша кедендік бақылаумен, уақытша сақтаумен, кедендік декларациялаумен, кедендік рәсімдерге сәйкес шығару мен пайдалануға байланысты қатынастарды кедендік реттеуді әзірлеуге және іске асыруға қатысу, кедендік бақылау, мемлекеттік кірістер органдары мен көрсетілген тауарларды иелену, пайдалану және билік ету құқықтарын іске асырушы тұлғалармен билік қарым-қатынастарын жүргізу жөніндегі мемлекеттік басқару және кеден ісі саласындағы бақылау, сондай-ақ Қазақстан Республикасының заңнамасына сәйкес осы органның жүргізілуіне жататын қылмыстық және әкімшілік құқық бұзушылықтардың алдын алу, анықтау, жолын кесу, ашу және тергеу жөніндегі функцияларды және Қазақстан Республикасының заңнамасына сәйкес өзге де функцияларды орындауға уәкілетті аумақтық органы болып табылады;";</w:t>
      </w:r>
    </w:p>
    <w:bookmarkEnd w:id="887"/>
    <w:bookmarkStart w:name="z1329" w:id="888"/>
    <w:p>
      <w:pPr>
        <w:spacing w:after="0"/>
        <w:ind w:left="0"/>
        <w:jc w:val="both"/>
      </w:pPr>
      <w:r>
        <w:rPr>
          <w:rFonts w:ascii="Times New Roman"/>
          <w:b w:val="false"/>
          <w:i w:val="false"/>
          <w:color w:val="000000"/>
          <w:sz w:val="28"/>
        </w:rPr>
        <w:t>
      13-тармақта:</w:t>
      </w:r>
    </w:p>
    <w:bookmarkEnd w:id="888"/>
    <w:bookmarkStart w:name="z1330" w:id="889"/>
    <w:p>
      <w:pPr>
        <w:spacing w:after="0"/>
        <w:ind w:left="0"/>
        <w:jc w:val="both"/>
      </w:pPr>
      <w:r>
        <w:rPr>
          <w:rFonts w:ascii="Times New Roman"/>
          <w:b w:val="false"/>
          <w:i w:val="false"/>
          <w:color w:val="000000"/>
          <w:sz w:val="28"/>
        </w:rPr>
        <w:t xml:space="preserve">
      2)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End w:id="889"/>
    <w:bookmarkStart w:name="z1331" w:id="890"/>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жөніндегі мемлекеттік саясатты қалыптастыруды, сондай-ақ "көлеңкелі" экономикаға қарсы іс-қимыл жасауды қамтамасыз ететін стратегиялар мен бағдарламаларды іске асыру;</w:t>
      </w:r>
    </w:p>
    <w:bookmarkEnd w:id="890"/>
    <w:bookmarkStart w:name="z1332" w:id="891"/>
    <w:p>
      <w:pPr>
        <w:spacing w:after="0"/>
        <w:ind w:left="0"/>
        <w:jc w:val="both"/>
      </w:pPr>
      <w:r>
        <w:rPr>
          <w:rFonts w:ascii="Times New Roman"/>
          <w:b w:val="false"/>
          <w:i w:val="false"/>
          <w:color w:val="000000"/>
          <w:sz w:val="28"/>
        </w:rPr>
        <w:t>
      3) түсімдердің, кедендік баждардың және бюджетке төленетін салықтардың, сондай-ақ демпингке қарсы және өтемдік арнайы баждардың толықтығы мен уақтылы болуын қамтамасыз ету;";</w:t>
      </w:r>
    </w:p>
    <w:bookmarkEnd w:id="8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334" w:id="892"/>
    <w:p>
      <w:pPr>
        <w:spacing w:after="0"/>
        <w:ind w:left="0"/>
        <w:jc w:val="both"/>
      </w:pPr>
      <w:r>
        <w:rPr>
          <w:rFonts w:ascii="Times New Roman"/>
          <w:b w:val="false"/>
          <w:i w:val="false"/>
          <w:color w:val="000000"/>
          <w:sz w:val="28"/>
        </w:rPr>
        <w:t>
      "9) Қазақстан Республикасының заңнамасында белгіленген құзыреті шегінде қылмыстық құқық бұзушылықтардың алдын алу, оларды анықтау, жолын кесу, ашу және тергеу;";</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336" w:id="893"/>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End w:id="893"/>
    <w:bookmarkStart w:name="z1337" w:id="894"/>
    <w:p>
      <w:pPr>
        <w:spacing w:after="0"/>
        <w:ind w:left="0"/>
        <w:jc w:val="both"/>
      </w:pPr>
      <w:r>
        <w:rPr>
          <w:rFonts w:ascii="Times New Roman"/>
          <w:b w:val="false"/>
          <w:i w:val="false"/>
          <w:color w:val="000000"/>
          <w:sz w:val="28"/>
        </w:rPr>
        <w:t>
      "1) кедендік төлемдер мен салықтардың, сондай-ақ демпингке қарсы және өтемдік арнайы баждардың толықтығын, уақтылы болуын көздейтін заңнаманың сақталуын бақылау;</w:t>
      </w:r>
    </w:p>
    <w:bookmarkEnd w:id="894"/>
    <w:bookmarkStart w:name="z1338" w:id="895"/>
    <w:p>
      <w:pPr>
        <w:spacing w:after="0"/>
        <w:ind w:left="0"/>
        <w:jc w:val="both"/>
      </w:pPr>
      <w:r>
        <w:rPr>
          <w:rFonts w:ascii="Times New Roman"/>
          <w:b w:val="false"/>
          <w:i w:val="false"/>
          <w:color w:val="000000"/>
          <w:sz w:val="28"/>
        </w:rPr>
        <w:t>
      2) Қазақстан Республикасының кеден заңнамасында және тиісті халықаралық шарттарда белгіленген тәртіппен халықаралық шарттардың ережелерін қолдану;";</w:t>
      </w:r>
    </w:p>
    <w:bookmarkEnd w:id="8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340" w:id="896"/>
    <w:p>
      <w:pPr>
        <w:spacing w:after="0"/>
        <w:ind w:left="0"/>
        <w:jc w:val="both"/>
      </w:pPr>
      <w:r>
        <w:rPr>
          <w:rFonts w:ascii="Times New Roman"/>
          <w:b w:val="false"/>
          <w:i w:val="false"/>
          <w:color w:val="000000"/>
          <w:sz w:val="28"/>
        </w:rPr>
        <w:t>
      "9) Қазақстан Республикасының ақпараттандыру туралы заңнамасына сәйкес ақпараттық жүйелерді қолдана отырып, электрондық қызметтер көрсету;";</w:t>
      </w:r>
    </w:p>
    <w:bookmarkEnd w:id="8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342" w:id="897"/>
    <w:p>
      <w:pPr>
        <w:spacing w:after="0"/>
        <w:ind w:left="0"/>
        <w:jc w:val="both"/>
      </w:pPr>
      <w:r>
        <w:rPr>
          <w:rFonts w:ascii="Times New Roman"/>
          <w:b w:val="false"/>
          <w:i w:val="false"/>
          <w:color w:val="000000"/>
          <w:sz w:val="28"/>
        </w:rPr>
        <w:t>
      "12) кедендік баждарды және салықтарды сонымен қатар арнайы, демпингке қарсы және өтеулі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8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1345" w:id="898"/>
    <w:p>
      <w:pPr>
        <w:spacing w:after="0"/>
        <w:ind w:left="0"/>
        <w:jc w:val="both"/>
      </w:pPr>
      <w:r>
        <w:rPr>
          <w:rFonts w:ascii="Times New Roman"/>
          <w:b w:val="false"/>
          <w:i w:val="false"/>
          <w:color w:val="000000"/>
          <w:sz w:val="28"/>
        </w:rPr>
        <w:t>
      "19)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8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1347" w:id="899"/>
    <w:p>
      <w:pPr>
        <w:spacing w:after="0"/>
        <w:ind w:left="0"/>
        <w:jc w:val="both"/>
      </w:pPr>
      <w:r>
        <w:rPr>
          <w:rFonts w:ascii="Times New Roman"/>
          <w:b w:val="false"/>
          <w:i w:val="false"/>
          <w:color w:val="000000"/>
          <w:sz w:val="28"/>
        </w:rPr>
        <w:t>
      "22)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w:t>
      </w:r>
    </w:p>
    <w:bookmarkStart w:name="z1349" w:id="900"/>
    <w:p>
      <w:pPr>
        <w:spacing w:after="0"/>
        <w:ind w:left="0"/>
        <w:jc w:val="both"/>
      </w:pPr>
      <w:r>
        <w:rPr>
          <w:rFonts w:ascii="Times New Roman"/>
          <w:b w:val="false"/>
          <w:i w:val="false"/>
          <w:color w:val="000000"/>
          <w:sz w:val="28"/>
        </w:rPr>
        <w:t>
      "25)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9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тармақша</w:t>
      </w:r>
      <w:r>
        <w:rPr>
          <w:rFonts w:ascii="Times New Roman"/>
          <w:b w:val="false"/>
          <w:i w:val="false"/>
          <w:color w:val="000000"/>
          <w:sz w:val="28"/>
        </w:rPr>
        <w:t xml:space="preserve"> алынып тасталсын;</w:t>
      </w:r>
    </w:p>
    <w:bookmarkStart w:name="z1352" w:id="90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Атырау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9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54" w:id="902"/>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Атырау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9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1357" w:id="903"/>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903"/>
    <w:bookmarkStart w:name="z1358" w:id="904"/>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9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360" w:id="905"/>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9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362" w:id="906"/>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9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1364" w:id="907"/>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907"/>
    <w:bookmarkStart w:name="z1365" w:id="908"/>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9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1367" w:id="909"/>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371" w:id="910"/>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910"/>
    <w:bookmarkStart w:name="z1372" w:id="911"/>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9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375" w:id="912"/>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9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377" w:id="913"/>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9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1380" w:id="914"/>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9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1382" w:id="915"/>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9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1384" w:id="916"/>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916"/>
    <w:bookmarkStart w:name="z1385" w:id="917"/>
    <w:p>
      <w:pPr>
        <w:spacing w:after="0"/>
        <w:ind w:left="0"/>
        <w:jc w:val="both"/>
      </w:pPr>
      <w:r>
        <w:rPr>
          <w:rFonts w:ascii="Times New Roman"/>
          <w:b w:val="false"/>
          <w:i w:val="false"/>
          <w:color w:val="000000"/>
          <w:sz w:val="28"/>
        </w:rPr>
        <w:t>
      мынадай мазмұндағы 44-1) тармақшамен толықтырылсын:</w:t>
      </w:r>
    </w:p>
    <w:bookmarkEnd w:id="917"/>
    <w:bookmarkStart w:name="z1386" w:id="918"/>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1388" w:id="919"/>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1390" w:id="920"/>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9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1393" w:id="921"/>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1395" w:id="922"/>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922"/>
    <w:bookmarkStart w:name="z1396" w:id="923"/>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9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1398" w:id="924"/>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924"/>
    <w:bookmarkStart w:name="z1399" w:id="925"/>
    <w:p>
      <w:pPr>
        <w:spacing w:after="0"/>
        <w:ind w:left="0"/>
        <w:jc w:val="both"/>
      </w:pPr>
      <w:r>
        <w:rPr>
          <w:rFonts w:ascii="Times New Roman"/>
          <w:b w:val="false"/>
          <w:i w:val="false"/>
          <w:color w:val="000000"/>
          <w:sz w:val="28"/>
        </w:rPr>
        <w:t>
      кредиторлар жиналысын өткізу туралы хабарлама;</w:t>
      </w:r>
    </w:p>
    <w:bookmarkEnd w:id="925"/>
    <w:bookmarkStart w:name="z1400" w:id="926"/>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926"/>
    <w:bookmarkStart w:name="z1401" w:id="927"/>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927"/>
    <w:bookmarkStart w:name="z1402" w:id="928"/>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928"/>
    <w:bookmarkStart w:name="z1403" w:id="929"/>
    <w:p>
      <w:pPr>
        <w:spacing w:after="0"/>
        <w:ind w:left="0"/>
        <w:jc w:val="both"/>
      </w:pPr>
      <w:r>
        <w:rPr>
          <w:rFonts w:ascii="Times New Roman"/>
          <w:b w:val="false"/>
          <w:i w:val="false"/>
          <w:color w:val="000000"/>
          <w:sz w:val="28"/>
        </w:rPr>
        <w:t>
      69) сот шешімі бойынша:</w:t>
      </w:r>
    </w:p>
    <w:bookmarkEnd w:id="929"/>
    <w:bookmarkStart w:name="z1404" w:id="930"/>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930"/>
    <w:bookmarkStart w:name="z1405" w:id="931"/>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9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1407" w:id="932"/>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9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1409" w:id="933"/>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933"/>
    <w:bookmarkStart w:name="z1410" w:id="934"/>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934"/>
    <w:bookmarkStart w:name="z1411" w:id="935"/>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935"/>
    <w:bookmarkStart w:name="z1412" w:id="936"/>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936"/>
    <w:bookmarkStart w:name="z1413" w:id="937"/>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937"/>
    <w:bookmarkStart w:name="z1414" w:id="938"/>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938"/>
    <w:bookmarkStart w:name="z1415" w:id="939"/>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939"/>
    <w:bookmarkStart w:name="z1416" w:id="940"/>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940"/>
    <w:bookmarkStart w:name="z1417" w:id="941"/>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9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1419" w:id="942"/>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9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1421" w:id="943"/>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943"/>
    <w:bookmarkStart w:name="z1422" w:id="944"/>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9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1424" w:id="945"/>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1426" w:id="946"/>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9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430" w:id="947"/>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1432" w:id="948"/>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948"/>
    <w:bookmarkStart w:name="z1433" w:id="949"/>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949"/>
    <w:bookmarkStart w:name="z1434" w:id="950"/>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950"/>
    <w:bookmarkStart w:name="z1435" w:id="951"/>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951"/>
    <w:bookmarkStart w:name="z1436" w:id="952"/>
    <w:p>
      <w:pPr>
        <w:spacing w:after="0"/>
        <w:ind w:left="0"/>
        <w:jc w:val="both"/>
      </w:pPr>
      <w:r>
        <w:rPr>
          <w:rFonts w:ascii="Times New Roman"/>
          <w:b w:val="false"/>
          <w:i w:val="false"/>
          <w:color w:val="000000"/>
          <w:sz w:val="28"/>
        </w:rPr>
        <w:t>
      мынадай мазмұндағы 24-1) тармақшамен толықтырылсын:</w:t>
      </w:r>
    </w:p>
    <w:bookmarkEnd w:id="952"/>
    <w:bookmarkStart w:name="z1437" w:id="953"/>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1439" w:id="954"/>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9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1441" w:id="955"/>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9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1444" w:id="956"/>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9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1447" w:id="957"/>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9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1449" w:id="958"/>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bookmarkStart w:name="z1451" w:id="959"/>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959"/>
    <w:bookmarkStart w:name="z1452" w:id="960"/>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960"/>
    <w:bookmarkStart w:name="z1453" w:id="961"/>
    <w:p>
      <w:pPr>
        <w:spacing w:after="0"/>
        <w:ind w:left="0"/>
        <w:jc w:val="both"/>
      </w:pPr>
      <w:r>
        <w:rPr>
          <w:rFonts w:ascii="Times New Roman"/>
          <w:b w:val="false"/>
          <w:i w:val="false"/>
          <w:color w:val="000000"/>
          <w:sz w:val="28"/>
        </w:rPr>
        <w:t xml:space="preserve">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w:t>
      </w:r>
    </w:p>
    <w:bookmarkEnd w:id="961"/>
    <w:bookmarkStart w:name="z1454" w:id="962"/>
    <w:p>
      <w:pPr>
        <w:spacing w:after="0"/>
        <w:ind w:left="0"/>
        <w:jc w:val="both"/>
      </w:pPr>
      <w:r>
        <w:rPr>
          <w:rFonts w:ascii="Times New Roman"/>
          <w:b w:val="false"/>
          <w:i w:val="false"/>
          <w:color w:val="000000"/>
          <w:sz w:val="28"/>
        </w:rPr>
        <w:t>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962"/>
    <w:bookmarkStart w:name="z1455" w:id="963"/>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963"/>
    <w:bookmarkStart w:name="z1456" w:id="964"/>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Атырау облысы бойынша Мемлекеттік кірістер департаментінің аумақтық органдары - мемлекеттік мекемелердің тізбесімен толықтырылсын:</w:t>
      </w:r>
    </w:p>
    <w:bookmarkEnd w:id="964"/>
    <w:bookmarkStart w:name="z1457" w:id="965"/>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965"/>
    <w:bookmarkStart w:name="z1458" w:id="96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Атырау облысы бойынша Мемлекеттік кірістер департаментінің Атырау қаласы бойынша Мемлекеттік кірістер басқармасы;</w:t>
      </w:r>
    </w:p>
    <w:bookmarkEnd w:id="966"/>
    <w:bookmarkStart w:name="z1459" w:id="967"/>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Атырау облысы бойынша Мемлекеттік кірістер департаментінің Құрманғазы ауданы бойынша Мемлекеттік кірістер басқармасы;</w:t>
      </w:r>
    </w:p>
    <w:bookmarkEnd w:id="967"/>
    <w:bookmarkStart w:name="z1460" w:id="968"/>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Атырау облысы бойынша Мемлекеттік кірістер департаментінің Индер ауданы бойынша Мемлекеттік кірістер басқармасы;</w:t>
      </w:r>
    </w:p>
    <w:bookmarkEnd w:id="968"/>
    <w:bookmarkStart w:name="z1461" w:id="969"/>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Атырау облысы бойынша Мемлекеттік кірістер департаментінің Исатай ауданы бойынша Мемлекеттік кірістер басқармасы;</w:t>
      </w:r>
    </w:p>
    <w:bookmarkEnd w:id="969"/>
    <w:bookmarkStart w:name="z1462" w:id="970"/>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Атырау облысы бойынша Мемлекеттік кірістер департаментінің Қызылқоға ауданы бойынша Мемлекеттік кірістер басқармасы;</w:t>
      </w:r>
    </w:p>
    <w:bookmarkEnd w:id="970"/>
    <w:bookmarkStart w:name="z1463" w:id="971"/>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Атырау облысы бойынша Мемлекеттік кірістер департаментінің Мақат ауданы бойынша Мемлекеттік кірістер басқармасы;</w:t>
      </w:r>
    </w:p>
    <w:bookmarkEnd w:id="971"/>
    <w:bookmarkStart w:name="z1464" w:id="972"/>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Атырау облысы бойынша Мемлекеттік кірістер департаментінің Махамбет ауданы бойынша Мемлекеттік кірістер басқармасы;</w:t>
      </w:r>
    </w:p>
    <w:bookmarkEnd w:id="972"/>
    <w:bookmarkStart w:name="z1465" w:id="973"/>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Атырау облысы бойынша Мемлекеттік кірістер департаментінің Жылыой ауданы бойынша Мемлекеттік кірістер басқармасы.</w:t>
      </w:r>
    </w:p>
    <w:bookmarkEnd w:id="973"/>
    <w:bookmarkStart w:name="z1466" w:id="97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Атырау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68" w:id="97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Атырау облысы бойынша Мемлекеттік кірістер департаментінің Атырау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975"/>
    <w:bookmarkStart w:name="z1469" w:id="97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976"/>
    <w:bookmarkStart w:name="z1470" w:id="97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9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473" w:id="978"/>
    <w:p>
      <w:pPr>
        <w:spacing w:after="0"/>
        <w:ind w:left="0"/>
        <w:jc w:val="both"/>
      </w:pPr>
      <w:r>
        <w:rPr>
          <w:rFonts w:ascii="Times New Roman"/>
          <w:b w:val="false"/>
          <w:i w:val="false"/>
          <w:color w:val="000000"/>
          <w:sz w:val="28"/>
        </w:rPr>
        <w:t>
      "1) cалық заңнамасының сақталуын бақылау;</w:t>
      </w:r>
    </w:p>
    <w:bookmarkEnd w:id="978"/>
    <w:bookmarkStart w:name="z1474" w:id="97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9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477" w:id="98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9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479" w:id="98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981"/>
    <w:bookmarkStart w:name="z1480" w:id="98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982"/>
    <w:bookmarkStart w:name="z1481" w:id="98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983"/>
    <w:bookmarkStart w:name="z1482" w:id="98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984"/>
    <w:bookmarkStart w:name="z1483" w:id="98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985"/>
    <w:bookmarkStart w:name="z1484" w:id="98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Құрманғазы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86" w:id="98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Атырау облысы бойынша Мемлекеттік кірістер департаментінің Құрманғазы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987"/>
    <w:bookmarkStart w:name="z1487" w:id="98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988"/>
    <w:bookmarkStart w:name="z1488" w:id="98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9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491" w:id="990"/>
    <w:p>
      <w:pPr>
        <w:spacing w:after="0"/>
        <w:ind w:left="0"/>
        <w:jc w:val="both"/>
      </w:pPr>
      <w:r>
        <w:rPr>
          <w:rFonts w:ascii="Times New Roman"/>
          <w:b w:val="false"/>
          <w:i w:val="false"/>
          <w:color w:val="000000"/>
          <w:sz w:val="28"/>
        </w:rPr>
        <w:t>
      "1) cалық заңнамасының сақталуын бақылау;</w:t>
      </w:r>
    </w:p>
    <w:bookmarkEnd w:id="990"/>
    <w:bookmarkStart w:name="z1492" w:id="99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9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495" w:id="99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9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497" w:id="99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993"/>
    <w:bookmarkStart w:name="z1498" w:id="99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994"/>
    <w:bookmarkStart w:name="z1499" w:id="99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995"/>
    <w:bookmarkStart w:name="z1500" w:id="99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996"/>
    <w:bookmarkStart w:name="z1501" w:id="99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997"/>
    <w:bookmarkStart w:name="z1502" w:id="99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Индер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9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04" w:id="99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Атырау облысы бойынша Мемлекеттік кірістер департаментінің Индер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999"/>
    <w:bookmarkStart w:name="z1505" w:id="100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000"/>
    <w:bookmarkStart w:name="z1506" w:id="100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0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509" w:id="1002"/>
    <w:p>
      <w:pPr>
        <w:spacing w:after="0"/>
        <w:ind w:left="0"/>
        <w:jc w:val="both"/>
      </w:pPr>
      <w:r>
        <w:rPr>
          <w:rFonts w:ascii="Times New Roman"/>
          <w:b w:val="false"/>
          <w:i w:val="false"/>
          <w:color w:val="000000"/>
          <w:sz w:val="28"/>
        </w:rPr>
        <w:t>
      "1) cалық заңнамасының сақталуын бақылау;</w:t>
      </w:r>
    </w:p>
    <w:bookmarkEnd w:id="1002"/>
    <w:bookmarkStart w:name="z1510" w:id="100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0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513" w:id="100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0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515" w:id="100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005"/>
    <w:bookmarkStart w:name="z1516" w:id="100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006"/>
    <w:bookmarkStart w:name="z1517" w:id="100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007"/>
    <w:bookmarkStart w:name="z1518" w:id="100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008"/>
    <w:bookmarkStart w:name="z1519" w:id="100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009"/>
    <w:bookmarkStart w:name="z1520" w:id="101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Исатай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22" w:id="101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Атырау облысы бойынша Мемлекеттік кірістер департаментінің Исатай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011"/>
    <w:bookmarkStart w:name="z1523" w:id="101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012"/>
    <w:bookmarkStart w:name="z1524" w:id="101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0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527" w:id="1014"/>
    <w:p>
      <w:pPr>
        <w:spacing w:after="0"/>
        <w:ind w:left="0"/>
        <w:jc w:val="both"/>
      </w:pPr>
      <w:r>
        <w:rPr>
          <w:rFonts w:ascii="Times New Roman"/>
          <w:b w:val="false"/>
          <w:i w:val="false"/>
          <w:color w:val="000000"/>
          <w:sz w:val="28"/>
        </w:rPr>
        <w:t>
      "1) cалық заңнамасының сақталуын бақылау;</w:t>
      </w:r>
    </w:p>
    <w:bookmarkEnd w:id="1014"/>
    <w:bookmarkStart w:name="z1528" w:id="101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0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531" w:id="101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0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533" w:id="101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017"/>
    <w:bookmarkStart w:name="z1534" w:id="101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018"/>
    <w:bookmarkStart w:name="z1535" w:id="101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019"/>
    <w:bookmarkStart w:name="z1536" w:id="102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020"/>
    <w:bookmarkStart w:name="z1537" w:id="102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021"/>
    <w:bookmarkStart w:name="z1538" w:id="102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Қызылқоға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40" w:id="102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Атырау облысы бойынша Мемлекеттік кірістер департаментінің Қызылқоға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023"/>
    <w:bookmarkStart w:name="z1541" w:id="102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024"/>
    <w:bookmarkStart w:name="z1542" w:id="102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0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545" w:id="1026"/>
    <w:p>
      <w:pPr>
        <w:spacing w:after="0"/>
        <w:ind w:left="0"/>
        <w:jc w:val="both"/>
      </w:pPr>
      <w:r>
        <w:rPr>
          <w:rFonts w:ascii="Times New Roman"/>
          <w:b w:val="false"/>
          <w:i w:val="false"/>
          <w:color w:val="000000"/>
          <w:sz w:val="28"/>
        </w:rPr>
        <w:t>
      "1) cалық заңнамасының сақталуын бақылау;</w:t>
      </w:r>
    </w:p>
    <w:bookmarkEnd w:id="1026"/>
    <w:bookmarkStart w:name="z1546" w:id="102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0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549" w:id="102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0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551" w:id="102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029"/>
    <w:bookmarkStart w:name="z1552" w:id="103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030"/>
    <w:bookmarkStart w:name="z1553" w:id="103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031"/>
    <w:bookmarkStart w:name="z1554" w:id="103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032"/>
    <w:bookmarkStart w:name="z1555" w:id="103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033"/>
    <w:bookmarkStart w:name="z1556" w:id="103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Мақат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58" w:id="103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Атырау облысы бойынша Мемлекеттік кірістер департаментінің Мақат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035"/>
    <w:bookmarkStart w:name="z1559" w:id="103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036"/>
    <w:bookmarkStart w:name="z1560" w:id="103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0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563" w:id="1038"/>
    <w:p>
      <w:pPr>
        <w:spacing w:after="0"/>
        <w:ind w:left="0"/>
        <w:jc w:val="both"/>
      </w:pPr>
      <w:r>
        <w:rPr>
          <w:rFonts w:ascii="Times New Roman"/>
          <w:b w:val="false"/>
          <w:i w:val="false"/>
          <w:color w:val="000000"/>
          <w:sz w:val="28"/>
        </w:rPr>
        <w:t>
      "1) cалық заңнамасының сақталуын бақылау;</w:t>
      </w:r>
    </w:p>
    <w:bookmarkEnd w:id="1038"/>
    <w:bookmarkStart w:name="z1564" w:id="103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0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567" w:id="104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0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569" w:id="104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041"/>
    <w:bookmarkStart w:name="z1570" w:id="104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042"/>
    <w:bookmarkStart w:name="z1571" w:id="104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043"/>
    <w:bookmarkStart w:name="z1572" w:id="104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044"/>
    <w:bookmarkStart w:name="z1573" w:id="104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045"/>
    <w:bookmarkStart w:name="z1574" w:id="104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Махамбет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76" w:id="104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Атырау облысы бойынша Мемлекеттік кірістер департаментінің Махамбет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047"/>
    <w:bookmarkStart w:name="z1577" w:id="104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048"/>
    <w:bookmarkStart w:name="z1578" w:id="104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0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581" w:id="1050"/>
    <w:p>
      <w:pPr>
        <w:spacing w:after="0"/>
        <w:ind w:left="0"/>
        <w:jc w:val="both"/>
      </w:pPr>
      <w:r>
        <w:rPr>
          <w:rFonts w:ascii="Times New Roman"/>
          <w:b w:val="false"/>
          <w:i w:val="false"/>
          <w:color w:val="000000"/>
          <w:sz w:val="28"/>
        </w:rPr>
        <w:t>
      "1) cалық заңнамасының сақталуын бақылау;</w:t>
      </w:r>
    </w:p>
    <w:bookmarkEnd w:id="1050"/>
    <w:bookmarkStart w:name="z1582" w:id="105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0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585" w:id="105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0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587" w:id="105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053"/>
    <w:bookmarkStart w:name="z1588" w:id="105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054"/>
    <w:bookmarkStart w:name="z1589" w:id="105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055"/>
    <w:bookmarkStart w:name="z1590" w:id="105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056"/>
    <w:bookmarkStart w:name="z1591" w:id="105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057"/>
    <w:bookmarkStart w:name="z1592" w:id="105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Жылыой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0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94" w:id="105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Атырау облысы бойынша Мемлекеттік кірістер департаментінің Жылыой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059"/>
    <w:bookmarkStart w:name="z1595" w:id="106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060"/>
    <w:bookmarkStart w:name="z1596" w:id="106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599" w:id="1062"/>
    <w:p>
      <w:pPr>
        <w:spacing w:after="0"/>
        <w:ind w:left="0"/>
        <w:jc w:val="both"/>
      </w:pPr>
      <w:r>
        <w:rPr>
          <w:rFonts w:ascii="Times New Roman"/>
          <w:b w:val="false"/>
          <w:i w:val="false"/>
          <w:color w:val="000000"/>
          <w:sz w:val="28"/>
        </w:rPr>
        <w:t>
      "1) cалық заңнамасының сақталуын бақылау;</w:t>
      </w:r>
    </w:p>
    <w:bookmarkEnd w:id="1062"/>
    <w:bookmarkStart w:name="z1600" w:id="106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0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603" w:id="106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0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605" w:id="106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065"/>
    <w:bookmarkStart w:name="z1606" w:id="106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066"/>
    <w:bookmarkStart w:name="z1607" w:id="106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067"/>
    <w:bookmarkStart w:name="z1608" w:id="106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068"/>
    <w:bookmarkStart w:name="z1609" w:id="106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069"/>
    <w:bookmarkStart w:name="z1610" w:id="107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Шығыс Қазақстан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0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12" w:id="1071"/>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Шығыс Қазақстан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0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1615" w:id="1072"/>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1072"/>
    <w:bookmarkStart w:name="z1616" w:id="1073"/>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10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618" w:id="1074"/>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10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1620" w:id="1075"/>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10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1622" w:id="1076"/>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1076"/>
    <w:bookmarkStart w:name="z1623" w:id="1077"/>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10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1625" w:id="1078"/>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10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629" w:id="1079"/>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1079"/>
    <w:bookmarkStart w:name="z1630" w:id="1080"/>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10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633" w:id="1081"/>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10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635" w:id="1082"/>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10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1638" w:id="1083"/>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10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1640" w:id="1084"/>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10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1642" w:id="1085"/>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1085"/>
    <w:bookmarkStart w:name="z1643" w:id="1086"/>
    <w:p>
      <w:pPr>
        <w:spacing w:after="0"/>
        <w:ind w:left="0"/>
        <w:jc w:val="both"/>
      </w:pPr>
      <w:r>
        <w:rPr>
          <w:rFonts w:ascii="Times New Roman"/>
          <w:b w:val="false"/>
          <w:i w:val="false"/>
          <w:color w:val="000000"/>
          <w:sz w:val="28"/>
        </w:rPr>
        <w:t>
      мынадай мазмұндағы 44-1) тармақшамен толықтырылсын:</w:t>
      </w:r>
    </w:p>
    <w:bookmarkEnd w:id="1086"/>
    <w:bookmarkStart w:name="z1644" w:id="1087"/>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10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1646" w:id="1088"/>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10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1648" w:id="1089"/>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10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1651" w:id="1090"/>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10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1653" w:id="1091"/>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1091"/>
    <w:bookmarkStart w:name="z1654" w:id="1092"/>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10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1656" w:id="1093"/>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1093"/>
    <w:bookmarkStart w:name="z1657" w:id="1094"/>
    <w:p>
      <w:pPr>
        <w:spacing w:after="0"/>
        <w:ind w:left="0"/>
        <w:jc w:val="both"/>
      </w:pPr>
      <w:r>
        <w:rPr>
          <w:rFonts w:ascii="Times New Roman"/>
          <w:b w:val="false"/>
          <w:i w:val="false"/>
          <w:color w:val="000000"/>
          <w:sz w:val="28"/>
        </w:rPr>
        <w:t>
      кредиторлар жиналысын өткізу туралы хабарлама;</w:t>
      </w:r>
    </w:p>
    <w:bookmarkEnd w:id="1094"/>
    <w:bookmarkStart w:name="z1658" w:id="1095"/>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1095"/>
    <w:bookmarkStart w:name="z1659" w:id="1096"/>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1096"/>
    <w:bookmarkStart w:name="z1660" w:id="1097"/>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1097"/>
    <w:bookmarkStart w:name="z1661" w:id="1098"/>
    <w:p>
      <w:pPr>
        <w:spacing w:after="0"/>
        <w:ind w:left="0"/>
        <w:jc w:val="both"/>
      </w:pPr>
      <w:r>
        <w:rPr>
          <w:rFonts w:ascii="Times New Roman"/>
          <w:b w:val="false"/>
          <w:i w:val="false"/>
          <w:color w:val="000000"/>
          <w:sz w:val="28"/>
        </w:rPr>
        <w:t>
      69) сот шешімі бойынша:</w:t>
      </w:r>
    </w:p>
    <w:bookmarkEnd w:id="1098"/>
    <w:bookmarkStart w:name="z1662" w:id="1099"/>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1099"/>
    <w:bookmarkStart w:name="z1663" w:id="1100"/>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1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1665" w:id="1101"/>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1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1667" w:id="1102"/>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1102"/>
    <w:bookmarkStart w:name="z1668" w:id="1103"/>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1103"/>
    <w:bookmarkStart w:name="z1669" w:id="1104"/>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1104"/>
    <w:bookmarkStart w:name="z1670" w:id="1105"/>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1105"/>
    <w:bookmarkStart w:name="z1671" w:id="1106"/>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1106"/>
    <w:bookmarkStart w:name="z1672" w:id="1107"/>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1107"/>
    <w:bookmarkStart w:name="z1673" w:id="1108"/>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1108"/>
    <w:bookmarkStart w:name="z1674" w:id="1109"/>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1109"/>
    <w:bookmarkStart w:name="z1675" w:id="1110"/>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1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1677" w:id="1111"/>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1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1679" w:id="1112"/>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1112"/>
    <w:bookmarkStart w:name="z1680" w:id="1113"/>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1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1682" w:id="1114"/>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1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1684" w:id="1115"/>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1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688" w:id="1116"/>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1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1690" w:id="1117"/>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1117"/>
    <w:bookmarkStart w:name="z1691" w:id="1118"/>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1118"/>
    <w:bookmarkStart w:name="z1692" w:id="1119"/>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1119"/>
    <w:bookmarkStart w:name="z1693" w:id="1120"/>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1120"/>
    <w:bookmarkStart w:name="z1694" w:id="1121"/>
    <w:p>
      <w:pPr>
        <w:spacing w:after="0"/>
        <w:ind w:left="0"/>
        <w:jc w:val="both"/>
      </w:pPr>
      <w:r>
        <w:rPr>
          <w:rFonts w:ascii="Times New Roman"/>
          <w:b w:val="false"/>
          <w:i w:val="false"/>
          <w:color w:val="000000"/>
          <w:sz w:val="28"/>
        </w:rPr>
        <w:t>
      мынадай мазмұндағы 24-1) тармақшамен толықтырылсын:</w:t>
      </w:r>
    </w:p>
    <w:bookmarkEnd w:id="1121"/>
    <w:bookmarkStart w:name="z1695" w:id="1122"/>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1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1697" w:id="1123"/>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1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1699" w:id="1124"/>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1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1702" w:id="1125"/>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1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1705" w:id="1126"/>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1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1707" w:id="1127"/>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1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bookmarkStart w:name="z1709" w:id="1128"/>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1128"/>
    <w:bookmarkStart w:name="z1710" w:id="1129"/>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1129"/>
    <w:bookmarkStart w:name="z1711" w:id="1130"/>
    <w:p>
      <w:pPr>
        <w:spacing w:after="0"/>
        <w:ind w:left="0"/>
        <w:jc w:val="both"/>
      </w:pPr>
      <w:r>
        <w:rPr>
          <w:rFonts w:ascii="Times New Roman"/>
          <w:b w:val="false"/>
          <w:i w:val="false"/>
          <w:color w:val="000000"/>
          <w:sz w:val="28"/>
        </w:rPr>
        <w:t xml:space="preserve">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w:t>
      </w:r>
    </w:p>
    <w:bookmarkEnd w:id="1130"/>
    <w:bookmarkStart w:name="z1712" w:id="1131"/>
    <w:p>
      <w:pPr>
        <w:spacing w:after="0"/>
        <w:ind w:left="0"/>
        <w:jc w:val="both"/>
      </w:pPr>
      <w:r>
        <w:rPr>
          <w:rFonts w:ascii="Times New Roman"/>
          <w:b w:val="false"/>
          <w:i w:val="false"/>
          <w:color w:val="000000"/>
          <w:sz w:val="28"/>
        </w:rPr>
        <w:t>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1131"/>
    <w:bookmarkStart w:name="z1713" w:id="1132"/>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1132"/>
    <w:bookmarkStart w:name="z1714" w:id="1133"/>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Шығыс Қазақстан облысы бойынша Мемлекеттік кірістер департаментінің аумақтық органдары - мемлекеттік мекемелердің тізбесімен толықтырылсын:</w:t>
      </w:r>
    </w:p>
    <w:bookmarkEnd w:id="1133"/>
    <w:bookmarkStart w:name="z1715" w:id="1134"/>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1134"/>
    <w:bookmarkStart w:name="z1716" w:id="113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w:t>
      </w:r>
    </w:p>
    <w:bookmarkEnd w:id="1135"/>
    <w:bookmarkStart w:name="z1717" w:id="1136"/>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Шығыс Қазақстан облысы бойынша Мемлекеттік кірістер департаментінің Зырян ауданы - Зырян қаласы бойынша Мемлекеттік кірістер;</w:t>
      </w:r>
    </w:p>
    <w:bookmarkEnd w:id="1136"/>
    <w:bookmarkStart w:name="z1718" w:id="1137"/>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w:t>
      </w:r>
    </w:p>
    <w:bookmarkEnd w:id="1137"/>
    <w:bookmarkStart w:name="z1719" w:id="1138"/>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кірістер басқармасы;</w:t>
      </w:r>
    </w:p>
    <w:bookmarkEnd w:id="1138"/>
    <w:bookmarkStart w:name="z1720" w:id="1139"/>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Шығыс Қазақстан облысы бойынша Мемлекеттік кірістер департаментінің Семей қаласы бойынша Мемлекеттік кірістер басқармасы;</w:t>
      </w:r>
    </w:p>
    <w:bookmarkEnd w:id="1139"/>
    <w:bookmarkStart w:name="z1721" w:id="1140"/>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w:t>
      </w:r>
    </w:p>
    <w:bookmarkEnd w:id="1140"/>
    <w:bookmarkStart w:name="z1722" w:id="1141"/>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w:t>
      </w:r>
    </w:p>
    <w:bookmarkEnd w:id="1141"/>
    <w:bookmarkStart w:name="z1723" w:id="1142"/>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w:t>
      </w:r>
    </w:p>
    <w:bookmarkEnd w:id="1142"/>
    <w:bookmarkStart w:name="z1724" w:id="1143"/>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Шығыс Қазақстан облысы бойынша Мемлекеттік кірістер департаментінің Күршiм ауданы бойынша Мемлекеттік кірістер басқармасы;</w:t>
      </w:r>
    </w:p>
    <w:bookmarkEnd w:id="1143"/>
    <w:bookmarkStart w:name="z1725" w:id="1144"/>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w:t>
      </w:r>
    </w:p>
    <w:bookmarkEnd w:id="1144"/>
    <w:bookmarkStart w:name="z1726" w:id="1145"/>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w:t>
      </w:r>
    </w:p>
    <w:bookmarkEnd w:id="1145"/>
    <w:bookmarkStart w:name="z1727" w:id="1146"/>
    <w:p>
      <w:pPr>
        <w:spacing w:after="0"/>
        <w:ind w:left="0"/>
        <w:jc w:val="both"/>
      </w:pPr>
      <w:r>
        <w:rPr>
          <w:rFonts w:ascii="Times New Roman"/>
          <w:b w:val="false"/>
          <w:i w:val="false"/>
          <w:color w:val="000000"/>
          <w:sz w:val="28"/>
        </w:rPr>
        <w:t>
      12. Қазақстан Республикасы Қаржы министрлiгiнiң Мемлекеттік кірістер комитеті Шығыс Қазақстан облысы бойынша Мемлекеттік кірістер департаментінің Абай ауданы бойынша Мемлекеттік кірістер басқармасы,</w:t>
      </w:r>
    </w:p>
    <w:bookmarkEnd w:id="1146"/>
    <w:bookmarkStart w:name="z1728" w:id="1147"/>
    <w:p>
      <w:pPr>
        <w:spacing w:after="0"/>
        <w:ind w:left="0"/>
        <w:jc w:val="both"/>
      </w:pPr>
      <w:r>
        <w:rPr>
          <w:rFonts w:ascii="Times New Roman"/>
          <w:b w:val="false"/>
          <w:i w:val="false"/>
          <w:color w:val="000000"/>
          <w:sz w:val="28"/>
        </w:rPr>
        <w:t>
      13. Қазақстан Республикасы Қаржы министрлiгiнiң Мемлекеттік кірістер комитеті Шығыс Қазақстан облысы бойынша Мемлекеттік кірістер департаментінің Аягөз ауданы бойынша Мемлекеттік кірістер басқармасы;</w:t>
      </w:r>
    </w:p>
    <w:bookmarkEnd w:id="1147"/>
    <w:bookmarkStart w:name="z1729" w:id="1148"/>
    <w:p>
      <w:pPr>
        <w:spacing w:after="0"/>
        <w:ind w:left="0"/>
        <w:jc w:val="both"/>
      </w:pPr>
      <w:r>
        <w:rPr>
          <w:rFonts w:ascii="Times New Roman"/>
          <w:b w:val="false"/>
          <w:i w:val="false"/>
          <w:color w:val="000000"/>
          <w:sz w:val="28"/>
        </w:rPr>
        <w:t>
      14. Қазақстан Республикасы Қаржы министрлiгiнiң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w:t>
      </w:r>
    </w:p>
    <w:bookmarkEnd w:id="1148"/>
    <w:bookmarkStart w:name="z1730" w:id="1149"/>
    <w:p>
      <w:pPr>
        <w:spacing w:after="0"/>
        <w:ind w:left="0"/>
        <w:jc w:val="both"/>
      </w:pPr>
      <w:r>
        <w:rPr>
          <w:rFonts w:ascii="Times New Roman"/>
          <w:b w:val="false"/>
          <w:i w:val="false"/>
          <w:color w:val="000000"/>
          <w:sz w:val="28"/>
        </w:rPr>
        <w:t>
      15. Қазақстан Республикасы Қаржы министрлiгiнiң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басқармасы;</w:t>
      </w:r>
    </w:p>
    <w:bookmarkEnd w:id="1149"/>
    <w:bookmarkStart w:name="z1731" w:id="1150"/>
    <w:p>
      <w:pPr>
        <w:spacing w:after="0"/>
        <w:ind w:left="0"/>
        <w:jc w:val="both"/>
      </w:pPr>
      <w:r>
        <w:rPr>
          <w:rFonts w:ascii="Times New Roman"/>
          <w:b w:val="false"/>
          <w:i w:val="false"/>
          <w:color w:val="000000"/>
          <w:sz w:val="28"/>
        </w:rPr>
        <w:t>
      16. Қазақстан Республикасы Қаржы министрлiгiнiң Мемлекеттік кірістер комитеті Шығыс Қазақстан облысы бойынша Мемлекеттік кірістер департаментінің Жарма ауданы бойынша Мемлекеттік кірістер басқармасы;</w:t>
      </w:r>
    </w:p>
    <w:bookmarkEnd w:id="1150"/>
    <w:bookmarkStart w:name="z1732" w:id="1151"/>
    <w:p>
      <w:pPr>
        <w:spacing w:after="0"/>
        <w:ind w:left="0"/>
        <w:jc w:val="both"/>
      </w:pPr>
      <w:r>
        <w:rPr>
          <w:rFonts w:ascii="Times New Roman"/>
          <w:b w:val="false"/>
          <w:i w:val="false"/>
          <w:color w:val="000000"/>
          <w:sz w:val="28"/>
        </w:rPr>
        <w:t>
      17. Қазақстан Республикасы Қаржы министрлiгiнiң Мемлекеттік кірістер комитеті Шығыс Қазақстан облысы бойынша Мемлекеттік кірістер департаментінің Көкпектi ауданы бойынша Мемлекеттік кірістер басқармасы;</w:t>
      </w:r>
    </w:p>
    <w:bookmarkEnd w:id="1151"/>
    <w:bookmarkStart w:name="z1733" w:id="1152"/>
    <w:p>
      <w:pPr>
        <w:spacing w:after="0"/>
        <w:ind w:left="0"/>
        <w:jc w:val="both"/>
      </w:pPr>
      <w:r>
        <w:rPr>
          <w:rFonts w:ascii="Times New Roman"/>
          <w:b w:val="false"/>
          <w:i w:val="false"/>
          <w:color w:val="000000"/>
          <w:sz w:val="28"/>
        </w:rPr>
        <w:t>
      18. Қазақстан Республикасы Қаржы министрлiгiнiң Мемлекеттік кірістер комитеті Шығыс Қазақстан облысы бойынша Мемлекеттік кірістер департаментінің Үржар ауданы бойынша Мемлекеттік кірістер басқармасы;</w:t>
      </w:r>
    </w:p>
    <w:bookmarkEnd w:id="1152"/>
    <w:bookmarkStart w:name="z1734" w:id="1153"/>
    <w:p>
      <w:pPr>
        <w:spacing w:after="0"/>
        <w:ind w:left="0"/>
        <w:jc w:val="both"/>
      </w:pPr>
      <w:r>
        <w:rPr>
          <w:rFonts w:ascii="Times New Roman"/>
          <w:b w:val="false"/>
          <w:i w:val="false"/>
          <w:color w:val="000000"/>
          <w:sz w:val="28"/>
        </w:rPr>
        <w:t>
      19.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w:t>
      </w:r>
    </w:p>
    <w:bookmarkEnd w:id="1153"/>
    <w:bookmarkStart w:name="z1735" w:id="115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37" w:id="115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155"/>
    <w:bookmarkStart w:name="z1738" w:id="115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156"/>
    <w:bookmarkStart w:name="z1739" w:id="115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742" w:id="1158"/>
    <w:p>
      <w:pPr>
        <w:spacing w:after="0"/>
        <w:ind w:left="0"/>
        <w:jc w:val="both"/>
      </w:pPr>
      <w:r>
        <w:rPr>
          <w:rFonts w:ascii="Times New Roman"/>
          <w:b w:val="false"/>
          <w:i w:val="false"/>
          <w:color w:val="000000"/>
          <w:sz w:val="28"/>
        </w:rPr>
        <w:t>
      "1) cалық заңнамасының сақталуын бақылау;</w:t>
      </w:r>
    </w:p>
    <w:bookmarkEnd w:id="1158"/>
    <w:bookmarkStart w:name="z1743" w:id="115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746" w:id="116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748" w:id="116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161"/>
    <w:bookmarkStart w:name="z1749" w:id="116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162"/>
    <w:bookmarkStart w:name="z1750" w:id="116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163"/>
    <w:bookmarkStart w:name="z1751" w:id="116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164"/>
    <w:bookmarkStart w:name="z1752" w:id="116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165"/>
    <w:bookmarkStart w:name="z1753" w:id="116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Зырян ауданы - Зырян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55" w:id="116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Зырян ауданы - Зырян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167"/>
    <w:bookmarkStart w:name="z1756" w:id="116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168"/>
    <w:bookmarkStart w:name="z1757" w:id="116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760" w:id="1170"/>
    <w:p>
      <w:pPr>
        <w:spacing w:after="0"/>
        <w:ind w:left="0"/>
        <w:jc w:val="both"/>
      </w:pPr>
      <w:r>
        <w:rPr>
          <w:rFonts w:ascii="Times New Roman"/>
          <w:b w:val="false"/>
          <w:i w:val="false"/>
          <w:color w:val="000000"/>
          <w:sz w:val="28"/>
        </w:rPr>
        <w:t>
      "1) cалық заңнамасының сақталуын бақылау;</w:t>
      </w:r>
    </w:p>
    <w:bookmarkEnd w:id="1170"/>
    <w:bookmarkStart w:name="z1761" w:id="117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764" w:id="117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766" w:id="117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173"/>
    <w:bookmarkStart w:name="z1767" w:id="117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174"/>
    <w:bookmarkStart w:name="z1768" w:id="117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175"/>
    <w:bookmarkStart w:name="z1769" w:id="117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176"/>
    <w:bookmarkStart w:name="z1770" w:id="117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177"/>
    <w:bookmarkStart w:name="z1771" w:id="117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73" w:id="117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179"/>
    <w:bookmarkStart w:name="z1774" w:id="118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180"/>
    <w:bookmarkStart w:name="z1775" w:id="118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778" w:id="1182"/>
    <w:p>
      <w:pPr>
        <w:spacing w:after="0"/>
        <w:ind w:left="0"/>
        <w:jc w:val="both"/>
      </w:pPr>
      <w:r>
        <w:rPr>
          <w:rFonts w:ascii="Times New Roman"/>
          <w:b w:val="false"/>
          <w:i w:val="false"/>
          <w:color w:val="000000"/>
          <w:sz w:val="28"/>
        </w:rPr>
        <w:t>
      "1) cалық заңнамасының сақталуын бақылау;</w:t>
      </w:r>
    </w:p>
    <w:bookmarkEnd w:id="1182"/>
    <w:bookmarkStart w:name="z1779" w:id="118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782" w:id="118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784" w:id="118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185"/>
    <w:bookmarkStart w:name="z1785" w:id="118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186"/>
    <w:bookmarkStart w:name="z1786" w:id="118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187"/>
    <w:bookmarkStart w:name="z1787" w:id="118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188"/>
    <w:bookmarkStart w:name="z1788" w:id="118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189"/>
    <w:bookmarkStart w:name="z1789" w:id="119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91" w:id="119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191"/>
    <w:bookmarkStart w:name="z1792" w:id="119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192"/>
    <w:bookmarkStart w:name="z1793" w:id="119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796" w:id="1194"/>
    <w:p>
      <w:pPr>
        <w:spacing w:after="0"/>
        <w:ind w:left="0"/>
        <w:jc w:val="both"/>
      </w:pPr>
      <w:r>
        <w:rPr>
          <w:rFonts w:ascii="Times New Roman"/>
          <w:b w:val="false"/>
          <w:i w:val="false"/>
          <w:color w:val="000000"/>
          <w:sz w:val="28"/>
        </w:rPr>
        <w:t>
      "1) cалық заңнамасының сақталуын бақылау;</w:t>
      </w:r>
    </w:p>
    <w:bookmarkEnd w:id="1194"/>
    <w:bookmarkStart w:name="z1797" w:id="119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800" w:id="119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802" w:id="119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197"/>
    <w:bookmarkStart w:name="z1803" w:id="119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198"/>
    <w:bookmarkStart w:name="z1804" w:id="119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199"/>
    <w:bookmarkStart w:name="z1805" w:id="120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200"/>
    <w:bookmarkStart w:name="z1806" w:id="120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201"/>
    <w:bookmarkStart w:name="z1807" w:id="120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Семей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09" w:id="120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Семей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203"/>
    <w:bookmarkStart w:name="z1810" w:id="120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204"/>
    <w:bookmarkStart w:name="z1811" w:id="120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814" w:id="1206"/>
    <w:p>
      <w:pPr>
        <w:spacing w:after="0"/>
        <w:ind w:left="0"/>
        <w:jc w:val="both"/>
      </w:pPr>
      <w:r>
        <w:rPr>
          <w:rFonts w:ascii="Times New Roman"/>
          <w:b w:val="false"/>
          <w:i w:val="false"/>
          <w:color w:val="000000"/>
          <w:sz w:val="28"/>
        </w:rPr>
        <w:t>
      "1) cалық заңнамасының сақталуын бақылау;</w:t>
      </w:r>
    </w:p>
    <w:bookmarkEnd w:id="1206"/>
    <w:bookmarkStart w:name="z1815" w:id="120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818" w:id="120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820" w:id="120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209"/>
    <w:bookmarkStart w:name="z1821" w:id="121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210"/>
    <w:bookmarkStart w:name="z1822" w:id="121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211"/>
    <w:bookmarkStart w:name="z1823" w:id="121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212"/>
    <w:bookmarkStart w:name="z1824" w:id="121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213"/>
    <w:bookmarkStart w:name="z1825" w:id="121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27" w:id="121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215"/>
    <w:bookmarkStart w:name="z1828" w:id="121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216"/>
    <w:bookmarkStart w:name="z1829" w:id="121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832" w:id="1218"/>
    <w:p>
      <w:pPr>
        <w:spacing w:after="0"/>
        <w:ind w:left="0"/>
        <w:jc w:val="both"/>
      </w:pPr>
      <w:r>
        <w:rPr>
          <w:rFonts w:ascii="Times New Roman"/>
          <w:b w:val="false"/>
          <w:i w:val="false"/>
          <w:color w:val="000000"/>
          <w:sz w:val="28"/>
        </w:rPr>
        <w:t>
      "1) cалық заңнамасының сақталуын бақылау;</w:t>
      </w:r>
    </w:p>
    <w:bookmarkEnd w:id="1218"/>
    <w:bookmarkStart w:name="z1833" w:id="121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836" w:id="122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838" w:id="122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221"/>
    <w:bookmarkStart w:name="z1839" w:id="122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222"/>
    <w:bookmarkStart w:name="z1840" w:id="122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223"/>
    <w:bookmarkStart w:name="z1841" w:id="122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224"/>
    <w:bookmarkStart w:name="z1842" w:id="122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225"/>
    <w:bookmarkStart w:name="z1843" w:id="122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45" w:id="122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227"/>
    <w:bookmarkStart w:name="z1846" w:id="122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228"/>
    <w:bookmarkStart w:name="z1847" w:id="122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850" w:id="1230"/>
    <w:p>
      <w:pPr>
        <w:spacing w:after="0"/>
        <w:ind w:left="0"/>
        <w:jc w:val="both"/>
      </w:pPr>
      <w:r>
        <w:rPr>
          <w:rFonts w:ascii="Times New Roman"/>
          <w:b w:val="false"/>
          <w:i w:val="false"/>
          <w:color w:val="000000"/>
          <w:sz w:val="28"/>
        </w:rPr>
        <w:t>
      "1) cалық заңнамасының сақталуын бақылау;</w:t>
      </w:r>
    </w:p>
    <w:bookmarkEnd w:id="1230"/>
    <w:bookmarkStart w:name="z1851" w:id="123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854" w:id="123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856" w:id="123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233"/>
    <w:bookmarkStart w:name="z1857" w:id="123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234"/>
    <w:bookmarkStart w:name="z1858" w:id="123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235"/>
    <w:bookmarkStart w:name="z1859" w:id="123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236"/>
    <w:bookmarkStart w:name="z1860" w:id="123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237"/>
    <w:bookmarkStart w:name="z1861" w:id="123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63" w:id="123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239"/>
    <w:bookmarkStart w:name="z1864" w:id="124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240"/>
    <w:bookmarkStart w:name="z1865" w:id="124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868" w:id="1242"/>
    <w:p>
      <w:pPr>
        <w:spacing w:after="0"/>
        <w:ind w:left="0"/>
        <w:jc w:val="both"/>
      </w:pPr>
      <w:r>
        <w:rPr>
          <w:rFonts w:ascii="Times New Roman"/>
          <w:b w:val="false"/>
          <w:i w:val="false"/>
          <w:color w:val="000000"/>
          <w:sz w:val="28"/>
        </w:rPr>
        <w:t>
      "1) cалық заңнамасының сақталуын бақылау;</w:t>
      </w:r>
    </w:p>
    <w:bookmarkEnd w:id="1242"/>
    <w:bookmarkStart w:name="z1869" w:id="124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872" w:id="124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874" w:id="124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245"/>
    <w:bookmarkStart w:name="z1875" w:id="124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246"/>
    <w:bookmarkStart w:name="z1876" w:id="124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247"/>
    <w:bookmarkStart w:name="z1877" w:id="124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248"/>
    <w:bookmarkStart w:name="z1878" w:id="124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249"/>
    <w:bookmarkStart w:name="z1879" w:id="125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Күршім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81" w:id="125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Күршім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251"/>
    <w:bookmarkStart w:name="z1882" w:id="125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252"/>
    <w:bookmarkStart w:name="z1883" w:id="125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886" w:id="1254"/>
    <w:p>
      <w:pPr>
        <w:spacing w:after="0"/>
        <w:ind w:left="0"/>
        <w:jc w:val="both"/>
      </w:pPr>
      <w:r>
        <w:rPr>
          <w:rFonts w:ascii="Times New Roman"/>
          <w:b w:val="false"/>
          <w:i w:val="false"/>
          <w:color w:val="000000"/>
          <w:sz w:val="28"/>
        </w:rPr>
        <w:t>
      "1) cалық заңнамасының сақталуын бақылау;</w:t>
      </w:r>
    </w:p>
    <w:bookmarkEnd w:id="1254"/>
    <w:bookmarkStart w:name="z1887" w:id="125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890" w:id="125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892" w:id="125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257"/>
    <w:bookmarkStart w:name="z1893" w:id="125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258"/>
    <w:bookmarkStart w:name="z1894" w:id="125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259"/>
    <w:bookmarkStart w:name="z1895" w:id="126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260"/>
    <w:bookmarkStart w:name="z1896" w:id="126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261"/>
    <w:bookmarkStart w:name="z1897" w:id="126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99" w:id="126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263"/>
    <w:bookmarkStart w:name="z1900" w:id="126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264"/>
    <w:bookmarkStart w:name="z1901" w:id="126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904" w:id="1266"/>
    <w:p>
      <w:pPr>
        <w:spacing w:after="0"/>
        <w:ind w:left="0"/>
        <w:jc w:val="both"/>
      </w:pPr>
      <w:r>
        <w:rPr>
          <w:rFonts w:ascii="Times New Roman"/>
          <w:b w:val="false"/>
          <w:i w:val="false"/>
          <w:color w:val="000000"/>
          <w:sz w:val="28"/>
        </w:rPr>
        <w:t>
      "1) cалық заңнамасының сақталуын бақылау;</w:t>
      </w:r>
    </w:p>
    <w:bookmarkEnd w:id="1266"/>
    <w:bookmarkStart w:name="z1905" w:id="126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908" w:id="126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910" w:id="126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269"/>
    <w:bookmarkStart w:name="z1911" w:id="127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270"/>
    <w:bookmarkStart w:name="z1912" w:id="127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271"/>
    <w:bookmarkStart w:name="z1913" w:id="127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272"/>
    <w:bookmarkStart w:name="z1914" w:id="127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273"/>
    <w:bookmarkStart w:name="z1915" w:id="127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17" w:id="127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275"/>
    <w:bookmarkStart w:name="z1918" w:id="127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276"/>
    <w:bookmarkStart w:name="z1919" w:id="127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922" w:id="1278"/>
    <w:p>
      <w:pPr>
        <w:spacing w:after="0"/>
        <w:ind w:left="0"/>
        <w:jc w:val="both"/>
      </w:pPr>
      <w:r>
        <w:rPr>
          <w:rFonts w:ascii="Times New Roman"/>
          <w:b w:val="false"/>
          <w:i w:val="false"/>
          <w:color w:val="000000"/>
          <w:sz w:val="28"/>
        </w:rPr>
        <w:t>
      "1) cалық заңнамасының сақталуын бақылау;</w:t>
      </w:r>
    </w:p>
    <w:bookmarkEnd w:id="1278"/>
    <w:bookmarkStart w:name="z1923" w:id="127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926" w:id="128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928" w:id="128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281"/>
    <w:bookmarkStart w:name="z1929" w:id="128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282"/>
    <w:bookmarkStart w:name="z1930" w:id="128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283"/>
    <w:bookmarkStart w:name="z1931" w:id="128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284"/>
    <w:bookmarkStart w:name="z1932" w:id="128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285"/>
    <w:bookmarkStart w:name="z1933" w:id="128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35" w:id="128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Абай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287"/>
    <w:bookmarkStart w:name="z1936" w:id="128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288"/>
    <w:bookmarkStart w:name="z1937" w:id="128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940" w:id="1290"/>
    <w:p>
      <w:pPr>
        <w:spacing w:after="0"/>
        <w:ind w:left="0"/>
        <w:jc w:val="both"/>
      </w:pPr>
      <w:r>
        <w:rPr>
          <w:rFonts w:ascii="Times New Roman"/>
          <w:b w:val="false"/>
          <w:i w:val="false"/>
          <w:color w:val="000000"/>
          <w:sz w:val="28"/>
        </w:rPr>
        <w:t>
      "1) cалық заңнамасының сақталуын бақылау;</w:t>
      </w:r>
    </w:p>
    <w:bookmarkEnd w:id="1290"/>
    <w:bookmarkStart w:name="z1941" w:id="129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944" w:id="129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946" w:id="129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293"/>
    <w:bookmarkStart w:name="z1947" w:id="129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294"/>
    <w:bookmarkStart w:name="z1948" w:id="129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295"/>
    <w:bookmarkStart w:name="z1949" w:id="129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296"/>
    <w:bookmarkStart w:name="z1950" w:id="129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297"/>
    <w:bookmarkStart w:name="z1951" w:id="129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Аягөз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53" w:id="129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Аягөз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299"/>
    <w:bookmarkStart w:name="z1954" w:id="130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300"/>
    <w:bookmarkStart w:name="z1955" w:id="130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958" w:id="1302"/>
    <w:p>
      <w:pPr>
        <w:spacing w:after="0"/>
        <w:ind w:left="0"/>
        <w:jc w:val="both"/>
      </w:pPr>
      <w:r>
        <w:rPr>
          <w:rFonts w:ascii="Times New Roman"/>
          <w:b w:val="false"/>
          <w:i w:val="false"/>
          <w:color w:val="000000"/>
          <w:sz w:val="28"/>
        </w:rPr>
        <w:t>
      "1) cалық заңнамасының сақталуын бақылау;</w:t>
      </w:r>
    </w:p>
    <w:bookmarkEnd w:id="1302"/>
    <w:bookmarkStart w:name="z1959" w:id="130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962" w:id="130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964" w:id="130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305"/>
    <w:bookmarkStart w:name="z1965" w:id="130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306"/>
    <w:bookmarkStart w:name="z1966" w:id="130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307"/>
    <w:bookmarkStart w:name="z1967" w:id="130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308"/>
    <w:bookmarkStart w:name="z1968" w:id="130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309"/>
    <w:bookmarkStart w:name="z1969" w:id="131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71" w:id="131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311"/>
    <w:bookmarkStart w:name="z1972" w:id="131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312"/>
    <w:bookmarkStart w:name="z1973" w:id="131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976" w:id="1314"/>
    <w:p>
      <w:pPr>
        <w:spacing w:after="0"/>
        <w:ind w:left="0"/>
        <w:jc w:val="both"/>
      </w:pPr>
      <w:r>
        <w:rPr>
          <w:rFonts w:ascii="Times New Roman"/>
          <w:b w:val="false"/>
          <w:i w:val="false"/>
          <w:color w:val="000000"/>
          <w:sz w:val="28"/>
        </w:rPr>
        <w:t>
      "1) cалық заңнамасының сақталуын бақылау;</w:t>
      </w:r>
    </w:p>
    <w:bookmarkEnd w:id="1314"/>
    <w:bookmarkStart w:name="z1977" w:id="131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980" w:id="131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982" w:id="131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317"/>
    <w:bookmarkStart w:name="z1983" w:id="131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318"/>
    <w:bookmarkStart w:name="z1984" w:id="131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319"/>
    <w:bookmarkStart w:name="z1985" w:id="132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320"/>
    <w:bookmarkStart w:name="z1986" w:id="132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321"/>
    <w:bookmarkStart w:name="z1987" w:id="132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89" w:id="132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323"/>
    <w:bookmarkStart w:name="z1990" w:id="132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324"/>
    <w:bookmarkStart w:name="z1991" w:id="132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994" w:id="1326"/>
    <w:p>
      <w:pPr>
        <w:spacing w:after="0"/>
        <w:ind w:left="0"/>
        <w:jc w:val="both"/>
      </w:pPr>
      <w:r>
        <w:rPr>
          <w:rFonts w:ascii="Times New Roman"/>
          <w:b w:val="false"/>
          <w:i w:val="false"/>
          <w:color w:val="000000"/>
          <w:sz w:val="28"/>
        </w:rPr>
        <w:t>
      "1) cалық заңнамасының сақталуын бақылау;</w:t>
      </w:r>
    </w:p>
    <w:bookmarkEnd w:id="1326"/>
    <w:bookmarkStart w:name="z1995" w:id="132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1998" w:id="132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000" w:id="132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329"/>
    <w:bookmarkStart w:name="z2001" w:id="133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330"/>
    <w:bookmarkStart w:name="z2002" w:id="133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331"/>
    <w:bookmarkStart w:name="z2003" w:id="133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332"/>
    <w:bookmarkStart w:name="z2004" w:id="133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333"/>
    <w:bookmarkStart w:name="z2005" w:id="133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Жарма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07" w:id="133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Жарма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335"/>
    <w:bookmarkStart w:name="z2008" w:id="133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336"/>
    <w:bookmarkStart w:name="z2009" w:id="133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012" w:id="1338"/>
    <w:p>
      <w:pPr>
        <w:spacing w:after="0"/>
        <w:ind w:left="0"/>
        <w:jc w:val="both"/>
      </w:pPr>
      <w:r>
        <w:rPr>
          <w:rFonts w:ascii="Times New Roman"/>
          <w:b w:val="false"/>
          <w:i w:val="false"/>
          <w:color w:val="000000"/>
          <w:sz w:val="28"/>
        </w:rPr>
        <w:t>
      "1) cалық заңнамасының сақталуын бақылау;</w:t>
      </w:r>
    </w:p>
    <w:bookmarkEnd w:id="1338"/>
    <w:bookmarkStart w:name="z2013" w:id="133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016" w:id="134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018" w:id="134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341"/>
    <w:bookmarkStart w:name="z2019" w:id="134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342"/>
    <w:bookmarkStart w:name="z2020" w:id="134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343"/>
    <w:bookmarkStart w:name="z2021" w:id="134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344"/>
    <w:bookmarkStart w:name="z2022" w:id="134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345"/>
    <w:bookmarkStart w:name="z2023" w:id="134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Көкпекті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25" w:id="134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Көкпекті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347"/>
    <w:bookmarkStart w:name="z2026" w:id="134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348"/>
    <w:bookmarkStart w:name="z2027" w:id="134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030" w:id="1350"/>
    <w:p>
      <w:pPr>
        <w:spacing w:after="0"/>
        <w:ind w:left="0"/>
        <w:jc w:val="both"/>
      </w:pPr>
      <w:r>
        <w:rPr>
          <w:rFonts w:ascii="Times New Roman"/>
          <w:b w:val="false"/>
          <w:i w:val="false"/>
          <w:color w:val="000000"/>
          <w:sz w:val="28"/>
        </w:rPr>
        <w:t>
      "1) cалық заңнамасының сақталуын бақылау;</w:t>
      </w:r>
    </w:p>
    <w:bookmarkEnd w:id="1350"/>
    <w:bookmarkStart w:name="z2031" w:id="135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034" w:id="135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036" w:id="135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353"/>
    <w:bookmarkStart w:name="z2037" w:id="135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354"/>
    <w:bookmarkStart w:name="z2038" w:id="135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355"/>
    <w:bookmarkStart w:name="z2039" w:id="135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356"/>
    <w:bookmarkStart w:name="z2040" w:id="135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357"/>
    <w:bookmarkStart w:name="z2041" w:id="135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Үржар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43" w:id="135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Үржар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359"/>
    <w:bookmarkStart w:name="z2044" w:id="136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360"/>
    <w:bookmarkStart w:name="z2045" w:id="136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048" w:id="1362"/>
    <w:p>
      <w:pPr>
        <w:spacing w:after="0"/>
        <w:ind w:left="0"/>
        <w:jc w:val="both"/>
      </w:pPr>
      <w:r>
        <w:rPr>
          <w:rFonts w:ascii="Times New Roman"/>
          <w:b w:val="false"/>
          <w:i w:val="false"/>
          <w:color w:val="000000"/>
          <w:sz w:val="28"/>
        </w:rPr>
        <w:t>
      "1) cалық заңнамасының сақталуын бақылау;</w:t>
      </w:r>
    </w:p>
    <w:bookmarkEnd w:id="1362"/>
    <w:bookmarkStart w:name="z2049" w:id="136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052" w:id="136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054" w:id="136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365"/>
    <w:bookmarkStart w:name="z2055" w:id="136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366"/>
    <w:bookmarkStart w:name="z2056" w:id="136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367"/>
    <w:bookmarkStart w:name="z2057" w:id="136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368"/>
    <w:bookmarkStart w:name="z2058" w:id="136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369"/>
    <w:bookmarkStart w:name="z2059" w:id="137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61" w:id="137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371"/>
    <w:bookmarkStart w:name="z2062" w:id="137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372"/>
    <w:bookmarkStart w:name="z2063" w:id="137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066" w:id="1374"/>
    <w:p>
      <w:pPr>
        <w:spacing w:after="0"/>
        <w:ind w:left="0"/>
        <w:jc w:val="both"/>
      </w:pPr>
      <w:r>
        <w:rPr>
          <w:rFonts w:ascii="Times New Roman"/>
          <w:b w:val="false"/>
          <w:i w:val="false"/>
          <w:color w:val="000000"/>
          <w:sz w:val="28"/>
        </w:rPr>
        <w:t>
      "1) cалық заңнамасының сақталуын бақылау;</w:t>
      </w:r>
    </w:p>
    <w:bookmarkEnd w:id="1374"/>
    <w:bookmarkStart w:name="z2067" w:id="137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070" w:id="137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072" w:id="137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377"/>
    <w:bookmarkStart w:name="z2073" w:id="137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378"/>
    <w:bookmarkStart w:name="z2074" w:id="137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379"/>
    <w:bookmarkStart w:name="z2075" w:id="138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380"/>
    <w:bookmarkStart w:name="z2076" w:id="138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381"/>
    <w:bookmarkStart w:name="z2077" w:id="138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Жамбыл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79" w:id="1383"/>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Жамбыл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2082" w:id="1384"/>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1384"/>
    <w:bookmarkStart w:name="z2083" w:id="1385"/>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1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085" w:id="1386"/>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1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2087" w:id="1387"/>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1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2089" w:id="1388"/>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1388"/>
    <w:bookmarkStart w:name="z2090" w:id="1389"/>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1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2092" w:id="1390"/>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1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096" w:id="1391"/>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1391"/>
    <w:bookmarkStart w:name="z2097" w:id="1392"/>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1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100" w:id="1393"/>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1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2102" w:id="1394"/>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1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2105" w:id="1395"/>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1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2107" w:id="1396"/>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1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2109" w:id="1397"/>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1397"/>
    <w:bookmarkStart w:name="z2110" w:id="1398"/>
    <w:p>
      <w:pPr>
        <w:spacing w:after="0"/>
        <w:ind w:left="0"/>
        <w:jc w:val="both"/>
      </w:pPr>
      <w:r>
        <w:rPr>
          <w:rFonts w:ascii="Times New Roman"/>
          <w:b w:val="false"/>
          <w:i w:val="false"/>
          <w:color w:val="000000"/>
          <w:sz w:val="28"/>
        </w:rPr>
        <w:t>
      мынадай мазмұндағы 44-1) тармақшамен толықтырылсын:</w:t>
      </w:r>
    </w:p>
    <w:bookmarkEnd w:id="1398"/>
    <w:bookmarkStart w:name="z2111" w:id="1399"/>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1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2113" w:id="1400"/>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1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2115" w:id="1401"/>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1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2118" w:id="1402"/>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1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2120" w:id="1403"/>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1403"/>
    <w:bookmarkStart w:name="z2121" w:id="1404"/>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1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2123" w:id="1405"/>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1405"/>
    <w:bookmarkStart w:name="z2124" w:id="1406"/>
    <w:p>
      <w:pPr>
        <w:spacing w:after="0"/>
        <w:ind w:left="0"/>
        <w:jc w:val="both"/>
      </w:pPr>
      <w:r>
        <w:rPr>
          <w:rFonts w:ascii="Times New Roman"/>
          <w:b w:val="false"/>
          <w:i w:val="false"/>
          <w:color w:val="000000"/>
          <w:sz w:val="28"/>
        </w:rPr>
        <w:t>
      кредиторлар жиналысын өткізу туралы хабарлама;</w:t>
      </w:r>
    </w:p>
    <w:bookmarkEnd w:id="1406"/>
    <w:bookmarkStart w:name="z2125" w:id="1407"/>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1407"/>
    <w:bookmarkStart w:name="z2126" w:id="1408"/>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1408"/>
    <w:bookmarkStart w:name="z2127" w:id="1409"/>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1409"/>
    <w:bookmarkStart w:name="z2128" w:id="1410"/>
    <w:p>
      <w:pPr>
        <w:spacing w:after="0"/>
        <w:ind w:left="0"/>
        <w:jc w:val="both"/>
      </w:pPr>
      <w:r>
        <w:rPr>
          <w:rFonts w:ascii="Times New Roman"/>
          <w:b w:val="false"/>
          <w:i w:val="false"/>
          <w:color w:val="000000"/>
          <w:sz w:val="28"/>
        </w:rPr>
        <w:t>
      69) сот шешімі бойынша:</w:t>
      </w:r>
    </w:p>
    <w:bookmarkEnd w:id="1410"/>
    <w:bookmarkStart w:name="z2129" w:id="1411"/>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1411"/>
    <w:bookmarkStart w:name="z2130" w:id="1412"/>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1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132" w:id="1413"/>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1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2134" w:id="1414"/>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1414"/>
    <w:bookmarkStart w:name="z2135" w:id="1415"/>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1415"/>
    <w:bookmarkStart w:name="z2136" w:id="1416"/>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1416"/>
    <w:bookmarkStart w:name="z2137" w:id="1417"/>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1417"/>
    <w:bookmarkStart w:name="z2138" w:id="1418"/>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1418"/>
    <w:bookmarkStart w:name="z2139" w:id="1419"/>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1419"/>
    <w:bookmarkStart w:name="z2140" w:id="1420"/>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1420"/>
    <w:bookmarkStart w:name="z2141" w:id="1421"/>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1421"/>
    <w:bookmarkStart w:name="z2142" w:id="1422"/>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1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2144" w:id="1423"/>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1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2146" w:id="1424"/>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1424"/>
    <w:bookmarkStart w:name="z2147" w:id="1425"/>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1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2149" w:id="1426"/>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1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2151" w:id="1427"/>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1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155" w:id="1428"/>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1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2157" w:id="1429"/>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1429"/>
    <w:bookmarkStart w:name="z2158" w:id="1430"/>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1430"/>
    <w:bookmarkStart w:name="z2159" w:id="1431"/>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1431"/>
    <w:bookmarkStart w:name="z2160" w:id="1432"/>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1432"/>
    <w:bookmarkStart w:name="z2161" w:id="1433"/>
    <w:p>
      <w:pPr>
        <w:spacing w:after="0"/>
        <w:ind w:left="0"/>
        <w:jc w:val="both"/>
      </w:pPr>
      <w:r>
        <w:rPr>
          <w:rFonts w:ascii="Times New Roman"/>
          <w:b w:val="false"/>
          <w:i w:val="false"/>
          <w:color w:val="000000"/>
          <w:sz w:val="28"/>
        </w:rPr>
        <w:t>
      мынадай мазмұндағы 24-1) тармақшамен толықтырылсын:</w:t>
      </w:r>
    </w:p>
    <w:bookmarkEnd w:id="1433"/>
    <w:bookmarkStart w:name="z2162" w:id="1434"/>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1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2164" w:id="1435"/>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1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2166" w:id="1436"/>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1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2169" w:id="1437"/>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1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2172" w:id="1438"/>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1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2174" w:id="1439"/>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1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bookmarkStart w:name="z2176" w:id="1440"/>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1440"/>
    <w:bookmarkStart w:name="z2177" w:id="1441"/>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1441"/>
    <w:bookmarkStart w:name="z2178" w:id="1442"/>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1442"/>
    <w:bookmarkStart w:name="z2179" w:id="1443"/>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1443"/>
    <w:bookmarkStart w:name="z2180" w:id="1444"/>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Жамбыл облысы бойынша Мемлекеттік кірістер департаментінің аумақтық органдары - мемлекеттік мекемелердің тізбесімен толықтырылсын:</w:t>
      </w:r>
    </w:p>
    <w:bookmarkEnd w:id="1444"/>
    <w:bookmarkStart w:name="z2181" w:id="1445"/>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1445"/>
    <w:bookmarkStart w:name="z2182" w:id="144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w:t>
      </w:r>
    </w:p>
    <w:bookmarkEnd w:id="1446"/>
    <w:bookmarkStart w:name="z2183" w:id="1447"/>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w:t>
      </w:r>
    </w:p>
    <w:bookmarkEnd w:id="1447"/>
    <w:bookmarkStart w:name="z2184" w:id="1448"/>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w:t>
      </w:r>
    </w:p>
    <w:bookmarkEnd w:id="1448"/>
    <w:bookmarkStart w:name="z2185" w:id="1449"/>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w:t>
      </w:r>
    </w:p>
    <w:bookmarkEnd w:id="1449"/>
    <w:bookmarkStart w:name="z2186" w:id="1450"/>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w:t>
      </w:r>
    </w:p>
    <w:bookmarkEnd w:id="1450"/>
    <w:bookmarkStart w:name="z2187" w:id="1451"/>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Жамбыл облысы бойынша Мемлекеттік кірістер департаментінің Мерке ауданы бойынша Мемлекеттік кірістер басқармасы;</w:t>
      </w:r>
    </w:p>
    <w:bookmarkEnd w:id="1451"/>
    <w:bookmarkStart w:name="z2188" w:id="1452"/>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w:t>
      </w:r>
    </w:p>
    <w:bookmarkEnd w:id="1452"/>
    <w:bookmarkStart w:name="z2189" w:id="1453"/>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w:t>
      </w:r>
    </w:p>
    <w:bookmarkEnd w:id="1453"/>
    <w:bookmarkStart w:name="z2190" w:id="1454"/>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w:t>
      </w:r>
    </w:p>
    <w:bookmarkEnd w:id="1454"/>
    <w:bookmarkStart w:name="z2191" w:id="1455"/>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w:t>
      </w:r>
    </w:p>
    <w:bookmarkEnd w:id="1455"/>
    <w:bookmarkStart w:name="z2192" w:id="1456"/>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w:t>
      </w:r>
    </w:p>
    <w:bookmarkEnd w:id="1456"/>
    <w:bookmarkStart w:name="z2193" w:id="145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95" w:id="145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458"/>
    <w:bookmarkStart w:name="z2196" w:id="1459"/>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459"/>
    <w:bookmarkStart w:name="z2197" w:id="146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200" w:id="1461"/>
    <w:p>
      <w:pPr>
        <w:spacing w:after="0"/>
        <w:ind w:left="0"/>
        <w:jc w:val="both"/>
      </w:pPr>
      <w:r>
        <w:rPr>
          <w:rFonts w:ascii="Times New Roman"/>
          <w:b w:val="false"/>
          <w:i w:val="false"/>
          <w:color w:val="000000"/>
          <w:sz w:val="28"/>
        </w:rPr>
        <w:t>
      "1) cалық заңнамасының сақталуын бақылау;</w:t>
      </w:r>
    </w:p>
    <w:bookmarkEnd w:id="1461"/>
    <w:bookmarkStart w:name="z2201" w:id="146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204" w:id="146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206" w:id="146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464"/>
    <w:bookmarkStart w:name="z2207" w:id="146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465"/>
    <w:bookmarkStart w:name="z2208" w:id="146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466"/>
    <w:bookmarkStart w:name="z2209" w:id="146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467"/>
    <w:bookmarkStart w:name="z2210" w:id="146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468"/>
    <w:bookmarkStart w:name="z2211" w:id="146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13" w:id="147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470"/>
    <w:bookmarkStart w:name="z2214" w:id="1471"/>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471"/>
    <w:bookmarkStart w:name="z2215" w:id="147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218" w:id="1473"/>
    <w:p>
      <w:pPr>
        <w:spacing w:after="0"/>
        <w:ind w:left="0"/>
        <w:jc w:val="both"/>
      </w:pPr>
      <w:r>
        <w:rPr>
          <w:rFonts w:ascii="Times New Roman"/>
          <w:b w:val="false"/>
          <w:i w:val="false"/>
          <w:color w:val="000000"/>
          <w:sz w:val="28"/>
        </w:rPr>
        <w:t>
      "1) cалық заңнамасының сақталуын бақылау;</w:t>
      </w:r>
    </w:p>
    <w:bookmarkEnd w:id="1473"/>
    <w:bookmarkStart w:name="z2219" w:id="147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222" w:id="147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224" w:id="147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476"/>
    <w:bookmarkStart w:name="z2225" w:id="147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477"/>
    <w:bookmarkStart w:name="z2226" w:id="147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478"/>
    <w:bookmarkStart w:name="z2227" w:id="147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479"/>
    <w:bookmarkStart w:name="z2228" w:id="148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480"/>
    <w:bookmarkStart w:name="z2229" w:id="148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31" w:id="148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482"/>
    <w:bookmarkStart w:name="z2232" w:id="1483"/>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483"/>
    <w:bookmarkStart w:name="z2233" w:id="1484"/>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236" w:id="1485"/>
    <w:p>
      <w:pPr>
        <w:spacing w:after="0"/>
        <w:ind w:left="0"/>
        <w:jc w:val="both"/>
      </w:pPr>
      <w:r>
        <w:rPr>
          <w:rFonts w:ascii="Times New Roman"/>
          <w:b w:val="false"/>
          <w:i w:val="false"/>
          <w:color w:val="000000"/>
          <w:sz w:val="28"/>
        </w:rPr>
        <w:t>
      "1) cалық заңнамасының сақталуын бақылау;</w:t>
      </w:r>
    </w:p>
    <w:bookmarkEnd w:id="1485"/>
    <w:bookmarkStart w:name="z2237" w:id="148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240" w:id="148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242" w:id="148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488"/>
    <w:bookmarkStart w:name="z2243" w:id="148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489"/>
    <w:bookmarkStart w:name="z2244" w:id="149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490"/>
    <w:bookmarkStart w:name="z2245" w:id="149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491"/>
    <w:bookmarkStart w:name="z2246" w:id="149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492"/>
    <w:bookmarkStart w:name="z2247" w:id="149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49" w:id="149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494"/>
    <w:bookmarkStart w:name="z2250" w:id="1495"/>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495"/>
    <w:bookmarkStart w:name="z2251" w:id="149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254" w:id="1497"/>
    <w:p>
      <w:pPr>
        <w:spacing w:after="0"/>
        <w:ind w:left="0"/>
        <w:jc w:val="both"/>
      </w:pPr>
      <w:r>
        <w:rPr>
          <w:rFonts w:ascii="Times New Roman"/>
          <w:b w:val="false"/>
          <w:i w:val="false"/>
          <w:color w:val="000000"/>
          <w:sz w:val="28"/>
        </w:rPr>
        <w:t>
      "1) cалық заңнамасының сақталуын бақылау;</w:t>
      </w:r>
    </w:p>
    <w:bookmarkEnd w:id="1497"/>
    <w:bookmarkStart w:name="z2255" w:id="149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258" w:id="149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260" w:id="1500"/>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500"/>
    <w:bookmarkStart w:name="z2261" w:id="1501"/>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501"/>
    <w:bookmarkStart w:name="z2262" w:id="1502"/>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502"/>
    <w:bookmarkStart w:name="z2263" w:id="1503"/>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503"/>
    <w:bookmarkStart w:name="z2264" w:id="1504"/>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504"/>
    <w:bookmarkStart w:name="z2265" w:id="150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67" w:id="150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506"/>
    <w:bookmarkStart w:name="z2268" w:id="1507"/>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507"/>
    <w:bookmarkStart w:name="z2269" w:id="150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272" w:id="1509"/>
    <w:p>
      <w:pPr>
        <w:spacing w:after="0"/>
        <w:ind w:left="0"/>
        <w:jc w:val="both"/>
      </w:pPr>
      <w:r>
        <w:rPr>
          <w:rFonts w:ascii="Times New Roman"/>
          <w:b w:val="false"/>
          <w:i w:val="false"/>
          <w:color w:val="000000"/>
          <w:sz w:val="28"/>
        </w:rPr>
        <w:t>
      "1) cалық заңнамасының сақталуын бақылау;</w:t>
      </w:r>
    </w:p>
    <w:bookmarkEnd w:id="1509"/>
    <w:bookmarkStart w:name="z2273" w:id="151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276" w:id="151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278" w:id="1512"/>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512"/>
    <w:bookmarkStart w:name="z2279" w:id="1513"/>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513"/>
    <w:bookmarkStart w:name="z2280" w:id="1514"/>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514"/>
    <w:bookmarkStart w:name="z2281" w:id="1515"/>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515"/>
    <w:bookmarkStart w:name="z2282" w:id="1516"/>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516"/>
    <w:bookmarkStart w:name="z2283" w:id="151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Меркі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85" w:id="151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Меркі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518"/>
    <w:bookmarkStart w:name="z2286" w:id="1519"/>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519"/>
    <w:bookmarkStart w:name="z2287" w:id="152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5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290" w:id="1521"/>
    <w:p>
      <w:pPr>
        <w:spacing w:after="0"/>
        <w:ind w:left="0"/>
        <w:jc w:val="both"/>
      </w:pPr>
      <w:r>
        <w:rPr>
          <w:rFonts w:ascii="Times New Roman"/>
          <w:b w:val="false"/>
          <w:i w:val="false"/>
          <w:color w:val="000000"/>
          <w:sz w:val="28"/>
        </w:rPr>
        <w:t>
      "1) cалық заңнамасының сақталуын бақылау;</w:t>
      </w:r>
    </w:p>
    <w:bookmarkEnd w:id="1521"/>
    <w:bookmarkStart w:name="z2291" w:id="152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294" w:id="152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296" w:id="152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524"/>
    <w:bookmarkStart w:name="z2297" w:id="152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525"/>
    <w:bookmarkStart w:name="z2298" w:id="152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526"/>
    <w:bookmarkStart w:name="z2299" w:id="152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527"/>
    <w:bookmarkStart w:name="z2300" w:id="152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528"/>
    <w:bookmarkStart w:name="z2301" w:id="152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03" w:id="153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530"/>
    <w:bookmarkStart w:name="z2304" w:id="1531"/>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531"/>
    <w:bookmarkStart w:name="z2305" w:id="153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5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308" w:id="1533"/>
    <w:p>
      <w:pPr>
        <w:spacing w:after="0"/>
        <w:ind w:left="0"/>
        <w:jc w:val="both"/>
      </w:pPr>
      <w:r>
        <w:rPr>
          <w:rFonts w:ascii="Times New Roman"/>
          <w:b w:val="false"/>
          <w:i w:val="false"/>
          <w:color w:val="000000"/>
          <w:sz w:val="28"/>
        </w:rPr>
        <w:t>
      "1) cалық заңнамасының сақталуын бақылау;</w:t>
      </w:r>
    </w:p>
    <w:bookmarkEnd w:id="1533"/>
    <w:bookmarkStart w:name="z2309" w:id="153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312" w:id="153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314" w:id="153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536"/>
    <w:bookmarkStart w:name="z2315" w:id="153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537"/>
    <w:bookmarkStart w:name="z2316" w:id="153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538"/>
    <w:bookmarkStart w:name="z2317" w:id="153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539"/>
    <w:bookmarkStart w:name="z2318" w:id="154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540"/>
    <w:bookmarkStart w:name="z2319" w:id="154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21" w:id="154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542"/>
    <w:bookmarkStart w:name="z2322" w:id="1543"/>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543"/>
    <w:bookmarkStart w:name="z2323" w:id="1544"/>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326" w:id="1545"/>
    <w:p>
      <w:pPr>
        <w:spacing w:after="0"/>
        <w:ind w:left="0"/>
        <w:jc w:val="both"/>
      </w:pPr>
      <w:r>
        <w:rPr>
          <w:rFonts w:ascii="Times New Roman"/>
          <w:b w:val="false"/>
          <w:i w:val="false"/>
          <w:color w:val="000000"/>
          <w:sz w:val="28"/>
        </w:rPr>
        <w:t>
      "1) cалық заңнамасының сақталуын бақылау;</w:t>
      </w:r>
    </w:p>
    <w:bookmarkEnd w:id="1545"/>
    <w:bookmarkStart w:name="z2327" w:id="154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330" w:id="154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332" w:id="154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548"/>
    <w:bookmarkStart w:name="z2333" w:id="154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549"/>
    <w:bookmarkStart w:name="z2334" w:id="155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550"/>
    <w:bookmarkStart w:name="z2335" w:id="155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551"/>
    <w:bookmarkStart w:name="z2336" w:id="155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552"/>
    <w:bookmarkStart w:name="z2337" w:id="155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39" w:id="155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554"/>
    <w:bookmarkStart w:name="z2340" w:id="1555"/>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555"/>
    <w:bookmarkStart w:name="z2341" w:id="155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5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344" w:id="1557"/>
    <w:p>
      <w:pPr>
        <w:spacing w:after="0"/>
        <w:ind w:left="0"/>
        <w:jc w:val="both"/>
      </w:pPr>
      <w:r>
        <w:rPr>
          <w:rFonts w:ascii="Times New Roman"/>
          <w:b w:val="false"/>
          <w:i w:val="false"/>
          <w:color w:val="000000"/>
          <w:sz w:val="28"/>
        </w:rPr>
        <w:t>
      "1) cалық заңнамасының сақталуын бақылау;</w:t>
      </w:r>
    </w:p>
    <w:bookmarkEnd w:id="1557"/>
    <w:bookmarkStart w:name="z2345" w:id="155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348" w:id="155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350" w:id="1560"/>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560"/>
    <w:bookmarkStart w:name="z2351" w:id="1561"/>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561"/>
    <w:bookmarkStart w:name="z2352" w:id="1562"/>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562"/>
    <w:bookmarkStart w:name="z2353" w:id="1563"/>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563"/>
    <w:bookmarkStart w:name="z2354" w:id="1564"/>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564"/>
    <w:bookmarkStart w:name="z2355" w:id="156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57" w:id="156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566"/>
    <w:bookmarkStart w:name="z2358" w:id="1567"/>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567"/>
    <w:bookmarkStart w:name="z2359" w:id="156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5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362" w:id="1569"/>
    <w:p>
      <w:pPr>
        <w:spacing w:after="0"/>
        <w:ind w:left="0"/>
        <w:jc w:val="both"/>
      </w:pPr>
      <w:r>
        <w:rPr>
          <w:rFonts w:ascii="Times New Roman"/>
          <w:b w:val="false"/>
          <w:i w:val="false"/>
          <w:color w:val="000000"/>
          <w:sz w:val="28"/>
        </w:rPr>
        <w:t>
      "1) cалық заңнамасының сақталуын бақылау;</w:t>
      </w:r>
    </w:p>
    <w:bookmarkEnd w:id="1569"/>
    <w:bookmarkStart w:name="z2363" w:id="157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366" w:id="157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368" w:id="1572"/>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572"/>
    <w:bookmarkStart w:name="z2369" w:id="1573"/>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573"/>
    <w:bookmarkStart w:name="z2370" w:id="1574"/>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574"/>
    <w:bookmarkStart w:name="z2371" w:id="1575"/>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575"/>
    <w:bookmarkStart w:name="z2372" w:id="1576"/>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576"/>
    <w:bookmarkStart w:name="z2373" w:id="157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75" w:id="157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578"/>
    <w:bookmarkStart w:name="z2376" w:id="1579"/>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579"/>
    <w:bookmarkStart w:name="z2377" w:id="158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380" w:id="1581"/>
    <w:p>
      <w:pPr>
        <w:spacing w:after="0"/>
        <w:ind w:left="0"/>
        <w:jc w:val="both"/>
      </w:pPr>
      <w:r>
        <w:rPr>
          <w:rFonts w:ascii="Times New Roman"/>
          <w:b w:val="false"/>
          <w:i w:val="false"/>
          <w:color w:val="000000"/>
          <w:sz w:val="28"/>
        </w:rPr>
        <w:t>
      "1) cалық заңнамасының сақталуын бақылау;</w:t>
      </w:r>
    </w:p>
    <w:bookmarkEnd w:id="1581"/>
    <w:bookmarkStart w:name="z2381" w:id="158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384" w:id="158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386" w:id="158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584"/>
    <w:bookmarkStart w:name="z2387" w:id="158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585"/>
    <w:bookmarkStart w:name="z2388" w:id="158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586"/>
    <w:bookmarkStart w:name="z2389" w:id="158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587"/>
    <w:bookmarkStart w:name="z2390" w:id="158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588"/>
    <w:bookmarkStart w:name="z2391" w:id="158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Батыс Қазақстан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5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93" w:id="1590"/>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Батыс Қазақстан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5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2396" w:id="1591"/>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1591"/>
    <w:bookmarkStart w:name="z2397" w:id="1592"/>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1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399" w:id="1593"/>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1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2401" w:id="1594"/>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1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2403" w:id="1595"/>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1595"/>
    <w:bookmarkStart w:name="z2404" w:id="1596"/>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15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2406" w:id="1597"/>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15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410" w:id="1598"/>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1598"/>
    <w:bookmarkStart w:name="z2411" w:id="1599"/>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1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414" w:id="1600"/>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1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2416" w:id="1601"/>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1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2419" w:id="1602"/>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1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2421" w:id="1603"/>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1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2423" w:id="1604"/>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1604"/>
    <w:bookmarkStart w:name="z2424" w:id="1605"/>
    <w:p>
      <w:pPr>
        <w:spacing w:after="0"/>
        <w:ind w:left="0"/>
        <w:jc w:val="both"/>
      </w:pPr>
      <w:r>
        <w:rPr>
          <w:rFonts w:ascii="Times New Roman"/>
          <w:b w:val="false"/>
          <w:i w:val="false"/>
          <w:color w:val="000000"/>
          <w:sz w:val="28"/>
        </w:rPr>
        <w:t>
      мынадай мазмұндағы 44-1) тармақшамен толықтырылсын:</w:t>
      </w:r>
    </w:p>
    <w:bookmarkEnd w:id="1605"/>
    <w:bookmarkStart w:name="z2425" w:id="1606"/>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1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2427" w:id="1607"/>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16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2429" w:id="1608"/>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1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2432" w:id="1609"/>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16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2434" w:id="1610"/>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1610"/>
    <w:bookmarkStart w:name="z2435" w:id="1611"/>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16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2437" w:id="1612"/>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1612"/>
    <w:bookmarkStart w:name="z2438" w:id="1613"/>
    <w:p>
      <w:pPr>
        <w:spacing w:after="0"/>
        <w:ind w:left="0"/>
        <w:jc w:val="both"/>
      </w:pPr>
      <w:r>
        <w:rPr>
          <w:rFonts w:ascii="Times New Roman"/>
          <w:b w:val="false"/>
          <w:i w:val="false"/>
          <w:color w:val="000000"/>
          <w:sz w:val="28"/>
        </w:rPr>
        <w:t>
      кредиторлар жиналысын өткізу туралы хабарлама;</w:t>
      </w:r>
    </w:p>
    <w:bookmarkEnd w:id="1613"/>
    <w:bookmarkStart w:name="z2439" w:id="1614"/>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1614"/>
    <w:bookmarkStart w:name="z2440" w:id="1615"/>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1615"/>
    <w:bookmarkStart w:name="z2441" w:id="1616"/>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1616"/>
    <w:bookmarkStart w:name="z2442" w:id="1617"/>
    <w:p>
      <w:pPr>
        <w:spacing w:after="0"/>
        <w:ind w:left="0"/>
        <w:jc w:val="both"/>
      </w:pPr>
      <w:r>
        <w:rPr>
          <w:rFonts w:ascii="Times New Roman"/>
          <w:b w:val="false"/>
          <w:i w:val="false"/>
          <w:color w:val="000000"/>
          <w:sz w:val="28"/>
        </w:rPr>
        <w:t>
      69) сот шешімі бойынша:</w:t>
      </w:r>
    </w:p>
    <w:bookmarkEnd w:id="1617"/>
    <w:bookmarkStart w:name="z2443" w:id="1618"/>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1618"/>
    <w:bookmarkStart w:name="z2444" w:id="1619"/>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1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446" w:id="1620"/>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16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2448" w:id="1621"/>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1621"/>
    <w:bookmarkStart w:name="z2449" w:id="1622"/>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1622"/>
    <w:bookmarkStart w:name="z2450" w:id="1623"/>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1623"/>
    <w:bookmarkStart w:name="z2451" w:id="1624"/>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1624"/>
    <w:bookmarkStart w:name="z2452" w:id="1625"/>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1625"/>
    <w:bookmarkStart w:name="z2453" w:id="1626"/>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1626"/>
    <w:bookmarkStart w:name="z2454" w:id="1627"/>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1627"/>
    <w:bookmarkStart w:name="z2455" w:id="1628"/>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1628"/>
    <w:bookmarkStart w:name="z2456" w:id="1629"/>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16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2458" w:id="1630"/>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1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2460" w:id="1631"/>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1631"/>
    <w:bookmarkStart w:name="z2461" w:id="1632"/>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1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2463" w:id="1633"/>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1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2465" w:id="1634"/>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1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469" w:id="1635"/>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1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2471" w:id="1636"/>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1636"/>
    <w:bookmarkStart w:name="z2472" w:id="1637"/>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1637"/>
    <w:bookmarkStart w:name="z2473" w:id="1638"/>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1638"/>
    <w:bookmarkStart w:name="z2474" w:id="1639"/>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1639"/>
    <w:bookmarkStart w:name="z2475" w:id="1640"/>
    <w:p>
      <w:pPr>
        <w:spacing w:after="0"/>
        <w:ind w:left="0"/>
        <w:jc w:val="both"/>
      </w:pPr>
      <w:r>
        <w:rPr>
          <w:rFonts w:ascii="Times New Roman"/>
          <w:b w:val="false"/>
          <w:i w:val="false"/>
          <w:color w:val="000000"/>
          <w:sz w:val="28"/>
        </w:rPr>
        <w:t>
      мынадай мазмұндағы 24-1) тармақшамен толықтырылсын:</w:t>
      </w:r>
    </w:p>
    <w:bookmarkEnd w:id="1640"/>
    <w:bookmarkStart w:name="z2476" w:id="1641"/>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1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2478" w:id="1642"/>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16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2480" w:id="1643"/>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1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2483" w:id="1644"/>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16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2486" w:id="1645"/>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1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2488" w:id="1646"/>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1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bookmarkStart w:name="z2490" w:id="1647"/>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1647"/>
    <w:bookmarkStart w:name="z2491" w:id="1648"/>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1648"/>
    <w:bookmarkStart w:name="z2492" w:id="1649"/>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1649"/>
    <w:bookmarkStart w:name="z2493" w:id="1650"/>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1650"/>
    <w:bookmarkStart w:name="z2494" w:id="1651"/>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Батыс Қазақстан облысы бойынша Мемлекеттік кірістер департаментінің аумақтық органдары - мемлекеттік мекемелердің тізбесімен толықтырылсын:</w:t>
      </w:r>
    </w:p>
    <w:bookmarkEnd w:id="1651"/>
    <w:bookmarkStart w:name="z2495" w:id="1652"/>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1652"/>
    <w:bookmarkStart w:name="z2496" w:id="165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w:t>
      </w:r>
    </w:p>
    <w:bookmarkEnd w:id="1653"/>
    <w:bookmarkStart w:name="z2497" w:id="1654"/>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Батыс Қазақстан облысы бойынша Мемлекеттік кірістер департаментінің Бөрлi ауданы бойынша Мемлекеттік кірістер басқармасы;</w:t>
      </w:r>
    </w:p>
    <w:bookmarkEnd w:id="1654"/>
    <w:bookmarkStart w:name="z2498" w:id="1655"/>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Батыс Қазақстан облысы бойынша Мемлекеттік кірістер департаментінің Жәнiбек ауданы бойынша Мемлекеттік кірістер басқармасы;</w:t>
      </w:r>
    </w:p>
    <w:bookmarkEnd w:id="1655"/>
    <w:bookmarkStart w:name="z2499" w:id="1656"/>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w:t>
      </w:r>
    </w:p>
    <w:bookmarkEnd w:id="1656"/>
    <w:bookmarkStart w:name="z2500" w:id="1657"/>
    <w:p>
      <w:pPr>
        <w:spacing w:after="0"/>
        <w:ind w:left="0"/>
        <w:jc w:val="both"/>
      </w:pPr>
      <w:r>
        <w:rPr>
          <w:rFonts w:ascii="Times New Roman"/>
          <w:b w:val="false"/>
          <w:i w:val="false"/>
          <w:color w:val="000000"/>
          <w:sz w:val="28"/>
        </w:rPr>
        <w:t xml:space="preserve">
      5. Қазақстан Республикасы Қаржы министрлiгiнiң Мемлекеттік кірістер комитеті Батыс Қазақстан облысы бойынша Мемлекеттік кірістер департаментінің Зеленов ауданы бойынша Мемлекеттік кірістер басқармасы; </w:t>
      </w:r>
    </w:p>
    <w:bookmarkEnd w:id="1657"/>
    <w:bookmarkStart w:name="z2501" w:id="1658"/>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w:t>
      </w:r>
    </w:p>
    <w:bookmarkEnd w:id="1658"/>
    <w:bookmarkStart w:name="z2502" w:id="1659"/>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w:t>
      </w:r>
    </w:p>
    <w:bookmarkEnd w:id="1659"/>
    <w:bookmarkStart w:name="z2503" w:id="1660"/>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w:t>
      </w:r>
    </w:p>
    <w:bookmarkEnd w:id="1660"/>
    <w:bookmarkStart w:name="z2504" w:id="1661"/>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Батыс Қазақстан облысы бойынша Мемлекеттік кірістер департаментінің Теректi ауданы бойынша Мемлекеттік кірістер басқармасы;</w:t>
      </w:r>
    </w:p>
    <w:bookmarkEnd w:id="1661"/>
    <w:bookmarkStart w:name="z2505" w:id="1662"/>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w:t>
      </w:r>
    </w:p>
    <w:bookmarkEnd w:id="1662"/>
    <w:bookmarkStart w:name="z2506" w:id="1663"/>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w:t>
      </w:r>
    </w:p>
    <w:bookmarkEnd w:id="1663"/>
    <w:bookmarkStart w:name="z2507" w:id="1664"/>
    <w:p>
      <w:pPr>
        <w:spacing w:after="0"/>
        <w:ind w:left="0"/>
        <w:jc w:val="both"/>
      </w:pPr>
      <w:r>
        <w:rPr>
          <w:rFonts w:ascii="Times New Roman"/>
          <w:b w:val="false"/>
          <w:i w:val="false"/>
          <w:color w:val="000000"/>
          <w:sz w:val="28"/>
        </w:rPr>
        <w:t>
      12. Қазақстан Республикасы Қаржы министрлiгiнiң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w:t>
      </w:r>
    </w:p>
    <w:bookmarkEnd w:id="1664"/>
    <w:bookmarkStart w:name="z2508" w:id="1665"/>
    <w:p>
      <w:pPr>
        <w:spacing w:after="0"/>
        <w:ind w:left="0"/>
        <w:jc w:val="both"/>
      </w:pPr>
      <w:r>
        <w:rPr>
          <w:rFonts w:ascii="Times New Roman"/>
          <w:b w:val="false"/>
          <w:i w:val="false"/>
          <w:color w:val="000000"/>
          <w:sz w:val="28"/>
        </w:rPr>
        <w:t>
      13. Қазақстан Республикасы Қаржы министрлiгiнiң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w:t>
      </w:r>
    </w:p>
    <w:bookmarkEnd w:id="1665"/>
    <w:bookmarkStart w:name="z2509" w:id="166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11" w:id="166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667"/>
    <w:bookmarkStart w:name="z2512" w:id="166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668"/>
    <w:bookmarkStart w:name="z2513" w:id="166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516" w:id="1670"/>
    <w:p>
      <w:pPr>
        <w:spacing w:after="0"/>
        <w:ind w:left="0"/>
        <w:jc w:val="both"/>
      </w:pPr>
      <w:r>
        <w:rPr>
          <w:rFonts w:ascii="Times New Roman"/>
          <w:b w:val="false"/>
          <w:i w:val="false"/>
          <w:color w:val="000000"/>
          <w:sz w:val="28"/>
        </w:rPr>
        <w:t>
      "1) cалық заңнамасының сақталуын бақылау;</w:t>
      </w:r>
    </w:p>
    <w:bookmarkEnd w:id="1670"/>
    <w:bookmarkStart w:name="z2517" w:id="167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6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520" w:id="167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522" w:id="167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673"/>
    <w:bookmarkStart w:name="z2523" w:id="167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674"/>
    <w:bookmarkStart w:name="z2524" w:id="167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675"/>
    <w:bookmarkStart w:name="z2525" w:id="167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676"/>
    <w:bookmarkStart w:name="z2526" w:id="167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677"/>
    <w:bookmarkStart w:name="z2527" w:id="167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Бөрлі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29" w:id="167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Бөрлі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679"/>
    <w:bookmarkStart w:name="z2530" w:id="168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680"/>
    <w:bookmarkStart w:name="z2531" w:id="168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534" w:id="1682"/>
    <w:p>
      <w:pPr>
        <w:spacing w:after="0"/>
        <w:ind w:left="0"/>
        <w:jc w:val="both"/>
      </w:pPr>
      <w:r>
        <w:rPr>
          <w:rFonts w:ascii="Times New Roman"/>
          <w:b w:val="false"/>
          <w:i w:val="false"/>
          <w:color w:val="000000"/>
          <w:sz w:val="28"/>
        </w:rPr>
        <w:t>
      "1) cалық заңнамасының сақталуын бақылау;</w:t>
      </w:r>
    </w:p>
    <w:bookmarkEnd w:id="1682"/>
    <w:bookmarkStart w:name="z2535" w:id="168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538" w:id="168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540" w:id="168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685"/>
    <w:bookmarkStart w:name="z2541" w:id="168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686"/>
    <w:bookmarkStart w:name="z2542" w:id="168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687"/>
    <w:bookmarkStart w:name="z2543" w:id="168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688"/>
    <w:bookmarkStart w:name="z2544" w:id="168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689"/>
    <w:bookmarkStart w:name="z2545" w:id="169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Жәнібек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47" w:id="169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Жәнібек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691"/>
    <w:bookmarkStart w:name="z2548" w:id="169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692"/>
    <w:bookmarkStart w:name="z2549" w:id="169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552" w:id="1694"/>
    <w:p>
      <w:pPr>
        <w:spacing w:after="0"/>
        <w:ind w:left="0"/>
        <w:jc w:val="both"/>
      </w:pPr>
      <w:r>
        <w:rPr>
          <w:rFonts w:ascii="Times New Roman"/>
          <w:b w:val="false"/>
          <w:i w:val="false"/>
          <w:color w:val="000000"/>
          <w:sz w:val="28"/>
        </w:rPr>
        <w:t>
      "1) cалық заңнамасының сақталуын бақылау;</w:t>
      </w:r>
    </w:p>
    <w:bookmarkEnd w:id="1694"/>
    <w:bookmarkStart w:name="z2553" w:id="169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556" w:id="169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6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558" w:id="169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697"/>
    <w:bookmarkStart w:name="z2559" w:id="169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698"/>
    <w:bookmarkStart w:name="z2560" w:id="169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699"/>
    <w:bookmarkStart w:name="z2561" w:id="170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700"/>
    <w:bookmarkStart w:name="z2562" w:id="170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701"/>
    <w:bookmarkStart w:name="z2563" w:id="170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65" w:id="170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703"/>
    <w:bookmarkStart w:name="z2566" w:id="170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704"/>
    <w:bookmarkStart w:name="z2567" w:id="170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7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570" w:id="1706"/>
    <w:p>
      <w:pPr>
        <w:spacing w:after="0"/>
        <w:ind w:left="0"/>
        <w:jc w:val="both"/>
      </w:pPr>
      <w:r>
        <w:rPr>
          <w:rFonts w:ascii="Times New Roman"/>
          <w:b w:val="false"/>
          <w:i w:val="false"/>
          <w:color w:val="000000"/>
          <w:sz w:val="28"/>
        </w:rPr>
        <w:t>
      "1) cалық заңнамасының сақталуын бақылау;</w:t>
      </w:r>
    </w:p>
    <w:bookmarkEnd w:id="1706"/>
    <w:bookmarkStart w:name="z2571" w:id="170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574" w:id="170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576" w:id="170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709"/>
    <w:bookmarkStart w:name="z2577" w:id="171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710"/>
    <w:bookmarkStart w:name="z2578" w:id="171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711"/>
    <w:bookmarkStart w:name="z2579" w:id="171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712"/>
    <w:bookmarkStart w:name="z2580" w:id="171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713"/>
    <w:bookmarkStart w:name="z2581" w:id="171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Зеленов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83" w:id="171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Зеленов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715"/>
    <w:bookmarkStart w:name="z2584" w:id="171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716"/>
    <w:bookmarkStart w:name="z2585" w:id="171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588" w:id="1718"/>
    <w:p>
      <w:pPr>
        <w:spacing w:after="0"/>
        <w:ind w:left="0"/>
        <w:jc w:val="both"/>
      </w:pPr>
      <w:r>
        <w:rPr>
          <w:rFonts w:ascii="Times New Roman"/>
          <w:b w:val="false"/>
          <w:i w:val="false"/>
          <w:color w:val="000000"/>
          <w:sz w:val="28"/>
        </w:rPr>
        <w:t>
      "1) cалық заңнамасының сақталуын бақылау;</w:t>
      </w:r>
    </w:p>
    <w:bookmarkEnd w:id="1718"/>
    <w:bookmarkStart w:name="z2589" w:id="171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7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592" w:id="172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7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594" w:id="172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721"/>
    <w:bookmarkStart w:name="z2595" w:id="172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722"/>
    <w:bookmarkStart w:name="z2596" w:id="172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723"/>
    <w:bookmarkStart w:name="z2597" w:id="172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724"/>
    <w:bookmarkStart w:name="z2598" w:id="172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725"/>
    <w:bookmarkStart w:name="z2599" w:id="172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01" w:id="172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727"/>
    <w:bookmarkStart w:name="z2602" w:id="172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728"/>
    <w:bookmarkStart w:name="z2603" w:id="172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7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606" w:id="1730"/>
    <w:p>
      <w:pPr>
        <w:spacing w:after="0"/>
        <w:ind w:left="0"/>
        <w:jc w:val="both"/>
      </w:pPr>
      <w:r>
        <w:rPr>
          <w:rFonts w:ascii="Times New Roman"/>
          <w:b w:val="false"/>
          <w:i w:val="false"/>
          <w:color w:val="000000"/>
          <w:sz w:val="28"/>
        </w:rPr>
        <w:t>
      "1) cалық заңнамасының сақталуын бақылау;</w:t>
      </w:r>
    </w:p>
    <w:bookmarkEnd w:id="1730"/>
    <w:bookmarkStart w:name="z2607" w:id="173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7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610" w:id="173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7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612" w:id="173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733"/>
    <w:bookmarkStart w:name="z2613" w:id="173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734"/>
    <w:bookmarkStart w:name="z2614" w:id="173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735"/>
    <w:bookmarkStart w:name="z2615" w:id="173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736"/>
    <w:bookmarkStart w:name="z2616" w:id="173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737"/>
    <w:bookmarkStart w:name="z2617" w:id="173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19" w:id="173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739"/>
    <w:bookmarkStart w:name="z2620" w:id="174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740"/>
    <w:bookmarkStart w:name="z2621" w:id="174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624" w:id="1742"/>
    <w:p>
      <w:pPr>
        <w:spacing w:after="0"/>
        <w:ind w:left="0"/>
        <w:jc w:val="both"/>
      </w:pPr>
      <w:r>
        <w:rPr>
          <w:rFonts w:ascii="Times New Roman"/>
          <w:b w:val="false"/>
          <w:i w:val="false"/>
          <w:color w:val="000000"/>
          <w:sz w:val="28"/>
        </w:rPr>
        <w:t>
      "1) cалық заңнамасының сақталуын бақылау;</w:t>
      </w:r>
    </w:p>
    <w:bookmarkEnd w:id="1742"/>
    <w:bookmarkStart w:name="z2625" w:id="174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628" w:id="174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7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630" w:id="174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745"/>
    <w:bookmarkStart w:name="z2631" w:id="174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746"/>
    <w:bookmarkStart w:name="z2632" w:id="174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747"/>
    <w:bookmarkStart w:name="z2633" w:id="174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748"/>
    <w:bookmarkStart w:name="z2634" w:id="174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749"/>
    <w:bookmarkStart w:name="z2635" w:id="175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37" w:id="175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751"/>
    <w:bookmarkStart w:name="z2638" w:id="175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752"/>
    <w:bookmarkStart w:name="z2639" w:id="175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642" w:id="1754"/>
    <w:p>
      <w:pPr>
        <w:spacing w:after="0"/>
        <w:ind w:left="0"/>
        <w:jc w:val="both"/>
      </w:pPr>
      <w:r>
        <w:rPr>
          <w:rFonts w:ascii="Times New Roman"/>
          <w:b w:val="false"/>
          <w:i w:val="false"/>
          <w:color w:val="000000"/>
          <w:sz w:val="28"/>
        </w:rPr>
        <w:t>
      "1) cалық заңнамасының сақталуын бақылау;</w:t>
      </w:r>
    </w:p>
    <w:bookmarkEnd w:id="1754"/>
    <w:bookmarkStart w:name="z2643" w:id="175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7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646" w:id="175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7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648" w:id="175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757"/>
    <w:bookmarkStart w:name="z2649" w:id="175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758"/>
    <w:bookmarkStart w:name="z2650" w:id="175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759"/>
    <w:bookmarkStart w:name="z2651" w:id="176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760"/>
    <w:bookmarkStart w:name="z2652" w:id="176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761"/>
    <w:bookmarkStart w:name="z2653" w:id="176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Теректі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55" w:id="176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Теректі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763"/>
    <w:bookmarkStart w:name="z2656" w:id="176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764"/>
    <w:bookmarkStart w:name="z2657" w:id="176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660" w:id="1766"/>
    <w:p>
      <w:pPr>
        <w:spacing w:after="0"/>
        <w:ind w:left="0"/>
        <w:jc w:val="both"/>
      </w:pPr>
      <w:r>
        <w:rPr>
          <w:rFonts w:ascii="Times New Roman"/>
          <w:b w:val="false"/>
          <w:i w:val="false"/>
          <w:color w:val="000000"/>
          <w:sz w:val="28"/>
        </w:rPr>
        <w:t>
      "1) cалық заңнамасының сақталуын бақылау;</w:t>
      </w:r>
    </w:p>
    <w:bookmarkEnd w:id="1766"/>
    <w:bookmarkStart w:name="z2661" w:id="176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7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664" w:id="176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666" w:id="176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769"/>
    <w:bookmarkStart w:name="z2667" w:id="177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770"/>
    <w:bookmarkStart w:name="z2668" w:id="177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771"/>
    <w:bookmarkStart w:name="z2669" w:id="177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772"/>
    <w:bookmarkStart w:name="z2670" w:id="177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773"/>
    <w:bookmarkStart w:name="z2671" w:id="177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73" w:id="177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775"/>
    <w:bookmarkStart w:name="z2674" w:id="177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776"/>
    <w:bookmarkStart w:name="z2675" w:id="177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678" w:id="1778"/>
    <w:p>
      <w:pPr>
        <w:spacing w:after="0"/>
        <w:ind w:left="0"/>
        <w:jc w:val="both"/>
      </w:pPr>
      <w:r>
        <w:rPr>
          <w:rFonts w:ascii="Times New Roman"/>
          <w:b w:val="false"/>
          <w:i w:val="false"/>
          <w:color w:val="000000"/>
          <w:sz w:val="28"/>
        </w:rPr>
        <w:t>
      "1) cалық заңнамасының сақталуын бақылау;</w:t>
      </w:r>
    </w:p>
    <w:bookmarkEnd w:id="1778"/>
    <w:bookmarkStart w:name="z2679" w:id="177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682" w:id="178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684" w:id="178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781"/>
    <w:bookmarkStart w:name="z2685" w:id="178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782"/>
    <w:bookmarkStart w:name="z2686" w:id="178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783"/>
    <w:bookmarkStart w:name="z2687" w:id="178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784"/>
    <w:bookmarkStart w:name="z2688" w:id="178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785"/>
    <w:bookmarkStart w:name="z2689" w:id="178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91" w:id="178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787"/>
    <w:bookmarkStart w:name="z2692" w:id="178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788"/>
    <w:bookmarkStart w:name="z2693" w:id="178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7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696" w:id="1790"/>
    <w:p>
      <w:pPr>
        <w:spacing w:after="0"/>
        <w:ind w:left="0"/>
        <w:jc w:val="both"/>
      </w:pPr>
      <w:r>
        <w:rPr>
          <w:rFonts w:ascii="Times New Roman"/>
          <w:b w:val="false"/>
          <w:i w:val="false"/>
          <w:color w:val="000000"/>
          <w:sz w:val="28"/>
        </w:rPr>
        <w:t>
      "1) cалық заңнамасының сақталуын бақылау;</w:t>
      </w:r>
    </w:p>
    <w:bookmarkEnd w:id="1790"/>
    <w:bookmarkStart w:name="z2697" w:id="179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7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700" w:id="179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702" w:id="179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793"/>
    <w:bookmarkStart w:name="z2703" w:id="179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794"/>
    <w:bookmarkStart w:name="z2704" w:id="179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795"/>
    <w:bookmarkStart w:name="z2705" w:id="179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796"/>
    <w:bookmarkStart w:name="z2706" w:id="179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797"/>
    <w:bookmarkStart w:name="z2707" w:id="179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7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709" w:id="179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799"/>
    <w:bookmarkStart w:name="z2710" w:id="180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800"/>
    <w:bookmarkStart w:name="z2711" w:id="180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8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714" w:id="1802"/>
    <w:p>
      <w:pPr>
        <w:spacing w:after="0"/>
        <w:ind w:left="0"/>
        <w:jc w:val="both"/>
      </w:pPr>
      <w:r>
        <w:rPr>
          <w:rFonts w:ascii="Times New Roman"/>
          <w:b w:val="false"/>
          <w:i w:val="false"/>
          <w:color w:val="000000"/>
          <w:sz w:val="28"/>
        </w:rPr>
        <w:t>
      "1) cалық заңнамасының сақталуын бақылау;</w:t>
      </w:r>
    </w:p>
    <w:bookmarkEnd w:id="1802"/>
    <w:bookmarkStart w:name="z2715" w:id="180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718" w:id="180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720" w:id="180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805"/>
    <w:bookmarkStart w:name="z2721" w:id="180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806"/>
    <w:bookmarkStart w:name="z2722" w:id="180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807"/>
    <w:bookmarkStart w:name="z2723" w:id="180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808"/>
    <w:bookmarkStart w:name="z2724" w:id="180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809"/>
    <w:bookmarkStart w:name="z2725" w:id="181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8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727" w:id="181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811"/>
    <w:bookmarkStart w:name="z2728" w:id="181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812"/>
    <w:bookmarkStart w:name="z2729" w:id="181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8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732" w:id="1814"/>
    <w:p>
      <w:pPr>
        <w:spacing w:after="0"/>
        <w:ind w:left="0"/>
        <w:jc w:val="both"/>
      </w:pPr>
      <w:r>
        <w:rPr>
          <w:rFonts w:ascii="Times New Roman"/>
          <w:b w:val="false"/>
          <w:i w:val="false"/>
          <w:color w:val="000000"/>
          <w:sz w:val="28"/>
        </w:rPr>
        <w:t>
      "1) cалық заңнамасының сақталуын бақылау;</w:t>
      </w:r>
    </w:p>
    <w:bookmarkEnd w:id="1814"/>
    <w:bookmarkStart w:name="z2733" w:id="181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736" w:id="181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8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738" w:id="181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817"/>
    <w:bookmarkStart w:name="z2739" w:id="181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818"/>
    <w:bookmarkStart w:name="z2740" w:id="181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819"/>
    <w:bookmarkStart w:name="z2741" w:id="182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820"/>
    <w:bookmarkStart w:name="z2742" w:id="182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821"/>
    <w:bookmarkStart w:name="z2743" w:id="182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Қарағанды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745" w:id="1823"/>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Қарағанды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2748" w:id="1824"/>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1824"/>
    <w:bookmarkStart w:name="z2749" w:id="1825"/>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1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751" w:id="1826"/>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1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2753" w:id="1827"/>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18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2755" w:id="1828"/>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1828"/>
    <w:bookmarkStart w:name="z2756" w:id="1829"/>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18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2758" w:id="1830"/>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18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762" w:id="1831"/>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1831"/>
    <w:bookmarkStart w:name="z2763" w:id="1832"/>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18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766" w:id="1833"/>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18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2768" w:id="1834"/>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1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2771" w:id="1835"/>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1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2773" w:id="1836"/>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18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2775" w:id="1837"/>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1837"/>
    <w:bookmarkStart w:name="z2776" w:id="1838"/>
    <w:p>
      <w:pPr>
        <w:spacing w:after="0"/>
        <w:ind w:left="0"/>
        <w:jc w:val="both"/>
      </w:pPr>
      <w:r>
        <w:rPr>
          <w:rFonts w:ascii="Times New Roman"/>
          <w:b w:val="false"/>
          <w:i w:val="false"/>
          <w:color w:val="000000"/>
          <w:sz w:val="28"/>
        </w:rPr>
        <w:t>
      мынадай мазмұндағы 44-1) тармақшамен толықтырылсын:</w:t>
      </w:r>
    </w:p>
    <w:bookmarkEnd w:id="1838"/>
    <w:bookmarkStart w:name="z2777" w:id="1839"/>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1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2779" w:id="1840"/>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18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2781" w:id="1841"/>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18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2784" w:id="1842"/>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1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2786" w:id="1843"/>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1843"/>
    <w:bookmarkStart w:name="z2787" w:id="1844"/>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18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2789" w:id="1845"/>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1845"/>
    <w:bookmarkStart w:name="z2790" w:id="1846"/>
    <w:p>
      <w:pPr>
        <w:spacing w:after="0"/>
        <w:ind w:left="0"/>
        <w:jc w:val="both"/>
      </w:pPr>
      <w:r>
        <w:rPr>
          <w:rFonts w:ascii="Times New Roman"/>
          <w:b w:val="false"/>
          <w:i w:val="false"/>
          <w:color w:val="000000"/>
          <w:sz w:val="28"/>
        </w:rPr>
        <w:t>
      кредиторлар жиналысын өткізу туралы хабарлама;</w:t>
      </w:r>
    </w:p>
    <w:bookmarkEnd w:id="1846"/>
    <w:bookmarkStart w:name="z2791" w:id="1847"/>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1847"/>
    <w:bookmarkStart w:name="z2792" w:id="1848"/>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1848"/>
    <w:bookmarkStart w:name="z2793" w:id="1849"/>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1849"/>
    <w:bookmarkStart w:name="z2794" w:id="1850"/>
    <w:p>
      <w:pPr>
        <w:spacing w:after="0"/>
        <w:ind w:left="0"/>
        <w:jc w:val="both"/>
      </w:pPr>
      <w:r>
        <w:rPr>
          <w:rFonts w:ascii="Times New Roman"/>
          <w:b w:val="false"/>
          <w:i w:val="false"/>
          <w:color w:val="000000"/>
          <w:sz w:val="28"/>
        </w:rPr>
        <w:t>
      69) сот шешімі бойынша:</w:t>
      </w:r>
    </w:p>
    <w:bookmarkEnd w:id="1850"/>
    <w:bookmarkStart w:name="z2795" w:id="1851"/>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1851"/>
    <w:bookmarkStart w:name="z2796" w:id="1852"/>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1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798" w:id="1853"/>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1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2800" w:id="1854"/>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1854"/>
    <w:bookmarkStart w:name="z2801" w:id="1855"/>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1855"/>
    <w:bookmarkStart w:name="z2802" w:id="1856"/>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1856"/>
    <w:bookmarkStart w:name="z2803" w:id="1857"/>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1857"/>
    <w:bookmarkStart w:name="z2804" w:id="1858"/>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1858"/>
    <w:bookmarkStart w:name="z2805" w:id="1859"/>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1859"/>
    <w:bookmarkStart w:name="z2806" w:id="1860"/>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1860"/>
    <w:bookmarkStart w:name="z2807" w:id="1861"/>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1861"/>
    <w:bookmarkStart w:name="z2808" w:id="1862"/>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18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2810" w:id="1863"/>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18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2812" w:id="1864"/>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1864"/>
    <w:bookmarkStart w:name="z2813" w:id="1865"/>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1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2815" w:id="1866"/>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18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2817" w:id="1867"/>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1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821" w:id="1868"/>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1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2823" w:id="1869"/>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1869"/>
    <w:bookmarkStart w:name="z2824" w:id="1870"/>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1870"/>
    <w:bookmarkStart w:name="z2825" w:id="1871"/>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1871"/>
    <w:bookmarkStart w:name="z2826" w:id="1872"/>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1872"/>
    <w:bookmarkStart w:name="z2827" w:id="1873"/>
    <w:p>
      <w:pPr>
        <w:spacing w:after="0"/>
        <w:ind w:left="0"/>
        <w:jc w:val="both"/>
      </w:pPr>
      <w:r>
        <w:rPr>
          <w:rFonts w:ascii="Times New Roman"/>
          <w:b w:val="false"/>
          <w:i w:val="false"/>
          <w:color w:val="000000"/>
          <w:sz w:val="28"/>
        </w:rPr>
        <w:t>
      мынадай мазмұндағы 24-1) тармақшамен толықтырылсын:</w:t>
      </w:r>
    </w:p>
    <w:bookmarkEnd w:id="1873"/>
    <w:bookmarkStart w:name="z2828" w:id="1874"/>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18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2830" w:id="1875"/>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1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2832" w:id="1876"/>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қызмтоьетін жүзеге асыру;";</w:t>
      </w:r>
    </w:p>
    <w:bookmarkEnd w:id="18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2835" w:id="1877"/>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1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2838" w:id="1878"/>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18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2840" w:id="1879"/>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18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bookmarkStart w:name="z2842" w:id="1880"/>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1880"/>
    <w:bookmarkStart w:name="z2843" w:id="1881"/>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1881"/>
    <w:bookmarkStart w:name="z2844" w:id="1882"/>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1882"/>
    <w:bookmarkStart w:name="z2845" w:id="1883"/>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1883"/>
    <w:bookmarkStart w:name="z2846" w:id="1884"/>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Қарағанды облысы бойынша Мемлекеттік кірістер департаментінің аумақтық органдары - мемлекеттік мекемелердің тізбесімен толықтырылсын:</w:t>
      </w:r>
    </w:p>
    <w:bookmarkEnd w:id="1884"/>
    <w:bookmarkStart w:name="z2847" w:id="1885"/>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1885"/>
    <w:bookmarkStart w:name="z2848" w:id="188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Қарағанды қаласы бойынша Мемлекеттік кірістер басқармасы;</w:t>
      </w:r>
    </w:p>
    <w:bookmarkEnd w:id="1886"/>
    <w:bookmarkStart w:name="z2849" w:id="1887"/>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Қарағанды облысы бойынша Мемлекеттік кірістер департаментінің Жезқазған қаласы бойынша Мемлекеттік кірістер басқармасы;</w:t>
      </w:r>
    </w:p>
    <w:bookmarkEnd w:id="1887"/>
    <w:bookmarkStart w:name="z2850" w:id="1888"/>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Қарағанды облысы бойынша Мемлекеттік кірістер департаментінің Саран қаласы бойынша Мемлекеттік кірістер басқармасы;</w:t>
      </w:r>
    </w:p>
    <w:bookmarkEnd w:id="1888"/>
    <w:bookmarkStart w:name="z2851" w:id="1889"/>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Қарағанды облысы бойынша Мемлекеттік кірістер департаментінің Темiртау қаласы бойынша Мемлекеттік кірістер басқармасы;</w:t>
      </w:r>
    </w:p>
    <w:bookmarkEnd w:id="1889"/>
    <w:bookmarkStart w:name="z2852" w:id="1890"/>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w:t>
      </w:r>
    </w:p>
    <w:bookmarkEnd w:id="1890"/>
    <w:bookmarkStart w:name="z2853" w:id="1891"/>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кірістер басқармасы;</w:t>
      </w:r>
    </w:p>
    <w:bookmarkEnd w:id="1891"/>
    <w:bookmarkStart w:name="z2854" w:id="1892"/>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w:t>
      </w:r>
    </w:p>
    <w:bookmarkEnd w:id="1892"/>
    <w:bookmarkStart w:name="z2855" w:id="1893"/>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Қарағанды облысы бойынша Мемлекеттік кірістер департаментінің Қаражал қаласы бойынша Мемлекеттік кірістер басқармасы;</w:t>
      </w:r>
    </w:p>
    <w:bookmarkEnd w:id="1893"/>
    <w:bookmarkStart w:name="z2856" w:id="1894"/>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Қарағанды облысы бойынша Мемлекеттік кірістер департаментінің Сәтбаев қаласы бойынша Мемлекеттік кірістер басқармасы;</w:t>
      </w:r>
    </w:p>
    <w:bookmarkEnd w:id="1894"/>
    <w:bookmarkStart w:name="z2857" w:id="1895"/>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кірістер басқармасы;</w:t>
      </w:r>
    </w:p>
    <w:bookmarkEnd w:id="1895"/>
    <w:bookmarkStart w:name="z2858" w:id="1896"/>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Қарағанды облысы бойынша Мемлекеттік кірістер департаментінің Октябрь ауданы бойынша Мемлекеттік кірістер басқармасы;</w:t>
      </w:r>
    </w:p>
    <w:bookmarkEnd w:id="1896"/>
    <w:bookmarkStart w:name="z2859" w:id="1897"/>
    <w:p>
      <w:pPr>
        <w:spacing w:after="0"/>
        <w:ind w:left="0"/>
        <w:jc w:val="both"/>
      </w:pPr>
      <w:r>
        <w:rPr>
          <w:rFonts w:ascii="Times New Roman"/>
          <w:b w:val="false"/>
          <w:i w:val="false"/>
          <w:color w:val="000000"/>
          <w:sz w:val="28"/>
        </w:rPr>
        <w:t>
      12. Қазақстан Республикасы Қаржы министрлiгiнiң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w:t>
      </w:r>
    </w:p>
    <w:bookmarkEnd w:id="1897"/>
    <w:bookmarkStart w:name="z2860" w:id="1898"/>
    <w:p>
      <w:pPr>
        <w:spacing w:after="0"/>
        <w:ind w:left="0"/>
        <w:jc w:val="both"/>
      </w:pPr>
      <w:r>
        <w:rPr>
          <w:rFonts w:ascii="Times New Roman"/>
          <w:b w:val="false"/>
          <w:i w:val="false"/>
          <w:color w:val="000000"/>
          <w:sz w:val="28"/>
        </w:rPr>
        <w:t>
      13. Қазақстан Республикасы Қаржы министрлiгiнiң Мемлекеттік кірістер комитеті Қарағанды облысы бойынша Мемлекеттік кірістер департаментінің Нұра ауданы бойынша Мемлекеттік кірістер басқармасы;</w:t>
      </w:r>
    </w:p>
    <w:bookmarkEnd w:id="1898"/>
    <w:bookmarkStart w:name="z2861" w:id="1899"/>
    <w:p>
      <w:pPr>
        <w:spacing w:after="0"/>
        <w:ind w:left="0"/>
        <w:jc w:val="both"/>
      </w:pPr>
      <w:r>
        <w:rPr>
          <w:rFonts w:ascii="Times New Roman"/>
          <w:b w:val="false"/>
          <w:i w:val="false"/>
          <w:color w:val="000000"/>
          <w:sz w:val="28"/>
        </w:rPr>
        <w:t>
      14. Қазақстан Республикасы Қаржы министрлiгiнiң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w:t>
      </w:r>
    </w:p>
    <w:bookmarkEnd w:id="1899"/>
    <w:bookmarkStart w:name="z2862" w:id="1900"/>
    <w:p>
      <w:pPr>
        <w:spacing w:after="0"/>
        <w:ind w:left="0"/>
        <w:jc w:val="both"/>
      </w:pPr>
      <w:r>
        <w:rPr>
          <w:rFonts w:ascii="Times New Roman"/>
          <w:b w:val="false"/>
          <w:i w:val="false"/>
          <w:color w:val="000000"/>
          <w:sz w:val="28"/>
        </w:rPr>
        <w:t>
      15. Қазақстан Республикасы Қаржы министрлiгiнiң Мемлекеттік кірістер комитеті Қарағанды облысы бойынша Мемлекеттік кірістер департаментінің Бұқар жырау ауданы бойынша Мемлекеттік кірістер басқармасы;</w:t>
      </w:r>
    </w:p>
    <w:bookmarkEnd w:id="1900"/>
    <w:bookmarkStart w:name="z2863" w:id="1901"/>
    <w:p>
      <w:pPr>
        <w:spacing w:after="0"/>
        <w:ind w:left="0"/>
        <w:jc w:val="both"/>
      </w:pPr>
      <w:r>
        <w:rPr>
          <w:rFonts w:ascii="Times New Roman"/>
          <w:b w:val="false"/>
          <w:i w:val="false"/>
          <w:color w:val="000000"/>
          <w:sz w:val="28"/>
        </w:rPr>
        <w:t>
      16. Қазақстан Республикасы Қаржы министрлiгiнiң Мемлекеттік кірістер комитеті Қарағанды облысы бойынша Мемлекеттік кірістер департаментінің Ақтоғай ауданы бойынша Мемлекеттік кірістер басқармасы;</w:t>
      </w:r>
    </w:p>
    <w:bookmarkEnd w:id="1901"/>
    <w:bookmarkStart w:name="z2864" w:id="1902"/>
    <w:p>
      <w:pPr>
        <w:spacing w:after="0"/>
        <w:ind w:left="0"/>
        <w:jc w:val="both"/>
      </w:pPr>
      <w:r>
        <w:rPr>
          <w:rFonts w:ascii="Times New Roman"/>
          <w:b w:val="false"/>
          <w:i w:val="false"/>
          <w:color w:val="000000"/>
          <w:sz w:val="28"/>
        </w:rPr>
        <w:t>
      17. Қазақстан Республикасы Қаржы министрлiгiнiң Мемлекеттік кірістер комитеті Қарағанды облысы бойынша Мемлекеттік кірістер департаментінің Жаңаарқа ауданы бойынша Мемлекеттік кірістер басқармасы;</w:t>
      </w:r>
    </w:p>
    <w:bookmarkEnd w:id="1902"/>
    <w:bookmarkStart w:name="z2865" w:id="1903"/>
    <w:p>
      <w:pPr>
        <w:spacing w:after="0"/>
        <w:ind w:left="0"/>
        <w:jc w:val="both"/>
      </w:pPr>
      <w:r>
        <w:rPr>
          <w:rFonts w:ascii="Times New Roman"/>
          <w:b w:val="false"/>
          <w:i w:val="false"/>
          <w:color w:val="000000"/>
          <w:sz w:val="28"/>
        </w:rPr>
        <w:t>
      18. Қазақстан Республикасы Қаржы министрлiгiнiң Мемлекеттік кірістер комитеті Қарағанды облысы бойынша Мемлекеттік кірістер департаментінің Ұлытау ауданы бойынша Мемлекеттік кірістер басқармасы;</w:t>
      </w:r>
    </w:p>
    <w:bookmarkEnd w:id="1903"/>
    <w:bookmarkStart w:name="z2866" w:id="1904"/>
    <w:p>
      <w:pPr>
        <w:spacing w:after="0"/>
        <w:ind w:left="0"/>
        <w:jc w:val="both"/>
      </w:pPr>
      <w:r>
        <w:rPr>
          <w:rFonts w:ascii="Times New Roman"/>
          <w:b w:val="false"/>
          <w:i w:val="false"/>
          <w:color w:val="000000"/>
          <w:sz w:val="28"/>
        </w:rPr>
        <w:t>
      19. Қазақстан Республикасы Қаржы министрлiгiнiң Мемлекеттік кірістер комитеті Қарағанды облысы бойынша Мемлекеттік кірістер департаментінің Шет ауданы бойынша Мемлекеттік кірістер басқармасы;</w:t>
      </w:r>
    </w:p>
    <w:bookmarkEnd w:id="1904"/>
    <w:bookmarkStart w:name="z2867" w:id="1905"/>
    <w:p>
      <w:pPr>
        <w:spacing w:after="0"/>
        <w:ind w:left="0"/>
        <w:jc w:val="both"/>
      </w:pPr>
      <w:r>
        <w:rPr>
          <w:rFonts w:ascii="Times New Roman"/>
          <w:b w:val="false"/>
          <w:i w:val="false"/>
          <w:color w:val="000000"/>
          <w:sz w:val="28"/>
        </w:rPr>
        <w:t>
      20. Қазақстан Республикасы Қаржы министрлiгiнiң Мемлекеттік кірістер комитеті Қарағанды облысы бойынша Мемлекеттік кірістер департаментінің Абай ауданы бойынша Мемлекеттік кірістер басқармасы.</w:t>
      </w:r>
    </w:p>
    <w:bookmarkEnd w:id="1905"/>
    <w:bookmarkStart w:name="z2868" w:id="190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Қарағанды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870" w:id="190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Қарағанды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907"/>
    <w:bookmarkStart w:name="z2871" w:id="190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908"/>
    <w:bookmarkStart w:name="z2872" w:id="190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875" w:id="1910"/>
    <w:p>
      <w:pPr>
        <w:spacing w:after="0"/>
        <w:ind w:left="0"/>
        <w:jc w:val="both"/>
      </w:pPr>
      <w:r>
        <w:rPr>
          <w:rFonts w:ascii="Times New Roman"/>
          <w:b w:val="false"/>
          <w:i w:val="false"/>
          <w:color w:val="000000"/>
          <w:sz w:val="28"/>
        </w:rPr>
        <w:t>
      "1) cалық заңнамасының сақталуын бақылау;</w:t>
      </w:r>
    </w:p>
    <w:bookmarkEnd w:id="1910"/>
    <w:bookmarkStart w:name="z2876" w:id="191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9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879" w:id="191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9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881" w:id="191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913"/>
    <w:bookmarkStart w:name="z2882" w:id="191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914"/>
    <w:bookmarkStart w:name="z2883" w:id="191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915"/>
    <w:bookmarkStart w:name="z2884" w:id="191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916"/>
    <w:bookmarkStart w:name="z2885" w:id="191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917"/>
    <w:bookmarkStart w:name="z2886" w:id="191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Жезқазған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888" w:id="191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Жезқазған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919"/>
    <w:bookmarkStart w:name="z2889" w:id="192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920"/>
    <w:bookmarkStart w:name="z2890" w:id="192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893" w:id="1922"/>
    <w:p>
      <w:pPr>
        <w:spacing w:after="0"/>
        <w:ind w:left="0"/>
        <w:jc w:val="both"/>
      </w:pPr>
      <w:r>
        <w:rPr>
          <w:rFonts w:ascii="Times New Roman"/>
          <w:b w:val="false"/>
          <w:i w:val="false"/>
          <w:color w:val="000000"/>
          <w:sz w:val="28"/>
        </w:rPr>
        <w:t>
      "1) cалық заңнамасының сақталуын бақылау;</w:t>
      </w:r>
    </w:p>
    <w:bookmarkEnd w:id="1922"/>
    <w:bookmarkStart w:name="z2894" w:id="192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9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897" w:id="192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9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899" w:id="192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925"/>
    <w:bookmarkStart w:name="z2900" w:id="192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926"/>
    <w:bookmarkStart w:name="z2901" w:id="192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927"/>
    <w:bookmarkStart w:name="z2902" w:id="192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928"/>
    <w:bookmarkStart w:name="z2903" w:id="192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929"/>
    <w:bookmarkStart w:name="z2904" w:id="193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Саран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06" w:id="193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Саран облысы бойынша Мемлекеттік кірістер департаментінің Қарағанды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931"/>
    <w:bookmarkStart w:name="z2907" w:id="193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932"/>
    <w:bookmarkStart w:name="z2908" w:id="193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9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911" w:id="1934"/>
    <w:p>
      <w:pPr>
        <w:spacing w:after="0"/>
        <w:ind w:left="0"/>
        <w:jc w:val="both"/>
      </w:pPr>
      <w:r>
        <w:rPr>
          <w:rFonts w:ascii="Times New Roman"/>
          <w:b w:val="false"/>
          <w:i w:val="false"/>
          <w:color w:val="000000"/>
          <w:sz w:val="28"/>
        </w:rPr>
        <w:t>
      "1) cалық заңнамасының сақталуын бақылау;</w:t>
      </w:r>
    </w:p>
    <w:bookmarkEnd w:id="1934"/>
    <w:bookmarkStart w:name="z2912" w:id="193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9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915" w:id="193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9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917" w:id="193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937"/>
    <w:bookmarkStart w:name="z2918" w:id="193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938"/>
    <w:bookmarkStart w:name="z2919" w:id="193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939"/>
    <w:bookmarkStart w:name="z2920" w:id="194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940"/>
    <w:bookmarkStart w:name="z2921" w:id="194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941"/>
    <w:bookmarkStart w:name="z2922" w:id="194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Теміртау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24" w:id="194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Теміртау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943"/>
    <w:bookmarkStart w:name="z2925" w:id="194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944"/>
    <w:bookmarkStart w:name="z2926" w:id="194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9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929" w:id="1946"/>
    <w:p>
      <w:pPr>
        <w:spacing w:after="0"/>
        <w:ind w:left="0"/>
        <w:jc w:val="both"/>
      </w:pPr>
      <w:r>
        <w:rPr>
          <w:rFonts w:ascii="Times New Roman"/>
          <w:b w:val="false"/>
          <w:i w:val="false"/>
          <w:color w:val="000000"/>
          <w:sz w:val="28"/>
        </w:rPr>
        <w:t>
      "1) cалық заңнамасының сақталуын бақылау;</w:t>
      </w:r>
    </w:p>
    <w:bookmarkEnd w:id="1946"/>
    <w:bookmarkStart w:name="z2930" w:id="194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933" w:id="194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9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935" w:id="194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949"/>
    <w:bookmarkStart w:name="z2936" w:id="195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950"/>
    <w:bookmarkStart w:name="z2937" w:id="195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951"/>
    <w:bookmarkStart w:name="z2938" w:id="195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952"/>
    <w:bookmarkStart w:name="z2939" w:id="195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953"/>
    <w:bookmarkStart w:name="z2940" w:id="195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42" w:id="195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955"/>
    <w:bookmarkStart w:name="z2943" w:id="195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956"/>
    <w:bookmarkStart w:name="z2944" w:id="195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9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947" w:id="1958"/>
    <w:p>
      <w:pPr>
        <w:spacing w:after="0"/>
        <w:ind w:left="0"/>
        <w:jc w:val="both"/>
      </w:pPr>
      <w:r>
        <w:rPr>
          <w:rFonts w:ascii="Times New Roman"/>
          <w:b w:val="false"/>
          <w:i w:val="false"/>
          <w:color w:val="000000"/>
          <w:sz w:val="28"/>
        </w:rPr>
        <w:t>
      "1) cалық заңнамасының сақталуын бақылау;</w:t>
      </w:r>
    </w:p>
    <w:bookmarkEnd w:id="1958"/>
    <w:bookmarkStart w:name="z2948" w:id="195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9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951" w:id="196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9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953" w:id="196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961"/>
    <w:bookmarkStart w:name="z2954" w:id="196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962"/>
    <w:bookmarkStart w:name="z2955" w:id="196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963"/>
    <w:bookmarkStart w:name="z2956" w:id="196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964"/>
    <w:bookmarkStart w:name="z2957" w:id="196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965"/>
    <w:bookmarkStart w:name="z2958" w:id="196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60" w:id="196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967"/>
    <w:bookmarkStart w:name="z2961" w:id="196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968"/>
    <w:bookmarkStart w:name="z2962" w:id="196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9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965" w:id="1970"/>
    <w:p>
      <w:pPr>
        <w:spacing w:after="0"/>
        <w:ind w:left="0"/>
        <w:jc w:val="both"/>
      </w:pPr>
      <w:r>
        <w:rPr>
          <w:rFonts w:ascii="Times New Roman"/>
          <w:b w:val="false"/>
          <w:i w:val="false"/>
          <w:color w:val="000000"/>
          <w:sz w:val="28"/>
        </w:rPr>
        <w:t>
      "1) cалық заңнамасының сақталуын бақылау;</w:t>
      </w:r>
    </w:p>
    <w:bookmarkEnd w:id="1970"/>
    <w:bookmarkStart w:name="z2966" w:id="197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9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969" w:id="197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9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971" w:id="197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973"/>
    <w:bookmarkStart w:name="z2972" w:id="197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974"/>
    <w:bookmarkStart w:name="z2973" w:id="197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975"/>
    <w:bookmarkStart w:name="z2974" w:id="197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976"/>
    <w:bookmarkStart w:name="z2975" w:id="197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977"/>
    <w:bookmarkStart w:name="z2976" w:id="197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78" w:id="197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979"/>
    <w:bookmarkStart w:name="z2979" w:id="198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980"/>
    <w:bookmarkStart w:name="z2980" w:id="198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2983" w:id="1982"/>
    <w:p>
      <w:pPr>
        <w:spacing w:after="0"/>
        <w:ind w:left="0"/>
        <w:jc w:val="both"/>
      </w:pPr>
      <w:r>
        <w:rPr>
          <w:rFonts w:ascii="Times New Roman"/>
          <w:b w:val="false"/>
          <w:i w:val="false"/>
          <w:color w:val="000000"/>
          <w:sz w:val="28"/>
        </w:rPr>
        <w:t>
      "1) cалық заңнамасының сақталуын бақылау;</w:t>
      </w:r>
    </w:p>
    <w:bookmarkEnd w:id="1982"/>
    <w:bookmarkStart w:name="z2984" w:id="198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9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2987" w:id="198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9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2989" w:id="198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985"/>
    <w:bookmarkStart w:name="z2990" w:id="198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986"/>
    <w:bookmarkStart w:name="z2991" w:id="198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987"/>
    <w:bookmarkStart w:name="z2992" w:id="198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1988"/>
    <w:bookmarkStart w:name="z2993" w:id="198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1989"/>
    <w:bookmarkStart w:name="z2994" w:id="199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Қаражал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19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96" w:id="199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Қаражал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1991"/>
    <w:bookmarkStart w:name="z2997" w:id="199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1992"/>
    <w:bookmarkStart w:name="z2998" w:id="199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1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001" w:id="1994"/>
    <w:p>
      <w:pPr>
        <w:spacing w:after="0"/>
        <w:ind w:left="0"/>
        <w:jc w:val="both"/>
      </w:pPr>
      <w:r>
        <w:rPr>
          <w:rFonts w:ascii="Times New Roman"/>
          <w:b w:val="false"/>
          <w:i w:val="false"/>
          <w:color w:val="000000"/>
          <w:sz w:val="28"/>
        </w:rPr>
        <w:t>
      "1) cалық заңнамасының сақталуын бақылау;</w:t>
      </w:r>
    </w:p>
    <w:bookmarkEnd w:id="1994"/>
    <w:bookmarkStart w:name="z3002" w:id="199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19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005" w:id="199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19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007" w:id="199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1997"/>
    <w:bookmarkStart w:name="z3008" w:id="199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1998"/>
    <w:bookmarkStart w:name="z3009" w:id="199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1999"/>
    <w:bookmarkStart w:name="z3010" w:id="200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000"/>
    <w:bookmarkStart w:name="z3011" w:id="200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001"/>
    <w:bookmarkStart w:name="z3012" w:id="200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Сәтбаев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014" w:id="200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Сәтбаев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003"/>
    <w:bookmarkStart w:name="z3015" w:id="2004"/>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2004"/>
    <w:bookmarkStart w:name="z3016" w:id="200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0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3018" w:id="2006"/>
    <w:p>
      <w:pPr>
        <w:spacing w:after="0"/>
        <w:ind w:left="0"/>
        <w:jc w:val="both"/>
      </w:pPr>
      <w:r>
        <w:rPr>
          <w:rFonts w:ascii="Times New Roman"/>
          <w:b w:val="false"/>
          <w:i w:val="false"/>
          <w:color w:val="000000"/>
          <w:sz w:val="28"/>
        </w:rPr>
        <w:t>
      1) және 2) тармақшалар мынадай редакцияда жазылсын:</w:t>
      </w:r>
    </w:p>
    <w:bookmarkEnd w:id="2006"/>
    <w:bookmarkStart w:name="z3019" w:id="2007"/>
    <w:p>
      <w:pPr>
        <w:spacing w:after="0"/>
        <w:ind w:left="0"/>
        <w:jc w:val="both"/>
      </w:pPr>
      <w:r>
        <w:rPr>
          <w:rFonts w:ascii="Times New Roman"/>
          <w:b w:val="false"/>
          <w:i w:val="false"/>
          <w:color w:val="000000"/>
          <w:sz w:val="28"/>
        </w:rPr>
        <w:t>
      "1) cалық заңнамасының сақталуын бақылау;</w:t>
      </w:r>
    </w:p>
    <w:bookmarkEnd w:id="2007"/>
    <w:bookmarkStart w:name="z3020" w:id="200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008"/>
    <w:bookmarkStart w:name="z3021" w:id="2009"/>
    <w:p>
      <w:pPr>
        <w:spacing w:after="0"/>
        <w:ind w:left="0"/>
        <w:jc w:val="both"/>
      </w:pPr>
      <w:r>
        <w:rPr>
          <w:rFonts w:ascii="Times New Roman"/>
          <w:b w:val="false"/>
          <w:i w:val="false"/>
          <w:color w:val="000000"/>
          <w:sz w:val="28"/>
        </w:rPr>
        <w:t>
      5) тармақша алынып тасталсын;</w:t>
      </w:r>
    </w:p>
    <w:bookmarkEnd w:id="2009"/>
    <w:bookmarkStart w:name="z3022" w:id="2010"/>
    <w:p>
      <w:pPr>
        <w:spacing w:after="0"/>
        <w:ind w:left="0"/>
        <w:jc w:val="both"/>
      </w:pPr>
      <w:r>
        <w:rPr>
          <w:rFonts w:ascii="Times New Roman"/>
          <w:b w:val="false"/>
          <w:i w:val="false"/>
          <w:color w:val="000000"/>
          <w:sz w:val="28"/>
        </w:rPr>
        <w:t>
      8) тармақша мынадай редакцияда жазылсын:</w:t>
      </w:r>
    </w:p>
    <w:bookmarkEnd w:id="2010"/>
    <w:bookmarkStart w:name="z3023" w:id="201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011"/>
    <w:bookmarkStart w:name="z3024" w:id="2012"/>
    <w:p>
      <w:pPr>
        <w:spacing w:after="0"/>
        <w:ind w:left="0"/>
        <w:jc w:val="both"/>
      </w:pPr>
      <w:r>
        <w:rPr>
          <w:rFonts w:ascii="Times New Roman"/>
          <w:b w:val="false"/>
          <w:i w:val="false"/>
          <w:color w:val="000000"/>
          <w:sz w:val="28"/>
        </w:rPr>
        <w:t>
      16) және 17) тармақшалар мынадай редакцияда жазылсын:</w:t>
      </w:r>
    </w:p>
    <w:bookmarkEnd w:id="2012"/>
    <w:bookmarkStart w:name="z3025" w:id="201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013"/>
    <w:bookmarkStart w:name="z3026" w:id="201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014"/>
    <w:bookmarkStart w:name="z3027" w:id="201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015"/>
    <w:bookmarkStart w:name="z3028" w:id="201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016"/>
    <w:bookmarkStart w:name="z3029" w:id="201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017"/>
    <w:bookmarkStart w:name="z3030" w:id="201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032" w:id="201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019"/>
    <w:bookmarkStart w:name="z3033" w:id="202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020"/>
    <w:bookmarkStart w:name="z3034" w:id="202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0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037" w:id="2022"/>
    <w:p>
      <w:pPr>
        <w:spacing w:after="0"/>
        <w:ind w:left="0"/>
        <w:jc w:val="both"/>
      </w:pPr>
      <w:r>
        <w:rPr>
          <w:rFonts w:ascii="Times New Roman"/>
          <w:b w:val="false"/>
          <w:i w:val="false"/>
          <w:color w:val="000000"/>
          <w:sz w:val="28"/>
        </w:rPr>
        <w:t>
      "1) cалық заңнамасының сақталуын бақылау;</w:t>
      </w:r>
    </w:p>
    <w:bookmarkEnd w:id="2022"/>
    <w:bookmarkStart w:name="z3038" w:id="202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0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041" w:id="202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0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043" w:id="202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025"/>
    <w:bookmarkStart w:name="z3044" w:id="202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026"/>
    <w:bookmarkStart w:name="z3045" w:id="202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027"/>
    <w:bookmarkStart w:name="z3046" w:id="202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028"/>
    <w:bookmarkStart w:name="z3047" w:id="202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029"/>
    <w:bookmarkStart w:name="z3048" w:id="203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Октябрь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050" w:id="203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Октябрь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031"/>
    <w:bookmarkStart w:name="z3051" w:id="203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032"/>
    <w:bookmarkStart w:name="z3052" w:id="203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0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055" w:id="2034"/>
    <w:p>
      <w:pPr>
        <w:spacing w:after="0"/>
        <w:ind w:left="0"/>
        <w:jc w:val="both"/>
      </w:pPr>
      <w:r>
        <w:rPr>
          <w:rFonts w:ascii="Times New Roman"/>
          <w:b w:val="false"/>
          <w:i w:val="false"/>
          <w:color w:val="000000"/>
          <w:sz w:val="28"/>
        </w:rPr>
        <w:t>
      "1) cалық заңнамасының сақталуын бақылау;</w:t>
      </w:r>
    </w:p>
    <w:bookmarkEnd w:id="2034"/>
    <w:bookmarkStart w:name="z3056" w:id="203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0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059" w:id="203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0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061" w:id="203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037"/>
    <w:bookmarkStart w:name="z3062" w:id="203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038"/>
    <w:bookmarkStart w:name="z3063" w:id="203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039"/>
    <w:bookmarkStart w:name="z3064" w:id="204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040"/>
    <w:bookmarkStart w:name="z3065" w:id="204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041"/>
    <w:bookmarkStart w:name="z3066" w:id="204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Қарқалы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42"/>
    <w:bookmarkStart w:name="z3067" w:id="2043"/>
    <w:p>
      <w:pPr>
        <w:spacing w:after="0"/>
        <w:ind w:left="0"/>
        <w:jc w:val="both"/>
      </w:pPr>
      <w:r>
        <w:rPr>
          <w:rFonts w:ascii="Times New Roman"/>
          <w:b w:val="false"/>
          <w:i w:val="false"/>
          <w:color w:val="000000"/>
          <w:sz w:val="28"/>
        </w:rPr>
        <w:t>
      1-тармақ мынадай редакцияда жазылсын:</w:t>
      </w:r>
    </w:p>
    <w:bookmarkEnd w:id="2043"/>
    <w:bookmarkStart w:name="z3068" w:id="204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Қарқалы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044"/>
    <w:bookmarkStart w:name="z3069" w:id="2045"/>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2045"/>
    <w:bookmarkStart w:name="z3070" w:id="204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0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3072" w:id="2047"/>
    <w:p>
      <w:pPr>
        <w:spacing w:after="0"/>
        <w:ind w:left="0"/>
        <w:jc w:val="both"/>
      </w:pPr>
      <w:r>
        <w:rPr>
          <w:rFonts w:ascii="Times New Roman"/>
          <w:b w:val="false"/>
          <w:i w:val="false"/>
          <w:color w:val="000000"/>
          <w:sz w:val="28"/>
        </w:rPr>
        <w:t>
      1) және 2) тармақшалар мынадай редакцияда жазылсын:</w:t>
      </w:r>
    </w:p>
    <w:bookmarkEnd w:id="2047"/>
    <w:bookmarkStart w:name="z3073" w:id="2048"/>
    <w:p>
      <w:pPr>
        <w:spacing w:after="0"/>
        <w:ind w:left="0"/>
        <w:jc w:val="both"/>
      </w:pPr>
      <w:r>
        <w:rPr>
          <w:rFonts w:ascii="Times New Roman"/>
          <w:b w:val="false"/>
          <w:i w:val="false"/>
          <w:color w:val="000000"/>
          <w:sz w:val="28"/>
        </w:rPr>
        <w:t>
      "1) cалық заңнамасының сақталуын бақылау;</w:t>
      </w:r>
    </w:p>
    <w:bookmarkEnd w:id="2048"/>
    <w:bookmarkStart w:name="z3074" w:id="204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049"/>
    <w:bookmarkStart w:name="z3075" w:id="2050"/>
    <w:p>
      <w:pPr>
        <w:spacing w:after="0"/>
        <w:ind w:left="0"/>
        <w:jc w:val="both"/>
      </w:pPr>
      <w:r>
        <w:rPr>
          <w:rFonts w:ascii="Times New Roman"/>
          <w:b w:val="false"/>
          <w:i w:val="false"/>
          <w:color w:val="000000"/>
          <w:sz w:val="28"/>
        </w:rPr>
        <w:t>
      5) тармақша алынып тасталсын;</w:t>
      </w:r>
    </w:p>
    <w:bookmarkEnd w:id="2050"/>
    <w:bookmarkStart w:name="z3076" w:id="2051"/>
    <w:p>
      <w:pPr>
        <w:spacing w:after="0"/>
        <w:ind w:left="0"/>
        <w:jc w:val="both"/>
      </w:pPr>
      <w:r>
        <w:rPr>
          <w:rFonts w:ascii="Times New Roman"/>
          <w:b w:val="false"/>
          <w:i w:val="false"/>
          <w:color w:val="000000"/>
          <w:sz w:val="28"/>
        </w:rPr>
        <w:t>
      8) тармақша мынадай редакцияда жазылсын:</w:t>
      </w:r>
    </w:p>
    <w:bookmarkEnd w:id="2051"/>
    <w:bookmarkStart w:name="z3077" w:id="205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052"/>
    <w:bookmarkStart w:name="z3078" w:id="2053"/>
    <w:p>
      <w:pPr>
        <w:spacing w:after="0"/>
        <w:ind w:left="0"/>
        <w:jc w:val="both"/>
      </w:pPr>
      <w:r>
        <w:rPr>
          <w:rFonts w:ascii="Times New Roman"/>
          <w:b w:val="false"/>
          <w:i w:val="false"/>
          <w:color w:val="000000"/>
          <w:sz w:val="28"/>
        </w:rPr>
        <w:t>
      16) және 17) тармақшалар мынадай редакцияда жазылсын:</w:t>
      </w:r>
    </w:p>
    <w:bookmarkEnd w:id="2053"/>
    <w:bookmarkStart w:name="z3079" w:id="205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054"/>
    <w:bookmarkStart w:name="z3080" w:id="205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055"/>
    <w:bookmarkStart w:name="z3081" w:id="205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056"/>
    <w:bookmarkStart w:name="z3082" w:id="205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057"/>
    <w:bookmarkStart w:name="z3083" w:id="205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058"/>
    <w:bookmarkStart w:name="z3084" w:id="205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Нұра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086" w:id="206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Нұра атындағы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060"/>
    <w:bookmarkStart w:name="z3087" w:id="2061"/>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061"/>
    <w:bookmarkStart w:name="z3088" w:id="206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0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091" w:id="2063"/>
    <w:p>
      <w:pPr>
        <w:spacing w:after="0"/>
        <w:ind w:left="0"/>
        <w:jc w:val="both"/>
      </w:pPr>
      <w:r>
        <w:rPr>
          <w:rFonts w:ascii="Times New Roman"/>
          <w:b w:val="false"/>
          <w:i w:val="false"/>
          <w:color w:val="000000"/>
          <w:sz w:val="28"/>
        </w:rPr>
        <w:t>
      "1) cалық заңнамасының сақталуын бақылау;</w:t>
      </w:r>
    </w:p>
    <w:bookmarkEnd w:id="2063"/>
    <w:bookmarkStart w:name="z3092" w:id="206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0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095" w:id="206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0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097" w:id="206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066"/>
    <w:bookmarkStart w:name="z3098" w:id="206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067"/>
    <w:bookmarkStart w:name="z3099" w:id="206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068"/>
    <w:bookmarkStart w:name="z3100" w:id="206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069"/>
    <w:bookmarkStart w:name="z3101" w:id="207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070"/>
    <w:bookmarkStart w:name="z3102" w:id="207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04" w:id="207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Осакаров атындағы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072"/>
    <w:bookmarkStart w:name="z3105" w:id="2073"/>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073"/>
    <w:bookmarkStart w:name="z3106" w:id="2074"/>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0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109" w:id="2075"/>
    <w:p>
      <w:pPr>
        <w:spacing w:after="0"/>
        <w:ind w:left="0"/>
        <w:jc w:val="both"/>
      </w:pPr>
      <w:r>
        <w:rPr>
          <w:rFonts w:ascii="Times New Roman"/>
          <w:b w:val="false"/>
          <w:i w:val="false"/>
          <w:color w:val="000000"/>
          <w:sz w:val="28"/>
        </w:rPr>
        <w:t>
      "1) cалық заңнамасының сақталуын бақылау;</w:t>
      </w:r>
    </w:p>
    <w:bookmarkEnd w:id="2075"/>
    <w:bookmarkStart w:name="z3110" w:id="207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0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113" w:id="207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0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115" w:id="207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078"/>
    <w:bookmarkStart w:name="z3116" w:id="207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079"/>
    <w:bookmarkStart w:name="z3117" w:id="208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080"/>
    <w:bookmarkStart w:name="z3118" w:id="208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081"/>
    <w:bookmarkStart w:name="z3119" w:id="208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082"/>
    <w:bookmarkStart w:name="z3120" w:id="208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Бұқар жырау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22" w:id="208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Бұқар жырау атындағы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084"/>
    <w:bookmarkStart w:name="z3123" w:id="2085"/>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085"/>
    <w:bookmarkStart w:name="z3124" w:id="208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0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127" w:id="2087"/>
    <w:p>
      <w:pPr>
        <w:spacing w:after="0"/>
        <w:ind w:left="0"/>
        <w:jc w:val="both"/>
      </w:pPr>
      <w:r>
        <w:rPr>
          <w:rFonts w:ascii="Times New Roman"/>
          <w:b w:val="false"/>
          <w:i w:val="false"/>
          <w:color w:val="000000"/>
          <w:sz w:val="28"/>
        </w:rPr>
        <w:t>
      "1) cалық заңнамасының сақталуын бақылау;</w:t>
      </w:r>
    </w:p>
    <w:bookmarkEnd w:id="2087"/>
    <w:bookmarkStart w:name="z3128" w:id="208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0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131" w:id="208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0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133" w:id="2090"/>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090"/>
    <w:bookmarkStart w:name="z3134" w:id="2091"/>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091"/>
    <w:bookmarkStart w:name="z3135" w:id="2092"/>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092"/>
    <w:bookmarkStart w:name="z3136" w:id="2093"/>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093"/>
    <w:bookmarkStart w:name="z3137" w:id="2094"/>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094"/>
    <w:bookmarkStart w:name="z3138" w:id="209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Ақтоғай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0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40" w:id="209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Ақтоғай атындағы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096"/>
    <w:bookmarkStart w:name="z3141" w:id="2097"/>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097"/>
    <w:bookmarkStart w:name="z3142" w:id="209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0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145" w:id="2099"/>
    <w:p>
      <w:pPr>
        <w:spacing w:after="0"/>
        <w:ind w:left="0"/>
        <w:jc w:val="both"/>
      </w:pPr>
      <w:r>
        <w:rPr>
          <w:rFonts w:ascii="Times New Roman"/>
          <w:b w:val="false"/>
          <w:i w:val="false"/>
          <w:color w:val="000000"/>
          <w:sz w:val="28"/>
        </w:rPr>
        <w:t>
      "1) cалық заңнамасының сақталуын бақылау;</w:t>
      </w:r>
    </w:p>
    <w:bookmarkEnd w:id="2099"/>
    <w:bookmarkStart w:name="z3146" w:id="210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149" w:id="210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151" w:id="2102"/>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102"/>
    <w:bookmarkStart w:name="z3152" w:id="2103"/>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103"/>
    <w:bookmarkStart w:name="z3153" w:id="2104"/>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104"/>
    <w:bookmarkStart w:name="z3154" w:id="2105"/>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105"/>
    <w:bookmarkStart w:name="z3155" w:id="2106"/>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106"/>
    <w:bookmarkStart w:name="z3156" w:id="210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Жаңаарқа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58" w:id="210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Жаңаарқа атындағы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108"/>
    <w:bookmarkStart w:name="z3159" w:id="2109"/>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109"/>
    <w:bookmarkStart w:name="z3160" w:id="211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163" w:id="2111"/>
    <w:p>
      <w:pPr>
        <w:spacing w:after="0"/>
        <w:ind w:left="0"/>
        <w:jc w:val="both"/>
      </w:pPr>
      <w:r>
        <w:rPr>
          <w:rFonts w:ascii="Times New Roman"/>
          <w:b w:val="false"/>
          <w:i w:val="false"/>
          <w:color w:val="000000"/>
          <w:sz w:val="28"/>
        </w:rPr>
        <w:t>
      "1) cалық заңнамасының сақталуын бақылау;</w:t>
      </w:r>
    </w:p>
    <w:bookmarkEnd w:id="2111"/>
    <w:bookmarkStart w:name="z3164" w:id="211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167" w:id="211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169" w:id="211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114"/>
    <w:bookmarkStart w:name="z3170" w:id="211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115"/>
    <w:bookmarkStart w:name="z3171" w:id="211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116"/>
    <w:bookmarkStart w:name="z3172" w:id="211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117"/>
    <w:bookmarkStart w:name="z3173" w:id="211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118"/>
    <w:bookmarkStart w:name="z3174" w:id="211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Ұлытау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76" w:id="212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Ұлытау атындағы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120"/>
    <w:bookmarkStart w:name="z3177" w:id="2121"/>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121"/>
    <w:bookmarkStart w:name="z3178" w:id="212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181" w:id="2123"/>
    <w:p>
      <w:pPr>
        <w:spacing w:after="0"/>
        <w:ind w:left="0"/>
        <w:jc w:val="both"/>
      </w:pPr>
      <w:r>
        <w:rPr>
          <w:rFonts w:ascii="Times New Roman"/>
          <w:b w:val="false"/>
          <w:i w:val="false"/>
          <w:color w:val="000000"/>
          <w:sz w:val="28"/>
        </w:rPr>
        <w:t>
      "1) cалық заңнамасының сақталуын бақылау;</w:t>
      </w:r>
    </w:p>
    <w:bookmarkEnd w:id="2123"/>
    <w:bookmarkStart w:name="z3182" w:id="212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185" w:id="212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187" w:id="212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126"/>
    <w:bookmarkStart w:name="z3188" w:id="212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127"/>
    <w:bookmarkStart w:name="z3189" w:id="212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128"/>
    <w:bookmarkStart w:name="z3190" w:id="212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129"/>
    <w:bookmarkStart w:name="z3191" w:id="213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130"/>
    <w:bookmarkStart w:name="z3192" w:id="213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Шет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94" w:id="213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Шет атындағы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132"/>
    <w:bookmarkStart w:name="z3195" w:id="2133"/>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133"/>
    <w:bookmarkStart w:name="z3196" w:id="2134"/>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199" w:id="2135"/>
    <w:p>
      <w:pPr>
        <w:spacing w:after="0"/>
        <w:ind w:left="0"/>
        <w:jc w:val="both"/>
      </w:pPr>
      <w:r>
        <w:rPr>
          <w:rFonts w:ascii="Times New Roman"/>
          <w:b w:val="false"/>
          <w:i w:val="false"/>
          <w:color w:val="000000"/>
          <w:sz w:val="28"/>
        </w:rPr>
        <w:t>
      "1) cалық заңнамасының сақталуын бақылау;</w:t>
      </w:r>
    </w:p>
    <w:bookmarkEnd w:id="2135"/>
    <w:bookmarkStart w:name="z3200" w:id="213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203" w:id="213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205" w:id="213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138"/>
    <w:bookmarkStart w:name="z3206" w:id="213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139"/>
    <w:bookmarkStart w:name="z3207" w:id="214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140"/>
    <w:bookmarkStart w:name="z3208" w:id="214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141"/>
    <w:bookmarkStart w:name="z3209" w:id="214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142"/>
    <w:bookmarkStart w:name="z3210" w:id="214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Абай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12" w:id="214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Қарағанды облысы бойынша Мемлекеттік кірістер департаментінің Абай атындағы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144"/>
    <w:bookmarkStart w:name="z3213" w:id="2145"/>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145"/>
    <w:bookmarkStart w:name="z3214" w:id="214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217" w:id="2147"/>
    <w:p>
      <w:pPr>
        <w:spacing w:after="0"/>
        <w:ind w:left="0"/>
        <w:jc w:val="both"/>
      </w:pPr>
      <w:r>
        <w:rPr>
          <w:rFonts w:ascii="Times New Roman"/>
          <w:b w:val="false"/>
          <w:i w:val="false"/>
          <w:color w:val="000000"/>
          <w:sz w:val="28"/>
        </w:rPr>
        <w:t>
      "1) cалық заңнамасының сақталуын бақылау;</w:t>
      </w:r>
    </w:p>
    <w:bookmarkEnd w:id="2147"/>
    <w:bookmarkStart w:name="z3218" w:id="214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221" w:id="214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223" w:id="2150"/>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150"/>
    <w:bookmarkStart w:name="z3224" w:id="2151"/>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151"/>
    <w:bookmarkStart w:name="z3225" w:id="2152"/>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152"/>
    <w:bookmarkStart w:name="z3226" w:id="2153"/>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153"/>
    <w:bookmarkStart w:name="z3227" w:id="2154"/>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154"/>
    <w:bookmarkStart w:name="z3228" w:id="215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Қызылорда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30" w:id="2156"/>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Қызылорда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3233" w:id="2157"/>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2157"/>
    <w:bookmarkStart w:name="z3234" w:id="2158"/>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2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236" w:id="2159"/>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2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3238" w:id="2160"/>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2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3240" w:id="2161"/>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2161"/>
    <w:bookmarkStart w:name="z3241" w:id="2162"/>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2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3243" w:id="2163"/>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2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247" w:id="2164"/>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2164"/>
    <w:bookmarkStart w:name="z3248" w:id="2165"/>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2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3251" w:id="2166"/>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2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3253" w:id="2167"/>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2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3256" w:id="2168"/>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2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3258" w:id="2169"/>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2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3260" w:id="2170"/>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2170"/>
    <w:bookmarkStart w:name="z3261" w:id="2171"/>
    <w:p>
      <w:pPr>
        <w:spacing w:after="0"/>
        <w:ind w:left="0"/>
        <w:jc w:val="both"/>
      </w:pPr>
      <w:r>
        <w:rPr>
          <w:rFonts w:ascii="Times New Roman"/>
          <w:b w:val="false"/>
          <w:i w:val="false"/>
          <w:color w:val="000000"/>
          <w:sz w:val="28"/>
        </w:rPr>
        <w:t>
      мынадай мазмұндағы 44-1) тармақшамен толықтырылсын:</w:t>
      </w:r>
    </w:p>
    <w:bookmarkEnd w:id="2171"/>
    <w:bookmarkStart w:name="z3262" w:id="2172"/>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2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3264" w:id="2173"/>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2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3266" w:id="2174"/>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2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3269" w:id="2175"/>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2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3271" w:id="2176"/>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2176"/>
    <w:bookmarkStart w:name="z3272" w:id="2177"/>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2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3274" w:id="2178"/>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2178"/>
    <w:bookmarkStart w:name="z3275" w:id="2179"/>
    <w:p>
      <w:pPr>
        <w:spacing w:after="0"/>
        <w:ind w:left="0"/>
        <w:jc w:val="both"/>
      </w:pPr>
      <w:r>
        <w:rPr>
          <w:rFonts w:ascii="Times New Roman"/>
          <w:b w:val="false"/>
          <w:i w:val="false"/>
          <w:color w:val="000000"/>
          <w:sz w:val="28"/>
        </w:rPr>
        <w:t>
      кредиторлар жиналысын өткізу туралы хабарлама;</w:t>
      </w:r>
    </w:p>
    <w:bookmarkEnd w:id="2179"/>
    <w:bookmarkStart w:name="z3276" w:id="2180"/>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2180"/>
    <w:bookmarkStart w:name="z3277" w:id="2181"/>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2181"/>
    <w:bookmarkStart w:name="z3278" w:id="2182"/>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2182"/>
    <w:bookmarkStart w:name="z3279" w:id="2183"/>
    <w:p>
      <w:pPr>
        <w:spacing w:after="0"/>
        <w:ind w:left="0"/>
        <w:jc w:val="both"/>
      </w:pPr>
      <w:r>
        <w:rPr>
          <w:rFonts w:ascii="Times New Roman"/>
          <w:b w:val="false"/>
          <w:i w:val="false"/>
          <w:color w:val="000000"/>
          <w:sz w:val="28"/>
        </w:rPr>
        <w:t>
      69) сот шешімі бойынша:</w:t>
      </w:r>
    </w:p>
    <w:bookmarkEnd w:id="2183"/>
    <w:bookmarkStart w:name="z3280" w:id="2184"/>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2184"/>
    <w:bookmarkStart w:name="z3281" w:id="2185"/>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2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3283" w:id="2186"/>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2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3285" w:id="2187"/>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2187"/>
    <w:bookmarkStart w:name="z3286" w:id="2188"/>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2188"/>
    <w:bookmarkStart w:name="z3287" w:id="2189"/>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2189"/>
    <w:bookmarkStart w:name="z3288" w:id="2190"/>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2190"/>
    <w:bookmarkStart w:name="z3289" w:id="2191"/>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2191"/>
    <w:bookmarkStart w:name="z3290" w:id="2192"/>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2192"/>
    <w:bookmarkStart w:name="z3291" w:id="2193"/>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2193"/>
    <w:bookmarkStart w:name="z3292" w:id="2194"/>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2194"/>
    <w:bookmarkStart w:name="z3293" w:id="2195"/>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2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3295" w:id="2196"/>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2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3297" w:id="2197"/>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2197"/>
    <w:bookmarkStart w:name="z3298" w:id="2198"/>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2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3300" w:id="2199"/>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2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3302" w:id="2200"/>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2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3305" w:id="2201"/>
    <w:p>
      <w:pPr>
        <w:spacing w:after="0"/>
        <w:ind w:left="0"/>
        <w:jc w:val="both"/>
      </w:pPr>
      <w:r>
        <w:rPr>
          <w:rFonts w:ascii="Times New Roman"/>
          <w:b w:val="false"/>
          <w:i w:val="false"/>
          <w:color w:val="000000"/>
          <w:sz w:val="28"/>
        </w:rPr>
        <w:t>
      9) тармақша мынадай редакцияда жазылсын:</w:t>
      </w:r>
    </w:p>
    <w:bookmarkEnd w:id="2201"/>
    <w:bookmarkStart w:name="z3306" w:id="2202"/>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2202"/>
    <w:bookmarkStart w:name="z3307" w:id="2203"/>
    <w:p>
      <w:pPr>
        <w:spacing w:after="0"/>
        <w:ind w:left="0"/>
        <w:jc w:val="both"/>
      </w:pPr>
      <w:r>
        <w:rPr>
          <w:rFonts w:ascii="Times New Roman"/>
          <w:b w:val="false"/>
          <w:i w:val="false"/>
          <w:color w:val="000000"/>
          <w:sz w:val="28"/>
        </w:rPr>
        <w:t>
      21), 22), 23) және 24) тармақшалар мынадай редакцияда жазылсын:</w:t>
      </w:r>
    </w:p>
    <w:bookmarkEnd w:id="2203"/>
    <w:bookmarkStart w:name="z3308" w:id="2204"/>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2204"/>
    <w:bookmarkStart w:name="z3309" w:id="2205"/>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2205"/>
    <w:bookmarkStart w:name="z3310" w:id="2206"/>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2206"/>
    <w:bookmarkStart w:name="z3311" w:id="2207"/>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2207"/>
    <w:bookmarkStart w:name="z3312" w:id="2208"/>
    <w:p>
      <w:pPr>
        <w:spacing w:after="0"/>
        <w:ind w:left="0"/>
        <w:jc w:val="both"/>
      </w:pPr>
      <w:r>
        <w:rPr>
          <w:rFonts w:ascii="Times New Roman"/>
          <w:b w:val="false"/>
          <w:i w:val="false"/>
          <w:color w:val="000000"/>
          <w:sz w:val="28"/>
        </w:rPr>
        <w:t>
      мынадай мазмұндағы 24-1) тармақшамен толықтырылсын:</w:t>
      </w:r>
    </w:p>
    <w:bookmarkEnd w:id="2208"/>
    <w:bookmarkStart w:name="z3313" w:id="2209"/>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2209"/>
    <w:bookmarkStart w:name="z3314" w:id="2210"/>
    <w:p>
      <w:pPr>
        <w:spacing w:after="0"/>
        <w:ind w:left="0"/>
        <w:jc w:val="both"/>
      </w:pPr>
      <w:r>
        <w:rPr>
          <w:rFonts w:ascii="Times New Roman"/>
          <w:b w:val="false"/>
          <w:i w:val="false"/>
          <w:color w:val="000000"/>
          <w:sz w:val="28"/>
        </w:rPr>
        <w:t>
      26) тармақша мынадай редакцияда жазылсын:</w:t>
      </w:r>
    </w:p>
    <w:bookmarkEnd w:id="2210"/>
    <w:bookmarkStart w:name="z3315" w:id="2211"/>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2211"/>
    <w:bookmarkStart w:name="z3316" w:id="2212"/>
    <w:p>
      <w:pPr>
        <w:spacing w:after="0"/>
        <w:ind w:left="0"/>
        <w:jc w:val="both"/>
      </w:pPr>
      <w:r>
        <w:rPr>
          <w:rFonts w:ascii="Times New Roman"/>
          <w:b w:val="false"/>
          <w:i w:val="false"/>
          <w:color w:val="000000"/>
          <w:sz w:val="28"/>
        </w:rPr>
        <w:t>
      30) тармақша мынадай редакцияда жазылсын:</w:t>
      </w:r>
    </w:p>
    <w:bookmarkEnd w:id="2212"/>
    <w:bookmarkStart w:name="z3317" w:id="2213"/>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2213"/>
    <w:bookmarkStart w:name="z3318" w:id="2214"/>
    <w:p>
      <w:pPr>
        <w:spacing w:after="0"/>
        <w:ind w:left="0"/>
        <w:jc w:val="both"/>
      </w:pPr>
      <w:r>
        <w:rPr>
          <w:rFonts w:ascii="Times New Roman"/>
          <w:b w:val="false"/>
          <w:i w:val="false"/>
          <w:color w:val="000000"/>
          <w:sz w:val="28"/>
        </w:rPr>
        <w:t>
      31) тармақша алынып тасталсын;</w:t>
      </w:r>
    </w:p>
    <w:bookmarkEnd w:id="2214"/>
    <w:bookmarkStart w:name="z3319" w:id="2215"/>
    <w:p>
      <w:pPr>
        <w:spacing w:after="0"/>
        <w:ind w:left="0"/>
        <w:jc w:val="both"/>
      </w:pPr>
      <w:r>
        <w:rPr>
          <w:rFonts w:ascii="Times New Roman"/>
          <w:b w:val="false"/>
          <w:i w:val="false"/>
          <w:color w:val="000000"/>
          <w:sz w:val="28"/>
        </w:rPr>
        <w:t>
      48) тармақша мынадай редакцияда жазылсын:</w:t>
      </w:r>
    </w:p>
    <w:bookmarkEnd w:id="2215"/>
    <w:bookmarkStart w:name="z3320" w:id="2216"/>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2216"/>
    <w:bookmarkStart w:name="z3321" w:id="2217"/>
    <w:p>
      <w:pPr>
        <w:spacing w:after="0"/>
        <w:ind w:left="0"/>
        <w:jc w:val="both"/>
      </w:pPr>
      <w:r>
        <w:rPr>
          <w:rFonts w:ascii="Times New Roman"/>
          <w:b w:val="false"/>
          <w:i w:val="false"/>
          <w:color w:val="000000"/>
          <w:sz w:val="28"/>
        </w:rPr>
        <w:t>
      54) тармақша алынып тасталсын;</w:t>
      </w:r>
    </w:p>
    <w:bookmarkEnd w:id="2217"/>
    <w:bookmarkStart w:name="z3322" w:id="2218"/>
    <w:p>
      <w:pPr>
        <w:spacing w:after="0"/>
        <w:ind w:left="0"/>
        <w:jc w:val="both"/>
      </w:pPr>
      <w:r>
        <w:rPr>
          <w:rFonts w:ascii="Times New Roman"/>
          <w:b w:val="false"/>
          <w:i w:val="false"/>
          <w:color w:val="000000"/>
          <w:sz w:val="28"/>
        </w:rPr>
        <w:t>
      56) тармақша мынадай редакцияда жазылсын:</w:t>
      </w:r>
    </w:p>
    <w:bookmarkEnd w:id="2218"/>
    <w:bookmarkStart w:name="z3323" w:id="2219"/>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2219"/>
    <w:bookmarkStart w:name="z3324" w:id="2220"/>
    <w:p>
      <w:pPr>
        <w:spacing w:after="0"/>
        <w:ind w:left="0"/>
        <w:jc w:val="both"/>
      </w:pPr>
      <w:r>
        <w:rPr>
          <w:rFonts w:ascii="Times New Roman"/>
          <w:b w:val="false"/>
          <w:i w:val="false"/>
          <w:color w:val="000000"/>
          <w:sz w:val="28"/>
        </w:rPr>
        <w:t>
      58) тармақша мынадай редакцияда жазылсын:</w:t>
      </w:r>
    </w:p>
    <w:bookmarkEnd w:id="2220"/>
    <w:bookmarkStart w:name="z3325" w:id="2221"/>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2221"/>
    <w:bookmarkStart w:name="z3326" w:id="2222"/>
    <w:p>
      <w:pPr>
        <w:spacing w:after="0"/>
        <w:ind w:left="0"/>
        <w:jc w:val="both"/>
      </w:pPr>
      <w:r>
        <w:rPr>
          <w:rFonts w:ascii="Times New Roman"/>
          <w:b w:val="false"/>
          <w:i w:val="false"/>
          <w:color w:val="000000"/>
          <w:sz w:val="28"/>
        </w:rPr>
        <w:t>
      71), 72), 73) және 74) тармақшалар мынадай редакцияда жазылсын:</w:t>
      </w:r>
    </w:p>
    <w:bookmarkEnd w:id="2222"/>
    <w:bookmarkStart w:name="z3327" w:id="2223"/>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2223"/>
    <w:bookmarkStart w:name="z3328" w:id="2224"/>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2224"/>
    <w:bookmarkStart w:name="z3329" w:id="2225"/>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2225"/>
    <w:bookmarkStart w:name="z3330" w:id="2226"/>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2226"/>
    <w:bookmarkStart w:name="z3331" w:id="2227"/>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Қызылорда облысы бойынша Мемлекеттік кірістер департаментінің аумақтық органдары - мемлекеттік мекемелердің тізбесімен толықтырылсын:</w:t>
      </w:r>
    </w:p>
    <w:bookmarkEnd w:id="2227"/>
    <w:bookmarkStart w:name="z3332" w:id="2228"/>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2228"/>
    <w:bookmarkStart w:name="z3333" w:id="222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w:t>
      </w:r>
    </w:p>
    <w:bookmarkEnd w:id="2229"/>
    <w:bookmarkStart w:name="z3334" w:id="2230"/>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кірістер басқармасы;</w:t>
      </w:r>
    </w:p>
    <w:bookmarkEnd w:id="2230"/>
    <w:bookmarkStart w:name="z3335" w:id="2231"/>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w:t>
      </w:r>
    </w:p>
    <w:bookmarkEnd w:id="2231"/>
    <w:bookmarkStart w:name="z3336" w:id="2232"/>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w:t>
      </w:r>
    </w:p>
    <w:bookmarkEnd w:id="2232"/>
    <w:bookmarkStart w:name="z3337" w:id="2233"/>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w:t>
      </w:r>
    </w:p>
    <w:bookmarkEnd w:id="2233"/>
    <w:bookmarkStart w:name="z3338" w:id="2234"/>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w:t>
      </w:r>
    </w:p>
    <w:bookmarkEnd w:id="2234"/>
    <w:bookmarkStart w:name="z3339" w:id="2235"/>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Қызылорда облысы бойынша Мемлекеттік кірістер департаментінің Шиелi ауданы бойынша Мемлекеттік кірістер басқармасы;</w:t>
      </w:r>
    </w:p>
    <w:bookmarkEnd w:id="2235"/>
    <w:bookmarkStart w:name="z3340" w:id="2236"/>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w:t>
      </w:r>
    </w:p>
    <w:bookmarkEnd w:id="2236"/>
    <w:bookmarkStart w:name="z3341" w:id="223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43" w:id="223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238"/>
    <w:bookmarkStart w:name="z3344" w:id="2239"/>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239"/>
    <w:bookmarkStart w:name="z3345" w:id="224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348" w:id="2241"/>
    <w:p>
      <w:pPr>
        <w:spacing w:after="0"/>
        <w:ind w:left="0"/>
        <w:jc w:val="both"/>
      </w:pPr>
      <w:r>
        <w:rPr>
          <w:rFonts w:ascii="Times New Roman"/>
          <w:b w:val="false"/>
          <w:i w:val="false"/>
          <w:color w:val="000000"/>
          <w:sz w:val="28"/>
        </w:rPr>
        <w:t>
      "1) cалық заңнамасының сақталуын бақылау;</w:t>
      </w:r>
    </w:p>
    <w:bookmarkEnd w:id="2241"/>
    <w:bookmarkStart w:name="z3349" w:id="224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352" w:id="224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354" w:id="224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244"/>
    <w:bookmarkStart w:name="z3355" w:id="224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245"/>
    <w:bookmarkStart w:name="z3356" w:id="224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246"/>
    <w:bookmarkStart w:name="z3357" w:id="224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247"/>
    <w:bookmarkStart w:name="z3358" w:id="224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248"/>
    <w:bookmarkStart w:name="z3359" w:id="224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61" w:id="225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250"/>
    <w:bookmarkStart w:name="z3362" w:id="2251"/>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251"/>
    <w:bookmarkStart w:name="z3363" w:id="225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366" w:id="2253"/>
    <w:p>
      <w:pPr>
        <w:spacing w:after="0"/>
        <w:ind w:left="0"/>
        <w:jc w:val="both"/>
      </w:pPr>
      <w:r>
        <w:rPr>
          <w:rFonts w:ascii="Times New Roman"/>
          <w:b w:val="false"/>
          <w:i w:val="false"/>
          <w:color w:val="000000"/>
          <w:sz w:val="28"/>
        </w:rPr>
        <w:t>
      "1) cалық заңнамасының сақталуын бақылау;</w:t>
      </w:r>
    </w:p>
    <w:bookmarkEnd w:id="2253"/>
    <w:bookmarkStart w:name="z3367" w:id="225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370" w:id="225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372" w:id="225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256"/>
    <w:bookmarkStart w:name="z3373" w:id="225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257"/>
    <w:bookmarkStart w:name="z3374" w:id="225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258"/>
    <w:bookmarkStart w:name="z3375" w:id="225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259"/>
    <w:bookmarkStart w:name="z3376" w:id="226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260"/>
    <w:bookmarkStart w:name="z3377" w:id="226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79" w:id="226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262"/>
    <w:bookmarkStart w:name="z3380" w:id="2263"/>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263"/>
    <w:bookmarkStart w:name="z3381" w:id="2264"/>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384" w:id="2265"/>
    <w:p>
      <w:pPr>
        <w:spacing w:after="0"/>
        <w:ind w:left="0"/>
        <w:jc w:val="both"/>
      </w:pPr>
      <w:r>
        <w:rPr>
          <w:rFonts w:ascii="Times New Roman"/>
          <w:b w:val="false"/>
          <w:i w:val="false"/>
          <w:color w:val="000000"/>
          <w:sz w:val="28"/>
        </w:rPr>
        <w:t>
      "1) cалық заңнамасының сақталуын бақылау;</w:t>
      </w:r>
    </w:p>
    <w:bookmarkEnd w:id="2265"/>
    <w:bookmarkStart w:name="z3385" w:id="226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388" w:id="226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390" w:id="226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268"/>
    <w:bookmarkStart w:name="z3391" w:id="226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269"/>
    <w:bookmarkStart w:name="z3392" w:id="227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270"/>
    <w:bookmarkStart w:name="z3393" w:id="227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271"/>
    <w:bookmarkStart w:name="z3394" w:id="227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272"/>
    <w:bookmarkStart w:name="z3395" w:id="227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97" w:id="227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274"/>
    <w:bookmarkStart w:name="z3398" w:id="2275"/>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275"/>
    <w:bookmarkStart w:name="z3399" w:id="227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402" w:id="2277"/>
    <w:p>
      <w:pPr>
        <w:spacing w:after="0"/>
        <w:ind w:left="0"/>
        <w:jc w:val="both"/>
      </w:pPr>
      <w:r>
        <w:rPr>
          <w:rFonts w:ascii="Times New Roman"/>
          <w:b w:val="false"/>
          <w:i w:val="false"/>
          <w:color w:val="000000"/>
          <w:sz w:val="28"/>
        </w:rPr>
        <w:t>
      "1) cалық заңнамасының сақталуын бақылау;</w:t>
      </w:r>
    </w:p>
    <w:bookmarkEnd w:id="2277"/>
    <w:bookmarkStart w:name="z3403" w:id="227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406" w:id="227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408" w:id="2280"/>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280"/>
    <w:bookmarkStart w:name="z3409" w:id="2281"/>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281"/>
    <w:bookmarkStart w:name="z3410" w:id="2282"/>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282"/>
    <w:bookmarkStart w:name="z3411" w:id="2283"/>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283"/>
    <w:bookmarkStart w:name="z3412" w:id="2284"/>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284"/>
    <w:bookmarkStart w:name="z3413" w:id="228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15" w:id="228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286"/>
    <w:bookmarkStart w:name="z3416" w:id="2287"/>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287"/>
    <w:bookmarkStart w:name="z3417" w:id="228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420" w:id="2289"/>
    <w:p>
      <w:pPr>
        <w:spacing w:after="0"/>
        <w:ind w:left="0"/>
        <w:jc w:val="both"/>
      </w:pPr>
      <w:r>
        <w:rPr>
          <w:rFonts w:ascii="Times New Roman"/>
          <w:b w:val="false"/>
          <w:i w:val="false"/>
          <w:color w:val="000000"/>
          <w:sz w:val="28"/>
        </w:rPr>
        <w:t>
      "1) cалық заңнамасының сақталуын бақылау;</w:t>
      </w:r>
    </w:p>
    <w:bookmarkEnd w:id="2289"/>
    <w:bookmarkStart w:name="z3421" w:id="229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424" w:id="229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426" w:id="2292"/>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292"/>
    <w:bookmarkStart w:name="z3427" w:id="2293"/>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293"/>
    <w:bookmarkStart w:name="z3428" w:id="2294"/>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294"/>
    <w:bookmarkStart w:name="z3429" w:id="2295"/>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295"/>
    <w:bookmarkStart w:name="z3430" w:id="2296"/>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296"/>
    <w:bookmarkStart w:name="z3431" w:id="229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33" w:id="229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298"/>
    <w:bookmarkStart w:name="z3434" w:id="2299"/>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299"/>
    <w:bookmarkStart w:name="z3435" w:id="230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438" w:id="2301"/>
    <w:p>
      <w:pPr>
        <w:spacing w:after="0"/>
        <w:ind w:left="0"/>
        <w:jc w:val="both"/>
      </w:pPr>
      <w:r>
        <w:rPr>
          <w:rFonts w:ascii="Times New Roman"/>
          <w:b w:val="false"/>
          <w:i w:val="false"/>
          <w:color w:val="000000"/>
          <w:sz w:val="28"/>
        </w:rPr>
        <w:t>
      "1) cалық заңнамасының сақталуын бақылау;</w:t>
      </w:r>
    </w:p>
    <w:bookmarkEnd w:id="2301"/>
    <w:bookmarkStart w:name="z3439" w:id="230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442" w:id="230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444" w:id="230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304"/>
    <w:bookmarkStart w:name="z3445" w:id="230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305"/>
    <w:bookmarkStart w:name="z3446" w:id="230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306"/>
    <w:bookmarkStart w:name="z3447" w:id="230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307"/>
    <w:bookmarkStart w:name="z3448" w:id="230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308"/>
    <w:bookmarkStart w:name="z3449" w:id="230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Шиелі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51" w:id="231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Қызылорда облысы бойынша Мемлекеттік кірістер департаментінің Шиелі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310"/>
    <w:bookmarkStart w:name="z3452" w:id="2311"/>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311"/>
    <w:bookmarkStart w:name="z3453" w:id="231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456" w:id="2313"/>
    <w:p>
      <w:pPr>
        <w:spacing w:after="0"/>
        <w:ind w:left="0"/>
        <w:jc w:val="both"/>
      </w:pPr>
      <w:r>
        <w:rPr>
          <w:rFonts w:ascii="Times New Roman"/>
          <w:b w:val="false"/>
          <w:i w:val="false"/>
          <w:color w:val="000000"/>
          <w:sz w:val="28"/>
        </w:rPr>
        <w:t>
      "1) cалық заңнамасының сақталуын бақылау;</w:t>
      </w:r>
    </w:p>
    <w:bookmarkEnd w:id="2313"/>
    <w:bookmarkStart w:name="z3457" w:id="231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460" w:id="231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462" w:id="231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316"/>
    <w:bookmarkStart w:name="z3463" w:id="231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317"/>
    <w:bookmarkStart w:name="z3464" w:id="231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318"/>
    <w:bookmarkStart w:name="z3465" w:id="231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319"/>
    <w:bookmarkStart w:name="z3466" w:id="232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320"/>
    <w:bookmarkStart w:name="z3467" w:id="232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69" w:id="232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322"/>
    <w:bookmarkStart w:name="z3470" w:id="2323"/>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323"/>
    <w:bookmarkStart w:name="z3471" w:id="2324"/>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474" w:id="2325"/>
    <w:p>
      <w:pPr>
        <w:spacing w:after="0"/>
        <w:ind w:left="0"/>
        <w:jc w:val="both"/>
      </w:pPr>
      <w:r>
        <w:rPr>
          <w:rFonts w:ascii="Times New Roman"/>
          <w:b w:val="false"/>
          <w:i w:val="false"/>
          <w:color w:val="000000"/>
          <w:sz w:val="28"/>
        </w:rPr>
        <w:t>
      "1) cалық заңнамасының сақталуын бақылау;</w:t>
      </w:r>
    </w:p>
    <w:bookmarkEnd w:id="2325"/>
    <w:bookmarkStart w:name="z3475" w:id="232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478" w:id="232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480" w:id="232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328"/>
    <w:bookmarkStart w:name="z3481" w:id="232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329"/>
    <w:bookmarkStart w:name="z3482" w:id="233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330"/>
    <w:bookmarkStart w:name="z3483" w:id="233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331"/>
    <w:bookmarkStart w:name="z3484" w:id="233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332"/>
    <w:bookmarkStart w:name="z3485" w:id="233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Қостанай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487" w:id="2334"/>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Қостанай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3489" w:id="2335"/>
    <w:p>
      <w:pPr>
        <w:spacing w:after="0"/>
        <w:ind w:left="0"/>
        <w:jc w:val="both"/>
      </w:pPr>
      <w:r>
        <w:rPr>
          <w:rFonts w:ascii="Times New Roman"/>
          <w:b w:val="false"/>
          <w:i w:val="false"/>
          <w:color w:val="000000"/>
          <w:sz w:val="28"/>
        </w:rPr>
        <w:t>
      2) және 3) тармақшалар мынадай редакцияда жазылсын:</w:t>
      </w:r>
    </w:p>
    <w:bookmarkEnd w:id="2335"/>
    <w:bookmarkStart w:name="z3490" w:id="2336"/>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2336"/>
    <w:bookmarkStart w:name="z3491" w:id="2337"/>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2337"/>
    <w:bookmarkStart w:name="z3492" w:id="2338"/>
    <w:p>
      <w:pPr>
        <w:spacing w:after="0"/>
        <w:ind w:left="0"/>
        <w:jc w:val="both"/>
      </w:pPr>
      <w:r>
        <w:rPr>
          <w:rFonts w:ascii="Times New Roman"/>
          <w:b w:val="false"/>
          <w:i w:val="false"/>
          <w:color w:val="000000"/>
          <w:sz w:val="28"/>
        </w:rPr>
        <w:t>
      8) тармақша мынадай редакцияда жазылсын:</w:t>
      </w:r>
    </w:p>
    <w:bookmarkEnd w:id="2338"/>
    <w:bookmarkStart w:name="z3493" w:id="2339"/>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2339"/>
    <w:bookmarkStart w:name="z3494" w:id="2340"/>
    <w:p>
      <w:pPr>
        <w:spacing w:after="0"/>
        <w:ind w:left="0"/>
        <w:jc w:val="both"/>
      </w:pPr>
      <w:r>
        <w:rPr>
          <w:rFonts w:ascii="Times New Roman"/>
          <w:b w:val="false"/>
          <w:i w:val="false"/>
          <w:color w:val="000000"/>
          <w:sz w:val="28"/>
        </w:rPr>
        <w:t>
      10) тармақша мынадай редакцияда жазылсын:</w:t>
      </w:r>
    </w:p>
    <w:bookmarkEnd w:id="2340"/>
    <w:bookmarkStart w:name="z3495" w:id="2341"/>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2341"/>
    <w:bookmarkStart w:name="z3496" w:id="2342"/>
    <w:p>
      <w:pPr>
        <w:spacing w:after="0"/>
        <w:ind w:left="0"/>
        <w:jc w:val="both"/>
      </w:pPr>
      <w:r>
        <w:rPr>
          <w:rFonts w:ascii="Times New Roman"/>
          <w:b w:val="false"/>
          <w:i w:val="false"/>
          <w:color w:val="000000"/>
          <w:sz w:val="28"/>
        </w:rPr>
        <w:t>
      15) және 16) тармақшалар мынадай редакцияда жазылсын:</w:t>
      </w:r>
    </w:p>
    <w:bookmarkEnd w:id="2342"/>
    <w:bookmarkStart w:name="z3497" w:id="2343"/>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2343"/>
    <w:bookmarkStart w:name="z3498" w:id="2344"/>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2344"/>
    <w:bookmarkStart w:name="z3499" w:id="2345"/>
    <w:p>
      <w:pPr>
        <w:spacing w:after="0"/>
        <w:ind w:left="0"/>
        <w:jc w:val="both"/>
      </w:pPr>
      <w:r>
        <w:rPr>
          <w:rFonts w:ascii="Times New Roman"/>
          <w:b w:val="false"/>
          <w:i w:val="false"/>
          <w:color w:val="000000"/>
          <w:sz w:val="28"/>
        </w:rPr>
        <w:t>
      21) тармақша мынадай редакцияда жазылсын:</w:t>
      </w:r>
    </w:p>
    <w:bookmarkEnd w:id="2345"/>
    <w:bookmarkStart w:name="z3500" w:id="2346"/>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2346"/>
    <w:bookmarkStart w:name="z3501" w:id="2347"/>
    <w:p>
      <w:pPr>
        <w:spacing w:after="0"/>
        <w:ind w:left="0"/>
        <w:jc w:val="both"/>
      </w:pPr>
      <w:r>
        <w:rPr>
          <w:rFonts w:ascii="Times New Roman"/>
          <w:b w:val="false"/>
          <w:i w:val="false"/>
          <w:color w:val="000000"/>
          <w:sz w:val="28"/>
        </w:rPr>
        <w:t>
      22) тармақша алынып тасталсын;</w:t>
      </w:r>
    </w:p>
    <w:bookmarkEnd w:id="2347"/>
    <w:bookmarkStart w:name="z3502" w:id="2348"/>
    <w:p>
      <w:pPr>
        <w:spacing w:after="0"/>
        <w:ind w:left="0"/>
        <w:jc w:val="both"/>
      </w:pPr>
      <w:r>
        <w:rPr>
          <w:rFonts w:ascii="Times New Roman"/>
          <w:b w:val="false"/>
          <w:i w:val="false"/>
          <w:color w:val="000000"/>
          <w:sz w:val="28"/>
        </w:rPr>
        <w:t>
      15-тармақта:</w:t>
      </w:r>
    </w:p>
    <w:bookmarkEnd w:id="2348"/>
    <w:bookmarkStart w:name="z3503" w:id="2349"/>
    <w:p>
      <w:pPr>
        <w:spacing w:after="0"/>
        <w:ind w:left="0"/>
        <w:jc w:val="both"/>
      </w:pPr>
      <w:r>
        <w:rPr>
          <w:rFonts w:ascii="Times New Roman"/>
          <w:b w:val="false"/>
          <w:i w:val="false"/>
          <w:color w:val="000000"/>
          <w:sz w:val="28"/>
        </w:rPr>
        <w:t>
      1) және 2) тармақшалар мынадай редакцияда жазылсын:</w:t>
      </w:r>
    </w:p>
    <w:bookmarkEnd w:id="2349"/>
    <w:bookmarkStart w:name="z3504" w:id="2350"/>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2350"/>
    <w:bookmarkStart w:name="z3505" w:id="2351"/>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2351"/>
    <w:bookmarkStart w:name="z3506" w:id="2352"/>
    <w:p>
      <w:pPr>
        <w:spacing w:after="0"/>
        <w:ind w:left="0"/>
        <w:jc w:val="both"/>
      </w:pPr>
      <w:r>
        <w:rPr>
          <w:rFonts w:ascii="Times New Roman"/>
          <w:b w:val="false"/>
          <w:i w:val="false"/>
          <w:color w:val="000000"/>
          <w:sz w:val="28"/>
        </w:rPr>
        <w:t>
      6) тармақша алынып тасталсын;</w:t>
      </w:r>
    </w:p>
    <w:bookmarkEnd w:id="2352"/>
    <w:bookmarkStart w:name="z3507" w:id="2353"/>
    <w:p>
      <w:pPr>
        <w:spacing w:after="0"/>
        <w:ind w:left="0"/>
        <w:jc w:val="both"/>
      </w:pPr>
      <w:r>
        <w:rPr>
          <w:rFonts w:ascii="Times New Roman"/>
          <w:b w:val="false"/>
          <w:i w:val="false"/>
          <w:color w:val="000000"/>
          <w:sz w:val="28"/>
        </w:rPr>
        <w:t>
      12) тармақша мынадай редакцияда жазылсын:</w:t>
      </w:r>
    </w:p>
    <w:bookmarkEnd w:id="2353"/>
    <w:bookmarkStart w:name="z3508" w:id="2354"/>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2354"/>
    <w:bookmarkStart w:name="z3509" w:id="2355"/>
    <w:p>
      <w:pPr>
        <w:spacing w:after="0"/>
        <w:ind w:left="0"/>
        <w:jc w:val="both"/>
      </w:pPr>
      <w:r>
        <w:rPr>
          <w:rFonts w:ascii="Times New Roman"/>
          <w:b w:val="false"/>
          <w:i w:val="false"/>
          <w:color w:val="000000"/>
          <w:sz w:val="28"/>
        </w:rPr>
        <w:t>
      18) тармақша мынадай редакцияда жазылсын:</w:t>
      </w:r>
    </w:p>
    <w:bookmarkEnd w:id="2355"/>
    <w:bookmarkStart w:name="z3510" w:id="2356"/>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2356"/>
    <w:bookmarkStart w:name="z3511" w:id="2357"/>
    <w:p>
      <w:pPr>
        <w:spacing w:after="0"/>
        <w:ind w:left="0"/>
        <w:jc w:val="both"/>
      </w:pPr>
      <w:r>
        <w:rPr>
          <w:rFonts w:ascii="Times New Roman"/>
          <w:b w:val="false"/>
          <w:i w:val="false"/>
          <w:color w:val="000000"/>
          <w:sz w:val="28"/>
        </w:rPr>
        <w:t>
      21) тармақша алынып тасталсын;</w:t>
      </w:r>
    </w:p>
    <w:bookmarkEnd w:id="2357"/>
    <w:bookmarkStart w:name="z3512" w:id="2358"/>
    <w:p>
      <w:pPr>
        <w:spacing w:after="0"/>
        <w:ind w:left="0"/>
        <w:jc w:val="both"/>
      </w:pPr>
      <w:r>
        <w:rPr>
          <w:rFonts w:ascii="Times New Roman"/>
          <w:b w:val="false"/>
          <w:i w:val="false"/>
          <w:color w:val="000000"/>
          <w:sz w:val="28"/>
        </w:rPr>
        <w:t>
      22) тармақша мынадай редакцияда жазылсын:</w:t>
      </w:r>
    </w:p>
    <w:bookmarkEnd w:id="2358"/>
    <w:bookmarkStart w:name="z3513" w:id="2359"/>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2359"/>
    <w:bookmarkStart w:name="z3514" w:id="2360"/>
    <w:p>
      <w:pPr>
        <w:spacing w:after="0"/>
        <w:ind w:left="0"/>
        <w:jc w:val="both"/>
      </w:pPr>
      <w:r>
        <w:rPr>
          <w:rFonts w:ascii="Times New Roman"/>
          <w:b w:val="false"/>
          <w:i w:val="false"/>
          <w:color w:val="000000"/>
          <w:sz w:val="28"/>
        </w:rPr>
        <w:t>
      26) тармақша мынадай редакцияда жазылсын:</w:t>
      </w:r>
    </w:p>
    <w:bookmarkEnd w:id="2360"/>
    <w:bookmarkStart w:name="z3515" w:id="2361"/>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2361"/>
    <w:bookmarkStart w:name="z3516" w:id="2362"/>
    <w:p>
      <w:pPr>
        <w:spacing w:after="0"/>
        <w:ind w:left="0"/>
        <w:jc w:val="both"/>
      </w:pPr>
      <w:r>
        <w:rPr>
          <w:rFonts w:ascii="Times New Roman"/>
          <w:b w:val="false"/>
          <w:i w:val="false"/>
          <w:color w:val="000000"/>
          <w:sz w:val="28"/>
        </w:rPr>
        <w:t>
      43) тармақша мынадай редакцияда жазылсын:</w:t>
      </w:r>
    </w:p>
    <w:bookmarkEnd w:id="2362"/>
    <w:bookmarkStart w:name="z3517" w:id="2363"/>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2363"/>
    <w:bookmarkStart w:name="z3518" w:id="2364"/>
    <w:p>
      <w:pPr>
        <w:spacing w:after="0"/>
        <w:ind w:left="0"/>
        <w:jc w:val="both"/>
      </w:pPr>
      <w:r>
        <w:rPr>
          <w:rFonts w:ascii="Times New Roman"/>
          <w:b w:val="false"/>
          <w:i w:val="false"/>
          <w:color w:val="000000"/>
          <w:sz w:val="28"/>
        </w:rPr>
        <w:t>
      мынадай мазмұндағы 44-1) тармақшамен толықтырылсын:</w:t>
      </w:r>
    </w:p>
    <w:bookmarkEnd w:id="2364"/>
    <w:bookmarkStart w:name="z3519" w:id="2365"/>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2365"/>
    <w:bookmarkStart w:name="z3520" w:id="2366"/>
    <w:p>
      <w:pPr>
        <w:spacing w:after="0"/>
        <w:ind w:left="0"/>
        <w:jc w:val="both"/>
      </w:pPr>
      <w:r>
        <w:rPr>
          <w:rFonts w:ascii="Times New Roman"/>
          <w:b w:val="false"/>
          <w:i w:val="false"/>
          <w:color w:val="000000"/>
          <w:sz w:val="28"/>
        </w:rPr>
        <w:t>
      48) тармақша мынадай редакцияда жазылсын:</w:t>
      </w:r>
    </w:p>
    <w:bookmarkEnd w:id="2366"/>
    <w:bookmarkStart w:name="z3521" w:id="2367"/>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2367"/>
    <w:bookmarkStart w:name="z3522" w:id="2368"/>
    <w:p>
      <w:pPr>
        <w:spacing w:after="0"/>
        <w:ind w:left="0"/>
        <w:jc w:val="both"/>
      </w:pPr>
      <w:r>
        <w:rPr>
          <w:rFonts w:ascii="Times New Roman"/>
          <w:b w:val="false"/>
          <w:i w:val="false"/>
          <w:color w:val="000000"/>
          <w:sz w:val="28"/>
        </w:rPr>
        <w:t>
      50) тармақша мынадай редакцияда жазылсын:</w:t>
      </w:r>
    </w:p>
    <w:bookmarkEnd w:id="2368"/>
    <w:bookmarkStart w:name="z3523" w:id="2369"/>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2369"/>
    <w:bookmarkStart w:name="z3524" w:id="2370"/>
    <w:p>
      <w:pPr>
        <w:spacing w:after="0"/>
        <w:ind w:left="0"/>
        <w:jc w:val="both"/>
      </w:pPr>
      <w:r>
        <w:rPr>
          <w:rFonts w:ascii="Times New Roman"/>
          <w:b w:val="false"/>
          <w:i w:val="false"/>
          <w:color w:val="000000"/>
          <w:sz w:val="28"/>
        </w:rPr>
        <w:t>
      56) тармақша алынып тасталсын;</w:t>
      </w:r>
    </w:p>
    <w:bookmarkEnd w:id="2370"/>
    <w:bookmarkStart w:name="z3525" w:id="2371"/>
    <w:p>
      <w:pPr>
        <w:spacing w:after="0"/>
        <w:ind w:left="0"/>
        <w:jc w:val="both"/>
      </w:pPr>
      <w:r>
        <w:rPr>
          <w:rFonts w:ascii="Times New Roman"/>
          <w:b w:val="false"/>
          <w:i w:val="false"/>
          <w:color w:val="000000"/>
          <w:sz w:val="28"/>
        </w:rPr>
        <w:t>
      59) тармақша мынадай редакцияда жазылсын:</w:t>
      </w:r>
    </w:p>
    <w:bookmarkEnd w:id="2371"/>
    <w:bookmarkStart w:name="z3526" w:id="2372"/>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2372"/>
    <w:bookmarkStart w:name="z3527" w:id="2373"/>
    <w:p>
      <w:pPr>
        <w:spacing w:after="0"/>
        <w:ind w:left="0"/>
        <w:jc w:val="both"/>
      </w:pPr>
      <w:r>
        <w:rPr>
          <w:rFonts w:ascii="Times New Roman"/>
          <w:b w:val="false"/>
          <w:i w:val="false"/>
          <w:color w:val="000000"/>
          <w:sz w:val="28"/>
        </w:rPr>
        <w:t>
      62) және 63) тармақшалар мынадай редакцияда жазылсын:</w:t>
      </w:r>
    </w:p>
    <w:bookmarkEnd w:id="2373"/>
    <w:bookmarkStart w:name="z3528" w:id="2374"/>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2374"/>
    <w:bookmarkStart w:name="z3529" w:id="2375"/>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2375"/>
    <w:bookmarkStart w:name="z3530" w:id="2376"/>
    <w:p>
      <w:pPr>
        <w:spacing w:after="0"/>
        <w:ind w:left="0"/>
        <w:jc w:val="both"/>
      </w:pPr>
      <w:r>
        <w:rPr>
          <w:rFonts w:ascii="Times New Roman"/>
          <w:b w:val="false"/>
          <w:i w:val="false"/>
          <w:color w:val="000000"/>
          <w:sz w:val="28"/>
        </w:rPr>
        <w:t>
      68) және 69) тармақшалар мынадай редакцияда жазылсын:</w:t>
      </w:r>
    </w:p>
    <w:bookmarkEnd w:id="2376"/>
    <w:bookmarkStart w:name="z3531" w:id="2377"/>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2377"/>
    <w:bookmarkStart w:name="z3532" w:id="2378"/>
    <w:p>
      <w:pPr>
        <w:spacing w:after="0"/>
        <w:ind w:left="0"/>
        <w:jc w:val="both"/>
      </w:pPr>
      <w:r>
        <w:rPr>
          <w:rFonts w:ascii="Times New Roman"/>
          <w:b w:val="false"/>
          <w:i w:val="false"/>
          <w:color w:val="000000"/>
          <w:sz w:val="28"/>
        </w:rPr>
        <w:t>
      кредиторлар жиналысын өткізу туралы хабарлама;</w:t>
      </w:r>
    </w:p>
    <w:bookmarkEnd w:id="2378"/>
    <w:bookmarkStart w:name="z3533" w:id="2379"/>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2379"/>
    <w:bookmarkStart w:name="z3534" w:id="2380"/>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2380"/>
    <w:bookmarkStart w:name="z3535" w:id="2381"/>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2381"/>
    <w:bookmarkStart w:name="z3536" w:id="2382"/>
    <w:p>
      <w:pPr>
        <w:spacing w:after="0"/>
        <w:ind w:left="0"/>
        <w:jc w:val="both"/>
      </w:pPr>
      <w:r>
        <w:rPr>
          <w:rFonts w:ascii="Times New Roman"/>
          <w:b w:val="false"/>
          <w:i w:val="false"/>
          <w:color w:val="000000"/>
          <w:sz w:val="28"/>
        </w:rPr>
        <w:t>
      69) сот шешімі бойынша:</w:t>
      </w:r>
    </w:p>
    <w:bookmarkEnd w:id="2382"/>
    <w:bookmarkStart w:name="z3537" w:id="2383"/>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2383"/>
    <w:bookmarkStart w:name="z3538" w:id="2384"/>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2384"/>
    <w:bookmarkStart w:name="z3539" w:id="2385"/>
    <w:p>
      <w:pPr>
        <w:spacing w:after="0"/>
        <w:ind w:left="0"/>
        <w:jc w:val="both"/>
      </w:pPr>
      <w:r>
        <w:rPr>
          <w:rFonts w:ascii="Times New Roman"/>
          <w:b w:val="false"/>
          <w:i w:val="false"/>
          <w:color w:val="000000"/>
          <w:sz w:val="28"/>
        </w:rPr>
        <w:t>
      79) тармақша мынадай редакцияда жазылсын:</w:t>
      </w:r>
    </w:p>
    <w:bookmarkEnd w:id="2385"/>
    <w:bookmarkStart w:name="z3540" w:id="2386"/>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2386"/>
    <w:bookmarkStart w:name="z3541" w:id="2387"/>
    <w:p>
      <w:pPr>
        <w:spacing w:after="0"/>
        <w:ind w:left="0"/>
        <w:jc w:val="both"/>
      </w:pPr>
      <w:r>
        <w:rPr>
          <w:rFonts w:ascii="Times New Roman"/>
          <w:b w:val="false"/>
          <w:i w:val="false"/>
          <w:color w:val="000000"/>
          <w:sz w:val="28"/>
        </w:rPr>
        <w:t>
      82), 83), 84) және 85) тармақшалар мынадай редакцияда жазылсын:</w:t>
      </w:r>
    </w:p>
    <w:bookmarkEnd w:id="2387"/>
    <w:bookmarkStart w:name="z3542" w:id="2388"/>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2388"/>
    <w:bookmarkStart w:name="z3543" w:id="2389"/>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2389"/>
    <w:bookmarkStart w:name="z3544" w:id="2390"/>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2390"/>
    <w:bookmarkStart w:name="z3545" w:id="2391"/>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2391"/>
    <w:bookmarkStart w:name="z3546" w:id="2392"/>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2392"/>
    <w:bookmarkStart w:name="z3547" w:id="2393"/>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2393"/>
    <w:bookmarkStart w:name="z3548" w:id="2394"/>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2394"/>
    <w:bookmarkStart w:name="z3549" w:id="2395"/>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2395"/>
    <w:bookmarkStart w:name="z3550" w:id="2396"/>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2396"/>
    <w:bookmarkStart w:name="z3551" w:id="2397"/>
    <w:p>
      <w:pPr>
        <w:spacing w:after="0"/>
        <w:ind w:left="0"/>
        <w:jc w:val="both"/>
      </w:pPr>
      <w:r>
        <w:rPr>
          <w:rFonts w:ascii="Times New Roman"/>
          <w:b w:val="false"/>
          <w:i w:val="false"/>
          <w:color w:val="000000"/>
          <w:sz w:val="28"/>
        </w:rPr>
        <w:t>
      87) тармақша мынадай редакцияда жазылсын:</w:t>
      </w:r>
    </w:p>
    <w:bookmarkEnd w:id="2397"/>
    <w:bookmarkStart w:name="z3552" w:id="2398"/>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2398"/>
    <w:bookmarkStart w:name="z3553" w:id="2399"/>
    <w:p>
      <w:pPr>
        <w:spacing w:after="0"/>
        <w:ind w:left="0"/>
        <w:jc w:val="both"/>
      </w:pPr>
      <w:r>
        <w:rPr>
          <w:rFonts w:ascii="Times New Roman"/>
          <w:b w:val="false"/>
          <w:i w:val="false"/>
          <w:color w:val="000000"/>
          <w:sz w:val="28"/>
        </w:rPr>
        <w:t>
      90) және 91) тармақшалар мынадай редакцияда жазылсын:</w:t>
      </w:r>
    </w:p>
    <w:bookmarkEnd w:id="2399"/>
    <w:bookmarkStart w:name="z3554" w:id="2400"/>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2400"/>
    <w:bookmarkStart w:name="z3555" w:id="2401"/>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2401"/>
    <w:bookmarkStart w:name="z3556" w:id="2402"/>
    <w:p>
      <w:pPr>
        <w:spacing w:after="0"/>
        <w:ind w:left="0"/>
        <w:jc w:val="both"/>
      </w:pPr>
      <w:r>
        <w:rPr>
          <w:rFonts w:ascii="Times New Roman"/>
          <w:b w:val="false"/>
          <w:i w:val="false"/>
          <w:color w:val="000000"/>
          <w:sz w:val="28"/>
        </w:rPr>
        <w:t>
      93) тармақша мынадай редакцияда жазылсын:</w:t>
      </w:r>
    </w:p>
    <w:bookmarkEnd w:id="2402"/>
    <w:bookmarkStart w:name="z3557" w:id="2403"/>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2403"/>
    <w:bookmarkStart w:name="z3558" w:id="2404"/>
    <w:p>
      <w:pPr>
        <w:spacing w:after="0"/>
        <w:ind w:left="0"/>
        <w:jc w:val="both"/>
      </w:pPr>
      <w:r>
        <w:rPr>
          <w:rFonts w:ascii="Times New Roman"/>
          <w:b w:val="false"/>
          <w:i w:val="false"/>
          <w:color w:val="000000"/>
          <w:sz w:val="28"/>
        </w:rPr>
        <w:t>
      96) тармақша мынадай редакцияда жазылсын:</w:t>
      </w:r>
    </w:p>
    <w:bookmarkEnd w:id="2404"/>
    <w:bookmarkStart w:name="z3559" w:id="2405"/>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2405"/>
    <w:bookmarkStart w:name="z3560" w:id="2406"/>
    <w:p>
      <w:pPr>
        <w:spacing w:after="0"/>
        <w:ind w:left="0"/>
        <w:jc w:val="both"/>
      </w:pPr>
      <w:r>
        <w:rPr>
          <w:rFonts w:ascii="Times New Roman"/>
          <w:b w:val="false"/>
          <w:i w:val="false"/>
          <w:color w:val="000000"/>
          <w:sz w:val="28"/>
        </w:rPr>
        <w:t>
      97) тармақша алынып тасталсын;</w:t>
      </w:r>
    </w:p>
    <w:bookmarkEnd w:id="2406"/>
    <w:bookmarkStart w:name="z3561" w:id="2407"/>
    <w:p>
      <w:pPr>
        <w:spacing w:after="0"/>
        <w:ind w:left="0"/>
        <w:jc w:val="both"/>
      </w:pPr>
      <w:r>
        <w:rPr>
          <w:rFonts w:ascii="Times New Roman"/>
          <w:b w:val="false"/>
          <w:i w:val="false"/>
          <w:color w:val="000000"/>
          <w:sz w:val="28"/>
        </w:rPr>
        <w:t>
      16-тармақта:</w:t>
      </w:r>
    </w:p>
    <w:bookmarkEnd w:id="2407"/>
    <w:bookmarkStart w:name="z3562" w:id="2408"/>
    <w:p>
      <w:pPr>
        <w:spacing w:after="0"/>
        <w:ind w:left="0"/>
        <w:jc w:val="both"/>
      </w:pPr>
      <w:r>
        <w:rPr>
          <w:rFonts w:ascii="Times New Roman"/>
          <w:b w:val="false"/>
          <w:i w:val="false"/>
          <w:color w:val="000000"/>
          <w:sz w:val="28"/>
        </w:rPr>
        <w:t>
      9) тармақша мынадай редакцияда жазылсын:</w:t>
      </w:r>
    </w:p>
    <w:bookmarkEnd w:id="2408"/>
    <w:bookmarkStart w:name="z3563" w:id="2409"/>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2409"/>
    <w:bookmarkStart w:name="z3564" w:id="2410"/>
    <w:p>
      <w:pPr>
        <w:spacing w:after="0"/>
        <w:ind w:left="0"/>
        <w:jc w:val="both"/>
      </w:pPr>
      <w:r>
        <w:rPr>
          <w:rFonts w:ascii="Times New Roman"/>
          <w:b w:val="false"/>
          <w:i w:val="false"/>
          <w:color w:val="000000"/>
          <w:sz w:val="28"/>
        </w:rPr>
        <w:t>
      21), 22), 23) және 24) тармақшалар мынадай редакцияда жазылсын:</w:t>
      </w:r>
    </w:p>
    <w:bookmarkEnd w:id="2410"/>
    <w:bookmarkStart w:name="z3565" w:id="2411"/>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2411"/>
    <w:bookmarkStart w:name="z3566" w:id="2412"/>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2412"/>
    <w:bookmarkStart w:name="z3567" w:id="2413"/>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2413"/>
    <w:bookmarkStart w:name="z3568" w:id="2414"/>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2414"/>
    <w:bookmarkStart w:name="z3569" w:id="2415"/>
    <w:p>
      <w:pPr>
        <w:spacing w:after="0"/>
        <w:ind w:left="0"/>
        <w:jc w:val="both"/>
      </w:pPr>
      <w:r>
        <w:rPr>
          <w:rFonts w:ascii="Times New Roman"/>
          <w:b w:val="false"/>
          <w:i w:val="false"/>
          <w:color w:val="000000"/>
          <w:sz w:val="28"/>
        </w:rPr>
        <w:t>
      мынадай мазмұндағы 24-1) тармақшамен толықтырылсын:</w:t>
      </w:r>
    </w:p>
    <w:bookmarkEnd w:id="2415"/>
    <w:bookmarkStart w:name="z3570" w:id="2416"/>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2416"/>
    <w:bookmarkStart w:name="z3571" w:id="2417"/>
    <w:p>
      <w:pPr>
        <w:spacing w:after="0"/>
        <w:ind w:left="0"/>
        <w:jc w:val="both"/>
      </w:pPr>
      <w:r>
        <w:rPr>
          <w:rFonts w:ascii="Times New Roman"/>
          <w:b w:val="false"/>
          <w:i w:val="false"/>
          <w:color w:val="000000"/>
          <w:sz w:val="28"/>
        </w:rPr>
        <w:t>
      26) тармақша мынадай редакцияда жазылсын:</w:t>
      </w:r>
    </w:p>
    <w:bookmarkEnd w:id="2417"/>
    <w:bookmarkStart w:name="z3572" w:id="2418"/>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2418"/>
    <w:bookmarkStart w:name="z3573" w:id="2419"/>
    <w:p>
      <w:pPr>
        <w:spacing w:after="0"/>
        <w:ind w:left="0"/>
        <w:jc w:val="both"/>
      </w:pPr>
      <w:r>
        <w:rPr>
          <w:rFonts w:ascii="Times New Roman"/>
          <w:b w:val="false"/>
          <w:i w:val="false"/>
          <w:color w:val="000000"/>
          <w:sz w:val="28"/>
        </w:rPr>
        <w:t>
      30) тармақша мынадай редакцияда жазылсын:</w:t>
      </w:r>
    </w:p>
    <w:bookmarkEnd w:id="2419"/>
    <w:bookmarkStart w:name="z3574" w:id="2420"/>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2420"/>
    <w:bookmarkStart w:name="z3575" w:id="2421"/>
    <w:p>
      <w:pPr>
        <w:spacing w:after="0"/>
        <w:ind w:left="0"/>
        <w:jc w:val="both"/>
      </w:pPr>
      <w:r>
        <w:rPr>
          <w:rFonts w:ascii="Times New Roman"/>
          <w:b w:val="false"/>
          <w:i w:val="false"/>
          <w:color w:val="000000"/>
          <w:sz w:val="28"/>
        </w:rPr>
        <w:t>
      31) тармақша алынып тасталсын;</w:t>
      </w:r>
    </w:p>
    <w:bookmarkEnd w:id="2421"/>
    <w:bookmarkStart w:name="z3576" w:id="2422"/>
    <w:p>
      <w:pPr>
        <w:spacing w:after="0"/>
        <w:ind w:left="0"/>
        <w:jc w:val="both"/>
      </w:pPr>
      <w:r>
        <w:rPr>
          <w:rFonts w:ascii="Times New Roman"/>
          <w:b w:val="false"/>
          <w:i w:val="false"/>
          <w:color w:val="000000"/>
          <w:sz w:val="28"/>
        </w:rPr>
        <w:t>
      48) тармақша мынадай редакцияда жазылсын:</w:t>
      </w:r>
    </w:p>
    <w:bookmarkEnd w:id="2422"/>
    <w:bookmarkStart w:name="z3577" w:id="2423"/>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2423"/>
    <w:bookmarkStart w:name="z3578" w:id="2424"/>
    <w:p>
      <w:pPr>
        <w:spacing w:after="0"/>
        <w:ind w:left="0"/>
        <w:jc w:val="both"/>
      </w:pPr>
      <w:r>
        <w:rPr>
          <w:rFonts w:ascii="Times New Roman"/>
          <w:b w:val="false"/>
          <w:i w:val="false"/>
          <w:color w:val="000000"/>
          <w:sz w:val="28"/>
        </w:rPr>
        <w:t>
      54) тармақша алынып тасталсын;</w:t>
      </w:r>
    </w:p>
    <w:bookmarkEnd w:id="2424"/>
    <w:bookmarkStart w:name="z3579" w:id="2425"/>
    <w:p>
      <w:pPr>
        <w:spacing w:after="0"/>
        <w:ind w:left="0"/>
        <w:jc w:val="both"/>
      </w:pPr>
      <w:r>
        <w:rPr>
          <w:rFonts w:ascii="Times New Roman"/>
          <w:b w:val="false"/>
          <w:i w:val="false"/>
          <w:color w:val="000000"/>
          <w:sz w:val="28"/>
        </w:rPr>
        <w:t>
      56) тармақша мынадай редакцияда жазылсын:</w:t>
      </w:r>
    </w:p>
    <w:bookmarkEnd w:id="2425"/>
    <w:bookmarkStart w:name="z3580" w:id="2426"/>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2426"/>
    <w:bookmarkStart w:name="z3581" w:id="2427"/>
    <w:p>
      <w:pPr>
        <w:spacing w:after="0"/>
        <w:ind w:left="0"/>
        <w:jc w:val="both"/>
      </w:pPr>
      <w:r>
        <w:rPr>
          <w:rFonts w:ascii="Times New Roman"/>
          <w:b w:val="false"/>
          <w:i w:val="false"/>
          <w:color w:val="000000"/>
          <w:sz w:val="28"/>
        </w:rPr>
        <w:t>
      58) тармақша мынадай редакцияда жазылсын:</w:t>
      </w:r>
    </w:p>
    <w:bookmarkEnd w:id="2427"/>
    <w:bookmarkStart w:name="z3582" w:id="2428"/>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2428"/>
    <w:bookmarkStart w:name="z3583" w:id="2429"/>
    <w:p>
      <w:pPr>
        <w:spacing w:after="0"/>
        <w:ind w:left="0"/>
        <w:jc w:val="both"/>
      </w:pPr>
      <w:r>
        <w:rPr>
          <w:rFonts w:ascii="Times New Roman"/>
          <w:b w:val="false"/>
          <w:i w:val="false"/>
          <w:color w:val="000000"/>
          <w:sz w:val="28"/>
        </w:rPr>
        <w:t>
      71), 72), 73) және 74) тармақшалар мынадай редакцияда жазылсын:</w:t>
      </w:r>
    </w:p>
    <w:bookmarkEnd w:id="2429"/>
    <w:bookmarkStart w:name="z3584" w:id="2430"/>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2430"/>
    <w:bookmarkStart w:name="z3585" w:id="2431"/>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2431"/>
    <w:bookmarkStart w:name="z3586" w:id="2432"/>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2432"/>
    <w:bookmarkStart w:name="z3587" w:id="2433"/>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2433"/>
    <w:bookmarkStart w:name="z3588" w:id="2434"/>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Қостанай облысы бойынша Мемлекеттік кірістер департаментінің аумақтық органдары - мемлекеттік мекемелердің тізбесімен толықтырылсын:</w:t>
      </w:r>
    </w:p>
    <w:bookmarkEnd w:id="2434"/>
    <w:bookmarkStart w:name="z3589" w:id="2435"/>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2435"/>
    <w:bookmarkStart w:name="z3590" w:id="243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басқармасы;</w:t>
      </w:r>
    </w:p>
    <w:bookmarkEnd w:id="2436"/>
    <w:bookmarkStart w:name="z3591" w:id="2437"/>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Қостанай облысы бойынша Мемлекеттік кірістер департаментінің Лисаковск қаласы бойынша Мемлекеттік кірістер басқармасы;</w:t>
      </w:r>
    </w:p>
    <w:bookmarkEnd w:id="2437"/>
    <w:bookmarkStart w:name="z3592" w:id="2438"/>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w:t>
      </w:r>
    </w:p>
    <w:bookmarkEnd w:id="2438"/>
    <w:bookmarkStart w:name="z3593" w:id="2439"/>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кірістер басқармасы;</w:t>
      </w:r>
    </w:p>
    <w:bookmarkEnd w:id="2439"/>
    <w:bookmarkStart w:name="z3594" w:id="2440"/>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w:t>
      </w:r>
    </w:p>
    <w:bookmarkEnd w:id="2440"/>
    <w:bookmarkStart w:name="z3595" w:id="2441"/>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Қостанай облысы бойынша Мемлекеттік кірістер департаментінің Меңдiқара ауданы бойынша Мемлекеттік кірістер басқармасы;</w:t>
      </w:r>
    </w:p>
    <w:bookmarkEnd w:id="2441"/>
    <w:bookmarkStart w:name="z3596" w:id="2442"/>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Қостанай облысы бойынша Мемлекеттік кірістер департаментінің Жiтiқара ауданы бойынша Мемлекеттік кірістер басқармасы;</w:t>
      </w:r>
    </w:p>
    <w:bookmarkEnd w:id="2442"/>
    <w:bookmarkStart w:name="z3597" w:id="2443"/>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w:t>
      </w:r>
    </w:p>
    <w:bookmarkEnd w:id="2443"/>
    <w:bookmarkStart w:name="z3598" w:id="2444"/>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w:t>
      </w:r>
    </w:p>
    <w:bookmarkEnd w:id="2444"/>
    <w:bookmarkStart w:name="z3599" w:id="2445"/>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w:t>
      </w:r>
    </w:p>
    <w:bookmarkEnd w:id="2445"/>
    <w:bookmarkStart w:name="z3600" w:id="2446"/>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w:t>
      </w:r>
    </w:p>
    <w:bookmarkEnd w:id="2446"/>
    <w:bookmarkStart w:name="z3601" w:id="2447"/>
    <w:p>
      <w:pPr>
        <w:spacing w:after="0"/>
        <w:ind w:left="0"/>
        <w:jc w:val="both"/>
      </w:pPr>
      <w:r>
        <w:rPr>
          <w:rFonts w:ascii="Times New Roman"/>
          <w:b w:val="false"/>
          <w:i w:val="false"/>
          <w:color w:val="000000"/>
          <w:sz w:val="28"/>
        </w:rPr>
        <w:t>
      12.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w:t>
      </w:r>
    </w:p>
    <w:bookmarkEnd w:id="2447"/>
    <w:bookmarkStart w:name="z3602" w:id="2448"/>
    <w:p>
      <w:pPr>
        <w:spacing w:after="0"/>
        <w:ind w:left="0"/>
        <w:jc w:val="both"/>
      </w:pPr>
      <w:r>
        <w:rPr>
          <w:rFonts w:ascii="Times New Roman"/>
          <w:b w:val="false"/>
          <w:i w:val="false"/>
          <w:color w:val="000000"/>
          <w:sz w:val="28"/>
        </w:rPr>
        <w:t>
      13.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w:t>
      </w:r>
    </w:p>
    <w:bookmarkEnd w:id="2448"/>
    <w:bookmarkStart w:name="z3603" w:id="2449"/>
    <w:p>
      <w:pPr>
        <w:spacing w:after="0"/>
        <w:ind w:left="0"/>
        <w:jc w:val="both"/>
      </w:pPr>
      <w:r>
        <w:rPr>
          <w:rFonts w:ascii="Times New Roman"/>
          <w:b w:val="false"/>
          <w:i w:val="false"/>
          <w:color w:val="000000"/>
          <w:sz w:val="28"/>
        </w:rPr>
        <w:t>
      14.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w:t>
      </w:r>
    </w:p>
    <w:bookmarkEnd w:id="2449"/>
    <w:bookmarkStart w:name="z3604" w:id="2450"/>
    <w:p>
      <w:pPr>
        <w:spacing w:after="0"/>
        <w:ind w:left="0"/>
        <w:jc w:val="both"/>
      </w:pPr>
      <w:r>
        <w:rPr>
          <w:rFonts w:ascii="Times New Roman"/>
          <w:b w:val="false"/>
          <w:i w:val="false"/>
          <w:color w:val="000000"/>
          <w:sz w:val="28"/>
        </w:rPr>
        <w:t>
      15.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w:t>
      </w:r>
    </w:p>
    <w:bookmarkEnd w:id="2450"/>
    <w:bookmarkStart w:name="z3605" w:id="2451"/>
    <w:p>
      <w:pPr>
        <w:spacing w:after="0"/>
        <w:ind w:left="0"/>
        <w:jc w:val="both"/>
      </w:pPr>
      <w:r>
        <w:rPr>
          <w:rFonts w:ascii="Times New Roman"/>
          <w:b w:val="false"/>
          <w:i w:val="false"/>
          <w:color w:val="000000"/>
          <w:sz w:val="28"/>
        </w:rPr>
        <w:t>
      16.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w:t>
      </w:r>
    </w:p>
    <w:bookmarkEnd w:id="2451"/>
    <w:bookmarkStart w:name="z3606" w:id="2452"/>
    <w:p>
      <w:pPr>
        <w:spacing w:after="0"/>
        <w:ind w:left="0"/>
        <w:jc w:val="both"/>
      </w:pPr>
      <w:r>
        <w:rPr>
          <w:rFonts w:ascii="Times New Roman"/>
          <w:b w:val="false"/>
          <w:i w:val="false"/>
          <w:color w:val="000000"/>
          <w:sz w:val="28"/>
        </w:rPr>
        <w:t>
      17.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w:t>
      </w:r>
    </w:p>
    <w:bookmarkEnd w:id="2452"/>
    <w:bookmarkStart w:name="z3607" w:id="2453"/>
    <w:p>
      <w:pPr>
        <w:spacing w:after="0"/>
        <w:ind w:left="0"/>
        <w:jc w:val="both"/>
      </w:pPr>
      <w:r>
        <w:rPr>
          <w:rFonts w:ascii="Times New Roman"/>
          <w:b w:val="false"/>
          <w:i w:val="false"/>
          <w:color w:val="000000"/>
          <w:sz w:val="28"/>
        </w:rPr>
        <w:t>
      18.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w:t>
      </w:r>
    </w:p>
    <w:bookmarkEnd w:id="2453"/>
    <w:bookmarkStart w:name="z3608" w:id="2454"/>
    <w:p>
      <w:pPr>
        <w:spacing w:after="0"/>
        <w:ind w:left="0"/>
        <w:jc w:val="both"/>
      </w:pPr>
      <w:r>
        <w:rPr>
          <w:rFonts w:ascii="Times New Roman"/>
          <w:b w:val="false"/>
          <w:i w:val="false"/>
          <w:color w:val="000000"/>
          <w:sz w:val="28"/>
        </w:rPr>
        <w:t>
      19. Қазақстан Республикасы Қаржы министрлiгiнiң Мемлекеттік кірістер комитеті Қостанай облысы бойынша Мемлекеттік кірістер департаментінің Амангелдi ауданы бойынша Мемлекеттік кірістер басқармасы;</w:t>
      </w:r>
    </w:p>
    <w:bookmarkEnd w:id="2454"/>
    <w:bookmarkStart w:name="z3609" w:id="2455"/>
    <w:p>
      <w:pPr>
        <w:spacing w:after="0"/>
        <w:ind w:left="0"/>
        <w:jc w:val="both"/>
      </w:pPr>
      <w:r>
        <w:rPr>
          <w:rFonts w:ascii="Times New Roman"/>
          <w:b w:val="false"/>
          <w:i w:val="false"/>
          <w:color w:val="000000"/>
          <w:sz w:val="28"/>
        </w:rPr>
        <w:t>
      20.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w:t>
      </w:r>
    </w:p>
    <w:bookmarkEnd w:id="2455"/>
    <w:bookmarkStart w:name="z3610" w:id="245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612" w:id="245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457"/>
    <w:bookmarkStart w:name="z3613" w:id="245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458"/>
    <w:bookmarkStart w:name="z3614" w:id="245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617" w:id="2460"/>
    <w:p>
      <w:pPr>
        <w:spacing w:after="0"/>
        <w:ind w:left="0"/>
        <w:jc w:val="both"/>
      </w:pPr>
      <w:r>
        <w:rPr>
          <w:rFonts w:ascii="Times New Roman"/>
          <w:b w:val="false"/>
          <w:i w:val="false"/>
          <w:color w:val="000000"/>
          <w:sz w:val="28"/>
        </w:rPr>
        <w:t>
      "1) cалық заңнамасының сақталуын бақылау;</w:t>
      </w:r>
    </w:p>
    <w:bookmarkEnd w:id="2460"/>
    <w:bookmarkStart w:name="z3618" w:id="246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621" w:id="246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623" w:id="246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463"/>
    <w:bookmarkStart w:name="z3624" w:id="246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464"/>
    <w:bookmarkStart w:name="z3625" w:id="246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465"/>
    <w:bookmarkStart w:name="z3626" w:id="246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466"/>
    <w:bookmarkStart w:name="z3627" w:id="246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467"/>
    <w:bookmarkStart w:name="z3628" w:id="246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Лисаковск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630" w:id="246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Лисаковск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469"/>
    <w:bookmarkStart w:name="z3631" w:id="247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470"/>
    <w:bookmarkStart w:name="z3632" w:id="247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635" w:id="2472"/>
    <w:p>
      <w:pPr>
        <w:spacing w:after="0"/>
        <w:ind w:left="0"/>
        <w:jc w:val="both"/>
      </w:pPr>
      <w:r>
        <w:rPr>
          <w:rFonts w:ascii="Times New Roman"/>
          <w:b w:val="false"/>
          <w:i w:val="false"/>
          <w:color w:val="000000"/>
          <w:sz w:val="28"/>
        </w:rPr>
        <w:t>
      "1) cалық заңнамасының сақталуын бақылау;</w:t>
      </w:r>
    </w:p>
    <w:bookmarkEnd w:id="2472"/>
    <w:bookmarkStart w:name="z3636" w:id="247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639" w:id="247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641" w:id="247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475"/>
    <w:bookmarkStart w:name="z3642" w:id="247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476"/>
    <w:bookmarkStart w:name="z3643" w:id="247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477"/>
    <w:bookmarkStart w:name="z3644" w:id="247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478"/>
    <w:bookmarkStart w:name="z3645" w:id="247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479"/>
    <w:bookmarkStart w:name="z3646" w:id="248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648" w:id="248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481"/>
    <w:bookmarkStart w:name="z3649" w:id="248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482"/>
    <w:bookmarkStart w:name="z3650" w:id="248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653" w:id="2484"/>
    <w:p>
      <w:pPr>
        <w:spacing w:after="0"/>
        <w:ind w:left="0"/>
        <w:jc w:val="both"/>
      </w:pPr>
      <w:r>
        <w:rPr>
          <w:rFonts w:ascii="Times New Roman"/>
          <w:b w:val="false"/>
          <w:i w:val="false"/>
          <w:color w:val="000000"/>
          <w:sz w:val="28"/>
        </w:rPr>
        <w:t>
      "1) cалық заңнамасының сақталуын бақылау;</w:t>
      </w:r>
    </w:p>
    <w:bookmarkEnd w:id="2484"/>
    <w:bookmarkStart w:name="z3654" w:id="248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657" w:id="248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659" w:id="248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487"/>
    <w:bookmarkStart w:name="z3660" w:id="248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488"/>
    <w:bookmarkStart w:name="z3661" w:id="248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489"/>
    <w:bookmarkStart w:name="z3662" w:id="249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490"/>
    <w:bookmarkStart w:name="z3663" w:id="249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491"/>
    <w:bookmarkStart w:name="z3664" w:id="249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666" w:id="249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493"/>
    <w:bookmarkStart w:name="z3667" w:id="249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494"/>
    <w:bookmarkStart w:name="z3668" w:id="249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671" w:id="2496"/>
    <w:p>
      <w:pPr>
        <w:spacing w:after="0"/>
        <w:ind w:left="0"/>
        <w:jc w:val="both"/>
      </w:pPr>
      <w:r>
        <w:rPr>
          <w:rFonts w:ascii="Times New Roman"/>
          <w:b w:val="false"/>
          <w:i w:val="false"/>
          <w:color w:val="000000"/>
          <w:sz w:val="28"/>
        </w:rPr>
        <w:t>
      "1) cалық заңнамасының сақталуын бақылау;</w:t>
      </w:r>
    </w:p>
    <w:bookmarkEnd w:id="2496"/>
    <w:bookmarkStart w:name="z3672" w:id="249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675" w:id="249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677" w:id="249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499"/>
    <w:bookmarkStart w:name="z3678" w:id="250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500"/>
    <w:bookmarkStart w:name="z3679" w:id="250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501"/>
    <w:bookmarkStart w:name="z3680" w:id="250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502"/>
    <w:bookmarkStart w:name="z3681" w:id="250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503"/>
    <w:bookmarkStart w:name="z3682" w:id="250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684" w:id="250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505"/>
    <w:bookmarkStart w:name="z3685" w:id="250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506"/>
    <w:bookmarkStart w:name="z3686" w:id="250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689" w:id="2508"/>
    <w:p>
      <w:pPr>
        <w:spacing w:after="0"/>
        <w:ind w:left="0"/>
        <w:jc w:val="both"/>
      </w:pPr>
      <w:r>
        <w:rPr>
          <w:rFonts w:ascii="Times New Roman"/>
          <w:b w:val="false"/>
          <w:i w:val="false"/>
          <w:color w:val="000000"/>
          <w:sz w:val="28"/>
        </w:rPr>
        <w:t>
      "1) cалық заңнамасының сақталуын бақылау;</w:t>
      </w:r>
    </w:p>
    <w:bookmarkEnd w:id="2508"/>
    <w:bookmarkStart w:name="z3690" w:id="250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693" w:id="251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695" w:id="251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511"/>
    <w:bookmarkStart w:name="z3696" w:id="251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512"/>
    <w:bookmarkStart w:name="z3697" w:id="251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513"/>
    <w:bookmarkStart w:name="z3698" w:id="251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514"/>
    <w:bookmarkStart w:name="z3699" w:id="251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515"/>
    <w:bookmarkStart w:name="z3700" w:id="251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Меңдіқара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02" w:id="251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Меңдіқара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517"/>
    <w:bookmarkStart w:name="z3703" w:id="251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518"/>
    <w:bookmarkStart w:name="z3704" w:id="251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707" w:id="2520"/>
    <w:p>
      <w:pPr>
        <w:spacing w:after="0"/>
        <w:ind w:left="0"/>
        <w:jc w:val="both"/>
      </w:pPr>
      <w:r>
        <w:rPr>
          <w:rFonts w:ascii="Times New Roman"/>
          <w:b w:val="false"/>
          <w:i w:val="false"/>
          <w:color w:val="000000"/>
          <w:sz w:val="28"/>
        </w:rPr>
        <w:t>
      "1) cалық заңнамасының сақталуын бақылау;</w:t>
      </w:r>
    </w:p>
    <w:bookmarkEnd w:id="2520"/>
    <w:bookmarkStart w:name="z3708" w:id="252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711" w:id="252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713" w:id="252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523"/>
    <w:bookmarkStart w:name="z3714" w:id="252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524"/>
    <w:bookmarkStart w:name="z3715" w:id="252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525"/>
    <w:bookmarkStart w:name="z3716" w:id="252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526"/>
    <w:bookmarkStart w:name="z3717" w:id="252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527"/>
    <w:bookmarkStart w:name="z3718" w:id="252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Жітіқара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20" w:id="252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Жітіқара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529"/>
    <w:bookmarkStart w:name="z3721" w:id="253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530"/>
    <w:bookmarkStart w:name="z3722" w:id="253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725" w:id="2532"/>
    <w:p>
      <w:pPr>
        <w:spacing w:after="0"/>
        <w:ind w:left="0"/>
        <w:jc w:val="both"/>
      </w:pPr>
      <w:r>
        <w:rPr>
          <w:rFonts w:ascii="Times New Roman"/>
          <w:b w:val="false"/>
          <w:i w:val="false"/>
          <w:color w:val="000000"/>
          <w:sz w:val="28"/>
        </w:rPr>
        <w:t>
      "1) cалық заңнамасының сақталуын бақылау;</w:t>
      </w:r>
    </w:p>
    <w:bookmarkEnd w:id="2532"/>
    <w:bookmarkStart w:name="z3726" w:id="253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729" w:id="253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731" w:id="253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535"/>
    <w:bookmarkStart w:name="z3732" w:id="253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536"/>
    <w:bookmarkStart w:name="z3733" w:id="253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537"/>
    <w:bookmarkStart w:name="z3734" w:id="253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538"/>
    <w:bookmarkStart w:name="z3735" w:id="253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539"/>
    <w:bookmarkStart w:name="z3736" w:id="254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38" w:id="254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541"/>
    <w:bookmarkStart w:name="z3739" w:id="254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542"/>
    <w:bookmarkStart w:name="z3740" w:id="254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743" w:id="2544"/>
    <w:p>
      <w:pPr>
        <w:spacing w:after="0"/>
        <w:ind w:left="0"/>
        <w:jc w:val="both"/>
      </w:pPr>
      <w:r>
        <w:rPr>
          <w:rFonts w:ascii="Times New Roman"/>
          <w:b w:val="false"/>
          <w:i w:val="false"/>
          <w:color w:val="000000"/>
          <w:sz w:val="28"/>
        </w:rPr>
        <w:t>
      "1) cалық заңнамасының сақталуын бақылау;</w:t>
      </w:r>
    </w:p>
    <w:bookmarkEnd w:id="2544"/>
    <w:bookmarkStart w:name="z3744" w:id="254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747" w:id="254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749" w:id="254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547"/>
    <w:bookmarkStart w:name="z3750" w:id="254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548"/>
    <w:bookmarkStart w:name="z3751" w:id="254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549"/>
    <w:bookmarkStart w:name="z3752" w:id="255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550"/>
    <w:bookmarkStart w:name="z3753" w:id="255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551"/>
    <w:bookmarkStart w:name="z3754" w:id="255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56" w:id="255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553"/>
    <w:bookmarkStart w:name="z3757" w:id="255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554"/>
    <w:bookmarkStart w:name="z3758" w:id="255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761" w:id="2556"/>
    <w:p>
      <w:pPr>
        <w:spacing w:after="0"/>
        <w:ind w:left="0"/>
        <w:jc w:val="both"/>
      </w:pPr>
      <w:r>
        <w:rPr>
          <w:rFonts w:ascii="Times New Roman"/>
          <w:b w:val="false"/>
          <w:i w:val="false"/>
          <w:color w:val="000000"/>
          <w:sz w:val="28"/>
        </w:rPr>
        <w:t>
      "1) cалық заңнамасының сақталуын бақылау;</w:t>
      </w:r>
    </w:p>
    <w:bookmarkEnd w:id="2556"/>
    <w:bookmarkStart w:name="z3762" w:id="255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5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765" w:id="255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767" w:id="255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559"/>
    <w:bookmarkStart w:name="z3768" w:id="256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560"/>
    <w:bookmarkStart w:name="z3769" w:id="256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561"/>
    <w:bookmarkStart w:name="z3770" w:id="256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562"/>
    <w:bookmarkStart w:name="z3771" w:id="256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563"/>
    <w:bookmarkStart w:name="z3772" w:id="256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74" w:id="256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Қарабылық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565"/>
    <w:bookmarkStart w:name="z3775" w:id="256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566"/>
    <w:bookmarkStart w:name="z3776" w:id="256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779" w:id="2568"/>
    <w:p>
      <w:pPr>
        <w:spacing w:after="0"/>
        <w:ind w:left="0"/>
        <w:jc w:val="both"/>
      </w:pPr>
      <w:r>
        <w:rPr>
          <w:rFonts w:ascii="Times New Roman"/>
          <w:b w:val="false"/>
          <w:i w:val="false"/>
          <w:color w:val="000000"/>
          <w:sz w:val="28"/>
        </w:rPr>
        <w:t>
      "1) cалық заңнамасының сақталуын бақылау;</w:t>
      </w:r>
    </w:p>
    <w:bookmarkEnd w:id="2568"/>
    <w:bookmarkStart w:name="z3780" w:id="256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783" w:id="257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785" w:id="257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571"/>
    <w:bookmarkStart w:name="z3786" w:id="257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572"/>
    <w:bookmarkStart w:name="z3787" w:id="257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573"/>
    <w:bookmarkStart w:name="z3788" w:id="257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574"/>
    <w:bookmarkStart w:name="z3789" w:id="257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575"/>
    <w:bookmarkStart w:name="z3790" w:id="257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92" w:id="257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577"/>
    <w:bookmarkStart w:name="z3793" w:id="257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578"/>
    <w:bookmarkStart w:name="z3794" w:id="257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5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797" w:id="2580"/>
    <w:p>
      <w:pPr>
        <w:spacing w:after="0"/>
        <w:ind w:left="0"/>
        <w:jc w:val="both"/>
      </w:pPr>
      <w:r>
        <w:rPr>
          <w:rFonts w:ascii="Times New Roman"/>
          <w:b w:val="false"/>
          <w:i w:val="false"/>
          <w:color w:val="000000"/>
          <w:sz w:val="28"/>
        </w:rPr>
        <w:t>
      "1) cалық заңнамасының сақталуын бақылау;</w:t>
      </w:r>
    </w:p>
    <w:bookmarkEnd w:id="2580"/>
    <w:bookmarkStart w:name="z3798" w:id="258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5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801" w:id="258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5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803" w:id="258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583"/>
    <w:bookmarkStart w:name="z3804" w:id="258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584"/>
    <w:bookmarkStart w:name="z3805" w:id="258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585"/>
    <w:bookmarkStart w:name="z3806" w:id="258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586"/>
    <w:bookmarkStart w:name="z3807" w:id="258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587"/>
    <w:bookmarkStart w:name="z3808" w:id="258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5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10" w:id="258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589"/>
    <w:bookmarkStart w:name="z3811" w:id="259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590"/>
    <w:bookmarkStart w:name="z3812" w:id="259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815" w:id="2592"/>
    <w:p>
      <w:pPr>
        <w:spacing w:after="0"/>
        <w:ind w:left="0"/>
        <w:jc w:val="both"/>
      </w:pPr>
      <w:r>
        <w:rPr>
          <w:rFonts w:ascii="Times New Roman"/>
          <w:b w:val="false"/>
          <w:i w:val="false"/>
          <w:color w:val="000000"/>
          <w:sz w:val="28"/>
        </w:rPr>
        <w:t>
      "1) cалық заңнамасының сақталуын бақылау;</w:t>
      </w:r>
    </w:p>
    <w:bookmarkEnd w:id="2592"/>
    <w:bookmarkStart w:name="z3816" w:id="259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819" w:id="259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821" w:id="259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595"/>
    <w:bookmarkStart w:name="z3822" w:id="259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596"/>
    <w:bookmarkStart w:name="z3823" w:id="259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597"/>
    <w:bookmarkStart w:name="z3824" w:id="259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598"/>
    <w:bookmarkStart w:name="z3825" w:id="259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599"/>
    <w:bookmarkStart w:name="z3826" w:id="260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28" w:id="260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601"/>
    <w:bookmarkStart w:name="z3829" w:id="260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602"/>
    <w:bookmarkStart w:name="z3830" w:id="260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833" w:id="2604"/>
    <w:p>
      <w:pPr>
        <w:spacing w:after="0"/>
        <w:ind w:left="0"/>
        <w:jc w:val="both"/>
      </w:pPr>
      <w:r>
        <w:rPr>
          <w:rFonts w:ascii="Times New Roman"/>
          <w:b w:val="false"/>
          <w:i w:val="false"/>
          <w:color w:val="000000"/>
          <w:sz w:val="28"/>
        </w:rPr>
        <w:t>
      "1) cалық заңнамасының сақталуын бақылау;</w:t>
      </w:r>
    </w:p>
    <w:bookmarkEnd w:id="2604"/>
    <w:bookmarkStart w:name="z3834" w:id="260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837" w:id="260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839" w:id="260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607"/>
    <w:bookmarkStart w:name="z3840" w:id="260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608"/>
    <w:bookmarkStart w:name="z3841" w:id="260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609"/>
    <w:bookmarkStart w:name="z3842" w:id="261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610"/>
    <w:bookmarkStart w:name="z3843" w:id="261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611"/>
    <w:bookmarkStart w:name="z3844" w:id="261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46" w:id="261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613"/>
    <w:bookmarkStart w:name="z3847" w:id="261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614"/>
    <w:bookmarkStart w:name="z3848" w:id="261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851" w:id="2616"/>
    <w:p>
      <w:pPr>
        <w:spacing w:after="0"/>
        <w:ind w:left="0"/>
        <w:jc w:val="both"/>
      </w:pPr>
      <w:r>
        <w:rPr>
          <w:rFonts w:ascii="Times New Roman"/>
          <w:b w:val="false"/>
          <w:i w:val="false"/>
          <w:color w:val="000000"/>
          <w:sz w:val="28"/>
        </w:rPr>
        <w:t>
      "1) cалық заңнамасының сақталуын бақылау;</w:t>
      </w:r>
    </w:p>
    <w:bookmarkEnd w:id="2616"/>
    <w:bookmarkStart w:name="z3852" w:id="261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6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855" w:id="261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857" w:id="261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619"/>
    <w:bookmarkStart w:name="z3858" w:id="262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620"/>
    <w:bookmarkStart w:name="z3859" w:id="262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621"/>
    <w:bookmarkStart w:name="z3860" w:id="262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622"/>
    <w:bookmarkStart w:name="z3861" w:id="262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623"/>
    <w:bookmarkStart w:name="z3862" w:id="262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64" w:id="262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625"/>
    <w:bookmarkStart w:name="z3865" w:id="262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626"/>
    <w:bookmarkStart w:name="z3866" w:id="262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869" w:id="2628"/>
    <w:p>
      <w:pPr>
        <w:spacing w:after="0"/>
        <w:ind w:left="0"/>
        <w:jc w:val="both"/>
      </w:pPr>
      <w:r>
        <w:rPr>
          <w:rFonts w:ascii="Times New Roman"/>
          <w:b w:val="false"/>
          <w:i w:val="false"/>
          <w:color w:val="000000"/>
          <w:sz w:val="28"/>
        </w:rPr>
        <w:t>
      "1) cалық заңнамасының сақталуын бақылау;</w:t>
      </w:r>
    </w:p>
    <w:bookmarkEnd w:id="2628"/>
    <w:bookmarkStart w:name="z3870" w:id="262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6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873" w:id="263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6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875" w:id="263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631"/>
    <w:bookmarkStart w:name="z3876" w:id="263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632"/>
    <w:bookmarkStart w:name="z3877" w:id="263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633"/>
    <w:bookmarkStart w:name="z3878" w:id="263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634"/>
    <w:bookmarkStart w:name="z3879" w:id="263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635"/>
    <w:bookmarkStart w:name="z3880" w:id="263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82" w:id="263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637"/>
    <w:bookmarkStart w:name="z3883" w:id="263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638"/>
    <w:bookmarkStart w:name="z3884" w:id="263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6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887" w:id="2640"/>
    <w:p>
      <w:pPr>
        <w:spacing w:after="0"/>
        <w:ind w:left="0"/>
        <w:jc w:val="both"/>
      </w:pPr>
      <w:r>
        <w:rPr>
          <w:rFonts w:ascii="Times New Roman"/>
          <w:b w:val="false"/>
          <w:i w:val="false"/>
          <w:color w:val="000000"/>
          <w:sz w:val="28"/>
        </w:rPr>
        <w:t>
      "1) cалық заңнамасының сақталуын бақылау;</w:t>
      </w:r>
    </w:p>
    <w:bookmarkEnd w:id="2640"/>
    <w:bookmarkStart w:name="z3888" w:id="264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6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891" w:id="264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6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893" w:id="264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643"/>
    <w:bookmarkStart w:name="z3894" w:id="264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644"/>
    <w:bookmarkStart w:name="z3895" w:id="264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645"/>
    <w:bookmarkStart w:name="z3896" w:id="264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646"/>
    <w:bookmarkStart w:name="z3897" w:id="264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647"/>
    <w:bookmarkStart w:name="z3898" w:id="264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00" w:id="264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649"/>
    <w:bookmarkStart w:name="z3901" w:id="265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650"/>
    <w:bookmarkStart w:name="z3902" w:id="265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905" w:id="2652"/>
    <w:p>
      <w:pPr>
        <w:spacing w:after="0"/>
        <w:ind w:left="0"/>
        <w:jc w:val="both"/>
      </w:pPr>
      <w:r>
        <w:rPr>
          <w:rFonts w:ascii="Times New Roman"/>
          <w:b w:val="false"/>
          <w:i w:val="false"/>
          <w:color w:val="000000"/>
          <w:sz w:val="28"/>
        </w:rPr>
        <w:t>
      "1) cалық заңнамасының сақталуын бақылау;</w:t>
      </w:r>
    </w:p>
    <w:bookmarkEnd w:id="2652"/>
    <w:bookmarkStart w:name="z3906" w:id="265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6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909" w:id="265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6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911" w:id="265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655"/>
    <w:bookmarkStart w:name="z3912" w:id="265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656"/>
    <w:bookmarkStart w:name="z3913" w:id="265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657"/>
    <w:bookmarkStart w:name="z3914" w:id="265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658"/>
    <w:bookmarkStart w:name="z3915" w:id="265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659"/>
    <w:bookmarkStart w:name="z3916" w:id="266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18" w:id="266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661"/>
    <w:bookmarkStart w:name="z3919" w:id="266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662"/>
    <w:bookmarkStart w:name="z3920" w:id="266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6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923" w:id="2664"/>
    <w:p>
      <w:pPr>
        <w:spacing w:after="0"/>
        <w:ind w:left="0"/>
        <w:jc w:val="both"/>
      </w:pPr>
      <w:r>
        <w:rPr>
          <w:rFonts w:ascii="Times New Roman"/>
          <w:b w:val="false"/>
          <w:i w:val="false"/>
          <w:color w:val="000000"/>
          <w:sz w:val="28"/>
        </w:rPr>
        <w:t>
      "1) cалық заңнамасының сақталуын бақылау;</w:t>
      </w:r>
    </w:p>
    <w:bookmarkEnd w:id="2664"/>
    <w:bookmarkStart w:name="z3924" w:id="266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927" w:id="266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6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929" w:id="266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667"/>
    <w:bookmarkStart w:name="z3930" w:id="266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668"/>
    <w:bookmarkStart w:name="z3931" w:id="266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669"/>
    <w:bookmarkStart w:name="z3932" w:id="267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670"/>
    <w:bookmarkStart w:name="z3933" w:id="267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671"/>
    <w:bookmarkStart w:name="z3934" w:id="267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Амангелді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36" w:id="267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Амангелді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673"/>
    <w:bookmarkStart w:name="z3937" w:id="267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674"/>
    <w:bookmarkStart w:name="z3938" w:id="267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6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941" w:id="2676"/>
    <w:p>
      <w:pPr>
        <w:spacing w:after="0"/>
        <w:ind w:left="0"/>
        <w:jc w:val="both"/>
      </w:pPr>
      <w:r>
        <w:rPr>
          <w:rFonts w:ascii="Times New Roman"/>
          <w:b w:val="false"/>
          <w:i w:val="false"/>
          <w:color w:val="000000"/>
          <w:sz w:val="28"/>
        </w:rPr>
        <w:t>
      "1) cалық заңнамасының сақталуын бақылау;</w:t>
      </w:r>
    </w:p>
    <w:bookmarkEnd w:id="2676"/>
    <w:bookmarkStart w:name="z3942" w:id="267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945" w:id="267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6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947" w:id="267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679"/>
    <w:bookmarkStart w:name="z3948" w:id="268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680"/>
    <w:bookmarkStart w:name="z3949" w:id="268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681"/>
    <w:bookmarkStart w:name="z3950" w:id="268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682"/>
    <w:bookmarkStart w:name="z3951" w:id="268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683"/>
    <w:bookmarkStart w:name="z3952" w:id="268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54" w:id="268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685"/>
    <w:bookmarkStart w:name="z3955" w:id="268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686"/>
    <w:bookmarkStart w:name="z3956" w:id="268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6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959" w:id="2688"/>
    <w:p>
      <w:pPr>
        <w:spacing w:after="0"/>
        <w:ind w:left="0"/>
        <w:jc w:val="both"/>
      </w:pPr>
      <w:r>
        <w:rPr>
          <w:rFonts w:ascii="Times New Roman"/>
          <w:b w:val="false"/>
          <w:i w:val="false"/>
          <w:color w:val="000000"/>
          <w:sz w:val="28"/>
        </w:rPr>
        <w:t>
      "1) cалық заңнамасының сақталуын бақылау;</w:t>
      </w:r>
    </w:p>
    <w:bookmarkEnd w:id="2688"/>
    <w:bookmarkStart w:name="z3960" w:id="268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963" w:id="269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3965" w:id="269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691"/>
    <w:bookmarkStart w:name="z3966" w:id="269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692"/>
    <w:bookmarkStart w:name="z3967" w:id="269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693"/>
    <w:bookmarkStart w:name="z3968" w:id="269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694"/>
    <w:bookmarkStart w:name="z3969" w:id="269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695"/>
    <w:bookmarkStart w:name="z3970" w:id="269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Маңғыстау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6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72" w:id="2697"/>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Маңғыстау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6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3975" w:id="2698"/>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2698"/>
    <w:bookmarkStart w:name="z3976" w:id="2699"/>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26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978" w:id="2700"/>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27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3980" w:id="2701"/>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2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3982" w:id="2702"/>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2702"/>
    <w:bookmarkStart w:name="z3983" w:id="2703"/>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2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3985" w:id="2704"/>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2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3989" w:id="2705"/>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2705"/>
    <w:bookmarkStart w:name="z3990" w:id="2706"/>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2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3993" w:id="2707"/>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2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3995" w:id="2708"/>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2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3998" w:id="2709"/>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2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4000" w:id="2710"/>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2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4002" w:id="2711"/>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2711"/>
    <w:bookmarkStart w:name="z4003" w:id="2712"/>
    <w:p>
      <w:pPr>
        <w:spacing w:after="0"/>
        <w:ind w:left="0"/>
        <w:jc w:val="both"/>
      </w:pPr>
      <w:r>
        <w:rPr>
          <w:rFonts w:ascii="Times New Roman"/>
          <w:b w:val="false"/>
          <w:i w:val="false"/>
          <w:color w:val="000000"/>
          <w:sz w:val="28"/>
        </w:rPr>
        <w:t>
      мынадай мазмұндағы 44-1) тармақшамен толықтырылсын:</w:t>
      </w:r>
    </w:p>
    <w:bookmarkEnd w:id="2712"/>
    <w:bookmarkStart w:name="z4004" w:id="2713"/>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27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4006" w:id="2714"/>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27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4008" w:id="2715"/>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2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4011" w:id="2716"/>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27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4013" w:id="2717"/>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2717"/>
    <w:bookmarkStart w:name="z4014" w:id="2718"/>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27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4016" w:id="2719"/>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2719"/>
    <w:bookmarkStart w:name="z4017" w:id="2720"/>
    <w:p>
      <w:pPr>
        <w:spacing w:after="0"/>
        <w:ind w:left="0"/>
        <w:jc w:val="both"/>
      </w:pPr>
      <w:r>
        <w:rPr>
          <w:rFonts w:ascii="Times New Roman"/>
          <w:b w:val="false"/>
          <w:i w:val="false"/>
          <w:color w:val="000000"/>
          <w:sz w:val="28"/>
        </w:rPr>
        <w:t>
      кредиторлар жиналысын өткізу туралы хабарлама;</w:t>
      </w:r>
    </w:p>
    <w:bookmarkEnd w:id="2720"/>
    <w:bookmarkStart w:name="z4018" w:id="2721"/>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2721"/>
    <w:bookmarkStart w:name="z4019" w:id="2722"/>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2722"/>
    <w:bookmarkStart w:name="z4020" w:id="2723"/>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2723"/>
    <w:bookmarkStart w:name="z4021" w:id="2724"/>
    <w:p>
      <w:pPr>
        <w:spacing w:after="0"/>
        <w:ind w:left="0"/>
        <w:jc w:val="both"/>
      </w:pPr>
      <w:r>
        <w:rPr>
          <w:rFonts w:ascii="Times New Roman"/>
          <w:b w:val="false"/>
          <w:i w:val="false"/>
          <w:color w:val="000000"/>
          <w:sz w:val="28"/>
        </w:rPr>
        <w:t>
      69) сот шешімі бойынша:</w:t>
      </w:r>
    </w:p>
    <w:bookmarkEnd w:id="2724"/>
    <w:bookmarkStart w:name="z4022" w:id="2725"/>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2725"/>
    <w:bookmarkStart w:name="z4023" w:id="2726"/>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27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4025" w:id="2727"/>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2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4027" w:id="2728"/>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2728"/>
    <w:bookmarkStart w:name="z4028" w:id="2729"/>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2729"/>
    <w:bookmarkStart w:name="z4029" w:id="2730"/>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2730"/>
    <w:bookmarkStart w:name="z4030" w:id="2731"/>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2731"/>
    <w:bookmarkStart w:name="z4031" w:id="2732"/>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2732"/>
    <w:bookmarkStart w:name="z4032" w:id="2733"/>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2733"/>
    <w:bookmarkStart w:name="z4033" w:id="2734"/>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2734"/>
    <w:bookmarkStart w:name="z4034" w:id="2735"/>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2735"/>
    <w:bookmarkStart w:name="z4035" w:id="2736"/>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27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4037" w:id="2737"/>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27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4039" w:id="2738"/>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2738"/>
    <w:bookmarkStart w:name="z4040" w:id="2739"/>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27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4042" w:id="2740"/>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2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4044" w:id="2741"/>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2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4048" w:id="2742"/>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27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4050" w:id="2743"/>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2743"/>
    <w:bookmarkStart w:name="z4051" w:id="2744"/>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2744"/>
    <w:bookmarkStart w:name="z4052" w:id="2745"/>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2745"/>
    <w:bookmarkStart w:name="z4053" w:id="2746"/>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2746"/>
    <w:bookmarkStart w:name="z4054" w:id="2747"/>
    <w:p>
      <w:pPr>
        <w:spacing w:after="0"/>
        <w:ind w:left="0"/>
        <w:jc w:val="both"/>
      </w:pPr>
      <w:r>
        <w:rPr>
          <w:rFonts w:ascii="Times New Roman"/>
          <w:b w:val="false"/>
          <w:i w:val="false"/>
          <w:color w:val="000000"/>
          <w:sz w:val="28"/>
        </w:rPr>
        <w:t>
      мынадай мазмұндағы 24-1) тармақшамен толықтырылсын:</w:t>
      </w:r>
    </w:p>
    <w:bookmarkEnd w:id="2747"/>
    <w:bookmarkStart w:name="z4055" w:id="2748"/>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2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4057" w:id="2749"/>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27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4059" w:id="2750"/>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2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4062" w:id="2751"/>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27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4065" w:id="2752"/>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27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4067" w:id="2753"/>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2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bookmarkStart w:name="z4069" w:id="2754"/>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2754"/>
    <w:bookmarkStart w:name="z4070" w:id="2755"/>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2755"/>
    <w:bookmarkStart w:name="z4071" w:id="2756"/>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2756"/>
    <w:bookmarkStart w:name="z4072" w:id="2757"/>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2757"/>
    <w:bookmarkStart w:name="z4073" w:id="2758"/>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Маңғыстау облысы бойынша Мемлекеттік кірістер департаментінің аумақтық органдары - мемлекеттік мекемелердің тізбесімен толықтырылсын:</w:t>
      </w:r>
    </w:p>
    <w:bookmarkEnd w:id="2758"/>
    <w:bookmarkStart w:name="z4074" w:id="2759"/>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2759"/>
    <w:bookmarkStart w:name="z4075" w:id="276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кірістер басқармасы;</w:t>
      </w:r>
    </w:p>
    <w:bookmarkEnd w:id="2760"/>
    <w:bookmarkStart w:name="z4076" w:id="2761"/>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Маңғыстау облысы бойынша Мемлекеттік кірістер департаментінің Жаңаөзен қаласы бойынша Мемлекеттік кірістер басқармасы;</w:t>
      </w:r>
    </w:p>
    <w:bookmarkEnd w:id="2761"/>
    <w:bookmarkStart w:name="z4077" w:id="2762"/>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кірістер басқармасы;</w:t>
      </w:r>
    </w:p>
    <w:bookmarkEnd w:id="2762"/>
    <w:bookmarkStart w:name="z4078" w:id="2763"/>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w:t>
      </w:r>
    </w:p>
    <w:bookmarkEnd w:id="2763"/>
    <w:bookmarkStart w:name="z4079" w:id="2764"/>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w:t>
      </w:r>
    </w:p>
    <w:bookmarkEnd w:id="2764"/>
    <w:bookmarkStart w:name="z4080" w:id="2765"/>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кірістер басқармасы;</w:t>
      </w:r>
    </w:p>
    <w:bookmarkEnd w:id="2765"/>
    <w:bookmarkStart w:name="z4081" w:id="2766"/>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w:t>
      </w:r>
    </w:p>
    <w:bookmarkEnd w:id="2766"/>
    <w:bookmarkStart w:name="z4082" w:id="2767"/>
    <w:p>
      <w:pPr>
        <w:spacing w:after="0"/>
        <w:ind w:left="0"/>
        <w:jc w:val="both"/>
      </w:pPr>
      <w:r>
        <w:rPr>
          <w:rFonts w:ascii="Times New Roman"/>
          <w:b w:val="false"/>
          <w:i w:val="false"/>
          <w:color w:val="000000"/>
          <w:sz w:val="28"/>
        </w:rPr>
        <w:t>
      8. Қазақстан Республикасы Қаржы министрлiгi Мемлекеттік кірістер комитетінiң Маңғыстау облысы бойынша Мемлекеттік кірістер департаментінің "Ақтау теңiз порты" Мемлекеттік кірістер басқармасы.</w:t>
      </w:r>
    </w:p>
    <w:bookmarkEnd w:id="2767"/>
    <w:bookmarkStart w:name="z4083" w:id="276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085" w:id="276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769"/>
    <w:bookmarkStart w:name="z4086" w:id="277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770"/>
    <w:bookmarkStart w:name="z4087" w:id="277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090" w:id="2772"/>
    <w:p>
      <w:pPr>
        <w:spacing w:after="0"/>
        <w:ind w:left="0"/>
        <w:jc w:val="both"/>
      </w:pPr>
      <w:r>
        <w:rPr>
          <w:rFonts w:ascii="Times New Roman"/>
          <w:b w:val="false"/>
          <w:i w:val="false"/>
          <w:color w:val="000000"/>
          <w:sz w:val="28"/>
        </w:rPr>
        <w:t>
      "1) cалық заңнамасының сақталуын бақылау;</w:t>
      </w:r>
    </w:p>
    <w:bookmarkEnd w:id="2772"/>
    <w:bookmarkStart w:name="z4091" w:id="277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7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094" w:id="277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096" w:id="277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775"/>
    <w:bookmarkStart w:name="z4097" w:id="277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776"/>
    <w:bookmarkStart w:name="z4098" w:id="277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777"/>
    <w:bookmarkStart w:name="z4099" w:id="277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778"/>
    <w:bookmarkStart w:name="z4100" w:id="277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779"/>
    <w:bookmarkStart w:name="z4101" w:id="278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Жаңаөзен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103" w:id="278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Маңғыстау облысы бойынша Мемлекеттік кірістер департаментінің Жаңаөзен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781"/>
    <w:bookmarkStart w:name="z4104" w:id="278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782"/>
    <w:bookmarkStart w:name="z4105" w:id="278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7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108" w:id="2784"/>
    <w:p>
      <w:pPr>
        <w:spacing w:after="0"/>
        <w:ind w:left="0"/>
        <w:jc w:val="both"/>
      </w:pPr>
      <w:r>
        <w:rPr>
          <w:rFonts w:ascii="Times New Roman"/>
          <w:b w:val="false"/>
          <w:i w:val="false"/>
          <w:color w:val="000000"/>
          <w:sz w:val="28"/>
        </w:rPr>
        <w:t>
      "1) cалық заңнамасының сақталуын бақылау;</w:t>
      </w:r>
    </w:p>
    <w:bookmarkEnd w:id="2784"/>
    <w:bookmarkStart w:name="z4109" w:id="278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112" w:id="278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114" w:id="278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787"/>
    <w:bookmarkStart w:name="z4115" w:id="278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788"/>
    <w:bookmarkStart w:name="z4116" w:id="278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789"/>
    <w:bookmarkStart w:name="z4117" w:id="279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790"/>
    <w:bookmarkStart w:name="z4118" w:id="279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791"/>
    <w:bookmarkStart w:name="z4119" w:id="279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121" w:id="279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793"/>
    <w:bookmarkStart w:name="z4122" w:id="279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794"/>
    <w:bookmarkStart w:name="z4123" w:id="279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126" w:id="2796"/>
    <w:p>
      <w:pPr>
        <w:spacing w:after="0"/>
        <w:ind w:left="0"/>
        <w:jc w:val="both"/>
      </w:pPr>
      <w:r>
        <w:rPr>
          <w:rFonts w:ascii="Times New Roman"/>
          <w:b w:val="false"/>
          <w:i w:val="false"/>
          <w:color w:val="000000"/>
          <w:sz w:val="28"/>
        </w:rPr>
        <w:t>
      "1) cалық заңнамасының сақталуын бақылау;</w:t>
      </w:r>
    </w:p>
    <w:bookmarkEnd w:id="2796"/>
    <w:bookmarkStart w:name="z4127" w:id="279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7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130" w:id="279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7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 xml:space="preserve">17) тармақшалар </w:t>
      </w:r>
      <w:r>
        <w:rPr>
          <w:rFonts w:ascii="Times New Roman"/>
          <w:b w:val="false"/>
          <w:i w:val="false"/>
          <w:color w:val="000000"/>
          <w:sz w:val="28"/>
        </w:rPr>
        <w:t xml:space="preserve"> мынадай редакцияда жазылсын:</w:t>
      </w:r>
    </w:p>
    <w:bookmarkStart w:name="z4132" w:id="279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799"/>
    <w:bookmarkStart w:name="z4133" w:id="280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800"/>
    <w:bookmarkStart w:name="z4134" w:id="280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801"/>
    <w:bookmarkStart w:name="z4135" w:id="280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802"/>
    <w:bookmarkStart w:name="z4136" w:id="280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803"/>
    <w:bookmarkStart w:name="z4137" w:id="280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139" w:id="280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805"/>
    <w:bookmarkStart w:name="z4140" w:id="2806"/>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806"/>
    <w:bookmarkStart w:name="z4141" w:id="280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8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144" w:id="2808"/>
    <w:p>
      <w:pPr>
        <w:spacing w:after="0"/>
        <w:ind w:left="0"/>
        <w:jc w:val="both"/>
      </w:pPr>
      <w:r>
        <w:rPr>
          <w:rFonts w:ascii="Times New Roman"/>
          <w:b w:val="false"/>
          <w:i w:val="false"/>
          <w:color w:val="000000"/>
          <w:sz w:val="28"/>
        </w:rPr>
        <w:t>
      "1) cалық заңнамасының сақталуын бақылау;</w:t>
      </w:r>
    </w:p>
    <w:bookmarkEnd w:id="2808"/>
    <w:bookmarkStart w:name="z4145" w:id="280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148" w:id="281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8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150" w:id="281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811"/>
    <w:bookmarkStart w:name="z4151" w:id="281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812"/>
    <w:bookmarkStart w:name="z4152" w:id="281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813"/>
    <w:bookmarkStart w:name="z4153" w:id="281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814"/>
    <w:bookmarkStart w:name="z4154" w:id="281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815"/>
    <w:bookmarkStart w:name="z4155" w:id="281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157" w:id="281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817"/>
    <w:bookmarkStart w:name="z4158" w:id="2818"/>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818"/>
    <w:bookmarkStart w:name="z4159" w:id="281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162" w:id="2820"/>
    <w:p>
      <w:pPr>
        <w:spacing w:after="0"/>
        <w:ind w:left="0"/>
        <w:jc w:val="both"/>
      </w:pPr>
      <w:r>
        <w:rPr>
          <w:rFonts w:ascii="Times New Roman"/>
          <w:b w:val="false"/>
          <w:i w:val="false"/>
          <w:color w:val="000000"/>
          <w:sz w:val="28"/>
        </w:rPr>
        <w:t>
      "1) cалық заңнамасының сақталуын бақылау;</w:t>
      </w:r>
    </w:p>
    <w:bookmarkEnd w:id="2820"/>
    <w:bookmarkStart w:name="z4163" w:id="282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8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166" w:id="282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168" w:id="282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823"/>
    <w:bookmarkStart w:name="z4169" w:id="282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824"/>
    <w:bookmarkStart w:name="z4170" w:id="282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825"/>
    <w:bookmarkStart w:name="z4171" w:id="282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826"/>
    <w:bookmarkStart w:name="z4172" w:id="282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827"/>
    <w:bookmarkStart w:name="z4173" w:id="282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175" w:id="282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829"/>
    <w:bookmarkStart w:name="z4176" w:id="2830"/>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830"/>
    <w:bookmarkStart w:name="z4177" w:id="283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180" w:id="2832"/>
    <w:p>
      <w:pPr>
        <w:spacing w:after="0"/>
        <w:ind w:left="0"/>
        <w:jc w:val="both"/>
      </w:pPr>
      <w:r>
        <w:rPr>
          <w:rFonts w:ascii="Times New Roman"/>
          <w:b w:val="false"/>
          <w:i w:val="false"/>
          <w:color w:val="000000"/>
          <w:sz w:val="28"/>
        </w:rPr>
        <w:t>
      "1) cалық заңнамасының сақталуын бақылау;</w:t>
      </w:r>
    </w:p>
    <w:bookmarkEnd w:id="2832"/>
    <w:bookmarkStart w:name="z4181" w:id="283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8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184" w:id="283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186" w:id="283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835"/>
    <w:bookmarkStart w:name="z4187" w:id="283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836"/>
    <w:bookmarkStart w:name="z4188" w:id="283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837"/>
    <w:bookmarkStart w:name="z4189" w:id="283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838"/>
    <w:bookmarkStart w:name="z4190" w:id="283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839"/>
    <w:bookmarkStart w:name="z4191" w:id="284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193" w:id="284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841"/>
    <w:bookmarkStart w:name="z4194" w:id="2842"/>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842"/>
    <w:bookmarkStart w:name="z4195" w:id="284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8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198" w:id="2844"/>
    <w:p>
      <w:pPr>
        <w:spacing w:after="0"/>
        <w:ind w:left="0"/>
        <w:jc w:val="both"/>
      </w:pPr>
      <w:r>
        <w:rPr>
          <w:rFonts w:ascii="Times New Roman"/>
          <w:b w:val="false"/>
          <w:i w:val="false"/>
          <w:color w:val="000000"/>
          <w:sz w:val="28"/>
        </w:rPr>
        <w:t>
      "1) cалық заңнамасының сақталуын бақылау;</w:t>
      </w:r>
    </w:p>
    <w:bookmarkEnd w:id="2844"/>
    <w:bookmarkStart w:name="z4199" w:id="284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8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202" w:id="284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8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204" w:id="284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847"/>
    <w:bookmarkStart w:name="z4205" w:id="284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848"/>
    <w:bookmarkStart w:name="z4206" w:id="284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849"/>
    <w:bookmarkStart w:name="z4207" w:id="285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850"/>
    <w:bookmarkStart w:name="z4208" w:id="285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851"/>
    <w:bookmarkStart w:name="z4209" w:id="285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"Ақтау теңіз порты"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211" w:id="285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Маңғыстау облысы бойынша Мемлекеттік кірістер департаментінің "Ақтау теңіз порты"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853"/>
    <w:bookmarkStart w:name="z4212" w:id="2854"/>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854"/>
    <w:bookmarkStart w:name="z4213" w:id="285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216" w:id="2856"/>
    <w:p>
      <w:pPr>
        <w:spacing w:after="0"/>
        <w:ind w:left="0"/>
        <w:jc w:val="both"/>
      </w:pPr>
      <w:r>
        <w:rPr>
          <w:rFonts w:ascii="Times New Roman"/>
          <w:b w:val="false"/>
          <w:i w:val="false"/>
          <w:color w:val="000000"/>
          <w:sz w:val="28"/>
        </w:rPr>
        <w:t>
      "1) cалық заңнамасының сақталуын бақылау;</w:t>
      </w:r>
    </w:p>
    <w:bookmarkEnd w:id="2856"/>
    <w:bookmarkStart w:name="z4217" w:id="285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220" w:id="285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8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222" w:id="285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859"/>
    <w:bookmarkStart w:name="z4223" w:id="286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860"/>
    <w:bookmarkStart w:name="z4224" w:id="286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861"/>
    <w:bookmarkStart w:name="z4225" w:id="286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862"/>
    <w:bookmarkStart w:name="z4226" w:id="286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863"/>
    <w:bookmarkStart w:name="z4227" w:id="286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Павлодар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8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229" w:id="2865"/>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4232" w:id="2866"/>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2866"/>
    <w:bookmarkStart w:name="z4233" w:id="2867"/>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2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235" w:id="2868"/>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2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4237" w:id="2869"/>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28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4239" w:id="2870"/>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2870"/>
    <w:bookmarkStart w:name="z4240" w:id="2871"/>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28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4242" w:id="2872"/>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28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246" w:id="2873"/>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2873"/>
    <w:bookmarkStart w:name="z4247" w:id="2874"/>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28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4250" w:id="2875"/>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2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4252" w:id="2876"/>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28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4255" w:id="2877"/>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2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4257" w:id="2878"/>
    <w:p>
      <w:pPr>
        <w:spacing w:after="0"/>
        <w:ind w:left="0"/>
        <w:jc w:val="both"/>
      </w:pPr>
      <w:r>
        <w:rPr>
          <w:rFonts w:ascii="Times New Roman"/>
          <w:b w:val="false"/>
          <w:i w:val="false"/>
          <w:color w:val="000000"/>
          <w:sz w:val="28"/>
        </w:rPr>
        <w:t>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bookmarkEnd w:id="28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4259" w:id="2879"/>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2879"/>
    <w:bookmarkStart w:name="z4260" w:id="2880"/>
    <w:p>
      <w:pPr>
        <w:spacing w:after="0"/>
        <w:ind w:left="0"/>
        <w:jc w:val="both"/>
      </w:pPr>
      <w:r>
        <w:rPr>
          <w:rFonts w:ascii="Times New Roman"/>
          <w:b w:val="false"/>
          <w:i w:val="false"/>
          <w:color w:val="000000"/>
          <w:sz w:val="28"/>
        </w:rPr>
        <w:t>
      мынадай мазмұндағы 44-1) тармақшамен толықтырылсын:</w:t>
      </w:r>
    </w:p>
    <w:bookmarkEnd w:id="2880"/>
    <w:bookmarkStart w:name="z4261" w:id="2881"/>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2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4263" w:id="2882"/>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28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4265" w:id="2883"/>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28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4268" w:id="2884"/>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28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4270" w:id="2885"/>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2885"/>
    <w:bookmarkStart w:name="z4271" w:id="2886"/>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28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4273" w:id="2887"/>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2887"/>
    <w:bookmarkStart w:name="z4274" w:id="2888"/>
    <w:p>
      <w:pPr>
        <w:spacing w:after="0"/>
        <w:ind w:left="0"/>
        <w:jc w:val="both"/>
      </w:pPr>
      <w:r>
        <w:rPr>
          <w:rFonts w:ascii="Times New Roman"/>
          <w:b w:val="false"/>
          <w:i w:val="false"/>
          <w:color w:val="000000"/>
          <w:sz w:val="28"/>
        </w:rPr>
        <w:t>
      кредиторлар жиналысын өткізу туралы хабарлама;</w:t>
      </w:r>
    </w:p>
    <w:bookmarkEnd w:id="2888"/>
    <w:bookmarkStart w:name="z4275" w:id="2889"/>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2889"/>
    <w:bookmarkStart w:name="z4276" w:id="2890"/>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2890"/>
    <w:bookmarkStart w:name="z4277" w:id="2891"/>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2891"/>
    <w:bookmarkStart w:name="z4278" w:id="2892"/>
    <w:p>
      <w:pPr>
        <w:spacing w:after="0"/>
        <w:ind w:left="0"/>
        <w:jc w:val="both"/>
      </w:pPr>
      <w:r>
        <w:rPr>
          <w:rFonts w:ascii="Times New Roman"/>
          <w:b w:val="false"/>
          <w:i w:val="false"/>
          <w:color w:val="000000"/>
          <w:sz w:val="28"/>
        </w:rPr>
        <w:t>
      69) сот шешімі бойынша:</w:t>
      </w:r>
    </w:p>
    <w:bookmarkEnd w:id="2892"/>
    <w:bookmarkStart w:name="z4279" w:id="2893"/>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2893"/>
    <w:bookmarkStart w:name="z4280" w:id="2894"/>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28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4282" w:id="2895"/>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28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4284" w:id="2896"/>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2896"/>
    <w:bookmarkStart w:name="z4285" w:id="2897"/>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2897"/>
    <w:bookmarkStart w:name="z4286" w:id="2898"/>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2898"/>
    <w:bookmarkStart w:name="z4287" w:id="2899"/>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2899"/>
    <w:bookmarkStart w:name="z4288" w:id="2900"/>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2900"/>
    <w:bookmarkStart w:name="z4289" w:id="2901"/>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2901"/>
    <w:bookmarkStart w:name="z4290" w:id="2902"/>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2902"/>
    <w:bookmarkStart w:name="z4291" w:id="2903"/>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2903"/>
    <w:bookmarkStart w:name="z4292" w:id="2904"/>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29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4294" w:id="2905"/>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29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4296" w:id="2906"/>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2906"/>
    <w:bookmarkStart w:name="z4297" w:id="2907"/>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29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4299" w:id="2908"/>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29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4301" w:id="2909"/>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2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4305" w:id="2910"/>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29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4307" w:id="2911"/>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2911"/>
    <w:bookmarkStart w:name="z4308" w:id="2912"/>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2912"/>
    <w:bookmarkStart w:name="z4309" w:id="2913"/>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2913"/>
    <w:bookmarkStart w:name="z4310" w:id="2914"/>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2914"/>
    <w:bookmarkStart w:name="z4311" w:id="2915"/>
    <w:p>
      <w:pPr>
        <w:spacing w:after="0"/>
        <w:ind w:left="0"/>
        <w:jc w:val="both"/>
      </w:pPr>
      <w:r>
        <w:rPr>
          <w:rFonts w:ascii="Times New Roman"/>
          <w:b w:val="false"/>
          <w:i w:val="false"/>
          <w:color w:val="000000"/>
          <w:sz w:val="28"/>
        </w:rPr>
        <w:t>
      мынадай мазмұндағы 24-1) тармақшамен толықтырылсын:</w:t>
      </w:r>
    </w:p>
    <w:bookmarkEnd w:id="2915"/>
    <w:bookmarkStart w:name="z4312" w:id="2916"/>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29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4314" w:id="2917"/>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29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4316" w:id="2918"/>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2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4319" w:id="2919"/>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2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4322" w:id="2920"/>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29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4324" w:id="2921"/>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29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bookmarkStart w:name="z4326" w:id="2922"/>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2922"/>
    <w:bookmarkStart w:name="z4327" w:id="2923"/>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2923"/>
    <w:bookmarkStart w:name="z4328" w:id="2924"/>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2924"/>
    <w:bookmarkStart w:name="z4329" w:id="2925"/>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2925"/>
    <w:bookmarkStart w:name="z4330" w:id="2926"/>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Павлодар облысы бойынша Мемлекеттік кірістер департаментінің аумақтық органдары - мемлекеттік мекемелердің тізбесімен толықтырылсын:</w:t>
      </w:r>
    </w:p>
    <w:bookmarkEnd w:id="2926"/>
    <w:bookmarkStart w:name="z4331" w:id="2927"/>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2927"/>
    <w:bookmarkStart w:name="z4332" w:id="292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кірістер басқармасы;</w:t>
      </w:r>
    </w:p>
    <w:bookmarkEnd w:id="2928"/>
    <w:bookmarkStart w:name="z4333" w:id="2929"/>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Павлодар облысы бойынша Мемлекеттік кірістер департаментінің Ақсу қаласы бойынша Мемлекеттік кірістер басқармасы;</w:t>
      </w:r>
    </w:p>
    <w:bookmarkEnd w:id="2929"/>
    <w:bookmarkStart w:name="z4334" w:id="2930"/>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Павлодар облысы бойынша Мемлекеттік кірістер департаментінің Екiбастұз қаласы бойынша Мемлекеттік кірістер басқармасы;</w:t>
      </w:r>
    </w:p>
    <w:bookmarkEnd w:id="2930"/>
    <w:bookmarkStart w:name="z4335" w:id="2931"/>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Павлодар облысы бойынша Мемлекеттік кірістер департаментінің Ақтоғай ауданы бойынша Мемлекеттік кірістер басқармасы;</w:t>
      </w:r>
    </w:p>
    <w:bookmarkEnd w:id="2931"/>
    <w:bookmarkStart w:name="z4336" w:id="2932"/>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Павлодар облысы бойынша Мемлекеттік кірістер департаментінің Баянауыл ауданы бойынша Мемлекеттік кірістер басқармасы;</w:t>
      </w:r>
    </w:p>
    <w:bookmarkEnd w:id="2932"/>
    <w:bookmarkStart w:name="z4337" w:id="2933"/>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Павлодар облысы бойынша Мемлекеттік кірістер департаментінің Железин ауданы бойынша Мемлекеттік кірістер басқармасы;</w:t>
      </w:r>
    </w:p>
    <w:bookmarkEnd w:id="2933"/>
    <w:bookmarkStart w:name="z4338" w:id="2934"/>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Павлодар облысы бойынша Мемлекеттік кірістер департаментінің Ертiс ауданы бойынша Мемлекеттік кірістер басқармасы;</w:t>
      </w:r>
    </w:p>
    <w:bookmarkEnd w:id="2934"/>
    <w:bookmarkStart w:name="z4339" w:id="2935"/>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Павлодар облысы бойынша Мемлекеттік кірістер департаментінің Қашыр ауданы бойынша Мемлекеттік кірістер басқармасы;</w:t>
      </w:r>
    </w:p>
    <w:bookmarkEnd w:id="2935"/>
    <w:bookmarkStart w:name="z4340" w:id="2936"/>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Павлодар облысы бойынша Мемлекеттік кірістер департаментінің Лебяжi ауданы бойынша Мемлекеттік кірістер басқармасы;</w:t>
      </w:r>
    </w:p>
    <w:bookmarkEnd w:id="2936"/>
    <w:bookmarkStart w:name="z4341" w:id="2937"/>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Павлодар облысы бойынша Мемлекеттік кірістер департаментінің Май ауданы бойынша Мемлекеттік кірістер басқармасы;</w:t>
      </w:r>
    </w:p>
    <w:bookmarkEnd w:id="2937"/>
    <w:bookmarkStart w:name="z4342" w:id="2938"/>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w:t>
      </w:r>
    </w:p>
    <w:bookmarkEnd w:id="2938"/>
    <w:bookmarkStart w:name="z4343" w:id="2939"/>
    <w:p>
      <w:pPr>
        <w:spacing w:after="0"/>
        <w:ind w:left="0"/>
        <w:jc w:val="both"/>
      </w:pPr>
      <w:r>
        <w:rPr>
          <w:rFonts w:ascii="Times New Roman"/>
          <w:b w:val="false"/>
          <w:i w:val="false"/>
          <w:color w:val="000000"/>
          <w:sz w:val="28"/>
        </w:rPr>
        <w:t>
      12. Қазақстан Республикасы Қаржы министрлiгiнiң Мемлекеттік кірістер комитеті Павлодар облысы бойынша Мемлекеттік кірістер департаментінің Успен ауданы бойынша Мемлекеттік кірістер басқармасы;</w:t>
      </w:r>
    </w:p>
    <w:bookmarkEnd w:id="2939"/>
    <w:bookmarkStart w:name="z4344" w:id="2940"/>
    <w:p>
      <w:pPr>
        <w:spacing w:after="0"/>
        <w:ind w:left="0"/>
        <w:jc w:val="both"/>
      </w:pPr>
      <w:r>
        <w:rPr>
          <w:rFonts w:ascii="Times New Roman"/>
          <w:b w:val="false"/>
          <w:i w:val="false"/>
          <w:color w:val="000000"/>
          <w:sz w:val="28"/>
        </w:rPr>
        <w:t>
      13. Қазақстан Республикасы Қаржы министрлiгiнiң Мемлекеттік кірістер комитеті Павлодар облысы бойынша Мемлекеттік кірістер департаментінің Шарбақты ауданы бойынша Мемлекеттік кірістер басқармасы.</w:t>
      </w:r>
    </w:p>
    <w:bookmarkEnd w:id="2940"/>
    <w:bookmarkStart w:name="z4345" w:id="294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347" w:id="294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942"/>
    <w:bookmarkStart w:name="z4348" w:id="2943"/>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943"/>
    <w:bookmarkStart w:name="z4349" w:id="2944"/>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9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352" w:id="2945"/>
    <w:p>
      <w:pPr>
        <w:spacing w:after="0"/>
        <w:ind w:left="0"/>
        <w:jc w:val="both"/>
      </w:pPr>
      <w:r>
        <w:rPr>
          <w:rFonts w:ascii="Times New Roman"/>
          <w:b w:val="false"/>
          <w:i w:val="false"/>
          <w:color w:val="000000"/>
          <w:sz w:val="28"/>
        </w:rPr>
        <w:t>
      "1) cалық заңнамасының сақталуын бақылау;</w:t>
      </w:r>
    </w:p>
    <w:bookmarkEnd w:id="2945"/>
    <w:bookmarkStart w:name="z4353" w:id="294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9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356" w:id="294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358" w:id="294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948"/>
    <w:bookmarkStart w:name="z4359" w:id="294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949"/>
    <w:bookmarkStart w:name="z4360" w:id="295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950"/>
    <w:bookmarkStart w:name="z4361" w:id="295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951"/>
    <w:bookmarkStart w:name="z4362" w:id="295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952"/>
    <w:bookmarkStart w:name="z4363" w:id="295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Ақсу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365" w:id="295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Ақсу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954"/>
    <w:bookmarkStart w:name="z4366" w:id="2955"/>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955"/>
    <w:bookmarkStart w:name="z4367" w:id="295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9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370" w:id="2957"/>
    <w:p>
      <w:pPr>
        <w:spacing w:after="0"/>
        <w:ind w:left="0"/>
        <w:jc w:val="both"/>
      </w:pPr>
      <w:r>
        <w:rPr>
          <w:rFonts w:ascii="Times New Roman"/>
          <w:b w:val="false"/>
          <w:i w:val="false"/>
          <w:color w:val="000000"/>
          <w:sz w:val="28"/>
        </w:rPr>
        <w:t>
      "1) cалық заңнамасының сақталуын бақылау;</w:t>
      </w:r>
    </w:p>
    <w:bookmarkEnd w:id="2957"/>
    <w:bookmarkStart w:name="z4371" w:id="295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9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374" w:id="295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9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376" w:id="2960"/>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960"/>
    <w:bookmarkStart w:name="z4377" w:id="2961"/>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961"/>
    <w:bookmarkStart w:name="z4378" w:id="2962"/>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962"/>
    <w:bookmarkStart w:name="z4379" w:id="2963"/>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963"/>
    <w:bookmarkStart w:name="z4380" w:id="2964"/>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964"/>
    <w:bookmarkStart w:name="z4381" w:id="296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Екiбастұз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383" w:id="296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Екiбастұз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966"/>
    <w:bookmarkStart w:name="z4384" w:id="2967"/>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967"/>
    <w:bookmarkStart w:name="z4385" w:id="296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9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388" w:id="2969"/>
    <w:p>
      <w:pPr>
        <w:spacing w:after="0"/>
        <w:ind w:left="0"/>
        <w:jc w:val="both"/>
      </w:pPr>
      <w:r>
        <w:rPr>
          <w:rFonts w:ascii="Times New Roman"/>
          <w:b w:val="false"/>
          <w:i w:val="false"/>
          <w:color w:val="000000"/>
          <w:sz w:val="28"/>
        </w:rPr>
        <w:t>
      "1) cалық заңнамасының сақталуын бақылау;</w:t>
      </w:r>
    </w:p>
    <w:bookmarkEnd w:id="2969"/>
    <w:bookmarkStart w:name="z4389" w:id="297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9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392" w:id="297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9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394" w:id="2972"/>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972"/>
    <w:bookmarkStart w:name="z4395" w:id="2973"/>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973"/>
    <w:bookmarkStart w:name="z4396" w:id="2974"/>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974"/>
    <w:bookmarkStart w:name="z4397" w:id="2975"/>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975"/>
    <w:bookmarkStart w:name="z4398" w:id="2976"/>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976"/>
    <w:bookmarkStart w:name="z4399" w:id="297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Ақтоғай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401" w:id="297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Ақтоғай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978"/>
    <w:bookmarkStart w:name="z4402" w:id="2979"/>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979"/>
    <w:bookmarkStart w:name="z4403" w:id="298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9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406" w:id="2981"/>
    <w:p>
      <w:pPr>
        <w:spacing w:after="0"/>
        <w:ind w:left="0"/>
        <w:jc w:val="both"/>
      </w:pPr>
      <w:r>
        <w:rPr>
          <w:rFonts w:ascii="Times New Roman"/>
          <w:b w:val="false"/>
          <w:i w:val="false"/>
          <w:color w:val="000000"/>
          <w:sz w:val="28"/>
        </w:rPr>
        <w:t>
      "1) cалық заңнамасының сақталуын бақылау;</w:t>
      </w:r>
    </w:p>
    <w:bookmarkEnd w:id="2981"/>
    <w:bookmarkStart w:name="z4407" w:id="298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9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410" w:id="298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9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412" w:id="298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984"/>
    <w:bookmarkStart w:name="z4413" w:id="298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985"/>
    <w:bookmarkStart w:name="z4414" w:id="298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986"/>
    <w:bookmarkStart w:name="z4415" w:id="298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987"/>
    <w:bookmarkStart w:name="z4416" w:id="298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2988"/>
    <w:bookmarkStart w:name="z4417" w:id="298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Баянауыл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29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419" w:id="299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Баянауыл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2990"/>
    <w:bookmarkStart w:name="z4420" w:id="2991"/>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991"/>
    <w:bookmarkStart w:name="z4421" w:id="299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29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424" w:id="2993"/>
    <w:p>
      <w:pPr>
        <w:spacing w:after="0"/>
        <w:ind w:left="0"/>
        <w:jc w:val="both"/>
      </w:pPr>
      <w:r>
        <w:rPr>
          <w:rFonts w:ascii="Times New Roman"/>
          <w:b w:val="false"/>
          <w:i w:val="false"/>
          <w:color w:val="000000"/>
          <w:sz w:val="28"/>
        </w:rPr>
        <w:t>
      "1) cалық заңнамасының сақталуын бақылау;</w:t>
      </w:r>
    </w:p>
    <w:bookmarkEnd w:id="2993"/>
    <w:bookmarkStart w:name="z4425" w:id="299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29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428" w:id="299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29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430" w:id="299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2996"/>
    <w:bookmarkStart w:name="z4431" w:id="299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2997"/>
    <w:bookmarkStart w:name="z4432" w:id="299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2998"/>
    <w:bookmarkStart w:name="z4433" w:id="299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2999"/>
    <w:bookmarkStart w:name="z4434" w:id="300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000"/>
    <w:bookmarkStart w:name="z4435" w:id="300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Железин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437" w:id="300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Железин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002"/>
    <w:bookmarkStart w:name="z4438" w:id="3003"/>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003"/>
    <w:bookmarkStart w:name="z4439" w:id="3004"/>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0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442" w:id="3005"/>
    <w:p>
      <w:pPr>
        <w:spacing w:after="0"/>
        <w:ind w:left="0"/>
        <w:jc w:val="both"/>
      </w:pPr>
      <w:r>
        <w:rPr>
          <w:rFonts w:ascii="Times New Roman"/>
          <w:b w:val="false"/>
          <w:i w:val="false"/>
          <w:color w:val="000000"/>
          <w:sz w:val="28"/>
        </w:rPr>
        <w:t>
      "1) cалық заңнамасының сақталуын бақылау;</w:t>
      </w:r>
    </w:p>
    <w:bookmarkEnd w:id="3005"/>
    <w:bookmarkStart w:name="z4443" w:id="300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0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446" w:id="300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0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448" w:id="300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008"/>
    <w:bookmarkStart w:name="z4449" w:id="300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009"/>
    <w:bookmarkStart w:name="z4450" w:id="301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010"/>
    <w:bookmarkStart w:name="z4451" w:id="301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011"/>
    <w:bookmarkStart w:name="z4452" w:id="301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012"/>
    <w:bookmarkStart w:name="z4453" w:id="301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Ертіс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455" w:id="301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Ертіс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014"/>
    <w:bookmarkStart w:name="z4456" w:id="3015"/>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015"/>
    <w:bookmarkStart w:name="z4457" w:id="301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0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460" w:id="3017"/>
    <w:p>
      <w:pPr>
        <w:spacing w:after="0"/>
        <w:ind w:left="0"/>
        <w:jc w:val="both"/>
      </w:pPr>
      <w:r>
        <w:rPr>
          <w:rFonts w:ascii="Times New Roman"/>
          <w:b w:val="false"/>
          <w:i w:val="false"/>
          <w:color w:val="000000"/>
          <w:sz w:val="28"/>
        </w:rPr>
        <w:t>
      "1) cалық заңнамасының сақталуын бақылау;</w:t>
      </w:r>
    </w:p>
    <w:bookmarkEnd w:id="3017"/>
    <w:bookmarkStart w:name="z4461" w:id="301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0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464" w:id="301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0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466" w:id="3020"/>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020"/>
    <w:bookmarkStart w:name="z4467" w:id="3021"/>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021"/>
    <w:bookmarkStart w:name="z4468" w:id="3022"/>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022"/>
    <w:bookmarkStart w:name="z4469" w:id="3023"/>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023"/>
    <w:bookmarkStart w:name="z4470" w:id="3024"/>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024"/>
    <w:bookmarkStart w:name="z4471" w:id="302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Қашыр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473" w:id="302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Қашыр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026"/>
    <w:bookmarkStart w:name="z4474" w:id="3027"/>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027"/>
    <w:bookmarkStart w:name="z4475" w:id="302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0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478" w:id="3029"/>
    <w:p>
      <w:pPr>
        <w:spacing w:after="0"/>
        <w:ind w:left="0"/>
        <w:jc w:val="both"/>
      </w:pPr>
      <w:r>
        <w:rPr>
          <w:rFonts w:ascii="Times New Roman"/>
          <w:b w:val="false"/>
          <w:i w:val="false"/>
          <w:color w:val="000000"/>
          <w:sz w:val="28"/>
        </w:rPr>
        <w:t>
      "1) cалық заңнамасының сақталуын бақылау;</w:t>
      </w:r>
    </w:p>
    <w:bookmarkEnd w:id="3029"/>
    <w:bookmarkStart w:name="z4479" w:id="303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0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482" w:id="303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0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484" w:id="3032"/>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032"/>
    <w:bookmarkStart w:name="z4485" w:id="3033"/>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033"/>
    <w:bookmarkStart w:name="z4486" w:id="3034"/>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034"/>
    <w:bookmarkStart w:name="z4487" w:id="3035"/>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035"/>
    <w:bookmarkStart w:name="z4488" w:id="3036"/>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036"/>
    <w:bookmarkStart w:name="z4489" w:id="303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Лебяжі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491" w:id="303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Лебяжі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038"/>
    <w:bookmarkStart w:name="z4492" w:id="3039"/>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039"/>
    <w:bookmarkStart w:name="z4493" w:id="304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0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496" w:id="3041"/>
    <w:p>
      <w:pPr>
        <w:spacing w:after="0"/>
        <w:ind w:left="0"/>
        <w:jc w:val="both"/>
      </w:pPr>
      <w:r>
        <w:rPr>
          <w:rFonts w:ascii="Times New Roman"/>
          <w:b w:val="false"/>
          <w:i w:val="false"/>
          <w:color w:val="000000"/>
          <w:sz w:val="28"/>
        </w:rPr>
        <w:t>
      "1) cалық заңнамасының сақталуын бақылау;</w:t>
      </w:r>
    </w:p>
    <w:bookmarkEnd w:id="3041"/>
    <w:bookmarkStart w:name="z4497" w:id="304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0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500" w:id="304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0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502" w:id="304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044"/>
    <w:bookmarkStart w:name="z4503" w:id="304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045"/>
    <w:bookmarkStart w:name="z4504" w:id="304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046"/>
    <w:bookmarkStart w:name="z4505" w:id="304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047"/>
    <w:bookmarkStart w:name="z4506" w:id="304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048"/>
    <w:bookmarkStart w:name="z4507" w:id="304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Май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509" w:id="305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Май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050"/>
    <w:bookmarkStart w:name="z4510" w:id="3051"/>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051"/>
    <w:bookmarkStart w:name="z4511" w:id="305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0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514" w:id="3053"/>
    <w:p>
      <w:pPr>
        <w:spacing w:after="0"/>
        <w:ind w:left="0"/>
        <w:jc w:val="both"/>
      </w:pPr>
      <w:r>
        <w:rPr>
          <w:rFonts w:ascii="Times New Roman"/>
          <w:b w:val="false"/>
          <w:i w:val="false"/>
          <w:color w:val="000000"/>
          <w:sz w:val="28"/>
        </w:rPr>
        <w:t>
      "1) cалық заңнамасының сақталуын бақылау;</w:t>
      </w:r>
    </w:p>
    <w:bookmarkEnd w:id="3053"/>
    <w:bookmarkStart w:name="z4515" w:id="305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0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518" w:id="305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0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520" w:id="305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056"/>
    <w:bookmarkStart w:name="z4521" w:id="305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057"/>
    <w:bookmarkStart w:name="z4522" w:id="305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058"/>
    <w:bookmarkStart w:name="z4523" w:id="305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059"/>
    <w:bookmarkStart w:name="z4524" w:id="306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060"/>
    <w:bookmarkStart w:name="z4525" w:id="306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527" w:id="306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062"/>
    <w:bookmarkStart w:name="z4528" w:id="3063"/>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063"/>
    <w:bookmarkStart w:name="z4529" w:id="3064"/>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0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532" w:id="3065"/>
    <w:p>
      <w:pPr>
        <w:spacing w:after="0"/>
        <w:ind w:left="0"/>
        <w:jc w:val="both"/>
      </w:pPr>
      <w:r>
        <w:rPr>
          <w:rFonts w:ascii="Times New Roman"/>
          <w:b w:val="false"/>
          <w:i w:val="false"/>
          <w:color w:val="000000"/>
          <w:sz w:val="28"/>
        </w:rPr>
        <w:t>
      "1) cалық заңнамасының сақталуын бақылау;</w:t>
      </w:r>
    </w:p>
    <w:bookmarkEnd w:id="3065"/>
    <w:bookmarkStart w:name="z4533" w:id="306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0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536" w:id="306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0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538" w:id="306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068"/>
    <w:bookmarkStart w:name="z4539" w:id="306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069"/>
    <w:bookmarkStart w:name="z4540" w:id="307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070"/>
    <w:bookmarkStart w:name="z4541" w:id="307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071"/>
    <w:bookmarkStart w:name="z4542" w:id="307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072"/>
    <w:bookmarkStart w:name="z4543" w:id="307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Успен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545" w:id="307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Успен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074"/>
    <w:bookmarkStart w:name="z4546" w:id="3075"/>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075"/>
    <w:bookmarkStart w:name="z4547" w:id="307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0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550" w:id="3077"/>
    <w:p>
      <w:pPr>
        <w:spacing w:after="0"/>
        <w:ind w:left="0"/>
        <w:jc w:val="both"/>
      </w:pPr>
      <w:r>
        <w:rPr>
          <w:rFonts w:ascii="Times New Roman"/>
          <w:b w:val="false"/>
          <w:i w:val="false"/>
          <w:color w:val="000000"/>
          <w:sz w:val="28"/>
        </w:rPr>
        <w:t>
      "1) cалық заңнамасының сақталуын бақылау;</w:t>
      </w:r>
    </w:p>
    <w:bookmarkEnd w:id="3077"/>
    <w:bookmarkStart w:name="z4551" w:id="307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0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554" w:id="307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0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556" w:id="3080"/>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080"/>
    <w:bookmarkStart w:name="z4557" w:id="3081"/>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081"/>
    <w:bookmarkStart w:name="z4558" w:id="3082"/>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082"/>
    <w:bookmarkStart w:name="z4559" w:id="3083"/>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083"/>
    <w:bookmarkStart w:name="z4560" w:id="3084"/>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084"/>
    <w:bookmarkStart w:name="z4561" w:id="308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Шарбақты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0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563" w:id="308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Павлодар облысы бойынша Мемлекеттік кірістер департаментінің Шарбақты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086"/>
    <w:bookmarkStart w:name="z4564" w:id="3087"/>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087"/>
    <w:bookmarkStart w:name="z4565" w:id="308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0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568" w:id="3089"/>
    <w:p>
      <w:pPr>
        <w:spacing w:after="0"/>
        <w:ind w:left="0"/>
        <w:jc w:val="both"/>
      </w:pPr>
      <w:r>
        <w:rPr>
          <w:rFonts w:ascii="Times New Roman"/>
          <w:b w:val="false"/>
          <w:i w:val="false"/>
          <w:color w:val="000000"/>
          <w:sz w:val="28"/>
        </w:rPr>
        <w:t>
      "1) cалық заңнамасының сақталуын бақылау;</w:t>
      </w:r>
    </w:p>
    <w:bookmarkEnd w:id="3089"/>
    <w:bookmarkStart w:name="z4569" w:id="309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0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572" w:id="309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0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574" w:id="3092"/>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092"/>
    <w:bookmarkStart w:name="z4575" w:id="3093"/>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093"/>
    <w:bookmarkStart w:name="z4576" w:id="3094"/>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094"/>
    <w:bookmarkStart w:name="z4577" w:id="3095"/>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095"/>
    <w:bookmarkStart w:name="z4578" w:id="3096"/>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096"/>
    <w:bookmarkStart w:name="z4579" w:id="309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Солтүстік Қазақстан облысы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0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581" w:id="3098"/>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Солтүстік Қазақстан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bookmarkEnd w:id="30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4584" w:id="3099"/>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3099"/>
    <w:bookmarkStart w:name="z4585" w:id="3100"/>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3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4587" w:id="3101"/>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3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4589" w:id="3102"/>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3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Start w:name="z4591" w:id="3103"/>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3103"/>
    <w:bookmarkStart w:name="z4592" w:id="3104"/>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3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4594" w:id="3105"/>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3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598" w:id="3106"/>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3106"/>
    <w:bookmarkStart w:name="z4599" w:id="3107"/>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3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4602" w:id="3108"/>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3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4604" w:id="3109"/>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3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22)-тармақша</w:t>
      </w:r>
      <w:r>
        <w:rPr>
          <w:rFonts w:ascii="Times New Roman"/>
          <w:b w:val="false"/>
          <w:i w:val="false"/>
          <w:color w:val="000000"/>
          <w:sz w:val="28"/>
        </w:rPr>
        <w:t xml:space="preserve"> мынадай редакцияда жазылсын:</w:t>
      </w:r>
    </w:p>
    <w:bookmarkStart w:name="z4607" w:id="3110"/>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3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4609" w:id="3111"/>
    <w:p>
      <w:pPr>
        <w:spacing w:after="0"/>
        <w:ind w:left="0"/>
        <w:jc w:val="both"/>
      </w:pPr>
      <w:r>
        <w:rPr>
          <w:rFonts w:ascii="Times New Roman"/>
          <w:b w:val="false"/>
          <w:i w:val="false"/>
          <w:color w:val="000000"/>
          <w:sz w:val="28"/>
        </w:rPr>
        <w:t xml:space="preserve">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 </w:t>
      </w:r>
    </w:p>
    <w:bookmarkEnd w:id="3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мынадай редакцияда жазылсын:</w:t>
      </w:r>
    </w:p>
    <w:bookmarkStart w:name="z4611" w:id="3112"/>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3112"/>
    <w:bookmarkStart w:name="z4612" w:id="3113"/>
    <w:p>
      <w:pPr>
        <w:spacing w:after="0"/>
        <w:ind w:left="0"/>
        <w:jc w:val="both"/>
      </w:pPr>
      <w:r>
        <w:rPr>
          <w:rFonts w:ascii="Times New Roman"/>
          <w:b w:val="false"/>
          <w:i w:val="false"/>
          <w:color w:val="000000"/>
          <w:sz w:val="28"/>
        </w:rPr>
        <w:t>
      мынадай мазмұндағы 44-1) тармақшамен толықтырылсын:</w:t>
      </w:r>
    </w:p>
    <w:bookmarkEnd w:id="3113"/>
    <w:bookmarkStart w:name="z4613" w:id="3114"/>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3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4615" w:id="3115"/>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3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4617" w:id="3116"/>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3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4620" w:id="3117"/>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3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 тармақшалар</w:t>
      </w:r>
      <w:r>
        <w:rPr>
          <w:rFonts w:ascii="Times New Roman"/>
          <w:b w:val="false"/>
          <w:i w:val="false"/>
          <w:color w:val="000000"/>
          <w:sz w:val="28"/>
        </w:rPr>
        <w:t xml:space="preserve"> мынадай редакцияда жазылсын:</w:t>
      </w:r>
    </w:p>
    <w:bookmarkStart w:name="z4622" w:id="3118"/>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3118"/>
    <w:bookmarkStart w:name="z4623" w:id="3119"/>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3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 тармақшалар</w:t>
      </w:r>
      <w:r>
        <w:rPr>
          <w:rFonts w:ascii="Times New Roman"/>
          <w:b w:val="false"/>
          <w:i w:val="false"/>
          <w:color w:val="000000"/>
          <w:sz w:val="28"/>
        </w:rPr>
        <w:t xml:space="preserve"> мынадай редакцияда жазылсын:</w:t>
      </w:r>
    </w:p>
    <w:bookmarkStart w:name="z4625" w:id="3120"/>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3120"/>
    <w:bookmarkStart w:name="z4626" w:id="3121"/>
    <w:p>
      <w:pPr>
        <w:spacing w:after="0"/>
        <w:ind w:left="0"/>
        <w:jc w:val="both"/>
      </w:pPr>
      <w:r>
        <w:rPr>
          <w:rFonts w:ascii="Times New Roman"/>
          <w:b w:val="false"/>
          <w:i w:val="false"/>
          <w:color w:val="000000"/>
          <w:sz w:val="28"/>
        </w:rPr>
        <w:t>
      кредиторлар жиналысын өткізу туралы хабарлама;</w:t>
      </w:r>
    </w:p>
    <w:bookmarkEnd w:id="3121"/>
    <w:bookmarkStart w:name="z4627" w:id="3122"/>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3122"/>
    <w:bookmarkStart w:name="z4628" w:id="3123"/>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3123"/>
    <w:bookmarkStart w:name="z4629" w:id="3124"/>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3124"/>
    <w:bookmarkStart w:name="z4630" w:id="3125"/>
    <w:p>
      <w:pPr>
        <w:spacing w:after="0"/>
        <w:ind w:left="0"/>
        <w:jc w:val="both"/>
      </w:pPr>
      <w:r>
        <w:rPr>
          <w:rFonts w:ascii="Times New Roman"/>
          <w:b w:val="false"/>
          <w:i w:val="false"/>
          <w:color w:val="000000"/>
          <w:sz w:val="28"/>
        </w:rPr>
        <w:t>
      69) сот шешімі бойынша:</w:t>
      </w:r>
    </w:p>
    <w:bookmarkEnd w:id="3125"/>
    <w:bookmarkStart w:name="z4631" w:id="3126"/>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3126"/>
    <w:bookmarkStart w:name="z4632" w:id="3127"/>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3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4634" w:id="3128"/>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3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bookmarkStart w:name="z4636" w:id="3129"/>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3129"/>
    <w:bookmarkStart w:name="z4637" w:id="3130"/>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3130"/>
    <w:bookmarkStart w:name="z4638" w:id="3131"/>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3131"/>
    <w:bookmarkStart w:name="z4639" w:id="3132"/>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3132"/>
    <w:bookmarkStart w:name="z4640" w:id="3133"/>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3133"/>
    <w:bookmarkStart w:name="z4641" w:id="3134"/>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3134"/>
    <w:bookmarkStart w:name="z4642" w:id="3135"/>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3135"/>
    <w:bookmarkStart w:name="z4643" w:id="3136"/>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3136"/>
    <w:bookmarkStart w:name="z4644" w:id="3137"/>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3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 тармақша</w:t>
      </w:r>
      <w:r>
        <w:rPr>
          <w:rFonts w:ascii="Times New Roman"/>
          <w:b w:val="false"/>
          <w:i w:val="false"/>
          <w:color w:val="000000"/>
          <w:sz w:val="28"/>
        </w:rPr>
        <w:t xml:space="preserve"> мынадай редакцияда жазылсын:</w:t>
      </w:r>
    </w:p>
    <w:bookmarkStart w:name="z4646" w:id="3138"/>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3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bookmarkStart w:name="z4648" w:id="3139"/>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3139"/>
    <w:bookmarkStart w:name="z4649" w:id="3140"/>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3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тармақша</w:t>
      </w:r>
      <w:r>
        <w:rPr>
          <w:rFonts w:ascii="Times New Roman"/>
          <w:b w:val="false"/>
          <w:i w:val="false"/>
          <w:color w:val="000000"/>
          <w:sz w:val="28"/>
        </w:rPr>
        <w:t xml:space="preserve"> мынадай редакцияда жазылсын:</w:t>
      </w:r>
    </w:p>
    <w:bookmarkStart w:name="z4651" w:id="3141"/>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3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тармақша</w:t>
      </w:r>
      <w:r>
        <w:rPr>
          <w:rFonts w:ascii="Times New Roman"/>
          <w:b w:val="false"/>
          <w:i w:val="false"/>
          <w:color w:val="000000"/>
          <w:sz w:val="28"/>
        </w:rPr>
        <w:t xml:space="preserve"> мынадай редакцияда жазылсын:</w:t>
      </w:r>
    </w:p>
    <w:bookmarkStart w:name="z4653" w:id="3142"/>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3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4657" w:id="3143"/>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3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4659" w:id="3144"/>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3144"/>
    <w:bookmarkStart w:name="z4660" w:id="3145"/>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3145"/>
    <w:bookmarkStart w:name="z4661" w:id="3146"/>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3146"/>
    <w:bookmarkStart w:name="z4662" w:id="3147"/>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3147"/>
    <w:bookmarkStart w:name="z4663" w:id="3148"/>
    <w:p>
      <w:pPr>
        <w:spacing w:after="0"/>
        <w:ind w:left="0"/>
        <w:jc w:val="both"/>
      </w:pPr>
      <w:r>
        <w:rPr>
          <w:rFonts w:ascii="Times New Roman"/>
          <w:b w:val="false"/>
          <w:i w:val="false"/>
          <w:color w:val="000000"/>
          <w:sz w:val="28"/>
        </w:rPr>
        <w:t>
      мынадай мазмұндағы 24-1) тармақшамен толықтырылсын:</w:t>
      </w:r>
    </w:p>
    <w:bookmarkEnd w:id="3148"/>
    <w:bookmarkStart w:name="z4664" w:id="3149"/>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3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4666" w:id="3150"/>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3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мынадай редакцияда жазылсын:</w:t>
      </w:r>
    </w:p>
    <w:bookmarkStart w:name="z4668" w:id="3151"/>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3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тармақша</w:t>
      </w:r>
      <w:r>
        <w:rPr>
          <w:rFonts w:ascii="Times New Roman"/>
          <w:b w:val="false"/>
          <w:i w:val="false"/>
          <w:color w:val="000000"/>
          <w:sz w:val="28"/>
        </w:rPr>
        <w:t xml:space="preserve"> мынадай редакцияда жазылсын:</w:t>
      </w:r>
    </w:p>
    <w:bookmarkStart w:name="z4671" w:id="3152"/>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3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 тармақша</w:t>
      </w:r>
      <w:r>
        <w:rPr>
          <w:rFonts w:ascii="Times New Roman"/>
          <w:b w:val="false"/>
          <w:i w:val="false"/>
          <w:color w:val="000000"/>
          <w:sz w:val="28"/>
        </w:rPr>
        <w:t xml:space="preserve"> мынадай редакцияда жазылсын:</w:t>
      </w:r>
    </w:p>
    <w:bookmarkStart w:name="z4674" w:id="3153"/>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3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тармақша</w:t>
      </w:r>
      <w:r>
        <w:rPr>
          <w:rFonts w:ascii="Times New Roman"/>
          <w:b w:val="false"/>
          <w:i w:val="false"/>
          <w:color w:val="000000"/>
          <w:sz w:val="28"/>
        </w:rPr>
        <w:t xml:space="preserve"> мынадай редакцияда жазылсын:</w:t>
      </w:r>
    </w:p>
    <w:bookmarkStart w:name="z4676" w:id="3154"/>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3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 тармақшалар</w:t>
      </w:r>
      <w:r>
        <w:rPr>
          <w:rFonts w:ascii="Times New Roman"/>
          <w:b w:val="false"/>
          <w:i w:val="false"/>
          <w:color w:val="000000"/>
          <w:sz w:val="28"/>
        </w:rPr>
        <w:t xml:space="preserve"> мынадай редакцияда жазылсын:</w:t>
      </w:r>
    </w:p>
    <w:bookmarkStart w:name="z4678" w:id="3155"/>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3155"/>
    <w:bookmarkStart w:name="z4679" w:id="3156"/>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3156"/>
    <w:bookmarkStart w:name="z4680" w:id="3157"/>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3157"/>
    <w:bookmarkStart w:name="z4681" w:id="3158"/>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3158"/>
    <w:bookmarkStart w:name="z4682" w:id="3159"/>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Солтүстік Қазақстан облысы бойынша Мемлекеттік кірістер департаментінің аумақтық органдары - мемлекеттік мекемелердің тізбесімен толықтырылсын:</w:t>
      </w:r>
    </w:p>
    <w:bookmarkEnd w:id="3159"/>
    <w:bookmarkStart w:name="z4683" w:id="3160"/>
    <w:p>
      <w:pPr>
        <w:spacing w:after="0"/>
        <w:ind w:left="0"/>
        <w:jc w:val="both"/>
      </w:pPr>
      <w:r>
        <w:rPr>
          <w:rFonts w:ascii="Times New Roman"/>
          <w:b w:val="false"/>
          <w:i w:val="false"/>
          <w:color w:val="000000"/>
          <w:sz w:val="28"/>
        </w:rPr>
        <w:t xml:space="preserve">
      Департаменттің аумақтық органдар - мемлекеттік мекемелерінің тізбесі </w:t>
      </w:r>
    </w:p>
    <w:bookmarkEnd w:id="3160"/>
    <w:bookmarkStart w:name="z4684" w:id="3161"/>
    <w:p>
      <w:pPr>
        <w:spacing w:after="0"/>
        <w:ind w:left="0"/>
        <w:jc w:val="both"/>
      </w:pPr>
      <w:r>
        <w:rPr>
          <w:rFonts w:ascii="Times New Roman"/>
          <w:b w:val="false"/>
          <w:i w:val="false"/>
          <w:color w:val="000000"/>
          <w:sz w:val="28"/>
        </w:rPr>
        <w:t xml:space="preserve">
      1) Қазақстан Республикасы Қаржы министрлiгiнiң Мемлекеттік кірістер комитеті Солтүстiк Қазақстан облысы бойынша Мемлекеттік кірістер департаментінің Қызылжар ауданы бойынша Мемлекеттік кірістер басқармасы; </w:t>
      </w:r>
    </w:p>
    <w:bookmarkEnd w:id="3161"/>
    <w:bookmarkStart w:name="z4685" w:id="3162"/>
    <w:p>
      <w:pPr>
        <w:spacing w:after="0"/>
        <w:ind w:left="0"/>
        <w:jc w:val="both"/>
      </w:pPr>
      <w:r>
        <w:rPr>
          <w:rFonts w:ascii="Times New Roman"/>
          <w:b w:val="false"/>
          <w:i w:val="false"/>
          <w:color w:val="000000"/>
          <w:sz w:val="28"/>
        </w:rPr>
        <w:t xml:space="preserve">
      2) Қазақстан Республикасы Қаржы министрлiгiнiң Мемлекеттік кірістер комитеті Солтүстiк Қазақстан облысы бойынша Мемлекеттік кірістер департаментінің Мағжан Жұмабаев атындағы аудан бойынша Мемлекеттік кірістер басқармасы; </w:t>
      </w:r>
    </w:p>
    <w:bookmarkEnd w:id="3162"/>
    <w:bookmarkStart w:name="z4686" w:id="3163"/>
    <w:p>
      <w:pPr>
        <w:spacing w:after="0"/>
        <w:ind w:left="0"/>
        <w:jc w:val="both"/>
      </w:pPr>
      <w:r>
        <w:rPr>
          <w:rFonts w:ascii="Times New Roman"/>
          <w:b w:val="false"/>
          <w:i w:val="false"/>
          <w:color w:val="000000"/>
          <w:sz w:val="28"/>
        </w:rPr>
        <w:t xml:space="preserve">
      3) Қазақстан Республикасы Қаржы министрлiгiнiң Мемлекеттік кірістер комитеті Солтүстiк Қазақстан облысы бойынша Мемлекеттік кірістер департаментінің Жамбыл ауданы бойынша Мемлекеттік кірістер басқармасы; </w:t>
      </w:r>
    </w:p>
    <w:bookmarkEnd w:id="3163"/>
    <w:bookmarkStart w:name="z4687" w:id="3164"/>
    <w:p>
      <w:pPr>
        <w:spacing w:after="0"/>
        <w:ind w:left="0"/>
        <w:jc w:val="both"/>
      </w:pPr>
      <w:r>
        <w:rPr>
          <w:rFonts w:ascii="Times New Roman"/>
          <w:b w:val="false"/>
          <w:i w:val="false"/>
          <w:color w:val="000000"/>
          <w:sz w:val="28"/>
        </w:rPr>
        <w:t xml:space="preserve">
      4) Қазақстан Республикасы Қаржы министрлiгiнiң Мемлекеттік кірістер комитеті Солтүстiк Қазақстан облысы бойынша Мемлекеттік кірістер департаментінің Есiл ауданы бойынша Мемлекеттік кірістер басқармасы; </w:t>
      </w:r>
    </w:p>
    <w:bookmarkEnd w:id="3164"/>
    <w:bookmarkStart w:name="z4688" w:id="3165"/>
    <w:p>
      <w:pPr>
        <w:spacing w:after="0"/>
        <w:ind w:left="0"/>
        <w:jc w:val="both"/>
      </w:pPr>
      <w:r>
        <w:rPr>
          <w:rFonts w:ascii="Times New Roman"/>
          <w:b w:val="false"/>
          <w:i w:val="false"/>
          <w:color w:val="000000"/>
          <w:sz w:val="28"/>
        </w:rPr>
        <w:t xml:space="preserve">
      5) Қазақстан Республикасы Қаржы министрлiгiнiң Мемлекеттік кірістер комитеті Солтүстiк Қазақстан облысы бойынша Мемлекеттік кірістер департаментінің Мамлют ауданы бойынша Мемлекеттік кірістер басқармасы; </w:t>
      </w:r>
    </w:p>
    <w:bookmarkEnd w:id="3165"/>
    <w:bookmarkStart w:name="z4689" w:id="3166"/>
    <w:p>
      <w:pPr>
        <w:spacing w:after="0"/>
        <w:ind w:left="0"/>
        <w:jc w:val="both"/>
      </w:pPr>
      <w:r>
        <w:rPr>
          <w:rFonts w:ascii="Times New Roman"/>
          <w:b w:val="false"/>
          <w:i w:val="false"/>
          <w:color w:val="000000"/>
          <w:sz w:val="28"/>
        </w:rPr>
        <w:t xml:space="preserve">
      6) Қазақстан Республикасы Қаржы министрлiгiнiң Мемлекеттік кірістер комитеті Солтүстiк Қазақстан облысы бойынша Мемлекеттік кірістер департаментінің Шал ақын ауданы бойынша Мемлекеттік кірістер басқармасы; </w:t>
      </w:r>
    </w:p>
    <w:bookmarkEnd w:id="3166"/>
    <w:bookmarkStart w:name="z4690" w:id="3167"/>
    <w:p>
      <w:pPr>
        <w:spacing w:after="0"/>
        <w:ind w:left="0"/>
        <w:jc w:val="both"/>
      </w:pPr>
      <w:r>
        <w:rPr>
          <w:rFonts w:ascii="Times New Roman"/>
          <w:b w:val="false"/>
          <w:i w:val="false"/>
          <w:color w:val="000000"/>
          <w:sz w:val="28"/>
        </w:rPr>
        <w:t xml:space="preserve">
      7) Қазақстан Республикасы Қаржы министрлiгiнiң Мемлекеттік кірістер комитеті Солтүстiк Қазақстан облысы бойынша Мемлекеттік кірістер департаментінің Аққайың ауданы бойынша Мемлекеттік кірістер басқармасы; </w:t>
      </w:r>
    </w:p>
    <w:bookmarkEnd w:id="3167"/>
    <w:bookmarkStart w:name="z4691" w:id="3168"/>
    <w:p>
      <w:pPr>
        <w:spacing w:after="0"/>
        <w:ind w:left="0"/>
        <w:jc w:val="both"/>
      </w:pPr>
      <w:r>
        <w:rPr>
          <w:rFonts w:ascii="Times New Roman"/>
          <w:b w:val="false"/>
          <w:i w:val="false"/>
          <w:color w:val="000000"/>
          <w:sz w:val="28"/>
        </w:rPr>
        <w:t xml:space="preserve">
      8) Қазақстан Республикасы Қаржы министрлiгiнiң Мемлекеттік кірістер комитеті Солтүстiк Қазақстан облысы бойынша Мемлекеттік кірістер департаментінің Тимирязев ауданы бойынша Мемлекеттік кірістер басқармасы; </w:t>
      </w:r>
    </w:p>
    <w:bookmarkEnd w:id="3168"/>
    <w:bookmarkStart w:name="z4692" w:id="3169"/>
    <w:p>
      <w:pPr>
        <w:spacing w:after="0"/>
        <w:ind w:left="0"/>
        <w:jc w:val="both"/>
      </w:pPr>
      <w:r>
        <w:rPr>
          <w:rFonts w:ascii="Times New Roman"/>
          <w:b w:val="false"/>
          <w:i w:val="false"/>
          <w:color w:val="000000"/>
          <w:sz w:val="28"/>
        </w:rPr>
        <w:t xml:space="preserve">
      9) Қазақстан Республикасы Қаржы министрлiгiнiң Мемлекеттік кірістер комитеті Солтүстiк Қазақстан облысы бойынша Мемлекеттік кірістер департаментінің Айыртау ауданы бойынша Мемлекеттік кірістер басқармасы; </w:t>
      </w:r>
    </w:p>
    <w:bookmarkEnd w:id="3169"/>
    <w:bookmarkStart w:name="z4693" w:id="3170"/>
    <w:p>
      <w:pPr>
        <w:spacing w:after="0"/>
        <w:ind w:left="0"/>
        <w:jc w:val="both"/>
      </w:pPr>
      <w:r>
        <w:rPr>
          <w:rFonts w:ascii="Times New Roman"/>
          <w:b w:val="false"/>
          <w:i w:val="false"/>
          <w:color w:val="000000"/>
          <w:sz w:val="28"/>
        </w:rPr>
        <w:t xml:space="preserve">
      10) Қазақстан Республикасы Қаржы министрлiгiнiң Мемлекеттік кірістер комитеті Солтүстiк Қазақстан облысы бойынша Мемлекеттік кірістер департаментінің Ақжар ауданы бойынша Мемлекеттік кірістер басқармасы; </w:t>
      </w:r>
    </w:p>
    <w:bookmarkEnd w:id="3170"/>
    <w:bookmarkStart w:name="z4694" w:id="3171"/>
    <w:p>
      <w:pPr>
        <w:spacing w:after="0"/>
        <w:ind w:left="0"/>
        <w:jc w:val="both"/>
      </w:pPr>
      <w:r>
        <w:rPr>
          <w:rFonts w:ascii="Times New Roman"/>
          <w:b w:val="false"/>
          <w:i w:val="false"/>
          <w:color w:val="000000"/>
          <w:sz w:val="28"/>
        </w:rPr>
        <w:t xml:space="preserve">
      11) Қазақстан Республикасы Қаржы министрлiгiнiң Мемлекеттік кірістер комитеті Солтүстiк Қазақстан облысы бойынша Мемлекеттік кірістер департаментінің Тайынша ауданы бойынша Мемлекеттік кірістер басқармасы; </w:t>
      </w:r>
    </w:p>
    <w:bookmarkEnd w:id="3171"/>
    <w:bookmarkStart w:name="z4695" w:id="3172"/>
    <w:p>
      <w:pPr>
        <w:spacing w:after="0"/>
        <w:ind w:left="0"/>
        <w:jc w:val="both"/>
      </w:pPr>
      <w:r>
        <w:rPr>
          <w:rFonts w:ascii="Times New Roman"/>
          <w:b w:val="false"/>
          <w:i w:val="false"/>
          <w:color w:val="000000"/>
          <w:sz w:val="28"/>
        </w:rPr>
        <w:t>
      12) Қазақстан Республикасы Қаржы министрлiгiнiң Мемлекеттік кірістер комитеті Солтүстiк Қазақстан облысы бойынша Мемлекеттік кірістер департаментінің Уәлиханов ауданы бойынша Мемлекеттік кірістер басқармасы;</w:t>
      </w:r>
    </w:p>
    <w:bookmarkEnd w:id="3172"/>
    <w:bookmarkStart w:name="z4696" w:id="3173"/>
    <w:p>
      <w:pPr>
        <w:spacing w:after="0"/>
        <w:ind w:left="0"/>
        <w:jc w:val="both"/>
      </w:pPr>
      <w:r>
        <w:rPr>
          <w:rFonts w:ascii="Times New Roman"/>
          <w:b w:val="false"/>
          <w:i w:val="false"/>
          <w:color w:val="000000"/>
          <w:sz w:val="28"/>
        </w:rPr>
        <w:t xml:space="preserve">
      13) Қазақстан Республикасы Қаржы министрлiгiнiң Мемлекеттік кірістер комитеті Солтүстiк Қазақстан облысы бойынша Мемлекеттік кірістер департаментінің Ғабит Мүсiрепов атындағы аудан бойынша Мемлекеттік кірістер басқармасы; </w:t>
      </w:r>
    </w:p>
    <w:bookmarkEnd w:id="3173"/>
    <w:bookmarkStart w:name="z4697" w:id="3174"/>
    <w:p>
      <w:pPr>
        <w:spacing w:after="0"/>
        <w:ind w:left="0"/>
        <w:jc w:val="both"/>
      </w:pPr>
      <w:r>
        <w:rPr>
          <w:rFonts w:ascii="Times New Roman"/>
          <w:b w:val="false"/>
          <w:i w:val="false"/>
          <w:color w:val="000000"/>
          <w:sz w:val="28"/>
        </w:rPr>
        <w:t xml:space="preserve">
      14) Қазақстан Республикасы Қаржы министрлігінің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 </w:t>
      </w:r>
    </w:p>
    <w:bookmarkEnd w:id="3174"/>
    <w:bookmarkStart w:name="z4698" w:id="317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Қызылжар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700" w:id="317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Қызылжар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176"/>
    <w:bookmarkStart w:name="z4701" w:id="3177"/>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177"/>
    <w:bookmarkStart w:name="z4702" w:id="317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705" w:id="3179"/>
    <w:p>
      <w:pPr>
        <w:spacing w:after="0"/>
        <w:ind w:left="0"/>
        <w:jc w:val="both"/>
      </w:pPr>
      <w:r>
        <w:rPr>
          <w:rFonts w:ascii="Times New Roman"/>
          <w:b w:val="false"/>
          <w:i w:val="false"/>
          <w:color w:val="000000"/>
          <w:sz w:val="28"/>
        </w:rPr>
        <w:t>
      "1) cалық заңнамасының сақталуын бақылау;</w:t>
      </w:r>
    </w:p>
    <w:bookmarkEnd w:id="3179"/>
    <w:bookmarkStart w:name="z4706" w:id="318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709" w:id="318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711" w:id="3182"/>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182"/>
    <w:bookmarkStart w:name="z4712" w:id="3183"/>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183"/>
    <w:bookmarkStart w:name="z4713" w:id="3184"/>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184"/>
    <w:bookmarkStart w:name="z4714" w:id="3185"/>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185"/>
    <w:bookmarkStart w:name="z4715" w:id="3186"/>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186"/>
    <w:bookmarkStart w:name="z4716" w:id="318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Мағжан Жұмабаев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718" w:id="318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Мағжан Жұмабаев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188"/>
    <w:bookmarkStart w:name="z4719" w:id="3189"/>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189"/>
    <w:bookmarkStart w:name="z4720" w:id="319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723" w:id="3191"/>
    <w:p>
      <w:pPr>
        <w:spacing w:after="0"/>
        <w:ind w:left="0"/>
        <w:jc w:val="both"/>
      </w:pPr>
      <w:r>
        <w:rPr>
          <w:rFonts w:ascii="Times New Roman"/>
          <w:b w:val="false"/>
          <w:i w:val="false"/>
          <w:color w:val="000000"/>
          <w:sz w:val="28"/>
        </w:rPr>
        <w:t>
      "1) cалық заңнамасының сақталуын бақылау;</w:t>
      </w:r>
    </w:p>
    <w:bookmarkEnd w:id="3191"/>
    <w:bookmarkStart w:name="z4724" w:id="319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727" w:id="319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729" w:id="319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194"/>
    <w:bookmarkStart w:name="z4730" w:id="319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195"/>
    <w:bookmarkStart w:name="z4731" w:id="319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196"/>
    <w:bookmarkStart w:name="z4732" w:id="319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197"/>
    <w:bookmarkStart w:name="z4733" w:id="319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198"/>
    <w:bookmarkStart w:name="z4734" w:id="319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Жамбыл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736" w:id="320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Жамбыл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200"/>
    <w:bookmarkStart w:name="z4737" w:id="3201"/>
    <w:p>
      <w:pPr>
        <w:spacing w:after="0"/>
        <w:ind w:left="0"/>
        <w:jc w:val="both"/>
      </w:pPr>
      <w:r>
        <w:rPr>
          <w:rFonts w:ascii="Times New Roman"/>
          <w:b w:val="false"/>
          <w:i w:val="false"/>
          <w:color w:val="000000"/>
          <w:sz w:val="28"/>
        </w:rPr>
        <w:t xml:space="preserve">
      13-тармақтын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201"/>
    <w:bookmarkStart w:name="z4738" w:id="320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741" w:id="3203"/>
    <w:p>
      <w:pPr>
        <w:spacing w:after="0"/>
        <w:ind w:left="0"/>
        <w:jc w:val="both"/>
      </w:pPr>
      <w:r>
        <w:rPr>
          <w:rFonts w:ascii="Times New Roman"/>
          <w:b w:val="false"/>
          <w:i w:val="false"/>
          <w:color w:val="000000"/>
          <w:sz w:val="28"/>
        </w:rPr>
        <w:t>
      "1) cалық заңнамасының сақталуын бақылау;</w:t>
      </w:r>
    </w:p>
    <w:bookmarkEnd w:id="3203"/>
    <w:bookmarkStart w:name="z4742" w:id="320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4745" w:id="320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4747" w:id="320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206"/>
    <w:bookmarkStart w:name="z4748" w:id="320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207"/>
    <w:bookmarkStart w:name="z4749" w:id="320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208"/>
    <w:bookmarkStart w:name="z4750" w:id="320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209"/>
    <w:bookmarkStart w:name="z4751" w:id="321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210"/>
    <w:bookmarkStart w:name="z4752" w:id="321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Есіл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211"/>
    <w:bookmarkStart w:name="z4753" w:id="3212"/>
    <w:p>
      <w:pPr>
        <w:spacing w:after="0"/>
        <w:ind w:left="0"/>
        <w:jc w:val="both"/>
      </w:pPr>
      <w:r>
        <w:rPr>
          <w:rFonts w:ascii="Times New Roman"/>
          <w:b w:val="false"/>
          <w:i w:val="false"/>
          <w:color w:val="000000"/>
          <w:sz w:val="28"/>
        </w:rPr>
        <w:t xml:space="preserve">
      1-тармақ мынадай редакцияда жазылсын: </w:t>
      </w:r>
    </w:p>
    <w:bookmarkEnd w:id="3212"/>
    <w:bookmarkStart w:name="z4754" w:id="321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Есіл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213"/>
    <w:bookmarkStart w:name="z4755" w:id="3214"/>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214"/>
    <w:bookmarkStart w:name="z4756" w:id="321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758" w:id="3216"/>
    <w:p>
      <w:pPr>
        <w:spacing w:after="0"/>
        <w:ind w:left="0"/>
        <w:jc w:val="both"/>
      </w:pPr>
      <w:r>
        <w:rPr>
          <w:rFonts w:ascii="Times New Roman"/>
          <w:b w:val="false"/>
          <w:i w:val="false"/>
          <w:color w:val="000000"/>
          <w:sz w:val="28"/>
        </w:rPr>
        <w:t>
      1) және 2) тармақшалар мынадай редакцияда жазылсын:</w:t>
      </w:r>
    </w:p>
    <w:bookmarkEnd w:id="3216"/>
    <w:bookmarkStart w:name="z4759" w:id="3217"/>
    <w:p>
      <w:pPr>
        <w:spacing w:after="0"/>
        <w:ind w:left="0"/>
        <w:jc w:val="both"/>
      </w:pPr>
      <w:r>
        <w:rPr>
          <w:rFonts w:ascii="Times New Roman"/>
          <w:b w:val="false"/>
          <w:i w:val="false"/>
          <w:color w:val="000000"/>
          <w:sz w:val="28"/>
        </w:rPr>
        <w:t>
      "1) cалық заңнамасының сақталуын бақылау;</w:t>
      </w:r>
    </w:p>
    <w:bookmarkEnd w:id="3217"/>
    <w:bookmarkStart w:name="z4760" w:id="321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218"/>
    <w:bookmarkStart w:name="z4761" w:id="3219"/>
    <w:p>
      <w:pPr>
        <w:spacing w:after="0"/>
        <w:ind w:left="0"/>
        <w:jc w:val="both"/>
      </w:pPr>
      <w:r>
        <w:rPr>
          <w:rFonts w:ascii="Times New Roman"/>
          <w:b w:val="false"/>
          <w:i w:val="false"/>
          <w:color w:val="000000"/>
          <w:sz w:val="28"/>
        </w:rPr>
        <w:t>
      5) тармақша алынып тасталсын;</w:t>
      </w:r>
    </w:p>
    <w:bookmarkEnd w:id="3219"/>
    <w:bookmarkStart w:name="z4762" w:id="3220"/>
    <w:p>
      <w:pPr>
        <w:spacing w:after="0"/>
        <w:ind w:left="0"/>
        <w:jc w:val="both"/>
      </w:pPr>
      <w:r>
        <w:rPr>
          <w:rFonts w:ascii="Times New Roman"/>
          <w:b w:val="false"/>
          <w:i w:val="false"/>
          <w:color w:val="000000"/>
          <w:sz w:val="28"/>
        </w:rPr>
        <w:t xml:space="preserve">
      8) тармақша мынадай редакцияда жазылсын: </w:t>
      </w:r>
    </w:p>
    <w:bookmarkEnd w:id="3220"/>
    <w:bookmarkStart w:name="z4763" w:id="322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221"/>
    <w:bookmarkStart w:name="z4764" w:id="3222"/>
    <w:p>
      <w:pPr>
        <w:spacing w:after="0"/>
        <w:ind w:left="0"/>
        <w:jc w:val="both"/>
      </w:pPr>
      <w:r>
        <w:rPr>
          <w:rFonts w:ascii="Times New Roman"/>
          <w:b w:val="false"/>
          <w:i w:val="false"/>
          <w:color w:val="000000"/>
          <w:sz w:val="28"/>
        </w:rPr>
        <w:t>
      16) және 17) тармақшалар мынадай редакцияда жазылсын:</w:t>
      </w:r>
    </w:p>
    <w:bookmarkEnd w:id="3222"/>
    <w:bookmarkStart w:name="z4765" w:id="322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223"/>
    <w:bookmarkStart w:name="z4766" w:id="322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224"/>
    <w:bookmarkStart w:name="z4767" w:id="322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225"/>
    <w:bookmarkStart w:name="z4768" w:id="322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226"/>
    <w:bookmarkStart w:name="z4769" w:id="322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227"/>
    <w:bookmarkStart w:name="z4770" w:id="322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Мамлют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228"/>
    <w:bookmarkStart w:name="z4771" w:id="3229"/>
    <w:p>
      <w:pPr>
        <w:spacing w:after="0"/>
        <w:ind w:left="0"/>
        <w:jc w:val="both"/>
      </w:pPr>
      <w:r>
        <w:rPr>
          <w:rFonts w:ascii="Times New Roman"/>
          <w:b w:val="false"/>
          <w:i w:val="false"/>
          <w:color w:val="000000"/>
          <w:sz w:val="28"/>
        </w:rPr>
        <w:t xml:space="preserve">
      1-тармақ мынадай редакцияда жазылсын: </w:t>
      </w:r>
    </w:p>
    <w:bookmarkEnd w:id="3229"/>
    <w:bookmarkStart w:name="z4772" w:id="323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Мамлют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230"/>
    <w:bookmarkStart w:name="z4773" w:id="3231"/>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231"/>
    <w:bookmarkStart w:name="z4774" w:id="323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776" w:id="3233"/>
    <w:p>
      <w:pPr>
        <w:spacing w:after="0"/>
        <w:ind w:left="0"/>
        <w:jc w:val="both"/>
      </w:pPr>
      <w:r>
        <w:rPr>
          <w:rFonts w:ascii="Times New Roman"/>
          <w:b w:val="false"/>
          <w:i w:val="false"/>
          <w:color w:val="000000"/>
          <w:sz w:val="28"/>
        </w:rPr>
        <w:t>
      1) және 2) тармақшалар мынадай редакцияда жазылсын:</w:t>
      </w:r>
    </w:p>
    <w:bookmarkEnd w:id="3233"/>
    <w:bookmarkStart w:name="z4777" w:id="3234"/>
    <w:p>
      <w:pPr>
        <w:spacing w:after="0"/>
        <w:ind w:left="0"/>
        <w:jc w:val="both"/>
      </w:pPr>
      <w:r>
        <w:rPr>
          <w:rFonts w:ascii="Times New Roman"/>
          <w:b w:val="false"/>
          <w:i w:val="false"/>
          <w:color w:val="000000"/>
          <w:sz w:val="28"/>
        </w:rPr>
        <w:t>
      "1) cалық заңнамасының сақталуын бақылау;</w:t>
      </w:r>
    </w:p>
    <w:bookmarkEnd w:id="3234"/>
    <w:bookmarkStart w:name="z4778" w:id="323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235"/>
    <w:bookmarkStart w:name="z4779" w:id="3236"/>
    <w:p>
      <w:pPr>
        <w:spacing w:after="0"/>
        <w:ind w:left="0"/>
        <w:jc w:val="both"/>
      </w:pPr>
      <w:r>
        <w:rPr>
          <w:rFonts w:ascii="Times New Roman"/>
          <w:b w:val="false"/>
          <w:i w:val="false"/>
          <w:color w:val="000000"/>
          <w:sz w:val="28"/>
        </w:rPr>
        <w:t>
      5) тармақша алынып тасталсын;</w:t>
      </w:r>
    </w:p>
    <w:bookmarkEnd w:id="3236"/>
    <w:bookmarkStart w:name="z4780" w:id="3237"/>
    <w:p>
      <w:pPr>
        <w:spacing w:after="0"/>
        <w:ind w:left="0"/>
        <w:jc w:val="both"/>
      </w:pPr>
      <w:r>
        <w:rPr>
          <w:rFonts w:ascii="Times New Roman"/>
          <w:b w:val="false"/>
          <w:i w:val="false"/>
          <w:color w:val="000000"/>
          <w:sz w:val="28"/>
        </w:rPr>
        <w:t xml:space="preserve">
      8) тармақша мынадай редакцияда жазылсын: </w:t>
      </w:r>
    </w:p>
    <w:bookmarkEnd w:id="3237"/>
    <w:bookmarkStart w:name="z4781" w:id="323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238"/>
    <w:bookmarkStart w:name="z4782" w:id="3239"/>
    <w:p>
      <w:pPr>
        <w:spacing w:after="0"/>
        <w:ind w:left="0"/>
        <w:jc w:val="both"/>
      </w:pPr>
      <w:r>
        <w:rPr>
          <w:rFonts w:ascii="Times New Roman"/>
          <w:b w:val="false"/>
          <w:i w:val="false"/>
          <w:color w:val="000000"/>
          <w:sz w:val="28"/>
        </w:rPr>
        <w:t>
      16) және 17) тармақшалар мынадай редакцияда жазылсын:</w:t>
      </w:r>
    </w:p>
    <w:bookmarkEnd w:id="3239"/>
    <w:bookmarkStart w:name="z4783" w:id="3240"/>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240"/>
    <w:bookmarkStart w:name="z4784" w:id="3241"/>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241"/>
    <w:bookmarkStart w:name="z4785" w:id="3242"/>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242"/>
    <w:bookmarkStart w:name="z4786" w:id="3243"/>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243"/>
    <w:bookmarkStart w:name="z4787" w:id="3244"/>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244"/>
    <w:bookmarkStart w:name="z4788" w:id="324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Шал ақын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245"/>
    <w:bookmarkStart w:name="z4789" w:id="3246"/>
    <w:p>
      <w:pPr>
        <w:spacing w:after="0"/>
        <w:ind w:left="0"/>
        <w:jc w:val="both"/>
      </w:pPr>
      <w:r>
        <w:rPr>
          <w:rFonts w:ascii="Times New Roman"/>
          <w:b w:val="false"/>
          <w:i w:val="false"/>
          <w:color w:val="000000"/>
          <w:sz w:val="28"/>
        </w:rPr>
        <w:t xml:space="preserve">
      1-тармақ мынадай редакцияда жазылсын: </w:t>
      </w:r>
    </w:p>
    <w:bookmarkEnd w:id="3246"/>
    <w:bookmarkStart w:name="z4790" w:id="324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Шал ақын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247"/>
    <w:bookmarkStart w:name="z4791" w:id="3248"/>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248"/>
    <w:bookmarkStart w:name="z4792" w:id="324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794" w:id="3250"/>
    <w:p>
      <w:pPr>
        <w:spacing w:after="0"/>
        <w:ind w:left="0"/>
        <w:jc w:val="both"/>
      </w:pPr>
      <w:r>
        <w:rPr>
          <w:rFonts w:ascii="Times New Roman"/>
          <w:b w:val="false"/>
          <w:i w:val="false"/>
          <w:color w:val="000000"/>
          <w:sz w:val="28"/>
        </w:rPr>
        <w:t>
      1) және 2) тармақшалар мынадай редакцияда жазылсын:</w:t>
      </w:r>
    </w:p>
    <w:bookmarkEnd w:id="3250"/>
    <w:bookmarkStart w:name="z4795" w:id="3251"/>
    <w:p>
      <w:pPr>
        <w:spacing w:after="0"/>
        <w:ind w:left="0"/>
        <w:jc w:val="both"/>
      </w:pPr>
      <w:r>
        <w:rPr>
          <w:rFonts w:ascii="Times New Roman"/>
          <w:b w:val="false"/>
          <w:i w:val="false"/>
          <w:color w:val="000000"/>
          <w:sz w:val="28"/>
        </w:rPr>
        <w:t>
      "1) cалық заңнамасының сақталуын бақылау;</w:t>
      </w:r>
    </w:p>
    <w:bookmarkEnd w:id="3251"/>
    <w:bookmarkStart w:name="z4796" w:id="325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252"/>
    <w:bookmarkStart w:name="z4797" w:id="3253"/>
    <w:p>
      <w:pPr>
        <w:spacing w:after="0"/>
        <w:ind w:left="0"/>
        <w:jc w:val="both"/>
      </w:pPr>
      <w:r>
        <w:rPr>
          <w:rFonts w:ascii="Times New Roman"/>
          <w:b w:val="false"/>
          <w:i w:val="false"/>
          <w:color w:val="000000"/>
          <w:sz w:val="28"/>
        </w:rPr>
        <w:t>
      5) тармақша алынып тасталсын;</w:t>
      </w:r>
    </w:p>
    <w:bookmarkEnd w:id="3253"/>
    <w:bookmarkStart w:name="z4798" w:id="3254"/>
    <w:p>
      <w:pPr>
        <w:spacing w:after="0"/>
        <w:ind w:left="0"/>
        <w:jc w:val="both"/>
      </w:pPr>
      <w:r>
        <w:rPr>
          <w:rFonts w:ascii="Times New Roman"/>
          <w:b w:val="false"/>
          <w:i w:val="false"/>
          <w:color w:val="000000"/>
          <w:sz w:val="28"/>
        </w:rPr>
        <w:t xml:space="preserve">
      8) тармақша мынадай редакцияда жазылсын: </w:t>
      </w:r>
    </w:p>
    <w:bookmarkEnd w:id="3254"/>
    <w:bookmarkStart w:name="z4799" w:id="325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255"/>
    <w:bookmarkStart w:name="z4800" w:id="3256"/>
    <w:p>
      <w:pPr>
        <w:spacing w:after="0"/>
        <w:ind w:left="0"/>
        <w:jc w:val="both"/>
      </w:pPr>
      <w:r>
        <w:rPr>
          <w:rFonts w:ascii="Times New Roman"/>
          <w:b w:val="false"/>
          <w:i w:val="false"/>
          <w:color w:val="000000"/>
          <w:sz w:val="28"/>
        </w:rPr>
        <w:t>
      16) және 17) тармақшалар мынадай редакцияда жазылсын:</w:t>
      </w:r>
    </w:p>
    <w:bookmarkEnd w:id="3256"/>
    <w:bookmarkStart w:name="z4801" w:id="325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257"/>
    <w:bookmarkStart w:name="z4802" w:id="325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258"/>
    <w:bookmarkStart w:name="z4803" w:id="325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259"/>
    <w:bookmarkStart w:name="z4804" w:id="326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260"/>
    <w:bookmarkStart w:name="z4805" w:id="326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261"/>
    <w:bookmarkStart w:name="z4806" w:id="326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Аққайың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262"/>
    <w:bookmarkStart w:name="z4807" w:id="3263"/>
    <w:p>
      <w:pPr>
        <w:spacing w:after="0"/>
        <w:ind w:left="0"/>
        <w:jc w:val="both"/>
      </w:pPr>
      <w:r>
        <w:rPr>
          <w:rFonts w:ascii="Times New Roman"/>
          <w:b w:val="false"/>
          <w:i w:val="false"/>
          <w:color w:val="000000"/>
          <w:sz w:val="28"/>
        </w:rPr>
        <w:t xml:space="preserve">
      1-тармақ мынадай редакцияда жазылсын: </w:t>
      </w:r>
    </w:p>
    <w:bookmarkEnd w:id="3263"/>
    <w:bookmarkStart w:name="z4808" w:id="326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Аққайың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264"/>
    <w:bookmarkStart w:name="z4809" w:id="3265"/>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265"/>
    <w:bookmarkStart w:name="z4810" w:id="326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812" w:id="3267"/>
    <w:p>
      <w:pPr>
        <w:spacing w:after="0"/>
        <w:ind w:left="0"/>
        <w:jc w:val="both"/>
      </w:pPr>
      <w:r>
        <w:rPr>
          <w:rFonts w:ascii="Times New Roman"/>
          <w:b w:val="false"/>
          <w:i w:val="false"/>
          <w:color w:val="000000"/>
          <w:sz w:val="28"/>
        </w:rPr>
        <w:t>
      1) және 2) тармақшалар мынадай редакцияда жазылсын:</w:t>
      </w:r>
    </w:p>
    <w:bookmarkEnd w:id="3267"/>
    <w:bookmarkStart w:name="z4813" w:id="3268"/>
    <w:p>
      <w:pPr>
        <w:spacing w:after="0"/>
        <w:ind w:left="0"/>
        <w:jc w:val="both"/>
      </w:pPr>
      <w:r>
        <w:rPr>
          <w:rFonts w:ascii="Times New Roman"/>
          <w:b w:val="false"/>
          <w:i w:val="false"/>
          <w:color w:val="000000"/>
          <w:sz w:val="28"/>
        </w:rPr>
        <w:t>
      "1) cалық заңнамасының сақталуын бақылау;</w:t>
      </w:r>
    </w:p>
    <w:bookmarkEnd w:id="3268"/>
    <w:bookmarkStart w:name="z4814" w:id="326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269"/>
    <w:bookmarkStart w:name="z4815" w:id="3270"/>
    <w:p>
      <w:pPr>
        <w:spacing w:after="0"/>
        <w:ind w:left="0"/>
        <w:jc w:val="both"/>
      </w:pPr>
      <w:r>
        <w:rPr>
          <w:rFonts w:ascii="Times New Roman"/>
          <w:b w:val="false"/>
          <w:i w:val="false"/>
          <w:color w:val="000000"/>
          <w:sz w:val="28"/>
        </w:rPr>
        <w:t>
      5) тармақша алынып тасталсын;</w:t>
      </w:r>
    </w:p>
    <w:bookmarkEnd w:id="3270"/>
    <w:bookmarkStart w:name="z4816" w:id="3271"/>
    <w:p>
      <w:pPr>
        <w:spacing w:after="0"/>
        <w:ind w:left="0"/>
        <w:jc w:val="both"/>
      </w:pPr>
      <w:r>
        <w:rPr>
          <w:rFonts w:ascii="Times New Roman"/>
          <w:b w:val="false"/>
          <w:i w:val="false"/>
          <w:color w:val="000000"/>
          <w:sz w:val="28"/>
        </w:rPr>
        <w:t xml:space="preserve">
      8) тармақша мынадай редакцияда жазылсын: </w:t>
      </w:r>
    </w:p>
    <w:bookmarkEnd w:id="3271"/>
    <w:bookmarkStart w:name="z4817" w:id="327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272"/>
    <w:bookmarkStart w:name="z4818" w:id="3273"/>
    <w:p>
      <w:pPr>
        <w:spacing w:after="0"/>
        <w:ind w:left="0"/>
        <w:jc w:val="both"/>
      </w:pPr>
      <w:r>
        <w:rPr>
          <w:rFonts w:ascii="Times New Roman"/>
          <w:b w:val="false"/>
          <w:i w:val="false"/>
          <w:color w:val="000000"/>
          <w:sz w:val="28"/>
        </w:rPr>
        <w:t>
      16) және 17) тармақшалар мынадай редакцияда жазылсын:</w:t>
      </w:r>
    </w:p>
    <w:bookmarkEnd w:id="3273"/>
    <w:bookmarkStart w:name="z4819" w:id="327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274"/>
    <w:bookmarkStart w:name="z4820" w:id="327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275"/>
    <w:bookmarkStart w:name="z4821" w:id="327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276"/>
    <w:bookmarkStart w:name="z4822" w:id="327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277"/>
    <w:bookmarkStart w:name="z4823" w:id="327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278"/>
    <w:bookmarkStart w:name="z4824" w:id="327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Тимирязев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279"/>
    <w:bookmarkStart w:name="z4825" w:id="3280"/>
    <w:p>
      <w:pPr>
        <w:spacing w:after="0"/>
        <w:ind w:left="0"/>
        <w:jc w:val="both"/>
      </w:pPr>
      <w:r>
        <w:rPr>
          <w:rFonts w:ascii="Times New Roman"/>
          <w:b w:val="false"/>
          <w:i w:val="false"/>
          <w:color w:val="000000"/>
          <w:sz w:val="28"/>
        </w:rPr>
        <w:t xml:space="preserve">
      1-тармақ мынадай редакцияда жазылсын: </w:t>
      </w:r>
    </w:p>
    <w:bookmarkEnd w:id="3280"/>
    <w:bookmarkStart w:name="z4826" w:id="328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Тимирязев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281"/>
    <w:bookmarkStart w:name="z4827" w:id="3282"/>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282"/>
    <w:bookmarkStart w:name="z4828" w:id="328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830" w:id="3284"/>
    <w:p>
      <w:pPr>
        <w:spacing w:after="0"/>
        <w:ind w:left="0"/>
        <w:jc w:val="both"/>
      </w:pPr>
      <w:r>
        <w:rPr>
          <w:rFonts w:ascii="Times New Roman"/>
          <w:b w:val="false"/>
          <w:i w:val="false"/>
          <w:color w:val="000000"/>
          <w:sz w:val="28"/>
        </w:rPr>
        <w:t>
      1) және 2) тармақшалар мынадай редакцияда жазылсын:</w:t>
      </w:r>
    </w:p>
    <w:bookmarkEnd w:id="3284"/>
    <w:bookmarkStart w:name="z4831" w:id="3285"/>
    <w:p>
      <w:pPr>
        <w:spacing w:after="0"/>
        <w:ind w:left="0"/>
        <w:jc w:val="both"/>
      </w:pPr>
      <w:r>
        <w:rPr>
          <w:rFonts w:ascii="Times New Roman"/>
          <w:b w:val="false"/>
          <w:i w:val="false"/>
          <w:color w:val="000000"/>
          <w:sz w:val="28"/>
        </w:rPr>
        <w:t>
      "1) cалық заңнамасының сақталуын бақылау;</w:t>
      </w:r>
    </w:p>
    <w:bookmarkEnd w:id="3285"/>
    <w:bookmarkStart w:name="z4832" w:id="328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286"/>
    <w:bookmarkStart w:name="z4833" w:id="3287"/>
    <w:p>
      <w:pPr>
        <w:spacing w:after="0"/>
        <w:ind w:left="0"/>
        <w:jc w:val="both"/>
      </w:pPr>
      <w:r>
        <w:rPr>
          <w:rFonts w:ascii="Times New Roman"/>
          <w:b w:val="false"/>
          <w:i w:val="false"/>
          <w:color w:val="000000"/>
          <w:sz w:val="28"/>
        </w:rPr>
        <w:t>
      5) тармақша алынып тасталсын;</w:t>
      </w:r>
    </w:p>
    <w:bookmarkEnd w:id="3287"/>
    <w:bookmarkStart w:name="z4834" w:id="3288"/>
    <w:p>
      <w:pPr>
        <w:spacing w:after="0"/>
        <w:ind w:left="0"/>
        <w:jc w:val="both"/>
      </w:pPr>
      <w:r>
        <w:rPr>
          <w:rFonts w:ascii="Times New Roman"/>
          <w:b w:val="false"/>
          <w:i w:val="false"/>
          <w:color w:val="000000"/>
          <w:sz w:val="28"/>
        </w:rPr>
        <w:t xml:space="preserve">
      8) тармақша мынадай редакцияда жазылсын: </w:t>
      </w:r>
    </w:p>
    <w:bookmarkEnd w:id="3288"/>
    <w:bookmarkStart w:name="z4835" w:id="328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289"/>
    <w:bookmarkStart w:name="z4836" w:id="3290"/>
    <w:p>
      <w:pPr>
        <w:spacing w:after="0"/>
        <w:ind w:left="0"/>
        <w:jc w:val="both"/>
      </w:pPr>
      <w:r>
        <w:rPr>
          <w:rFonts w:ascii="Times New Roman"/>
          <w:b w:val="false"/>
          <w:i w:val="false"/>
          <w:color w:val="000000"/>
          <w:sz w:val="28"/>
        </w:rPr>
        <w:t>
      16) және 17) тармақшалар мынадай редакцияда жазылсын:</w:t>
      </w:r>
    </w:p>
    <w:bookmarkEnd w:id="3290"/>
    <w:bookmarkStart w:name="z4837" w:id="329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291"/>
    <w:bookmarkStart w:name="z4838" w:id="329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292"/>
    <w:bookmarkStart w:name="z4839" w:id="329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293"/>
    <w:bookmarkStart w:name="z4840" w:id="329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294"/>
    <w:bookmarkStart w:name="z4841" w:id="329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295"/>
    <w:bookmarkStart w:name="z4842" w:id="329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Айыртау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296"/>
    <w:bookmarkStart w:name="z4843" w:id="3297"/>
    <w:p>
      <w:pPr>
        <w:spacing w:after="0"/>
        <w:ind w:left="0"/>
        <w:jc w:val="both"/>
      </w:pPr>
      <w:r>
        <w:rPr>
          <w:rFonts w:ascii="Times New Roman"/>
          <w:b w:val="false"/>
          <w:i w:val="false"/>
          <w:color w:val="000000"/>
          <w:sz w:val="28"/>
        </w:rPr>
        <w:t xml:space="preserve">
      1-тармақ мынадай редакцияда жазылсын: </w:t>
      </w:r>
    </w:p>
    <w:bookmarkEnd w:id="3297"/>
    <w:bookmarkStart w:name="z4844" w:id="329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Айыртау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298"/>
    <w:bookmarkStart w:name="z4845" w:id="3299"/>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299"/>
    <w:bookmarkStart w:name="z4846" w:id="330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848" w:id="3301"/>
    <w:p>
      <w:pPr>
        <w:spacing w:after="0"/>
        <w:ind w:left="0"/>
        <w:jc w:val="both"/>
      </w:pPr>
      <w:r>
        <w:rPr>
          <w:rFonts w:ascii="Times New Roman"/>
          <w:b w:val="false"/>
          <w:i w:val="false"/>
          <w:color w:val="000000"/>
          <w:sz w:val="28"/>
        </w:rPr>
        <w:t>
      1) және 2) тармақшалар мынадай редакцияда жазылсын:</w:t>
      </w:r>
    </w:p>
    <w:bookmarkEnd w:id="3301"/>
    <w:bookmarkStart w:name="z4849" w:id="3302"/>
    <w:p>
      <w:pPr>
        <w:spacing w:after="0"/>
        <w:ind w:left="0"/>
        <w:jc w:val="both"/>
      </w:pPr>
      <w:r>
        <w:rPr>
          <w:rFonts w:ascii="Times New Roman"/>
          <w:b w:val="false"/>
          <w:i w:val="false"/>
          <w:color w:val="000000"/>
          <w:sz w:val="28"/>
        </w:rPr>
        <w:t>
      "1) cалық заңнамасының сақталуын бақылау;</w:t>
      </w:r>
    </w:p>
    <w:bookmarkEnd w:id="3302"/>
    <w:bookmarkStart w:name="z4850" w:id="330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303"/>
    <w:bookmarkStart w:name="z4851" w:id="3304"/>
    <w:p>
      <w:pPr>
        <w:spacing w:after="0"/>
        <w:ind w:left="0"/>
        <w:jc w:val="both"/>
      </w:pPr>
      <w:r>
        <w:rPr>
          <w:rFonts w:ascii="Times New Roman"/>
          <w:b w:val="false"/>
          <w:i w:val="false"/>
          <w:color w:val="000000"/>
          <w:sz w:val="28"/>
        </w:rPr>
        <w:t>
      5) тармақша алынып тасталсын;</w:t>
      </w:r>
    </w:p>
    <w:bookmarkEnd w:id="3304"/>
    <w:bookmarkStart w:name="z4852" w:id="3305"/>
    <w:p>
      <w:pPr>
        <w:spacing w:after="0"/>
        <w:ind w:left="0"/>
        <w:jc w:val="both"/>
      </w:pPr>
      <w:r>
        <w:rPr>
          <w:rFonts w:ascii="Times New Roman"/>
          <w:b w:val="false"/>
          <w:i w:val="false"/>
          <w:color w:val="000000"/>
          <w:sz w:val="28"/>
        </w:rPr>
        <w:t xml:space="preserve">
      8) тармақша мынадай редакцияда жазылсын: </w:t>
      </w:r>
    </w:p>
    <w:bookmarkEnd w:id="3305"/>
    <w:bookmarkStart w:name="z4853" w:id="330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306"/>
    <w:bookmarkStart w:name="z4854" w:id="3307"/>
    <w:p>
      <w:pPr>
        <w:spacing w:after="0"/>
        <w:ind w:left="0"/>
        <w:jc w:val="both"/>
      </w:pPr>
      <w:r>
        <w:rPr>
          <w:rFonts w:ascii="Times New Roman"/>
          <w:b w:val="false"/>
          <w:i w:val="false"/>
          <w:color w:val="000000"/>
          <w:sz w:val="28"/>
        </w:rPr>
        <w:t>
      16) және 17) тармақшалар мынадай редакцияда жазылсын:</w:t>
      </w:r>
    </w:p>
    <w:bookmarkEnd w:id="3307"/>
    <w:bookmarkStart w:name="z4855" w:id="330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308"/>
    <w:bookmarkStart w:name="z4856" w:id="330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309"/>
    <w:bookmarkStart w:name="z4857" w:id="331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310"/>
    <w:bookmarkStart w:name="z4858" w:id="331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311"/>
    <w:bookmarkStart w:name="z4859" w:id="331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312"/>
    <w:bookmarkStart w:name="z4860" w:id="331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Ақжар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313"/>
    <w:bookmarkStart w:name="z4861" w:id="3314"/>
    <w:p>
      <w:pPr>
        <w:spacing w:after="0"/>
        <w:ind w:left="0"/>
        <w:jc w:val="both"/>
      </w:pPr>
      <w:r>
        <w:rPr>
          <w:rFonts w:ascii="Times New Roman"/>
          <w:b w:val="false"/>
          <w:i w:val="false"/>
          <w:color w:val="000000"/>
          <w:sz w:val="28"/>
        </w:rPr>
        <w:t xml:space="preserve">
      1-тармақ мынадай редакцияда жазылсын: </w:t>
      </w:r>
    </w:p>
    <w:bookmarkEnd w:id="3314"/>
    <w:bookmarkStart w:name="z4862" w:id="331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Ақжар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315"/>
    <w:bookmarkStart w:name="z4863" w:id="3316"/>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316"/>
    <w:bookmarkStart w:name="z4864" w:id="331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866" w:id="3318"/>
    <w:p>
      <w:pPr>
        <w:spacing w:after="0"/>
        <w:ind w:left="0"/>
        <w:jc w:val="both"/>
      </w:pPr>
      <w:r>
        <w:rPr>
          <w:rFonts w:ascii="Times New Roman"/>
          <w:b w:val="false"/>
          <w:i w:val="false"/>
          <w:color w:val="000000"/>
          <w:sz w:val="28"/>
        </w:rPr>
        <w:t>
      1) және 2) тармақшалар мынадай редакцияда жазылсын:</w:t>
      </w:r>
    </w:p>
    <w:bookmarkEnd w:id="3318"/>
    <w:bookmarkStart w:name="z4867" w:id="3319"/>
    <w:p>
      <w:pPr>
        <w:spacing w:after="0"/>
        <w:ind w:left="0"/>
        <w:jc w:val="both"/>
      </w:pPr>
      <w:r>
        <w:rPr>
          <w:rFonts w:ascii="Times New Roman"/>
          <w:b w:val="false"/>
          <w:i w:val="false"/>
          <w:color w:val="000000"/>
          <w:sz w:val="28"/>
        </w:rPr>
        <w:t>
      "1) cалық заңнамасының сақталуын бақылау;</w:t>
      </w:r>
    </w:p>
    <w:bookmarkEnd w:id="3319"/>
    <w:bookmarkStart w:name="z4868" w:id="332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320"/>
    <w:bookmarkStart w:name="z4869" w:id="3321"/>
    <w:p>
      <w:pPr>
        <w:spacing w:after="0"/>
        <w:ind w:left="0"/>
        <w:jc w:val="both"/>
      </w:pPr>
      <w:r>
        <w:rPr>
          <w:rFonts w:ascii="Times New Roman"/>
          <w:b w:val="false"/>
          <w:i w:val="false"/>
          <w:color w:val="000000"/>
          <w:sz w:val="28"/>
        </w:rPr>
        <w:t>
      5) тармақша алынып тасталсын;</w:t>
      </w:r>
    </w:p>
    <w:bookmarkEnd w:id="3321"/>
    <w:bookmarkStart w:name="z4870" w:id="3322"/>
    <w:p>
      <w:pPr>
        <w:spacing w:after="0"/>
        <w:ind w:left="0"/>
        <w:jc w:val="both"/>
      </w:pPr>
      <w:r>
        <w:rPr>
          <w:rFonts w:ascii="Times New Roman"/>
          <w:b w:val="false"/>
          <w:i w:val="false"/>
          <w:color w:val="000000"/>
          <w:sz w:val="28"/>
        </w:rPr>
        <w:t xml:space="preserve">
      8) тармақша мынадай редакцияда жазылсын: </w:t>
      </w:r>
    </w:p>
    <w:bookmarkEnd w:id="3322"/>
    <w:bookmarkStart w:name="z4871" w:id="332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323"/>
    <w:bookmarkStart w:name="z4872" w:id="3324"/>
    <w:p>
      <w:pPr>
        <w:spacing w:after="0"/>
        <w:ind w:left="0"/>
        <w:jc w:val="both"/>
      </w:pPr>
      <w:r>
        <w:rPr>
          <w:rFonts w:ascii="Times New Roman"/>
          <w:b w:val="false"/>
          <w:i w:val="false"/>
          <w:color w:val="000000"/>
          <w:sz w:val="28"/>
        </w:rPr>
        <w:t>
      16) және 17) тармақшалар мынадай редакцияда жазылсын:</w:t>
      </w:r>
    </w:p>
    <w:bookmarkEnd w:id="3324"/>
    <w:bookmarkStart w:name="z4873" w:id="332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325"/>
    <w:bookmarkStart w:name="z4874" w:id="332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326"/>
    <w:bookmarkStart w:name="z4875" w:id="332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327"/>
    <w:bookmarkStart w:name="z4876" w:id="332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328"/>
    <w:bookmarkStart w:name="z4877" w:id="332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329"/>
    <w:bookmarkStart w:name="z4878" w:id="3330"/>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Тайыншы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330"/>
    <w:bookmarkStart w:name="z4879" w:id="3331"/>
    <w:p>
      <w:pPr>
        <w:spacing w:after="0"/>
        <w:ind w:left="0"/>
        <w:jc w:val="both"/>
      </w:pPr>
      <w:r>
        <w:rPr>
          <w:rFonts w:ascii="Times New Roman"/>
          <w:b w:val="false"/>
          <w:i w:val="false"/>
          <w:color w:val="000000"/>
          <w:sz w:val="28"/>
        </w:rPr>
        <w:t xml:space="preserve">
      1-тармақ мынадай редакцияда жазылсын: </w:t>
      </w:r>
    </w:p>
    <w:bookmarkEnd w:id="3331"/>
    <w:bookmarkStart w:name="z4880" w:id="3332"/>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Тайыншы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332"/>
    <w:bookmarkStart w:name="z4881" w:id="3333"/>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333"/>
    <w:bookmarkStart w:name="z4882" w:id="3334"/>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884" w:id="3335"/>
    <w:p>
      <w:pPr>
        <w:spacing w:after="0"/>
        <w:ind w:left="0"/>
        <w:jc w:val="both"/>
      </w:pPr>
      <w:r>
        <w:rPr>
          <w:rFonts w:ascii="Times New Roman"/>
          <w:b w:val="false"/>
          <w:i w:val="false"/>
          <w:color w:val="000000"/>
          <w:sz w:val="28"/>
        </w:rPr>
        <w:t>
      1) және 2) тармақшалар мынадай редакцияда жазылсын:</w:t>
      </w:r>
    </w:p>
    <w:bookmarkEnd w:id="3335"/>
    <w:bookmarkStart w:name="z4885" w:id="3336"/>
    <w:p>
      <w:pPr>
        <w:spacing w:after="0"/>
        <w:ind w:left="0"/>
        <w:jc w:val="both"/>
      </w:pPr>
      <w:r>
        <w:rPr>
          <w:rFonts w:ascii="Times New Roman"/>
          <w:b w:val="false"/>
          <w:i w:val="false"/>
          <w:color w:val="000000"/>
          <w:sz w:val="28"/>
        </w:rPr>
        <w:t>
      "1) cалық заңнамасының сақталуын бақылау;</w:t>
      </w:r>
    </w:p>
    <w:bookmarkEnd w:id="3336"/>
    <w:bookmarkStart w:name="z4886" w:id="333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337"/>
    <w:bookmarkStart w:name="z4887" w:id="3338"/>
    <w:p>
      <w:pPr>
        <w:spacing w:after="0"/>
        <w:ind w:left="0"/>
        <w:jc w:val="both"/>
      </w:pPr>
      <w:r>
        <w:rPr>
          <w:rFonts w:ascii="Times New Roman"/>
          <w:b w:val="false"/>
          <w:i w:val="false"/>
          <w:color w:val="000000"/>
          <w:sz w:val="28"/>
        </w:rPr>
        <w:t>
      5) тармақша алынып тасталсын;</w:t>
      </w:r>
    </w:p>
    <w:bookmarkEnd w:id="3338"/>
    <w:bookmarkStart w:name="z4888" w:id="3339"/>
    <w:p>
      <w:pPr>
        <w:spacing w:after="0"/>
        <w:ind w:left="0"/>
        <w:jc w:val="both"/>
      </w:pPr>
      <w:r>
        <w:rPr>
          <w:rFonts w:ascii="Times New Roman"/>
          <w:b w:val="false"/>
          <w:i w:val="false"/>
          <w:color w:val="000000"/>
          <w:sz w:val="28"/>
        </w:rPr>
        <w:t xml:space="preserve">
      8) тармақша мынадай редакцияда жазылсын: </w:t>
      </w:r>
    </w:p>
    <w:bookmarkEnd w:id="3339"/>
    <w:bookmarkStart w:name="z4889" w:id="3340"/>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340"/>
    <w:bookmarkStart w:name="z4890" w:id="3341"/>
    <w:p>
      <w:pPr>
        <w:spacing w:after="0"/>
        <w:ind w:left="0"/>
        <w:jc w:val="both"/>
      </w:pPr>
      <w:r>
        <w:rPr>
          <w:rFonts w:ascii="Times New Roman"/>
          <w:b w:val="false"/>
          <w:i w:val="false"/>
          <w:color w:val="000000"/>
          <w:sz w:val="28"/>
        </w:rPr>
        <w:t>
      16) және 17) тармақшалар мынадай редакцияда жазылсын:</w:t>
      </w:r>
    </w:p>
    <w:bookmarkEnd w:id="3341"/>
    <w:bookmarkStart w:name="z4891" w:id="3342"/>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342"/>
    <w:bookmarkStart w:name="z4892" w:id="3343"/>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343"/>
    <w:bookmarkStart w:name="z4893" w:id="3344"/>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344"/>
    <w:bookmarkStart w:name="z4894" w:id="3345"/>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345"/>
    <w:bookmarkStart w:name="z4895" w:id="3346"/>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346"/>
    <w:bookmarkStart w:name="z4896" w:id="334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Уәлиханов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347"/>
    <w:bookmarkStart w:name="z4897" w:id="3348"/>
    <w:p>
      <w:pPr>
        <w:spacing w:after="0"/>
        <w:ind w:left="0"/>
        <w:jc w:val="both"/>
      </w:pPr>
      <w:r>
        <w:rPr>
          <w:rFonts w:ascii="Times New Roman"/>
          <w:b w:val="false"/>
          <w:i w:val="false"/>
          <w:color w:val="000000"/>
          <w:sz w:val="28"/>
        </w:rPr>
        <w:t xml:space="preserve">
      1-тармақ мынадай редакцияда жазылсын: </w:t>
      </w:r>
    </w:p>
    <w:bookmarkEnd w:id="3348"/>
    <w:bookmarkStart w:name="z4898" w:id="334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Уәлиханов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349"/>
    <w:bookmarkStart w:name="z4899" w:id="3350"/>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350"/>
    <w:bookmarkStart w:name="z4900" w:id="335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902" w:id="3352"/>
    <w:p>
      <w:pPr>
        <w:spacing w:after="0"/>
        <w:ind w:left="0"/>
        <w:jc w:val="both"/>
      </w:pPr>
      <w:r>
        <w:rPr>
          <w:rFonts w:ascii="Times New Roman"/>
          <w:b w:val="false"/>
          <w:i w:val="false"/>
          <w:color w:val="000000"/>
          <w:sz w:val="28"/>
        </w:rPr>
        <w:t>
      1) және 2) тармақшалар мынадай редакцияда жазылсын:</w:t>
      </w:r>
    </w:p>
    <w:bookmarkEnd w:id="3352"/>
    <w:bookmarkStart w:name="z4903" w:id="3353"/>
    <w:p>
      <w:pPr>
        <w:spacing w:after="0"/>
        <w:ind w:left="0"/>
        <w:jc w:val="both"/>
      </w:pPr>
      <w:r>
        <w:rPr>
          <w:rFonts w:ascii="Times New Roman"/>
          <w:b w:val="false"/>
          <w:i w:val="false"/>
          <w:color w:val="000000"/>
          <w:sz w:val="28"/>
        </w:rPr>
        <w:t>
      "1) cалық заңнамасының сақталуын бақылау;</w:t>
      </w:r>
    </w:p>
    <w:bookmarkEnd w:id="3353"/>
    <w:bookmarkStart w:name="z4904" w:id="335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354"/>
    <w:bookmarkStart w:name="z4905" w:id="3355"/>
    <w:p>
      <w:pPr>
        <w:spacing w:after="0"/>
        <w:ind w:left="0"/>
        <w:jc w:val="both"/>
      </w:pPr>
      <w:r>
        <w:rPr>
          <w:rFonts w:ascii="Times New Roman"/>
          <w:b w:val="false"/>
          <w:i w:val="false"/>
          <w:color w:val="000000"/>
          <w:sz w:val="28"/>
        </w:rPr>
        <w:t>
      5) тармақша алынып тасталсын;</w:t>
      </w:r>
    </w:p>
    <w:bookmarkEnd w:id="3355"/>
    <w:bookmarkStart w:name="z4906" w:id="3356"/>
    <w:p>
      <w:pPr>
        <w:spacing w:after="0"/>
        <w:ind w:left="0"/>
        <w:jc w:val="both"/>
      </w:pPr>
      <w:r>
        <w:rPr>
          <w:rFonts w:ascii="Times New Roman"/>
          <w:b w:val="false"/>
          <w:i w:val="false"/>
          <w:color w:val="000000"/>
          <w:sz w:val="28"/>
        </w:rPr>
        <w:t xml:space="preserve">
      8) тармақша мынадай редакцияда жазылсын: </w:t>
      </w:r>
    </w:p>
    <w:bookmarkEnd w:id="3356"/>
    <w:bookmarkStart w:name="z4907" w:id="335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357"/>
    <w:bookmarkStart w:name="z4908" w:id="3358"/>
    <w:p>
      <w:pPr>
        <w:spacing w:after="0"/>
        <w:ind w:left="0"/>
        <w:jc w:val="both"/>
      </w:pPr>
      <w:r>
        <w:rPr>
          <w:rFonts w:ascii="Times New Roman"/>
          <w:b w:val="false"/>
          <w:i w:val="false"/>
          <w:color w:val="000000"/>
          <w:sz w:val="28"/>
        </w:rPr>
        <w:t>
      16) және 17) тармақшалар мынадай редакцияда жазылсын:</w:t>
      </w:r>
    </w:p>
    <w:bookmarkEnd w:id="3358"/>
    <w:bookmarkStart w:name="z4909" w:id="335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359"/>
    <w:bookmarkStart w:name="z4910" w:id="336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360"/>
    <w:bookmarkStart w:name="z4911" w:id="336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361"/>
    <w:bookmarkStart w:name="z4912" w:id="336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362"/>
    <w:bookmarkStart w:name="z4913" w:id="336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363"/>
    <w:bookmarkStart w:name="z4914" w:id="336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Ғабит Мүсірепов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364"/>
    <w:bookmarkStart w:name="z4915" w:id="3365"/>
    <w:p>
      <w:pPr>
        <w:spacing w:after="0"/>
        <w:ind w:left="0"/>
        <w:jc w:val="both"/>
      </w:pPr>
      <w:r>
        <w:rPr>
          <w:rFonts w:ascii="Times New Roman"/>
          <w:b w:val="false"/>
          <w:i w:val="false"/>
          <w:color w:val="000000"/>
          <w:sz w:val="28"/>
        </w:rPr>
        <w:t xml:space="preserve">
      1-тармақ мынадай редакцияда жазылсын: </w:t>
      </w:r>
    </w:p>
    <w:bookmarkEnd w:id="3365"/>
    <w:bookmarkStart w:name="z4916" w:id="336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Ғабит Мүсірепов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366"/>
    <w:bookmarkStart w:name="z4917" w:id="3367"/>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367"/>
    <w:bookmarkStart w:name="z4918" w:id="336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920" w:id="3369"/>
    <w:p>
      <w:pPr>
        <w:spacing w:after="0"/>
        <w:ind w:left="0"/>
        <w:jc w:val="both"/>
      </w:pPr>
      <w:r>
        <w:rPr>
          <w:rFonts w:ascii="Times New Roman"/>
          <w:b w:val="false"/>
          <w:i w:val="false"/>
          <w:color w:val="000000"/>
          <w:sz w:val="28"/>
        </w:rPr>
        <w:t>
      1) және 2) тармақшалар мынадай редакцияда жазылсын:</w:t>
      </w:r>
    </w:p>
    <w:bookmarkEnd w:id="3369"/>
    <w:bookmarkStart w:name="z4921" w:id="3370"/>
    <w:p>
      <w:pPr>
        <w:spacing w:after="0"/>
        <w:ind w:left="0"/>
        <w:jc w:val="both"/>
      </w:pPr>
      <w:r>
        <w:rPr>
          <w:rFonts w:ascii="Times New Roman"/>
          <w:b w:val="false"/>
          <w:i w:val="false"/>
          <w:color w:val="000000"/>
          <w:sz w:val="28"/>
        </w:rPr>
        <w:t>
      "1) cалық заңнамасының сақталуын бақылау;</w:t>
      </w:r>
    </w:p>
    <w:bookmarkEnd w:id="3370"/>
    <w:bookmarkStart w:name="z4922" w:id="337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371"/>
    <w:bookmarkStart w:name="z4923" w:id="3372"/>
    <w:p>
      <w:pPr>
        <w:spacing w:after="0"/>
        <w:ind w:left="0"/>
        <w:jc w:val="both"/>
      </w:pPr>
      <w:r>
        <w:rPr>
          <w:rFonts w:ascii="Times New Roman"/>
          <w:b w:val="false"/>
          <w:i w:val="false"/>
          <w:color w:val="000000"/>
          <w:sz w:val="28"/>
        </w:rPr>
        <w:t>
      5) тармақша алынып тасталсын;</w:t>
      </w:r>
    </w:p>
    <w:bookmarkEnd w:id="3372"/>
    <w:bookmarkStart w:name="z4924" w:id="3373"/>
    <w:p>
      <w:pPr>
        <w:spacing w:after="0"/>
        <w:ind w:left="0"/>
        <w:jc w:val="both"/>
      </w:pPr>
      <w:r>
        <w:rPr>
          <w:rFonts w:ascii="Times New Roman"/>
          <w:b w:val="false"/>
          <w:i w:val="false"/>
          <w:color w:val="000000"/>
          <w:sz w:val="28"/>
        </w:rPr>
        <w:t xml:space="preserve">
      8) тармақша мынадай редакцияда жазылсын: </w:t>
      </w:r>
    </w:p>
    <w:bookmarkEnd w:id="3373"/>
    <w:bookmarkStart w:name="z4925" w:id="337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374"/>
    <w:bookmarkStart w:name="z4926" w:id="3375"/>
    <w:p>
      <w:pPr>
        <w:spacing w:after="0"/>
        <w:ind w:left="0"/>
        <w:jc w:val="both"/>
      </w:pPr>
      <w:r>
        <w:rPr>
          <w:rFonts w:ascii="Times New Roman"/>
          <w:b w:val="false"/>
          <w:i w:val="false"/>
          <w:color w:val="000000"/>
          <w:sz w:val="28"/>
        </w:rPr>
        <w:t>
      16) және 17) тармақшалар мынадай редакцияда жазылсын:</w:t>
      </w:r>
    </w:p>
    <w:bookmarkEnd w:id="3375"/>
    <w:bookmarkStart w:name="z4927" w:id="337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376"/>
    <w:bookmarkStart w:name="z4928" w:id="337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377"/>
    <w:bookmarkStart w:name="z4929" w:id="337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378"/>
    <w:bookmarkStart w:name="z4930" w:id="337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379"/>
    <w:bookmarkStart w:name="z4931" w:id="338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380"/>
    <w:bookmarkStart w:name="z4932" w:id="338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381"/>
    <w:bookmarkStart w:name="z4933" w:id="3382"/>
    <w:p>
      <w:pPr>
        <w:spacing w:after="0"/>
        <w:ind w:left="0"/>
        <w:jc w:val="both"/>
      </w:pPr>
      <w:r>
        <w:rPr>
          <w:rFonts w:ascii="Times New Roman"/>
          <w:b w:val="false"/>
          <w:i w:val="false"/>
          <w:color w:val="000000"/>
          <w:sz w:val="28"/>
        </w:rPr>
        <w:t xml:space="preserve">
      1-тармақ мынадай редакцияда жазылсын: </w:t>
      </w:r>
    </w:p>
    <w:bookmarkEnd w:id="3382"/>
    <w:bookmarkStart w:name="z4934" w:id="338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383"/>
    <w:bookmarkStart w:name="z4935" w:id="3384"/>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384"/>
    <w:bookmarkStart w:name="z4936" w:id="338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938" w:id="3386"/>
    <w:p>
      <w:pPr>
        <w:spacing w:after="0"/>
        <w:ind w:left="0"/>
        <w:jc w:val="both"/>
      </w:pPr>
      <w:r>
        <w:rPr>
          <w:rFonts w:ascii="Times New Roman"/>
          <w:b w:val="false"/>
          <w:i w:val="false"/>
          <w:color w:val="000000"/>
          <w:sz w:val="28"/>
        </w:rPr>
        <w:t>
      1) және 2) тармақшалар мынадай редакцияда жазылсын:</w:t>
      </w:r>
    </w:p>
    <w:bookmarkEnd w:id="3386"/>
    <w:bookmarkStart w:name="z4939" w:id="3387"/>
    <w:p>
      <w:pPr>
        <w:spacing w:after="0"/>
        <w:ind w:left="0"/>
        <w:jc w:val="both"/>
      </w:pPr>
      <w:r>
        <w:rPr>
          <w:rFonts w:ascii="Times New Roman"/>
          <w:b w:val="false"/>
          <w:i w:val="false"/>
          <w:color w:val="000000"/>
          <w:sz w:val="28"/>
        </w:rPr>
        <w:t>
      "1) cалық заңнамасының сақталуын бақылау;</w:t>
      </w:r>
    </w:p>
    <w:bookmarkEnd w:id="3387"/>
    <w:bookmarkStart w:name="z4940" w:id="338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388"/>
    <w:bookmarkStart w:name="z4941" w:id="3389"/>
    <w:p>
      <w:pPr>
        <w:spacing w:after="0"/>
        <w:ind w:left="0"/>
        <w:jc w:val="both"/>
      </w:pPr>
      <w:r>
        <w:rPr>
          <w:rFonts w:ascii="Times New Roman"/>
          <w:b w:val="false"/>
          <w:i w:val="false"/>
          <w:color w:val="000000"/>
          <w:sz w:val="28"/>
        </w:rPr>
        <w:t>
      5) тармақша алынып тасталсын;</w:t>
      </w:r>
    </w:p>
    <w:bookmarkEnd w:id="3389"/>
    <w:bookmarkStart w:name="z4942" w:id="3390"/>
    <w:p>
      <w:pPr>
        <w:spacing w:after="0"/>
        <w:ind w:left="0"/>
        <w:jc w:val="both"/>
      </w:pPr>
      <w:r>
        <w:rPr>
          <w:rFonts w:ascii="Times New Roman"/>
          <w:b w:val="false"/>
          <w:i w:val="false"/>
          <w:color w:val="000000"/>
          <w:sz w:val="28"/>
        </w:rPr>
        <w:t xml:space="preserve">
      8) тармақша мынадай редакцияда жазылсын: </w:t>
      </w:r>
    </w:p>
    <w:bookmarkEnd w:id="3390"/>
    <w:bookmarkStart w:name="z4943" w:id="339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391"/>
    <w:bookmarkStart w:name="z4944" w:id="3392"/>
    <w:p>
      <w:pPr>
        <w:spacing w:after="0"/>
        <w:ind w:left="0"/>
        <w:jc w:val="both"/>
      </w:pPr>
      <w:r>
        <w:rPr>
          <w:rFonts w:ascii="Times New Roman"/>
          <w:b w:val="false"/>
          <w:i w:val="false"/>
          <w:color w:val="000000"/>
          <w:sz w:val="28"/>
        </w:rPr>
        <w:t>
      16) және 17) тармақшалар мынадай редакцияда жазылсын:</w:t>
      </w:r>
    </w:p>
    <w:bookmarkEnd w:id="3392"/>
    <w:bookmarkStart w:name="z4945" w:id="339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393"/>
    <w:bookmarkStart w:name="z4946" w:id="339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394"/>
    <w:bookmarkStart w:name="z4947" w:id="339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395"/>
    <w:bookmarkStart w:name="z4948" w:id="339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396"/>
    <w:bookmarkStart w:name="z4949" w:id="339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397"/>
    <w:bookmarkStart w:name="z4950" w:id="3398"/>
    <w:p>
      <w:pPr>
        <w:spacing w:after="0"/>
        <w:ind w:left="0"/>
        <w:jc w:val="both"/>
      </w:pPr>
      <w:r>
        <w:rPr>
          <w:rFonts w:ascii="Times New Roman"/>
          <w:b w:val="false"/>
          <w:i w:val="false"/>
          <w:color w:val="000000"/>
          <w:sz w:val="28"/>
        </w:rPr>
        <w:t xml:space="preserve">
      аталған бұйрыққа </w:t>
      </w:r>
      <w:r>
        <w:rPr>
          <w:rFonts w:ascii="Times New Roman"/>
          <w:b w:val="false"/>
          <w:i w:val="false"/>
          <w:color w:val="000000"/>
          <w:sz w:val="28"/>
        </w:rPr>
        <w:t>200-қосымша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3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201-қосымша</w:t>
      </w:r>
      <w:r>
        <w:rPr>
          <w:rFonts w:ascii="Times New Roman"/>
          <w:b w:val="false"/>
          <w:i w:val="false"/>
          <w:color w:val="000000"/>
          <w:sz w:val="28"/>
        </w:rPr>
        <w:t xml:space="preserve"> алып тасталсын;</w:t>
      </w:r>
    </w:p>
    <w:bookmarkStart w:name="z4952" w:id="3399"/>
    <w:p>
      <w:pPr>
        <w:spacing w:after="0"/>
        <w:ind w:left="0"/>
        <w:jc w:val="both"/>
      </w:pPr>
      <w:r>
        <w:rPr>
          <w:rFonts w:ascii="Times New Roman"/>
          <w:b w:val="false"/>
          <w:i w:val="false"/>
          <w:color w:val="000000"/>
          <w:sz w:val="28"/>
        </w:rPr>
        <w:t xml:space="preserve">
      аталған бұйрыққа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және </w:t>
      </w:r>
      <w:r>
        <w:rPr>
          <w:rFonts w:ascii="Times New Roman"/>
          <w:b w:val="false"/>
          <w:i w:val="false"/>
          <w:color w:val="000000"/>
          <w:sz w:val="28"/>
        </w:rPr>
        <w:t>204-қосымшалар</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3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және </w:t>
      </w:r>
      <w:r>
        <w:rPr>
          <w:rFonts w:ascii="Times New Roman"/>
          <w:b w:val="false"/>
          <w:i w:val="false"/>
          <w:color w:val="000000"/>
          <w:sz w:val="28"/>
        </w:rPr>
        <w:t>206-қосымша</w:t>
      </w:r>
      <w:r>
        <w:rPr>
          <w:rFonts w:ascii="Times New Roman"/>
          <w:b w:val="false"/>
          <w:i w:val="false"/>
          <w:color w:val="000000"/>
          <w:sz w:val="28"/>
        </w:rPr>
        <w:t xml:space="preserve"> алып тасталсын;</w:t>
      </w:r>
    </w:p>
    <w:bookmarkStart w:name="z4954" w:id="3400"/>
    <w:p>
      <w:pPr>
        <w:spacing w:after="0"/>
        <w:ind w:left="0"/>
        <w:jc w:val="both"/>
      </w:pPr>
      <w:r>
        <w:rPr>
          <w:rFonts w:ascii="Times New Roman"/>
          <w:b w:val="false"/>
          <w:i w:val="false"/>
          <w:color w:val="000000"/>
          <w:sz w:val="28"/>
        </w:rPr>
        <w:t xml:space="preserve">
      аталған бұйрыққа </w:t>
      </w:r>
      <w:r>
        <w:rPr>
          <w:rFonts w:ascii="Times New Roman"/>
          <w:b w:val="false"/>
          <w:i w:val="false"/>
          <w:color w:val="000000"/>
          <w:sz w:val="28"/>
        </w:rPr>
        <w:t>207-қосымша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3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208-қосымша</w:t>
      </w:r>
      <w:r>
        <w:rPr>
          <w:rFonts w:ascii="Times New Roman"/>
          <w:b w:val="false"/>
          <w:i w:val="false"/>
          <w:color w:val="000000"/>
          <w:sz w:val="28"/>
        </w:rPr>
        <w:t xml:space="preserve"> алып тасталсын;</w:t>
      </w:r>
    </w:p>
    <w:bookmarkStart w:name="z4956" w:id="3401"/>
    <w:p>
      <w:pPr>
        <w:spacing w:after="0"/>
        <w:ind w:left="0"/>
        <w:jc w:val="both"/>
      </w:pPr>
      <w:r>
        <w:rPr>
          <w:rFonts w:ascii="Times New Roman"/>
          <w:b w:val="false"/>
          <w:i w:val="false"/>
          <w:color w:val="000000"/>
          <w:sz w:val="28"/>
        </w:rPr>
        <w:t xml:space="preserve">
      аталған бұйрыққа </w:t>
      </w:r>
      <w:r>
        <w:rPr>
          <w:rFonts w:ascii="Times New Roman"/>
          <w:b w:val="false"/>
          <w:i w:val="false"/>
          <w:color w:val="000000"/>
          <w:sz w:val="28"/>
        </w:rPr>
        <w:t>209</w:t>
      </w:r>
      <w:r>
        <w:rPr>
          <w:rFonts w:ascii="Times New Roman"/>
          <w:b w:val="false"/>
          <w:i w:val="false"/>
          <w:color w:val="000000"/>
          <w:sz w:val="28"/>
        </w:rPr>
        <w:t xml:space="preserve"> және </w:t>
      </w:r>
      <w:r>
        <w:rPr>
          <w:rFonts w:ascii="Times New Roman"/>
          <w:b w:val="false"/>
          <w:i w:val="false"/>
          <w:color w:val="000000"/>
          <w:sz w:val="28"/>
        </w:rPr>
        <w:t>210-қосымша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3401"/>
    <w:bookmarkStart w:name="z4957" w:id="3402"/>
    <w:p>
      <w:pPr>
        <w:spacing w:after="0"/>
        <w:ind w:left="0"/>
        <w:jc w:val="both"/>
      </w:pPr>
      <w:r>
        <w:rPr>
          <w:rFonts w:ascii="Times New Roman"/>
          <w:b w:val="false"/>
          <w:i w:val="false"/>
          <w:color w:val="000000"/>
          <w:sz w:val="28"/>
        </w:rPr>
        <w:t>
      210-1-қосымша осы бұйрықтың қосымшасына сәйкес редакцияда толықтырылсын;</w:t>
      </w:r>
    </w:p>
    <w:bookmarkEnd w:id="3402"/>
    <w:bookmarkStart w:name="z4958" w:id="3403"/>
    <w:p>
      <w:pPr>
        <w:spacing w:after="0"/>
        <w:ind w:left="0"/>
        <w:jc w:val="both"/>
      </w:pPr>
      <w:r>
        <w:rPr>
          <w:rFonts w:ascii="Times New Roman"/>
          <w:b w:val="false"/>
          <w:i w:val="false"/>
          <w:color w:val="000000"/>
          <w:sz w:val="28"/>
        </w:rPr>
        <w:t xml:space="preserve">
      аталған бұйрыққа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215-қосымшалар</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3403"/>
    <w:bookmarkStart w:name="z4959" w:id="3404"/>
    <w:p>
      <w:pPr>
        <w:spacing w:after="0"/>
        <w:ind w:left="0"/>
        <w:jc w:val="both"/>
      </w:pPr>
      <w:r>
        <w:rPr>
          <w:rFonts w:ascii="Times New Roman"/>
          <w:b w:val="false"/>
          <w:i w:val="false"/>
          <w:color w:val="000000"/>
          <w:sz w:val="28"/>
        </w:rPr>
        <w:t>
      215-1-қосымша осы бұйрықтың қосымшасына сәйкес редакцияда толықтырылсын;</w:t>
      </w:r>
    </w:p>
    <w:bookmarkEnd w:id="3404"/>
    <w:bookmarkStart w:name="z4960" w:id="3405"/>
    <w:p>
      <w:pPr>
        <w:spacing w:after="0"/>
        <w:ind w:left="0"/>
        <w:jc w:val="both"/>
      </w:pPr>
      <w:r>
        <w:rPr>
          <w:rFonts w:ascii="Times New Roman"/>
          <w:b w:val="false"/>
          <w:i w:val="false"/>
          <w:color w:val="000000"/>
          <w:sz w:val="28"/>
        </w:rPr>
        <w:t xml:space="preserve">
      аталған бұйрыққа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және </w:t>
      </w:r>
      <w:r>
        <w:rPr>
          <w:rFonts w:ascii="Times New Roman"/>
          <w:b w:val="false"/>
          <w:i w:val="false"/>
          <w:color w:val="000000"/>
          <w:sz w:val="28"/>
        </w:rPr>
        <w:t>218-қосымшалар</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3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және </w:t>
      </w:r>
      <w:r>
        <w:rPr>
          <w:rFonts w:ascii="Times New Roman"/>
          <w:b w:val="false"/>
          <w:i w:val="false"/>
          <w:color w:val="000000"/>
          <w:sz w:val="28"/>
        </w:rPr>
        <w:t>220-қосымшалар</w:t>
      </w:r>
      <w:r>
        <w:rPr>
          <w:rFonts w:ascii="Times New Roman"/>
          <w:b w:val="false"/>
          <w:i w:val="false"/>
          <w:color w:val="000000"/>
          <w:sz w:val="28"/>
        </w:rPr>
        <w:t xml:space="preserve"> алып тасталсын;</w:t>
      </w:r>
    </w:p>
    <w:bookmarkStart w:name="z4962" w:id="340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Астана қаласы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406"/>
    <w:bookmarkStart w:name="z4963" w:id="3407"/>
    <w:p>
      <w:pPr>
        <w:spacing w:after="0"/>
        <w:ind w:left="0"/>
        <w:jc w:val="both"/>
      </w:pPr>
      <w:r>
        <w:rPr>
          <w:rFonts w:ascii="Times New Roman"/>
          <w:b w:val="false"/>
          <w:i w:val="false"/>
          <w:color w:val="000000"/>
          <w:sz w:val="28"/>
        </w:rPr>
        <w:t xml:space="preserve">
      1-тармақ мынадай редакцияда жазылсын: </w:t>
      </w:r>
    </w:p>
    <w:bookmarkEnd w:id="3407"/>
    <w:bookmarkStart w:name="z4964" w:id="3408"/>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Астана қаласы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4966" w:id="3409"/>
    <w:p>
      <w:pPr>
        <w:spacing w:after="0"/>
        <w:ind w:left="0"/>
        <w:jc w:val="both"/>
      </w:pPr>
      <w:r>
        <w:rPr>
          <w:rFonts w:ascii="Times New Roman"/>
          <w:b w:val="false"/>
          <w:i w:val="false"/>
          <w:color w:val="000000"/>
          <w:sz w:val="28"/>
        </w:rPr>
        <w:t>
      2) және 3) тармақшалар мынадай редакцияда жазылсын:</w:t>
      </w:r>
    </w:p>
    <w:bookmarkEnd w:id="3409"/>
    <w:bookmarkStart w:name="z4967" w:id="3410"/>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3410"/>
    <w:bookmarkStart w:name="z4968" w:id="3411"/>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3411"/>
    <w:bookmarkStart w:name="z4969" w:id="3412"/>
    <w:p>
      <w:pPr>
        <w:spacing w:after="0"/>
        <w:ind w:left="0"/>
        <w:jc w:val="both"/>
      </w:pPr>
      <w:r>
        <w:rPr>
          <w:rFonts w:ascii="Times New Roman"/>
          <w:b w:val="false"/>
          <w:i w:val="false"/>
          <w:color w:val="000000"/>
          <w:sz w:val="28"/>
        </w:rPr>
        <w:t>
      8) тармақша мынадай редакцияда жазылсын:</w:t>
      </w:r>
    </w:p>
    <w:bookmarkEnd w:id="3412"/>
    <w:bookmarkStart w:name="z4970" w:id="3413"/>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3413"/>
    <w:bookmarkStart w:name="z4971" w:id="3414"/>
    <w:p>
      <w:pPr>
        <w:spacing w:after="0"/>
        <w:ind w:left="0"/>
        <w:jc w:val="both"/>
      </w:pPr>
      <w:r>
        <w:rPr>
          <w:rFonts w:ascii="Times New Roman"/>
          <w:b w:val="false"/>
          <w:i w:val="false"/>
          <w:color w:val="000000"/>
          <w:sz w:val="28"/>
        </w:rPr>
        <w:t>
      10) тармақша мынадай редакцияда жазылсын:</w:t>
      </w:r>
    </w:p>
    <w:bookmarkEnd w:id="3414"/>
    <w:bookmarkStart w:name="z4972" w:id="3415"/>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3415"/>
    <w:bookmarkStart w:name="z4973" w:id="3416"/>
    <w:p>
      <w:pPr>
        <w:spacing w:after="0"/>
        <w:ind w:left="0"/>
        <w:jc w:val="both"/>
      </w:pPr>
      <w:r>
        <w:rPr>
          <w:rFonts w:ascii="Times New Roman"/>
          <w:b w:val="false"/>
          <w:i w:val="false"/>
          <w:color w:val="000000"/>
          <w:sz w:val="28"/>
        </w:rPr>
        <w:t>
      15) және 16) тармақшалар мынадай редакцияда жазылсын:</w:t>
      </w:r>
    </w:p>
    <w:bookmarkEnd w:id="3416"/>
    <w:bookmarkStart w:name="z4974" w:id="3417"/>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3417"/>
    <w:bookmarkStart w:name="z4975" w:id="3418"/>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3418"/>
    <w:bookmarkStart w:name="z4976" w:id="3419"/>
    <w:p>
      <w:pPr>
        <w:spacing w:after="0"/>
        <w:ind w:left="0"/>
        <w:jc w:val="both"/>
      </w:pPr>
      <w:r>
        <w:rPr>
          <w:rFonts w:ascii="Times New Roman"/>
          <w:b w:val="false"/>
          <w:i w:val="false"/>
          <w:color w:val="000000"/>
          <w:sz w:val="28"/>
        </w:rPr>
        <w:t>
      21) тармақша мынадай редакцияда жазылсын:</w:t>
      </w:r>
    </w:p>
    <w:bookmarkEnd w:id="3419"/>
    <w:bookmarkStart w:name="z4977" w:id="3420"/>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3420"/>
    <w:bookmarkStart w:name="z4978" w:id="3421"/>
    <w:p>
      <w:pPr>
        <w:spacing w:after="0"/>
        <w:ind w:left="0"/>
        <w:jc w:val="both"/>
      </w:pPr>
      <w:r>
        <w:rPr>
          <w:rFonts w:ascii="Times New Roman"/>
          <w:b w:val="false"/>
          <w:i w:val="false"/>
          <w:color w:val="000000"/>
          <w:sz w:val="28"/>
        </w:rPr>
        <w:t>
      22) тармақша алынып тасталсын;</w:t>
      </w:r>
    </w:p>
    <w:bookmarkEnd w:id="3421"/>
    <w:bookmarkStart w:name="z4979" w:id="3422"/>
    <w:p>
      <w:pPr>
        <w:spacing w:after="0"/>
        <w:ind w:left="0"/>
        <w:jc w:val="both"/>
      </w:pPr>
      <w:r>
        <w:rPr>
          <w:rFonts w:ascii="Times New Roman"/>
          <w:b w:val="false"/>
          <w:i w:val="false"/>
          <w:color w:val="000000"/>
          <w:sz w:val="28"/>
        </w:rPr>
        <w:t>
      15-тармақта:</w:t>
      </w:r>
    </w:p>
    <w:bookmarkEnd w:id="3422"/>
    <w:bookmarkStart w:name="z4980" w:id="3423"/>
    <w:p>
      <w:pPr>
        <w:spacing w:after="0"/>
        <w:ind w:left="0"/>
        <w:jc w:val="both"/>
      </w:pPr>
      <w:r>
        <w:rPr>
          <w:rFonts w:ascii="Times New Roman"/>
          <w:b w:val="false"/>
          <w:i w:val="false"/>
          <w:color w:val="000000"/>
          <w:sz w:val="28"/>
        </w:rPr>
        <w:t>
      1) және 2) тармақшалар мынадай редакцияда жазылсын:</w:t>
      </w:r>
    </w:p>
    <w:bookmarkEnd w:id="3423"/>
    <w:bookmarkStart w:name="z4981" w:id="3424"/>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3424"/>
    <w:bookmarkStart w:name="z4982" w:id="3425"/>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3425"/>
    <w:bookmarkStart w:name="z4983" w:id="3426"/>
    <w:p>
      <w:pPr>
        <w:spacing w:after="0"/>
        <w:ind w:left="0"/>
        <w:jc w:val="both"/>
      </w:pPr>
      <w:r>
        <w:rPr>
          <w:rFonts w:ascii="Times New Roman"/>
          <w:b w:val="false"/>
          <w:i w:val="false"/>
          <w:color w:val="000000"/>
          <w:sz w:val="28"/>
        </w:rPr>
        <w:t>
      6) тармақша алынып тасталсын;</w:t>
      </w:r>
    </w:p>
    <w:bookmarkEnd w:id="3426"/>
    <w:bookmarkStart w:name="z4984" w:id="3427"/>
    <w:p>
      <w:pPr>
        <w:spacing w:after="0"/>
        <w:ind w:left="0"/>
        <w:jc w:val="both"/>
      </w:pPr>
      <w:r>
        <w:rPr>
          <w:rFonts w:ascii="Times New Roman"/>
          <w:b w:val="false"/>
          <w:i w:val="false"/>
          <w:color w:val="000000"/>
          <w:sz w:val="28"/>
        </w:rPr>
        <w:t>
      12) тармақша мынадай редакцияда жазылсын:</w:t>
      </w:r>
    </w:p>
    <w:bookmarkEnd w:id="3427"/>
    <w:bookmarkStart w:name="z4985" w:id="3428"/>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3428"/>
    <w:bookmarkStart w:name="z4986" w:id="3429"/>
    <w:p>
      <w:pPr>
        <w:spacing w:after="0"/>
        <w:ind w:left="0"/>
        <w:jc w:val="both"/>
      </w:pPr>
      <w:r>
        <w:rPr>
          <w:rFonts w:ascii="Times New Roman"/>
          <w:b w:val="false"/>
          <w:i w:val="false"/>
          <w:color w:val="000000"/>
          <w:sz w:val="28"/>
        </w:rPr>
        <w:t>
      18) тармақша мынадай редакцияда жазылсын:</w:t>
      </w:r>
    </w:p>
    <w:bookmarkEnd w:id="3429"/>
    <w:bookmarkStart w:name="z4987" w:id="3430"/>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3430"/>
    <w:bookmarkStart w:name="z4988" w:id="3431"/>
    <w:p>
      <w:pPr>
        <w:spacing w:after="0"/>
        <w:ind w:left="0"/>
        <w:jc w:val="both"/>
      </w:pPr>
      <w:r>
        <w:rPr>
          <w:rFonts w:ascii="Times New Roman"/>
          <w:b w:val="false"/>
          <w:i w:val="false"/>
          <w:color w:val="000000"/>
          <w:sz w:val="28"/>
        </w:rPr>
        <w:t>
      21) тармақша алынып тасталсын;</w:t>
      </w:r>
    </w:p>
    <w:bookmarkEnd w:id="3431"/>
    <w:bookmarkStart w:name="z4989" w:id="3432"/>
    <w:p>
      <w:pPr>
        <w:spacing w:after="0"/>
        <w:ind w:left="0"/>
        <w:jc w:val="both"/>
      </w:pPr>
      <w:r>
        <w:rPr>
          <w:rFonts w:ascii="Times New Roman"/>
          <w:b w:val="false"/>
          <w:i w:val="false"/>
          <w:color w:val="000000"/>
          <w:sz w:val="28"/>
        </w:rPr>
        <w:t>
      22)-тармақша мынадай редакцияда жазылсын:</w:t>
      </w:r>
    </w:p>
    <w:bookmarkEnd w:id="3432"/>
    <w:bookmarkStart w:name="z4990" w:id="3433"/>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3433"/>
    <w:bookmarkStart w:name="z4991" w:id="3434"/>
    <w:p>
      <w:pPr>
        <w:spacing w:after="0"/>
        <w:ind w:left="0"/>
        <w:jc w:val="both"/>
      </w:pPr>
      <w:r>
        <w:rPr>
          <w:rFonts w:ascii="Times New Roman"/>
          <w:b w:val="false"/>
          <w:i w:val="false"/>
          <w:color w:val="000000"/>
          <w:sz w:val="28"/>
        </w:rPr>
        <w:t>
      26) тармақша мынадай редакцияда жазылсын:</w:t>
      </w:r>
    </w:p>
    <w:bookmarkEnd w:id="3434"/>
    <w:bookmarkStart w:name="z4992" w:id="3435"/>
    <w:p>
      <w:pPr>
        <w:spacing w:after="0"/>
        <w:ind w:left="0"/>
        <w:jc w:val="both"/>
      </w:pPr>
      <w:r>
        <w:rPr>
          <w:rFonts w:ascii="Times New Roman"/>
          <w:b w:val="false"/>
          <w:i w:val="false"/>
          <w:color w:val="000000"/>
          <w:sz w:val="28"/>
        </w:rPr>
        <w:t xml:space="preserve">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 </w:t>
      </w:r>
    </w:p>
    <w:bookmarkEnd w:id="3435"/>
    <w:bookmarkStart w:name="z4993" w:id="3436"/>
    <w:p>
      <w:pPr>
        <w:spacing w:after="0"/>
        <w:ind w:left="0"/>
        <w:jc w:val="both"/>
      </w:pPr>
      <w:r>
        <w:rPr>
          <w:rFonts w:ascii="Times New Roman"/>
          <w:b w:val="false"/>
          <w:i w:val="false"/>
          <w:color w:val="000000"/>
          <w:sz w:val="28"/>
        </w:rPr>
        <w:t>
      43) тармақша мынадай редакцияда жазылсын:</w:t>
      </w:r>
    </w:p>
    <w:bookmarkEnd w:id="3436"/>
    <w:bookmarkStart w:name="z4994" w:id="3437"/>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3437"/>
    <w:bookmarkStart w:name="z4995" w:id="3438"/>
    <w:p>
      <w:pPr>
        <w:spacing w:after="0"/>
        <w:ind w:left="0"/>
        <w:jc w:val="both"/>
      </w:pPr>
      <w:r>
        <w:rPr>
          <w:rFonts w:ascii="Times New Roman"/>
          <w:b w:val="false"/>
          <w:i w:val="false"/>
          <w:color w:val="000000"/>
          <w:sz w:val="28"/>
        </w:rPr>
        <w:t>
      мынадай мазмұндағы 44-1) тармақшамен толықтырылсын:</w:t>
      </w:r>
    </w:p>
    <w:bookmarkEnd w:id="3438"/>
    <w:bookmarkStart w:name="z4996" w:id="3439"/>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3439"/>
    <w:bookmarkStart w:name="z4997" w:id="3440"/>
    <w:p>
      <w:pPr>
        <w:spacing w:after="0"/>
        <w:ind w:left="0"/>
        <w:jc w:val="both"/>
      </w:pPr>
      <w:r>
        <w:rPr>
          <w:rFonts w:ascii="Times New Roman"/>
          <w:b w:val="false"/>
          <w:i w:val="false"/>
          <w:color w:val="000000"/>
          <w:sz w:val="28"/>
        </w:rPr>
        <w:t>
      48) тармақша мынадай редакцияда жазылсын:</w:t>
      </w:r>
    </w:p>
    <w:bookmarkEnd w:id="3440"/>
    <w:bookmarkStart w:name="z4998" w:id="3441"/>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3441"/>
    <w:bookmarkStart w:name="z4999" w:id="3442"/>
    <w:p>
      <w:pPr>
        <w:spacing w:after="0"/>
        <w:ind w:left="0"/>
        <w:jc w:val="both"/>
      </w:pPr>
      <w:r>
        <w:rPr>
          <w:rFonts w:ascii="Times New Roman"/>
          <w:b w:val="false"/>
          <w:i w:val="false"/>
          <w:color w:val="000000"/>
          <w:sz w:val="28"/>
        </w:rPr>
        <w:t>
      50) тармақша мынадай редакцияда жазылсын:</w:t>
      </w:r>
    </w:p>
    <w:bookmarkEnd w:id="3442"/>
    <w:bookmarkStart w:name="z5000" w:id="3443"/>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3443"/>
    <w:bookmarkStart w:name="z5001" w:id="3444"/>
    <w:p>
      <w:pPr>
        <w:spacing w:after="0"/>
        <w:ind w:left="0"/>
        <w:jc w:val="both"/>
      </w:pPr>
      <w:r>
        <w:rPr>
          <w:rFonts w:ascii="Times New Roman"/>
          <w:b w:val="false"/>
          <w:i w:val="false"/>
          <w:color w:val="000000"/>
          <w:sz w:val="28"/>
        </w:rPr>
        <w:t>
      56) тармақша алынып тасталсын;</w:t>
      </w:r>
    </w:p>
    <w:bookmarkEnd w:id="3444"/>
    <w:bookmarkStart w:name="z5002" w:id="3445"/>
    <w:p>
      <w:pPr>
        <w:spacing w:after="0"/>
        <w:ind w:left="0"/>
        <w:jc w:val="both"/>
      </w:pPr>
      <w:r>
        <w:rPr>
          <w:rFonts w:ascii="Times New Roman"/>
          <w:b w:val="false"/>
          <w:i w:val="false"/>
          <w:color w:val="000000"/>
          <w:sz w:val="28"/>
        </w:rPr>
        <w:t>
      59) тармақша мынадай редакцияда жазылсын:</w:t>
      </w:r>
    </w:p>
    <w:bookmarkEnd w:id="3445"/>
    <w:bookmarkStart w:name="z5003" w:id="3446"/>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3446"/>
    <w:bookmarkStart w:name="z5004" w:id="3447"/>
    <w:p>
      <w:pPr>
        <w:spacing w:after="0"/>
        <w:ind w:left="0"/>
        <w:jc w:val="both"/>
      </w:pPr>
      <w:r>
        <w:rPr>
          <w:rFonts w:ascii="Times New Roman"/>
          <w:b w:val="false"/>
          <w:i w:val="false"/>
          <w:color w:val="000000"/>
          <w:sz w:val="28"/>
        </w:rPr>
        <w:t>
      62) және 63) тармақшалар мынадай редакцияда жазылсын:</w:t>
      </w:r>
    </w:p>
    <w:bookmarkEnd w:id="3447"/>
    <w:bookmarkStart w:name="z5005" w:id="3448"/>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3448"/>
    <w:bookmarkStart w:name="z5006" w:id="3449"/>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3449"/>
    <w:bookmarkStart w:name="z5007" w:id="3450"/>
    <w:p>
      <w:pPr>
        <w:spacing w:after="0"/>
        <w:ind w:left="0"/>
        <w:jc w:val="both"/>
      </w:pPr>
      <w:r>
        <w:rPr>
          <w:rFonts w:ascii="Times New Roman"/>
          <w:b w:val="false"/>
          <w:i w:val="false"/>
          <w:color w:val="000000"/>
          <w:sz w:val="28"/>
        </w:rPr>
        <w:t>
      68) және 69) тармақшалар мынадай редакцияда жазылсын:</w:t>
      </w:r>
    </w:p>
    <w:bookmarkEnd w:id="3450"/>
    <w:bookmarkStart w:name="z5008" w:id="3451"/>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3451"/>
    <w:bookmarkStart w:name="z5009" w:id="3452"/>
    <w:p>
      <w:pPr>
        <w:spacing w:after="0"/>
        <w:ind w:left="0"/>
        <w:jc w:val="both"/>
      </w:pPr>
      <w:r>
        <w:rPr>
          <w:rFonts w:ascii="Times New Roman"/>
          <w:b w:val="false"/>
          <w:i w:val="false"/>
          <w:color w:val="000000"/>
          <w:sz w:val="28"/>
        </w:rPr>
        <w:t>
      кредиторлар жиналысын өткізу туралы хабарлама;</w:t>
      </w:r>
    </w:p>
    <w:bookmarkEnd w:id="3452"/>
    <w:bookmarkStart w:name="z5010" w:id="3453"/>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3453"/>
    <w:bookmarkStart w:name="z5011" w:id="3454"/>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3454"/>
    <w:bookmarkStart w:name="z5012" w:id="3455"/>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3455"/>
    <w:bookmarkStart w:name="z5013" w:id="3456"/>
    <w:p>
      <w:pPr>
        <w:spacing w:after="0"/>
        <w:ind w:left="0"/>
        <w:jc w:val="both"/>
      </w:pPr>
      <w:r>
        <w:rPr>
          <w:rFonts w:ascii="Times New Roman"/>
          <w:b w:val="false"/>
          <w:i w:val="false"/>
          <w:color w:val="000000"/>
          <w:sz w:val="28"/>
        </w:rPr>
        <w:t>
      69) сот шешімі бойынша:</w:t>
      </w:r>
    </w:p>
    <w:bookmarkEnd w:id="3456"/>
    <w:bookmarkStart w:name="z5014" w:id="3457"/>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3457"/>
    <w:bookmarkStart w:name="z5015" w:id="3458"/>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3458"/>
    <w:bookmarkStart w:name="z5016" w:id="3459"/>
    <w:p>
      <w:pPr>
        <w:spacing w:after="0"/>
        <w:ind w:left="0"/>
        <w:jc w:val="both"/>
      </w:pPr>
      <w:r>
        <w:rPr>
          <w:rFonts w:ascii="Times New Roman"/>
          <w:b w:val="false"/>
          <w:i w:val="false"/>
          <w:color w:val="000000"/>
          <w:sz w:val="28"/>
        </w:rPr>
        <w:t>
      79) тармақша мынадай редакцияда жазылсын:</w:t>
      </w:r>
    </w:p>
    <w:bookmarkEnd w:id="3459"/>
    <w:bookmarkStart w:name="z5017" w:id="3460"/>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3460"/>
    <w:bookmarkStart w:name="z5018" w:id="3461"/>
    <w:p>
      <w:pPr>
        <w:spacing w:after="0"/>
        <w:ind w:left="0"/>
        <w:jc w:val="both"/>
      </w:pPr>
      <w:r>
        <w:rPr>
          <w:rFonts w:ascii="Times New Roman"/>
          <w:b w:val="false"/>
          <w:i w:val="false"/>
          <w:color w:val="000000"/>
          <w:sz w:val="28"/>
        </w:rPr>
        <w:t>
      82), 83), 84) және 85) тармақшалар мынадай редакцияда жазылсын:</w:t>
      </w:r>
    </w:p>
    <w:bookmarkEnd w:id="3461"/>
    <w:bookmarkStart w:name="z5019" w:id="3462"/>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3462"/>
    <w:bookmarkStart w:name="z5020" w:id="3463"/>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3463"/>
    <w:bookmarkStart w:name="z5021" w:id="3464"/>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3464"/>
    <w:bookmarkStart w:name="z5022" w:id="3465"/>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3465"/>
    <w:bookmarkStart w:name="z5023" w:id="3466"/>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3466"/>
    <w:bookmarkStart w:name="z5024" w:id="3467"/>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3467"/>
    <w:bookmarkStart w:name="z5025" w:id="3468"/>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3468"/>
    <w:bookmarkStart w:name="z5026" w:id="3469"/>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3469"/>
    <w:bookmarkStart w:name="z5027" w:id="3470"/>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3470"/>
    <w:bookmarkStart w:name="z5028" w:id="3471"/>
    <w:p>
      <w:pPr>
        <w:spacing w:after="0"/>
        <w:ind w:left="0"/>
        <w:jc w:val="both"/>
      </w:pPr>
      <w:r>
        <w:rPr>
          <w:rFonts w:ascii="Times New Roman"/>
          <w:b w:val="false"/>
          <w:i w:val="false"/>
          <w:color w:val="000000"/>
          <w:sz w:val="28"/>
        </w:rPr>
        <w:t>
      87) тармақша мынадай редакцияда жазылсын:</w:t>
      </w:r>
    </w:p>
    <w:bookmarkEnd w:id="3471"/>
    <w:bookmarkStart w:name="z5029" w:id="3472"/>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3472"/>
    <w:bookmarkStart w:name="z5030" w:id="3473"/>
    <w:p>
      <w:pPr>
        <w:spacing w:after="0"/>
        <w:ind w:left="0"/>
        <w:jc w:val="both"/>
      </w:pPr>
      <w:r>
        <w:rPr>
          <w:rFonts w:ascii="Times New Roman"/>
          <w:b w:val="false"/>
          <w:i w:val="false"/>
          <w:color w:val="000000"/>
          <w:sz w:val="28"/>
        </w:rPr>
        <w:t>
      90) және 91) тармақшалар мынадай редакцияда жазылсын:</w:t>
      </w:r>
    </w:p>
    <w:bookmarkEnd w:id="3473"/>
    <w:bookmarkStart w:name="z5031" w:id="3474"/>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3474"/>
    <w:bookmarkStart w:name="z5032" w:id="3475"/>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3475"/>
    <w:bookmarkStart w:name="z5033" w:id="3476"/>
    <w:p>
      <w:pPr>
        <w:spacing w:after="0"/>
        <w:ind w:left="0"/>
        <w:jc w:val="both"/>
      </w:pPr>
      <w:r>
        <w:rPr>
          <w:rFonts w:ascii="Times New Roman"/>
          <w:b w:val="false"/>
          <w:i w:val="false"/>
          <w:color w:val="000000"/>
          <w:sz w:val="28"/>
        </w:rPr>
        <w:t>
      93) тармақша мынадай редакцияда жазылсын:</w:t>
      </w:r>
    </w:p>
    <w:bookmarkEnd w:id="3476"/>
    <w:bookmarkStart w:name="z5034" w:id="3477"/>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3477"/>
    <w:bookmarkStart w:name="z5035" w:id="3478"/>
    <w:p>
      <w:pPr>
        <w:spacing w:after="0"/>
        <w:ind w:left="0"/>
        <w:jc w:val="both"/>
      </w:pPr>
      <w:r>
        <w:rPr>
          <w:rFonts w:ascii="Times New Roman"/>
          <w:b w:val="false"/>
          <w:i w:val="false"/>
          <w:color w:val="000000"/>
          <w:sz w:val="28"/>
        </w:rPr>
        <w:t>
      96) тармақша мынадай редакцияда жазылсын:</w:t>
      </w:r>
    </w:p>
    <w:bookmarkEnd w:id="3478"/>
    <w:bookmarkStart w:name="z5036" w:id="3479"/>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3479"/>
    <w:bookmarkStart w:name="z5037" w:id="3480"/>
    <w:p>
      <w:pPr>
        <w:spacing w:after="0"/>
        <w:ind w:left="0"/>
        <w:jc w:val="both"/>
      </w:pPr>
      <w:r>
        <w:rPr>
          <w:rFonts w:ascii="Times New Roman"/>
          <w:b w:val="false"/>
          <w:i w:val="false"/>
          <w:color w:val="000000"/>
          <w:sz w:val="28"/>
        </w:rPr>
        <w:t>
      97) тармақша алынып тасталсын;</w:t>
      </w:r>
    </w:p>
    <w:bookmarkEnd w:id="3480"/>
    <w:bookmarkStart w:name="z5038" w:id="3481"/>
    <w:p>
      <w:pPr>
        <w:spacing w:after="0"/>
        <w:ind w:left="0"/>
        <w:jc w:val="both"/>
      </w:pPr>
      <w:r>
        <w:rPr>
          <w:rFonts w:ascii="Times New Roman"/>
          <w:b w:val="false"/>
          <w:i w:val="false"/>
          <w:color w:val="000000"/>
          <w:sz w:val="28"/>
        </w:rPr>
        <w:t>
      16-тармақта:</w:t>
      </w:r>
    </w:p>
    <w:bookmarkEnd w:id="3481"/>
    <w:bookmarkStart w:name="z5039" w:id="3482"/>
    <w:p>
      <w:pPr>
        <w:spacing w:after="0"/>
        <w:ind w:left="0"/>
        <w:jc w:val="both"/>
      </w:pPr>
      <w:r>
        <w:rPr>
          <w:rFonts w:ascii="Times New Roman"/>
          <w:b w:val="false"/>
          <w:i w:val="false"/>
          <w:color w:val="000000"/>
          <w:sz w:val="28"/>
        </w:rPr>
        <w:t>
      9) тармақша мынадай редакцияда жазылсын:</w:t>
      </w:r>
    </w:p>
    <w:bookmarkEnd w:id="3482"/>
    <w:bookmarkStart w:name="z5040" w:id="3483"/>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3483"/>
    <w:bookmarkStart w:name="z5041" w:id="3484"/>
    <w:p>
      <w:pPr>
        <w:spacing w:after="0"/>
        <w:ind w:left="0"/>
        <w:jc w:val="both"/>
      </w:pPr>
      <w:r>
        <w:rPr>
          <w:rFonts w:ascii="Times New Roman"/>
          <w:b w:val="false"/>
          <w:i w:val="false"/>
          <w:color w:val="000000"/>
          <w:sz w:val="28"/>
        </w:rPr>
        <w:t>
      21), 22), 23) және 24) тармақшалар мынадай редакцияда жазылсын:</w:t>
      </w:r>
    </w:p>
    <w:bookmarkEnd w:id="3484"/>
    <w:bookmarkStart w:name="z5042" w:id="3485"/>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3485"/>
    <w:bookmarkStart w:name="z5043" w:id="3486"/>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3486"/>
    <w:bookmarkStart w:name="z5044" w:id="3487"/>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3487"/>
    <w:bookmarkStart w:name="z5045" w:id="3488"/>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3488"/>
    <w:bookmarkStart w:name="z5046" w:id="3489"/>
    <w:p>
      <w:pPr>
        <w:spacing w:after="0"/>
        <w:ind w:left="0"/>
        <w:jc w:val="both"/>
      </w:pPr>
      <w:r>
        <w:rPr>
          <w:rFonts w:ascii="Times New Roman"/>
          <w:b w:val="false"/>
          <w:i w:val="false"/>
          <w:color w:val="000000"/>
          <w:sz w:val="28"/>
        </w:rPr>
        <w:t>
      мынадай мазмұндағы 24-1) тармақшамен толықтырылсын:</w:t>
      </w:r>
    </w:p>
    <w:bookmarkEnd w:id="3489"/>
    <w:bookmarkStart w:name="z5047" w:id="3490"/>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3490"/>
    <w:bookmarkStart w:name="z5048" w:id="3491"/>
    <w:p>
      <w:pPr>
        <w:spacing w:after="0"/>
        <w:ind w:left="0"/>
        <w:jc w:val="both"/>
      </w:pPr>
      <w:r>
        <w:rPr>
          <w:rFonts w:ascii="Times New Roman"/>
          <w:b w:val="false"/>
          <w:i w:val="false"/>
          <w:color w:val="000000"/>
          <w:sz w:val="28"/>
        </w:rPr>
        <w:t>
      26) тармақша мынадай редакцияда жазылсын:</w:t>
      </w:r>
    </w:p>
    <w:bookmarkEnd w:id="3491"/>
    <w:bookmarkStart w:name="z5049" w:id="3492"/>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3492"/>
    <w:bookmarkStart w:name="z5050" w:id="3493"/>
    <w:p>
      <w:pPr>
        <w:spacing w:after="0"/>
        <w:ind w:left="0"/>
        <w:jc w:val="both"/>
      </w:pPr>
      <w:r>
        <w:rPr>
          <w:rFonts w:ascii="Times New Roman"/>
          <w:b w:val="false"/>
          <w:i w:val="false"/>
          <w:color w:val="000000"/>
          <w:sz w:val="28"/>
        </w:rPr>
        <w:t>
      30) тармақша мынадай редакцияда жазылсын:</w:t>
      </w:r>
    </w:p>
    <w:bookmarkEnd w:id="3493"/>
    <w:bookmarkStart w:name="z5051" w:id="3494"/>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3494"/>
    <w:bookmarkStart w:name="z5052" w:id="3495"/>
    <w:p>
      <w:pPr>
        <w:spacing w:after="0"/>
        <w:ind w:left="0"/>
        <w:jc w:val="both"/>
      </w:pPr>
      <w:r>
        <w:rPr>
          <w:rFonts w:ascii="Times New Roman"/>
          <w:b w:val="false"/>
          <w:i w:val="false"/>
          <w:color w:val="000000"/>
          <w:sz w:val="28"/>
        </w:rPr>
        <w:t>
      31) тармақша алынып тасталсын;</w:t>
      </w:r>
    </w:p>
    <w:bookmarkEnd w:id="3495"/>
    <w:bookmarkStart w:name="z5053" w:id="3496"/>
    <w:p>
      <w:pPr>
        <w:spacing w:after="0"/>
        <w:ind w:left="0"/>
        <w:jc w:val="both"/>
      </w:pPr>
      <w:r>
        <w:rPr>
          <w:rFonts w:ascii="Times New Roman"/>
          <w:b w:val="false"/>
          <w:i w:val="false"/>
          <w:color w:val="000000"/>
          <w:sz w:val="28"/>
        </w:rPr>
        <w:t>
      48) тармақша мынадай редакцияда жазылсын:</w:t>
      </w:r>
    </w:p>
    <w:bookmarkEnd w:id="3496"/>
    <w:bookmarkStart w:name="z5054" w:id="3497"/>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3497"/>
    <w:bookmarkStart w:name="z5055" w:id="3498"/>
    <w:p>
      <w:pPr>
        <w:spacing w:after="0"/>
        <w:ind w:left="0"/>
        <w:jc w:val="both"/>
      </w:pPr>
      <w:r>
        <w:rPr>
          <w:rFonts w:ascii="Times New Roman"/>
          <w:b w:val="false"/>
          <w:i w:val="false"/>
          <w:color w:val="000000"/>
          <w:sz w:val="28"/>
        </w:rPr>
        <w:t>
      54) тармақша алынып тасталсын;</w:t>
      </w:r>
    </w:p>
    <w:bookmarkEnd w:id="3498"/>
    <w:bookmarkStart w:name="z5056" w:id="3499"/>
    <w:p>
      <w:pPr>
        <w:spacing w:after="0"/>
        <w:ind w:left="0"/>
        <w:jc w:val="both"/>
      </w:pPr>
      <w:r>
        <w:rPr>
          <w:rFonts w:ascii="Times New Roman"/>
          <w:b w:val="false"/>
          <w:i w:val="false"/>
          <w:color w:val="000000"/>
          <w:sz w:val="28"/>
        </w:rPr>
        <w:t>
      56) тармақша мынадай редакцияда жазылсын:</w:t>
      </w:r>
    </w:p>
    <w:bookmarkEnd w:id="3499"/>
    <w:bookmarkStart w:name="z5057" w:id="3500"/>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3500"/>
    <w:bookmarkStart w:name="z5058" w:id="3501"/>
    <w:p>
      <w:pPr>
        <w:spacing w:after="0"/>
        <w:ind w:left="0"/>
        <w:jc w:val="both"/>
      </w:pPr>
      <w:r>
        <w:rPr>
          <w:rFonts w:ascii="Times New Roman"/>
          <w:b w:val="false"/>
          <w:i w:val="false"/>
          <w:color w:val="000000"/>
          <w:sz w:val="28"/>
        </w:rPr>
        <w:t>
      58) тармақша мынадай редакцияда жазылсын:</w:t>
      </w:r>
    </w:p>
    <w:bookmarkEnd w:id="3501"/>
    <w:bookmarkStart w:name="z5059" w:id="3502"/>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3502"/>
    <w:bookmarkStart w:name="z5060" w:id="3503"/>
    <w:p>
      <w:pPr>
        <w:spacing w:after="0"/>
        <w:ind w:left="0"/>
        <w:jc w:val="both"/>
      </w:pPr>
      <w:r>
        <w:rPr>
          <w:rFonts w:ascii="Times New Roman"/>
          <w:b w:val="false"/>
          <w:i w:val="false"/>
          <w:color w:val="000000"/>
          <w:sz w:val="28"/>
        </w:rPr>
        <w:t>
      71), 72), 73) және 74) тармақшалар мынадай редакцияда жазылсын:</w:t>
      </w:r>
    </w:p>
    <w:bookmarkEnd w:id="3503"/>
    <w:bookmarkStart w:name="z5061" w:id="3504"/>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3504"/>
    <w:bookmarkStart w:name="z5062" w:id="3505"/>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3505"/>
    <w:bookmarkStart w:name="z5063" w:id="3506"/>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3506"/>
    <w:bookmarkStart w:name="z5064" w:id="3507"/>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3507"/>
    <w:bookmarkStart w:name="z5065" w:id="3508"/>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Астана қаласы бойынша Мемлекеттік кірістер департаментінің аумақтық органдары - мемлекеттік мекемелердің тізбесімен толықтырылсын:</w:t>
      </w:r>
    </w:p>
    <w:bookmarkEnd w:id="3508"/>
    <w:bookmarkStart w:name="z5066" w:id="3509"/>
    <w:p>
      <w:pPr>
        <w:spacing w:after="0"/>
        <w:ind w:left="0"/>
        <w:jc w:val="both"/>
      </w:pPr>
      <w:r>
        <w:rPr>
          <w:rFonts w:ascii="Times New Roman"/>
          <w:b w:val="false"/>
          <w:i w:val="false"/>
          <w:color w:val="000000"/>
          <w:sz w:val="28"/>
        </w:rPr>
        <w:t xml:space="preserve">
      Департаменттің аумақтық органдар - мемлекеттік мекемелерінің тізбесі </w:t>
      </w:r>
    </w:p>
    <w:bookmarkEnd w:id="3509"/>
    <w:bookmarkStart w:name="z5067" w:id="351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Астана қаласы бойынша Мемлекеттік кірістер департаментінің Алматы ауданы бойынша Мемлекеттік кірістер басқармасы;</w:t>
      </w:r>
    </w:p>
    <w:bookmarkEnd w:id="3510"/>
    <w:bookmarkStart w:name="z5068" w:id="3511"/>
    <w:p>
      <w:pPr>
        <w:spacing w:after="0"/>
        <w:ind w:left="0"/>
        <w:jc w:val="both"/>
      </w:pPr>
      <w:r>
        <w:rPr>
          <w:rFonts w:ascii="Times New Roman"/>
          <w:b w:val="false"/>
          <w:i w:val="false"/>
          <w:color w:val="000000"/>
          <w:sz w:val="28"/>
        </w:rPr>
        <w:t xml:space="preserve">
      2) Қазақстан Республикасы Қаржы министрлiгiнiң Мемлекеттік кірістер комитеті Астана қаласы бойынша Мемлекеттік кірістер департаментінің Сарыарқа ауданы бойынша Мемлекеттік кірістер басқармасы; </w:t>
      </w:r>
    </w:p>
    <w:bookmarkEnd w:id="3511"/>
    <w:bookmarkStart w:name="z5069" w:id="3512"/>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Астана қаласы бойынша Мемлекеттік кірістер департаментінің Есiл ауданы бойынша Мемлекеттік кірістер басқармасы;</w:t>
      </w:r>
    </w:p>
    <w:bookmarkEnd w:id="3512"/>
    <w:bookmarkStart w:name="z5070" w:id="3513"/>
    <w:p>
      <w:pPr>
        <w:spacing w:after="0"/>
        <w:ind w:left="0"/>
        <w:jc w:val="both"/>
      </w:pPr>
      <w:r>
        <w:rPr>
          <w:rFonts w:ascii="Times New Roman"/>
          <w:b w:val="false"/>
          <w:i w:val="false"/>
          <w:color w:val="000000"/>
          <w:sz w:val="28"/>
        </w:rPr>
        <w:t>
      4) Қазақстан Республикасы Қаржы министрлiгi Мемлекеттік кірістер комитетінiң Астана қаласы бойынша Мемлекеттік кірістер департаментінің "Астана - жаңа қала" Мемлекеттік кірістер басқармасы;</w:t>
      </w:r>
    </w:p>
    <w:bookmarkEnd w:id="3513"/>
    <w:bookmarkStart w:name="z5071" w:id="3514"/>
    <w:p>
      <w:pPr>
        <w:spacing w:after="0"/>
        <w:ind w:left="0"/>
        <w:jc w:val="both"/>
      </w:pPr>
      <w:r>
        <w:rPr>
          <w:rFonts w:ascii="Times New Roman"/>
          <w:b w:val="false"/>
          <w:i w:val="false"/>
          <w:color w:val="000000"/>
          <w:sz w:val="28"/>
        </w:rPr>
        <w:t>
      5) Қазақстан Республикасы Қаржы министрлiгi Мемлекеттік кірістер комитетінiң Астана қаласы бойынша Мемлекеттік кірістер департаментінің "Байқоңыр" Мемлекеттік кірістер басқармасы;</w:t>
      </w:r>
    </w:p>
    <w:bookmarkEnd w:id="3514"/>
    <w:bookmarkStart w:name="z5072" w:id="351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Алматы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515"/>
    <w:bookmarkStart w:name="z5073" w:id="3516"/>
    <w:p>
      <w:pPr>
        <w:spacing w:after="0"/>
        <w:ind w:left="0"/>
        <w:jc w:val="both"/>
      </w:pPr>
      <w:r>
        <w:rPr>
          <w:rFonts w:ascii="Times New Roman"/>
          <w:b w:val="false"/>
          <w:i w:val="false"/>
          <w:color w:val="000000"/>
          <w:sz w:val="28"/>
        </w:rPr>
        <w:t xml:space="preserve">
      1-тармақ мынадай редакцияда жазылсын: </w:t>
      </w:r>
    </w:p>
    <w:bookmarkEnd w:id="3516"/>
    <w:bookmarkStart w:name="z5074" w:id="351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Астана қаласы бойынша Мемлекеттік кірістер департаментінің Алматы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517"/>
    <w:bookmarkStart w:name="z5075" w:id="3518"/>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518"/>
    <w:bookmarkStart w:name="z5076" w:id="351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078" w:id="3520"/>
    <w:p>
      <w:pPr>
        <w:spacing w:after="0"/>
        <w:ind w:left="0"/>
        <w:jc w:val="both"/>
      </w:pPr>
      <w:r>
        <w:rPr>
          <w:rFonts w:ascii="Times New Roman"/>
          <w:b w:val="false"/>
          <w:i w:val="false"/>
          <w:color w:val="000000"/>
          <w:sz w:val="28"/>
        </w:rPr>
        <w:t>
      1) және 2) тармақшалар мынадай редакцияда жазылсын:</w:t>
      </w:r>
    </w:p>
    <w:bookmarkEnd w:id="3520"/>
    <w:bookmarkStart w:name="z5079" w:id="3521"/>
    <w:p>
      <w:pPr>
        <w:spacing w:after="0"/>
        <w:ind w:left="0"/>
        <w:jc w:val="both"/>
      </w:pPr>
      <w:r>
        <w:rPr>
          <w:rFonts w:ascii="Times New Roman"/>
          <w:b w:val="false"/>
          <w:i w:val="false"/>
          <w:color w:val="000000"/>
          <w:sz w:val="28"/>
        </w:rPr>
        <w:t>
      "1) cалық заңнамасының сақталуын бақылау;</w:t>
      </w:r>
    </w:p>
    <w:bookmarkEnd w:id="3521"/>
    <w:bookmarkStart w:name="z5080" w:id="352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522"/>
    <w:bookmarkStart w:name="z5081" w:id="3523"/>
    <w:p>
      <w:pPr>
        <w:spacing w:after="0"/>
        <w:ind w:left="0"/>
        <w:jc w:val="both"/>
      </w:pPr>
      <w:r>
        <w:rPr>
          <w:rFonts w:ascii="Times New Roman"/>
          <w:b w:val="false"/>
          <w:i w:val="false"/>
          <w:color w:val="000000"/>
          <w:sz w:val="28"/>
        </w:rPr>
        <w:t>
      5) тармақша алынып тасталсын;</w:t>
      </w:r>
    </w:p>
    <w:bookmarkEnd w:id="3523"/>
    <w:bookmarkStart w:name="z5082" w:id="3524"/>
    <w:p>
      <w:pPr>
        <w:spacing w:after="0"/>
        <w:ind w:left="0"/>
        <w:jc w:val="both"/>
      </w:pPr>
      <w:r>
        <w:rPr>
          <w:rFonts w:ascii="Times New Roman"/>
          <w:b w:val="false"/>
          <w:i w:val="false"/>
          <w:color w:val="000000"/>
          <w:sz w:val="28"/>
        </w:rPr>
        <w:t xml:space="preserve">
      8) тармақша мынадай редакцияда жазылсын: </w:t>
      </w:r>
    </w:p>
    <w:bookmarkEnd w:id="3524"/>
    <w:bookmarkStart w:name="z5083" w:id="352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525"/>
    <w:bookmarkStart w:name="z5084" w:id="3526"/>
    <w:p>
      <w:pPr>
        <w:spacing w:after="0"/>
        <w:ind w:left="0"/>
        <w:jc w:val="both"/>
      </w:pPr>
      <w:r>
        <w:rPr>
          <w:rFonts w:ascii="Times New Roman"/>
          <w:b w:val="false"/>
          <w:i w:val="false"/>
          <w:color w:val="000000"/>
          <w:sz w:val="28"/>
        </w:rPr>
        <w:t>
      16) және 17) тармақшалар мынадай редакцияда жазылсын:</w:t>
      </w:r>
    </w:p>
    <w:bookmarkEnd w:id="3526"/>
    <w:bookmarkStart w:name="z5085" w:id="352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527"/>
    <w:bookmarkStart w:name="z5086" w:id="352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528"/>
    <w:bookmarkStart w:name="z5087" w:id="352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529"/>
    <w:bookmarkStart w:name="z5088" w:id="353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530"/>
    <w:bookmarkStart w:name="z5089" w:id="353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531"/>
    <w:bookmarkStart w:name="z5090" w:id="353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Сарыарқа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532"/>
    <w:bookmarkStart w:name="z5091" w:id="3533"/>
    <w:p>
      <w:pPr>
        <w:spacing w:after="0"/>
        <w:ind w:left="0"/>
        <w:jc w:val="both"/>
      </w:pPr>
      <w:r>
        <w:rPr>
          <w:rFonts w:ascii="Times New Roman"/>
          <w:b w:val="false"/>
          <w:i w:val="false"/>
          <w:color w:val="000000"/>
          <w:sz w:val="28"/>
        </w:rPr>
        <w:t xml:space="preserve">
      1-тармақ мынадай редакцияда жазылсын: </w:t>
      </w:r>
    </w:p>
    <w:bookmarkEnd w:id="3533"/>
    <w:bookmarkStart w:name="z5092" w:id="353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Астана қаласы бойынша Мемлекеттік кірістер департаментінің Сарыарқа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534"/>
    <w:bookmarkStart w:name="z5093" w:id="3535"/>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535"/>
    <w:bookmarkStart w:name="z5094" w:id="353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096" w:id="3537"/>
    <w:p>
      <w:pPr>
        <w:spacing w:after="0"/>
        <w:ind w:left="0"/>
        <w:jc w:val="both"/>
      </w:pPr>
      <w:r>
        <w:rPr>
          <w:rFonts w:ascii="Times New Roman"/>
          <w:b w:val="false"/>
          <w:i w:val="false"/>
          <w:color w:val="000000"/>
          <w:sz w:val="28"/>
        </w:rPr>
        <w:t>
      1) және 2) тармақшалар мынадай редакцияда жазылсын:</w:t>
      </w:r>
    </w:p>
    <w:bookmarkEnd w:id="3537"/>
    <w:bookmarkStart w:name="z5097" w:id="3538"/>
    <w:p>
      <w:pPr>
        <w:spacing w:after="0"/>
        <w:ind w:left="0"/>
        <w:jc w:val="both"/>
      </w:pPr>
      <w:r>
        <w:rPr>
          <w:rFonts w:ascii="Times New Roman"/>
          <w:b w:val="false"/>
          <w:i w:val="false"/>
          <w:color w:val="000000"/>
          <w:sz w:val="28"/>
        </w:rPr>
        <w:t>
      "1) cалық заңнамасының сақталуын бақылау;</w:t>
      </w:r>
    </w:p>
    <w:bookmarkEnd w:id="3538"/>
    <w:bookmarkStart w:name="z5098" w:id="353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539"/>
    <w:bookmarkStart w:name="z5099" w:id="3540"/>
    <w:p>
      <w:pPr>
        <w:spacing w:after="0"/>
        <w:ind w:left="0"/>
        <w:jc w:val="both"/>
      </w:pPr>
      <w:r>
        <w:rPr>
          <w:rFonts w:ascii="Times New Roman"/>
          <w:b w:val="false"/>
          <w:i w:val="false"/>
          <w:color w:val="000000"/>
          <w:sz w:val="28"/>
        </w:rPr>
        <w:t>
      5) тармақша алынып тасталсын;</w:t>
      </w:r>
    </w:p>
    <w:bookmarkEnd w:id="3540"/>
    <w:bookmarkStart w:name="z5100" w:id="3541"/>
    <w:p>
      <w:pPr>
        <w:spacing w:after="0"/>
        <w:ind w:left="0"/>
        <w:jc w:val="both"/>
      </w:pPr>
      <w:r>
        <w:rPr>
          <w:rFonts w:ascii="Times New Roman"/>
          <w:b w:val="false"/>
          <w:i w:val="false"/>
          <w:color w:val="000000"/>
          <w:sz w:val="28"/>
        </w:rPr>
        <w:t xml:space="preserve">
      8) тармақша мынадай редакцияда жазылсын: </w:t>
      </w:r>
    </w:p>
    <w:bookmarkEnd w:id="3541"/>
    <w:bookmarkStart w:name="z5101" w:id="354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542"/>
    <w:bookmarkStart w:name="z5102" w:id="3543"/>
    <w:p>
      <w:pPr>
        <w:spacing w:after="0"/>
        <w:ind w:left="0"/>
        <w:jc w:val="both"/>
      </w:pPr>
      <w:r>
        <w:rPr>
          <w:rFonts w:ascii="Times New Roman"/>
          <w:b w:val="false"/>
          <w:i w:val="false"/>
          <w:color w:val="000000"/>
          <w:sz w:val="28"/>
        </w:rPr>
        <w:t>
      16) және 17) тармақшалар мынадай редакцияда жазылсын:</w:t>
      </w:r>
    </w:p>
    <w:bookmarkEnd w:id="3543"/>
    <w:bookmarkStart w:name="z5103" w:id="354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544"/>
    <w:bookmarkStart w:name="z5104" w:id="354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545"/>
    <w:bookmarkStart w:name="z5105" w:id="354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546"/>
    <w:bookmarkStart w:name="z5106" w:id="354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547"/>
    <w:bookmarkStart w:name="z5107" w:id="354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548"/>
    <w:bookmarkStart w:name="z5108" w:id="354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Есіл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549"/>
    <w:bookmarkStart w:name="z5109" w:id="3550"/>
    <w:p>
      <w:pPr>
        <w:spacing w:after="0"/>
        <w:ind w:left="0"/>
        <w:jc w:val="both"/>
      </w:pPr>
      <w:r>
        <w:rPr>
          <w:rFonts w:ascii="Times New Roman"/>
          <w:b w:val="false"/>
          <w:i w:val="false"/>
          <w:color w:val="000000"/>
          <w:sz w:val="28"/>
        </w:rPr>
        <w:t xml:space="preserve">
      1-тармақ мынадай редакцияда жазылсын: </w:t>
      </w:r>
    </w:p>
    <w:bookmarkEnd w:id="3550"/>
    <w:bookmarkStart w:name="z5110" w:id="355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Астана қаласы бойынша Мемлекеттік кірістер департаментінің Есіл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551"/>
    <w:bookmarkStart w:name="z5111" w:id="3552"/>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552"/>
    <w:bookmarkStart w:name="z5112" w:id="355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114" w:id="3554"/>
    <w:p>
      <w:pPr>
        <w:spacing w:after="0"/>
        <w:ind w:left="0"/>
        <w:jc w:val="both"/>
      </w:pPr>
      <w:r>
        <w:rPr>
          <w:rFonts w:ascii="Times New Roman"/>
          <w:b w:val="false"/>
          <w:i w:val="false"/>
          <w:color w:val="000000"/>
          <w:sz w:val="28"/>
        </w:rPr>
        <w:t>
      1) және 2) тармақшалар мынадай редакцияда жазылсын:</w:t>
      </w:r>
    </w:p>
    <w:bookmarkEnd w:id="3554"/>
    <w:bookmarkStart w:name="z5115" w:id="3555"/>
    <w:p>
      <w:pPr>
        <w:spacing w:after="0"/>
        <w:ind w:left="0"/>
        <w:jc w:val="both"/>
      </w:pPr>
      <w:r>
        <w:rPr>
          <w:rFonts w:ascii="Times New Roman"/>
          <w:b w:val="false"/>
          <w:i w:val="false"/>
          <w:color w:val="000000"/>
          <w:sz w:val="28"/>
        </w:rPr>
        <w:t>
      "1) cалық заңнамасының сақталуын бақылау;</w:t>
      </w:r>
    </w:p>
    <w:bookmarkEnd w:id="3555"/>
    <w:bookmarkStart w:name="z5116" w:id="355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556"/>
    <w:bookmarkStart w:name="z5117" w:id="3557"/>
    <w:p>
      <w:pPr>
        <w:spacing w:after="0"/>
        <w:ind w:left="0"/>
        <w:jc w:val="both"/>
      </w:pPr>
      <w:r>
        <w:rPr>
          <w:rFonts w:ascii="Times New Roman"/>
          <w:b w:val="false"/>
          <w:i w:val="false"/>
          <w:color w:val="000000"/>
          <w:sz w:val="28"/>
        </w:rPr>
        <w:t>
      5) тармақша алынып тасталсын;</w:t>
      </w:r>
    </w:p>
    <w:bookmarkEnd w:id="3557"/>
    <w:bookmarkStart w:name="z5118" w:id="3558"/>
    <w:p>
      <w:pPr>
        <w:spacing w:after="0"/>
        <w:ind w:left="0"/>
        <w:jc w:val="both"/>
      </w:pPr>
      <w:r>
        <w:rPr>
          <w:rFonts w:ascii="Times New Roman"/>
          <w:b w:val="false"/>
          <w:i w:val="false"/>
          <w:color w:val="000000"/>
          <w:sz w:val="28"/>
        </w:rPr>
        <w:t xml:space="preserve">
      8) тармақша мынадай редакцияда жазылсын: </w:t>
      </w:r>
    </w:p>
    <w:bookmarkEnd w:id="3558"/>
    <w:bookmarkStart w:name="z5119" w:id="355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559"/>
    <w:bookmarkStart w:name="z5120" w:id="3560"/>
    <w:p>
      <w:pPr>
        <w:spacing w:after="0"/>
        <w:ind w:left="0"/>
        <w:jc w:val="both"/>
      </w:pPr>
      <w:r>
        <w:rPr>
          <w:rFonts w:ascii="Times New Roman"/>
          <w:b w:val="false"/>
          <w:i w:val="false"/>
          <w:color w:val="000000"/>
          <w:sz w:val="28"/>
        </w:rPr>
        <w:t>
      16) және 17) тармақшалар мынадай редакцияда жазылсын:</w:t>
      </w:r>
    </w:p>
    <w:bookmarkEnd w:id="3560"/>
    <w:bookmarkStart w:name="z5121" w:id="356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561"/>
    <w:bookmarkStart w:name="z5122" w:id="356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562"/>
    <w:bookmarkStart w:name="z5123" w:id="356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563"/>
    <w:bookmarkStart w:name="z5124" w:id="356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564"/>
    <w:bookmarkStart w:name="z5125" w:id="356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565"/>
    <w:bookmarkStart w:name="z5126" w:id="356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Астана қаласы бойынша Мемлекеттік кірістер департаментінің "Астана - жаңа қала"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3566"/>
    <w:bookmarkStart w:name="z5127" w:id="3567"/>
    <w:p>
      <w:pPr>
        <w:spacing w:after="0"/>
        <w:ind w:left="0"/>
        <w:jc w:val="both"/>
      </w:pPr>
      <w:r>
        <w:rPr>
          <w:rFonts w:ascii="Times New Roman"/>
          <w:b w:val="false"/>
          <w:i w:val="false"/>
          <w:color w:val="000000"/>
          <w:sz w:val="28"/>
        </w:rPr>
        <w:t xml:space="preserve">
      1-тармақ мынадай редакцияда жазылсын: </w:t>
      </w:r>
    </w:p>
    <w:bookmarkEnd w:id="3567"/>
    <w:bookmarkStart w:name="z5128" w:id="356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Астана қаласы бойынша Мемлекеттік кірістер департаментінің "Астана - жаңа қала"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568"/>
    <w:bookmarkStart w:name="z5129" w:id="3569"/>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569"/>
    <w:bookmarkStart w:name="z5130" w:id="357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132" w:id="3571"/>
    <w:p>
      <w:pPr>
        <w:spacing w:after="0"/>
        <w:ind w:left="0"/>
        <w:jc w:val="both"/>
      </w:pPr>
      <w:r>
        <w:rPr>
          <w:rFonts w:ascii="Times New Roman"/>
          <w:b w:val="false"/>
          <w:i w:val="false"/>
          <w:color w:val="000000"/>
          <w:sz w:val="28"/>
        </w:rPr>
        <w:t>
      1) және 2) тармақшалар мынадай редакцияда жазылсын:</w:t>
      </w:r>
    </w:p>
    <w:bookmarkEnd w:id="3571"/>
    <w:bookmarkStart w:name="z5133" w:id="3572"/>
    <w:p>
      <w:pPr>
        <w:spacing w:after="0"/>
        <w:ind w:left="0"/>
        <w:jc w:val="both"/>
      </w:pPr>
      <w:r>
        <w:rPr>
          <w:rFonts w:ascii="Times New Roman"/>
          <w:b w:val="false"/>
          <w:i w:val="false"/>
          <w:color w:val="000000"/>
          <w:sz w:val="28"/>
        </w:rPr>
        <w:t>
      "1) cалық заңнамасының сақталуын бақылау;</w:t>
      </w:r>
    </w:p>
    <w:bookmarkEnd w:id="3572"/>
    <w:bookmarkStart w:name="z5134" w:id="357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573"/>
    <w:bookmarkStart w:name="z5135" w:id="3574"/>
    <w:p>
      <w:pPr>
        <w:spacing w:after="0"/>
        <w:ind w:left="0"/>
        <w:jc w:val="both"/>
      </w:pPr>
      <w:r>
        <w:rPr>
          <w:rFonts w:ascii="Times New Roman"/>
          <w:b w:val="false"/>
          <w:i w:val="false"/>
          <w:color w:val="000000"/>
          <w:sz w:val="28"/>
        </w:rPr>
        <w:t>
      5) тармақша алынып тасталсын;</w:t>
      </w:r>
    </w:p>
    <w:bookmarkEnd w:id="3574"/>
    <w:bookmarkStart w:name="z5136" w:id="3575"/>
    <w:p>
      <w:pPr>
        <w:spacing w:after="0"/>
        <w:ind w:left="0"/>
        <w:jc w:val="both"/>
      </w:pPr>
      <w:r>
        <w:rPr>
          <w:rFonts w:ascii="Times New Roman"/>
          <w:b w:val="false"/>
          <w:i w:val="false"/>
          <w:color w:val="000000"/>
          <w:sz w:val="28"/>
        </w:rPr>
        <w:t xml:space="preserve">
      8) тармақша мынадай редакцияда жазылсын: </w:t>
      </w:r>
    </w:p>
    <w:bookmarkEnd w:id="3575"/>
    <w:bookmarkStart w:name="z5137" w:id="357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576"/>
    <w:bookmarkStart w:name="z5138" w:id="3577"/>
    <w:p>
      <w:pPr>
        <w:spacing w:after="0"/>
        <w:ind w:left="0"/>
        <w:jc w:val="both"/>
      </w:pPr>
      <w:r>
        <w:rPr>
          <w:rFonts w:ascii="Times New Roman"/>
          <w:b w:val="false"/>
          <w:i w:val="false"/>
          <w:color w:val="000000"/>
          <w:sz w:val="28"/>
        </w:rPr>
        <w:t>
      16) және 17) тармақшалар мынадай редакцияда жазылсын:</w:t>
      </w:r>
    </w:p>
    <w:bookmarkEnd w:id="3577"/>
    <w:bookmarkStart w:name="z5139" w:id="357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578"/>
    <w:bookmarkStart w:name="z5140" w:id="357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579"/>
    <w:bookmarkStart w:name="z5141" w:id="358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580"/>
    <w:bookmarkStart w:name="z5142" w:id="358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581"/>
    <w:bookmarkStart w:name="z5143" w:id="3582"/>
    <w:p>
      <w:pPr>
        <w:spacing w:after="0"/>
        <w:ind w:left="0"/>
        <w:jc w:val="both"/>
      </w:pPr>
      <w:r>
        <w:rPr>
          <w:rFonts w:ascii="Times New Roman"/>
          <w:b w:val="false"/>
          <w:i w:val="false"/>
          <w:color w:val="000000"/>
          <w:sz w:val="28"/>
        </w:rPr>
        <w:t xml:space="preserve">
      19) Қазақстан Республикасының заңнамасында көзделген өзге де функцияларды жүзеге асыру."; </w:t>
      </w:r>
    </w:p>
    <w:bookmarkEnd w:id="3582"/>
    <w:bookmarkStart w:name="z5144" w:id="3583"/>
    <w:p>
      <w:pPr>
        <w:spacing w:after="0"/>
        <w:ind w:left="0"/>
        <w:jc w:val="both"/>
      </w:pPr>
      <w:r>
        <w:rPr>
          <w:rFonts w:ascii="Times New Roman"/>
          <w:b w:val="false"/>
          <w:i w:val="false"/>
          <w:color w:val="000000"/>
          <w:sz w:val="28"/>
        </w:rPr>
        <w:t>
      225-1-қосымша осы бұйрықтың 3-қосымшасына сәйкес редакцияда толықтырылсын;</w:t>
      </w:r>
    </w:p>
    <w:bookmarkEnd w:id="3583"/>
    <w:bookmarkStart w:name="z5145" w:id="358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комитетінің Алматы қаласы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584"/>
    <w:bookmarkStart w:name="z5146" w:id="3585"/>
    <w:p>
      <w:pPr>
        <w:spacing w:after="0"/>
        <w:ind w:left="0"/>
        <w:jc w:val="both"/>
      </w:pPr>
      <w:r>
        <w:rPr>
          <w:rFonts w:ascii="Times New Roman"/>
          <w:b w:val="false"/>
          <w:i w:val="false"/>
          <w:color w:val="000000"/>
          <w:sz w:val="28"/>
        </w:rPr>
        <w:t xml:space="preserve">
      1-тармақ мынадай редакцияда жазылсын: </w:t>
      </w:r>
    </w:p>
    <w:bookmarkEnd w:id="3585"/>
    <w:bookmarkStart w:name="z5147" w:id="3586"/>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Алматы қаласы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149" w:id="3587"/>
    <w:p>
      <w:pPr>
        <w:spacing w:after="0"/>
        <w:ind w:left="0"/>
        <w:jc w:val="both"/>
      </w:pPr>
      <w:r>
        <w:rPr>
          <w:rFonts w:ascii="Times New Roman"/>
          <w:b w:val="false"/>
          <w:i w:val="false"/>
          <w:color w:val="000000"/>
          <w:sz w:val="28"/>
        </w:rPr>
        <w:t>
      2) және 3) тармақшалар мынадай редакцияда жазылсын:</w:t>
      </w:r>
    </w:p>
    <w:bookmarkEnd w:id="3587"/>
    <w:bookmarkStart w:name="z5150" w:id="3588"/>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3588"/>
    <w:bookmarkStart w:name="z5151" w:id="3589"/>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3589"/>
    <w:bookmarkStart w:name="z5152" w:id="3590"/>
    <w:p>
      <w:pPr>
        <w:spacing w:after="0"/>
        <w:ind w:left="0"/>
        <w:jc w:val="both"/>
      </w:pPr>
      <w:r>
        <w:rPr>
          <w:rFonts w:ascii="Times New Roman"/>
          <w:b w:val="false"/>
          <w:i w:val="false"/>
          <w:color w:val="000000"/>
          <w:sz w:val="28"/>
        </w:rPr>
        <w:t>
      8) тармақша мынадай редакцияда жазылсын:</w:t>
      </w:r>
    </w:p>
    <w:bookmarkEnd w:id="3590"/>
    <w:bookmarkStart w:name="z5153" w:id="3591"/>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3591"/>
    <w:bookmarkStart w:name="z5154" w:id="3592"/>
    <w:p>
      <w:pPr>
        <w:spacing w:after="0"/>
        <w:ind w:left="0"/>
        <w:jc w:val="both"/>
      </w:pPr>
      <w:r>
        <w:rPr>
          <w:rFonts w:ascii="Times New Roman"/>
          <w:b w:val="false"/>
          <w:i w:val="false"/>
          <w:color w:val="000000"/>
          <w:sz w:val="28"/>
        </w:rPr>
        <w:t>
      10) тармақша мынадай редакцияда жазылсын:</w:t>
      </w:r>
    </w:p>
    <w:bookmarkEnd w:id="3592"/>
    <w:bookmarkStart w:name="z5155" w:id="3593"/>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3593"/>
    <w:bookmarkStart w:name="z5156" w:id="3594"/>
    <w:p>
      <w:pPr>
        <w:spacing w:after="0"/>
        <w:ind w:left="0"/>
        <w:jc w:val="both"/>
      </w:pPr>
      <w:r>
        <w:rPr>
          <w:rFonts w:ascii="Times New Roman"/>
          <w:b w:val="false"/>
          <w:i w:val="false"/>
          <w:color w:val="000000"/>
          <w:sz w:val="28"/>
        </w:rPr>
        <w:t>
      15) және 16) тармақшалар мынадай редакцияда жазылсын:</w:t>
      </w:r>
    </w:p>
    <w:bookmarkEnd w:id="3594"/>
    <w:bookmarkStart w:name="z5157" w:id="3595"/>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3595"/>
    <w:bookmarkStart w:name="z5158" w:id="3596"/>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3596"/>
    <w:bookmarkStart w:name="z5159" w:id="3597"/>
    <w:p>
      <w:pPr>
        <w:spacing w:after="0"/>
        <w:ind w:left="0"/>
        <w:jc w:val="both"/>
      </w:pPr>
      <w:r>
        <w:rPr>
          <w:rFonts w:ascii="Times New Roman"/>
          <w:b w:val="false"/>
          <w:i w:val="false"/>
          <w:color w:val="000000"/>
          <w:sz w:val="28"/>
        </w:rPr>
        <w:t>
      21) тармақша мынадай редакцияда жазылсын:</w:t>
      </w:r>
    </w:p>
    <w:bookmarkEnd w:id="3597"/>
    <w:bookmarkStart w:name="z5160" w:id="3598"/>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3598"/>
    <w:bookmarkStart w:name="z5161" w:id="3599"/>
    <w:p>
      <w:pPr>
        <w:spacing w:after="0"/>
        <w:ind w:left="0"/>
        <w:jc w:val="both"/>
      </w:pPr>
      <w:r>
        <w:rPr>
          <w:rFonts w:ascii="Times New Roman"/>
          <w:b w:val="false"/>
          <w:i w:val="false"/>
          <w:color w:val="000000"/>
          <w:sz w:val="28"/>
        </w:rPr>
        <w:t>
      22) тармақша алынып тасталсын;</w:t>
      </w:r>
    </w:p>
    <w:bookmarkEnd w:id="3599"/>
    <w:bookmarkStart w:name="z5162" w:id="3600"/>
    <w:p>
      <w:pPr>
        <w:spacing w:after="0"/>
        <w:ind w:left="0"/>
        <w:jc w:val="both"/>
      </w:pPr>
      <w:r>
        <w:rPr>
          <w:rFonts w:ascii="Times New Roman"/>
          <w:b w:val="false"/>
          <w:i w:val="false"/>
          <w:color w:val="000000"/>
          <w:sz w:val="28"/>
        </w:rPr>
        <w:t>
      15-тармақта:</w:t>
      </w:r>
    </w:p>
    <w:bookmarkEnd w:id="3600"/>
    <w:bookmarkStart w:name="z5163" w:id="3601"/>
    <w:p>
      <w:pPr>
        <w:spacing w:after="0"/>
        <w:ind w:left="0"/>
        <w:jc w:val="both"/>
      </w:pPr>
      <w:r>
        <w:rPr>
          <w:rFonts w:ascii="Times New Roman"/>
          <w:b w:val="false"/>
          <w:i w:val="false"/>
          <w:color w:val="000000"/>
          <w:sz w:val="28"/>
        </w:rPr>
        <w:t>
      1) және 2) тармақшалар мынадай редакцияда жазылсын:</w:t>
      </w:r>
    </w:p>
    <w:bookmarkEnd w:id="3601"/>
    <w:bookmarkStart w:name="z5164" w:id="3602"/>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3602"/>
    <w:bookmarkStart w:name="z5165" w:id="3603"/>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3603"/>
    <w:bookmarkStart w:name="z5166" w:id="3604"/>
    <w:p>
      <w:pPr>
        <w:spacing w:after="0"/>
        <w:ind w:left="0"/>
        <w:jc w:val="both"/>
      </w:pPr>
      <w:r>
        <w:rPr>
          <w:rFonts w:ascii="Times New Roman"/>
          <w:b w:val="false"/>
          <w:i w:val="false"/>
          <w:color w:val="000000"/>
          <w:sz w:val="28"/>
        </w:rPr>
        <w:t>
      6) тармақша алынып тасталсын;</w:t>
      </w:r>
    </w:p>
    <w:bookmarkEnd w:id="3604"/>
    <w:bookmarkStart w:name="z5167" w:id="3605"/>
    <w:p>
      <w:pPr>
        <w:spacing w:after="0"/>
        <w:ind w:left="0"/>
        <w:jc w:val="both"/>
      </w:pPr>
      <w:r>
        <w:rPr>
          <w:rFonts w:ascii="Times New Roman"/>
          <w:b w:val="false"/>
          <w:i w:val="false"/>
          <w:color w:val="000000"/>
          <w:sz w:val="28"/>
        </w:rPr>
        <w:t>
      12) тармақша мынадай редакцияда жазылсын:</w:t>
      </w:r>
    </w:p>
    <w:bookmarkEnd w:id="3605"/>
    <w:bookmarkStart w:name="z5168" w:id="3606"/>
    <w:p>
      <w:pPr>
        <w:spacing w:after="0"/>
        <w:ind w:left="0"/>
        <w:jc w:val="both"/>
      </w:pPr>
      <w:r>
        <w:rPr>
          <w:rFonts w:ascii="Times New Roman"/>
          <w:b w:val="false"/>
          <w:i w:val="false"/>
          <w:color w:val="000000"/>
          <w:sz w:val="28"/>
        </w:rPr>
        <w:t>
      "12) Қазақстан Республикасының ақпараттандыру туралы заңнамасына сәйкес ақпараттық жүйелерді қолдана отырып, электрондық қызметтер көрсету;";</w:t>
      </w:r>
    </w:p>
    <w:bookmarkEnd w:id="3606"/>
    <w:bookmarkStart w:name="z5169" w:id="3607"/>
    <w:p>
      <w:pPr>
        <w:spacing w:after="0"/>
        <w:ind w:left="0"/>
        <w:jc w:val="both"/>
      </w:pPr>
      <w:r>
        <w:rPr>
          <w:rFonts w:ascii="Times New Roman"/>
          <w:b w:val="false"/>
          <w:i w:val="false"/>
          <w:color w:val="000000"/>
          <w:sz w:val="28"/>
        </w:rPr>
        <w:t>
      18) тармақша мынадай редакцияда жазылсын:</w:t>
      </w:r>
    </w:p>
    <w:bookmarkEnd w:id="3607"/>
    <w:bookmarkStart w:name="z5170" w:id="3608"/>
    <w:p>
      <w:pPr>
        <w:spacing w:after="0"/>
        <w:ind w:left="0"/>
        <w:jc w:val="both"/>
      </w:pPr>
      <w:r>
        <w:rPr>
          <w:rFonts w:ascii="Times New Roman"/>
          <w:b w:val="false"/>
          <w:i w:val="false"/>
          <w:color w:val="000000"/>
          <w:sz w:val="28"/>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3608"/>
    <w:bookmarkStart w:name="z5171" w:id="3609"/>
    <w:p>
      <w:pPr>
        <w:spacing w:after="0"/>
        <w:ind w:left="0"/>
        <w:jc w:val="both"/>
      </w:pPr>
      <w:r>
        <w:rPr>
          <w:rFonts w:ascii="Times New Roman"/>
          <w:b w:val="false"/>
          <w:i w:val="false"/>
          <w:color w:val="000000"/>
          <w:sz w:val="28"/>
        </w:rPr>
        <w:t>
      21) тармақша алынып тасталсын;</w:t>
      </w:r>
    </w:p>
    <w:bookmarkEnd w:id="3609"/>
    <w:bookmarkStart w:name="z5172" w:id="3610"/>
    <w:p>
      <w:pPr>
        <w:spacing w:after="0"/>
        <w:ind w:left="0"/>
        <w:jc w:val="both"/>
      </w:pPr>
      <w:r>
        <w:rPr>
          <w:rFonts w:ascii="Times New Roman"/>
          <w:b w:val="false"/>
          <w:i w:val="false"/>
          <w:color w:val="000000"/>
          <w:sz w:val="28"/>
        </w:rPr>
        <w:t>
      22)-тармақша мынадай редакцияда жазылсын:</w:t>
      </w:r>
    </w:p>
    <w:bookmarkEnd w:id="3610"/>
    <w:bookmarkStart w:name="z5173" w:id="3611"/>
    <w:p>
      <w:pPr>
        <w:spacing w:after="0"/>
        <w:ind w:left="0"/>
        <w:jc w:val="both"/>
      </w:pPr>
      <w:r>
        <w:rPr>
          <w:rFonts w:ascii="Times New Roman"/>
          <w:b w:val="false"/>
          <w:i w:val="false"/>
          <w:color w:val="000000"/>
          <w:sz w:val="28"/>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3611"/>
    <w:bookmarkStart w:name="z5174" w:id="3612"/>
    <w:p>
      <w:pPr>
        <w:spacing w:after="0"/>
        <w:ind w:left="0"/>
        <w:jc w:val="both"/>
      </w:pPr>
      <w:r>
        <w:rPr>
          <w:rFonts w:ascii="Times New Roman"/>
          <w:b w:val="false"/>
          <w:i w:val="false"/>
          <w:color w:val="000000"/>
          <w:sz w:val="28"/>
        </w:rPr>
        <w:t>
      26) тармақша мынадай редакцияда жазылсын:</w:t>
      </w:r>
    </w:p>
    <w:bookmarkEnd w:id="3612"/>
    <w:bookmarkStart w:name="z5175" w:id="3613"/>
    <w:p>
      <w:pPr>
        <w:spacing w:after="0"/>
        <w:ind w:left="0"/>
        <w:jc w:val="both"/>
      </w:pPr>
      <w:r>
        <w:rPr>
          <w:rFonts w:ascii="Times New Roman"/>
          <w:b w:val="false"/>
          <w:i w:val="false"/>
          <w:color w:val="000000"/>
          <w:sz w:val="28"/>
        </w:rPr>
        <w:t xml:space="preserve">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 </w:t>
      </w:r>
    </w:p>
    <w:bookmarkEnd w:id="3613"/>
    <w:bookmarkStart w:name="z5176" w:id="3614"/>
    <w:p>
      <w:pPr>
        <w:spacing w:after="0"/>
        <w:ind w:left="0"/>
        <w:jc w:val="both"/>
      </w:pPr>
      <w:r>
        <w:rPr>
          <w:rFonts w:ascii="Times New Roman"/>
          <w:b w:val="false"/>
          <w:i w:val="false"/>
          <w:color w:val="000000"/>
          <w:sz w:val="28"/>
        </w:rPr>
        <w:t>
      43) тармақша мынадай редакцияда жазылсын:</w:t>
      </w:r>
    </w:p>
    <w:bookmarkEnd w:id="3614"/>
    <w:bookmarkStart w:name="z5177" w:id="3615"/>
    <w:p>
      <w:pPr>
        <w:spacing w:after="0"/>
        <w:ind w:left="0"/>
        <w:jc w:val="both"/>
      </w:pPr>
      <w:r>
        <w:rPr>
          <w:rFonts w:ascii="Times New Roman"/>
          <w:b w:val="false"/>
          <w:i w:val="false"/>
          <w:color w:val="000000"/>
          <w:sz w:val="28"/>
        </w:rPr>
        <w:t>
      "43) мұнай өнімдері және биоотынның айналымын бақылауды жүзеге асыру;";</w:t>
      </w:r>
    </w:p>
    <w:bookmarkEnd w:id="3615"/>
    <w:bookmarkStart w:name="z5178" w:id="3616"/>
    <w:p>
      <w:pPr>
        <w:spacing w:after="0"/>
        <w:ind w:left="0"/>
        <w:jc w:val="both"/>
      </w:pPr>
      <w:r>
        <w:rPr>
          <w:rFonts w:ascii="Times New Roman"/>
          <w:b w:val="false"/>
          <w:i w:val="false"/>
          <w:color w:val="000000"/>
          <w:sz w:val="28"/>
        </w:rPr>
        <w:t>
      мынадай мазмұндағы 44-1) тармақшамен толықтырылсын:</w:t>
      </w:r>
    </w:p>
    <w:bookmarkEnd w:id="3616"/>
    <w:bookmarkStart w:name="z5179" w:id="3617"/>
    <w:p>
      <w:pPr>
        <w:spacing w:after="0"/>
        <w:ind w:left="0"/>
        <w:jc w:val="both"/>
      </w:pPr>
      <w:r>
        <w:rPr>
          <w:rFonts w:ascii="Times New Roman"/>
          <w:b w:val="false"/>
          <w:i w:val="false"/>
          <w:color w:val="000000"/>
          <w:sz w:val="28"/>
        </w:rPr>
        <w:t>
      "44-1) Қазақстан Республикасының Мемлекеттік шекарасы арқылы өнімді өткізуді бақылау;";</w:t>
      </w:r>
    </w:p>
    <w:bookmarkEnd w:id="3617"/>
    <w:bookmarkStart w:name="z5180" w:id="3618"/>
    <w:p>
      <w:pPr>
        <w:spacing w:after="0"/>
        <w:ind w:left="0"/>
        <w:jc w:val="both"/>
      </w:pPr>
      <w:r>
        <w:rPr>
          <w:rFonts w:ascii="Times New Roman"/>
          <w:b w:val="false"/>
          <w:i w:val="false"/>
          <w:color w:val="000000"/>
          <w:sz w:val="28"/>
        </w:rPr>
        <w:t>
      48) тармақша мынадай редакцияда жазылсын:</w:t>
      </w:r>
    </w:p>
    <w:bookmarkEnd w:id="3618"/>
    <w:bookmarkStart w:name="z5181" w:id="3619"/>
    <w:p>
      <w:pPr>
        <w:spacing w:after="0"/>
        <w:ind w:left="0"/>
        <w:jc w:val="both"/>
      </w:pPr>
      <w:r>
        <w:rPr>
          <w:rFonts w:ascii="Times New Roman"/>
          <w:b w:val="false"/>
          <w:i w:val="false"/>
          <w:color w:val="000000"/>
          <w:sz w:val="28"/>
        </w:rPr>
        <w:t>
      "48)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3619"/>
    <w:bookmarkStart w:name="z5182" w:id="3620"/>
    <w:p>
      <w:pPr>
        <w:spacing w:after="0"/>
        <w:ind w:left="0"/>
        <w:jc w:val="both"/>
      </w:pPr>
      <w:r>
        <w:rPr>
          <w:rFonts w:ascii="Times New Roman"/>
          <w:b w:val="false"/>
          <w:i w:val="false"/>
          <w:color w:val="000000"/>
          <w:sz w:val="28"/>
        </w:rPr>
        <w:t>
      50) тармақша мынадай редакцияда жазылсын:</w:t>
      </w:r>
    </w:p>
    <w:bookmarkEnd w:id="3620"/>
    <w:bookmarkStart w:name="z5183" w:id="3621"/>
    <w:p>
      <w:pPr>
        <w:spacing w:after="0"/>
        <w:ind w:left="0"/>
        <w:jc w:val="both"/>
      </w:pPr>
      <w:r>
        <w:rPr>
          <w:rFonts w:ascii="Times New Roman"/>
          <w:b w:val="false"/>
          <w:i w:val="false"/>
          <w:color w:val="000000"/>
          <w:sz w:val="28"/>
        </w:rPr>
        <w:t>
      "50)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3621"/>
    <w:bookmarkStart w:name="z5184" w:id="3622"/>
    <w:p>
      <w:pPr>
        <w:spacing w:after="0"/>
        <w:ind w:left="0"/>
        <w:jc w:val="both"/>
      </w:pPr>
      <w:r>
        <w:rPr>
          <w:rFonts w:ascii="Times New Roman"/>
          <w:b w:val="false"/>
          <w:i w:val="false"/>
          <w:color w:val="000000"/>
          <w:sz w:val="28"/>
        </w:rPr>
        <w:t>
      56) тармақша алынып тасталсын;</w:t>
      </w:r>
    </w:p>
    <w:bookmarkEnd w:id="3622"/>
    <w:bookmarkStart w:name="z5185" w:id="3623"/>
    <w:p>
      <w:pPr>
        <w:spacing w:after="0"/>
        <w:ind w:left="0"/>
        <w:jc w:val="both"/>
      </w:pPr>
      <w:r>
        <w:rPr>
          <w:rFonts w:ascii="Times New Roman"/>
          <w:b w:val="false"/>
          <w:i w:val="false"/>
          <w:color w:val="000000"/>
          <w:sz w:val="28"/>
        </w:rPr>
        <w:t>
      59) тармақша мынадай редакцияда жазылсын:</w:t>
      </w:r>
    </w:p>
    <w:bookmarkEnd w:id="3623"/>
    <w:bookmarkStart w:name="z5186" w:id="3624"/>
    <w:p>
      <w:pPr>
        <w:spacing w:after="0"/>
        <w:ind w:left="0"/>
        <w:jc w:val="both"/>
      </w:pPr>
      <w:r>
        <w:rPr>
          <w:rFonts w:ascii="Times New Roman"/>
          <w:b w:val="false"/>
          <w:i w:val="false"/>
          <w:color w:val="000000"/>
          <w:sz w:val="28"/>
        </w:rPr>
        <w:t>
      "59)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3624"/>
    <w:bookmarkStart w:name="z5187" w:id="3625"/>
    <w:p>
      <w:pPr>
        <w:spacing w:after="0"/>
        <w:ind w:left="0"/>
        <w:jc w:val="both"/>
      </w:pPr>
      <w:r>
        <w:rPr>
          <w:rFonts w:ascii="Times New Roman"/>
          <w:b w:val="false"/>
          <w:i w:val="false"/>
          <w:color w:val="000000"/>
          <w:sz w:val="28"/>
        </w:rPr>
        <w:t>
      62) және 63) тармақшалар мынадай редакцияда жазылсын:</w:t>
      </w:r>
    </w:p>
    <w:bookmarkEnd w:id="3625"/>
    <w:bookmarkStart w:name="z5188" w:id="3626"/>
    <w:p>
      <w:pPr>
        <w:spacing w:after="0"/>
        <w:ind w:left="0"/>
        <w:jc w:val="both"/>
      </w:pPr>
      <w:r>
        <w:rPr>
          <w:rFonts w:ascii="Times New Roman"/>
          <w:b w:val="false"/>
          <w:i w:val="false"/>
          <w:color w:val="000000"/>
          <w:sz w:val="28"/>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3626"/>
    <w:bookmarkStart w:name="z5189" w:id="3627"/>
    <w:p>
      <w:pPr>
        <w:spacing w:after="0"/>
        <w:ind w:left="0"/>
        <w:jc w:val="both"/>
      </w:pPr>
      <w:r>
        <w:rPr>
          <w:rFonts w:ascii="Times New Roman"/>
          <w:b w:val="false"/>
          <w:i w:val="false"/>
          <w:color w:val="000000"/>
          <w:sz w:val="28"/>
        </w:rPr>
        <w:t>
      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3627"/>
    <w:bookmarkStart w:name="z5190" w:id="3628"/>
    <w:p>
      <w:pPr>
        <w:spacing w:after="0"/>
        <w:ind w:left="0"/>
        <w:jc w:val="both"/>
      </w:pPr>
      <w:r>
        <w:rPr>
          <w:rFonts w:ascii="Times New Roman"/>
          <w:b w:val="false"/>
          <w:i w:val="false"/>
          <w:color w:val="000000"/>
          <w:sz w:val="28"/>
        </w:rPr>
        <w:t>
      68) және 69) тармақшалар мынадай редакцияда жазылсын:</w:t>
      </w:r>
    </w:p>
    <w:bookmarkEnd w:id="3628"/>
    <w:bookmarkStart w:name="z5191" w:id="3629"/>
    <w:p>
      <w:pPr>
        <w:spacing w:after="0"/>
        <w:ind w:left="0"/>
        <w:jc w:val="both"/>
      </w:pPr>
      <w:r>
        <w:rPr>
          <w:rFonts w:ascii="Times New Roman"/>
          <w:b w:val="false"/>
          <w:i w:val="false"/>
          <w:color w:val="000000"/>
          <w:sz w:val="28"/>
        </w:rPr>
        <w:t>
      "68) Қазақстан Республикасының оңалту және банкроттық туралы заңнамасына сәйкес интернет-ресурсқа орналасытру:</w:t>
      </w:r>
    </w:p>
    <w:bookmarkEnd w:id="3629"/>
    <w:bookmarkStart w:name="z5192" w:id="3630"/>
    <w:p>
      <w:pPr>
        <w:spacing w:after="0"/>
        <w:ind w:left="0"/>
        <w:jc w:val="both"/>
      </w:pPr>
      <w:r>
        <w:rPr>
          <w:rFonts w:ascii="Times New Roman"/>
          <w:b w:val="false"/>
          <w:i w:val="false"/>
          <w:color w:val="000000"/>
          <w:sz w:val="28"/>
        </w:rPr>
        <w:t>
      кредиторлар жиналысын өткізу туралы хабарлама;</w:t>
      </w:r>
    </w:p>
    <w:bookmarkEnd w:id="3630"/>
    <w:bookmarkStart w:name="z5193" w:id="3631"/>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3631"/>
    <w:bookmarkStart w:name="z5194" w:id="3632"/>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3632"/>
    <w:bookmarkStart w:name="z5195" w:id="3633"/>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3633"/>
    <w:bookmarkStart w:name="z5196" w:id="3634"/>
    <w:p>
      <w:pPr>
        <w:spacing w:after="0"/>
        <w:ind w:left="0"/>
        <w:jc w:val="both"/>
      </w:pPr>
      <w:r>
        <w:rPr>
          <w:rFonts w:ascii="Times New Roman"/>
          <w:b w:val="false"/>
          <w:i w:val="false"/>
          <w:color w:val="000000"/>
          <w:sz w:val="28"/>
        </w:rPr>
        <w:t>
      69) сот шешімі бойынша:</w:t>
      </w:r>
    </w:p>
    <w:bookmarkEnd w:id="3634"/>
    <w:bookmarkStart w:name="z5197" w:id="3635"/>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3635"/>
    <w:bookmarkStart w:name="z5198" w:id="3636"/>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3636"/>
    <w:bookmarkStart w:name="z5199" w:id="3637"/>
    <w:p>
      <w:pPr>
        <w:spacing w:after="0"/>
        <w:ind w:left="0"/>
        <w:jc w:val="both"/>
      </w:pPr>
      <w:r>
        <w:rPr>
          <w:rFonts w:ascii="Times New Roman"/>
          <w:b w:val="false"/>
          <w:i w:val="false"/>
          <w:color w:val="000000"/>
          <w:sz w:val="28"/>
        </w:rPr>
        <w:t>
      79) тармақша мынадай редакцияда жазылсын:</w:t>
      </w:r>
    </w:p>
    <w:bookmarkEnd w:id="3637"/>
    <w:bookmarkStart w:name="z5200" w:id="3638"/>
    <w:p>
      <w:pPr>
        <w:spacing w:after="0"/>
        <w:ind w:left="0"/>
        <w:jc w:val="both"/>
      </w:pPr>
      <w:r>
        <w:rPr>
          <w:rFonts w:ascii="Times New Roman"/>
          <w:b w:val="false"/>
          <w:i w:val="false"/>
          <w:color w:val="000000"/>
          <w:sz w:val="28"/>
        </w:rPr>
        <w:t>
      "79)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3638"/>
    <w:bookmarkStart w:name="z5201" w:id="3639"/>
    <w:p>
      <w:pPr>
        <w:spacing w:after="0"/>
        <w:ind w:left="0"/>
        <w:jc w:val="both"/>
      </w:pPr>
      <w:r>
        <w:rPr>
          <w:rFonts w:ascii="Times New Roman"/>
          <w:b w:val="false"/>
          <w:i w:val="false"/>
          <w:color w:val="000000"/>
          <w:sz w:val="28"/>
        </w:rPr>
        <w:t>
      82), 83), 84) және 85) тармақшалар мынадай редакцияда жазылсын:</w:t>
      </w:r>
    </w:p>
    <w:bookmarkEnd w:id="3639"/>
    <w:bookmarkStart w:name="z5202" w:id="3640"/>
    <w:p>
      <w:pPr>
        <w:spacing w:after="0"/>
        <w:ind w:left="0"/>
        <w:jc w:val="both"/>
      </w:pPr>
      <w:r>
        <w:rPr>
          <w:rFonts w:ascii="Times New Roman"/>
          <w:b w:val="false"/>
          <w:i w:val="false"/>
          <w:color w:val="000000"/>
          <w:sz w:val="28"/>
        </w:rPr>
        <w:t>
      "82) тауарлардың шығарылған жерін айқындаудың дұрыстығына бақылауды жүзеге асыру;</w:t>
      </w:r>
    </w:p>
    <w:bookmarkEnd w:id="3640"/>
    <w:bookmarkStart w:name="z5203" w:id="3641"/>
    <w:p>
      <w:pPr>
        <w:spacing w:after="0"/>
        <w:ind w:left="0"/>
        <w:jc w:val="both"/>
      </w:pPr>
      <w:r>
        <w:rPr>
          <w:rFonts w:ascii="Times New Roman"/>
          <w:b w:val="false"/>
          <w:i w:val="false"/>
          <w:color w:val="000000"/>
          <w:sz w:val="28"/>
        </w:rPr>
        <w:t>
      83) тарифтік преференциялар берудің дұрыстығына бақылауды жүзеге асыру;</w:t>
      </w:r>
    </w:p>
    <w:bookmarkEnd w:id="3641"/>
    <w:bookmarkStart w:name="z5204" w:id="3642"/>
    <w:p>
      <w:pPr>
        <w:spacing w:after="0"/>
        <w:ind w:left="0"/>
        <w:jc w:val="both"/>
      </w:pPr>
      <w:r>
        <w:rPr>
          <w:rFonts w:ascii="Times New Roman"/>
          <w:b w:val="false"/>
          <w:i w:val="false"/>
          <w:color w:val="000000"/>
          <w:sz w:val="28"/>
        </w:rPr>
        <w:t>
      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bookmarkEnd w:id="3642"/>
    <w:bookmarkStart w:name="z5205" w:id="3643"/>
    <w:p>
      <w:pPr>
        <w:spacing w:after="0"/>
        <w:ind w:left="0"/>
        <w:jc w:val="both"/>
      </w:pPr>
      <w:r>
        <w:rPr>
          <w:rFonts w:ascii="Times New Roman"/>
          <w:b w:val="false"/>
          <w:i w:val="false"/>
          <w:color w:val="000000"/>
          <w:sz w:val="28"/>
        </w:rPr>
        <w:t>
      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3643"/>
    <w:bookmarkStart w:name="z5206" w:id="3644"/>
    <w:p>
      <w:pPr>
        <w:spacing w:after="0"/>
        <w:ind w:left="0"/>
        <w:jc w:val="both"/>
      </w:pPr>
      <w:r>
        <w:rPr>
          <w:rFonts w:ascii="Times New Roman"/>
          <w:b w:val="false"/>
          <w:i w:val="false"/>
          <w:color w:val="000000"/>
          <w:sz w:val="28"/>
        </w:rPr>
        <w:t>
      мынадай мазмұндағы 85-1), 85-2), 85-3) және 85-4) тармақшалармен толықтырылсын:</w:t>
      </w:r>
    </w:p>
    <w:bookmarkEnd w:id="3644"/>
    <w:bookmarkStart w:name="z5207" w:id="3645"/>
    <w:p>
      <w:pPr>
        <w:spacing w:after="0"/>
        <w:ind w:left="0"/>
        <w:jc w:val="both"/>
      </w:pPr>
      <w:r>
        <w:rPr>
          <w:rFonts w:ascii="Times New Roman"/>
          <w:b w:val="false"/>
          <w:i w:val="false"/>
          <w:color w:val="000000"/>
          <w:sz w:val="28"/>
        </w:rPr>
        <w:t>
      "85-1) тауарлардың кедендік құны бойынша алдын ала шешімдер қабылдау;</w:t>
      </w:r>
    </w:p>
    <w:bookmarkEnd w:id="3645"/>
    <w:bookmarkStart w:name="z5208" w:id="3646"/>
    <w:p>
      <w:pPr>
        <w:spacing w:after="0"/>
        <w:ind w:left="0"/>
        <w:jc w:val="both"/>
      </w:pPr>
      <w:r>
        <w:rPr>
          <w:rFonts w:ascii="Times New Roman"/>
          <w:b w:val="false"/>
          <w:i w:val="false"/>
          <w:color w:val="000000"/>
          <w:sz w:val="28"/>
        </w:rPr>
        <w:t>
      85-2) Қазақстан Республикасының аумағына әкелінетін тауарлардың кедендік құнына талдау жүргізу;</w:t>
      </w:r>
    </w:p>
    <w:bookmarkEnd w:id="3646"/>
    <w:bookmarkStart w:name="z5209" w:id="3647"/>
    <w:p>
      <w:pPr>
        <w:spacing w:after="0"/>
        <w:ind w:left="0"/>
        <w:jc w:val="both"/>
      </w:pPr>
      <w:r>
        <w:rPr>
          <w:rFonts w:ascii="Times New Roman"/>
          <w:b w:val="false"/>
          <w:i w:val="false"/>
          <w:color w:val="000000"/>
          <w:sz w:val="28"/>
        </w:rPr>
        <w:t>
      85-3) заңсыз өткізілген тауарларға қатысты кедендік құны, сыныптау және шығарылған жері бойынша қорытындылар шығару;</w:t>
      </w:r>
    </w:p>
    <w:bookmarkEnd w:id="3647"/>
    <w:bookmarkStart w:name="z5210" w:id="3648"/>
    <w:p>
      <w:pPr>
        <w:spacing w:after="0"/>
        <w:ind w:left="0"/>
        <w:jc w:val="both"/>
      </w:pPr>
      <w:r>
        <w:rPr>
          <w:rFonts w:ascii="Times New Roman"/>
          <w:b w:val="false"/>
          <w:i w:val="false"/>
          <w:color w:val="000000"/>
          <w:sz w:val="28"/>
        </w:rPr>
        <w:t>
      85-4) тауарлардың кедендік құны мәселелері бойынша тәуекел бейінін әзірлеуге қатысу;";</w:t>
      </w:r>
    </w:p>
    <w:bookmarkEnd w:id="3648"/>
    <w:bookmarkStart w:name="z5211" w:id="3649"/>
    <w:p>
      <w:pPr>
        <w:spacing w:after="0"/>
        <w:ind w:left="0"/>
        <w:jc w:val="both"/>
      </w:pPr>
      <w:r>
        <w:rPr>
          <w:rFonts w:ascii="Times New Roman"/>
          <w:b w:val="false"/>
          <w:i w:val="false"/>
          <w:color w:val="000000"/>
          <w:sz w:val="28"/>
        </w:rPr>
        <w:t>
      87) тармақша мынадай редакцияда жазылсын:</w:t>
      </w:r>
    </w:p>
    <w:bookmarkEnd w:id="3649"/>
    <w:bookmarkStart w:name="z5212" w:id="3650"/>
    <w:p>
      <w:pPr>
        <w:spacing w:after="0"/>
        <w:ind w:left="0"/>
        <w:jc w:val="both"/>
      </w:pPr>
      <w:r>
        <w:rPr>
          <w:rFonts w:ascii="Times New Roman"/>
          <w:b w:val="false"/>
          <w:i w:val="false"/>
          <w:color w:val="000000"/>
          <w:sz w:val="28"/>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bookmarkEnd w:id="3650"/>
    <w:bookmarkStart w:name="z5213" w:id="3651"/>
    <w:p>
      <w:pPr>
        <w:spacing w:after="0"/>
        <w:ind w:left="0"/>
        <w:jc w:val="both"/>
      </w:pPr>
      <w:r>
        <w:rPr>
          <w:rFonts w:ascii="Times New Roman"/>
          <w:b w:val="false"/>
          <w:i w:val="false"/>
          <w:color w:val="000000"/>
          <w:sz w:val="28"/>
        </w:rPr>
        <w:t>
      90) және 91) тармақшалар мынадай редакцияда жазылсын:</w:t>
      </w:r>
    </w:p>
    <w:bookmarkEnd w:id="3651"/>
    <w:bookmarkStart w:name="z5214" w:id="3652"/>
    <w:p>
      <w:pPr>
        <w:spacing w:after="0"/>
        <w:ind w:left="0"/>
        <w:jc w:val="both"/>
      </w:pPr>
      <w:r>
        <w:rPr>
          <w:rFonts w:ascii="Times New Roman"/>
          <w:b w:val="false"/>
          <w:i w:val="false"/>
          <w:color w:val="000000"/>
          <w:sz w:val="28"/>
        </w:rPr>
        <w:t>
      "90)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3652"/>
    <w:bookmarkStart w:name="z5215" w:id="3653"/>
    <w:p>
      <w:pPr>
        <w:spacing w:after="0"/>
        <w:ind w:left="0"/>
        <w:jc w:val="both"/>
      </w:pPr>
      <w:r>
        <w:rPr>
          <w:rFonts w:ascii="Times New Roman"/>
          <w:b w:val="false"/>
          <w:i w:val="false"/>
          <w:color w:val="000000"/>
          <w:sz w:val="28"/>
        </w:rPr>
        <w:t>
      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3653"/>
    <w:bookmarkStart w:name="z5216" w:id="3654"/>
    <w:p>
      <w:pPr>
        <w:spacing w:after="0"/>
        <w:ind w:left="0"/>
        <w:jc w:val="both"/>
      </w:pPr>
      <w:r>
        <w:rPr>
          <w:rFonts w:ascii="Times New Roman"/>
          <w:b w:val="false"/>
          <w:i w:val="false"/>
          <w:color w:val="000000"/>
          <w:sz w:val="28"/>
        </w:rPr>
        <w:t>
      93) тармақша мынадай редакцияда жазылсын:</w:t>
      </w:r>
    </w:p>
    <w:bookmarkEnd w:id="3654"/>
    <w:bookmarkStart w:name="z5217" w:id="3655"/>
    <w:p>
      <w:pPr>
        <w:spacing w:after="0"/>
        <w:ind w:left="0"/>
        <w:jc w:val="both"/>
      </w:pPr>
      <w:r>
        <w:rPr>
          <w:rFonts w:ascii="Times New Roman"/>
          <w:b w:val="false"/>
          <w:i w:val="false"/>
          <w:color w:val="000000"/>
          <w:sz w:val="28"/>
        </w:rPr>
        <w:t>
      "93)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bookmarkEnd w:id="3655"/>
    <w:bookmarkStart w:name="z5218" w:id="3656"/>
    <w:p>
      <w:pPr>
        <w:spacing w:after="0"/>
        <w:ind w:left="0"/>
        <w:jc w:val="both"/>
      </w:pPr>
      <w:r>
        <w:rPr>
          <w:rFonts w:ascii="Times New Roman"/>
          <w:b w:val="false"/>
          <w:i w:val="false"/>
          <w:color w:val="000000"/>
          <w:sz w:val="28"/>
        </w:rPr>
        <w:t>
      96) тармақша мынадай редакцияда жазылсын:</w:t>
      </w:r>
    </w:p>
    <w:bookmarkEnd w:id="3656"/>
    <w:bookmarkStart w:name="z5219" w:id="3657"/>
    <w:p>
      <w:pPr>
        <w:spacing w:after="0"/>
        <w:ind w:left="0"/>
        <w:jc w:val="both"/>
      </w:pPr>
      <w:r>
        <w:rPr>
          <w:rFonts w:ascii="Times New Roman"/>
          <w:b w:val="false"/>
          <w:i w:val="false"/>
          <w:color w:val="000000"/>
          <w:sz w:val="28"/>
        </w:rPr>
        <w:t>
      "96)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3657"/>
    <w:bookmarkStart w:name="z5220" w:id="3658"/>
    <w:p>
      <w:pPr>
        <w:spacing w:after="0"/>
        <w:ind w:left="0"/>
        <w:jc w:val="both"/>
      </w:pPr>
      <w:r>
        <w:rPr>
          <w:rFonts w:ascii="Times New Roman"/>
          <w:b w:val="false"/>
          <w:i w:val="false"/>
          <w:color w:val="000000"/>
          <w:sz w:val="28"/>
        </w:rPr>
        <w:t>
      97) тармақша алынып тасталсын;</w:t>
      </w:r>
    </w:p>
    <w:bookmarkEnd w:id="3658"/>
    <w:bookmarkStart w:name="z5221" w:id="3659"/>
    <w:p>
      <w:pPr>
        <w:spacing w:after="0"/>
        <w:ind w:left="0"/>
        <w:jc w:val="both"/>
      </w:pPr>
      <w:r>
        <w:rPr>
          <w:rFonts w:ascii="Times New Roman"/>
          <w:b w:val="false"/>
          <w:i w:val="false"/>
          <w:color w:val="000000"/>
          <w:sz w:val="28"/>
        </w:rPr>
        <w:t>
      16-тармақта:</w:t>
      </w:r>
    </w:p>
    <w:bookmarkEnd w:id="3659"/>
    <w:bookmarkStart w:name="z5222" w:id="3660"/>
    <w:p>
      <w:pPr>
        <w:spacing w:after="0"/>
        <w:ind w:left="0"/>
        <w:jc w:val="both"/>
      </w:pPr>
      <w:r>
        <w:rPr>
          <w:rFonts w:ascii="Times New Roman"/>
          <w:b w:val="false"/>
          <w:i w:val="false"/>
          <w:color w:val="000000"/>
          <w:sz w:val="28"/>
        </w:rPr>
        <w:t>
      9) тармақша мынадай редакцияда жазылсын:</w:t>
      </w:r>
    </w:p>
    <w:bookmarkEnd w:id="3660"/>
    <w:bookmarkStart w:name="z5223" w:id="3661"/>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3661"/>
    <w:bookmarkStart w:name="z5224" w:id="3662"/>
    <w:p>
      <w:pPr>
        <w:spacing w:after="0"/>
        <w:ind w:left="0"/>
        <w:jc w:val="both"/>
      </w:pPr>
      <w:r>
        <w:rPr>
          <w:rFonts w:ascii="Times New Roman"/>
          <w:b w:val="false"/>
          <w:i w:val="false"/>
          <w:color w:val="000000"/>
          <w:sz w:val="28"/>
        </w:rPr>
        <w:t>
      21), 22), 23) және 24) тармақшалар мынадай редакцияда жазылсын:</w:t>
      </w:r>
    </w:p>
    <w:bookmarkEnd w:id="3662"/>
    <w:bookmarkStart w:name="z5225" w:id="3663"/>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3663"/>
    <w:bookmarkStart w:name="z5226" w:id="3664"/>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3664"/>
    <w:bookmarkStart w:name="z5227" w:id="3665"/>
    <w:p>
      <w:pPr>
        <w:spacing w:after="0"/>
        <w:ind w:left="0"/>
        <w:jc w:val="both"/>
      </w:pPr>
      <w:r>
        <w:rPr>
          <w:rFonts w:ascii="Times New Roman"/>
          <w:b w:val="false"/>
          <w:i w:val="false"/>
          <w:color w:val="000000"/>
          <w:sz w:val="28"/>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3665"/>
    <w:bookmarkStart w:name="z5228" w:id="3666"/>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3666"/>
    <w:bookmarkStart w:name="z5229" w:id="3667"/>
    <w:p>
      <w:pPr>
        <w:spacing w:after="0"/>
        <w:ind w:left="0"/>
        <w:jc w:val="both"/>
      </w:pPr>
      <w:r>
        <w:rPr>
          <w:rFonts w:ascii="Times New Roman"/>
          <w:b w:val="false"/>
          <w:i w:val="false"/>
          <w:color w:val="000000"/>
          <w:sz w:val="28"/>
        </w:rPr>
        <w:t>
      мынадай мазмұндағы 24-1) тармақшамен толықтырылсын:</w:t>
      </w:r>
    </w:p>
    <w:bookmarkEnd w:id="3667"/>
    <w:bookmarkStart w:name="z5230" w:id="3668"/>
    <w:p>
      <w:pPr>
        <w:spacing w:after="0"/>
        <w:ind w:left="0"/>
        <w:jc w:val="both"/>
      </w:pPr>
      <w:r>
        <w:rPr>
          <w:rFonts w:ascii="Times New Roman"/>
          <w:b w:val="false"/>
          <w:i w:val="false"/>
          <w:color w:val="000000"/>
          <w:sz w:val="28"/>
        </w:rPr>
        <w:t>
      "24-1)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3668"/>
    <w:bookmarkStart w:name="z5231" w:id="3669"/>
    <w:p>
      <w:pPr>
        <w:spacing w:after="0"/>
        <w:ind w:left="0"/>
        <w:jc w:val="both"/>
      </w:pPr>
      <w:r>
        <w:rPr>
          <w:rFonts w:ascii="Times New Roman"/>
          <w:b w:val="false"/>
          <w:i w:val="false"/>
          <w:color w:val="000000"/>
          <w:sz w:val="28"/>
        </w:rPr>
        <w:t>
      26) тармақша мынадай редакцияда жазылсын:</w:t>
      </w:r>
    </w:p>
    <w:bookmarkEnd w:id="3669"/>
    <w:bookmarkStart w:name="z5232" w:id="3670"/>
    <w:p>
      <w:pPr>
        <w:spacing w:after="0"/>
        <w:ind w:left="0"/>
        <w:jc w:val="both"/>
      </w:pPr>
      <w:r>
        <w:rPr>
          <w:rFonts w:ascii="Times New Roman"/>
          <w:b w:val="false"/>
          <w:i w:val="false"/>
          <w:color w:val="000000"/>
          <w:sz w:val="28"/>
        </w:rPr>
        <w:t>
      "26)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3670"/>
    <w:bookmarkStart w:name="z5233" w:id="3671"/>
    <w:p>
      <w:pPr>
        <w:spacing w:after="0"/>
        <w:ind w:left="0"/>
        <w:jc w:val="both"/>
      </w:pPr>
      <w:r>
        <w:rPr>
          <w:rFonts w:ascii="Times New Roman"/>
          <w:b w:val="false"/>
          <w:i w:val="false"/>
          <w:color w:val="000000"/>
          <w:sz w:val="28"/>
        </w:rPr>
        <w:t>
      30) тармақша мынадай редакцияда жазылсын:</w:t>
      </w:r>
    </w:p>
    <w:bookmarkEnd w:id="3671"/>
    <w:bookmarkStart w:name="z5234" w:id="3672"/>
    <w:p>
      <w:pPr>
        <w:spacing w:after="0"/>
        <w:ind w:left="0"/>
        <w:jc w:val="both"/>
      </w:pPr>
      <w:r>
        <w:rPr>
          <w:rFonts w:ascii="Times New Roman"/>
          <w:b w:val="false"/>
          <w:i w:val="false"/>
          <w:color w:val="000000"/>
          <w:sz w:val="28"/>
        </w:rPr>
        <w:t>
      "30) Қазақстан Республикасының жедел-іздестіру қызметі туралы заңнамасына сәйкес жедел-іздестіру қызметін жүзеге асыру;";</w:t>
      </w:r>
    </w:p>
    <w:bookmarkEnd w:id="3672"/>
    <w:bookmarkStart w:name="z5235" w:id="3673"/>
    <w:p>
      <w:pPr>
        <w:spacing w:after="0"/>
        <w:ind w:left="0"/>
        <w:jc w:val="both"/>
      </w:pPr>
      <w:r>
        <w:rPr>
          <w:rFonts w:ascii="Times New Roman"/>
          <w:b w:val="false"/>
          <w:i w:val="false"/>
          <w:color w:val="000000"/>
          <w:sz w:val="28"/>
        </w:rPr>
        <w:t>
      31) тармақша алынып тасталсын;</w:t>
      </w:r>
    </w:p>
    <w:bookmarkEnd w:id="3673"/>
    <w:bookmarkStart w:name="z5236" w:id="3674"/>
    <w:p>
      <w:pPr>
        <w:spacing w:after="0"/>
        <w:ind w:left="0"/>
        <w:jc w:val="both"/>
      </w:pPr>
      <w:r>
        <w:rPr>
          <w:rFonts w:ascii="Times New Roman"/>
          <w:b w:val="false"/>
          <w:i w:val="false"/>
          <w:color w:val="000000"/>
          <w:sz w:val="28"/>
        </w:rPr>
        <w:t>
      48) тармақша мынадай редакцияда жазылсын:</w:t>
      </w:r>
    </w:p>
    <w:bookmarkEnd w:id="3674"/>
    <w:bookmarkStart w:name="z5237" w:id="3675"/>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3675"/>
    <w:bookmarkStart w:name="z5238" w:id="3676"/>
    <w:p>
      <w:pPr>
        <w:spacing w:after="0"/>
        <w:ind w:left="0"/>
        <w:jc w:val="both"/>
      </w:pPr>
      <w:r>
        <w:rPr>
          <w:rFonts w:ascii="Times New Roman"/>
          <w:b w:val="false"/>
          <w:i w:val="false"/>
          <w:color w:val="000000"/>
          <w:sz w:val="28"/>
        </w:rPr>
        <w:t>
      54) тармақша алынып тасталсын;</w:t>
      </w:r>
    </w:p>
    <w:bookmarkEnd w:id="3676"/>
    <w:bookmarkStart w:name="z5239" w:id="3677"/>
    <w:p>
      <w:pPr>
        <w:spacing w:after="0"/>
        <w:ind w:left="0"/>
        <w:jc w:val="both"/>
      </w:pPr>
      <w:r>
        <w:rPr>
          <w:rFonts w:ascii="Times New Roman"/>
          <w:b w:val="false"/>
          <w:i w:val="false"/>
          <w:color w:val="000000"/>
          <w:sz w:val="28"/>
        </w:rPr>
        <w:t>
      56) тармақша мынадай редакцияда жазылсын:</w:t>
      </w:r>
    </w:p>
    <w:bookmarkEnd w:id="3677"/>
    <w:bookmarkStart w:name="z5240" w:id="3678"/>
    <w:p>
      <w:pPr>
        <w:spacing w:after="0"/>
        <w:ind w:left="0"/>
        <w:jc w:val="both"/>
      </w:pPr>
      <w:r>
        <w:rPr>
          <w:rFonts w:ascii="Times New Roman"/>
          <w:b w:val="false"/>
          <w:i w:val="false"/>
          <w:color w:val="000000"/>
          <w:sz w:val="28"/>
        </w:rPr>
        <w:t>
      "56) Қазақстан Республикасының әкімшілік құқық бұзушылық туралы заңнамасында белгіленген тәртіпте әкімшілік жауапкершілікке тарту;";</w:t>
      </w:r>
    </w:p>
    <w:bookmarkEnd w:id="3678"/>
    <w:bookmarkStart w:name="z5241" w:id="3679"/>
    <w:p>
      <w:pPr>
        <w:spacing w:after="0"/>
        <w:ind w:left="0"/>
        <w:jc w:val="both"/>
      </w:pPr>
      <w:r>
        <w:rPr>
          <w:rFonts w:ascii="Times New Roman"/>
          <w:b w:val="false"/>
          <w:i w:val="false"/>
          <w:color w:val="000000"/>
          <w:sz w:val="28"/>
        </w:rPr>
        <w:t>
      58) тармақша мынадай редакцияда жазылсын:</w:t>
      </w:r>
    </w:p>
    <w:bookmarkEnd w:id="3679"/>
    <w:bookmarkStart w:name="z5242" w:id="3680"/>
    <w:p>
      <w:pPr>
        <w:spacing w:after="0"/>
        <w:ind w:left="0"/>
        <w:jc w:val="both"/>
      </w:pPr>
      <w:r>
        <w:rPr>
          <w:rFonts w:ascii="Times New Roman"/>
          <w:b w:val="false"/>
          <w:i w:val="false"/>
          <w:color w:val="000000"/>
          <w:sz w:val="28"/>
        </w:rPr>
        <w:t>
      "58)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bookmarkEnd w:id="3680"/>
    <w:bookmarkStart w:name="z5243" w:id="3681"/>
    <w:p>
      <w:pPr>
        <w:spacing w:after="0"/>
        <w:ind w:left="0"/>
        <w:jc w:val="both"/>
      </w:pPr>
      <w:r>
        <w:rPr>
          <w:rFonts w:ascii="Times New Roman"/>
          <w:b w:val="false"/>
          <w:i w:val="false"/>
          <w:color w:val="000000"/>
          <w:sz w:val="28"/>
        </w:rPr>
        <w:t>
      71), 72), 73) және 74) тармақшалар мынадай редакцияда жазылсын:</w:t>
      </w:r>
    </w:p>
    <w:bookmarkEnd w:id="3681"/>
    <w:bookmarkStart w:name="z5244" w:id="3682"/>
    <w:p>
      <w:pPr>
        <w:spacing w:after="0"/>
        <w:ind w:left="0"/>
        <w:jc w:val="both"/>
      </w:pPr>
      <w:r>
        <w:rPr>
          <w:rFonts w:ascii="Times New Roman"/>
          <w:b w:val="false"/>
          <w:i w:val="false"/>
          <w:color w:val="000000"/>
          <w:sz w:val="28"/>
        </w:rPr>
        <w:t>
      "71)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3682"/>
    <w:bookmarkStart w:name="z5245" w:id="3683"/>
    <w:p>
      <w:pPr>
        <w:spacing w:after="0"/>
        <w:ind w:left="0"/>
        <w:jc w:val="both"/>
      </w:pPr>
      <w:r>
        <w:rPr>
          <w:rFonts w:ascii="Times New Roman"/>
          <w:b w:val="false"/>
          <w:i w:val="false"/>
          <w:color w:val="000000"/>
          <w:sz w:val="28"/>
        </w:rPr>
        <w:t>
      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3683"/>
    <w:bookmarkStart w:name="z5246" w:id="3684"/>
    <w:p>
      <w:pPr>
        <w:spacing w:after="0"/>
        <w:ind w:left="0"/>
        <w:jc w:val="both"/>
      </w:pPr>
      <w:r>
        <w:rPr>
          <w:rFonts w:ascii="Times New Roman"/>
          <w:b w:val="false"/>
          <w:i w:val="false"/>
          <w:color w:val="000000"/>
          <w:sz w:val="28"/>
        </w:rPr>
        <w:t>
      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қылмыстық құқық бұзушылықтарды жасаған адамдарды ұстау және қоғамға қауіпті салдарына жол бермеу жөнінде дер кезінде шаралар қолдану;</w:t>
      </w:r>
    </w:p>
    <w:bookmarkEnd w:id="3684"/>
    <w:bookmarkStart w:name="z5247" w:id="3685"/>
    <w:p>
      <w:pPr>
        <w:spacing w:after="0"/>
        <w:ind w:left="0"/>
        <w:jc w:val="both"/>
      </w:pPr>
      <w:r>
        <w:rPr>
          <w:rFonts w:ascii="Times New Roman"/>
          <w:b w:val="false"/>
          <w:i w:val="false"/>
          <w:color w:val="000000"/>
          <w:sz w:val="28"/>
        </w:rPr>
        <w:t>
      74) қылмыстық құқық бұзушылықтар келтірген мүліктік зиянның өтелуін қамтамасыз ету үшін құзыреті шегінде шаралар қабылдау;";</w:t>
      </w:r>
    </w:p>
    <w:bookmarkEnd w:id="3685"/>
    <w:bookmarkStart w:name="z5248" w:id="3686"/>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Алматы қаласы бойынша Мемлекеттік кірістер департаментінің аумақтық органдары - мемлекеттік мекемелердің тізбесімен толықтырылсын:</w:t>
      </w:r>
    </w:p>
    <w:bookmarkEnd w:id="3686"/>
    <w:bookmarkStart w:name="z5249" w:id="3687"/>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3687"/>
    <w:bookmarkStart w:name="z5250" w:id="368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қаласы бойынша Мемлекеттік кірістер департаментінің Алмалы ауданы бойынша Мемлекеттік кірістер басқармасы.</w:t>
      </w:r>
    </w:p>
    <w:bookmarkEnd w:id="3688"/>
    <w:bookmarkStart w:name="z5251" w:id="3689"/>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Алматы қаласы бойынша Мемлекеттік кірістер департаментінің Алатау ауданы бойынша Мемлекеттік кірістер басқармасы.</w:t>
      </w:r>
    </w:p>
    <w:bookmarkEnd w:id="3689"/>
    <w:bookmarkStart w:name="z5252" w:id="3690"/>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Алматы қаласы бойынша Мемлекеттік кірістер департаментінің Әуезов ауданы бойынша Мемлекеттік кірістер басқармасы.</w:t>
      </w:r>
    </w:p>
    <w:bookmarkEnd w:id="3690"/>
    <w:bookmarkStart w:name="z5253" w:id="3691"/>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Алматы қаласы бойынша Мемлекеттік кірістер департаментінің Бостандық ауданы бойынша Мемлекеттік кірістер басқармасы.</w:t>
      </w:r>
    </w:p>
    <w:bookmarkEnd w:id="3691"/>
    <w:bookmarkStart w:name="z5254" w:id="3692"/>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Алматы қаласы бойынша Мемлекеттік кірістер департаментінің Жетісу ауданы бойынша Мемлекеттік кірістер басқармасы.</w:t>
      </w:r>
    </w:p>
    <w:bookmarkEnd w:id="3692"/>
    <w:bookmarkStart w:name="z5255" w:id="3693"/>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Алматы қаласы бойынша Мемлекеттік кірістер департаментінің Медеу ауданы бойынша Мемлекеттік кірістер басқармасы.</w:t>
      </w:r>
    </w:p>
    <w:bookmarkEnd w:id="3693"/>
    <w:bookmarkStart w:name="z5256" w:id="3694"/>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Алматы қаласы бойынша Мемлекеттік кірістер департаментінің Түрксіб ауданы бойынша Мемлекеттік кірістер басқармасы.</w:t>
      </w:r>
    </w:p>
    <w:bookmarkEnd w:id="3694"/>
    <w:bookmarkStart w:name="z5257" w:id="3695"/>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w:t>
      </w:r>
    </w:p>
    <w:bookmarkEnd w:id="3695"/>
    <w:bookmarkStart w:name="z5258" w:id="3696"/>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Алматы қаласы бойынша Мемлекеттік кірістер департаментінің "Ақпараттық технологиялар паркi" ауданы бойынша Мемлекеттік кірістер басқармасы.".</w:t>
      </w:r>
    </w:p>
    <w:bookmarkEnd w:id="3696"/>
    <w:bookmarkStart w:name="z5259" w:id="3697"/>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Алмалы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697"/>
    <w:bookmarkStart w:name="z5260" w:id="3698"/>
    <w:p>
      <w:pPr>
        <w:spacing w:after="0"/>
        <w:ind w:left="0"/>
        <w:jc w:val="both"/>
      </w:pPr>
      <w:r>
        <w:rPr>
          <w:rFonts w:ascii="Times New Roman"/>
          <w:b w:val="false"/>
          <w:i w:val="false"/>
          <w:color w:val="000000"/>
          <w:sz w:val="28"/>
        </w:rPr>
        <w:t xml:space="preserve">
      1-тармақ мынадай редакцияда жазылсын: </w:t>
      </w:r>
    </w:p>
    <w:bookmarkEnd w:id="3698"/>
    <w:bookmarkStart w:name="z5261" w:id="369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қаласы бойынша Мемлекеттік кірістер департаментінің Алмалы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699"/>
    <w:bookmarkStart w:name="z5262" w:id="3700"/>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700"/>
    <w:bookmarkStart w:name="z5263" w:id="370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265" w:id="3702"/>
    <w:p>
      <w:pPr>
        <w:spacing w:after="0"/>
        <w:ind w:left="0"/>
        <w:jc w:val="both"/>
      </w:pPr>
      <w:r>
        <w:rPr>
          <w:rFonts w:ascii="Times New Roman"/>
          <w:b w:val="false"/>
          <w:i w:val="false"/>
          <w:color w:val="000000"/>
          <w:sz w:val="28"/>
        </w:rPr>
        <w:t>
      1) және 2) тармақшалар мынадай редакцияда жазылсын:</w:t>
      </w:r>
    </w:p>
    <w:bookmarkEnd w:id="3702"/>
    <w:bookmarkStart w:name="z5266" w:id="3703"/>
    <w:p>
      <w:pPr>
        <w:spacing w:after="0"/>
        <w:ind w:left="0"/>
        <w:jc w:val="both"/>
      </w:pPr>
      <w:r>
        <w:rPr>
          <w:rFonts w:ascii="Times New Roman"/>
          <w:b w:val="false"/>
          <w:i w:val="false"/>
          <w:color w:val="000000"/>
          <w:sz w:val="28"/>
        </w:rPr>
        <w:t>
      "1) cалық заңнамасының сақталуын бақылау;</w:t>
      </w:r>
    </w:p>
    <w:bookmarkEnd w:id="3703"/>
    <w:bookmarkStart w:name="z5267" w:id="3704"/>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704"/>
    <w:bookmarkStart w:name="z5268" w:id="3705"/>
    <w:p>
      <w:pPr>
        <w:spacing w:after="0"/>
        <w:ind w:left="0"/>
        <w:jc w:val="both"/>
      </w:pPr>
      <w:r>
        <w:rPr>
          <w:rFonts w:ascii="Times New Roman"/>
          <w:b w:val="false"/>
          <w:i w:val="false"/>
          <w:color w:val="000000"/>
          <w:sz w:val="28"/>
        </w:rPr>
        <w:t>
      5) тармақша алынып тасталсын;</w:t>
      </w:r>
    </w:p>
    <w:bookmarkEnd w:id="3705"/>
    <w:bookmarkStart w:name="z5269" w:id="3706"/>
    <w:p>
      <w:pPr>
        <w:spacing w:after="0"/>
        <w:ind w:left="0"/>
        <w:jc w:val="both"/>
      </w:pPr>
      <w:r>
        <w:rPr>
          <w:rFonts w:ascii="Times New Roman"/>
          <w:b w:val="false"/>
          <w:i w:val="false"/>
          <w:color w:val="000000"/>
          <w:sz w:val="28"/>
        </w:rPr>
        <w:t xml:space="preserve">
      8) тармақша мынадай редакцияда жазылсын: </w:t>
      </w:r>
    </w:p>
    <w:bookmarkEnd w:id="3706"/>
    <w:bookmarkStart w:name="z5270" w:id="3707"/>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707"/>
    <w:bookmarkStart w:name="z5271" w:id="3708"/>
    <w:p>
      <w:pPr>
        <w:spacing w:after="0"/>
        <w:ind w:left="0"/>
        <w:jc w:val="both"/>
      </w:pPr>
      <w:r>
        <w:rPr>
          <w:rFonts w:ascii="Times New Roman"/>
          <w:b w:val="false"/>
          <w:i w:val="false"/>
          <w:color w:val="000000"/>
          <w:sz w:val="28"/>
        </w:rPr>
        <w:t>
      16) және 17) тармақшалар мынадай редакцияда жазылсын:</w:t>
      </w:r>
    </w:p>
    <w:bookmarkEnd w:id="3708"/>
    <w:bookmarkStart w:name="z5272" w:id="3709"/>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709"/>
    <w:bookmarkStart w:name="z5273" w:id="3710"/>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710"/>
    <w:bookmarkStart w:name="z5274" w:id="3711"/>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711"/>
    <w:bookmarkStart w:name="z5275" w:id="3712"/>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712"/>
    <w:bookmarkStart w:name="z5276" w:id="3713"/>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713"/>
    <w:bookmarkStart w:name="z5277" w:id="3714"/>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Алатау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714"/>
    <w:bookmarkStart w:name="z5278" w:id="3715"/>
    <w:p>
      <w:pPr>
        <w:spacing w:after="0"/>
        <w:ind w:left="0"/>
        <w:jc w:val="both"/>
      </w:pPr>
      <w:r>
        <w:rPr>
          <w:rFonts w:ascii="Times New Roman"/>
          <w:b w:val="false"/>
          <w:i w:val="false"/>
          <w:color w:val="000000"/>
          <w:sz w:val="28"/>
        </w:rPr>
        <w:t xml:space="preserve">
      1-тармақ мынадай редакцияда жазылсын: </w:t>
      </w:r>
    </w:p>
    <w:bookmarkEnd w:id="3715"/>
    <w:bookmarkStart w:name="z5279" w:id="3716"/>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қаласы бойынша Мемлекеттік кірістер департаментінің Алатау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716"/>
    <w:bookmarkStart w:name="z5280" w:id="3717"/>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717"/>
    <w:bookmarkStart w:name="z5281" w:id="3718"/>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7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283" w:id="3719"/>
    <w:p>
      <w:pPr>
        <w:spacing w:after="0"/>
        <w:ind w:left="0"/>
        <w:jc w:val="both"/>
      </w:pPr>
      <w:r>
        <w:rPr>
          <w:rFonts w:ascii="Times New Roman"/>
          <w:b w:val="false"/>
          <w:i w:val="false"/>
          <w:color w:val="000000"/>
          <w:sz w:val="28"/>
        </w:rPr>
        <w:t>
      1) және 2) тармақшалар мынадай редакцияда жазылсын:</w:t>
      </w:r>
    </w:p>
    <w:bookmarkEnd w:id="3719"/>
    <w:bookmarkStart w:name="z5284" w:id="3720"/>
    <w:p>
      <w:pPr>
        <w:spacing w:after="0"/>
        <w:ind w:left="0"/>
        <w:jc w:val="both"/>
      </w:pPr>
      <w:r>
        <w:rPr>
          <w:rFonts w:ascii="Times New Roman"/>
          <w:b w:val="false"/>
          <w:i w:val="false"/>
          <w:color w:val="000000"/>
          <w:sz w:val="28"/>
        </w:rPr>
        <w:t>
      "1) cалық заңнамасының сақталуын бақылау;</w:t>
      </w:r>
    </w:p>
    <w:bookmarkEnd w:id="3720"/>
    <w:bookmarkStart w:name="z5285" w:id="372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721"/>
    <w:bookmarkStart w:name="z5286" w:id="3722"/>
    <w:p>
      <w:pPr>
        <w:spacing w:after="0"/>
        <w:ind w:left="0"/>
        <w:jc w:val="both"/>
      </w:pPr>
      <w:r>
        <w:rPr>
          <w:rFonts w:ascii="Times New Roman"/>
          <w:b w:val="false"/>
          <w:i w:val="false"/>
          <w:color w:val="000000"/>
          <w:sz w:val="28"/>
        </w:rPr>
        <w:t>
      5) тармақша алынып тасталсын;</w:t>
      </w:r>
    </w:p>
    <w:bookmarkEnd w:id="3722"/>
    <w:bookmarkStart w:name="z5287" w:id="3723"/>
    <w:p>
      <w:pPr>
        <w:spacing w:after="0"/>
        <w:ind w:left="0"/>
        <w:jc w:val="both"/>
      </w:pPr>
      <w:r>
        <w:rPr>
          <w:rFonts w:ascii="Times New Roman"/>
          <w:b w:val="false"/>
          <w:i w:val="false"/>
          <w:color w:val="000000"/>
          <w:sz w:val="28"/>
        </w:rPr>
        <w:t xml:space="preserve">
      8) тармақша мынадай редакцияда жазылсын: </w:t>
      </w:r>
    </w:p>
    <w:bookmarkEnd w:id="3723"/>
    <w:bookmarkStart w:name="z5288" w:id="3724"/>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724"/>
    <w:bookmarkStart w:name="z5289" w:id="3725"/>
    <w:p>
      <w:pPr>
        <w:spacing w:after="0"/>
        <w:ind w:left="0"/>
        <w:jc w:val="both"/>
      </w:pPr>
      <w:r>
        <w:rPr>
          <w:rFonts w:ascii="Times New Roman"/>
          <w:b w:val="false"/>
          <w:i w:val="false"/>
          <w:color w:val="000000"/>
          <w:sz w:val="28"/>
        </w:rPr>
        <w:t>
      16) және 17) тармақшалар мынадай редакцияда жазылсын:</w:t>
      </w:r>
    </w:p>
    <w:bookmarkEnd w:id="3725"/>
    <w:bookmarkStart w:name="z5290" w:id="3726"/>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726"/>
    <w:bookmarkStart w:name="z5291" w:id="3727"/>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727"/>
    <w:bookmarkStart w:name="z5292" w:id="3728"/>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728"/>
    <w:bookmarkStart w:name="z5293" w:id="3729"/>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729"/>
    <w:bookmarkStart w:name="z5294" w:id="3730"/>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730"/>
    <w:bookmarkStart w:name="z5295" w:id="3731"/>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Әуезов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731"/>
    <w:bookmarkStart w:name="z5296" w:id="3732"/>
    <w:p>
      <w:pPr>
        <w:spacing w:after="0"/>
        <w:ind w:left="0"/>
        <w:jc w:val="both"/>
      </w:pPr>
      <w:r>
        <w:rPr>
          <w:rFonts w:ascii="Times New Roman"/>
          <w:b w:val="false"/>
          <w:i w:val="false"/>
          <w:color w:val="000000"/>
          <w:sz w:val="28"/>
        </w:rPr>
        <w:t xml:space="preserve">
      1-тармақ мынадай редакцияда жазылсын: </w:t>
      </w:r>
    </w:p>
    <w:bookmarkEnd w:id="3732"/>
    <w:bookmarkStart w:name="z5297" w:id="373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қаласы бойынша Мемлекеттік кірістер департаментінің Әуезов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733"/>
    <w:bookmarkStart w:name="z5298" w:id="3734"/>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734"/>
    <w:bookmarkStart w:name="z5299" w:id="373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7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301" w:id="3736"/>
    <w:p>
      <w:pPr>
        <w:spacing w:after="0"/>
        <w:ind w:left="0"/>
        <w:jc w:val="both"/>
      </w:pPr>
      <w:r>
        <w:rPr>
          <w:rFonts w:ascii="Times New Roman"/>
          <w:b w:val="false"/>
          <w:i w:val="false"/>
          <w:color w:val="000000"/>
          <w:sz w:val="28"/>
        </w:rPr>
        <w:t>
      1) және 2) тармақшалар мынадай редакцияда жазылсын:</w:t>
      </w:r>
    </w:p>
    <w:bookmarkEnd w:id="3736"/>
    <w:bookmarkStart w:name="z5302" w:id="3737"/>
    <w:p>
      <w:pPr>
        <w:spacing w:after="0"/>
        <w:ind w:left="0"/>
        <w:jc w:val="both"/>
      </w:pPr>
      <w:r>
        <w:rPr>
          <w:rFonts w:ascii="Times New Roman"/>
          <w:b w:val="false"/>
          <w:i w:val="false"/>
          <w:color w:val="000000"/>
          <w:sz w:val="28"/>
        </w:rPr>
        <w:t>
      "1) cалық заңнамасының сақталуын бақылау;</w:t>
      </w:r>
    </w:p>
    <w:bookmarkEnd w:id="3737"/>
    <w:bookmarkStart w:name="z5303" w:id="3738"/>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738"/>
    <w:bookmarkStart w:name="z5304" w:id="3739"/>
    <w:p>
      <w:pPr>
        <w:spacing w:after="0"/>
        <w:ind w:left="0"/>
        <w:jc w:val="both"/>
      </w:pPr>
      <w:r>
        <w:rPr>
          <w:rFonts w:ascii="Times New Roman"/>
          <w:b w:val="false"/>
          <w:i w:val="false"/>
          <w:color w:val="000000"/>
          <w:sz w:val="28"/>
        </w:rPr>
        <w:t>
      5) тармақша алынып тасталсын;</w:t>
      </w:r>
    </w:p>
    <w:bookmarkEnd w:id="3739"/>
    <w:bookmarkStart w:name="z5305" w:id="3740"/>
    <w:p>
      <w:pPr>
        <w:spacing w:after="0"/>
        <w:ind w:left="0"/>
        <w:jc w:val="both"/>
      </w:pPr>
      <w:r>
        <w:rPr>
          <w:rFonts w:ascii="Times New Roman"/>
          <w:b w:val="false"/>
          <w:i w:val="false"/>
          <w:color w:val="000000"/>
          <w:sz w:val="28"/>
        </w:rPr>
        <w:t xml:space="preserve">
      8) тармақша мынадай редакцияда жазылсын: </w:t>
      </w:r>
    </w:p>
    <w:bookmarkEnd w:id="3740"/>
    <w:bookmarkStart w:name="z5306" w:id="3741"/>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741"/>
    <w:bookmarkStart w:name="z5307" w:id="3742"/>
    <w:p>
      <w:pPr>
        <w:spacing w:after="0"/>
        <w:ind w:left="0"/>
        <w:jc w:val="both"/>
      </w:pPr>
      <w:r>
        <w:rPr>
          <w:rFonts w:ascii="Times New Roman"/>
          <w:b w:val="false"/>
          <w:i w:val="false"/>
          <w:color w:val="000000"/>
          <w:sz w:val="28"/>
        </w:rPr>
        <w:t>
      16) және 17) тармақшалар мынадай редакцияда жазылсын:</w:t>
      </w:r>
    </w:p>
    <w:bookmarkEnd w:id="3742"/>
    <w:bookmarkStart w:name="z5308" w:id="3743"/>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743"/>
    <w:bookmarkStart w:name="z5309" w:id="3744"/>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744"/>
    <w:bookmarkStart w:name="z5310" w:id="3745"/>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745"/>
    <w:bookmarkStart w:name="z5311" w:id="3746"/>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746"/>
    <w:bookmarkStart w:name="z5312" w:id="3747"/>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747"/>
    <w:bookmarkStart w:name="z5313" w:id="3748"/>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Бостандық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748"/>
    <w:bookmarkStart w:name="z5314" w:id="3749"/>
    <w:p>
      <w:pPr>
        <w:spacing w:after="0"/>
        <w:ind w:left="0"/>
        <w:jc w:val="both"/>
      </w:pPr>
      <w:r>
        <w:rPr>
          <w:rFonts w:ascii="Times New Roman"/>
          <w:b w:val="false"/>
          <w:i w:val="false"/>
          <w:color w:val="000000"/>
          <w:sz w:val="28"/>
        </w:rPr>
        <w:t xml:space="preserve">
      1-тармақ мынадай редакцияда жазылсын: </w:t>
      </w:r>
    </w:p>
    <w:bookmarkEnd w:id="3749"/>
    <w:bookmarkStart w:name="z5315" w:id="375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қаласы бойынша Мемлекеттік кірістер департаментінің Бостандық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750"/>
    <w:bookmarkStart w:name="z5316" w:id="3751"/>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751"/>
    <w:bookmarkStart w:name="z5317" w:id="375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7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319" w:id="3753"/>
    <w:p>
      <w:pPr>
        <w:spacing w:after="0"/>
        <w:ind w:left="0"/>
        <w:jc w:val="both"/>
      </w:pPr>
      <w:r>
        <w:rPr>
          <w:rFonts w:ascii="Times New Roman"/>
          <w:b w:val="false"/>
          <w:i w:val="false"/>
          <w:color w:val="000000"/>
          <w:sz w:val="28"/>
        </w:rPr>
        <w:t>
      1) және 2) тармақшалар мынадай редакцияда жазылсын:</w:t>
      </w:r>
    </w:p>
    <w:bookmarkEnd w:id="3753"/>
    <w:bookmarkStart w:name="z5320" w:id="3754"/>
    <w:p>
      <w:pPr>
        <w:spacing w:after="0"/>
        <w:ind w:left="0"/>
        <w:jc w:val="both"/>
      </w:pPr>
      <w:r>
        <w:rPr>
          <w:rFonts w:ascii="Times New Roman"/>
          <w:b w:val="false"/>
          <w:i w:val="false"/>
          <w:color w:val="000000"/>
          <w:sz w:val="28"/>
        </w:rPr>
        <w:t>
      "1) cалық заңнамасының сақталуын бақылау;</w:t>
      </w:r>
    </w:p>
    <w:bookmarkEnd w:id="3754"/>
    <w:bookmarkStart w:name="z5321" w:id="375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755"/>
    <w:bookmarkStart w:name="z5322" w:id="3756"/>
    <w:p>
      <w:pPr>
        <w:spacing w:after="0"/>
        <w:ind w:left="0"/>
        <w:jc w:val="both"/>
      </w:pPr>
      <w:r>
        <w:rPr>
          <w:rFonts w:ascii="Times New Roman"/>
          <w:b w:val="false"/>
          <w:i w:val="false"/>
          <w:color w:val="000000"/>
          <w:sz w:val="28"/>
        </w:rPr>
        <w:t>
      5) тармақша алынып тасталсын;</w:t>
      </w:r>
    </w:p>
    <w:bookmarkEnd w:id="3756"/>
    <w:bookmarkStart w:name="z5323" w:id="3757"/>
    <w:p>
      <w:pPr>
        <w:spacing w:after="0"/>
        <w:ind w:left="0"/>
        <w:jc w:val="both"/>
      </w:pPr>
      <w:r>
        <w:rPr>
          <w:rFonts w:ascii="Times New Roman"/>
          <w:b w:val="false"/>
          <w:i w:val="false"/>
          <w:color w:val="000000"/>
          <w:sz w:val="28"/>
        </w:rPr>
        <w:t xml:space="preserve">
      8) тармақша мынадай редакцияда жазылсын: </w:t>
      </w:r>
    </w:p>
    <w:bookmarkEnd w:id="3757"/>
    <w:bookmarkStart w:name="z5324" w:id="3758"/>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758"/>
    <w:bookmarkStart w:name="z5325" w:id="3759"/>
    <w:p>
      <w:pPr>
        <w:spacing w:after="0"/>
        <w:ind w:left="0"/>
        <w:jc w:val="both"/>
      </w:pPr>
      <w:r>
        <w:rPr>
          <w:rFonts w:ascii="Times New Roman"/>
          <w:b w:val="false"/>
          <w:i w:val="false"/>
          <w:color w:val="000000"/>
          <w:sz w:val="28"/>
        </w:rPr>
        <w:t>
      16) және 17) тармақшалар мынадай редакцияда жазылсын:</w:t>
      </w:r>
    </w:p>
    <w:bookmarkEnd w:id="3759"/>
    <w:bookmarkStart w:name="z5326" w:id="3760"/>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760"/>
    <w:bookmarkStart w:name="z5327" w:id="3761"/>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761"/>
    <w:bookmarkStart w:name="z5328" w:id="3762"/>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762"/>
    <w:bookmarkStart w:name="z5329" w:id="3763"/>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763"/>
    <w:bookmarkStart w:name="z5330" w:id="3764"/>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764"/>
    <w:bookmarkStart w:name="z5331" w:id="3765"/>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Жетісу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765"/>
    <w:bookmarkStart w:name="z5332" w:id="3766"/>
    <w:p>
      <w:pPr>
        <w:spacing w:after="0"/>
        <w:ind w:left="0"/>
        <w:jc w:val="both"/>
      </w:pPr>
      <w:r>
        <w:rPr>
          <w:rFonts w:ascii="Times New Roman"/>
          <w:b w:val="false"/>
          <w:i w:val="false"/>
          <w:color w:val="000000"/>
          <w:sz w:val="28"/>
        </w:rPr>
        <w:t xml:space="preserve">
      1-тармақ мынадай редакцияда жазылсын: </w:t>
      </w:r>
    </w:p>
    <w:bookmarkEnd w:id="3766"/>
    <w:bookmarkStart w:name="z5333" w:id="376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қаласы бойынша Мемлекеттік кірістер департаментінің Жетісу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767"/>
    <w:bookmarkStart w:name="z5334" w:id="3768"/>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768"/>
    <w:bookmarkStart w:name="z5335" w:id="376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337" w:id="3770"/>
    <w:p>
      <w:pPr>
        <w:spacing w:after="0"/>
        <w:ind w:left="0"/>
        <w:jc w:val="both"/>
      </w:pPr>
      <w:r>
        <w:rPr>
          <w:rFonts w:ascii="Times New Roman"/>
          <w:b w:val="false"/>
          <w:i w:val="false"/>
          <w:color w:val="000000"/>
          <w:sz w:val="28"/>
        </w:rPr>
        <w:t>
      1) және 2) тармақшалар мынадай редакцияда жазылсын:</w:t>
      </w:r>
    </w:p>
    <w:bookmarkEnd w:id="3770"/>
    <w:bookmarkStart w:name="z5338" w:id="3771"/>
    <w:p>
      <w:pPr>
        <w:spacing w:after="0"/>
        <w:ind w:left="0"/>
        <w:jc w:val="both"/>
      </w:pPr>
      <w:r>
        <w:rPr>
          <w:rFonts w:ascii="Times New Roman"/>
          <w:b w:val="false"/>
          <w:i w:val="false"/>
          <w:color w:val="000000"/>
          <w:sz w:val="28"/>
        </w:rPr>
        <w:t>
      "1) cалық заңнамасының сақталуын бақылау;</w:t>
      </w:r>
    </w:p>
    <w:bookmarkEnd w:id="3771"/>
    <w:bookmarkStart w:name="z5339" w:id="3772"/>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772"/>
    <w:bookmarkStart w:name="z5340" w:id="3773"/>
    <w:p>
      <w:pPr>
        <w:spacing w:after="0"/>
        <w:ind w:left="0"/>
        <w:jc w:val="both"/>
      </w:pPr>
      <w:r>
        <w:rPr>
          <w:rFonts w:ascii="Times New Roman"/>
          <w:b w:val="false"/>
          <w:i w:val="false"/>
          <w:color w:val="000000"/>
          <w:sz w:val="28"/>
        </w:rPr>
        <w:t>
      5) тармақша алынып тасталсын;</w:t>
      </w:r>
    </w:p>
    <w:bookmarkEnd w:id="3773"/>
    <w:bookmarkStart w:name="z5341" w:id="3774"/>
    <w:p>
      <w:pPr>
        <w:spacing w:after="0"/>
        <w:ind w:left="0"/>
        <w:jc w:val="both"/>
      </w:pPr>
      <w:r>
        <w:rPr>
          <w:rFonts w:ascii="Times New Roman"/>
          <w:b w:val="false"/>
          <w:i w:val="false"/>
          <w:color w:val="000000"/>
          <w:sz w:val="28"/>
        </w:rPr>
        <w:t xml:space="preserve">
      8) тармақша мынадай редакцияда жазылсын: </w:t>
      </w:r>
    </w:p>
    <w:bookmarkEnd w:id="3774"/>
    <w:bookmarkStart w:name="z5342" w:id="3775"/>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775"/>
    <w:bookmarkStart w:name="z5343" w:id="3776"/>
    <w:p>
      <w:pPr>
        <w:spacing w:after="0"/>
        <w:ind w:left="0"/>
        <w:jc w:val="both"/>
      </w:pPr>
      <w:r>
        <w:rPr>
          <w:rFonts w:ascii="Times New Roman"/>
          <w:b w:val="false"/>
          <w:i w:val="false"/>
          <w:color w:val="000000"/>
          <w:sz w:val="28"/>
        </w:rPr>
        <w:t>
      16) және 17) тармақшалар мынадай редакцияда жазылсын:</w:t>
      </w:r>
    </w:p>
    <w:bookmarkEnd w:id="3776"/>
    <w:bookmarkStart w:name="z5344" w:id="3777"/>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777"/>
    <w:bookmarkStart w:name="z5345" w:id="3778"/>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778"/>
    <w:bookmarkStart w:name="z5346" w:id="3779"/>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779"/>
    <w:bookmarkStart w:name="z5347" w:id="3780"/>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780"/>
    <w:bookmarkStart w:name="z5348" w:id="3781"/>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781"/>
    <w:bookmarkStart w:name="z5349" w:id="378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Медеу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782"/>
    <w:bookmarkStart w:name="z5350" w:id="3783"/>
    <w:p>
      <w:pPr>
        <w:spacing w:after="0"/>
        <w:ind w:left="0"/>
        <w:jc w:val="both"/>
      </w:pPr>
      <w:r>
        <w:rPr>
          <w:rFonts w:ascii="Times New Roman"/>
          <w:b w:val="false"/>
          <w:i w:val="false"/>
          <w:color w:val="000000"/>
          <w:sz w:val="28"/>
        </w:rPr>
        <w:t xml:space="preserve">
      1-тармақ мынадай редакцияда жазылсын: </w:t>
      </w:r>
    </w:p>
    <w:bookmarkEnd w:id="3783"/>
    <w:bookmarkStart w:name="z5351" w:id="378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қаласы бойынша Мемлекеттік кірістер департаментінің Медеу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784"/>
    <w:bookmarkStart w:name="z5352" w:id="3785"/>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785"/>
    <w:bookmarkStart w:name="z5353" w:id="378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355" w:id="3787"/>
    <w:p>
      <w:pPr>
        <w:spacing w:after="0"/>
        <w:ind w:left="0"/>
        <w:jc w:val="both"/>
      </w:pPr>
      <w:r>
        <w:rPr>
          <w:rFonts w:ascii="Times New Roman"/>
          <w:b w:val="false"/>
          <w:i w:val="false"/>
          <w:color w:val="000000"/>
          <w:sz w:val="28"/>
        </w:rPr>
        <w:t>
      1) және 2) тармақшалар мынадай редакцияда жазылсын:</w:t>
      </w:r>
    </w:p>
    <w:bookmarkEnd w:id="3787"/>
    <w:bookmarkStart w:name="z5356" w:id="3788"/>
    <w:p>
      <w:pPr>
        <w:spacing w:after="0"/>
        <w:ind w:left="0"/>
        <w:jc w:val="both"/>
      </w:pPr>
      <w:r>
        <w:rPr>
          <w:rFonts w:ascii="Times New Roman"/>
          <w:b w:val="false"/>
          <w:i w:val="false"/>
          <w:color w:val="000000"/>
          <w:sz w:val="28"/>
        </w:rPr>
        <w:t>
      "1) cалық заңнамасының сақталуын бақылау;</w:t>
      </w:r>
    </w:p>
    <w:bookmarkEnd w:id="3788"/>
    <w:bookmarkStart w:name="z5357" w:id="378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789"/>
    <w:bookmarkStart w:name="z5358" w:id="3790"/>
    <w:p>
      <w:pPr>
        <w:spacing w:after="0"/>
        <w:ind w:left="0"/>
        <w:jc w:val="both"/>
      </w:pPr>
      <w:r>
        <w:rPr>
          <w:rFonts w:ascii="Times New Roman"/>
          <w:b w:val="false"/>
          <w:i w:val="false"/>
          <w:color w:val="000000"/>
          <w:sz w:val="28"/>
        </w:rPr>
        <w:t>
      5) тармақша алынып тасталсын;</w:t>
      </w:r>
    </w:p>
    <w:bookmarkEnd w:id="3790"/>
    <w:bookmarkStart w:name="z5359" w:id="3791"/>
    <w:p>
      <w:pPr>
        <w:spacing w:after="0"/>
        <w:ind w:left="0"/>
        <w:jc w:val="both"/>
      </w:pPr>
      <w:r>
        <w:rPr>
          <w:rFonts w:ascii="Times New Roman"/>
          <w:b w:val="false"/>
          <w:i w:val="false"/>
          <w:color w:val="000000"/>
          <w:sz w:val="28"/>
        </w:rPr>
        <w:t xml:space="preserve">
      8) тармақша мынадай редакцияда жазылсын: </w:t>
      </w:r>
    </w:p>
    <w:bookmarkEnd w:id="3791"/>
    <w:bookmarkStart w:name="z5360" w:id="3792"/>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792"/>
    <w:bookmarkStart w:name="z5361" w:id="3793"/>
    <w:p>
      <w:pPr>
        <w:spacing w:after="0"/>
        <w:ind w:left="0"/>
        <w:jc w:val="both"/>
      </w:pPr>
      <w:r>
        <w:rPr>
          <w:rFonts w:ascii="Times New Roman"/>
          <w:b w:val="false"/>
          <w:i w:val="false"/>
          <w:color w:val="000000"/>
          <w:sz w:val="28"/>
        </w:rPr>
        <w:t>
      16) және 17) тармақшалар мынадай редакцияда жазылсын:</w:t>
      </w:r>
    </w:p>
    <w:bookmarkEnd w:id="3793"/>
    <w:bookmarkStart w:name="z5362" w:id="3794"/>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794"/>
    <w:bookmarkStart w:name="z5363" w:id="3795"/>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795"/>
    <w:bookmarkStart w:name="z5364" w:id="3796"/>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796"/>
    <w:bookmarkStart w:name="z5365" w:id="3797"/>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797"/>
    <w:bookmarkStart w:name="z5366" w:id="3798"/>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798"/>
    <w:bookmarkStart w:name="z5367" w:id="3799"/>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Түрксіб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799"/>
    <w:bookmarkStart w:name="z5368" w:id="3800"/>
    <w:p>
      <w:pPr>
        <w:spacing w:after="0"/>
        <w:ind w:left="0"/>
        <w:jc w:val="both"/>
      </w:pPr>
      <w:r>
        <w:rPr>
          <w:rFonts w:ascii="Times New Roman"/>
          <w:b w:val="false"/>
          <w:i w:val="false"/>
          <w:color w:val="000000"/>
          <w:sz w:val="28"/>
        </w:rPr>
        <w:t xml:space="preserve">
      1-тармақ мынадай редакцияда жазылсын: </w:t>
      </w:r>
    </w:p>
    <w:bookmarkEnd w:id="3800"/>
    <w:bookmarkStart w:name="z5369" w:id="380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қаласы бойынша Мемлекеттік кірістер департаментінің Түрксіб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801"/>
    <w:bookmarkStart w:name="z5370" w:id="3802"/>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802"/>
    <w:bookmarkStart w:name="z5371" w:id="380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373" w:id="3804"/>
    <w:p>
      <w:pPr>
        <w:spacing w:after="0"/>
        <w:ind w:left="0"/>
        <w:jc w:val="both"/>
      </w:pPr>
      <w:r>
        <w:rPr>
          <w:rFonts w:ascii="Times New Roman"/>
          <w:b w:val="false"/>
          <w:i w:val="false"/>
          <w:color w:val="000000"/>
          <w:sz w:val="28"/>
        </w:rPr>
        <w:t>
      1) және 2) тармақшалар мынадай редакцияда жазылсын:</w:t>
      </w:r>
    </w:p>
    <w:bookmarkEnd w:id="3804"/>
    <w:bookmarkStart w:name="z5374" w:id="3805"/>
    <w:p>
      <w:pPr>
        <w:spacing w:after="0"/>
        <w:ind w:left="0"/>
        <w:jc w:val="both"/>
      </w:pPr>
      <w:r>
        <w:rPr>
          <w:rFonts w:ascii="Times New Roman"/>
          <w:b w:val="false"/>
          <w:i w:val="false"/>
          <w:color w:val="000000"/>
          <w:sz w:val="28"/>
        </w:rPr>
        <w:t>
      "1) cалық заңнамасының сақталуын бақылау;</w:t>
      </w:r>
    </w:p>
    <w:bookmarkEnd w:id="3805"/>
    <w:bookmarkStart w:name="z5375" w:id="380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806"/>
    <w:bookmarkStart w:name="z5376" w:id="3807"/>
    <w:p>
      <w:pPr>
        <w:spacing w:after="0"/>
        <w:ind w:left="0"/>
        <w:jc w:val="both"/>
      </w:pPr>
      <w:r>
        <w:rPr>
          <w:rFonts w:ascii="Times New Roman"/>
          <w:b w:val="false"/>
          <w:i w:val="false"/>
          <w:color w:val="000000"/>
          <w:sz w:val="28"/>
        </w:rPr>
        <w:t>
      5) тармақша алынып тасталсын;</w:t>
      </w:r>
    </w:p>
    <w:bookmarkEnd w:id="3807"/>
    <w:bookmarkStart w:name="z5377" w:id="3808"/>
    <w:p>
      <w:pPr>
        <w:spacing w:after="0"/>
        <w:ind w:left="0"/>
        <w:jc w:val="both"/>
      </w:pPr>
      <w:r>
        <w:rPr>
          <w:rFonts w:ascii="Times New Roman"/>
          <w:b w:val="false"/>
          <w:i w:val="false"/>
          <w:color w:val="000000"/>
          <w:sz w:val="28"/>
        </w:rPr>
        <w:t xml:space="preserve">
      8) тармақша мынадай редакцияда жазылсын: </w:t>
      </w:r>
    </w:p>
    <w:bookmarkEnd w:id="3808"/>
    <w:bookmarkStart w:name="z5378" w:id="3809"/>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809"/>
    <w:bookmarkStart w:name="z5379" w:id="3810"/>
    <w:p>
      <w:pPr>
        <w:spacing w:after="0"/>
        <w:ind w:left="0"/>
        <w:jc w:val="both"/>
      </w:pPr>
      <w:r>
        <w:rPr>
          <w:rFonts w:ascii="Times New Roman"/>
          <w:b w:val="false"/>
          <w:i w:val="false"/>
          <w:color w:val="000000"/>
          <w:sz w:val="28"/>
        </w:rPr>
        <w:t>
      16) және 17) тармақшалар мынадай редакцияда жазылсын:</w:t>
      </w:r>
    </w:p>
    <w:bookmarkEnd w:id="3810"/>
    <w:bookmarkStart w:name="z5380" w:id="3811"/>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811"/>
    <w:bookmarkStart w:name="z5381" w:id="3812"/>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812"/>
    <w:bookmarkStart w:name="z5382" w:id="3813"/>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813"/>
    <w:bookmarkStart w:name="z5383" w:id="3814"/>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814"/>
    <w:bookmarkStart w:name="z5384" w:id="3815"/>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815"/>
    <w:bookmarkStart w:name="z5385" w:id="3816"/>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816"/>
    <w:bookmarkStart w:name="z5386" w:id="3817"/>
    <w:p>
      <w:pPr>
        <w:spacing w:after="0"/>
        <w:ind w:left="0"/>
        <w:jc w:val="both"/>
      </w:pPr>
      <w:r>
        <w:rPr>
          <w:rFonts w:ascii="Times New Roman"/>
          <w:b w:val="false"/>
          <w:i w:val="false"/>
          <w:color w:val="000000"/>
          <w:sz w:val="28"/>
        </w:rPr>
        <w:t xml:space="preserve">
      1-тармақ мынадай редакцияда жазылсын: </w:t>
      </w:r>
    </w:p>
    <w:bookmarkEnd w:id="3817"/>
    <w:bookmarkStart w:name="z5387" w:id="381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818"/>
    <w:bookmarkStart w:name="z5388" w:id="3819"/>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819"/>
    <w:bookmarkStart w:name="z5389" w:id="3820"/>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391" w:id="3821"/>
    <w:p>
      <w:pPr>
        <w:spacing w:after="0"/>
        <w:ind w:left="0"/>
        <w:jc w:val="both"/>
      </w:pPr>
      <w:r>
        <w:rPr>
          <w:rFonts w:ascii="Times New Roman"/>
          <w:b w:val="false"/>
          <w:i w:val="false"/>
          <w:color w:val="000000"/>
          <w:sz w:val="28"/>
        </w:rPr>
        <w:t>
      1) және 2) тармақшалар мынадай редакцияда жазылсын:</w:t>
      </w:r>
    </w:p>
    <w:bookmarkEnd w:id="3821"/>
    <w:bookmarkStart w:name="z5392" w:id="3822"/>
    <w:p>
      <w:pPr>
        <w:spacing w:after="0"/>
        <w:ind w:left="0"/>
        <w:jc w:val="both"/>
      </w:pPr>
      <w:r>
        <w:rPr>
          <w:rFonts w:ascii="Times New Roman"/>
          <w:b w:val="false"/>
          <w:i w:val="false"/>
          <w:color w:val="000000"/>
          <w:sz w:val="28"/>
        </w:rPr>
        <w:t>
      "1) cалық заңнамасының сақталуын бақылау;</w:t>
      </w:r>
    </w:p>
    <w:bookmarkEnd w:id="3822"/>
    <w:bookmarkStart w:name="z5393" w:id="382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823"/>
    <w:bookmarkStart w:name="z5394" w:id="3824"/>
    <w:p>
      <w:pPr>
        <w:spacing w:after="0"/>
        <w:ind w:left="0"/>
        <w:jc w:val="both"/>
      </w:pPr>
      <w:r>
        <w:rPr>
          <w:rFonts w:ascii="Times New Roman"/>
          <w:b w:val="false"/>
          <w:i w:val="false"/>
          <w:color w:val="000000"/>
          <w:sz w:val="28"/>
        </w:rPr>
        <w:t>
      5) тармақша алынып тасталсын;</w:t>
      </w:r>
    </w:p>
    <w:bookmarkEnd w:id="3824"/>
    <w:bookmarkStart w:name="z5395" w:id="3825"/>
    <w:p>
      <w:pPr>
        <w:spacing w:after="0"/>
        <w:ind w:left="0"/>
        <w:jc w:val="both"/>
      </w:pPr>
      <w:r>
        <w:rPr>
          <w:rFonts w:ascii="Times New Roman"/>
          <w:b w:val="false"/>
          <w:i w:val="false"/>
          <w:color w:val="000000"/>
          <w:sz w:val="28"/>
        </w:rPr>
        <w:t xml:space="preserve">
      8) тармақша мынадай редакцияда жазылсын: </w:t>
      </w:r>
    </w:p>
    <w:bookmarkEnd w:id="3825"/>
    <w:bookmarkStart w:name="z5396" w:id="3826"/>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826"/>
    <w:bookmarkStart w:name="z5397" w:id="3827"/>
    <w:p>
      <w:pPr>
        <w:spacing w:after="0"/>
        <w:ind w:left="0"/>
        <w:jc w:val="both"/>
      </w:pPr>
      <w:r>
        <w:rPr>
          <w:rFonts w:ascii="Times New Roman"/>
          <w:b w:val="false"/>
          <w:i w:val="false"/>
          <w:color w:val="000000"/>
          <w:sz w:val="28"/>
        </w:rPr>
        <w:t>
      16) және 17) тармақшалар мынадай редакцияда жазылсын:</w:t>
      </w:r>
    </w:p>
    <w:bookmarkEnd w:id="3827"/>
    <w:bookmarkStart w:name="z5398" w:id="3828"/>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828"/>
    <w:bookmarkStart w:name="z5399" w:id="3829"/>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829"/>
    <w:bookmarkStart w:name="z5400" w:id="3830"/>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830"/>
    <w:bookmarkStart w:name="z5401" w:id="3831"/>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831"/>
    <w:bookmarkStart w:name="z5402" w:id="3832"/>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832"/>
    <w:bookmarkStart w:name="z5403" w:id="3833"/>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"Ақпараттық технологиялар паркі" ауданы бойынша Мемлекеттік кірістер басқармасы туралы </w:t>
      </w:r>
      <w:r>
        <w:rPr>
          <w:rFonts w:ascii="Times New Roman"/>
          <w:b w:val="false"/>
          <w:i w:val="false"/>
          <w:color w:val="000000"/>
          <w:sz w:val="28"/>
        </w:rPr>
        <w:t>ережеде</w:t>
      </w:r>
      <w:r>
        <w:rPr>
          <w:rFonts w:ascii="Times New Roman"/>
          <w:b w:val="false"/>
          <w:i w:val="false"/>
          <w:color w:val="000000"/>
          <w:sz w:val="28"/>
        </w:rPr>
        <w:t>:</w:t>
      </w:r>
    </w:p>
    <w:bookmarkEnd w:id="3833"/>
    <w:bookmarkStart w:name="z5404" w:id="3834"/>
    <w:p>
      <w:pPr>
        <w:spacing w:after="0"/>
        <w:ind w:left="0"/>
        <w:jc w:val="both"/>
      </w:pPr>
      <w:r>
        <w:rPr>
          <w:rFonts w:ascii="Times New Roman"/>
          <w:b w:val="false"/>
          <w:i w:val="false"/>
          <w:color w:val="000000"/>
          <w:sz w:val="28"/>
        </w:rPr>
        <w:t xml:space="preserve">
      1-тармақ мынадай редакцияда жазылсын: </w:t>
      </w:r>
    </w:p>
    <w:bookmarkEnd w:id="3834"/>
    <w:bookmarkStart w:name="z5405" w:id="383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қаласы бойынша Мемлекеттік кірістер департаментінің "Ақпараттық технологиялар паркі"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835"/>
    <w:bookmarkStart w:name="z5406" w:id="3836"/>
    <w:p>
      <w:pPr>
        <w:spacing w:after="0"/>
        <w:ind w:left="0"/>
        <w:jc w:val="both"/>
      </w:pPr>
      <w:r>
        <w:rPr>
          <w:rFonts w:ascii="Times New Roman"/>
          <w:b w:val="false"/>
          <w:i w:val="false"/>
          <w:color w:val="000000"/>
          <w:sz w:val="28"/>
        </w:rPr>
        <w:t xml:space="preserve">
      13-тармақтын 4) тармақшасы мынадай редакцияда жазылсын: </w:t>
      </w:r>
    </w:p>
    <w:bookmarkEnd w:id="3836"/>
    <w:bookmarkStart w:name="z5407" w:id="383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8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5409" w:id="3838"/>
    <w:p>
      <w:pPr>
        <w:spacing w:after="0"/>
        <w:ind w:left="0"/>
        <w:jc w:val="both"/>
      </w:pPr>
      <w:r>
        <w:rPr>
          <w:rFonts w:ascii="Times New Roman"/>
          <w:b w:val="false"/>
          <w:i w:val="false"/>
          <w:color w:val="000000"/>
          <w:sz w:val="28"/>
        </w:rPr>
        <w:t>
      1) және 2) тармақшалар мынадай редакцияда жазылсын:</w:t>
      </w:r>
    </w:p>
    <w:bookmarkEnd w:id="3838"/>
    <w:bookmarkStart w:name="z5410" w:id="3839"/>
    <w:p>
      <w:pPr>
        <w:spacing w:after="0"/>
        <w:ind w:left="0"/>
        <w:jc w:val="both"/>
      </w:pPr>
      <w:r>
        <w:rPr>
          <w:rFonts w:ascii="Times New Roman"/>
          <w:b w:val="false"/>
          <w:i w:val="false"/>
          <w:color w:val="000000"/>
          <w:sz w:val="28"/>
        </w:rPr>
        <w:t>
      "1) cалық заңнамасының сақталуын бақылау;</w:t>
      </w:r>
    </w:p>
    <w:bookmarkEnd w:id="3839"/>
    <w:bookmarkStart w:name="z5411" w:id="384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840"/>
    <w:bookmarkStart w:name="z5412" w:id="3841"/>
    <w:p>
      <w:pPr>
        <w:spacing w:after="0"/>
        <w:ind w:left="0"/>
        <w:jc w:val="both"/>
      </w:pPr>
      <w:r>
        <w:rPr>
          <w:rFonts w:ascii="Times New Roman"/>
          <w:b w:val="false"/>
          <w:i w:val="false"/>
          <w:color w:val="000000"/>
          <w:sz w:val="28"/>
        </w:rPr>
        <w:t>
      5) тармақша алынып тасталсын;</w:t>
      </w:r>
    </w:p>
    <w:bookmarkEnd w:id="3841"/>
    <w:bookmarkStart w:name="z5413" w:id="3842"/>
    <w:p>
      <w:pPr>
        <w:spacing w:after="0"/>
        <w:ind w:left="0"/>
        <w:jc w:val="both"/>
      </w:pPr>
      <w:r>
        <w:rPr>
          <w:rFonts w:ascii="Times New Roman"/>
          <w:b w:val="false"/>
          <w:i w:val="false"/>
          <w:color w:val="000000"/>
          <w:sz w:val="28"/>
        </w:rPr>
        <w:t xml:space="preserve">
      8) тармақша мынадай редакцияда жазылсын: </w:t>
      </w:r>
    </w:p>
    <w:bookmarkEnd w:id="3842"/>
    <w:bookmarkStart w:name="z5414" w:id="3843"/>
    <w:p>
      <w:pPr>
        <w:spacing w:after="0"/>
        <w:ind w:left="0"/>
        <w:jc w:val="both"/>
      </w:pPr>
      <w:r>
        <w:rPr>
          <w:rFonts w:ascii="Times New Roman"/>
          <w:b w:val="false"/>
          <w:i w:val="false"/>
          <w:color w:val="000000"/>
          <w:sz w:val="28"/>
        </w:rPr>
        <w:t>
      "8) Қазақстан Республикасының ақпараттандыру туралы заңнамасына сәйкес ақпараттық жүйені қолданумен электрондық қызмет көрсету;";</w:t>
      </w:r>
    </w:p>
    <w:bookmarkEnd w:id="3843"/>
    <w:bookmarkStart w:name="z5415" w:id="3844"/>
    <w:p>
      <w:pPr>
        <w:spacing w:after="0"/>
        <w:ind w:left="0"/>
        <w:jc w:val="both"/>
      </w:pPr>
      <w:r>
        <w:rPr>
          <w:rFonts w:ascii="Times New Roman"/>
          <w:b w:val="false"/>
          <w:i w:val="false"/>
          <w:color w:val="000000"/>
          <w:sz w:val="28"/>
        </w:rPr>
        <w:t>
      16) және 17) тармақшалар мынадай редакцияда жазылсын:</w:t>
      </w:r>
    </w:p>
    <w:bookmarkEnd w:id="3844"/>
    <w:bookmarkStart w:name="z5416" w:id="3845"/>
    <w:p>
      <w:pPr>
        <w:spacing w:after="0"/>
        <w:ind w:left="0"/>
        <w:jc w:val="both"/>
      </w:pPr>
      <w:r>
        <w:rPr>
          <w:rFonts w:ascii="Times New Roman"/>
          <w:b w:val="false"/>
          <w:i w:val="false"/>
          <w:color w:val="000000"/>
          <w:sz w:val="28"/>
        </w:rPr>
        <w:t>
      "16) Қазақстан Республикасының халықаралық шарттарына сәйкес шет мемлекеттердің органдарымен және халықаралық ұйымдармен ынтымақтастық жасау;</w:t>
      </w:r>
    </w:p>
    <w:bookmarkEnd w:id="3845"/>
    <w:bookmarkStart w:name="z5417" w:id="3846"/>
    <w:p>
      <w:pPr>
        <w:spacing w:after="0"/>
        <w:ind w:left="0"/>
        <w:jc w:val="both"/>
      </w:pPr>
      <w:r>
        <w:rPr>
          <w:rFonts w:ascii="Times New Roman"/>
          <w:b w:val="false"/>
          <w:i w:val="false"/>
          <w:color w:val="000000"/>
          <w:sz w:val="28"/>
        </w:rPr>
        <w:t>
      17) Қазақстан Республикасы салық заңнамасымен анықталған тәртіпте жеке тұлғалардан берешекті өндіру туралы салық бұйрығын шығару;";</w:t>
      </w:r>
    </w:p>
    <w:bookmarkEnd w:id="3846"/>
    <w:bookmarkStart w:name="z5418" w:id="3847"/>
    <w:p>
      <w:pPr>
        <w:spacing w:after="0"/>
        <w:ind w:left="0"/>
        <w:jc w:val="both"/>
      </w:pPr>
      <w:r>
        <w:rPr>
          <w:rFonts w:ascii="Times New Roman"/>
          <w:b w:val="false"/>
          <w:i w:val="false"/>
          <w:color w:val="000000"/>
          <w:sz w:val="28"/>
        </w:rPr>
        <w:t xml:space="preserve">
      мынадай редакциядағы 18) және 19) тармақшалармен толықтырылсын: </w:t>
      </w:r>
    </w:p>
    <w:bookmarkEnd w:id="3847"/>
    <w:bookmarkStart w:name="z5419" w:id="3848"/>
    <w:p>
      <w:pPr>
        <w:spacing w:after="0"/>
        <w:ind w:left="0"/>
        <w:jc w:val="both"/>
      </w:pPr>
      <w:r>
        <w:rPr>
          <w:rFonts w:ascii="Times New Roman"/>
          <w:b w:val="false"/>
          <w:i w:val="false"/>
          <w:color w:val="000000"/>
          <w:sz w:val="28"/>
        </w:rPr>
        <w:t>
      "18)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848"/>
    <w:bookmarkStart w:name="z5420" w:id="3849"/>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функцияларды жүзеге асыру.";</w:t>
      </w:r>
    </w:p>
    <w:bookmarkEnd w:id="3849"/>
    <w:bookmarkStart w:name="z5421" w:id="3850"/>
    <w:p>
      <w:pPr>
        <w:spacing w:after="0"/>
        <w:ind w:left="0"/>
        <w:jc w:val="both"/>
      </w:pPr>
      <w:r>
        <w:rPr>
          <w:rFonts w:ascii="Times New Roman"/>
          <w:b w:val="false"/>
          <w:i w:val="false"/>
          <w:color w:val="000000"/>
          <w:sz w:val="28"/>
        </w:rPr>
        <w:t>
      237, 238, 239, 240, 241, 242 және 243-қосымшалар осы бұйрықтың қосымшаларына сәйкес толықтырылсын;</w:t>
      </w:r>
    </w:p>
    <w:bookmarkEnd w:id="3850"/>
    <w:bookmarkStart w:name="z5422" w:id="3851"/>
    <w:p>
      <w:pPr>
        <w:spacing w:after="0"/>
        <w:ind w:left="0"/>
        <w:jc w:val="both"/>
      </w:pPr>
      <w:r>
        <w:rPr>
          <w:rFonts w:ascii="Times New Roman"/>
          <w:b w:val="false"/>
          <w:i w:val="false"/>
          <w:color w:val="000000"/>
          <w:sz w:val="28"/>
        </w:rPr>
        <w:t xml:space="preserve">
      2) "Қазақстан Республикасы Қаржы министрлігі Мемлекеттік кірістер комитетінің мемлекеттік мекемелерінің ережелерін бекіту туралы" Қазақстан Республикасы Қаржы министрлігі Мемлекеттік кірістер комитеті төрағасының м.а. 2016 жылғы 21 қазандағы № 595 </w:t>
      </w:r>
      <w:r>
        <w:rPr>
          <w:rFonts w:ascii="Times New Roman"/>
          <w:b w:val="false"/>
          <w:i w:val="false"/>
          <w:color w:val="000000"/>
          <w:sz w:val="28"/>
        </w:rPr>
        <w:t>бұйрығына</w:t>
      </w:r>
      <w:r>
        <w:rPr>
          <w:rFonts w:ascii="Times New Roman"/>
          <w:b w:val="false"/>
          <w:i w:val="false"/>
          <w:color w:val="000000"/>
          <w:sz w:val="28"/>
        </w:rPr>
        <w:t xml:space="preserve"> келесі өзгертулер енгізілсін:</w:t>
      </w:r>
    </w:p>
    <w:bookmarkEnd w:id="3851"/>
    <w:bookmarkStart w:name="z5423" w:id="3852"/>
    <w:p>
      <w:pPr>
        <w:spacing w:after="0"/>
        <w:ind w:left="0"/>
        <w:jc w:val="both"/>
      </w:pPr>
      <w:r>
        <w:rPr>
          <w:rFonts w:ascii="Times New Roman"/>
          <w:b w:val="false"/>
          <w:i w:val="false"/>
          <w:color w:val="000000"/>
          <w:sz w:val="28"/>
        </w:rPr>
        <w:t xml:space="preserve">
      Аталған бұйрықпен бекітілген Қазақстан Республикасы Қаржы министрлігі Мемлекеттік кірістер комитетінің Кинологиялық орталығы туралы </w:t>
      </w:r>
      <w:r>
        <w:rPr>
          <w:rFonts w:ascii="Times New Roman"/>
          <w:b w:val="false"/>
          <w:i w:val="false"/>
          <w:color w:val="000000"/>
          <w:sz w:val="28"/>
        </w:rPr>
        <w:t>ережеде</w:t>
      </w:r>
      <w:r>
        <w:rPr>
          <w:rFonts w:ascii="Times New Roman"/>
          <w:b w:val="false"/>
          <w:i w:val="false"/>
          <w:color w:val="000000"/>
          <w:sz w:val="28"/>
        </w:rPr>
        <w:t>:</w:t>
      </w:r>
    </w:p>
    <w:bookmarkEnd w:id="3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 редакцияда жазылсын:</w:t>
      </w:r>
    </w:p>
    <w:bookmarkStart w:name="z5425" w:id="3853"/>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Кинологиялық орталығы (бұдан әрі - Кинологиялық орталық) маман-кинологтарды даярлау, мемлекеттік кірістер органдары үшін асыл тұқымды және түрлі тұқымдағы қызметтік иттерді өсіру және бағып жетілдіру, арнайы жаттықтыру жөніндегі арнайы білім беру бағдарламасын іске асыру жөніндегі функцияларды орындауға Қазақстан Республикасы Қаржы министрлігі Мемлекеттік кірістер комитетінің (бұдан әрі - Комитет) мамандандырылған мемлекеттік мекемесі болып табылады.";</w:t>
      </w:r>
    </w:p>
    <w:bookmarkEnd w:id="3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1) тармақшасы мына редакцияда жазылсын: </w:t>
      </w:r>
    </w:p>
    <w:bookmarkStart w:name="z5427" w:id="3854"/>
    <w:p>
      <w:pPr>
        <w:spacing w:after="0"/>
        <w:ind w:left="0"/>
        <w:jc w:val="both"/>
      </w:pPr>
      <w:r>
        <w:rPr>
          <w:rFonts w:ascii="Times New Roman"/>
          <w:b w:val="false"/>
          <w:i w:val="false"/>
          <w:color w:val="000000"/>
          <w:sz w:val="28"/>
        </w:rPr>
        <w:t>
      "1) мемлекеттік кірістер органдарының құзыретіне кіретін қылмыстарды және құқық бұзушылықтарды ашуға аумақтық мемлекеттік кірістер органдарына, мамандандырылған және құқық қорғау органдарына көмек көрсету;";</w:t>
      </w:r>
    </w:p>
    <w:bookmarkEnd w:id="3854"/>
    <w:bookmarkStart w:name="z5428" w:id="3855"/>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Орталық кеден зертханасы туралы </w:t>
      </w:r>
      <w:r>
        <w:rPr>
          <w:rFonts w:ascii="Times New Roman"/>
          <w:b w:val="false"/>
          <w:i w:val="false"/>
          <w:color w:val="000000"/>
          <w:sz w:val="28"/>
        </w:rPr>
        <w:t>ережеде</w:t>
      </w:r>
      <w:r>
        <w:rPr>
          <w:rFonts w:ascii="Times New Roman"/>
          <w:b w:val="false"/>
          <w:i w:val="false"/>
          <w:color w:val="000000"/>
          <w:sz w:val="28"/>
        </w:rPr>
        <w:t>:</w:t>
      </w:r>
    </w:p>
    <w:bookmarkEnd w:id="3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 редакцияда жазылсын:</w:t>
      </w:r>
    </w:p>
    <w:bookmarkStart w:name="z5430" w:id="3856"/>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Орталық кеден зертханасы (бұдан әрі - Орталық кеден зертханасы) Еуразиялық экономикалық одағының және Қазақстан Республикасының заңнамасына сәйкес кедендік сараптамаларды жүргізу бойынша функцияларды және өзге функцияларды орындауға уәкілетті Қазақстан Республикасы Қаржы министрлігі Мемлекеттік кірістер комитетінің (бұдан әрі - Комитет) мамандандырылған мемлекеттік мекемесі болып табылады.";</w:t>
      </w:r>
    </w:p>
    <w:bookmarkEnd w:id="3856"/>
    <w:bookmarkStart w:name="z5431" w:id="3857"/>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Оқу-әдістемелік орталығы туралы </w:t>
      </w:r>
      <w:r>
        <w:rPr>
          <w:rFonts w:ascii="Times New Roman"/>
          <w:b w:val="false"/>
          <w:i w:val="false"/>
          <w:color w:val="000000"/>
          <w:sz w:val="28"/>
        </w:rPr>
        <w:t>ережеде</w:t>
      </w:r>
      <w:r>
        <w:rPr>
          <w:rFonts w:ascii="Times New Roman"/>
          <w:b w:val="false"/>
          <w:i w:val="false"/>
          <w:color w:val="000000"/>
          <w:sz w:val="28"/>
        </w:rPr>
        <w:t>:</w:t>
      </w:r>
    </w:p>
    <w:bookmarkEnd w:id="3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 редакцияда жазылсын: </w:t>
      </w:r>
    </w:p>
    <w:bookmarkStart w:name="z5433" w:id="3858"/>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Оқу-әдістемелік орталығы (бұдан әрі - Оқу-әдістемелік орталығы) мемлекеттік мекеме нысанындағы, Қазақстан Республикасының Үкіметімен құрылатын және таралатын, мемлекеттік кірістер органдарының қызметшілері мен қызметкерлерін даярлау, қайта даярлау және біліктілігін арттыру жөніндегі функцияларды орындауға уәкілетті Қазақстан Республикасы Қаржы министрлігі Мемлекеттік кірістер комитетінің (бұдан әрі - Комитет) мамандандырылған мемлекеттік мекемесі болып табылады.".</w:t>
      </w:r>
    </w:p>
    <w:bookmarkEnd w:id="3858"/>
    <w:bookmarkStart w:name="z5434" w:id="3859"/>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заңнамамен белгіленген тәртіпте:</w:t>
      </w:r>
    </w:p>
    <w:bookmarkEnd w:id="3859"/>
    <w:bookmarkStart w:name="z5435" w:id="3860"/>
    <w:p>
      <w:pPr>
        <w:spacing w:after="0"/>
        <w:ind w:left="0"/>
        <w:jc w:val="both"/>
      </w:pPr>
      <w:r>
        <w:rPr>
          <w:rFonts w:ascii="Times New Roman"/>
          <w:b w:val="false"/>
          <w:i w:val="false"/>
          <w:color w:val="000000"/>
          <w:sz w:val="28"/>
        </w:rPr>
        <w:t>
      1) қазақ және орыс тілдеріндегі қағаз және электрондық түрдегі бұйрықтың көшірмесін Қазақстан Республикасының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3860"/>
    <w:bookmarkStart w:name="z5436" w:id="3861"/>
    <w:p>
      <w:pPr>
        <w:spacing w:after="0"/>
        <w:ind w:left="0"/>
        <w:jc w:val="both"/>
      </w:pPr>
      <w:r>
        <w:rPr>
          <w:rFonts w:ascii="Times New Roman"/>
          <w:b w:val="false"/>
          <w:i w:val="false"/>
          <w:color w:val="000000"/>
          <w:sz w:val="28"/>
        </w:rPr>
        <w:t>
      2) осы бұйрықтың Қазақстан Республикасы Қаржы министрлігі Мемлекеттік кірістер комитетінің (бұдан әрі - Комитет) интернет-ресурсында орналастыруын қамтамасыз етсін.</w:t>
      </w:r>
    </w:p>
    <w:bookmarkEnd w:id="3861"/>
    <w:bookmarkStart w:name="z5437" w:id="3862"/>
    <w:p>
      <w:pPr>
        <w:spacing w:after="0"/>
        <w:ind w:left="0"/>
        <w:jc w:val="both"/>
      </w:pPr>
      <w:r>
        <w:rPr>
          <w:rFonts w:ascii="Times New Roman"/>
          <w:b w:val="false"/>
          <w:i w:val="false"/>
          <w:color w:val="000000"/>
          <w:sz w:val="28"/>
        </w:rPr>
        <w:t>
      3. Аумақтық мемлекеттік кірістер органдарының және мамандандырылған мемлекеттік мекемелердің басшылары заңнамамен белгіленген тәртіпте осы бұйрықтың іске асырылуы үшін қажетті шараларды қабылдасын.</w:t>
      </w:r>
    </w:p>
    <w:bookmarkEnd w:id="3862"/>
    <w:bookmarkStart w:name="z5438" w:id="3863"/>
    <w:p>
      <w:pPr>
        <w:spacing w:after="0"/>
        <w:ind w:left="0"/>
        <w:jc w:val="both"/>
      </w:pPr>
      <w:r>
        <w:rPr>
          <w:rFonts w:ascii="Times New Roman"/>
          <w:b w:val="false"/>
          <w:i w:val="false"/>
          <w:color w:val="000000"/>
          <w:sz w:val="28"/>
        </w:rPr>
        <w:t>
      4. Комитеттің Даму және жаңғырту департаменті Ұйымдастыру-қаржы басқармасы (Ғ.Қ. Сеитов) осы бұйрықты аумақтық мемлекеттік кірістер органдарының және мамандандырылған мемлекеттік мекемелердің назарына жеткізсін.</w:t>
      </w:r>
    </w:p>
    <w:bookmarkEnd w:id="3863"/>
    <w:bookmarkStart w:name="z5439" w:id="3864"/>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386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министрлігі Мемлекеттік</w:t>
            </w:r>
            <w:r>
              <w:br/>
            </w:r>
            <w:r>
              <w:rPr>
                <w:rFonts w:ascii="Times New Roman"/>
                <w:b w:val="false"/>
                <w:i/>
                <w:color w:val="000000"/>
                <w:sz w:val="20"/>
              </w:rPr>
              <w:t>кірістер комитетінің Төраға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Жаңғарашев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20-қосымша</w:t>
            </w:r>
          </w:p>
        </w:tc>
      </w:tr>
    </w:tbl>
    <w:bookmarkStart w:name="z5441" w:id="3865"/>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 туралы ереже</w:t>
      </w:r>
    </w:p>
    <w:bookmarkEnd w:id="3865"/>
    <w:bookmarkStart w:name="z5442" w:id="3866"/>
    <w:p>
      <w:pPr>
        <w:spacing w:after="0"/>
        <w:ind w:left="0"/>
        <w:jc w:val="left"/>
      </w:pPr>
      <w:r>
        <w:rPr>
          <w:rFonts w:ascii="Times New Roman"/>
          <w:b/>
          <w:i w:val="false"/>
          <w:color w:val="000000"/>
        </w:rPr>
        <w:t xml:space="preserve"> 1. Жалпы ережелер</w:t>
      </w:r>
    </w:p>
    <w:bookmarkEnd w:id="3866"/>
    <w:bookmarkStart w:name="z5443" w:id="386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867"/>
    <w:bookmarkStart w:name="z5444" w:id="3868"/>
    <w:p>
      <w:pPr>
        <w:spacing w:after="0"/>
        <w:ind w:left="0"/>
        <w:jc w:val="both"/>
      </w:pPr>
      <w:r>
        <w:rPr>
          <w:rFonts w:ascii="Times New Roman"/>
          <w:b w:val="false"/>
          <w:i w:val="false"/>
          <w:color w:val="000000"/>
          <w:sz w:val="28"/>
        </w:rPr>
        <w:t xml:space="preserve">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bookmarkEnd w:id="3868"/>
    <w:bookmarkStart w:name="z5445" w:id="3869"/>
    <w:p>
      <w:pPr>
        <w:spacing w:after="0"/>
        <w:ind w:left="0"/>
        <w:jc w:val="both"/>
      </w:pPr>
      <w:r>
        <w:rPr>
          <w:rFonts w:ascii="Times New Roman"/>
          <w:b w:val="false"/>
          <w:i w:val="false"/>
          <w:color w:val="000000"/>
          <w:sz w:val="28"/>
        </w:rPr>
        <w:t xml:space="preserve">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bookmarkEnd w:id="3869"/>
    <w:bookmarkStart w:name="z5446" w:id="3870"/>
    <w:p>
      <w:pPr>
        <w:spacing w:after="0"/>
        <w:ind w:left="0"/>
        <w:jc w:val="both"/>
      </w:pPr>
      <w:r>
        <w:rPr>
          <w:rFonts w:ascii="Times New Roman"/>
          <w:b w:val="false"/>
          <w:i w:val="false"/>
          <w:color w:val="000000"/>
          <w:sz w:val="28"/>
        </w:rPr>
        <w:t xml:space="preserve">
      4. Басқарма азаматтық-құқықтық қатынастарға өз атынан түседi. </w:t>
      </w:r>
    </w:p>
    <w:bookmarkEnd w:id="3870"/>
    <w:bookmarkStart w:name="z5447" w:id="3871"/>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3871"/>
    <w:bookmarkStart w:name="z5448" w:id="3872"/>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3872"/>
    <w:bookmarkStart w:name="z5449" w:id="3873"/>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3873"/>
    <w:bookmarkStart w:name="z5450" w:id="3874"/>
    <w:p>
      <w:pPr>
        <w:spacing w:after="0"/>
        <w:ind w:left="0"/>
        <w:jc w:val="both"/>
      </w:pPr>
      <w:r>
        <w:rPr>
          <w:rFonts w:ascii="Times New Roman"/>
          <w:b w:val="false"/>
          <w:i w:val="false"/>
          <w:color w:val="000000"/>
          <w:sz w:val="28"/>
        </w:rPr>
        <w:t>
      8. Басқарманың заңды мекенжайы: пошта индексі 020700, Қазақстан Республикасы, Ақмола облысы, Біржан сал ауданы, Степняк қаласы, Абылай хан көшесі, 10 А.</w:t>
      </w:r>
    </w:p>
    <w:bookmarkEnd w:id="3874"/>
    <w:bookmarkStart w:name="z5451" w:id="3875"/>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 республикалық мемлекеттік мекемесi.</w:t>
      </w:r>
    </w:p>
    <w:bookmarkEnd w:id="3875"/>
    <w:bookmarkStart w:name="z5452" w:id="387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3876"/>
    <w:bookmarkStart w:name="z5453" w:id="3877"/>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3877"/>
    <w:bookmarkStart w:name="z5454" w:id="3878"/>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3878"/>
    <w:bookmarkStart w:name="z5455" w:id="3879"/>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3879"/>
    <w:bookmarkStart w:name="z5456" w:id="3880"/>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3880"/>
    <w:bookmarkStart w:name="z5457" w:id="3881"/>
    <w:p>
      <w:pPr>
        <w:spacing w:after="0"/>
        <w:ind w:left="0"/>
        <w:jc w:val="both"/>
      </w:pPr>
      <w:r>
        <w:rPr>
          <w:rFonts w:ascii="Times New Roman"/>
          <w:b w:val="false"/>
          <w:i w:val="false"/>
          <w:color w:val="000000"/>
          <w:sz w:val="28"/>
        </w:rPr>
        <w:t>
      13. Басқарманың міндеттері:</w:t>
      </w:r>
    </w:p>
    <w:bookmarkEnd w:id="3881"/>
    <w:bookmarkStart w:name="z5458" w:id="3882"/>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3882"/>
    <w:bookmarkStart w:name="z5459" w:id="3883"/>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3883"/>
    <w:bookmarkStart w:name="z5460" w:id="3884"/>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3884"/>
    <w:bookmarkStart w:name="z5461" w:id="388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885"/>
    <w:bookmarkStart w:name="z5462" w:id="3886"/>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3886"/>
    <w:bookmarkStart w:name="z5463" w:id="3887"/>
    <w:p>
      <w:pPr>
        <w:spacing w:after="0"/>
        <w:ind w:left="0"/>
        <w:jc w:val="both"/>
      </w:pPr>
      <w:r>
        <w:rPr>
          <w:rFonts w:ascii="Times New Roman"/>
          <w:b w:val="false"/>
          <w:i w:val="false"/>
          <w:color w:val="000000"/>
          <w:sz w:val="28"/>
        </w:rPr>
        <w:t>
      14. Басқарманың функциялары:</w:t>
      </w:r>
    </w:p>
    <w:bookmarkEnd w:id="3887"/>
    <w:bookmarkStart w:name="z5464" w:id="3888"/>
    <w:p>
      <w:pPr>
        <w:spacing w:after="0"/>
        <w:ind w:left="0"/>
        <w:jc w:val="both"/>
      </w:pPr>
      <w:r>
        <w:rPr>
          <w:rFonts w:ascii="Times New Roman"/>
          <w:b w:val="false"/>
          <w:i w:val="false"/>
          <w:color w:val="000000"/>
          <w:sz w:val="28"/>
        </w:rPr>
        <w:t>
      1) салық заңнамасының сақталуын бақылау;</w:t>
      </w:r>
    </w:p>
    <w:bookmarkEnd w:id="3888"/>
    <w:bookmarkStart w:name="z5465" w:id="388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889"/>
    <w:bookmarkStart w:name="z5466" w:id="3890"/>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3890"/>
    <w:bookmarkStart w:name="z5467" w:id="3891"/>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3891"/>
    <w:bookmarkStart w:name="z5468" w:id="3892"/>
    <w:p>
      <w:pPr>
        <w:spacing w:after="0"/>
        <w:ind w:left="0"/>
        <w:jc w:val="both"/>
      </w:pPr>
      <w:r>
        <w:rPr>
          <w:rFonts w:ascii="Times New Roman"/>
          <w:b w:val="false"/>
          <w:i w:val="false"/>
          <w:color w:val="000000"/>
          <w:sz w:val="28"/>
        </w:rPr>
        <w:t>
      5) салықтық әкімшілендіруді жүзеге асыру;</w:t>
      </w:r>
    </w:p>
    <w:bookmarkEnd w:id="3892"/>
    <w:bookmarkStart w:name="z5469" w:id="3893"/>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3893"/>
    <w:bookmarkStart w:name="z5470" w:id="3894"/>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3894"/>
    <w:bookmarkStart w:name="z5471" w:id="3895"/>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3895"/>
    <w:bookmarkStart w:name="z5472" w:id="3896"/>
    <w:p>
      <w:pPr>
        <w:spacing w:after="0"/>
        <w:ind w:left="0"/>
        <w:jc w:val="both"/>
      </w:pPr>
      <w:r>
        <w:rPr>
          <w:rFonts w:ascii="Times New Roman"/>
          <w:b w:val="false"/>
          <w:i w:val="false"/>
          <w:color w:val="000000"/>
          <w:sz w:val="28"/>
        </w:rPr>
        <w:t>
      9) тәуекелдерді басқару жүйесін қолдану;</w:t>
      </w:r>
    </w:p>
    <w:bookmarkEnd w:id="3896"/>
    <w:bookmarkStart w:name="z5473" w:id="3897"/>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3897"/>
    <w:bookmarkStart w:name="z5474" w:id="3898"/>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3898"/>
    <w:bookmarkStart w:name="z5475" w:id="3899"/>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3899"/>
    <w:bookmarkStart w:name="z5476" w:id="3900"/>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3900"/>
    <w:bookmarkStart w:name="z5477" w:id="3901"/>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3901"/>
    <w:bookmarkStart w:name="z5478" w:id="3902"/>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3902"/>
    <w:bookmarkStart w:name="z5479" w:id="3903"/>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3903"/>
    <w:bookmarkStart w:name="z5480" w:id="3904"/>
    <w:p>
      <w:pPr>
        <w:spacing w:after="0"/>
        <w:ind w:left="0"/>
        <w:jc w:val="both"/>
      </w:pPr>
      <w:r>
        <w:rPr>
          <w:rFonts w:ascii="Times New Roman"/>
          <w:b w:val="false"/>
          <w:i w:val="false"/>
          <w:color w:val="000000"/>
          <w:sz w:val="28"/>
        </w:rPr>
        <w:t xml:space="preserve">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bookmarkEnd w:id="3904"/>
    <w:bookmarkStart w:name="z5481" w:id="3905"/>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3905"/>
    <w:bookmarkStart w:name="z5482" w:id="3906"/>
    <w:p>
      <w:pPr>
        <w:spacing w:after="0"/>
        <w:ind w:left="0"/>
        <w:jc w:val="both"/>
      </w:pPr>
      <w:r>
        <w:rPr>
          <w:rFonts w:ascii="Times New Roman"/>
          <w:b w:val="false"/>
          <w:i w:val="false"/>
          <w:color w:val="000000"/>
          <w:sz w:val="28"/>
        </w:rPr>
        <w:t>
      15. Басқарманың құқықтары мен міндеттері:</w:t>
      </w:r>
    </w:p>
    <w:bookmarkEnd w:id="3906"/>
    <w:bookmarkStart w:name="z5483" w:id="3907"/>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3907"/>
    <w:bookmarkStart w:name="z5484" w:id="3908"/>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3908"/>
    <w:bookmarkStart w:name="z5485" w:id="3909"/>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3909"/>
    <w:bookmarkStart w:name="z5486" w:id="3910"/>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3910"/>
    <w:bookmarkStart w:name="z5487" w:id="3911"/>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3911"/>
    <w:bookmarkStart w:name="z5488" w:id="3912"/>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3912"/>
    <w:bookmarkStart w:name="z5489" w:id="3913"/>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3913"/>
    <w:bookmarkStart w:name="z5490" w:id="3914"/>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3914"/>
    <w:bookmarkStart w:name="z5491" w:id="3915"/>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3915"/>
    <w:bookmarkStart w:name="z5492" w:id="3916"/>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3916"/>
    <w:bookmarkStart w:name="z5493" w:id="3917"/>
    <w:p>
      <w:pPr>
        <w:spacing w:after="0"/>
        <w:ind w:left="0"/>
        <w:jc w:val="left"/>
      </w:pPr>
      <w:r>
        <w:rPr>
          <w:rFonts w:ascii="Times New Roman"/>
          <w:b/>
          <w:i w:val="false"/>
          <w:color w:val="000000"/>
        </w:rPr>
        <w:t xml:space="preserve"> 3. Басқарманың қызметін ұйымдастыру</w:t>
      </w:r>
    </w:p>
    <w:bookmarkEnd w:id="3917"/>
    <w:bookmarkStart w:name="z5494" w:id="3918"/>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3918"/>
    <w:bookmarkStart w:name="z5495" w:id="3919"/>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3919"/>
    <w:bookmarkStart w:name="z5496" w:id="3920"/>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3920"/>
    <w:bookmarkStart w:name="z5497" w:id="3921"/>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3921"/>
    <w:bookmarkStart w:name="z5498" w:id="3922"/>
    <w:p>
      <w:pPr>
        <w:spacing w:after="0"/>
        <w:ind w:left="0"/>
        <w:jc w:val="both"/>
      </w:pPr>
      <w:r>
        <w:rPr>
          <w:rFonts w:ascii="Times New Roman"/>
          <w:b w:val="false"/>
          <w:i w:val="false"/>
          <w:color w:val="000000"/>
          <w:sz w:val="28"/>
        </w:rPr>
        <w:t xml:space="preserve">
      1) өз орынбасарларының, Басқарманың құрылымдық бөлiмшелерi басшыларының, қызметкерлерінің мiндеттерi мен өкiлеттiктерiн айқындайды; </w:t>
      </w:r>
    </w:p>
    <w:bookmarkEnd w:id="3922"/>
    <w:bookmarkStart w:name="z5499" w:id="3923"/>
    <w:p>
      <w:pPr>
        <w:spacing w:after="0"/>
        <w:ind w:left="0"/>
        <w:jc w:val="both"/>
      </w:pPr>
      <w:r>
        <w:rPr>
          <w:rFonts w:ascii="Times New Roman"/>
          <w:b w:val="false"/>
          <w:i w:val="false"/>
          <w:color w:val="000000"/>
          <w:sz w:val="28"/>
        </w:rPr>
        <w:t xml:space="preserve">
      2) Басқарманың штат санының лимиті шегінде Басқарманың штат кестесін бекітеді; </w:t>
      </w:r>
    </w:p>
    <w:bookmarkEnd w:id="3923"/>
    <w:bookmarkStart w:name="z5500" w:id="3924"/>
    <w:p>
      <w:pPr>
        <w:spacing w:after="0"/>
        <w:ind w:left="0"/>
        <w:jc w:val="both"/>
      </w:pPr>
      <w:r>
        <w:rPr>
          <w:rFonts w:ascii="Times New Roman"/>
          <w:b w:val="false"/>
          <w:i w:val="false"/>
          <w:color w:val="000000"/>
          <w:sz w:val="28"/>
        </w:rPr>
        <w:t xml:space="preserve">
      3) Қазақстан Республикасының заңнамасына сәйкес Басқарманың қызметкерлерін тағайындайды және қызметтен босатады; </w:t>
      </w:r>
    </w:p>
    <w:bookmarkEnd w:id="3924"/>
    <w:bookmarkStart w:name="z5501" w:id="3925"/>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3925"/>
    <w:bookmarkStart w:name="z5502" w:id="3926"/>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3926"/>
    <w:bookmarkStart w:name="z5503" w:id="392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927"/>
    <w:bookmarkStart w:name="z5504" w:id="3928"/>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3928"/>
    <w:bookmarkStart w:name="z5505" w:id="3929"/>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3929"/>
    <w:bookmarkStart w:name="z5506" w:id="3930"/>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3930"/>
    <w:bookmarkStart w:name="z5507" w:id="3931"/>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3931"/>
    <w:bookmarkStart w:name="z5508" w:id="393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3932"/>
    <w:bookmarkStart w:name="z5509" w:id="393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3933"/>
    <w:bookmarkStart w:name="z5510" w:id="3934"/>
    <w:p>
      <w:pPr>
        <w:spacing w:after="0"/>
        <w:ind w:left="0"/>
        <w:jc w:val="left"/>
      </w:pPr>
      <w:r>
        <w:rPr>
          <w:rFonts w:ascii="Times New Roman"/>
          <w:b/>
          <w:i w:val="false"/>
          <w:color w:val="000000"/>
        </w:rPr>
        <w:t xml:space="preserve"> 4. Басқарманың мүлкi</w:t>
      </w:r>
    </w:p>
    <w:bookmarkEnd w:id="3934"/>
    <w:bookmarkStart w:name="z5511" w:id="3935"/>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3935"/>
    <w:bookmarkStart w:name="z5512" w:id="393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936"/>
    <w:bookmarkStart w:name="z5513" w:id="3937"/>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3937"/>
    <w:bookmarkStart w:name="z5514" w:id="3938"/>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3938"/>
    <w:bookmarkStart w:name="z5515" w:id="3939"/>
    <w:p>
      <w:pPr>
        <w:spacing w:after="0"/>
        <w:ind w:left="0"/>
        <w:jc w:val="left"/>
      </w:pPr>
      <w:r>
        <w:rPr>
          <w:rFonts w:ascii="Times New Roman"/>
          <w:b/>
          <w:i w:val="false"/>
          <w:color w:val="000000"/>
        </w:rPr>
        <w:t xml:space="preserve"> 5. Басқарманы қайта ұйымдастыру және тарату</w:t>
      </w:r>
    </w:p>
    <w:bookmarkEnd w:id="3939"/>
    <w:bookmarkStart w:name="z5516" w:id="3940"/>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39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44-1-қосымша</w:t>
            </w:r>
          </w:p>
        </w:tc>
      </w:tr>
    </w:tbl>
    <w:bookmarkStart w:name="z5518" w:id="3941"/>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 туралы ереже</w:t>
      </w:r>
    </w:p>
    <w:bookmarkEnd w:id="3941"/>
    <w:bookmarkStart w:name="z5519" w:id="3942"/>
    <w:p>
      <w:pPr>
        <w:spacing w:after="0"/>
        <w:ind w:left="0"/>
        <w:jc w:val="left"/>
      </w:pPr>
      <w:r>
        <w:rPr>
          <w:rFonts w:ascii="Times New Roman"/>
          <w:b/>
          <w:i w:val="false"/>
          <w:color w:val="000000"/>
        </w:rPr>
        <w:t xml:space="preserve"> 1. Жалпы ережелер</w:t>
      </w:r>
    </w:p>
    <w:bookmarkEnd w:id="3942"/>
    <w:bookmarkStart w:name="z5520" w:id="394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3943"/>
    <w:bookmarkStart w:name="z5521" w:id="3944"/>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3944"/>
    <w:bookmarkStart w:name="z5522" w:id="3945"/>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3945"/>
    <w:bookmarkStart w:name="z5523" w:id="3946"/>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3946"/>
    <w:bookmarkStart w:name="z5524" w:id="3947"/>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3947"/>
    <w:bookmarkStart w:name="z5525" w:id="3948"/>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3948"/>
    <w:bookmarkStart w:name="z5526" w:id="3949"/>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3949"/>
    <w:bookmarkStart w:name="z5527" w:id="3950"/>
    <w:p>
      <w:pPr>
        <w:spacing w:after="0"/>
        <w:ind w:left="0"/>
        <w:jc w:val="both"/>
      </w:pPr>
      <w:r>
        <w:rPr>
          <w:rFonts w:ascii="Times New Roman"/>
          <w:b w:val="false"/>
          <w:i w:val="false"/>
          <w:color w:val="000000"/>
          <w:sz w:val="28"/>
        </w:rPr>
        <w:t>
      8. Басқарманың заңды мекенжайы: пошта индексі 041400, Қазақстан Республикасы, Алматы облысы, Кеген ауданы, Кеген ауылы, Б. Момышұлы көшесі, 19 А.</w:t>
      </w:r>
    </w:p>
    <w:bookmarkEnd w:id="3950"/>
    <w:bookmarkStart w:name="z5528" w:id="3951"/>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 республикалық мемлекеттік мекемесi.</w:t>
      </w:r>
    </w:p>
    <w:bookmarkEnd w:id="3951"/>
    <w:bookmarkStart w:name="z5529" w:id="3952"/>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3952"/>
    <w:bookmarkStart w:name="z5530" w:id="3953"/>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3953"/>
    <w:bookmarkStart w:name="z5531" w:id="3954"/>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3954"/>
    <w:bookmarkStart w:name="z5532" w:id="3955"/>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3955"/>
    <w:bookmarkStart w:name="z5533" w:id="3956"/>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3956"/>
    <w:bookmarkStart w:name="z5534" w:id="3957"/>
    <w:p>
      <w:pPr>
        <w:spacing w:after="0"/>
        <w:ind w:left="0"/>
        <w:jc w:val="both"/>
      </w:pPr>
      <w:r>
        <w:rPr>
          <w:rFonts w:ascii="Times New Roman"/>
          <w:b w:val="false"/>
          <w:i w:val="false"/>
          <w:color w:val="000000"/>
          <w:sz w:val="28"/>
        </w:rPr>
        <w:t>
      13. Басқарманың міндеттері:</w:t>
      </w:r>
    </w:p>
    <w:bookmarkEnd w:id="3957"/>
    <w:bookmarkStart w:name="z5535" w:id="3958"/>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3958"/>
    <w:bookmarkStart w:name="z5536" w:id="3959"/>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3959"/>
    <w:bookmarkStart w:name="z5537" w:id="3960"/>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3960"/>
    <w:bookmarkStart w:name="z5538" w:id="396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961"/>
    <w:bookmarkStart w:name="z5539" w:id="3962"/>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3962"/>
    <w:bookmarkStart w:name="z5540" w:id="3963"/>
    <w:p>
      <w:pPr>
        <w:spacing w:after="0"/>
        <w:ind w:left="0"/>
        <w:jc w:val="both"/>
      </w:pPr>
      <w:r>
        <w:rPr>
          <w:rFonts w:ascii="Times New Roman"/>
          <w:b w:val="false"/>
          <w:i w:val="false"/>
          <w:color w:val="000000"/>
          <w:sz w:val="28"/>
        </w:rPr>
        <w:t>
      14. Басқарманың функциялары:</w:t>
      </w:r>
    </w:p>
    <w:bookmarkEnd w:id="3963"/>
    <w:bookmarkStart w:name="z5541" w:id="3964"/>
    <w:p>
      <w:pPr>
        <w:spacing w:after="0"/>
        <w:ind w:left="0"/>
        <w:jc w:val="both"/>
      </w:pPr>
      <w:r>
        <w:rPr>
          <w:rFonts w:ascii="Times New Roman"/>
          <w:b w:val="false"/>
          <w:i w:val="false"/>
          <w:color w:val="000000"/>
          <w:sz w:val="28"/>
        </w:rPr>
        <w:t>
      1) салық заңнамасының сақталуын бақылау;</w:t>
      </w:r>
    </w:p>
    <w:bookmarkEnd w:id="3964"/>
    <w:bookmarkStart w:name="z5542" w:id="396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3965"/>
    <w:bookmarkStart w:name="z5543" w:id="3966"/>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3966"/>
    <w:bookmarkStart w:name="z5544" w:id="3967"/>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3967"/>
    <w:bookmarkStart w:name="z5545" w:id="3968"/>
    <w:p>
      <w:pPr>
        <w:spacing w:after="0"/>
        <w:ind w:left="0"/>
        <w:jc w:val="both"/>
      </w:pPr>
      <w:r>
        <w:rPr>
          <w:rFonts w:ascii="Times New Roman"/>
          <w:b w:val="false"/>
          <w:i w:val="false"/>
          <w:color w:val="000000"/>
          <w:sz w:val="28"/>
        </w:rPr>
        <w:t>
      5) салықтық әкімшілендіруді жүзеге асыру;</w:t>
      </w:r>
    </w:p>
    <w:bookmarkEnd w:id="3968"/>
    <w:bookmarkStart w:name="z5546" w:id="3969"/>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3969"/>
    <w:bookmarkStart w:name="z5547" w:id="3970"/>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3970"/>
    <w:bookmarkStart w:name="z5548" w:id="3971"/>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3971"/>
    <w:bookmarkStart w:name="z5549" w:id="3972"/>
    <w:p>
      <w:pPr>
        <w:spacing w:after="0"/>
        <w:ind w:left="0"/>
        <w:jc w:val="both"/>
      </w:pPr>
      <w:r>
        <w:rPr>
          <w:rFonts w:ascii="Times New Roman"/>
          <w:b w:val="false"/>
          <w:i w:val="false"/>
          <w:color w:val="000000"/>
          <w:sz w:val="28"/>
        </w:rPr>
        <w:t>
      9) тәуекелдерді басқару жүйесін қолдану;</w:t>
      </w:r>
    </w:p>
    <w:bookmarkEnd w:id="3972"/>
    <w:bookmarkStart w:name="z5550" w:id="3973"/>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3973"/>
    <w:bookmarkStart w:name="z5551" w:id="3974"/>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3974"/>
    <w:bookmarkStart w:name="z5552" w:id="3975"/>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3975"/>
    <w:bookmarkStart w:name="z5553" w:id="3976"/>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3976"/>
    <w:bookmarkStart w:name="z5554" w:id="3977"/>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3977"/>
    <w:bookmarkStart w:name="z5555" w:id="3978"/>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3978"/>
    <w:bookmarkStart w:name="z5556" w:id="3979"/>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3979"/>
    <w:bookmarkStart w:name="z5557" w:id="3980"/>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3980"/>
    <w:bookmarkStart w:name="z5558" w:id="3981"/>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3981"/>
    <w:bookmarkStart w:name="z5559" w:id="3982"/>
    <w:p>
      <w:pPr>
        <w:spacing w:after="0"/>
        <w:ind w:left="0"/>
        <w:jc w:val="both"/>
      </w:pPr>
      <w:r>
        <w:rPr>
          <w:rFonts w:ascii="Times New Roman"/>
          <w:b w:val="false"/>
          <w:i w:val="false"/>
          <w:color w:val="000000"/>
          <w:sz w:val="28"/>
        </w:rPr>
        <w:t>
      15. Басқарманың құқықтары мен міндеттері:</w:t>
      </w:r>
    </w:p>
    <w:bookmarkEnd w:id="3982"/>
    <w:bookmarkStart w:name="z5560" w:id="3983"/>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3983"/>
    <w:bookmarkStart w:name="z5561" w:id="3984"/>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3984"/>
    <w:bookmarkStart w:name="z5562" w:id="3985"/>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3985"/>
    <w:bookmarkStart w:name="z5563" w:id="3986"/>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3986"/>
    <w:bookmarkStart w:name="z5564" w:id="3987"/>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3987"/>
    <w:bookmarkStart w:name="z5565" w:id="3988"/>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3988"/>
    <w:bookmarkStart w:name="z5566" w:id="3989"/>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3989"/>
    <w:bookmarkStart w:name="z5567" w:id="3990"/>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3990"/>
    <w:bookmarkStart w:name="z5568" w:id="3991"/>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3991"/>
    <w:bookmarkStart w:name="z5569" w:id="3992"/>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3992"/>
    <w:bookmarkStart w:name="z5570" w:id="3993"/>
    <w:p>
      <w:pPr>
        <w:spacing w:after="0"/>
        <w:ind w:left="0"/>
        <w:jc w:val="left"/>
      </w:pPr>
      <w:r>
        <w:rPr>
          <w:rFonts w:ascii="Times New Roman"/>
          <w:b/>
          <w:i w:val="false"/>
          <w:color w:val="000000"/>
        </w:rPr>
        <w:t xml:space="preserve"> 3. Басқарманың қызметін ұйымдастыру</w:t>
      </w:r>
    </w:p>
    <w:bookmarkEnd w:id="3993"/>
    <w:bookmarkStart w:name="z5571" w:id="3994"/>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3994"/>
    <w:bookmarkStart w:name="z5572" w:id="3995"/>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3995"/>
    <w:bookmarkStart w:name="z5573" w:id="399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3996"/>
    <w:bookmarkStart w:name="z5574" w:id="3997"/>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3997"/>
    <w:bookmarkStart w:name="z5575" w:id="3998"/>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3998"/>
    <w:bookmarkStart w:name="z5576" w:id="3999"/>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3999"/>
    <w:bookmarkStart w:name="z5577" w:id="4000"/>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4000"/>
    <w:bookmarkStart w:name="z5578" w:id="4001"/>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4001"/>
    <w:bookmarkStart w:name="z5579" w:id="4002"/>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4002"/>
    <w:bookmarkStart w:name="z5580" w:id="400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003"/>
    <w:bookmarkStart w:name="z5581" w:id="4004"/>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4004"/>
    <w:bookmarkStart w:name="z5582" w:id="4005"/>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4005"/>
    <w:bookmarkStart w:name="z5583" w:id="4006"/>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4006"/>
    <w:bookmarkStart w:name="z5584" w:id="4007"/>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4007"/>
    <w:bookmarkStart w:name="z5585" w:id="400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008"/>
    <w:bookmarkStart w:name="z5586" w:id="400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009"/>
    <w:bookmarkStart w:name="z5587" w:id="4010"/>
    <w:p>
      <w:pPr>
        <w:spacing w:after="0"/>
        <w:ind w:left="0"/>
        <w:jc w:val="left"/>
      </w:pPr>
      <w:r>
        <w:rPr>
          <w:rFonts w:ascii="Times New Roman"/>
          <w:b/>
          <w:i w:val="false"/>
          <w:color w:val="000000"/>
        </w:rPr>
        <w:t xml:space="preserve"> 4. Басқарманың мүлкi</w:t>
      </w:r>
    </w:p>
    <w:bookmarkEnd w:id="4010"/>
    <w:bookmarkStart w:name="z5588" w:id="4011"/>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4011"/>
    <w:bookmarkStart w:name="z5589" w:id="401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012"/>
    <w:bookmarkStart w:name="z5590" w:id="4013"/>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4013"/>
    <w:bookmarkStart w:name="z5591" w:id="4014"/>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014"/>
    <w:bookmarkStart w:name="z5592" w:id="4015"/>
    <w:p>
      <w:pPr>
        <w:spacing w:after="0"/>
        <w:ind w:left="0"/>
        <w:jc w:val="left"/>
      </w:pPr>
      <w:r>
        <w:rPr>
          <w:rFonts w:ascii="Times New Roman"/>
          <w:b/>
          <w:i w:val="false"/>
          <w:color w:val="000000"/>
        </w:rPr>
        <w:t xml:space="preserve"> 5. Басқарманы қайта ұйымдастыру және тарату</w:t>
      </w:r>
    </w:p>
    <w:bookmarkEnd w:id="4015"/>
    <w:bookmarkStart w:name="z5593" w:id="4016"/>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40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200-қосымша</w:t>
            </w:r>
          </w:p>
        </w:tc>
      </w:tr>
    </w:tbl>
    <w:bookmarkStart w:name="z5595" w:id="4017"/>
    <w:p>
      <w:pPr>
        <w:spacing w:after="0"/>
        <w:ind w:left="0"/>
        <w:jc w:val="left"/>
      </w:pPr>
      <w:r>
        <w:rPr>
          <w:rFonts w:ascii="Times New Roman"/>
          <w:b/>
          <w:i w:val="false"/>
          <w:color w:val="000000"/>
        </w:rPr>
        <w:t xml:space="preserve"> Қазақстан Республикасы Қаржы министрлігі Мемлекеттік кірістер комитетінің Түркістан облысы бойынша Мемлекеттік кірістер департаменті туралы ереже</w:t>
      </w:r>
    </w:p>
    <w:bookmarkEnd w:id="4017"/>
    <w:bookmarkStart w:name="z5596" w:id="4018"/>
    <w:p>
      <w:pPr>
        <w:spacing w:after="0"/>
        <w:ind w:left="0"/>
        <w:jc w:val="left"/>
      </w:pPr>
      <w:r>
        <w:rPr>
          <w:rFonts w:ascii="Times New Roman"/>
          <w:b/>
          <w:i w:val="false"/>
          <w:color w:val="000000"/>
        </w:rPr>
        <w:t xml:space="preserve"> 1. Жалпы ережелер</w:t>
      </w:r>
    </w:p>
    <w:bookmarkEnd w:id="4018"/>
    <w:bookmarkStart w:name="z5597" w:id="4019"/>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Түркістан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019"/>
    <w:bookmarkStart w:name="z5598" w:id="4020"/>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4020"/>
    <w:bookmarkStart w:name="z5599" w:id="4021"/>
    <w:p>
      <w:pPr>
        <w:spacing w:after="0"/>
        <w:ind w:left="0"/>
        <w:jc w:val="both"/>
      </w:pPr>
      <w:r>
        <w:rPr>
          <w:rFonts w:ascii="Times New Roman"/>
          <w:b w:val="false"/>
          <w:i w:val="false"/>
          <w:color w:val="000000"/>
          <w:sz w:val="28"/>
        </w:rPr>
        <w:t>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4021"/>
    <w:bookmarkStart w:name="z5600" w:id="4022"/>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4022"/>
    <w:bookmarkStart w:name="z5601" w:id="4023"/>
    <w:p>
      <w:pPr>
        <w:spacing w:after="0"/>
        <w:ind w:left="0"/>
        <w:jc w:val="both"/>
      </w:pPr>
      <w:r>
        <w:rPr>
          <w:rFonts w:ascii="Times New Roman"/>
          <w:b w:val="false"/>
          <w:i w:val="false"/>
          <w:color w:val="000000"/>
          <w:sz w:val="28"/>
        </w:rPr>
        <w:t>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w:t>
      </w:r>
    </w:p>
    <w:bookmarkEnd w:id="4023"/>
    <w:bookmarkStart w:name="z5602" w:id="4024"/>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4024"/>
    <w:bookmarkStart w:name="z5603" w:id="4025"/>
    <w:p>
      <w:pPr>
        <w:spacing w:after="0"/>
        <w:ind w:left="0"/>
        <w:jc w:val="both"/>
      </w:pPr>
      <w:r>
        <w:rPr>
          <w:rFonts w:ascii="Times New Roman"/>
          <w:b w:val="false"/>
          <w:i w:val="false"/>
          <w:color w:val="000000"/>
          <w:sz w:val="28"/>
        </w:rPr>
        <w:t>
      7. Штат санынының құрылымы мен лимиті Қазақстан Республикасының қолданыстағы заңнамасына сәйкес бекітіледі.</w:t>
      </w:r>
    </w:p>
    <w:bookmarkEnd w:id="4025"/>
    <w:bookmarkStart w:name="z5604" w:id="4026"/>
    <w:p>
      <w:pPr>
        <w:spacing w:after="0"/>
        <w:ind w:left="0"/>
        <w:jc w:val="both"/>
      </w:pPr>
      <w:r>
        <w:rPr>
          <w:rFonts w:ascii="Times New Roman"/>
          <w:b w:val="false"/>
          <w:i w:val="false"/>
          <w:color w:val="000000"/>
          <w:sz w:val="28"/>
        </w:rPr>
        <w:t>
      8. Департаменттің заңды мекенжайы: пошта индексі 160012, Қазақстан Республикасы, Шымкент қаласы, Б. Момышұлы көшесі, 27.</w:t>
      </w:r>
    </w:p>
    <w:bookmarkEnd w:id="4026"/>
    <w:bookmarkStart w:name="z5605" w:id="402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кірістер комитетiнің Түркістан облысы бойынша Мемлекеттік кірістер департаменті" республикалық мемлекеттік мекемесi.</w:t>
      </w:r>
    </w:p>
    <w:bookmarkEnd w:id="4027"/>
    <w:bookmarkStart w:name="z5606" w:id="4028"/>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4028"/>
    <w:bookmarkStart w:name="z5607" w:id="4029"/>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4029"/>
    <w:bookmarkStart w:name="z5608" w:id="4030"/>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4030"/>
    <w:bookmarkStart w:name="z5609" w:id="4031"/>
    <w:p>
      <w:pPr>
        <w:spacing w:after="0"/>
        <w:ind w:left="0"/>
        <w:jc w:val="both"/>
      </w:pPr>
      <w:r>
        <w:rPr>
          <w:rFonts w:ascii="Times New Roman"/>
          <w:b w:val="false"/>
          <w:i w:val="false"/>
          <w:color w:val="000000"/>
          <w:sz w:val="28"/>
        </w:rPr>
        <w:t>
      13.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4031"/>
    <w:bookmarkStart w:name="z5610" w:id="4032"/>
    <w:p>
      <w:pPr>
        <w:spacing w:after="0"/>
        <w:ind w:left="0"/>
        <w:jc w:val="left"/>
      </w:pPr>
      <w:r>
        <w:rPr>
          <w:rFonts w:ascii="Times New Roman"/>
          <w:b/>
          <w:i w:val="false"/>
          <w:color w:val="000000"/>
        </w:rPr>
        <w:t xml:space="preserve"> 2. Департаменттің міндеттері, функциялары, құқықтары мен міндеттері</w:t>
      </w:r>
    </w:p>
    <w:bookmarkEnd w:id="4032"/>
    <w:bookmarkStart w:name="z5611" w:id="4033"/>
    <w:p>
      <w:pPr>
        <w:spacing w:after="0"/>
        <w:ind w:left="0"/>
        <w:jc w:val="both"/>
      </w:pPr>
      <w:r>
        <w:rPr>
          <w:rFonts w:ascii="Times New Roman"/>
          <w:b w:val="false"/>
          <w:i w:val="false"/>
          <w:color w:val="000000"/>
          <w:sz w:val="28"/>
        </w:rPr>
        <w:t>
      14. Департаменттің міндеттері:</w:t>
      </w:r>
    </w:p>
    <w:bookmarkEnd w:id="4033"/>
    <w:bookmarkStart w:name="z5612" w:id="4034"/>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4034"/>
    <w:bookmarkStart w:name="z5613" w:id="4035"/>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4035"/>
    <w:bookmarkStart w:name="z5614" w:id="4036"/>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4036"/>
    <w:bookmarkStart w:name="z5615" w:id="4037"/>
    <w:p>
      <w:pPr>
        <w:spacing w:after="0"/>
        <w:ind w:left="0"/>
        <w:jc w:val="both"/>
      </w:pPr>
      <w:r>
        <w:rPr>
          <w:rFonts w:ascii="Times New Roman"/>
          <w:b w:val="false"/>
          <w:i w:val="false"/>
          <w:color w:val="000000"/>
          <w:sz w:val="28"/>
        </w:rPr>
        <w:t>
      4) Қазақстан Республикасының салық, кеден саясатын іске асыру;</w:t>
      </w:r>
    </w:p>
    <w:bookmarkEnd w:id="4037"/>
    <w:bookmarkStart w:name="z5616" w:id="4038"/>
    <w:p>
      <w:pPr>
        <w:spacing w:after="0"/>
        <w:ind w:left="0"/>
        <w:jc w:val="both"/>
      </w:pPr>
      <w:r>
        <w:rPr>
          <w:rFonts w:ascii="Times New Roman"/>
          <w:b w:val="false"/>
          <w:i w:val="false"/>
          <w:color w:val="000000"/>
          <w:sz w:val="28"/>
        </w:rPr>
        <w:t>
      5) Қазақстан Республикасы салық заңнамасының сақталуын қамтамасыз ету;</w:t>
      </w:r>
    </w:p>
    <w:bookmarkEnd w:id="4038"/>
    <w:bookmarkStart w:name="z5617" w:id="4039"/>
    <w:p>
      <w:pPr>
        <w:spacing w:after="0"/>
        <w:ind w:left="0"/>
        <w:jc w:val="both"/>
      </w:pPr>
      <w:r>
        <w:rPr>
          <w:rFonts w:ascii="Times New Roman"/>
          <w:b w:val="false"/>
          <w:i w:val="false"/>
          <w:color w:val="000000"/>
          <w:sz w:val="28"/>
        </w:rPr>
        <w:t>
      6) өз құзыреті шегінде Еуразиялық экономикалық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Еуразиялық экономикалық одағына мүше мемлекеттердің халықаралық шарттарына сәйкес Еуразиялық экономикалық одағына мүше мемлекеттердің валюталарын, бағалы қағаздарды және (немесе) валюталық құндылықтарды, жол чектерін Еуразиялық экономикалық одағының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w:t>
      </w:r>
    </w:p>
    <w:bookmarkEnd w:id="4039"/>
    <w:bookmarkStart w:name="z5618" w:id="4040"/>
    <w:p>
      <w:pPr>
        <w:spacing w:after="0"/>
        <w:ind w:left="0"/>
        <w:jc w:val="both"/>
      </w:pPr>
      <w:r>
        <w:rPr>
          <w:rFonts w:ascii="Times New Roman"/>
          <w:b w:val="false"/>
          <w:i w:val="false"/>
          <w:color w:val="000000"/>
          <w:sz w:val="28"/>
        </w:rPr>
        <w:t>
      7) өз құзыреті шегінде Еуразиялық экономикалық одағының кеден заңнамасының, Қазақстан Республикасының салық, кеден және өзге де заңнамасының сақталуын және орындалуын қамтамасыз ету;</w:t>
      </w:r>
    </w:p>
    <w:bookmarkEnd w:id="4040"/>
    <w:bookmarkStart w:name="z5619" w:id="4041"/>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4041"/>
    <w:bookmarkStart w:name="z5620" w:id="4042"/>
    <w:p>
      <w:pPr>
        <w:spacing w:after="0"/>
        <w:ind w:left="0"/>
        <w:jc w:val="both"/>
      </w:pPr>
      <w:r>
        <w:rPr>
          <w:rFonts w:ascii="Times New Roman"/>
          <w:b w:val="false"/>
          <w:i w:val="false"/>
          <w:color w:val="000000"/>
          <w:sz w:val="28"/>
        </w:rPr>
        <w:t>
      9) кедендік реттеу саласында тұлғалардың құқықтары мен заңды мүдделерінің сақталуын қамтамасыз ету және Еуразиялық экономикалық одағының кеден шекарасы арқылы тауар айналымын жеделдету үшін жағдай жасау;</w:t>
      </w:r>
    </w:p>
    <w:bookmarkEnd w:id="4042"/>
    <w:bookmarkStart w:name="z5621" w:id="4043"/>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4043"/>
    <w:bookmarkStart w:name="z5622" w:id="4044"/>
    <w:p>
      <w:pPr>
        <w:spacing w:after="0"/>
        <w:ind w:left="0"/>
        <w:jc w:val="both"/>
      </w:pPr>
      <w:r>
        <w:rPr>
          <w:rFonts w:ascii="Times New Roman"/>
          <w:b w:val="false"/>
          <w:i w:val="false"/>
          <w:color w:val="000000"/>
          <w:sz w:val="28"/>
        </w:rPr>
        <w:t>
      11) кедендік операциялар жасау және өзара әкімшілік көмек көрсету шеңберінде кедендік бақылау жүргізу;</w:t>
      </w:r>
    </w:p>
    <w:bookmarkEnd w:id="4044"/>
    <w:bookmarkStart w:name="z5623" w:id="4045"/>
    <w:p>
      <w:pPr>
        <w:spacing w:after="0"/>
        <w:ind w:left="0"/>
        <w:jc w:val="both"/>
      </w:pPr>
      <w:r>
        <w:rPr>
          <w:rFonts w:ascii="Times New Roman"/>
          <w:b w:val="false"/>
          <w:i w:val="false"/>
          <w:color w:val="000000"/>
          <w:sz w:val="28"/>
        </w:rPr>
        <w:t>
      12) тауарларды шығарғаннан кейін кедендік бақылауды жүзеге асыру;</w:t>
      </w:r>
    </w:p>
    <w:bookmarkEnd w:id="4045"/>
    <w:bookmarkStart w:name="z5624" w:id="4046"/>
    <w:p>
      <w:pPr>
        <w:spacing w:after="0"/>
        <w:ind w:left="0"/>
        <w:jc w:val="both"/>
      </w:pPr>
      <w:r>
        <w:rPr>
          <w:rFonts w:ascii="Times New Roman"/>
          <w:b w:val="false"/>
          <w:i w:val="false"/>
          <w:color w:val="000000"/>
          <w:sz w:val="28"/>
        </w:rPr>
        <w:t>
      13) трансферттік баға қолдану саласында мемлекеттік бақылауды жүзеге асыру;</w:t>
      </w:r>
    </w:p>
    <w:bookmarkEnd w:id="4046"/>
    <w:bookmarkStart w:name="z5625" w:id="4047"/>
    <w:p>
      <w:pPr>
        <w:spacing w:after="0"/>
        <w:ind w:left="0"/>
        <w:jc w:val="both"/>
      </w:pPr>
      <w:r>
        <w:rPr>
          <w:rFonts w:ascii="Times New Roman"/>
          <w:b w:val="false"/>
          <w:i w:val="false"/>
          <w:color w:val="000000"/>
          <w:sz w:val="28"/>
        </w:rPr>
        <w:t>
      14)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w:t>
      </w:r>
    </w:p>
    <w:bookmarkEnd w:id="4047"/>
    <w:bookmarkStart w:name="z5626" w:id="4048"/>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4048"/>
    <w:bookmarkStart w:name="z5627" w:id="4049"/>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4049"/>
    <w:bookmarkStart w:name="z5628" w:id="4050"/>
    <w:p>
      <w:pPr>
        <w:spacing w:after="0"/>
        <w:ind w:left="0"/>
        <w:jc w:val="both"/>
      </w:pPr>
      <w:r>
        <w:rPr>
          <w:rFonts w:ascii="Times New Roman"/>
          <w:b w:val="false"/>
          <w:i w:val="false"/>
          <w:color w:val="000000"/>
          <w:sz w:val="28"/>
        </w:rPr>
        <w:t>
      17)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w:t>
      </w:r>
    </w:p>
    <w:bookmarkEnd w:id="4050"/>
    <w:bookmarkStart w:name="z5629" w:id="4051"/>
    <w:p>
      <w:pPr>
        <w:spacing w:after="0"/>
        <w:ind w:left="0"/>
        <w:jc w:val="both"/>
      </w:pPr>
      <w:r>
        <w:rPr>
          <w:rFonts w:ascii="Times New Roman"/>
          <w:b w:val="false"/>
          <w:i w:val="false"/>
          <w:color w:val="000000"/>
          <w:sz w:val="28"/>
        </w:rPr>
        <w:t>
      18) зертханалық сараптаманы қоспағанда, Еуразиялық экономикалық одағының кедендік шекарасы арқылы автомобильдік өткізу пункттерінде мемлекеттік ветеринариялық-санитариялық бақылау және мемлекеттік карантиндік фитосанитариялық бақылау жүргізу;</w:t>
      </w:r>
    </w:p>
    <w:bookmarkEnd w:id="4051"/>
    <w:bookmarkStart w:name="z5630" w:id="4052"/>
    <w:p>
      <w:pPr>
        <w:spacing w:after="0"/>
        <w:ind w:left="0"/>
        <w:jc w:val="both"/>
      </w:pPr>
      <w:r>
        <w:rPr>
          <w:rFonts w:ascii="Times New Roman"/>
          <w:b w:val="false"/>
          <w:i w:val="false"/>
          <w:color w:val="000000"/>
          <w:sz w:val="28"/>
        </w:rPr>
        <w:t>
      19) Еуразиялық экономикалық одағының кедендік шекарасы арқылы автомобиль өткізу пункттерінде ветеринарлық-санитарлық бақылау және өсімдіктер карантині бойынша бақылау органдарының қызметтерін үйлестіру;</w:t>
      </w:r>
    </w:p>
    <w:bookmarkEnd w:id="4052"/>
    <w:bookmarkStart w:name="z5631" w:id="4053"/>
    <w:p>
      <w:pPr>
        <w:spacing w:after="0"/>
        <w:ind w:left="0"/>
        <w:jc w:val="both"/>
      </w:pPr>
      <w:r>
        <w:rPr>
          <w:rFonts w:ascii="Times New Roman"/>
          <w:b w:val="false"/>
          <w:i w:val="false"/>
          <w:color w:val="000000"/>
          <w:sz w:val="28"/>
        </w:rPr>
        <w:t>
      20) Еуразиялық экономикалық одағының кедендік шекарасы арқылы автомобиль өткізу пункттерінде көліктік және санитарлық-карантиндік бақылау жүргізу;</w:t>
      </w:r>
    </w:p>
    <w:bookmarkEnd w:id="4053"/>
    <w:bookmarkStart w:name="z5632" w:id="4054"/>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4054"/>
    <w:bookmarkStart w:name="z5633" w:id="4055"/>
    <w:p>
      <w:pPr>
        <w:spacing w:after="0"/>
        <w:ind w:left="0"/>
        <w:jc w:val="both"/>
      </w:pPr>
      <w:r>
        <w:rPr>
          <w:rFonts w:ascii="Times New Roman"/>
          <w:b w:val="false"/>
          <w:i w:val="false"/>
          <w:color w:val="000000"/>
          <w:sz w:val="28"/>
        </w:rPr>
        <w:t>
      22) Қазақстан Республикасының заңнамасында көзделген өзге де міндеттерді орындау.</w:t>
      </w:r>
    </w:p>
    <w:bookmarkEnd w:id="4055"/>
    <w:bookmarkStart w:name="z5634" w:id="4056"/>
    <w:p>
      <w:pPr>
        <w:spacing w:after="0"/>
        <w:ind w:left="0"/>
        <w:jc w:val="both"/>
      </w:pPr>
      <w:r>
        <w:rPr>
          <w:rFonts w:ascii="Times New Roman"/>
          <w:b w:val="false"/>
          <w:i w:val="false"/>
          <w:color w:val="000000"/>
          <w:sz w:val="28"/>
        </w:rPr>
        <w:t>
      15. Департаменттің функциялары:</w:t>
      </w:r>
    </w:p>
    <w:bookmarkEnd w:id="4056"/>
    <w:bookmarkStart w:name="z5635" w:id="4057"/>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4057"/>
    <w:bookmarkStart w:name="z5636" w:id="4058"/>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4058"/>
    <w:bookmarkStart w:name="z5637" w:id="4059"/>
    <w:p>
      <w:pPr>
        <w:spacing w:after="0"/>
        <w:ind w:left="0"/>
        <w:jc w:val="both"/>
      </w:pPr>
      <w:r>
        <w:rPr>
          <w:rFonts w:ascii="Times New Roman"/>
          <w:b w:val="false"/>
          <w:i w:val="false"/>
          <w:color w:val="000000"/>
          <w:sz w:val="28"/>
        </w:rPr>
        <w:t>
      3) өз құзыреті шегінде басқа мемлекеттік органдармен Қазақстан Республикасының экономикалық қауіпсіздігін қамтамасыз ету бойынша өзара іс-қимыл жасау;</w:t>
      </w:r>
    </w:p>
    <w:bookmarkEnd w:id="4059"/>
    <w:bookmarkStart w:name="z5638" w:id="4060"/>
    <w:p>
      <w:pPr>
        <w:spacing w:after="0"/>
        <w:ind w:left="0"/>
        <w:jc w:val="both"/>
      </w:pPr>
      <w:r>
        <w:rPr>
          <w:rFonts w:ascii="Times New Roman"/>
          <w:b w:val="false"/>
          <w:i w:val="false"/>
          <w:color w:val="000000"/>
          <w:sz w:val="28"/>
        </w:rPr>
        <w:t>
      4) Департамент құзыреті шегінде Қазақстан Республикасының халықаралық міндеттемелерінің орындалуын қамтамасыз ету;</w:t>
      </w:r>
    </w:p>
    <w:bookmarkEnd w:id="4060"/>
    <w:bookmarkStart w:name="z5639" w:id="4061"/>
    <w:p>
      <w:pPr>
        <w:spacing w:after="0"/>
        <w:ind w:left="0"/>
        <w:jc w:val="both"/>
      </w:pPr>
      <w:r>
        <w:rPr>
          <w:rFonts w:ascii="Times New Roman"/>
          <w:b w:val="false"/>
          <w:i w:val="false"/>
          <w:color w:val="000000"/>
          <w:sz w:val="28"/>
        </w:rPr>
        <w:t>
      5) Еуразиялық экономикалық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w:t>
      </w:r>
    </w:p>
    <w:bookmarkEnd w:id="4061"/>
    <w:bookmarkStart w:name="z5640" w:id="4062"/>
    <w:p>
      <w:pPr>
        <w:spacing w:after="0"/>
        <w:ind w:left="0"/>
        <w:jc w:val="both"/>
      </w:pPr>
      <w:r>
        <w:rPr>
          <w:rFonts w:ascii="Times New Roman"/>
          <w:b w:val="false"/>
          <w:i w:val="false"/>
          <w:color w:val="000000"/>
          <w:sz w:val="28"/>
        </w:rPr>
        <w:t>
      6) салықтық және кедендік әкімшілендіруді жүзеге асыру;</w:t>
      </w:r>
    </w:p>
    <w:bookmarkEnd w:id="4062"/>
    <w:bookmarkStart w:name="z5641" w:id="4063"/>
    <w:p>
      <w:pPr>
        <w:spacing w:after="0"/>
        <w:ind w:left="0"/>
        <w:jc w:val="both"/>
      </w:pPr>
      <w:r>
        <w:rPr>
          <w:rFonts w:ascii="Times New Roman"/>
          <w:b w:val="false"/>
          <w:i w:val="false"/>
          <w:color w:val="000000"/>
          <w:sz w:val="28"/>
        </w:rPr>
        <w:t>
      7) Қазақстан Республикасының салық заңнамасына сәйкес салықтық бақылауды және Еуразиялық экономикалық одағы мен Қазақстан Республикасының кеден заңнамасына сәйкес кедендік бақылауды (оның ішінде тауарларды шығарғаннан кейін) жүзеге асыру;</w:t>
      </w:r>
    </w:p>
    <w:bookmarkEnd w:id="4063"/>
    <w:bookmarkStart w:name="z5642" w:id="4064"/>
    <w:p>
      <w:pPr>
        <w:spacing w:after="0"/>
        <w:ind w:left="0"/>
        <w:jc w:val="both"/>
      </w:pPr>
      <w:r>
        <w:rPr>
          <w:rFonts w:ascii="Times New Roman"/>
          <w:b w:val="false"/>
          <w:i w:val="false"/>
          <w:color w:val="000000"/>
          <w:sz w:val="28"/>
        </w:rPr>
        <w:t>
      8) салықтық және кедендік әкімшілендіру бизнес-процестерін жаңғыртуға және реинжинирингтеуге қатысу;</w:t>
      </w:r>
    </w:p>
    <w:bookmarkEnd w:id="4064"/>
    <w:bookmarkStart w:name="z5643" w:id="4065"/>
    <w:p>
      <w:pPr>
        <w:spacing w:after="0"/>
        <w:ind w:left="0"/>
        <w:jc w:val="both"/>
      </w:pPr>
      <w:r>
        <w:rPr>
          <w:rFonts w:ascii="Times New Roman"/>
          <w:b w:val="false"/>
          <w:i w:val="false"/>
          <w:color w:val="000000"/>
          <w:sz w:val="28"/>
        </w:rPr>
        <w:t>
      9) келіп түсетін кеден iсi саласындағы сұрау салулар мен ұсыныстардан туындайтын жауаптарды уақтылы қарау және беру немесе өзге де iс-қимылдарды қамтамасыз ету;</w:t>
      </w:r>
    </w:p>
    <w:bookmarkEnd w:id="4065"/>
    <w:bookmarkStart w:name="z5644" w:id="4066"/>
    <w:p>
      <w:pPr>
        <w:spacing w:after="0"/>
        <w:ind w:left="0"/>
        <w:jc w:val="both"/>
      </w:pPr>
      <w:r>
        <w:rPr>
          <w:rFonts w:ascii="Times New Roman"/>
          <w:b w:val="false"/>
          <w:i w:val="false"/>
          <w:color w:val="000000"/>
          <w:sz w:val="28"/>
        </w:rPr>
        <w:t>
      10) кедендік баждардың, салықтардың төленуін қамтамасыз ету бойынша кепілгерлік шарт қарау және олар бойынша шешім қабылдау;</w:t>
      </w:r>
    </w:p>
    <w:bookmarkEnd w:id="4066"/>
    <w:bookmarkStart w:name="z5645" w:id="4067"/>
    <w:p>
      <w:pPr>
        <w:spacing w:after="0"/>
        <w:ind w:left="0"/>
        <w:jc w:val="both"/>
      </w:pPr>
      <w:r>
        <w:rPr>
          <w:rFonts w:ascii="Times New Roman"/>
          <w:b w:val="false"/>
          <w:i w:val="false"/>
          <w:color w:val="000000"/>
          <w:sz w:val="28"/>
        </w:rPr>
        <w:t>
      11) Қазақстан Республикасының ақпараттандыру туралы заңнамасына сәйкес ақпараттық жүйелерді қолдана отырып, электрондық қызметтер көрсету;</w:t>
      </w:r>
    </w:p>
    <w:bookmarkEnd w:id="4067"/>
    <w:bookmarkStart w:name="z5646" w:id="4068"/>
    <w:p>
      <w:pPr>
        <w:spacing w:after="0"/>
        <w:ind w:left="0"/>
        <w:jc w:val="both"/>
      </w:pPr>
      <w:r>
        <w:rPr>
          <w:rFonts w:ascii="Times New Roman"/>
          <w:b w:val="false"/>
          <w:i w:val="false"/>
          <w:color w:val="000000"/>
          <w:sz w:val="28"/>
        </w:rPr>
        <w:t>
      12) мемлекеттік қызмет көрсету стандарттарына және регламенттеріне сәйкес мемлекеттік қызметтер көрсету;</w:t>
      </w:r>
    </w:p>
    <w:bookmarkEnd w:id="4068"/>
    <w:bookmarkStart w:name="z5647" w:id="4069"/>
    <w:p>
      <w:pPr>
        <w:spacing w:after="0"/>
        <w:ind w:left="0"/>
        <w:jc w:val="both"/>
      </w:pPr>
      <w:r>
        <w:rPr>
          <w:rFonts w:ascii="Times New Roman"/>
          <w:b w:val="false"/>
          <w:i w:val="false"/>
          <w:color w:val="000000"/>
          <w:sz w:val="28"/>
        </w:rPr>
        <w:t>
      13)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w:t>
      </w:r>
    </w:p>
    <w:bookmarkEnd w:id="4069"/>
    <w:bookmarkStart w:name="z5648" w:id="4070"/>
    <w:p>
      <w:pPr>
        <w:spacing w:after="0"/>
        <w:ind w:left="0"/>
        <w:jc w:val="both"/>
      </w:pPr>
      <w:r>
        <w:rPr>
          <w:rFonts w:ascii="Times New Roman"/>
          <w:b w:val="false"/>
          <w:i w:val="false"/>
          <w:color w:val="000000"/>
          <w:sz w:val="28"/>
        </w:rPr>
        <w:t>
      14) тәуекелдерді басқару жүйесін қолдану;</w:t>
      </w:r>
    </w:p>
    <w:bookmarkEnd w:id="4070"/>
    <w:bookmarkStart w:name="z5649" w:id="4071"/>
    <w:p>
      <w:pPr>
        <w:spacing w:after="0"/>
        <w:ind w:left="0"/>
        <w:jc w:val="both"/>
      </w:pPr>
      <w:r>
        <w:rPr>
          <w:rFonts w:ascii="Times New Roman"/>
          <w:b w:val="false"/>
          <w:i w:val="false"/>
          <w:color w:val="000000"/>
          <w:sz w:val="28"/>
        </w:rPr>
        <w:t>
      15) Қазақстан Республикасының салық заңнамасында белгіленген тәртіпте салықтық тексерулерді, Қазақстан Республикасының және Еуразиялық экономикалық одағының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w:t>
      </w:r>
    </w:p>
    <w:bookmarkEnd w:id="4071"/>
    <w:bookmarkStart w:name="z5650" w:id="4072"/>
    <w:p>
      <w:pPr>
        <w:spacing w:after="0"/>
        <w:ind w:left="0"/>
        <w:jc w:val="both"/>
      </w:pPr>
      <w:r>
        <w:rPr>
          <w:rFonts w:ascii="Times New Roman"/>
          <w:b w:val="false"/>
          <w:i w:val="false"/>
          <w:color w:val="000000"/>
          <w:sz w:val="28"/>
        </w:rPr>
        <w:t>
      16) Қазақстан Республикасының заңнамасында көзделген тәртіпте жоспардан тыс салықтық тексерулерді жүзеге асыру;</w:t>
      </w:r>
    </w:p>
    <w:bookmarkEnd w:id="4072"/>
    <w:bookmarkStart w:name="z5651" w:id="4073"/>
    <w:p>
      <w:pPr>
        <w:spacing w:after="0"/>
        <w:ind w:left="0"/>
        <w:jc w:val="both"/>
      </w:pPr>
      <w:r>
        <w:rPr>
          <w:rFonts w:ascii="Times New Roman"/>
          <w:b w:val="false"/>
          <w:i w:val="false"/>
          <w:color w:val="000000"/>
          <w:sz w:val="28"/>
        </w:rPr>
        <w:t>
      17)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4073"/>
    <w:bookmarkStart w:name="z5652" w:id="4074"/>
    <w:p>
      <w:pPr>
        <w:spacing w:after="0"/>
        <w:ind w:left="0"/>
        <w:jc w:val="both"/>
      </w:pPr>
      <w:r>
        <w:rPr>
          <w:rFonts w:ascii="Times New Roman"/>
          <w:b w:val="false"/>
          <w:i w:val="false"/>
          <w:color w:val="000000"/>
          <w:sz w:val="28"/>
        </w:rPr>
        <w:t>
      18)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4074"/>
    <w:bookmarkStart w:name="z5653" w:id="4075"/>
    <w:p>
      <w:pPr>
        <w:spacing w:after="0"/>
        <w:ind w:left="0"/>
        <w:jc w:val="both"/>
      </w:pPr>
      <w:r>
        <w:rPr>
          <w:rFonts w:ascii="Times New Roman"/>
          <w:b w:val="false"/>
          <w:i w:val="false"/>
          <w:color w:val="000000"/>
          <w:sz w:val="28"/>
        </w:rPr>
        <w:t>
      19)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4075"/>
    <w:bookmarkStart w:name="z5654" w:id="4076"/>
    <w:p>
      <w:pPr>
        <w:spacing w:after="0"/>
        <w:ind w:left="0"/>
        <w:jc w:val="both"/>
      </w:pPr>
      <w:r>
        <w:rPr>
          <w:rFonts w:ascii="Times New Roman"/>
          <w:b w:val="false"/>
          <w:i w:val="false"/>
          <w:color w:val="000000"/>
          <w:sz w:val="28"/>
        </w:rPr>
        <w:t>
      20)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4076"/>
    <w:bookmarkStart w:name="z5655" w:id="4077"/>
    <w:p>
      <w:pPr>
        <w:spacing w:after="0"/>
        <w:ind w:left="0"/>
        <w:jc w:val="both"/>
      </w:pPr>
      <w:r>
        <w:rPr>
          <w:rFonts w:ascii="Times New Roman"/>
          <w:b w:val="false"/>
          <w:i w:val="false"/>
          <w:color w:val="000000"/>
          <w:sz w:val="28"/>
        </w:rPr>
        <w:t>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w:t>
      </w:r>
    </w:p>
    <w:bookmarkEnd w:id="4077"/>
    <w:bookmarkStart w:name="z5656" w:id="4078"/>
    <w:p>
      <w:pPr>
        <w:spacing w:after="0"/>
        <w:ind w:left="0"/>
        <w:jc w:val="both"/>
      </w:pPr>
      <w:r>
        <w:rPr>
          <w:rFonts w:ascii="Times New Roman"/>
          <w:b w:val="false"/>
          <w:i w:val="false"/>
          <w:color w:val="000000"/>
          <w:sz w:val="28"/>
        </w:rPr>
        <w:t>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w:t>
      </w:r>
    </w:p>
    <w:bookmarkEnd w:id="4078"/>
    <w:bookmarkStart w:name="z5657" w:id="4079"/>
    <w:p>
      <w:pPr>
        <w:spacing w:after="0"/>
        <w:ind w:left="0"/>
        <w:jc w:val="both"/>
      </w:pPr>
      <w:r>
        <w:rPr>
          <w:rFonts w:ascii="Times New Roman"/>
          <w:b w:val="false"/>
          <w:i w:val="false"/>
          <w:color w:val="000000"/>
          <w:sz w:val="28"/>
        </w:rPr>
        <w:t>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w:t>
      </w:r>
    </w:p>
    <w:bookmarkEnd w:id="4079"/>
    <w:bookmarkStart w:name="z5658" w:id="4080"/>
    <w:p>
      <w:pPr>
        <w:spacing w:after="0"/>
        <w:ind w:left="0"/>
        <w:jc w:val="both"/>
      </w:pPr>
      <w:r>
        <w:rPr>
          <w:rFonts w:ascii="Times New Roman"/>
          <w:b w:val="false"/>
          <w:i w:val="false"/>
          <w:color w:val="000000"/>
          <w:sz w:val="28"/>
        </w:rPr>
        <w:t>
      24) Қазақстан Республикасының заңнамасына сәйкес салықтарды төлеу бойынша салық міндеттемесін және (немесе) төлемақылардың орындау мерзімдерін өзгерту мәселелерін қарау;</w:t>
      </w:r>
    </w:p>
    <w:bookmarkEnd w:id="4080"/>
    <w:bookmarkStart w:name="z5659" w:id="4081"/>
    <w:p>
      <w:pPr>
        <w:spacing w:after="0"/>
        <w:ind w:left="0"/>
        <w:jc w:val="both"/>
      </w:pPr>
      <w:r>
        <w:rPr>
          <w:rFonts w:ascii="Times New Roman"/>
          <w:b w:val="false"/>
          <w:i w:val="false"/>
          <w:color w:val="000000"/>
          <w:sz w:val="28"/>
        </w:rPr>
        <w:t>
      25)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4081"/>
    <w:bookmarkStart w:name="z5660" w:id="4082"/>
    <w:p>
      <w:pPr>
        <w:spacing w:after="0"/>
        <w:ind w:left="0"/>
        <w:jc w:val="both"/>
      </w:pPr>
      <w:r>
        <w:rPr>
          <w:rFonts w:ascii="Times New Roman"/>
          <w:b w:val="false"/>
          <w:i w:val="false"/>
          <w:color w:val="000000"/>
          <w:sz w:val="28"/>
        </w:rPr>
        <w:t>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w:t>
      </w:r>
    </w:p>
    <w:bookmarkEnd w:id="4082"/>
    <w:bookmarkStart w:name="z5661" w:id="4083"/>
    <w:p>
      <w:pPr>
        <w:spacing w:after="0"/>
        <w:ind w:left="0"/>
        <w:jc w:val="both"/>
      </w:pPr>
      <w:r>
        <w:rPr>
          <w:rFonts w:ascii="Times New Roman"/>
          <w:b w:val="false"/>
          <w:i w:val="false"/>
          <w:color w:val="000000"/>
          <w:sz w:val="28"/>
        </w:rPr>
        <w:t>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w:t>
      </w:r>
    </w:p>
    <w:bookmarkEnd w:id="4083"/>
    <w:bookmarkStart w:name="z5662" w:id="4084"/>
    <w:p>
      <w:pPr>
        <w:spacing w:after="0"/>
        <w:ind w:left="0"/>
        <w:jc w:val="both"/>
      </w:pPr>
      <w:r>
        <w:rPr>
          <w:rFonts w:ascii="Times New Roman"/>
          <w:b w:val="false"/>
          <w:i w:val="false"/>
          <w:color w:val="000000"/>
          <w:sz w:val="28"/>
        </w:rPr>
        <w:t>
      28) алкоголь өнімін сақтауға, көтерме және бөлшек саудада өткізуге лицензия беру;</w:t>
      </w:r>
    </w:p>
    <w:bookmarkEnd w:id="4084"/>
    <w:bookmarkStart w:name="z5663" w:id="4085"/>
    <w:p>
      <w:pPr>
        <w:spacing w:after="0"/>
        <w:ind w:left="0"/>
        <w:jc w:val="both"/>
      </w:pPr>
      <w:r>
        <w:rPr>
          <w:rFonts w:ascii="Times New Roman"/>
          <w:b w:val="false"/>
          <w:i w:val="false"/>
          <w:color w:val="000000"/>
          <w:sz w:val="28"/>
        </w:rPr>
        <w:t>
      29) этил спиртінің, алкоголь өнімінің, темекі өнімдерінің өндірісі мен айналымын, сондай-ақ биоотынның айналымын бақылауды жүзеге асыру бойынша жергілікті мемлекеттік органдармен өзара іс-қимыл жасау;</w:t>
      </w:r>
    </w:p>
    <w:bookmarkEnd w:id="4085"/>
    <w:bookmarkStart w:name="z5664" w:id="4086"/>
    <w:p>
      <w:pPr>
        <w:spacing w:after="0"/>
        <w:ind w:left="0"/>
        <w:jc w:val="both"/>
      </w:pPr>
      <w:r>
        <w:rPr>
          <w:rFonts w:ascii="Times New Roman"/>
          <w:b w:val="false"/>
          <w:i w:val="false"/>
          <w:color w:val="000000"/>
          <w:sz w:val="28"/>
        </w:rPr>
        <w:t>
      30) этил спиртінің, алкоголь айналымы саласында есепке алуды, есептілікті жүргізу;</w:t>
      </w:r>
    </w:p>
    <w:bookmarkEnd w:id="4086"/>
    <w:bookmarkStart w:name="z5665" w:id="4087"/>
    <w:p>
      <w:pPr>
        <w:spacing w:after="0"/>
        <w:ind w:left="0"/>
        <w:jc w:val="both"/>
      </w:pPr>
      <w:r>
        <w:rPr>
          <w:rFonts w:ascii="Times New Roman"/>
          <w:b w:val="false"/>
          <w:i w:val="false"/>
          <w:color w:val="000000"/>
          <w:sz w:val="28"/>
        </w:rPr>
        <w:t>
      31) темекі айналымы саласында есепке алуды, есептілікті жүргізу;</w:t>
      </w:r>
    </w:p>
    <w:bookmarkEnd w:id="4087"/>
    <w:bookmarkStart w:name="z5666" w:id="4088"/>
    <w:p>
      <w:pPr>
        <w:spacing w:after="0"/>
        <w:ind w:left="0"/>
        <w:jc w:val="both"/>
      </w:pPr>
      <w:r>
        <w:rPr>
          <w:rFonts w:ascii="Times New Roman"/>
          <w:b w:val="false"/>
          <w:i w:val="false"/>
          <w:color w:val="000000"/>
          <w:sz w:val="28"/>
        </w:rPr>
        <w:t>
      32) этил спиртінің, алкоголь өнімінің, темекі өнімдерінің өндірісі мен айналымы саласында, сондай-ақ мұнай өнімдерінің жекелеген түрлерінің және биоотынның айналымы саласындағы бұзушылықтарға мемлекеттік бақылау және Қазақстан Республикасының заңнамасына сәйкес ықпал ету шараларын қабылдау;</w:t>
      </w:r>
    </w:p>
    <w:bookmarkEnd w:id="4088"/>
    <w:bookmarkStart w:name="z5667" w:id="4089"/>
    <w:p>
      <w:pPr>
        <w:spacing w:after="0"/>
        <w:ind w:left="0"/>
        <w:jc w:val="both"/>
      </w:pPr>
      <w:r>
        <w:rPr>
          <w:rFonts w:ascii="Times New Roman"/>
          <w:b w:val="false"/>
          <w:i w:val="false"/>
          <w:color w:val="000000"/>
          <w:sz w:val="28"/>
        </w:rPr>
        <w:t>
      33) этил спиртінің алкоголь өнімін өндірушілерге, фармацевтикалық кәсіпорындар мен мемлекеттік медициналық мекемелерге сатылуын, сондай-ақ этил спиртін техникалық мақсатта және алкогольді емес өнімдерді өндіру үшін пайдаланатын ұйымдарға бақылау;</w:t>
      </w:r>
    </w:p>
    <w:bookmarkEnd w:id="4089"/>
    <w:bookmarkStart w:name="z5668" w:id="4090"/>
    <w:p>
      <w:pPr>
        <w:spacing w:after="0"/>
        <w:ind w:left="0"/>
        <w:jc w:val="both"/>
      </w:pPr>
      <w:r>
        <w:rPr>
          <w:rFonts w:ascii="Times New Roman"/>
          <w:b w:val="false"/>
          <w:i w:val="false"/>
          <w:color w:val="000000"/>
          <w:sz w:val="28"/>
        </w:rPr>
        <w:t>
      34) этил спирті мен алкоголь өнімінің белгіленген ең төменгі өндіру көлемін бақылау;</w:t>
      </w:r>
    </w:p>
    <w:bookmarkEnd w:id="4090"/>
    <w:bookmarkStart w:name="z5669" w:id="4091"/>
    <w:p>
      <w:pPr>
        <w:spacing w:after="0"/>
        <w:ind w:left="0"/>
        <w:jc w:val="both"/>
      </w:pPr>
      <w:r>
        <w:rPr>
          <w:rFonts w:ascii="Times New Roman"/>
          <w:b w:val="false"/>
          <w:i w:val="false"/>
          <w:color w:val="000000"/>
          <w:sz w:val="28"/>
        </w:rPr>
        <w:t>
      35) өз құзыреті шегінде субъектілердің этил спиртінің, алкоголь өнімінің және темекі өнімдерінің, сондай-ақ мұнай өнімдерінің жекелеген түрлерінің және биоотынның өндірісі мен айналымы саласында қолданылатын технологиялық үрдістің, сақтаудың және сатудың, техникалық регламенттер мен стандарттардың нормаларын, қағидаларын және нұсқаулықтарын сақтауын бақылау;</w:t>
      </w:r>
    </w:p>
    <w:bookmarkEnd w:id="4091"/>
    <w:bookmarkStart w:name="z5670" w:id="4092"/>
    <w:p>
      <w:pPr>
        <w:spacing w:after="0"/>
        <w:ind w:left="0"/>
        <w:jc w:val="both"/>
      </w:pPr>
      <w:r>
        <w:rPr>
          <w:rFonts w:ascii="Times New Roman"/>
          <w:b w:val="false"/>
          <w:i w:val="false"/>
          <w:color w:val="000000"/>
          <w:sz w:val="28"/>
        </w:rPr>
        <w:t>
      36) этил спиртін өндірудің технологиялық желілерінің және алкоголь өнімдерін құю желілерінің тиісті спирт өлшейтін аппараттармен және есептеуші бақылау аспаптарымен жарақтандырылуын, сондай-ақ мұнай өңдеу зауыттарында, мұнай өнімдерінің базаларында және жанармай құю станцияларында есептеуші бақылау аспаптарын, және олардың жұмыс істеуін бақылау;</w:t>
      </w:r>
    </w:p>
    <w:bookmarkEnd w:id="4092"/>
    <w:bookmarkStart w:name="z5671" w:id="4093"/>
    <w:p>
      <w:pPr>
        <w:spacing w:after="0"/>
        <w:ind w:left="0"/>
        <w:jc w:val="both"/>
      </w:pPr>
      <w:r>
        <w:rPr>
          <w:rFonts w:ascii="Times New Roman"/>
          <w:b w:val="false"/>
          <w:i w:val="false"/>
          <w:color w:val="000000"/>
          <w:sz w:val="28"/>
        </w:rPr>
        <w:t>
      37) этил спирті мен алкоголь өнімінің, мұнай өнімдерінің айналымын ілеспе жүкқұжаттары және этил спирті мен алкоголь өнімінің, мұнай өнімдерінің жекелеген түрлерінің айналымы бойынша декларация арқылы бақылауды жүзеге асыру;</w:t>
      </w:r>
    </w:p>
    <w:bookmarkEnd w:id="4093"/>
    <w:bookmarkStart w:name="z5672" w:id="4094"/>
    <w:p>
      <w:pPr>
        <w:spacing w:after="0"/>
        <w:ind w:left="0"/>
        <w:jc w:val="both"/>
      </w:pPr>
      <w:r>
        <w:rPr>
          <w:rFonts w:ascii="Times New Roman"/>
          <w:b w:val="false"/>
          <w:i w:val="false"/>
          <w:color w:val="000000"/>
          <w:sz w:val="28"/>
        </w:rPr>
        <w:t>
      38)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w:t>
      </w:r>
    </w:p>
    <w:bookmarkEnd w:id="4094"/>
    <w:bookmarkStart w:name="z5673" w:id="4095"/>
    <w:p>
      <w:pPr>
        <w:spacing w:after="0"/>
        <w:ind w:left="0"/>
        <w:jc w:val="both"/>
      </w:pPr>
      <w:r>
        <w:rPr>
          <w:rFonts w:ascii="Times New Roman"/>
          <w:b w:val="false"/>
          <w:i w:val="false"/>
          <w:color w:val="000000"/>
          <w:sz w:val="28"/>
        </w:rPr>
        <w:t>
      39) темекі бұйымдарын айналымы көлемдерінің теңгерімін бақылауды, есепке алу мен талдауды жүргізу;</w:t>
      </w:r>
    </w:p>
    <w:bookmarkEnd w:id="4095"/>
    <w:bookmarkStart w:name="z5674" w:id="4096"/>
    <w:p>
      <w:pPr>
        <w:spacing w:after="0"/>
        <w:ind w:left="0"/>
        <w:jc w:val="both"/>
      </w:pPr>
      <w:r>
        <w:rPr>
          <w:rFonts w:ascii="Times New Roman"/>
          <w:b w:val="false"/>
          <w:i w:val="false"/>
          <w:color w:val="000000"/>
          <w:sz w:val="28"/>
        </w:rPr>
        <w:t>
      40) этил спирті мен алкоголь өнімдерін айналымын бақылауды жүзеге асыру;</w:t>
      </w:r>
    </w:p>
    <w:bookmarkEnd w:id="4096"/>
    <w:bookmarkStart w:name="z5675" w:id="4097"/>
    <w:p>
      <w:pPr>
        <w:spacing w:after="0"/>
        <w:ind w:left="0"/>
        <w:jc w:val="both"/>
      </w:pPr>
      <w:r>
        <w:rPr>
          <w:rFonts w:ascii="Times New Roman"/>
          <w:b w:val="false"/>
          <w:i w:val="false"/>
          <w:color w:val="000000"/>
          <w:sz w:val="28"/>
        </w:rPr>
        <w:t>
      41) мұнай өнімдері және биоотынның айналымын бақылауды жүзеге асыру;</w:t>
      </w:r>
    </w:p>
    <w:bookmarkEnd w:id="4097"/>
    <w:bookmarkStart w:name="z5676" w:id="4098"/>
    <w:p>
      <w:pPr>
        <w:spacing w:after="0"/>
        <w:ind w:left="0"/>
        <w:jc w:val="both"/>
      </w:pPr>
      <w:r>
        <w:rPr>
          <w:rFonts w:ascii="Times New Roman"/>
          <w:b w:val="false"/>
          <w:i w:val="false"/>
          <w:color w:val="000000"/>
          <w:sz w:val="28"/>
        </w:rPr>
        <w:t>
      42) алкоголь өнімдері мен темекі өнімдерін сату кезінде ең төменгі бағалардың сақталуын бақылау;</w:t>
      </w:r>
    </w:p>
    <w:bookmarkEnd w:id="4098"/>
    <w:bookmarkStart w:name="z5677" w:id="4099"/>
    <w:p>
      <w:pPr>
        <w:spacing w:after="0"/>
        <w:ind w:left="0"/>
        <w:jc w:val="both"/>
      </w:pPr>
      <w:r>
        <w:rPr>
          <w:rFonts w:ascii="Times New Roman"/>
          <w:b w:val="false"/>
          <w:i w:val="false"/>
          <w:color w:val="000000"/>
          <w:sz w:val="28"/>
        </w:rPr>
        <w:t>
      43) Қазақстан Республикасының Мемлекеттік шекарасы арқылы өнімді өткізуді бақылау;</w:t>
      </w:r>
    </w:p>
    <w:bookmarkEnd w:id="4099"/>
    <w:bookmarkStart w:name="z5678" w:id="4100"/>
    <w:p>
      <w:pPr>
        <w:spacing w:after="0"/>
        <w:ind w:left="0"/>
        <w:jc w:val="both"/>
      </w:pPr>
      <w:r>
        <w:rPr>
          <w:rFonts w:ascii="Times New Roman"/>
          <w:b w:val="false"/>
          <w:i w:val="false"/>
          <w:color w:val="000000"/>
          <w:sz w:val="28"/>
        </w:rPr>
        <w:t>
      44)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w:t>
      </w:r>
    </w:p>
    <w:bookmarkEnd w:id="4100"/>
    <w:bookmarkStart w:name="z5679" w:id="4101"/>
    <w:p>
      <w:pPr>
        <w:spacing w:after="0"/>
        <w:ind w:left="0"/>
        <w:jc w:val="both"/>
      </w:pPr>
      <w:r>
        <w:rPr>
          <w:rFonts w:ascii="Times New Roman"/>
          <w:b w:val="false"/>
          <w:i w:val="false"/>
          <w:color w:val="000000"/>
          <w:sz w:val="28"/>
        </w:rPr>
        <w:t>
      45) оңалту рәсімін және банкроттық рәсімді жүргізуге мемлекеттік бақылауды жүзеге асыру;</w:t>
      </w:r>
    </w:p>
    <w:bookmarkEnd w:id="4101"/>
    <w:bookmarkStart w:name="z5680" w:id="4102"/>
    <w:p>
      <w:pPr>
        <w:spacing w:after="0"/>
        <w:ind w:left="0"/>
        <w:jc w:val="both"/>
      </w:pPr>
      <w:r>
        <w:rPr>
          <w:rFonts w:ascii="Times New Roman"/>
          <w:b w:val="false"/>
          <w:i w:val="false"/>
          <w:color w:val="000000"/>
          <w:sz w:val="28"/>
        </w:rPr>
        <w:t>
      46) жалған және қасақана банкроттық белгілерін анықтау;</w:t>
      </w:r>
    </w:p>
    <w:bookmarkEnd w:id="4102"/>
    <w:bookmarkStart w:name="z5681" w:id="4103"/>
    <w:p>
      <w:pPr>
        <w:spacing w:after="0"/>
        <w:ind w:left="0"/>
        <w:jc w:val="both"/>
      </w:pPr>
      <w:r>
        <w:rPr>
          <w:rFonts w:ascii="Times New Roman"/>
          <w:b w:val="false"/>
          <w:i w:val="false"/>
          <w:color w:val="000000"/>
          <w:sz w:val="28"/>
        </w:rPr>
        <w:t>
      47)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4103"/>
    <w:bookmarkStart w:name="z5682" w:id="4104"/>
    <w:p>
      <w:pPr>
        <w:spacing w:after="0"/>
        <w:ind w:left="0"/>
        <w:jc w:val="both"/>
      </w:pPr>
      <w:r>
        <w:rPr>
          <w:rFonts w:ascii="Times New Roman"/>
          <w:b w:val="false"/>
          <w:i w:val="false"/>
          <w:color w:val="000000"/>
          <w:sz w:val="28"/>
        </w:rPr>
        <w:t>
      48) санкцияға қатысушыдан растайтын құжаттарды сұратуды жүзеге асыру;</w:t>
      </w:r>
    </w:p>
    <w:bookmarkEnd w:id="4104"/>
    <w:bookmarkStart w:name="z5683" w:id="4105"/>
    <w:p>
      <w:pPr>
        <w:spacing w:after="0"/>
        <w:ind w:left="0"/>
        <w:jc w:val="both"/>
      </w:pPr>
      <w:r>
        <w:rPr>
          <w:rFonts w:ascii="Times New Roman"/>
          <w:b w:val="false"/>
          <w:i w:val="false"/>
          <w:color w:val="000000"/>
          <w:sz w:val="28"/>
        </w:rPr>
        <w:t>
      49)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4105"/>
    <w:bookmarkStart w:name="z5684" w:id="4106"/>
    <w:p>
      <w:pPr>
        <w:spacing w:after="0"/>
        <w:ind w:left="0"/>
        <w:jc w:val="both"/>
      </w:pPr>
      <w:r>
        <w:rPr>
          <w:rFonts w:ascii="Times New Roman"/>
          <w:b w:val="false"/>
          <w:i w:val="false"/>
          <w:color w:val="000000"/>
          <w:sz w:val="28"/>
        </w:rPr>
        <w:t>
      50) уақытша әкімшінің, оңалтуды, уақытша және банкроттықты басқарушылардың әрекеттеріне жасалған шағымдарды қарау;</w:t>
      </w:r>
    </w:p>
    <w:bookmarkEnd w:id="4106"/>
    <w:bookmarkStart w:name="z5685" w:id="4107"/>
    <w:p>
      <w:pPr>
        <w:spacing w:after="0"/>
        <w:ind w:left="0"/>
        <w:jc w:val="both"/>
      </w:pPr>
      <w:r>
        <w:rPr>
          <w:rFonts w:ascii="Times New Roman"/>
          <w:b w:val="false"/>
          <w:i w:val="false"/>
          <w:color w:val="000000"/>
          <w:sz w:val="28"/>
        </w:rPr>
        <w:t>
      51) мемлекеттік органдардан, заңды тұлғалардан және олардың лауазымды адамдарынан төлемге қабілетсіз және дәрменсіз борышкерлер туралы ақпараттың сұратылуын және алуын жүзеге асыру;</w:t>
      </w:r>
    </w:p>
    <w:bookmarkEnd w:id="4107"/>
    <w:bookmarkStart w:name="z5686" w:id="4108"/>
    <w:p>
      <w:pPr>
        <w:spacing w:after="0"/>
        <w:ind w:left="0"/>
        <w:jc w:val="both"/>
      </w:pPr>
      <w:r>
        <w:rPr>
          <w:rFonts w:ascii="Times New Roman"/>
          <w:b w:val="false"/>
          <w:i w:val="false"/>
          <w:color w:val="000000"/>
          <w:sz w:val="28"/>
        </w:rPr>
        <w:t>
      52) уақытша және банкроттықты басқарушыларға банкрот деп тану туралы заңды күшіне енген сот шешімі бар тұлғаның банк шоттарының бар-жоғы және олардың нөмірлері туралы, осы шоттардағы ақшаның қалдықтары мен қозғалысы туралы ақпаратты ұсыну;</w:t>
      </w:r>
    </w:p>
    <w:bookmarkEnd w:id="4108"/>
    <w:bookmarkStart w:name="z5687" w:id="4109"/>
    <w:p>
      <w:pPr>
        <w:spacing w:after="0"/>
        <w:ind w:left="0"/>
        <w:jc w:val="both"/>
      </w:pPr>
      <w:r>
        <w:rPr>
          <w:rFonts w:ascii="Times New Roman"/>
          <w:b w:val="false"/>
          <w:i w:val="false"/>
          <w:color w:val="000000"/>
          <w:sz w:val="28"/>
        </w:rPr>
        <w:t>
      53)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bookmarkEnd w:id="4109"/>
    <w:bookmarkStart w:name="z5688" w:id="4110"/>
    <w:p>
      <w:pPr>
        <w:spacing w:after="0"/>
        <w:ind w:left="0"/>
        <w:jc w:val="both"/>
      </w:pPr>
      <w:r>
        <w:rPr>
          <w:rFonts w:ascii="Times New Roman"/>
          <w:b w:val="false"/>
          <w:i w:val="false"/>
          <w:color w:val="000000"/>
          <w:sz w:val="28"/>
        </w:rPr>
        <w:t>
      54) Департаментің өкілеттіктеріне жататын мәселелер бойынша жергілікті атқарушы органдардың қызметіне бақылау және қадағалау функцияларын жүзеге асыру;</w:t>
      </w:r>
    </w:p>
    <w:bookmarkEnd w:id="4110"/>
    <w:bookmarkStart w:name="z5689" w:id="4111"/>
    <w:p>
      <w:pPr>
        <w:spacing w:after="0"/>
        <w:ind w:left="0"/>
        <w:jc w:val="both"/>
      </w:pPr>
      <w:r>
        <w:rPr>
          <w:rFonts w:ascii="Times New Roman"/>
          <w:b w:val="false"/>
          <w:i w:val="false"/>
          <w:color w:val="000000"/>
          <w:sz w:val="28"/>
        </w:rPr>
        <w:t>
      55) борышкердің мүлкін (активтерін) сату бойынша электрондық аукцион өткізу тәртібінің сақталуына бақылауды жүзеге асыру;</w:t>
      </w:r>
    </w:p>
    <w:bookmarkEnd w:id="4111"/>
    <w:bookmarkStart w:name="z5690" w:id="4112"/>
    <w:p>
      <w:pPr>
        <w:spacing w:after="0"/>
        <w:ind w:left="0"/>
        <w:jc w:val="both"/>
      </w:pPr>
      <w:r>
        <w:rPr>
          <w:rFonts w:ascii="Times New Roman"/>
          <w:b w:val="false"/>
          <w:i w:val="false"/>
          <w:color w:val="000000"/>
          <w:sz w:val="28"/>
        </w:rPr>
        <w:t>
      56) кредиторлар жиналысы ұсынған кандидатураны оңалтуды немесе банкроттықты басқарушы етіп тағайындау;</w:t>
      </w:r>
    </w:p>
    <w:bookmarkEnd w:id="4112"/>
    <w:bookmarkStart w:name="z5691" w:id="4113"/>
    <w:p>
      <w:pPr>
        <w:spacing w:after="0"/>
        <w:ind w:left="0"/>
        <w:jc w:val="both"/>
      </w:pPr>
      <w:r>
        <w:rPr>
          <w:rFonts w:ascii="Times New Roman"/>
          <w:b w:val="false"/>
          <w:i w:val="false"/>
          <w:color w:val="000000"/>
          <w:sz w:val="28"/>
        </w:rPr>
        <w:t>
      57)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4113"/>
    <w:bookmarkStart w:name="z5692" w:id="4114"/>
    <w:p>
      <w:pPr>
        <w:spacing w:after="0"/>
        <w:ind w:left="0"/>
        <w:jc w:val="both"/>
      </w:pPr>
      <w:r>
        <w:rPr>
          <w:rFonts w:ascii="Times New Roman"/>
          <w:b w:val="false"/>
          <w:i w:val="false"/>
          <w:color w:val="000000"/>
          <w:sz w:val="28"/>
        </w:rPr>
        <w:t>
      58)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w:t>
      </w:r>
    </w:p>
    <w:bookmarkEnd w:id="4114"/>
    <w:bookmarkStart w:name="z5693" w:id="4115"/>
    <w:p>
      <w:pPr>
        <w:spacing w:after="0"/>
        <w:ind w:left="0"/>
        <w:jc w:val="both"/>
      </w:pPr>
      <w:r>
        <w:rPr>
          <w:rFonts w:ascii="Times New Roman"/>
          <w:b w:val="false"/>
          <w:i w:val="false"/>
          <w:color w:val="000000"/>
          <w:sz w:val="28"/>
        </w:rPr>
        <w:t>
      59)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w:t>
      </w:r>
    </w:p>
    <w:bookmarkEnd w:id="4115"/>
    <w:bookmarkStart w:name="z5694" w:id="4116"/>
    <w:p>
      <w:pPr>
        <w:spacing w:after="0"/>
        <w:ind w:left="0"/>
        <w:jc w:val="both"/>
      </w:pPr>
      <w:r>
        <w:rPr>
          <w:rFonts w:ascii="Times New Roman"/>
          <w:b w:val="false"/>
          <w:i w:val="false"/>
          <w:color w:val="000000"/>
          <w:sz w:val="28"/>
        </w:rPr>
        <w:t>
      60)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4116"/>
    <w:bookmarkStart w:name="z5695" w:id="4117"/>
    <w:p>
      <w:pPr>
        <w:spacing w:after="0"/>
        <w:ind w:left="0"/>
        <w:jc w:val="both"/>
      </w:pPr>
      <w:r>
        <w:rPr>
          <w:rFonts w:ascii="Times New Roman"/>
          <w:b w:val="false"/>
          <w:i w:val="false"/>
          <w:color w:val="000000"/>
          <w:sz w:val="28"/>
        </w:rPr>
        <w:t>
      61)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4117"/>
    <w:bookmarkStart w:name="z5696" w:id="4118"/>
    <w:p>
      <w:pPr>
        <w:spacing w:after="0"/>
        <w:ind w:left="0"/>
        <w:jc w:val="both"/>
      </w:pPr>
      <w:r>
        <w:rPr>
          <w:rFonts w:ascii="Times New Roman"/>
          <w:b w:val="false"/>
          <w:i w:val="false"/>
          <w:color w:val="000000"/>
          <w:sz w:val="28"/>
        </w:rPr>
        <w:t>
      62) өз құзыреті шегінде оңалту және банкроттық рәсімдердің жүргізілуі, өткізілуі және тоқтатылуы бойынша түсіндірулер мен түсініктемелер беру;</w:t>
      </w:r>
    </w:p>
    <w:bookmarkEnd w:id="4118"/>
    <w:bookmarkStart w:name="z5697" w:id="4119"/>
    <w:p>
      <w:pPr>
        <w:spacing w:after="0"/>
        <w:ind w:left="0"/>
        <w:jc w:val="both"/>
      </w:pPr>
      <w:r>
        <w:rPr>
          <w:rFonts w:ascii="Times New Roman"/>
          <w:b w:val="false"/>
          <w:i w:val="false"/>
          <w:color w:val="000000"/>
          <w:sz w:val="28"/>
        </w:rPr>
        <w:t>
      63)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bookmarkEnd w:id="4119"/>
    <w:bookmarkStart w:name="z5698" w:id="4120"/>
    <w:p>
      <w:pPr>
        <w:spacing w:after="0"/>
        <w:ind w:left="0"/>
        <w:jc w:val="both"/>
      </w:pPr>
      <w:r>
        <w:rPr>
          <w:rFonts w:ascii="Times New Roman"/>
          <w:b w:val="false"/>
          <w:i w:val="false"/>
          <w:color w:val="000000"/>
          <w:sz w:val="28"/>
        </w:rPr>
        <w:t>
      64) оңалтуды немесе банкроттықты басқарушыны шеттету;</w:t>
      </w:r>
    </w:p>
    <w:bookmarkEnd w:id="4120"/>
    <w:bookmarkStart w:name="z5699" w:id="4121"/>
    <w:p>
      <w:pPr>
        <w:spacing w:after="0"/>
        <w:ind w:left="0"/>
        <w:jc w:val="both"/>
      </w:pPr>
      <w:r>
        <w:rPr>
          <w:rFonts w:ascii="Times New Roman"/>
          <w:b w:val="false"/>
          <w:i w:val="false"/>
          <w:color w:val="000000"/>
          <w:sz w:val="28"/>
        </w:rPr>
        <w:t>
      65) кредиторлар талабының тізілімін интернет-ресурсқа орналастыру;</w:t>
      </w:r>
    </w:p>
    <w:bookmarkEnd w:id="4121"/>
    <w:bookmarkStart w:name="z5700" w:id="4122"/>
    <w:p>
      <w:pPr>
        <w:spacing w:after="0"/>
        <w:ind w:left="0"/>
        <w:jc w:val="both"/>
      </w:pPr>
      <w:r>
        <w:rPr>
          <w:rFonts w:ascii="Times New Roman"/>
          <w:b w:val="false"/>
          <w:i w:val="false"/>
          <w:color w:val="000000"/>
          <w:sz w:val="28"/>
        </w:rPr>
        <w:t>
      66) Қазақстан Республикасының оңалту және банкроттық туралы заңнамасына сәйкес интернет-ресурсқа орналасытру:</w:t>
      </w:r>
    </w:p>
    <w:bookmarkEnd w:id="4122"/>
    <w:bookmarkStart w:name="z5701" w:id="4123"/>
    <w:p>
      <w:pPr>
        <w:spacing w:after="0"/>
        <w:ind w:left="0"/>
        <w:jc w:val="both"/>
      </w:pPr>
      <w:r>
        <w:rPr>
          <w:rFonts w:ascii="Times New Roman"/>
          <w:b w:val="false"/>
          <w:i w:val="false"/>
          <w:color w:val="000000"/>
          <w:sz w:val="28"/>
        </w:rPr>
        <w:t>
      кредиторлар жиналысын өткізу туралы хабарлама;</w:t>
      </w:r>
    </w:p>
    <w:bookmarkEnd w:id="4123"/>
    <w:bookmarkStart w:name="z5702" w:id="4124"/>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4124"/>
    <w:bookmarkStart w:name="z5703" w:id="4125"/>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4125"/>
    <w:bookmarkStart w:name="z5704" w:id="4126"/>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4126"/>
    <w:bookmarkStart w:name="z5705" w:id="4127"/>
    <w:p>
      <w:pPr>
        <w:spacing w:after="0"/>
        <w:ind w:left="0"/>
        <w:jc w:val="both"/>
      </w:pPr>
      <w:r>
        <w:rPr>
          <w:rFonts w:ascii="Times New Roman"/>
          <w:b w:val="false"/>
          <w:i w:val="false"/>
          <w:color w:val="000000"/>
          <w:sz w:val="28"/>
        </w:rPr>
        <w:t>
      67) сот шешімі бойынша:</w:t>
      </w:r>
    </w:p>
    <w:bookmarkEnd w:id="4127"/>
    <w:bookmarkStart w:name="z5706" w:id="4128"/>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4128"/>
    <w:bookmarkStart w:name="z5707" w:id="4129"/>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4129"/>
    <w:bookmarkStart w:name="z5708" w:id="4130"/>
    <w:p>
      <w:pPr>
        <w:spacing w:after="0"/>
        <w:ind w:left="0"/>
        <w:jc w:val="both"/>
      </w:pPr>
      <w:r>
        <w:rPr>
          <w:rFonts w:ascii="Times New Roman"/>
          <w:b w:val="false"/>
          <w:i w:val="false"/>
          <w:color w:val="000000"/>
          <w:sz w:val="28"/>
        </w:rPr>
        <w:t>
      68) борышкердің мүлкін (активтерін) сату бойынша электрондық аукцион өткізу тәртібінің сақталуына бақылауды жүзеге асыру;</w:t>
      </w:r>
    </w:p>
    <w:bookmarkEnd w:id="4130"/>
    <w:bookmarkStart w:name="z5709" w:id="4131"/>
    <w:p>
      <w:pPr>
        <w:spacing w:after="0"/>
        <w:ind w:left="0"/>
        <w:jc w:val="both"/>
      </w:pPr>
      <w:r>
        <w:rPr>
          <w:rFonts w:ascii="Times New Roman"/>
          <w:b w:val="false"/>
          <w:i w:val="false"/>
          <w:color w:val="000000"/>
          <w:sz w:val="28"/>
        </w:rPr>
        <w:t>
      69) Еуразиялық экономикалық одағының кедендік шекарасы арқылы өткізілетін тауарларға, оның ішінде ақпараттық технологияларды пайдаланумен кедендік декларациялауды және кедендік тазартуды жүзеге асыру;</w:t>
      </w:r>
    </w:p>
    <w:bookmarkEnd w:id="4131"/>
    <w:bookmarkStart w:name="z5710" w:id="4132"/>
    <w:p>
      <w:pPr>
        <w:spacing w:after="0"/>
        <w:ind w:left="0"/>
        <w:jc w:val="both"/>
      </w:pPr>
      <w:r>
        <w:rPr>
          <w:rFonts w:ascii="Times New Roman"/>
          <w:b w:val="false"/>
          <w:i w:val="false"/>
          <w:color w:val="000000"/>
          <w:sz w:val="28"/>
        </w:rPr>
        <w:t>
      70) қолма-қол ақша қаражаты мен ақша аспаптарына кедендік декларациялауды жүзеге асыру;</w:t>
      </w:r>
    </w:p>
    <w:bookmarkEnd w:id="4132"/>
    <w:bookmarkStart w:name="z5711" w:id="4133"/>
    <w:p>
      <w:pPr>
        <w:spacing w:after="0"/>
        <w:ind w:left="0"/>
        <w:jc w:val="both"/>
      </w:pPr>
      <w:r>
        <w:rPr>
          <w:rFonts w:ascii="Times New Roman"/>
          <w:b w:val="false"/>
          <w:i w:val="false"/>
          <w:color w:val="000000"/>
          <w:sz w:val="28"/>
        </w:rPr>
        <w:t>
      71) жеке тұлғалардың жеке пайдалануы үшін тауарлар мен көлік құралдарын Еуразиялық экономикалық одағының кедендік шекарасы арқылы өткізу тәртібін ұйымдастыру;</w:t>
      </w:r>
    </w:p>
    <w:bookmarkEnd w:id="4133"/>
    <w:bookmarkStart w:name="z5712" w:id="4134"/>
    <w:p>
      <w:pPr>
        <w:spacing w:after="0"/>
        <w:ind w:left="0"/>
        <w:jc w:val="both"/>
      </w:pPr>
      <w:r>
        <w:rPr>
          <w:rFonts w:ascii="Times New Roman"/>
          <w:b w:val="false"/>
          <w:i w:val="false"/>
          <w:color w:val="000000"/>
          <w:sz w:val="28"/>
        </w:rPr>
        <w:t>
      72) халықаралық почта жөнелтілімдерімен жеке пайдалануы үшін жіберілетін тауарларды өткізу тәртібін ұйымдастыру;</w:t>
      </w:r>
    </w:p>
    <w:bookmarkEnd w:id="4134"/>
    <w:bookmarkStart w:name="z5713" w:id="4135"/>
    <w:p>
      <w:pPr>
        <w:spacing w:after="0"/>
        <w:ind w:left="0"/>
        <w:jc w:val="both"/>
      </w:pPr>
      <w:r>
        <w:rPr>
          <w:rFonts w:ascii="Times New Roman"/>
          <w:b w:val="false"/>
          <w:i w:val="false"/>
          <w:color w:val="000000"/>
          <w:sz w:val="28"/>
        </w:rPr>
        <w:t>
      73) шетелдік тұлғалардың жекелеген санаттарының тауарларын Еуразиялық экономикалық одағының кедендік шекарасы арқылы өткізу тәртібін ұйымдастыру;</w:t>
      </w:r>
    </w:p>
    <w:bookmarkEnd w:id="4135"/>
    <w:bookmarkStart w:name="z5714" w:id="4136"/>
    <w:p>
      <w:pPr>
        <w:spacing w:after="0"/>
        <w:ind w:left="0"/>
        <w:jc w:val="both"/>
      </w:pPr>
      <w:r>
        <w:rPr>
          <w:rFonts w:ascii="Times New Roman"/>
          <w:b w:val="false"/>
          <w:i w:val="false"/>
          <w:color w:val="000000"/>
          <w:sz w:val="28"/>
        </w:rPr>
        <w:t>
      74) кеден ісі саласындағы қызметті жүзеге асыратын тұлғаларға бақылауды жүзеге асыру;</w:t>
      </w:r>
    </w:p>
    <w:bookmarkEnd w:id="4136"/>
    <w:bookmarkStart w:name="z5715" w:id="4137"/>
    <w:p>
      <w:pPr>
        <w:spacing w:after="0"/>
        <w:ind w:left="0"/>
        <w:jc w:val="both"/>
      </w:pPr>
      <w:r>
        <w:rPr>
          <w:rFonts w:ascii="Times New Roman"/>
          <w:b w:val="false"/>
          <w:i w:val="false"/>
          <w:color w:val="000000"/>
          <w:sz w:val="28"/>
        </w:rPr>
        <w:t>
      75)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Еуразиялық экономикалық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w:t>
      </w:r>
    </w:p>
    <w:bookmarkEnd w:id="4137"/>
    <w:bookmarkStart w:name="z5716" w:id="4138"/>
    <w:p>
      <w:pPr>
        <w:spacing w:after="0"/>
        <w:ind w:left="0"/>
        <w:jc w:val="both"/>
      </w:pPr>
      <w:r>
        <w:rPr>
          <w:rFonts w:ascii="Times New Roman"/>
          <w:b w:val="false"/>
          <w:i w:val="false"/>
          <w:color w:val="000000"/>
          <w:sz w:val="28"/>
        </w:rPr>
        <w:t>
      76) Еуразиялық экономикалық одағының және Қазақстан Республикасының кеден заңнамасына сәйкес шартты шығарылған тауарларға кедендік бақылауды жүзеге асыру;</w:t>
      </w:r>
    </w:p>
    <w:bookmarkEnd w:id="4138"/>
    <w:bookmarkStart w:name="z5717" w:id="4139"/>
    <w:p>
      <w:pPr>
        <w:spacing w:after="0"/>
        <w:ind w:left="0"/>
        <w:jc w:val="both"/>
      </w:pPr>
      <w:r>
        <w:rPr>
          <w:rFonts w:ascii="Times New Roman"/>
          <w:b w:val="false"/>
          <w:i w:val="false"/>
          <w:color w:val="000000"/>
          <w:sz w:val="28"/>
        </w:rPr>
        <w:t>
      77)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4139"/>
    <w:bookmarkStart w:name="z5718" w:id="4140"/>
    <w:p>
      <w:pPr>
        <w:spacing w:after="0"/>
        <w:ind w:left="0"/>
        <w:jc w:val="both"/>
      </w:pPr>
      <w:r>
        <w:rPr>
          <w:rFonts w:ascii="Times New Roman"/>
          <w:b w:val="false"/>
          <w:i w:val="false"/>
          <w:color w:val="000000"/>
          <w:sz w:val="28"/>
        </w:rPr>
        <w:t>
      78) Қазақстан Республикасы Мемлекеттік шекарасының қорғауын қамтамасыз ету жөніндегі шараларды ұлттық қауіпсіздік органдарымен және басқа да тиісті мемлекеттік органдарымен өзара іс-қимылды жүзеге асыру;</w:t>
      </w:r>
    </w:p>
    <w:bookmarkEnd w:id="4140"/>
    <w:bookmarkStart w:name="z5719" w:id="4141"/>
    <w:p>
      <w:pPr>
        <w:spacing w:after="0"/>
        <w:ind w:left="0"/>
        <w:jc w:val="both"/>
      </w:pPr>
      <w:r>
        <w:rPr>
          <w:rFonts w:ascii="Times New Roman"/>
          <w:b w:val="false"/>
          <w:i w:val="false"/>
          <w:color w:val="000000"/>
          <w:sz w:val="28"/>
        </w:rPr>
        <w:t>
      79) өз құзыреті шегінде Еуразиялық экономикалық одағының кедендік шекарасын қорғауды және кедендік бақылау аймағы режимін сақтауды қамтамасыз ету;</w:t>
      </w:r>
    </w:p>
    <w:bookmarkEnd w:id="4141"/>
    <w:bookmarkStart w:name="z5720" w:id="4142"/>
    <w:p>
      <w:pPr>
        <w:spacing w:after="0"/>
        <w:ind w:left="0"/>
        <w:jc w:val="both"/>
      </w:pPr>
      <w:r>
        <w:rPr>
          <w:rFonts w:ascii="Times New Roman"/>
          <w:b w:val="false"/>
          <w:i w:val="false"/>
          <w:color w:val="000000"/>
          <w:sz w:val="28"/>
        </w:rPr>
        <w:t>
      80) тауарлардың шығарылған жерін айқындаудың дұрыстығына бақылауды жүзеге асыру;</w:t>
      </w:r>
    </w:p>
    <w:bookmarkEnd w:id="4142"/>
    <w:bookmarkStart w:name="z5721" w:id="4143"/>
    <w:p>
      <w:pPr>
        <w:spacing w:after="0"/>
        <w:ind w:left="0"/>
        <w:jc w:val="both"/>
      </w:pPr>
      <w:r>
        <w:rPr>
          <w:rFonts w:ascii="Times New Roman"/>
          <w:b w:val="false"/>
          <w:i w:val="false"/>
          <w:color w:val="000000"/>
          <w:sz w:val="28"/>
        </w:rPr>
        <w:t>
      81) тарифтік преференциялар берудің дұрыстығына бақылауды жүзеге асыру;</w:t>
      </w:r>
    </w:p>
    <w:bookmarkEnd w:id="4143"/>
    <w:bookmarkStart w:name="z5722" w:id="4144"/>
    <w:p>
      <w:pPr>
        <w:spacing w:after="0"/>
        <w:ind w:left="0"/>
        <w:jc w:val="both"/>
      </w:pPr>
      <w:r>
        <w:rPr>
          <w:rFonts w:ascii="Times New Roman"/>
          <w:b w:val="false"/>
          <w:i w:val="false"/>
          <w:color w:val="000000"/>
          <w:sz w:val="28"/>
        </w:rPr>
        <w:t>
      82) Еуразиялық экономикалық одағының Сыртқы экономикалық қызметтің біріңғай тауар номенклатурасына сәйкес тауарлардың сыныптауына (бұдан әрі - ЕАЭО СЭҚ ТН) бақылауды жүзеге асыру;</w:t>
      </w:r>
    </w:p>
    <w:bookmarkEnd w:id="4144"/>
    <w:bookmarkStart w:name="z5723" w:id="4145"/>
    <w:p>
      <w:pPr>
        <w:spacing w:after="0"/>
        <w:ind w:left="0"/>
        <w:jc w:val="both"/>
      </w:pPr>
      <w:r>
        <w:rPr>
          <w:rFonts w:ascii="Times New Roman"/>
          <w:b w:val="false"/>
          <w:i w:val="false"/>
          <w:color w:val="000000"/>
          <w:sz w:val="28"/>
        </w:rPr>
        <w:t>
      83)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4145"/>
    <w:bookmarkStart w:name="z5724" w:id="4146"/>
    <w:p>
      <w:pPr>
        <w:spacing w:after="0"/>
        <w:ind w:left="0"/>
        <w:jc w:val="both"/>
      </w:pPr>
      <w:r>
        <w:rPr>
          <w:rFonts w:ascii="Times New Roman"/>
          <w:b w:val="false"/>
          <w:i w:val="false"/>
          <w:color w:val="000000"/>
          <w:sz w:val="28"/>
        </w:rPr>
        <w:t>
      84) тауарлардың кедендік құны бойынша алдын ала шешімдер қабылдау;</w:t>
      </w:r>
    </w:p>
    <w:bookmarkEnd w:id="4146"/>
    <w:bookmarkStart w:name="z5725" w:id="4147"/>
    <w:p>
      <w:pPr>
        <w:spacing w:after="0"/>
        <w:ind w:left="0"/>
        <w:jc w:val="both"/>
      </w:pPr>
      <w:r>
        <w:rPr>
          <w:rFonts w:ascii="Times New Roman"/>
          <w:b w:val="false"/>
          <w:i w:val="false"/>
          <w:color w:val="000000"/>
          <w:sz w:val="28"/>
        </w:rPr>
        <w:t>
      85) Қазақстан Республикасының аумағына әкелінетін тауарлардың кедендік құнына талдау жүргізу;</w:t>
      </w:r>
    </w:p>
    <w:bookmarkEnd w:id="4147"/>
    <w:bookmarkStart w:name="z5726" w:id="4148"/>
    <w:p>
      <w:pPr>
        <w:spacing w:after="0"/>
        <w:ind w:left="0"/>
        <w:jc w:val="both"/>
      </w:pPr>
      <w:r>
        <w:rPr>
          <w:rFonts w:ascii="Times New Roman"/>
          <w:b w:val="false"/>
          <w:i w:val="false"/>
          <w:color w:val="000000"/>
          <w:sz w:val="28"/>
        </w:rPr>
        <w:t>
      86) заңсыз өткізілген тауарларға қатысты кедендік құны, сыныптау және шығарылған жері бойынша қорытындылар шығару;</w:t>
      </w:r>
    </w:p>
    <w:bookmarkEnd w:id="4148"/>
    <w:bookmarkStart w:name="z5727" w:id="4149"/>
    <w:p>
      <w:pPr>
        <w:spacing w:after="0"/>
        <w:ind w:left="0"/>
        <w:jc w:val="both"/>
      </w:pPr>
      <w:r>
        <w:rPr>
          <w:rFonts w:ascii="Times New Roman"/>
          <w:b w:val="false"/>
          <w:i w:val="false"/>
          <w:color w:val="000000"/>
          <w:sz w:val="28"/>
        </w:rPr>
        <w:t>
      87) тауарлардың кедендік құны мәселелері бойынша тәуекел бейінін әзірлеуге қатысу;</w:t>
      </w:r>
    </w:p>
    <w:bookmarkEnd w:id="4149"/>
    <w:bookmarkStart w:name="z5728" w:id="4150"/>
    <w:p>
      <w:pPr>
        <w:spacing w:after="0"/>
        <w:ind w:left="0"/>
        <w:jc w:val="both"/>
      </w:pPr>
      <w:r>
        <w:rPr>
          <w:rFonts w:ascii="Times New Roman"/>
          <w:b w:val="false"/>
          <w:i w:val="false"/>
          <w:color w:val="000000"/>
          <w:sz w:val="28"/>
        </w:rPr>
        <w:t>
      88) Еуразиялық экономикалық одағы тауарларының мәртебесіне ие болмайтын тауарлар орналастырылған кезде кедендік рәсімдер шарттарының сақталуына кедендік бақылауды жүзеге асыру;</w:t>
      </w:r>
    </w:p>
    <w:bookmarkEnd w:id="4150"/>
    <w:bookmarkStart w:name="z5729" w:id="4151"/>
    <w:p>
      <w:pPr>
        <w:spacing w:after="0"/>
        <w:ind w:left="0"/>
        <w:jc w:val="both"/>
      </w:pPr>
      <w:r>
        <w:rPr>
          <w:rFonts w:ascii="Times New Roman"/>
          <w:b w:val="false"/>
          <w:i w:val="false"/>
          <w:color w:val="000000"/>
          <w:sz w:val="28"/>
        </w:rPr>
        <w:t>
      89) ЕАЭО СЭҚ ТН сәйкес тауарларды сыныптау туралы алдын ала шешім қабылдау, осы Кодекске сәйкес әкелінетін тауарлардың кедендік құнын анықтау әдістерін қолдану мәселелері бойынша, сонымен қатар Еуразиялық экономикалық одағының және Қазақстан Республикасының кеден заңнамасына сәйкес өзге де мәселелер бойынша;</w:t>
      </w:r>
    </w:p>
    <w:bookmarkEnd w:id="4151"/>
    <w:bookmarkStart w:name="z5730" w:id="4152"/>
    <w:p>
      <w:pPr>
        <w:spacing w:after="0"/>
        <w:ind w:left="0"/>
        <w:jc w:val="both"/>
      </w:pPr>
      <w:r>
        <w:rPr>
          <w:rFonts w:ascii="Times New Roman"/>
          <w:b w:val="false"/>
          <w:i w:val="false"/>
          <w:color w:val="000000"/>
          <w:sz w:val="28"/>
        </w:rPr>
        <w:t>
      90) Еуразиялық экономикалық одағының және Қазақстан Республикасының кеден заңнамасында айқындалған, олардың негізінде кедендік төлемдер мен салықтарды төлеуден босату берілетін құжаттарды қарау;</w:t>
      </w:r>
    </w:p>
    <w:bookmarkEnd w:id="4152"/>
    <w:bookmarkStart w:name="z5731" w:id="4153"/>
    <w:p>
      <w:pPr>
        <w:spacing w:after="0"/>
        <w:ind w:left="0"/>
        <w:jc w:val="both"/>
      </w:pPr>
      <w:r>
        <w:rPr>
          <w:rFonts w:ascii="Times New Roman"/>
          <w:b w:val="false"/>
          <w:i w:val="false"/>
          <w:color w:val="000000"/>
          <w:sz w:val="28"/>
        </w:rPr>
        <w:t>
      91) Еуразиялық экономикалық одағының кедендік аумағының құрамдас бөлігі болып табылатын аумақтан жүзеге асырылатын Еуразиялық экономикалық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w:t>
      </w:r>
    </w:p>
    <w:bookmarkEnd w:id="4153"/>
    <w:bookmarkStart w:name="z5732" w:id="4154"/>
    <w:p>
      <w:pPr>
        <w:spacing w:after="0"/>
        <w:ind w:left="0"/>
        <w:jc w:val="both"/>
      </w:pPr>
      <w:r>
        <w:rPr>
          <w:rFonts w:ascii="Times New Roman"/>
          <w:b w:val="false"/>
          <w:i w:val="false"/>
          <w:color w:val="000000"/>
          <w:sz w:val="28"/>
        </w:rPr>
        <w:t>
      92)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4154"/>
    <w:bookmarkStart w:name="z5733" w:id="4155"/>
    <w:p>
      <w:pPr>
        <w:spacing w:after="0"/>
        <w:ind w:left="0"/>
        <w:jc w:val="both"/>
      </w:pPr>
      <w:r>
        <w:rPr>
          <w:rFonts w:ascii="Times New Roman"/>
          <w:b w:val="false"/>
          <w:i w:val="false"/>
          <w:color w:val="000000"/>
          <w:sz w:val="28"/>
        </w:rPr>
        <w:t>
      93)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4155"/>
    <w:bookmarkStart w:name="z5734" w:id="4156"/>
    <w:p>
      <w:pPr>
        <w:spacing w:after="0"/>
        <w:ind w:left="0"/>
        <w:jc w:val="both"/>
      </w:pPr>
      <w:r>
        <w:rPr>
          <w:rFonts w:ascii="Times New Roman"/>
          <w:b w:val="false"/>
          <w:i w:val="false"/>
          <w:color w:val="000000"/>
          <w:sz w:val="28"/>
        </w:rPr>
        <w:t>
      94) жедел-iздестiру қызметiн Қазақстан Республикасының жедел-iздестiру қызметi туралы заңнамасына сәйкес жүзеге асыру;</w:t>
      </w:r>
    </w:p>
    <w:bookmarkEnd w:id="4156"/>
    <w:bookmarkStart w:name="z5735" w:id="4157"/>
    <w:p>
      <w:pPr>
        <w:spacing w:after="0"/>
        <w:ind w:left="0"/>
        <w:jc w:val="both"/>
      </w:pPr>
      <w:r>
        <w:rPr>
          <w:rFonts w:ascii="Times New Roman"/>
          <w:b w:val="false"/>
          <w:i w:val="false"/>
          <w:color w:val="000000"/>
          <w:sz w:val="28"/>
        </w:rPr>
        <w:t>
      95)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және өзге де органдарының қызметтік үй-жайларына жеткізу;</w:t>
      </w:r>
    </w:p>
    <w:bookmarkEnd w:id="4157"/>
    <w:bookmarkStart w:name="z5736" w:id="4158"/>
    <w:p>
      <w:pPr>
        <w:spacing w:after="0"/>
        <w:ind w:left="0"/>
        <w:jc w:val="both"/>
      </w:pPr>
      <w:r>
        <w:rPr>
          <w:rFonts w:ascii="Times New Roman"/>
          <w:b w:val="false"/>
          <w:i w:val="false"/>
          <w:color w:val="000000"/>
          <w:sz w:val="28"/>
        </w:rPr>
        <w:t>
      96) Қазақстан Республикасының заңнамасына сәйкес ақпаратты қорғау және ақпарттық қорғау құралдарын пайдалану жөніндегі талаптардың сақталуды жүзеге асыру;</w:t>
      </w:r>
    </w:p>
    <w:bookmarkEnd w:id="4158"/>
    <w:bookmarkStart w:name="z5737" w:id="4159"/>
    <w:p>
      <w:pPr>
        <w:spacing w:after="0"/>
        <w:ind w:left="0"/>
        <w:jc w:val="both"/>
      </w:pPr>
      <w:r>
        <w:rPr>
          <w:rFonts w:ascii="Times New Roman"/>
          <w:b w:val="false"/>
          <w:i w:val="false"/>
          <w:color w:val="000000"/>
          <w:sz w:val="28"/>
        </w:rPr>
        <w:t>
      97) құзыреті шегінде қылмыстық істер бойынша адамдарды, соттың қаулысы бойынша мемлекет мүддесіне орай қойылған талап-арыздар бойынша жауапкерлердің жүрген жері белгісіз болған кезде оларды іздестіруді жүзеге асыру;</w:t>
      </w:r>
    </w:p>
    <w:bookmarkEnd w:id="4159"/>
    <w:bookmarkStart w:name="z5738" w:id="4160"/>
    <w:p>
      <w:pPr>
        <w:spacing w:after="0"/>
        <w:ind w:left="0"/>
        <w:jc w:val="both"/>
      </w:pPr>
      <w:r>
        <w:rPr>
          <w:rFonts w:ascii="Times New Roman"/>
          <w:b w:val="false"/>
          <w:i w:val="false"/>
          <w:color w:val="000000"/>
          <w:sz w:val="28"/>
        </w:rPr>
        <w:t>
      98)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4160"/>
    <w:bookmarkStart w:name="z5739" w:id="4161"/>
    <w:p>
      <w:pPr>
        <w:spacing w:after="0"/>
        <w:ind w:left="0"/>
        <w:jc w:val="both"/>
      </w:pPr>
      <w:r>
        <w:rPr>
          <w:rFonts w:ascii="Times New Roman"/>
          <w:b w:val="false"/>
          <w:i w:val="false"/>
          <w:color w:val="000000"/>
          <w:sz w:val="28"/>
        </w:rPr>
        <w:t>
      99) Қазақстан Республикасының заңнамасында көзделген өзге де функцияларды жүзеге асыру.</w:t>
      </w:r>
    </w:p>
    <w:bookmarkEnd w:id="4161"/>
    <w:bookmarkStart w:name="z5740" w:id="4162"/>
    <w:p>
      <w:pPr>
        <w:spacing w:after="0"/>
        <w:ind w:left="0"/>
        <w:jc w:val="both"/>
      </w:pPr>
      <w:r>
        <w:rPr>
          <w:rFonts w:ascii="Times New Roman"/>
          <w:b w:val="false"/>
          <w:i w:val="false"/>
          <w:color w:val="000000"/>
          <w:sz w:val="28"/>
        </w:rPr>
        <w:t>
      16. Департаменттің құқықтары мен міндеттері:</w:t>
      </w:r>
    </w:p>
    <w:bookmarkEnd w:id="4162"/>
    <w:bookmarkStart w:name="z5741" w:id="4163"/>
    <w:p>
      <w:pPr>
        <w:spacing w:after="0"/>
        <w:ind w:left="0"/>
        <w:jc w:val="both"/>
      </w:pPr>
      <w:r>
        <w:rPr>
          <w:rFonts w:ascii="Times New Roman"/>
          <w:b w:val="false"/>
          <w:i w:val="false"/>
          <w:color w:val="000000"/>
          <w:sz w:val="28"/>
        </w:rPr>
        <w:t>
      құқықтар:</w:t>
      </w:r>
    </w:p>
    <w:bookmarkEnd w:id="4163"/>
    <w:bookmarkStart w:name="z5742" w:id="4164"/>
    <w:p>
      <w:pPr>
        <w:spacing w:after="0"/>
        <w:ind w:left="0"/>
        <w:jc w:val="both"/>
      </w:pPr>
      <w:r>
        <w:rPr>
          <w:rFonts w:ascii="Times New Roman"/>
          <w:b w:val="false"/>
          <w:i w:val="false"/>
          <w:color w:val="000000"/>
          <w:sz w:val="28"/>
        </w:rPr>
        <w:t>
      1) салықтық және кедендік бақылауды, оның ішінде салықтық және кедендік тексеруді өткізу жолымен жүзеге асыру;</w:t>
      </w:r>
    </w:p>
    <w:bookmarkEnd w:id="4164"/>
    <w:bookmarkStart w:name="z5743" w:id="4165"/>
    <w:p>
      <w:pPr>
        <w:spacing w:after="0"/>
        <w:ind w:left="0"/>
        <w:jc w:val="both"/>
      </w:pPr>
      <w:r>
        <w:rPr>
          <w:rFonts w:ascii="Times New Roman"/>
          <w:b w:val="false"/>
          <w:i w:val="false"/>
          <w:color w:val="000000"/>
          <w:sz w:val="28"/>
        </w:rPr>
        <w:t>
      2) Қазақстан Республикасының заңнамасымен белгіленген тәртіпте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4165"/>
    <w:bookmarkStart w:name="z5744" w:id="4166"/>
    <w:p>
      <w:pPr>
        <w:spacing w:after="0"/>
        <w:ind w:left="0"/>
        <w:jc w:val="both"/>
      </w:pPr>
      <w:r>
        <w:rPr>
          <w:rFonts w:ascii="Times New Roman"/>
          <w:b w:val="false"/>
          <w:i w:val="false"/>
          <w:color w:val="000000"/>
          <w:sz w:val="28"/>
        </w:rPr>
        <w:t>
      3) салықтық және кедендік бақылауды жүргізген кезде Қазақстан Республикасының заңнамасында көзделген тәртіпте түрлі білім салаларының мамандарын тарту;</w:t>
      </w:r>
    </w:p>
    <w:bookmarkEnd w:id="4166"/>
    <w:bookmarkStart w:name="z5745" w:id="4167"/>
    <w:p>
      <w:pPr>
        <w:spacing w:after="0"/>
        <w:ind w:left="0"/>
        <w:jc w:val="both"/>
      </w:pPr>
      <w:r>
        <w:rPr>
          <w:rFonts w:ascii="Times New Roman"/>
          <w:b w:val="false"/>
          <w:i w:val="false"/>
          <w:color w:val="000000"/>
          <w:sz w:val="28"/>
        </w:rPr>
        <w:t>
      4) Қазақстан Республикасының заңнамасына сәйкес, оның ішінде кеден ісі саласында қызметті жүзеге асыратын салық төлеушіні (салық агентін), декларантты және тұлғаны банкрот деп тану туралы, мәмілелерді жарамсыз деп тану туралы, Қазақстан Республикасының заңнамасына сәйкес жарғылық капиталында мемлекеттің қатысуы бар салық төлеуші (салық агенті) акционерлік қоғамның жарияланған акцияларын мәжбүрлеп шығару туралы, Қазақстан Республикасы Азаматтық кодексінің 49-бабы 2-тармағының 1), 2) тармақшаларында көзделген негіздемелер бойынша заңды тұлғаны тарату туралы соттарға талап-арыз беру;</w:t>
      </w:r>
    </w:p>
    <w:bookmarkEnd w:id="4167"/>
    <w:bookmarkStart w:name="z5746" w:id="4168"/>
    <w:p>
      <w:pPr>
        <w:spacing w:after="0"/>
        <w:ind w:left="0"/>
        <w:jc w:val="both"/>
      </w:pPr>
      <w:r>
        <w:rPr>
          <w:rFonts w:ascii="Times New Roman"/>
          <w:b w:val="false"/>
          <w:i w:val="false"/>
          <w:color w:val="000000"/>
          <w:sz w:val="28"/>
        </w:rPr>
        <w:t>
      5) меншік нысанына қарамай ұйымдардың басшылары мен өзге де лауазымды тұлғалардан, сондай-ақ жеке тұлғалардан құжаттарды, оның ішінде коммерциялық, банктік және Қазақстан Республикасының заңнамасымен қорғалатын өзге де құпияны құрайтын мәліметтерді, ақпаратты талап етуге, тауарларды көрсетуді, түгендеу мен тексеруді талап етуге, сондай-ақ аталған тұлғалардан Қазақстан Республикасының заңнамасымен белгіленген тәртіпте Комитеттің негізгі міндеттері мен функцияларын іске асыру үшін қажетті өзге де әрекеттерді жасауды талап ету;</w:t>
      </w:r>
    </w:p>
    <w:bookmarkEnd w:id="4168"/>
    <w:bookmarkStart w:name="z5747" w:id="4169"/>
    <w:p>
      <w:pPr>
        <w:spacing w:after="0"/>
        <w:ind w:left="0"/>
        <w:jc w:val="both"/>
      </w:pPr>
      <w:r>
        <w:rPr>
          <w:rFonts w:ascii="Times New Roman"/>
          <w:b w:val="false"/>
          <w:i w:val="false"/>
          <w:color w:val="000000"/>
          <w:sz w:val="28"/>
        </w:rPr>
        <w:t>
      6) Қазақстан Республикасының заңнамасында белгіленген тәртіпте өзара ақпарат алмасуды, оның ішінде электрондық тәсілмен қамтамасыз ете отырып, мемлекеттік органдармен өзара іс-қимыл жасасу;</w:t>
      </w:r>
    </w:p>
    <w:bookmarkEnd w:id="4169"/>
    <w:bookmarkStart w:name="z5748" w:id="4170"/>
    <w:p>
      <w:pPr>
        <w:spacing w:after="0"/>
        <w:ind w:left="0"/>
        <w:jc w:val="both"/>
      </w:pPr>
      <w:r>
        <w:rPr>
          <w:rFonts w:ascii="Times New Roman"/>
          <w:b w:val="false"/>
          <w:i w:val="false"/>
          <w:color w:val="000000"/>
          <w:sz w:val="28"/>
        </w:rPr>
        <w:t>
      7) салық заңнамасының және Еуразиялық экономикалық одағы мен Қазақстан Республикасының кеден заңнамасының мәселелері бойынша қоғамның салық және кеден мәдениетін және хабардарлығын арттыру бойынша іс-шаралар ұйымдастыру және өткізу;</w:t>
      </w:r>
    </w:p>
    <w:bookmarkEnd w:id="4170"/>
    <w:bookmarkStart w:name="z5749" w:id="4171"/>
    <w:p>
      <w:pPr>
        <w:spacing w:after="0"/>
        <w:ind w:left="0"/>
        <w:jc w:val="both"/>
      </w:pPr>
      <w:r>
        <w:rPr>
          <w:rFonts w:ascii="Times New Roman"/>
          <w:b w:val="false"/>
          <w:i w:val="false"/>
          <w:color w:val="000000"/>
          <w:sz w:val="28"/>
        </w:rPr>
        <w:t>
      8) Департамент қызметкерлеріне даярлауды, қайта даярлауды және біліктілігін арттыруды жүзеге асыру;</w:t>
      </w:r>
    </w:p>
    <w:bookmarkEnd w:id="4171"/>
    <w:bookmarkStart w:name="z5750" w:id="4172"/>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4172"/>
    <w:bookmarkStart w:name="z5751" w:id="4173"/>
    <w:p>
      <w:pPr>
        <w:spacing w:after="0"/>
        <w:ind w:left="0"/>
        <w:jc w:val="both"/>
      </w:pPr>
      <w:r>
        <w:rPr>
          <w:rFonts w:ascii="Times New Roman"/>
          <w:b w:val="false"/>
          <w:i w:val="false"/>
          <w:color w:val="000000"/>
          <w:sz w:val="28"/>
        </w:rPr>
        <w:t>
      10) салық салу және кеден ісі саласында халықаралық шарттар жасасу және оған қосылу бойынша ұсыныстар енгізу;</w:t>
      </w:r>
    </w:p>
    <w:bookmarkEnd w:id="4173"/>
    <w:bookmarkStart w:name="z5752" w:id="4174"/>
    <w:p>
      <w:pPr>
        <w:spacing w:after="0"/>
        <w:ind w:left="0"/>
        <w:jc w:val="both"/>
      </w:pPr>
      <w:r>
        <w:rPr>
          <w:rFonts w:ascii="Times New Roman"/>
          <w:b w:val="false"/>
          <w:i w:val="false"/>
          <w:color w:val="000000"/>
          <w:sz w:val="28"/>
        </w:rPr>
        <w:t>
      11) Қазақстан Республикасының заңнамасында белгіленген тәртіпте салық салумен байланысты объектілерді және (немесе) салық салу объектілерін жанама әдіспен анықтау;</w:t>
      </w:r>
    </w:p>
    <w:bookmarkEnd w:id="4174"/>
    <w:bookmarkStart w:name="z5753" w:id="4175"/>
    <w:p>
      <w:pPr>
        <w:spacing w:after="0"/>
        <w:ind w:left="0"/>
        <w:jc w:val="both"/>
      </w:pPr>
      <w:r>
        <w:rPr>
          <w:rFonts w:ascii="Times New Roman"/>
          <w:b w:val="false"/>
          <w:i w:val="false"/>
          <w:color w:val="000000"/>
          <w:sz w:val="28"/>
        </w:rPr>
        <w:t>
      12) оңалту рәсімдерін және банкроттық рәсімдерді жүргізуде әкімшілердің Қазақстан Республикасының заңнамасында белгіленген талаптарды сақтауына тексеру жүргізу;</w:t>
      </w:r>
    </w:p>
    <w:bookmarkEnd w:id="4175"/>
    <w:bookmarkStart w:name="z5754" w:id="4176"/>
    <w:p>
      <w:pPr>
        <w:spacing w:after="0"/>
        <w:ind w:left="0"/>
        <w:jc w:val="both"/>
      </w:pPr>
      <w:r>
        <w:rPr>
          <w:rFonts w:ascii="Times New Roman"/>
          <w:b w:val="false"/>
          <w:i w:val="false"/>
          <w:color w:val="000000"/>
          <w:sz w:val="28"/>
        </w:rPr>
        <w:t>
      13) әкімшілердің оңалту рәсімдерін және банкроттық рәсімдерді жүргізуге Қазақстан Республикасының заңнамасында белгіленген талаптарды сақтауына тексеру өткізуге басқа да мемлекеттік органдардың қызметкерлерін тарту;</w:t>
      </w:r>
    </w:p>
    <w:bookmarkEnd w:id="4176"/>
    <w:bookmarkStart w:name="z5755" w:id="4177"/>
    <w:p>
      <w:pPr>
        <w:spacing w:after="0"/>
        <w:ind w:left="0"/>
        <w:jc w:val="both"/>
      </w:pPr>
      <w:r>
        <w:rPr>
          <w:rFonts w:ascii="Times New Roman"/>
          <w:b w:val="false"/>
          <w:i w:val="false"/>
          <w:color w:val="000000"/>
          <w:sz w:val="28"/>
        </w:rPr>
        <w:t>
      14) әкімшінің қызметіне камералдық бақылау нәтижелері бойынша бұзушылықтарды жою туралы, сондай-ақ осы бұзушылықтар үшін босатылған бұның алдындағы әкімшінің қызметіне тексеру нәтижелері бойынша анықталған бұзушылықтарды жою туралы хабарлама жіберу;</w:t>
      </w:r>
    </w:p>
    <w:bookmarkEnd w:id="4177"/>
    <w:bookmarkStart w:name="z5756" w:id="4178"/>
    <w:p>
      <w:pPr>
        <w:spacing w:after="0"/>
        <w:ind w:left="0"/>
        <w:jc w:val="both"/>
      </w:pPr>
      <w:r>
        <w:rPr>
          <w:rFonts w:ascii="Times New Roman"/>
          <w:b w:val="false"/>
          <w:i w:val="false"/>
          <w:color w:val="000000"/>
          <w:sz w:val="28"/>
        </w:rPr>
        <w:t>
      15) әкімшінің қызметіне камералдық бақылау нәтижелері бойынша анықталған бұзушылықтарды жою туралы хабарламаның орындалғаны туралы есеп берілуін талап ету;</w:t>
      </w:r>
    </w:p>
    <w:bookmarkEnd w:id="4178"/>
    <w:bookmarkStart w:name="z5757" w:id="4179"/>
    <w:p>
      <w:pPr>
        <w:spacing w:after="0"/>
        <w:ind w:left="0"/>
        <w:jc w:val="both"/>
      </w:pPr>
      <w:r>
        <w:rPr>
          <w:rFonts w:ascii="Times New Roman"/>
          <w:b w:val="false"/>
          <w:i w:val="false"/>
          <w:color w:val="000000"/>
          <w:sz w:val="28"/>
        </w:rPr>
        <w:t>
      16) 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w:t>
      </w:r>
    </w:p>
    <w:bookmarkEnd w:id="4179"/>
    <w:bookmarkStart w:name="z5758" w:id="4180"/>
    <w:p>
      <w:pPr>
        <w:spacing w:after="0"/>
        <w:ind w:left="0"/>
        <w:jc w:val="both"/>
      </w:pPr>
      <w:r>
        <w:rPr>
          <w:rFonts w:ascii="Times New Roman"/>
          <w:b w:val="false"/>
          <w:i w:val="false"/>
          <w:color w:val="000000"/>
          <w:sz w:val="28"/>
        </w:rPr>
        <w:t>
      17) этил спиртінің, алкоголь өнімдерінің, темекі өнімдерінің өндірісі және айналымы, сондай-ақ мұнай өнімдерінің жеке түрлерінің және биоотынның айналымы саласында қызмет ететін субъектілердің технологиялық үрдістердің, техникалық регламенттер мен стандарттарын сақтау және іске асырудың нормаларын, ережелерін және нұсқауларын сақтауын тексеру;</w:t>
      </w:r>
    </w:p>
    <w:bookmarkEnd w:id="4180"/>
    <w:bookmarkStart w:name="z5759" w:id="4181"/>
    <w:p>
      <w:pPr>
        <w:spacing w:after="0"/>
        <w:ind w:left="0"/>
        <w:jc w:val="both"/>
      </w:pPr>
      <w:r>
        <w:rPr>
          <w:rFonts w:ascii="Times New Roman"/>
          <w:b w:val="false"/>
          <w:i w:val="false"/>
          <w:color w:val="000000"/>
          <w:sz w:val="28"/>
        </w:rPr>
        <w:t>
      18) этил спирті өндірісінің технологиялық желісін және алкоголь өнімдерінің құйылу желісін тиісті спирт өлшеуші аппараттармен және есепті бақылау құралдарымен жабдықталуына және олардың жұмыс істеуіне бақылауды жүзеге асыру;</w:t>
      </w:r>
    </w:p>
    <w:bookmarkEnd w:id="4181"/>
    <w:bookmarkStart w:name="z5760" w:id="4182"/>
    <w:p>
      <w:pPr>
        <w:spacing w:after="0"/>
        <w:ind w:left="0"/>
        <w:jc w:val="both"/>
      </w:pPr>
      <w:r>
        <w:rPr>
          <w:rFonts w:ascii="Times New Roman"/>
          <w:b w:val="false"/>
          <w:i w:val="false"/>
          <w:color w:val="000000"/>
          <w:sz w:val="28"/>
        </w:rPr>
        <w:t>
      19) Еуразиялық экономикалық одағының кедендік аумағынан мемлекеттік кірістер органдарының рұқсатынсыз шығып кеткен көлік құралдарын тоқтату, сондай- ақ су және әуе кемелерін мәжбүрлеп қайтару;</w:t>
      </w:r>
    </w:p>
    <w:bookmarkEnd w:id="4182"/>
    <w:bookmarkStart w:name="z5761" w:id="4183"/>
    <w:p>
      <w:pPr>
        <w:spacing w:after="0"/>
        <w:ind w:left="0"/>
        <w:jc w:val="both"/>
      </w:pPr>
      <w:r>
        <w:rPr>
          <w:rFonts w:ascii="Times New Roman"/>
          <w:b w:val="false"/>
          <w:i w:val="false"/>
          <w:color w:val="000000"/>
          <w:sz w:val="28"/>
        </w:rPr>
        <w:t>
      20) өз құзыреті шегінде темекі өнімдерінің өндірісі мен айналымына мемлекеттік реттеуді жүзеге асыру үшін қажетті мәліметтер беру туралы темекі өнімдерін өндірушілерге сұрау салу жіберу;</w:t>
      </w:r>
    </w:p>
    <w:bookmarkEnd w:id="4183"/>
    <w:bookmarkStart w:name="z5762" w:id="4184"/>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4184"/>
    <w:bookmarkStart w:name="z5763" w:id="4185"/>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4185"/>
    <w:bookmarkStart w:name="z5764" w:id="4186"/>
    <w:p>
      <w:pPr>
        <w:spacing w:after="0"/>
        <w:ind w:left="0"/>
        <w:jc w:val="both"/>
      </w:pPr>
      <w:r>
        <w:rPr>
          <w:rFonts w:ascii="Times New Roman"/>
          <w:b w:val="false"/>
          <w:i w:val="false"/>
          <w:color w:val="000000"/>
          <w:sz w:val="28"/>
        </w:rPr>
        <w:t>
      23) Қазақстан Республикасының заңнамасында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4186"/>
    <w:bookmarkStart w:name="z5765" w:id="4187"/>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4187"/>
    <w:bookmarkStart w:name="z5766" w:id="4188"/>
    <w:p>
      <w:pPr>
        <w:spacing w:after="0"/>
        <w:ind w:left="0"/>
        <w:jc w:val="both"/>
      </w:pPr>
      <w:r>
        <w:rPr>
          <w:rFonts w:ascii="Times New Roman"/>
          <w:b w:val="false"/>
          <w:i w:val="false"/>
          <w:color w:val="000000"/>
          <w:sz w:val="28"/>
        </w:rPr>
        <w:t>
      25)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4188"/>
    <w:bookmarkStart w:name="z5767" w:id="4189"/>
    <w:p>
      <w:pPr>
        <w:spacing w:after="0"/>
        <w:ind w:left="0"/>
        <w:jc w:val="both"/>
      </w:pPr>
      <w:r>
        <w:rPr>
          <w:rFonts w:ascii="Times New Roman"/>
          <w:b w:val="false"/>
          <w:i w:val="false"/>
          <w:color w:val="000000"/>
          <w:sz w:val="28"/>
        </w:rPr>
        <w:t>
      26) Қазақстан Республикасының халықаралық шарттарына сәйкес шет мемлекеттерге кеден ісі мәселелері бойынша мемлекеттік кірістер органдарының ресми өкілдерін жіберу;</w:t>
      </w:r>
    </w:p>
    <w:bookmarkEnd w:id="4189"/>
    <w:bookmarkStart w:name="z5768" w:id="4190"/>
    <w:p>
      <w:pPr>
        <w:spacing w:after="0"/>
        <w:ind w:left="0"/>
        <w:jc w:val="both"/>
      </w:pPr>
      <w:r>
        <w:rPr>
          <w:rFonts w:ascii="Times New Roman"/>
          <w:b w:val="false"/>
          <w:i w:val="false"/>
          <w:color w:val="000000"/>
          <w:sz w:val="28"/>
        </w:rPr>
        <w:t>
      27)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4190"/>
    <w:bookmarkStart w:name="z5769" w:id="4191"/>
    <w:p>
      <w:pPr>
        <w:spacing w:after="0"/>
        <w:ind w:left="0"/>
        <w:jc w:val="both"/>
      </w:pPr>
      <w:r>
        <w:rPr>
          <w:rFonts w:ascii="Times New Roman"/>
          <w:b w:val="false"/>
          <w:i w:val="false"/>
          <w:color w:val="000000"/>
          <w:sz w:val="28"/>
        </w:rPr>
        <w:t>
      28) Қазақстан Республикасының заңнамалық актілеріне сәйкес фактілер мен оқиғаларды құжаттау, бейне- және аудиожазба, кино-және фотоға түсіру жүргізу;</w:t>
      </w:r>
    </w:p>
    <w:bookmarkEnd w:id="4191"/>
    <w:bookmarkStart w:name="z5770" w:id="4192"/>
    <w:p>
      <w:pPr>
        <w:spacing w:after="0"/>
        <w:ind w:left="0"/>
        <w:jc w:val="both"/>
      </w:pPr>
      <w:r>
        <w:rPr>
          <w:rFonts w:ascii="Times New Roman"/>
          <w:b w:val="false"/>
          <w:i w:val="false"/>
          <w:color w:val="000000"/>
          <w:sz w:val="28"/>
        </w:rPr>
        <w:t>
      29) Қазақстан Республикасының заңнамасына сәйкес мемлекеттік кірістер органдарына жүктелген функцияларды орындау үшін қаруды, арнайы техникалық және өзге де құралдарды қоса алғанда, сондай-ақ тауарлар, арнайы иттер сатып алу;</w:t>
      </w:r>
    </w:p>
    <w:bookmarkEnd w:id="4192"/>
    <w:bookmarkStart w:name="z5771" w:id="4193"/>
    <w:p>
      <w:pPr>
        <w:spacing w:after="0"/>
        <w:ind w:left="0"/>
        <w:jc w:val="both"/>
      </w:pPr>
      <w:r>
        <w:rPr>
          <w:rFonts w:ascii="Times New Roman"/>
          <w:b w:val="false"/>
          <w:i w:val="false"/>
          <w:color w:val="000000"/>
          <w:sz w:val="28"/>
        </w:rPr>
        <w:t>
      30) Қазақстан Республикасының заңнамасына сәйкес дене күшін, арнаулы құралдарды және атыс қаруын қолдану;</w:t>
      </w:r>
    </w:p>
    <w:bookmarkEnd w:id="4193"/>
    <w:bookmarkStart w:name="z5772" w:id="4194"/>
    <w:p>
      <w:pPr>
        <w:spacing w:after="0"/>
        <w:ind w:left="0"/>
        <w:jc w:val="both"/>
      </w:pPr>
      <w:r>
        <w:rPr>
          <w:rFonts w:ascii="Times New Roman"/>
          <w:b w:val="false"/>
          <w:i w:val="false"/>
          <w:color w:val="000000"/>
          <w:sz w:val="28"/>
        </w:rPr>
        <w:t>
      31) Қазақстан Республикасының жедел-іздестіру қызметі туралы заңнамасына сәйкес жедел-іздестіру қызметін жүзеге асыру;</w:t>
      </w:r>
    </w:p>
    <w:bookmarkEnd w:id="4194"/>
    <w:bookmarkStart w:name="z5773" w:id="4195"/>
    <w:p>
      <w:pPr>
        <w:spacing w:after="0"/>
        <w:ind w:left="0"/>
        <w:jc w:val="both"/>
      </w:pPr>
      <w:r>
        <w:rPr>
          <w:rFonts w:ascii="Times New Roman"/>
          <w:b w:val="false"/>
          <w:i w:val="false"/>
          <w:color w:val="000000"/>
          <w:sz w:val="28"/>
        </w:rPr>
        <w:t>
      32) Қазақстан Республикасының заңнамасында белгіленген тәртіпте қару, оқ-дәрі, арнайы құралдар сақтауға, алып жүруге және қолдануға, сондай-ақ қажет болған кезде білек күшін, оның ішінде күрестің жауынгерлік тәсілдерін де қолдану;</w:t>
      </w:r>
    </w:p>
    <w:bookmarkEnd w:id="4195"/>
    <w:bookmarkStart w:name="z5774" w:id="4196"/>
    <w:p>
      <w:pPr>
        <w:spacing w:after="0"/>
        <w:ind w:left="0"/>
        <w:jc w:val="both"/>
      </w:pPr>
      <w:r>
        <w:rPr>
          <w:rFonts w:ascii="Times New Roman"/>
          <w:b w:val="false"/>
          <w:i w:val="false"/>
          <w:color w:val="000000"/>
          <w:sz w:val="28"/>
        </w:rPr>
        <w:t>
      33) Қазақстан Республикасының қылмыстық-процестік заңнамасына сәйкес өкілеттіктерді жүзеге асыру;</w:t>
      </w:r>
    </w:p>
    <w:bookmarkEnd w:id="4196"/>
    <w:bookmarkStart w:name="z5775" w:id="4197"/>
    <w:p>
      <w:pPr>
        <w:spacing w:after="0"/>
        <w:ind w:left="0"/>
        <w:jc w:val="both"/>
      </w:pPr>
      <w:r>
        <w:rPr>
          <w:rFonts w:ascii="Times New Roman"/>
          <w:b w:val="false"/>
          <w:i w:val="false"/>
          <w:color w:val="000000"/>
          <w:sz w:val="28"/>
        </w:rPr>
        <w:t>
      34)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адамдарынан, жеке тұлғалардан оларды беруді талап ету, олардың көшірмелерін түсіру, түсініктемелер алу;</w:t>
      </w:r>
    </w:p>
    <w:bookmarkEnd w:id="4197"/>
    <w:bookmarkStart w:name="z5776" w:id="4198"/>
    <w:p>
      <w:pPr>
        <w:spacing w:after="0"/>
        <w:ind w:left="0"/>
        <w:jc w:val="both"/>
      </w:pPr>
      <w:r>
        <w:rPr>
          <w:rFonts w:ascii="Times New Roman"/>
          <w:b w:val="false"/>
          <w:i w:val="false"/>
          <w:color w:val="000000"/>
          <w:sz w:val="28"/>
        </w:rPr>
        <w:t>
      35) Қазақстан Республикасының заңнамасында көзделген тәртіпте тиісті уақытша ұстау изоляторларын, тергеу изоляторларын пайдалану;</w:t>
      </w:r>
    </w:p>
    <w:bookmarkEnd w:id="4198"/>
    <w:bookmarkStart w:name="z5777" w:id="4199"/>
    <w:p>
      <w:pPr>
        <w:spacing w:after="0"/>
        <w:ind w:left="0"/>
        <w:jc w:val="both"/>
      </w:pPr>
      <w:r>
        <w:rPr>
          <w:rFonts w:ascii="Times New Roman"/>
          <w:b w:val="false"/>
          <w:i w:val="false"/>
          <w:color w:val="000000"/>
          <w:sz w:val="28"/>
        </w:rPr>
        <w:t>
      36) іс жүргізуде бар қылмыстық істер бойынша шақыру бойынша келуден жалтарып жүрген адамдарды күштеп әкелу;</w:t>
      </w:r>
    </w:p>
    <w:bookmarkEnd w:id="4199"/>
    <w:bookmarkStart w:name="z5778" w:id="4200"/>
    <w:p>
      <w:pPr>
        <w:spacing w:after="0"/>
        <w:ind w:left="0"/>
        <w:jc w:val="both"/>
      </w:pPr>
      <w:r>
        <w:rPr>
          <w:rFonts w:ascii="Times New Roman"/>
          <w:b w:val="false"/>
          <w:i w:val="false"/>
          <w:color w:val="000000"/>
          <w:sz w:val="28"/>
        </w:rPr>
        <w:t>
      37) ұсталғандарды және қамауға алынған өзге де адамдарды күзетпен алып жүру;</w:t>
      </w:r>
    </w:p>
    <w:bookmarkEnd w:id="4200"/>
    <w:bookmarkStart w:name="z5779" w:id="4201"/>
    <w:p>
      <w:pPr>
        <w:spacing w:after="0"/>
        <w:ind w:left="0"/>
        <w:jc w:val="both"/>
      </w:pPr>
      <w:r>
        <w:rPr>
          <w:rFonts w:ascii="Times New Roman"/>
          <w:b w:val="false"/>
          <w:i w:val="false"/>
          <w:color w:val="000000"/>
          <w:sz w:val="28"/>
        </w:rPr>
        <w:t>
      38) Қазақстан Республикасының заңнамасында көзделген құзыреттер шегінде криминалистік зерттеулер жүргізу;</w:t>
      </w:r>
    </w:p>
    <w:bookmarkEnd w:id="4201"/>
    <w:bookmarkStart w:name="z5780" w:id="4202"/>
    <w:p>
      <w:pPr>
        <w:spacing w:after="0"/>
        <w:ind w:left="0"/>
        <w:jc w:val="both"/>
      </w:pPr>
      <w:r>
        <w:rPr>
          <w:rFonts w:ascii="Times New Roman"/>
          <w:b w:val="false"/>
          <w:i w:val="false"/>
          <w:color w:val="000000"/>
          <w:sz w:val="28"/>
        </w:rPr>
        <w:t>
      39) Қазақстан Республикасының заңнамасында көзделген өзге де құқықтарды жүзеге асыру құқығы бар;</w:t>
      </w:r>
    </w:p>
    <w:bookmarkEnd w:id="4202"/>
    <w:bookmarkStart w:name="z5781" w:id="4203"/>
    <w:p>
      <w:pPr>
        <w:spacing w:after="0"/>
        <w:ind w:left="0"/>
        <w:jc w:val="both"/>
      </w:pPr>
      <w:r>
        <w:rPr>
          <w:rFonts w:ascii="Times New Roman"/>
          <w:b w:val="false"/>
          <w:i w:val="false"/>
          <w:color w:val="000000"/>
          <w:sz w:val="28"/>
        </w:rPr>
        <w:t>
      Міндеттері:</w:t>
      </w:r>
    </w:p>
    <w:bookmarkEnd w:id="4203"/>
    <w:bookmarkStart w:name="z5782" w:id="4204"/>
    <w:p>
      <w:pPr>
        <w:spacing w:after="0"/>
        <w:ind w:left="0"/>
        <w:jc w:val="both"/>
      </w:pPr>
      <w:r>
        <w:rPr>
          <w:rFonts w:ascii="Times New Roman"/>
          <w:b w:val="false"/>
          <w:i w:val="false"/>
          <w:color w:val="000000"/>
          <w:sz w:val="28"/>
        </w:rPr>
        <w:t>
      40) декларанттардың және кеден ісі саласындағы қызметті жүзеге асыратын тұлғалардың, салық төлеушілердің (салық агенттерінің) заңды құқықтарын сақтау;</w:t>
      </w:r>
    </w:p>
    <w:bookmarkEnd w:id="4204"/>
    <w:bookmarkStart w:name="z5783" w:id="4205"/>
    <w:p>
      <w:pPr>
        <w:spacing w:after="0"/>
        <w:ind w:left="0"/>
        <w:jc w:val="both"/>
      </w:pPr>
      <w:r>
        <w:rPr>
          <w:rFonts w:ascii="Times New Roman"/>
          <w:b w:val="false"/>
          <w:i w:val="false"/>
          <w:color w:val="000000"/>
          <w:sz w:val="28"/>
        </w:rPr>
        <w:t>
      41) мемлекет мүдделерін қорғау;</w:t>
      </w:r>
    </w:p>
    <w:bookmarkEnd w:id="4205"/>
    <w:bookmarkStart w:name="z5784" w:id="4206"/>
    <w:p>
      <w:pPr>
        <w:spacing w:after="0"/>
        <w:ind w:left="0"/>
        <w:jc w:val="both"/>
      </w:pPr>
      <w:r>
        <w:rPr>
          <w:rFonts w:ascii="Times New Roman"/>
          <w:b w:val="false"/>
          <w:i w:val="false"/>
          <w:color w:val="000000"/>
          <w:sz w:val="28"/>
        </w:rPr>
        <w:t>
      42) Қазақстан Республикасының ұлттық қауіпсіздік органдарымен және басқа да тиісті мемлекеттік органдарымен өзара іс-қимыл жасай отырып, Еуразиялық экономикалық одағының кедендік шекарасына қорғауды қамтамасыз ету жөніндегі шараларды жүзеге асыру;</w:t>
      </w:r>
    </w:p>
    <w:bookmarkEnd w:id="4206"/>
    <w:bookmarkStart w:name="z5785" w:id="4207"/>
    <w:p>
      <w:pPr>
        <w:spacing w:after="0"/>
        <w:ind w:left="0"/>
        <w:jc w:val="both"/>
      </w:pPr>
      <w:r>
        <w:rPr>
          <w:rFonts w:ascii="Times New Roman"/>
          <w:b w:val="false"/>
          <w:i w:val="false"/>
          <w:color w:val="000000"/>
          <w:sz w:val="28"/>
        </w:rPr>
        <w:t>
      43) Комитеттің құзыреті шегінде Қазақстан Республикасының халықаралық міндеттемелерінің орындалуын қамтамасыз ету;</w:t>
      </w:r>
    </w:p>
    <w:bookmarkEnd w:id="4207"/>
    <w:bookmarkStart w:name="z5786" w:id="4208"/>
    <w:p>
      <w:pPr>
        <w:spacing w:after="0"/>
        <w:ind w:left="0"/>
        <w:jc w:val="both"/>
      </w:pPr>
      <w:r>
        <w:rPr>
          <w:rFonts w:ascii="Times New Roman"/>
          <w:b w:val="false"/>
          <w:i w:val="false"/>
          <w:color w:val="000000"/>
          <w:sz w:val="28"/>
        </w:rPr>
        <w:t>
      44) салық, кеден және бюджетке төленетін басқа да міндетті төлемдердің, сондай-ақ арнайы, демпингке қарсы және өтемдік баждар түсімінің толықтығын, уақтылығын көздейтін заңнаманың сақталуына бақылауды қамтамасыз ету;</w:t>
      </w:r>
    </w:p>
    <w:bookmarkEnd w:id="4208"/>
    <w:bookmarkStart w:name="z5787" w:id="4209"/>
    <w:p>
      <w:pPr>
        <w:spacing w:after="0"/>
        <w:ind w:left="0"/>
        <w:jc w:val="both"/>
      </w:pPr>
      <w:r>
        <w:rPr>
          <w:rFonts w:ascii="Times New Roman"/>
          <w:b w:val="false"/>
          <w:i w:val="false"/>
          <w:color w:val="000000"/>
          <w:sz w:val="28"/>
        </w:rPr>
        <w:t>
      45) салықтық және кедендік әкімшілендіруді жүзеге асыру;</w:t>
      </w:r>
    </w:p>
    <w:bookmarkEnd w:id="4209"/>
    <w:bookmarkStart w:name="z5788" w:id="4210"/>
    <w:p>
      <w:pPr>
        <w:spacing w:after="0"/>
        <w:ind w:left="0"/>
        <w:jc w:val="both"/>
      </w:pPr>
      <w:r>
        <w:rPr>
          <w:rFonts w:ascii="Times New Roman"/>
          <w:b w:val="false"/>
          <w:i w:val="false"/>
          <w:color w:val="000000"/>
          <w:sz w:val="28"/>
        </w:rPr>
        <w:t>
      46) акцизделетін тауарлардың жекелеген түрлерінің өндірілуін және айналымын мемлекеттік реттеу мәселелері бойынша субъектілерге тексеру жүргізу;</w:t>
      </w:r>
    </w:p>
    <w:bookmarkEnd w:id="4210"/>
    <w:bookmarkStart w:name="z5789" w:id="4211"/>
    <w:p>
      <w:pPr>
        <w:spacing w:after="0"/>
        <w:ind w:left="0"/>
        <w:jc w:val="both"/>
      </w:pPr>
      <w:r>
        <w:rPr>
          <w:rFonts w:ascii="Times New Roman"/>
          <w:b w:val="false"/>
          <w:i w:val="false"/>
          <w:color w:val="000000"/>
          <w:sz w:val="28"/>
        </w:rPr>
        <w:t>
      47) уәкілетті және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бойынша тексеру жүргізу;</w:t>
      </w:r>
    </w:p>
    <w:bookmarkEnd w:id="4211"/>
    <w:bookmarkStart w:name="z5790" w:id="4212"/>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4212"/>
    <w:bookmarkStart w:name="z5791" w:id="4213"/>
    <w:p>
      <w:pPr>
        <w:spacing w:after="0"/>
        <w:ind w:left="0"/>
        <w:jc w:val="both"/>
      </w:pPr>
      <w:r>
        <w:rPr>
          <w:rFonts w:ascii="Times New Roman"/>
          <w:b w:val="false"/>
          <w:i w:val="false"/>
          <w:color w:val="000000"/>
          <w:sz w:val="28"/>
        </w:rPr>
        <w:t>
      49) өз құзыреті шегінде артық (қате) төленген немесе артығымен өндіріліп алынған салық, кедендік баждар, кедендік алымдар, бюджетке төленетін басқа да міндетті төлемдер мен өсіппұлдар сомаларын есепке жатқызады және (немесе) қайтарады, айыппұлды, аванс төлемдерінің сомаларын және кедендік баждардың төлеуін қамтамасыз ету сомаларын қайтарады;</w:t>
      </w:r>
    </w:p>
    <w:bookmarkEnd w:id="4213"/>
    <w:bookmarkStart w:name="z5792" w:id="4214"/>
    <w:p>
      <w:pPr>
        <w:spacing w:after="0"/>
        <w:ind w:left="0"/>
        <w:jc w:val="both"/>
      </w:pPr>
      <w:r>
        <w:rPr>
          <w:rFonts w:ascii="Times New Roman"/>
          <w:b w:val="false"/>
          <w:i w:val="false"/>
          <w:color w:val="000000"/>
          <w:sz w:val="28"/>
        </w:rPr>
        <w:t>
      50) мемлекеттік кірістер органдарының және оның лауазымды адамдарының шешіміне, іс-әрекетіне (әрекетсіздігіне) шағымдарды Қазақстан Республикасының заңнамасында белгіленген тәртіпте және мерзімде қарау;</w:t>
      </w:r>
    </w:p>
    <w:bookmarkEnd w:id="4214"/>
    <w:bookmarkStart w:name="z5793" w:id="4215"/>
    <w:p>
      <w:pPr>
        <w:spacing w:after="0"/>
        <w:ind w:left="0"/>
        <w:jc w:val="both"/>
      </w:pPr>
      <w:r>
        <w:rPr>
          <w:rFonts w:ascii="Times New Roman"/>
          <w:b w:val="false"/>
          <w:i w:val="false"/>
          <w:color w:val="000000"/>
          <w:sz w:val="28"/>
        </w:rPr>
        <w:t>
      51) салықтық құпияны және Қазақстан Республикасының заңнамасымен қорғалатын өзге де құпияны сақтау;</w:t>
      </w:r>
    </w:p>
    <w:bookmarkEnd w:id="4215"/>
    <w:bookmarkStart w:name="z5794" w:id="4216"/>
    <w:p>
      <w:pPr>
        <w:spacing w:after="0"/>
        <w:ind w:left="0"/>
        <w:jc w:val="both"/>
      </w:pPr>
      <w:r>
        <w:rPr>
          <w:rFonts w:ascii="Times New Roman"/>
          <w:b w:val="false"/>
          <w:i w:val="false"/>
          <w:color w:val="000000"/>
          <w:sz w:val="28"/>
        </w:rPr>
        <w:t>
      52) Қазақстан Республикасының заңнамасында белгіленген тәртіпте бекітілген мемлекеттік көрсетілетін қызметтердің регламенттеріне және стандарттарына сәйкес мемлекеттік қызметтер көрсету;</w:t>
      </w:r>
    </w:p>
    <w:bookmarkEnd w:id="4216"/>
    <w:bookmarkStart w:name="z5795" w:id="4217"/>
    <w:p>
      <w:pPr>
        <w:spacing w:after="0"/>
        <w:ind w:left="0"/>
        <w:jc w:val="both"/>
      </w:pPr>
      <w:r>
        <w:rPr>
          <w:rFonts w:ascii="Times New Roman"/>
          <w:b w:val="false"/>
          <w:i w:val="false"/>
          <w:color w:val="000000"/>
          <w:sz w:val="28"/>
        </w:rPr>
        <w:t>
      53) Департаменттің құзыреті кіретін мәселелер бойынша жеке және заңды тұлғалардың өтініштерін, мәлімдемелері мен шағымдарын қарау;</w:t>
      </w:r>
    </w:p>
    <w:bookmarkEnd w:id="4217"/>
    <w:bookmarkStart w:name="z5796" w:id="4218"/>
    <w:p>
      <w:pPr>
        <w:spacing w:after="0"/>
        <w:ind w:left="0"/>
        <w:jc w:val="both"/>
      </w:pPr>
      <w:r>
        <w:rPr>
          <w:rFonts w:ascii="Times New Roman"/>
          <w:b w:val="false"/>
          <w:i w:val="false"/>
          <w:color w:val="000000"/>
          <w:sz w:val="28"/>
        </w:rPr>
        <w:t>
      54)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4218"/>
    <w:bookmarkStart w:name="z5797" w:id="4219"/>
    <w:p>
      <w:pPr>
        <w:spacing w:after="0"/>
        <w:ind w:left="0"/>
        <w:jc w:val="both"/>
      </w:pPr>
      <w:r>
        <w:rPr>
          <w:rFonts w:ascii="Times New Roman"/>
          <w:b w:val="false"/>
          <w:i w:val="false"/>
          <w:color w:val="000000"/>
          <w:sz w:val="28"/>
        </w:rPr>
        <w:t>
      55) Қазақстан Республикасының әкімшілік құқық бұзушылық туралы заңнамасында белгіленген тәртіпте әкімшілік жауапкершілікке тарту;</w:t>
      </w:r>
    </w:p>
    <w:bookmarkEnd w:id="4219"/>
    <w:bookmarkStart w:name="z5798" w:id="4220"/>
    <w:p>
      <w:pPr>
        <w:spacing w:after="0"/>
        <w:ind w:left="0"/>
        <w:jc w:val="both"/>
      </w:pPr>
      <w:r>
        <w:rPr>
          <w:rFonts w:ascii="Times New Roman"/>
          <w:b w:val="false"/>
          <w:i w:val="false"/>
          <w:color w:val="000000"/>
          <w:sz w:val="28"/>
        </w:rPr>
        <w:t>
      56) 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p>
    <w:bookmarkEnd w:id="4220"/>
    <w:bookmarkStart w:name="z5799" w:id="4221"/>
    <w:p>
      <w:pPr>
        <w:spacing w:after="0"/>
        <w:ind w:left="0"/>
        <w:jc w:val="both"/>
      </w:pPr>
      <w:r>
        <w:rPr>
          <w:rFonts w:ascii="Times New Roman"/>
          <w:b w:val="false"/>
          <w:i w:val="false"/>
          <w:color w:val="000000"/>
          <w:sz w:val="28"/>
        </w:rPr>
        <w:t>
      57)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аударымдарды есепке алуды жүргізу;</w:t>
      </w:r>
    </w:p>
    <w:bookmarkEnd w:id="4221"/>
    <w:bookmarkStart w:name="z5800" w:id="4222"/>
    <w:p>
      <w:pPr>
        <w:spacing w:after="0"/>
        <w:ind w:left="0"/>
        <w:jc w:val="both"/>
      </w:pPr>
      <w:r>
        <w:rPr>
          <w:rFonts w:ascii="Times New Roman"/>
          <w:b w:val="false"/>
          <w:i w:val="false"/>
          <w:color w:val="000000"/>
          <w:sz w:val="28"/>
        </w:rPr>
        <w:t>
      58) трансферттік баға белгілеу мәселелері бойынша салық міндеттемесінің туындауы, орындалуы және тоқтатылуы жөнінде, сондай-ақ оңалту және банкроттық рәсімдерді тоқтату және жүргізу, енгізу бойынша түсіндіруді жүзеге асыру және түсініктемелер беру;</w:t>
      </w:r>
    </w:p>
    <w:bookmarkEnd w:id="4222"/>
    <w:bookmarkStart w:name="z5801" w:id="4223"/>
    <w:p>
      <w:pPr>
        <w:spacing w:after="0"/>
        <w:ind w:left="0"/>
        <w:jc w:val="both"/>
      </w:pPr>
      <w:r>
        <w:rPr>
          <w:rFonts w:ascii="Times New Roman"/>
          <w:b w:val="false"/>
          <w:i w:val="false"/>
          <w:color w:val="000000"/>
          <w:sz w:val="28"/>
        </w:rPr>
        <w:t>
      59) салық төлеушіге (салық агентіне) қолданыстағы салық және бюджетке төленетін басқа да міндетті төлемдер туралы, Қазақстан Республикасының салық заңнамасындағы өзгерістер туралы ақпарат беру, салық нысандарын толтыру тәртібін түсіндіру;</w:t>
      </w:r>
    </w:p>
    <w:bookmarkEnd w:id="4223"/>
    <w:bookmarkStart w:name="z5802" w:id="4224"/>
    <w:p>
      <w:pPr>
        <w:spacing w:after="0"/>
        <w:ind w:left="0"/>
        <w:jc w:val="both"/>
      </w:pPr>
      <w:r>
        <w:rPr>
          <w:rFonts w:ascii="Times New Roman"/>
          <w:b w:val="false"/>
          <w:i w:val="false"/>
          <w:color w:val="000000"/>
          <w:sz w:val="28"/>
        </w:rPr>
        <w:t>
      60) бұқаралық ақпарат құралдарында декларанттардың және кеден ісі саласындағы қызметті жүзеге асыратын тұлғалардың, салық төлеушілердің (салық агенттерінің) кедендік төлемдері және салық, өсімпұлдары бойынша берешегі бар салық төлеушілердің (салық агенттерінің), сондай-ақ әрекетсіз заңды тұлғалардың және заңды күшіне енген сот үкімінің не қаулысының негізінде Қазақстан Республикасының заңнамасымен белгіленген тәртіпте және жағдайда жалған кәсіпорындар болып танылған салық төлеушілердің тізімдерін жариялау;</w:t>
      </w:r>
    </w:p>
    <w:bookmarkEnd w:id="4224"/>
    <w:bookmarkStart w:name="z5803" w:id="4225"/>
    <w:p>
      <w:pPr>
        <w:spacing w:after="0"/>
        <w:ind w:left="0"/>
        <w:jc w:val="both"/>
      </w:pPr>
      <w:r>
        <w:rPr>
          <w:rFonts w:ascii="Times New Roman"/>
          <w:b w:val="false"/>
          <w:i w:val="false"/>
          <w:color w:val="000000"/>
          <w:sz w:val="28"/>
        </w:rPr>
        <w:t>
      61) мемлекеттің меншігіне айналған мүлікті есепке алу, сақтау, бағалау, одан әрі пайдалану және өткізу тәртібінің сақталуын, оның Қазақстан Республикасының заңнамасына сәйкес тиісті уәкілетті мемлекеттік органға берілуінің толықтығы мен уақтылығын, сондай-ақ ол өткізілген жағдайда бюджетке ақшаның түсуінің толықтығы мен уақтылығын бақылауды жүзеге асыру;</w:t>
      </w:r>
    </w:p>
    <w:bookmarkEnd w:id="4225"/>
    <w:bookmarkStart w:name="z5804" w:id="4226"/>
    <w:p>
      <w:pPr>
        <w:spacing w:after="0"/>
        <w:ind w:left="0"/>
        <w:jc w:val="both"/>
      </w:pPr>
      <w:r>
        <w:rPr>
          <w:rFonts w:ascii="Times New Roman"/>
          <w:b w:val="false"/>
          <w:i w:val="false"/>
          <w:color w:val="000000"/>
          <w:sz w:val="28"/>
        </w:rPr>
        <w:t>
      62) мемлекет меншігіне айналдырылған тауарлардың сақталуын қамтамасыз ету;</w:t>
      </w:r>
    </w:p>
    <w:bookmarkEnd w:id="4226"/>
    <w:bookmarkStart w:name="z5805" w:id="4227"/>
    <w:p>
      <w:pPr>
        <w:spacing w:after="0"/>
        <w:ind w:left="0"/>
        <w:jc w:val="both"/>
      </w:pPr>
      <w:r>
        <w:rPr>
          <w:rFonts w:ascii="Times New Roman"/>
          <w:b w:val="false"/>
          <w:i w:val="false"/>
          <w:color w:val="000000"/>
          <w:sz w:val="28"/>
        </w:rPr>
        <w:t>
      63) уәкілетті мемлекеттік органдар мен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жөніндегі қызметін бақылауды жүзеге асыру;</w:t>
      </w:r>
    </w:p>
    <w:bookmarkEnd w:id="4227"/>
    <w:bookmarkStart w:name="z5806" w:id="4228"/>
    <w:p>
      <w:pPr>
        <w:spacing w:after="0"/>
        <w:ind w:left="0"/>
        <w:jc w:val="both"/>
      </w:pPr>
      <w:r>
        <w:rPr>
          <w:rFonts w:ascii="Times New Roman"/>
          <w:b w:val="false"/>
          <w:i w:val="false"/>
          <w:color w:val="000000"/>
          <w:sz w:val="28"/>
        </w:rPr>
        <w:t>
      64) Еуразиялық экономикалық одағының кедендік шекарасы арқылы өткізілетін тауарлар мен көлік құралдарына қатысты кедендік бақылауды жүзеге асыру;</w:t>
      </w:r>
    </w:p>
    <w:bookmarkEnd w:id="4228"/>
    <w:bookmarkStart w:name="z5807" w:id="4229"/>
    <w:p>
      <w:pPr>
        <w:spacing w:after="0"/>
        <w:ind w:left="0"/>
        <w:jc w:val="both"/>
      </w:pPr>
      <w:r>
        <w:rPr>
          <w:rFonts w:ascii="Times New Roman"/>
          <w:b w:val="false"/>
          <w:i w:val="false"/>
          <w:color w:val="000000"/>
          <w:sz w:val="28"/>
        </w:rPr>
        <w:t>
      65) кеден ісі саласында ақпарат және консультация беруді өтеусіз жүзеге асыру;</w:t>
      </w:r>
    </w:p>
    <w:bookmarkEnd w:id="4229"/>
    <w:bookmarkStart w:name="z5808" w:id="4230"/>
    <w:p>
      <w:pPr>
        <w:spacing w:after="0"/>
        <w:ind w:left="0"/>
        <w:jc w:val="both"/>
      </w:pPr>
      <w:r>
        <w:rPr>
          <w:rFonts w:ascii="Times New Roman"/>
          <w:b w:val="false"/>
          <w:i w:val="false"/>
          <w:color w:val="000000"/>
          <w:sz w:val="28"/>
        </w:rPr>
        <w:t>
      66) Қазақстан Республикасының заңнамасында белгіленген тәртіпте бекітілген салық төлеушіге (салық агентіне) мемлекеттік қызметтер көрсету стандарттарын, салықтық өтініштердің белгіленген нысандарының бланкілерін және (немесе) электрондық түрде салық есептіліктері мен өтініштерін беру үшін қажетті бағдарламалық қамтамасыз етілімді тегін беру;</w:t>
      </w:r>
    </w:p>
    <w:bookmarkEnd w:id="4230"/>
    <w:bookmarkStart w:name="z5809" w:id="4231"/>
    <w:p>
      <w:pPr>
        <w:spacing w:after="0"/>
        <w:ind w:left="0"/>
        <w:jc w:val="both"/>
      </w:pPr>
      <w:r>
        <w:rPr>
          <w:rFonts w:ascii="Times New Roman"/>
          <w:b w:val="false"/>
          <w:i w:val="false"/>
          <w:color w:val="000000"/>
          <w:sz w:val="28"/>
        </w:rPr>
        <w:t>
      67) өз өкілеттігі шегінде декларанттарға және кеден ісі саласындағы қызметті жүзеге асыратын тұлғаларға өз құқықтарын іске асыруға жәрдемдесу;</w:t>
      </w:r>
    </w:p>
    <w:bookmarkEnd w:id="4231"/>
    <w:bookmarkStart w:name="z5810" w:id="4232"/>
    <w:p>
      <w:pPr>
        <w:spacing w:after="0"/>
        <w:ind w:left="0"/>
        <w:jc w:val="both"/>
      </w:pPr>
      <w:r>
        <w:rPr>
          <w:rFonts w:ascii="Times New Roman"/>
          <w:b w:val="false"/>
          <w:i w:val="false"/>
          <w:color w:val="000000"/>
          <w:sz w:val="28"/>
        </w:rPr>
        <w:t>
      68) декларанттардың және кеден ісі саласындағы қызметті жүзеге асыратын тұлғалардың Еуразиялық экономикалық одағы және (немесе) Қазақстан Республикасы кеден заңнамасында, сондай-ақ Қазақстан Республикасының өзге де заңнамалық актілерінде белгіленген шарттарды сақтауы және міндеттерді орындауы бойынша олардың қызметіне бақылауды жүзеге асыру;</w:t>
      </w:r>
    </w:p>
    <w:bookmarkEnd w:id="4232"/>
    <w:bookmarkStart w:name="z5811" w:id="4233"/>
    <w:p>
      <w:pPr>
        <w:spacing w:after="0"/>
        <w:ind w:left="0"/>
        <w:jc w:val="both"/>
      </w:pPr>
      <w:r>
        <w:rPr>
          <w:rFonts w:ascii="Times New Roman"/>
          <w:b w:val="false"/>
          <w:i w:val="false"/>
          <w:color w:val="000000"/>
          <w:sz w:val="28"/>
        </w:rPr>
        <w:t>
      69) өз құзыреті шегінде Еуразиялық экономикалық одағының кедендік шекарасының күзетуін қамтамасыз ету;</w:t>
      </w:r>
    </w:p>
    <w:bookmarkEnd w:id="4233"/>
    <w:bookmarkStart w:name="z5812" w:id="4234"/>
    <w:p>
      <w:pPr>
        <w:spacing w:after="0"/>
        <w:ind w:left="0"/>
        <w:jc w:val="both"/>
      </w:pPr>
      <w:r>
        <w:rPr>
          <w:rFonts w:ascii="Times New Roman"/>
          <w:b w:val="false"/>
          <w:i w:val="false"/>
          <w:color w:val="000000"/>
          <w:sz w:val="28"/>
        </w:rPr>
        <w:t>
      70)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4234"/>
    <w:bookmarkStart w:name="z5813" w:id="4235"/>
    <w:p>
      <w:pPr>
        <w:spacing w:after="0"/>
        <w:ind w:left="0"/>
        <w:jc w:val="both"/>
      </w:pPr>
      <w:r>
        <w:rPr>
          <w:rFonts w:ascii="Times New Roman"/>
          <w:b w:val="false"/>
          <w:i w:val="false"/>
          <w:color w:val="000000"/>
          <w:sz w:val="28"/>
        </w:rPr>
        <w:t>
      71)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4235"/>
    <w:bookmarkStart w:name="z5814" w:id="4236"/>
    <w:p>
      <w:pPr>
        <w:spacing w:after="0"/>
        <w:ind w:left="0"/>
        <w:jc w:val="both"/>
      </w:pPr>
      <w:r>
        <w:rPr>
          <w:rFonts w:ascii="Times New Roman"/>
          <w:b w:val="false"/>
          <w:i w:val="false"/>
          <w:color w:val="000000"/>
          <w:sz w:val="28"/>
        </w:rPr>
        <w:t>
      72)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 жасаған адамдарды ұстау және қоғамға қауіпті салдарына жол бермеу жөнінде дер кезінде шаралар қолдану;</w:t>
      </w:r>
    </w:p>
    <w:bookmarkEnd w:id="4236"/>
    <w:bookmarkStart w:name="z5815" w:id="4237"/>
    <w:p>
      <w:pPr>
        <w:spacing w:after="0"/>
        <w:ind w:left="0"/>
        <w:jc w:val="both"/>
      </w:pPr>
      <w:r>
        <w:rPr>
          <w:rFonts w:ascii="Times New Roman"/>
          <w:b w:val="false"/>
          <w:i w:val="false"/>
          <w:color w:val="000000"/>
          <w:sz w:val="28"/>
        </w:rPr>
        <w:t>
      73) қылмыстық құқық бұзушылықтар келтірген мүліктік зиянның өтелуін қамтамасыз ету үшін құзыреті шегінде шаралар қабылдау;</w:t>
      </w:r>
    </w:p>
    <w:bookmarkEnd w:id="4237"/>
    <w:bookmarkStart w:name="z5816" w:id="4238"/>
    <w:p>
      <w:pPr>
        <w:spacing w:after="0"/>
        <w:ind w:left="0"/>
        <w:jc w:val="both"/>
      </w:pPr>
      <w:r>
        <w:rPr>
          <w:rFonts w:ascii="Times New Roman"/>
          <w:b w:val="false"/>
          <w:i w:val="false"/>
          <w:color w:val="000000"/>
          <w:sz w:val="28"/>
        </w:rPr>
        <w:t>
      74) қылмыстық процеске қатысушы адамдарды мемлекеттік қорғау жөніндегі заңнамалық актілерінде көзделген шараларды қабылдау;</w:t>
      </w:r>
    </w:p>
    <w:bookmarkEnd w:id="4238"/>
    <w:bookmarkStart w:name="z5817" w:id="4239"/>
    <w:p>
      <w:pPr>
        <w:spacing w:after="0"/>
        <w:ind w:left="0"/>
        <w:jc w:val="both"/>
      </w:pPr>
      <w:r>
        <w:rPr>
          <w:rFonts w:ascii="Times New Roman"/>
          <w:b w:val="false"/>
          <w:i w:val="false"/>
          <w:color w:val="000000"/>
          <w:sz w:val="28"/>
        </w:rPr>
        <w:t>
      75) Қазақстан Республикасының заннамасымен көзделген өзге де міндеттерді жүзеге асыруға міндетті.</w:t>
      </w:r>
    </w:p>
    <w:bookmarkEnd w:id="4239"/>
    <w:bookmarkStart w:name="z5818" w:id="4240"/>
    <w:p>
      <w:pPr>
        <w:spacing w:after="0"/>
        <w:ind w:left="0"/>
        <w:jc w:val="left"/>
      </w:pPr>
      <w:r>
        <w:rPr>
          <w:rFonts w:ascii="Times New Roman"/>
          <w:b/>
          <w:i w:val="false"/>
          <w:color w:val="000000"/>
        </w:rPr>
        <w:t xml:space="preserve"> 3. Департаменттің қызметін ұйымдастыру</w:t>
      </w:r>
    </w:p>
    <w:bookmarkEnd w:id="4240"/>
    <w:bookmarkStart w:name="z5819" w:id="4241"/>
    <w:p>
      <w:pPr>
        <w:spacing w:after="0"/>
        <w:ind w:left="0"/>
        <w:jc w:val="both"/>
      </w:pPr>
      <w:r>
        <w:rPr>
          <w:rFonts w:ascii="Times New Roman"/>
          <w:b w:val="false"/>
          <w:i w:val="false"/>
          <w:color w:val="000000"/>
          <w:sz w:val="28"/>
        </w:rPr>
        <w:t>
      17.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4241"/>
    <w:bookmarkStart w:name="z5820" w:id="4242"/>
    <w:p>
      <w:pPr>
        <w:spacing w:after="0"/>
        <w:ind w:left="0"/>
        <w:jc w:val="both"/>
      </w:pPr>
      <w:r>
        <w:rPr>
          <w:rFonts w:ascii="Times New Roman"/>
          <w:b w:val="false"/>
          <w:i w:val="false"/>
          <w:color w:val="000000"/>
          <w:sz w:val="28"/>
        </w:rPr>
        <w:t>
      18. Департаменттің басшысы Қазақстан Республикасының заңнамасына сәйкес қызметке тағайындалады және қызметтен босатылады.</w:t>
      </w:r>
    </w:p>
    <w:bookmarkEnd w:id="4242"/>
    <w:bookmarkStart w:name="z5821" w:id="4243"/>
    <w:p>
      <w:pPr>
        <w:spacing w:after="0"/>
        <w:ind w:left="0"/>
        <w:jc w:val="both"/>
      </w:pPr>
      <w:r>
        <w:rPr>
          <w:rFonts w:ascii="Times New Roman"/>
          <w:b w:val="false"/>
          <w:i w:val="false"/>
          <w:color w:val="000000"/>
          <w:sz w:val="28"/>
        </w:rPr>
        <w:t>
      19.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4243"/>
    <w:bookmarkStart w:name="z5822" w:id="4244"/>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4244"/>
    <w:bookmarkStart w:name="z5823" w:id="4245"/>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4245"/>
    <w:bookmarkStart w:name="z5824" w:id="4246"/>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4246"/>
    <w:bookmarkStart w:name="z5825" w:id="4247"/>
    <w:p>
      <w:pPr>
        <w:spacing w:after="0"/>
        <w:ind w:left="0"/>
        <w:jc w:val="both"/>
      </w:pPr>
      <w:r>
        <w:rPr>
          <w:rFonts w:ascii="Times New Roman"/>
          <w:b w:val="false"/>
          <w:i w:val="false"/>
          <w:color w:val="000000"/>
          <w:sz w:val="28"/>
        </w:rPr>
        <w:t>
      3) Қазақстан Республикасының заңнамасына сәйкес:</w:t>
      </w:r>
    </w:p>
    <w:bookmarkEnd w:id="4247"/>
    <w:bookmarkStart w:name="z5826" w:id="4248"/>
    <w:p>
      <w:pPr>
        <w:spacing w:after="0"/>
        <w:ind w:left="0"/>
        <w:jc w:val="both"/>
      </w:pPr>
      <w:r>
        <w:rPr>
          <w:rFonts w:ascii="Times New Roman"/>
          <w:b w:val="false"/>
          <w:i w:val="false"/>
          <w:color w:val="000000"/>
          <w:sz w:val="28"/>
        </w:rPr>
        <w:t>
      Департаменттің жұмыскерлерін және қызметкерлерін;</w:t>
      </w:r>
    </w:p>
    <w:bookmarkEnd w:id="4248"/>
    <w:bookmarkStart w:name="z5827" w:id="4249"/>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4249"/>
    <w:bookmarkStart w:name="z5828" w:id="4250"/>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4250"/>
    <w:bookmarkStart w:name="z5829" w:id="4251"/>
    <w:p>
      <w:pPr>
        <w:spacing w:after="0"/>
        <w:ind w:left="0"/>
        <w:jc w:val="both"/>
      </w:pPr>
      <w:r>
        <w:rPr>
          <w:rFonts w:ascii="Times New Roman"/>
          <w:b w:val="false"/>
          <w:i w:val="false"/>
          <w:color w:val="000000"/>
          <w:sz w:val="28"/>
        </w:rPr>
        <w:t>
      Түркістан қаласы бойынша мемлекеттік кірістер басқармасының басшысын қоспағанда,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4251"/>
    <w:bookmarkStart w:name="z5830" w:id="4252"/>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4252"/>
    <w:bookmarkStart w:name="z5831" w:id="4253"/>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4253"/>
    <w:bookmarkStart w:name="z5832" w:id="4254"/>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254"/>
    <w:bookmarkStart w:name="z5833" w:id="4255"/>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4255"/>
    <w:bookmarkStart w:name="z5834" w:id="4256"/>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4256"/>
    <w:bookmarkStart w:name="z5835" w:id="4257"/>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4257"/>
    <w:bookmarkStart w:name="z5836" w:id="4258"/>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4258"/>
    <w:bookmarkStart w:name="z5837" w:id="425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259"/>
    <w:bookmarkStart w:name="z5838" w:id="4260"/>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4260"/>
    <w:bookmarkStart w:name="z5839" w:id="4261"/>
    <w:p>
      <w:pPr>
        <w:spacing w:after="0"/>
        <w:ind w:left="0"/>
        <w:jc w:val="left"/>
      </w:pPr>
      <w:r>
        <w:rPr>
          <w:rFonts w:ascii="Times New Roman"/>
          <w:b/>
          <w:i w:val="false"/>
          <w:color w:val="000000"/>
        </w:rPr>
        <w:t xml:space="preserve"> 4. Департаменттің мүлкi</w:t>
      </w:r>
    </w:p>
    <w:bookmarkEnd w:id="4261"/>
    <w:bookmarkStart w:name="z5840" w:id="426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мүлкi болады.</w:t>
      </w:r>
    </w:p>
    <w:bookmarkEnd w:id="4262"/>
    <w:bookmarkStart w:name="z5841" w:id="4263"/>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263"/>
    <w:bookmarkStart w:name="z5842" w:id="426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264"/>
    <w:bookmarkStart w:name="z5843" w:id="4265"/>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265"/>
    <w:bookmarkStart w:name="z5844" w:id="4266"/>
    <w:p>
      <w:pPr>
        <w:spacing w:after="0"/>
        <w:ind w:left="0"/>
        <w:jc w:val="left"/>
      </w:pPr>
      <w:r>
        <w:rPr>
          <w:rFonts w:ascii="Times New Roman"/>
          <w:b/>
          <w:i w:val="false"/>
          <w:color w:val="000000"/>
        </w:rPr>
        <w:t xml:space="preserve"> 5. Департаментті қайта ұйымдастыру және тарату</w:t>
      </w:r>
    </w:p>
    <w:bookmarkEnd w:id="4266"/>
    <w:bookmarkStart w:name="z5845" w:id="426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267"/>
    <w:bookmarkStart w:name="z5846" w:id="4268"/>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4268"/>
    <w:bookmarkStart w:name="z5847" w:id="426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w:t>
      </w:r>
    </w:p>
    <w:bookmarkEnd w:id="4269"/>
    <w:bookmarkStart w:name="z5848" w:id="4270"/>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w:t>
      </w:r>
    </w:p>
    <w:bookmarkEnd w:id="4270"/>
    <w:bookmarkStart w:name="z5849" w:id="4271"/>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Түркістан облысы бойынша Мемлекеттік кірістер департаментінің Түркiстан қаласы бойынша Мемлекеттік кірістер басқармасы;</w:t>
      </w:r>
    </w:p>
    <w:bookmarkEnd w:id="4271"/>
    <w:bookmarkStart w:name="z5850" w:id="4272"/>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Түркістан облысы бойынша Мемлекеттік кірістер департаментінің Бәйдiбек ауданы бойынша Мемлекеттік кірістер басқармасы;</w:t>
      </w:r>
    </w:p>
    <w:bookmarkEnd w:id="4272"/>
    <w:bookmarkStart w:name="z5851" w:id="4273"/>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w:t>
      </w:r>
    </w:p>
    <w:bookmarkEnd w:id="4273"/>
    <w:bookmarkStart w:name="z5852" w:id="4274"/>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w:t>
      </w:r>
    </w:p>
    <w:bookmarkEnd w:id="4274"/>
    <w:bookmarkStart w:name="z5853" w:id="4275"/>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Түркістан облысы бойынша Мемлекеттік кірістер департаментінің Жетісу ауданы бойынша Мемлекеттік кірістер басқармасы;</w:t>
      </w:r>
    </w:p>
    <w:bookmarkEnd w:id="4275"/>
    <w:bookmarkStart w:name="z5854" w:id="4276"/>
    <w:p>
      <w:pPr>
        <w:spacing w:after="0"/>
        <w:ind w:left="0"/>
        <w:jc w:val="both"/>
      </w:pPr>
      <w:r>
        <w:rPr>
          <w:rFonts w:ascii="Times New Roman"/>
          <w:b w:val="false"/>
          <w:i w:val="false"/>
          <w:color w:val="000000"/>
          <w:sz w:val="28"/>
        </w:rPr>
        <w:t xml:space="preserve">
      8)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w:t>
      </w:r>
    </w:p>
    <w:bookmarkEnd w:id="4276"/>
    <w:bookmarkStart w:name="z5855" w:id="4277"/>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w:t>
      </w:r>
    </w:p>
    <w:bookmarkEnd w:id="4277"/>
    <w:bookmarkStart w:name="z5856" w:id="4278"/>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w:t>
      </w:r>
    </w:p>
    <w:bookmarkEnd w:id="4278"/>
    <w:bookmarkStart w:name="z5857" w:id="4279"/>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w:t>
      </w:r>
    </w:p>
    <w:bookmarkEnd w:id="4279"/>
    <w:bookmarkStart w:name="z5858" w:id="4280"/>
    <w:p>
      <w:pPr>
        <w:spacing w:after="0"/>
        <w:ind w:left="0"/>
        <w:jc w:val="both"/>
      </w:pPr>
      <w:r>
        <w:rPr>
          <w:rFonts w:ascii="Times New Roman"/>
          <w:b w:val="false"/>
          <w:i w:val="false"/>
          <w:color w:val="000000"/>
          <w:sz w:val="28"/>
        </w:rPr>
        <w:t>
      12)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w:t>
      </w:r>
    </w:p>
    <w:bookmarkEnd w:id="4280"/>
    <w:bookmarkStart w:name="z5859" w:id="4281"/>
    <w:p>
      <w:pPr>
        <w:spacing w:after="0"/>
        <w:ind w:left="0"/>
        <w:jc w:val="both"/>
      </w:pPr>
      <w:r>
        <w:rPr>
          <w:rFonts w:ascii="Times New Roman"/>
          <w:b w:val="false"/>
          <w:i w:val="false"/>
          <w:color w:val="000000"/>
          <w:sz w:val="28"/>
        </w:rPr>
        <w:t>
      13)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w:t>
      </w:r>
    </w:p>
    <w:bookmarkEnd w:id="4281"/>
    <w:bookmarkStart w:name="z5860" w:id="4282"/>
    <w:p>
      <w:pPr>
        <w:spacing w:after="0"/>
        <w:ind w:left="0"/>
        <w:jc w:val="both"/>
      </w:pPr>
      <w:r>
        <w:rPr>
          <w:rFonts w:ascii="Times New Roman"/>
          <w:b w:val="false"/>
          <w:i w:val="false"/>
          <w:color w:val="000000"/>
          <w:sz w:val="28"/>
        </w:rPr>
        <w:t>
      14) Қазақстан Республикасы Қаржы министрлiгiнiң Мемлекеттік кірістер комитеті Оңтүстiк Қазақстан облысы бойынша Мемлекеттік кірістер департаментінің Созақ ауданы бойынша Мемлекеттік кірістер басқармасы;</w:t>
      </w:r>
    </w:p>
    <w:bookmarkEnd w:id="4282"/>
    <w:bookmarkStart w:name="z5861" w:id="4283"/>
    <w:p>
      <w:pPr>
        <w:spacing w:after="0"/>
        <w:ind w:left="0"/>
        <w:jc w:val="both"/>
      </w:pPr>
      <w:r>
        <w:rPr>
          <w:rFonts w:ascii="Times New Roman"/>
          <w:b w:val="false"/>
          <w:i w:val="false"/>
          <w:color w:val="000000"/>
          <w:sz w:val="28"/>
        </w:rPr>
        <w:t>
      15) Қазақстан Республикасы Қаржы министрлiгiнiң Мемлекеттік кірістер комитеті Оңтүстiк Қазақстан облысы бойынша Мемлекеттік кірістер департаментінің Түлкiбас ауданы бойынша Мемлекеттік кірістер басқармасы;</w:t>
      </w:r>
    </w:p>
    <w:bookmarkEnd w:id="4283"/>
    <w:bookmarkStart w:name="z5862" w:id="4284"/>
    <w:p>
      <w:pPr>
        <w:spacing w:after="0"/>
        <w:ind w:left="0"/>
        <w:jc w:val="both"/>
      </w:pPr>
      <w:r>
        <w:rPr>
          <w:rFonts w:ascii="Times New Roman"/>
          <w:b w:val="false"/>
          <w:i w:val="false"/>
          <w:color w:val="000000"/>
          <w:sz w:val="28"/>
        </w:rPr>
        <w:t>
      16) Қазақстан Республикасы Қаржы министрлiгiнiң Мемлекеттік кірістер комитеті Оңтүстiк Қазақстан облысы бойынша Мемлекеттік кірістер департаментінің Шардара ауданы бойынша Мемлекеттік кірістер басқармасы.</w:t>
      </w:r>
    </w:p>
    <w:bookmarkEnd w:id="4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202-қосымша</w:t>
            </w:r>
          </w:p>
        </w:tc>
      </w:tr>
    </w:tbl>
    <w:bookmarkStart w:name="z5864" w:id="4285"/>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 туралы ереже</w:t>
      </w:r>
    </w:p>
    <w:bookmarkEnd w:id="4285"/>
    <w:bookmarkStart w:name="z5865" w:id="4286"/>
    <w:p>
      <w:pPr>
        <w:spacing w:after="0"/>
        <w:ind w:left="0"/>
        <w:jc w:val="left"/>
      </w:pPr>
      <w:r>
        <w:rPr>
          <w:rFonts w:ascii="Times New Roman"/>
          <w:b/>
          <w:i w:val="false"/>
          <w:color w:val="000000"/>
        </w:rPr>
        <w:t xml:space="preserve"> 1. Жалпы ережелер</w:t>
      </w:r>
    </w:p>
    <w:bookmarkEnd w:id="4286"/>
    <w:bookmarkStart w:name="z5866" w:id="428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287"/>
    <w:bookmarkStart w:name="z5867" w:id="4288"/>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4288"/>
    <w:bookmarkStart w:name="z5868" w:id="4289"/>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4289"/>
    <w:bookmarkStart w:name="z5869" w:id="4290"/>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4290"/>
    <w:bookmarkStart w:name="z5870" w:id="4291"/>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4291"/>
    <w:bookmarkStart w:name="z5871" w:id="4292"/>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4292"/>
    <w:bookmarkStart w:name="z5872" w:id="4293"/>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4293"/>
    <w:bookmarkStart w:name="z5873" w:id="4294"/>
    <w:p>
      <w:pPr>
        <w:spacing w:after="0"/>
        <w:ind w:left="0"/>
        <w:jc w:val="both"/>
      </w:pPr>
      <w:r>
        <w:rPr>
          <w:rFonts w:ascii="Times New Roman"/>
          <w:b w:val="false"/>
          <w:i w:val="false"/>
          <w:color w:val="000000"/>
          <w:sz w:val="28"/>
        </w:rPr>
        <w:t>
      8. Басқарманың заңды мекенжайы: пошта индексі 160100, Қазақстан Республикасы, Түркістан облысы, Арыс қаласы, Әйтеке би көшесі, 2 үй.</w:t>
      </w:r>
    </w:p>
    <w:bookmarkEnd w:id="4294"/>
    <w:bookmarkStart w:name="z5874" w:id="4295"/>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 республикалық мемлекеттік мекемесi.</w:t>
      </w:r>
    </w:p>
    <w:bookmarkEnd w:id="4295"/>
    <w:bookmarkStart w:name="z5875" w:id="429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296"/>
    <w:bookmarkStart w:name="z5876" w:id="4297"/>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4297"/>
    <w:bookmarkStart w:name="z5877" w:id="4298"/>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4298"/>
    <w:bookmarkStart w:name="z5878" w:id="4299"/>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4299"/>
    <w:bookmarkStart w:name="z5879" w:id="4300"/>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4300"/>
    <w:bookmarkStart w:name="z5880" w:id="4301"/>
    <w:p>
      <w:pPr>
        <w:spacing w:after="0"/>
        <w:ind w:left="0"/>
        <w:jc w:val="both"/>
      </w:pPr>
      <w:r>
        <w:rPr>
          <w:rFonts w:ascii="Times New Roman"/>
          <w:b w:val="false"/>
          <w:i w:val="false"/>
          <w:color w:val="000000"/>
          <w:sz w:val="28"/>
        </w:rPr>
        <w:t>
      13. Басқарманың міндеттері:</w:t>
      </w:r>
    </w:p>
    <w:bookmarkEnd w:id="4301"/>
    <w:bookmarkStart w:name="z5881" w:id="4302"/>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4302"/>
    <w:bookmarkStart w:name="z5882" w:id="4303"/>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4303"/>
    <w:bookmarkStart w:name="z5883" w:id="4304"/>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4304"/>
    <w:bookmarkStart w:name="z5884" w:id="430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305"/>
    <w:bookmarkStart w:name="z5885" w:id="4306"/>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4306"/>
    <w:bookmarkStart w:name="z5886" w:id="4307"/>
    <w:p>
      <w:pPr>
        <w:spacing w:after="0"/>
        <w:ind w:left="0"/>
        <w:jc w:val="both"/>
      </w:pPr>
      <w:r>
        <w:rPr>
          <w:rFonts w:ascii="Times New Roman"/>
          <w:b w:val="false"/>
          <w:i w:val="false"/>
          <w:color w:val="000000"/>
          <w:sz w:val="28"/>
        </w:rPr>
        <w:t>
      14. Басқарманың функциялары:</w:t>
      </w:r>
    </w:p>
    <w:bookmarkEnd w:id="4307"/>
    <w:bookmarkStart w:name="z5887" w:id="4308"/>
    <w:p>
      <w:pPr>
        <w:spacing w:after="0"/>
        <w:ind w:left="0"/>
        <w:jc w:val="both"/>
      </w:pPr>
      <w:r>
        <w:rPr>
          <w:rFonts w:ascii="Times New Roman"/>
          <w:b w:val="false"/>
          <w:i w:val="false"/>
          <w:color w:val="000000"/>
          <w:sz w:val="28"/>
        </w:rPr>
        <w:t>
      1) салық заңнамасының сақталуын бақылау;</w:t>
      </w:r>
    </w:p>
    <w:bookmarkEnd w:id="4308"/>
    <w:bookmarkStart w:name="z5888" w:id="430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309"/>
    <w:bookmarkStart w:name="z5889" w:id="4310"/>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4310"/>
    <w:bookmarkStart w:name="z5890" w:id="4311"/>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4311"/>
    <w:bookmarkStart w:name="z5891" w:id="4312"/>
    <w:p>
      <w:pPr>
        <w:spacing w:after="0"/>
        <w:ind w:left="0"/>
        <w:jc w:val="both"/>
      </w:pPr>
      <w:r>
        <w:rPr>
          <w:rFonts w:ascii="Times New Roman"/>
          <w:b w:val="false"/>
          <w:i w:val="false"/>
          <w:color w:val="000000"/>
          <w:sz w:val="28"/>
        </w:rPr>
        <w:t>
      5) салықтық әкімшілендіруді жүзеге асыру;</w:t>
      </w:r>
    </w:p>
    <w:bookmarkEnd w:id="4312"/>
    <w:bookmarkStart w:name="z5892" w:id="4313"/>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4313"/>
    <w:bookmarkStart w:name="z5893" w:id="4314"/>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4314"/>
    <w:bookmarkStart w:name="z5894" w:id="4315"/>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4315"/>
    <w:bookmarkStart w:name="z5895" w:id="4316"/>
    <w:p>
      <w:pPr>
        <w:spacing w:after="0"/>
        <w:ind w:left="0"/>
        <w:jc w:val="both"/>
      </w:pPr>
      <w:r>
        <w:rPr>
          <w:rFonts w:ascii="Times New Roman"/>
          <w:b w:val="false"/>
          <w:i w:val="false"/>
          <w:color w:val="000000"/>
          <w:sz w:val="28"/>
        </w:rPr>
        <w:t>
      9) тәуекелдерді басқару жүйесін қолдану;</w:t>
      </w:r>
    </w:p>
    <w:bookmarkEnd w:id="4316"/>
    <w:bookmarkStart w:name="z5896" w:id="4317"/>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4317"/>
    <w:bookmarkStart w:name="z5897" w:id="4318"/>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4318"/>
    <w:bookmarkStart w:name="z5898" w:id="4319"/>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4319"/>
    <w:bookmarkStart w:name="z5899" w:id="4320"/>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4320"/>
    <w:bookmarkStart w:name="z5900" w:id="4321"/>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4321"/>
    <w:bookmarkStart w:name="z5901" w:id="4322"/>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4322"/>
    <w:bookmarkStart w:name="z5902" w:id="4323"/>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4323"/>
    <w:bookmarkStart w:name="z5903" w:id="4324"/>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324"/>
    <w:bookmarkStart w:name="z5904" w:id="4325"/>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4325"/>
    <w:bookmarkStart w:name="z5905" w:id="4326"/>
    <w:p>
      <w:pPr>
        <w:spacing w:after="0"/>
        <w:ind w:left="0"/>
        <w:jc w:val="both"/>
      </w:pPr>
      <w:r>
        <w:rPr>
          <w:rFonts w:ascii="Times New Roman"/>
          <w:b w:val="false"/>
          <w:i w:val="false"/>
          <w:color w:val="000000"/>
          <w:sz w:val="28"/>
        </w:rPr>
        <w:t>
      15. Басқарманың құқықтары мен міндеттері:</w:t>
      </w:r>
    </w:p>
    <w:bookmarkEnd w:id="4326"/>
    <w:bookmarkStart w:name="z5906" w:id="4327"/>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4327"/>
    <w:bookmarkStart w:name="z5907" w:id="4328"/>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4328"/>
    <w:bookmarkStart w:name="z5908" w:id="4329"/>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4329"/>
    <w:bookmarkStart w:name="z5909" w:id="4330"/>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4330"/>
    <w:bookmarkStart w:name="z5910" w:id="4331"/>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4331"/>
    <w:bookmarkStart w:name="z5911" w:id="4332"/>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4332"/>
    <w:bookmarkStart w:name="z5912" w:id="4333"/>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4333"/>
    <w:bookmarkStart w:name="z5913" w:id="4334"/>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4334"/>
    <w:bookmarkStart w:name="z5914" w:id="4335"/>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4335"/>
    <w:bookmarkStart w:name="z5915" w:id="4336"/>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4336"/>
    <w:bookmarkStart w:name="z5916" w:id="4337"/>
    <w:p>
      <w:pPr>
        <w:spacing w:after="0"/>
        <w:ind w:left="0"/>
        <w:jc w:val="left"/>
      </w:pPr>
      <w:r>
        <w:rPr>
          <w:rFonts w:ascii="Times New Roman"/>
          <w:b/>
          <w:i w:val="false"/>
          <w:color w:val="000000"/>
        </w:rPr>
        <w:t xml:space="preserve"> 3. Басқарманың қызметін ұйымдастыру</w:t>
      </w:r>
    </w:p>
    <w:bookmarkEnd w:id="4337"/>
    <w:bookmarkStart w:name="z5917" w:id="4338"/>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4338"/>
    <w:bookmarkStart w:name="z5918" w:id="4339"/>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4339"/>
    <w:bookmarkStart w:name="z5919" w:id="4340"/>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4340"/>
    <w:bookmarkStart w:name="z5920" w:id="4341"/>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4341"/>
    <w:bookmarkStart w:name="z5921" w:id="4342"/>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4342"/>
    <w:bookmarkStart w:name="z5922" w:id="4343"/>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4343"/>
    <w:bookmarkStart w:name="z5923" w:id="4344"/>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4344"/>
    <w:bookmarkStart w:name="z5924" w:id="4345"/>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4345"/>
    <w:bookmarkStart w:name="z5925" w:id="4346"/>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4346"/>
    <w:bookmarkStart w:name="z5926" w:id="434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347"/>
    <w:bookmarkStart w:name="z5927" w:id="4348"/>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4348"/>
    <w:bookmarkStart w:name="z5928" w:id="4349"/>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4349"/>
    <w:bookmarkStart w:name="z5929" w:id="4350"/>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4350"/>
    <w:bookmarkStart w:name="z5930" w:id="4351"/>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4351"/>
    <w:bookmarkStart w:name="z5931" w:id="435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352"/>
    <w:bookmarkStart w:name="z5932" w:id="435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353"/>
    <w:bookmarkStart w:name="z5933" w:id="4354"/>
    <w:p>
      <w:pPr>
        <w:spacing w:after="0"/>
        <w:ind w:left="0"/>
        <w:jc w:val="left"/>
      </w:pPr>
      <w:r>
        <w:rPr>
          <w:rFonts w:ascii="Times New Roman"/>
          <w:b/>
          <w:i w:val="false"/>
          <w:color w:val="000000"/>
        </w:rPr>
        <w:t xml:space="preserve"> 4. Басқарманың мүлкi</w:t>
      </w:r>
    </w:p>
    <w:bookmarkEnd w:id="4354"/>
    <w:bookmarkStart w:name="z5934" w:id="4355"/>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4355"/>
    <w:bookmarkStart w:name="z5935" w:id="435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356"/>
    <w:bookmarkStart w:name="z5936" w:id="4357"/>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4357"/>
    <w:bookmarkStart w:name="z5937" w:id="4358"/>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358"/>
    <w:bookmarkStart w:name="z5938" w:id="4359"/>
    <w:p>
      <w:pPr>
        <w:spacing w:after="0"/>
        <w:ind w:left="0"/>
        <w:jc w:val="left"/>
      </w:pPr>
      <w:r>
        <w:rPr>
          <w:rFonts w:ascii="Times New Roman"/>
          <w:b/>
          <w:i w:val="false"/>
          <w:color w:val="000000"/>
        </w:rPr>
        <w:t xml:space="preserve"> 5. Басқарманы қайта ұйымдастыру және тарату</w:t>
      </w:r>
    </w:p>
    <w:bookmarkEnd w:id="4359"/>
    <w:bookmarkStart w:name="z5939" w:id="4360"/>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4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203-қосымша</w:t>
            </w:r>
          </w:p>
        </w:tc>
      </w:tr>
    </w:tbl>
    <w:bookmarkStart w:name="z5941" w:id="4361"/>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 туралы ереже</w:t>
      </w:r>
    </w:p>
    <w:bookmarkEnd w:id="4361"/>
    <w:bookmarkStart w:name="z5942" w:id="4362"/>
    <w:p>
      <w:pPr>
        <w:spacing w:after="0"/>
        <w:ind w:left="0"/>
        <w:jc w:val="left"/>
      </w:pPr>
      <w:r>
        <w:rPr>
          <w:rFonts w:ascii="Times New Roman"/>
          <w:b/>
          <w:i w:val="false"/>
          <w:color w:val="000000"/>
        </w:rPr>
        <w:t xml:space="preserve"> 1. Жалпы ережелер</w:t>
      </w:r>
    </w:p>
    <w:bookmarkEnd w:id="4362"/>
    <w:bookmarkStart w:name="z5943" w:id="436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363"/>
    <w:bookmarkStart w:name="z5944" w:id="4364"/>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4364"/>
    <w:bookmarkStart w:name="z5945" w:id="4365"/>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4365"/>
    <w:bookmarkStart w:name="z5946" w:id="4366"/>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4366"/>
    <w:bookmarkStart w:name="z5947" w:id="4367"/>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4367"/>
    <w:bookmarkStart w:name="z5948" w:id="4368"/>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4368"/>
    <w:bookmarkStart w:name="z5949" w:id="4369"/>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4369"/>
    <w:bookmarkStart w:name="z5950" w:id="4370"/>
    <w:p>
      <w:pPr>
        <w:spacing w:after="0"/>
        <w:ind w:left="0"/>
        <w:jc w:val="both"/>
      </w:pPr>
      <w:r>
        <w:rPr>
          <w:rFonts w:ascii="Times New Roman"/>
          <w:b w:val="false"/>
          <w:i w:val="false"/>
          <w:color w:val="000000"/>
          <w:sz w:val="28"/>
        </w:rPr>
        <w:t>
      8. Басқарманың заңды мекенжайы: пошта индексі 160401, Қазақстан Республикасы, Түркістан облысы, Кентау қаласы, Логинов көшесі, 40 үй.</w:t>
      </w:r>
    </w:p>
    <w:bookmarkEnd w:id="4370"/>
    <w:bookmarkStart w:name="z5951" w:id="4371"/>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 республикалық мемлекеттік мекемесi.</w:t>
      </w:r>
    </w:p>
    <w:bookmarkEnd w:id="4371"/>
    <w:bookmarkStart w:name="z5952" w:id="4372"/>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372"/>
    <w:bookmarkStart w:name="z5953" w:id="4373"/>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4373"/>
    <w:bookmarkStart w:name="z5954" w:id="4374"/>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4374"/>
    <w:bookmarkStart w:name="z5955" w:id="4375"/>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4375"/>
    <w:bookmarkStart w:name="z5956" w:id="4376"/>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4376"/>
    <w:bookmarkStart w:name="z5957" w:id="4377"/>
    <w:p>
      <w:pPr>
        <w:spacing w:after="0"/>
        <w:ind w:left="0"/>
        <w:jc w:val="both"/>
      </w:pPr>
      <w:r>
        <w:rPr>
          <w:rFonts w:ascii="Times New Roman"/>
          <w:b w:val="false"/>
          <w:i w:val="false"/>
          <w:color w:val="000000"/>
          <w:sz w:val="28"/>
        </w:rPr>
        <w:t>
      13. Басқарманың міндеттері:</w:t>
      </w:r>
    </w:p>
    <w:bookmarkEnd w:id="4377"/>
    <w:bookmarkStart w:name="z5958" w:id="4378"/>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4378"/>
    <w:bookmarkStart w:name="z5959" w:id="4379"/>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4379"/>
    <w:bookmarkStart w:name="z5960" w:id="4380"/>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4380"/>
    <w:bookmarkStart w:name="z5961" w:id="438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381"/>
    <w:bookmarkStart w:name="z5962" w:id="4382"/>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4382"/>
    <w:bookmarkStart w:name="z5963" w:id="4383"/>
    <w:p>
      <w:pPr>
        <w:spacing w:after="0"/>
        <w:ind w:left="0"/>
        <w:jc w:val="both"/>
      </w:pPr>
      <w:r>
        <w:rPr>
          <w:rFonts w:ascii="Times New Roman"/>
          <w:b w:val="false"/>
          <w:i w:val="false"/>
          <w:color w:val="000000"/>
          <w:sz w:val="28"/>
        </w:rPr>
        <w:t>
      14. Басқарманың функциялары:</w:t>
      </w:r>
    </w:p>
    <w:bookmarkEnd w:id="4383"/>
    <w:bookmarkStart w:name="z5964" w:id="4384"/>
    <w:p>
      <w:pPr>
        <w:spacing w:after="0"/>
        <w:ind w:left="0"/>
        <w:jc w:val="both"/>
      </w:pPr>
      <w:r>
        <w:rPr>
          <w:rFonts w:ascii="Times New Roman"/>
          <w:b w:val="false"/>
          <w:i w:val="false"/>
          <w:color w:val="000000"/>
          <w:sz w:val="28"/>
        </w:rPr>
        <w:t xml:space="preserve">
      1) салық заңнамасының сақталуын бақылау; </w:t>
      </w:r>
    </w:p>
    <w:bookmarkEnd w:id="4384"/>
    <w:bookmarkStart w:name="z5965" w:id="438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385"/>
    <w:bookmarkStart w:name="z5966" w:id="4386"/>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4386"/>
    <w:bookmarkStart w:name="z5967" w:id="4387"/>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4387"/>
    <w:bookmarkStart w:name="z5968" w:id="4388"/>
    <w:p>
      <w:pPr>
        <w:spacing w:after="0"/>
        <w:ind w:left="0"/>
        <w:jc w:val="both"/>
      </w:pPr>
      <w:r>
        <w:rPr>
          <w:rFonts w:ascii="Times New Roman"/>
          <w:b w:val="false"/>
          <w:i w:val="false"/>
          <w:color w:val="000000"/>
          <w:sz w:val="28"/>
        </w:rPr>
        <w:t>
      5) салықтық әкімшілендіруді жүзеге асыру;</w:t>
      </w:r>
    </w:p>
    <w:bookmarkEnd w:id="4388"/>
    <w:bookmarkStart w:name="z5969" w:id="4389"/>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4389"/>
    <w:bookmarkStart w:name="z5970" w:id="4390"/>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4390"/>
    <w:bookmarkStart w:name="z5971" w:id="4391"/>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4391"/>
    <w:bookmarkStart w:name="z5972" w:id="4392"/>
    <w:p>
      <w:pPr>
        <w:spacing w:after="0"/>
        <w:ind w:left="0"/>
        <w:jc w:val="both"/>
      </w:pPr>
      <w:r>
        <w:rPr>
          <w:rFonts w:ascii="Times New Roman"/>
          <w:b w:val="false"/>
          <w:i w:val="false"/>
          <w:color w:val="000000"/>
          <w:sz w:val="28"/>
        </w:rPr>
        <w:t>
      9) тәуекелдерді басқару жүйесін қолдану;</w:t>
      </w:r>
    </w:p>
    <w:bookmarkEnd w:id="4392"/>
    <w:bookmarkStart w:name="z5973" w:id="4393"/>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4393"/>
    <w:bookmarkStart w:name="z5974" w:id="4394"/>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4394"/>
    <w:bookmarkStart w:name="z5975" w:id="4395"/>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4395"/>
    <w:bookmarkStart w:name="z5976" w:id="4396"/>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4396"/>
    <w:bookmarkStart w:name="z5977" w:id="4397"/>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4397"/>
    <w:bookmarkStart w:name="z5978" w:id="4398"/>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4398"/>
    <w:bookmarkStart w:name="z5979" w:id="4399"/>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4399"/>
    <w:bookmarkStart w:name="z5980" w:id="4400"/>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400"/>
    <w:bookmarkStart w:name="z5981" w:id="4401"/>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4401"/>
    <w:bookmarkStart w:name="z5982" w:id="4402"/>
    <w:p>
      <w:pPr>
        <w:spacing w:after="0"/>
        <w:ind w:left="0"/>
        <w:jc w:val="both"/>
      </w:pPr>
      <w:r>
        <w:rPr>
          <w:rFonts w:ascii="Times New Roman"/>
          <w:b w:val="false"/>
          <w:i w:val="false"/>
          <w:color w:val="000000"/>
          <w:sz w:val="28"/>
        </w:rPr>
        <w:t>
      15. Басқарманың құқықтары мен міндеттері:</w:t>
      </w:r>
    </w:p>
    <w:bookmarkEnd w:id="4402"/>
    <w:bookmarkStart w:name="z5983" w:id="4403"/>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4403"/>
    <w:bookmarkStart w:name="z5984" w:id="4404"/>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4404"/>
    <w:bookmarkStart w:name="z5985" w:id="4405"/>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4405"/>
    <w:bookmarkStart w:name="z5986" w:id="4406"/>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4406"/>
    <w:bookmarkStart w:name="z5987" w:id="4407"/>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4407"/>
    <w:bookmarkStart w:name="z5988" w:id="4408"/>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4408"/>
    <w:bookmarkStart w:name="z5989" w:id="4409"/>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4409"/>
    <w:bookmarkStart w:name="z5990" w:id="4410"/>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4410"/>
    <w:bookmarkStart w:name="z5991" w:id="4411"/>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4411"/>
    <w:bookmarkStart w:name="z5992" w:id="4412"/>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4412"/>
    <w:bookmarkStart w:name="z5993" w:id="4413"/>
    <w:p>
      <w:pPr>
        <w:spacing w:after="0"/>
        <w:ind w:left="0"/>
        <w:jc w:val="left"/>
      </w:pPr>
      <w:r>
        <w:rPr>
          <w:rFonts w:ascii="Times New Roman"/>
          <w:b/>
          <w:i w:val="false"/>
          <w:color w:val="000000"/>
        </w:rPr>
        <w:t xml:space="preserve"> 3. Басқарманың қызметін ұйымдастыру</w:t>
      </w:r>
    </w:p>
    <w:bookmarkEnd w:id="4413"/>
    <w:bookmarkStart w:name="z5994" w:id="4414"/>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4414"/>
    <w:bookmarkStart w:name="z5995" w:id="4415"/>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4415"/>
    <w:bookmarkStart w:name="z5996" w:id="441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4416"/>
    <w:bookmarkStart w:name="z5997" w:id="4417"/>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4417"/>
    <w:bookmarkStart w:name="z5998" w:id="4418"/>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4418"/>
    <w:bookmarkStart w:name="z5999" w:id="4419"/>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4419"/>
    <w:bookmarkStart w:name="z6000" w:id="4420"/>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4420"/>
    <w:bookmarkStart w:name="z6001" w:id="4421"/>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4421"/>
    <w:bookmarkStart w:name="z6002" w:id="4422"/>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4422"/>
    <w:bookmarkStart w:name="z6003" w:id="442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423"/>
    <w:bookmarkStart w:name="z6004" w:id="4424"/>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4424"/>
    <w:bookmarkStart w:name="z6005" w:id="4425"/>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4425"/>
    <w:bookmarkStart w:name="z6006" w:id="4426"/>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4426"/>
    <w:bookmarkStart w:name="z6007" w:id="4427"/>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4427"/>
    <w:bookmarkStart w:name="z6008" w:id="442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428"/>
    <w:bookmarkStart w:name="z6009" w:id="442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429"/>
    <w:bookmarkStart w:name="z6010" w:id="4430"/>
    <w:p>
      <w:pPr>
        <w:spacing w:after="0"/>
        <w:ind w:left="0"/>
        <w:jc w:val="left"/>
      </w:pPr>
      <w:r>
        <w:rPr>
          <w:rFonts w:ascii="Times New Roman"/>
          <w:b/>
          <w:i w:val="false"/>
          <w:color w:val="000000"/>
        </w:rPr>
        <w:t xml:space="preserve"> 4. Басқарманың мүлкi</w:t>
      </w:r>
    </w:p>
    <w:bookmarkEnd w:id="4430"/>
    <w:bookmarkStart w:name="z6011" w:id="4431"/>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4431"/>
    <w:bookmarkStart w:name="z6012" w:id="443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432"/>
    <w:bookmarkStart w:name="z6013" w:id="4433"/>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4433"/>
    <w:bookmarkStart w:name="z6014" w:id="4434"/>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434"/>
    <w:bookmarkStart w:name="z6015" w:id="4435"/>
    <w:p>
      <w:pPr>
        <w:spacing w:after="0"/>
        <w:ind w:left="0"/>
        <w:jc w:val="left"/>
      </w:pPr>
      <w:r>
        <w:rPr>
          <w:rFonts w:ascii="Times New Roman"/>
          <w:b/>
          <w:i w:val="false"/>
          <w:color w:val="000000"/>
        </w:rPr>
        <w:t xml:space="preserve"> 5. Басқарманы қайта ұйымдастыру және тарату</w:t>
      </w:r>
    </w:p>
    <w:bookmarkEnd w:id="4435"/>
    <w:bookmarkStart w:name="z6016" w:id="4436"/>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4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204-қосымша</w:t>
            </w:r>
          </w:p>
        </w:tc>
      </w:tr>
    </w:tbl>
    <w:bookmarkStart w:name="z6018" w:id="4437"/>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туралы ереже</w:t>
      </w:r>
    </w:p>
    <w:bookmarkEnd w:id="4437"/>
    <w:bookmarkStart w:name="z6019" w:id="4438"/>
    <w:p>
      <w:pPr>
        <w:spacing w:after="0"/>
        <w:ind w:left="0"/>
        <w:jc w:val="left"/>
      </w:pPr>
      <w:r>
        <w:rPr>
          <w:rFonts w:ascii="Times New Roman"/>
          <w:b/>
          <w:i w:val="false"/>
          <w:color w:val="000000"/>
        </w:rPr>
        <w:t xml:space="preserve"> 1. Жалпы ережелер</w:t>
      </w:r>
    </w:p>
    <w:bookmarkEnd w:id="4438"/>
    <w:bookmarkStart w:name="z6020" w:id="443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439"/>
    <w:bookmarkStart w:name="z6021" w:id="4440"/>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4440"/>
    <w:bookmarkStart w:name="z6022" w:id="4441"/>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4441"/>
    <w:bookmarkStart w:name="z6023" w:id="4442"/>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4442"/>
    <w:bookmarkStart w:name="z6024" w:id="4443"/>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4443"/>
    <w:bookmarkStart w:name="z6025" w:id="4444"/>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4444"/>
    <w:bookmarkStart w:name="z6026" w:id="4445"/>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4445"/>
    <w:bookmarkStart w:name="z6027" w:id="4446"/>
    <w:p>
      <w:pPr>
        <w:spacing w:after="0"/>
        <w:ind w:left="0"/>
        <w:jc w:val="both"/>
      </w:pPr>
      <w:r>
        <w:rPr>
          <w:rFonts w:ascii="Times New Roman"/>
          <w:b w:val="false"/>
          <w:i w:val="false"/>
          <w:color w:val="000000"/>
          <w:sz w:val="28"/>
        </w:rPr>
        <w:t>
      8. Басқарманың заңды мекенжайы: пошта индексі 161200, Қазақстан Республикасы, Түркістан облысы, Түркістан қаласы, Тәуке хан даңғылы, 278 "В".</w:t>
      </w:r>
    </w:p>
    <w:bookmarkEnd w:id="4446"/>
    <w:bookmarkStart w:name="z6028" w:id="444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республикалық мемлекеттік мекемесi.</w:t>
      </w:r>
    </w:p>
    <w:bookmarkEnd w:id="4447"/>
    <w:bookmarkStart w:name="z6029" w:id="444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448"/>
    <w:bookmarkStart w:name="z6030" w:id="4449"/>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4449"/>
    <w:bookmarkStart w:name="z6031" w:id="4450"/>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4450"/>
    <w:bookmarkStart w:name="z6032" w:id="4451"/>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4451"/>
    <w:bookmarkStart w:name="z6033" w:id="4452"/>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4452"/>
    <w:bookmarkStart w:name="z6034" w:id="4453"/>
    <w:p>
      <w:pPr>
        <w:spacing w:after="0"/>
        <w:ind w:left="0"/>
        <w:jc w:val="both"/>
      </w:pPr>
      <w:r>
        <w:rPr>
          <w:rFonts w:ascii="Times New Roman"/>
          <w:b w:val="false"/>
          <w:i w:val="false"/>
          <w:color w:val="000000"/>
          <w:sz w:val="28"/>
        </w:rPr>
        <w:t>
      13. Басқарманың міндеттері:</w:t>
      </w:r>
    </w:p>
    <w:bookmarkEnd w:id="4453"/>
    <w:bookmarkStart w:name="z6035" w:id="4454"/>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4454"/>
    <w:bookmarkStart w:name="z6036" w:id="4455"/>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4455"/>
    <w:bookmarkStart w:name="z6037" w:id="4456"/>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4456"/>
    <w:bookmarkStart w:name="z6038" w:id="4457"/>
    <w:p>
      <w:pPr>
        <w:spacing w:after="0"/>
        <w:ind w:left="0"/>
        <w:jc w:val="both"/>
      </w:pPr>
      <w:r>
        <w:rPr>
          <w:rFonts w:ascii="Times New Roman"/>
          <w:b w:val="false"/>
          <w:i w:val="false"/>
          <w:color w:val="000000"/>
          <w:sz w:val="28"/>
        </w:rPr>
        <w:t xml:space="preserve">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bookmarkEnd w:id="4457"/>
    <w:bookmarkStart w:name="z6039" w:id="4458"/>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4458"/>
    <w:bookmarkStart w:name="z6040" w:id="4459"/>
    <w:p>
      <w:pPr>
        <w:spacing w:after="0"/>
        <w:ind w:left="0"/>
        <w:jc w:val="both"/>
      </w:pPr>
      <w:r>
        <w:rPr>
          <w:rFonts w:ascii="Times New Roman"/>
          <w:b w:val="false"/>
          <w:i w:val="false"/>
          <w:color w:val="000000"/>
          <w:sz w:val="28"/>
        </w:rPr>
        <w:t>
      14. Басқарманың функциялары:</w:t>
      </w:r>
    </w:p>
    <w:bookmarkEnd w:id="4459"/>
    <w:bookmarkStart w:name="z6041" w:id="4460"/>
    <w:p>
      <w:pPr>
        <w:spacing w:after="0"/>
        <w:ind w:left="0"/>
        <w:jc w:val="both"/>
      </w:pPr>
      <w:r>
        <w:rPr>
          <w:rFonts w:ascii="Times New Roman"/>
          <w:b w:val="false"/>
          <w:i w:val="false"/>
          <w:color w:val="000000"/>
          <w:sz w:val="28"/>
        </w:rPr>
        <w:t>
      1) салық заңнамасының сақталуын бақылау;</w:t>
      </w:r>
    </w:p>
    <w:bookmarkEnd w:id="4460"/>
    <w:bookmarkStart w:name="z6042" w:id="446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461"/>
    <w:bookmarkStart w:name="z6043" w:id="4462"/>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4462"/>
    <w:bookmarkStart w:name="z6044" w:id="4463"/>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4463"/>
    <w:bookmarkStart w:name="z6045" w:id="4464"/>
    <w:p>
      <w:pPr>
        <w:spacing w:after="0"/>
        <w:ind w:left="0"/>
        <w:jc w:val="both"/>
      </w:pPr>
      <w:r>
        <w:rPr>
          <w:rFonts w:ascii="Times New Roman"/>
          <w:b w:val="false"/>
          <w:i w:val="false"/>
          <w:color w:val="000000"/>
          <w:sz w:val="28"/>
        </w:rPr>
        <w:t>
      5) салықтық әкімшілендіруді жүзеге асыру;</w:t>
      </w:r>
    </w:p>
    <w:bookmarkEnd w:id="4464"/>
    <w:bookmarkStart w:name="z6046" w:id="4465"/>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4465"/>
    <w:bookmarkStart w:name="z6047" w:id="4466"/>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4466"/>
    <w:bookmarkStart w:name="z6048" w:id="4467"/>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4467"/>
    <w:bookmarkStart w:name="z6049" w:id="4468"/>
    <w:p>
      <w:pPr>
        <w:spacing w:after="0"/>
        <w:ind w:left="0"/>
        <w:jc w:val="both"/>
      </w:pPr>
      <w:r>
        <w:rPr>
          <w:rFonts w:ascii="Times New Roman"/>
          <w:b w:val="false"/>
          <w:i w:val="false"/>
          <w:color w:val="000000"/>
          <w:sz w:val="28"/>
        </w:rPr>
        <w:t>
      9) тәуекелдерді басқару жүйесін қолдану;</w:t>
      </w:r>
    </w:p>
    <w:bookmarkEnd w:id="4468"/>
    <w:bookmarkStart w:name="z6050" w:id="4469"/>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4469"/>
    <w:bookmarkStart w:name="z6051" w:id="4470"/>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4470"/>
    <w:bookmarkStart w:name="z6052" w:id="4471"/>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4471"/>
    <w:bookmarkStart w:name="z6053" w:id="4472"/>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4472"/>
    <w:bookmarkStart w:name="z6054" w:id="4473"/>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4473"/>
    <w:bookmarkStart w:name="z6055" w:id="4474"/>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4474"/>
    <w:bookmarkStart w:name="z6056" w:id="4475"/>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4475"/>
    <w:bookmarkStart w:name="z6057" w:id="4476"/>
    <w:p>
      <w:pPr>
        <w:spacing w:after="0"/>
        <w:ind w:left="0"/>
        <w:jc w:val="both"/>
      </w:pPr>
      <w:r>
        <w:rPr>
          <w:rFonts w:ascii="Times New Roman"/>
          <w:b w:val="false"/>
          <w:i w:val="false"/>
          <w:color w:val="000000"/>
          <w:sz w:val="28"/>
        </w:rPr>
        <w:t xml:space="preserve">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bookmarkEnd w:id="4476"/>
    <w:bookmarkStart w:name="z6058" w:id="4477"/>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4477"/>
    <w:bookmarkStart w:name="z6059" w:id="4478"/>
    <w:p>
      <w:pPr>
        <w:spacing w:after="0"/>
        <w:ind w:left="0"/>
        <w:jc w:val="both"/>
      </w:pPr>
      <w:r>
        <w:rPr>
          <w:rFonts w:ascii="Times New Roman"/>
          <w:b w:val="false"/>
          <w:i w:val="false"/>
          <w:color w:val="000000"/>
          <w:sz w:val="28"/>
        </w:rPr>
        <w:t>
      15. Басқарманың құқықтары мен міндеттері:</w:t>
      </w:r>
    </w:p>
    <w:bookmarkEnd w:id="4478"/>
    <w:bookmarkStart w:name="z6060" w:id="4479"/>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4479"/>
    <w:bookmarkStart w:name="z6061" w:id="4480"/>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4480"/>
    <w:bookmarkStart w:name="z6062" w:id="4481"/>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4481"/>
    <w:bookmarkStart w:name="z6063" w:id="4482"/>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4482"/>
    <w:bookmarkStart w:name="z6064" w:id="4483"/>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4483"/>
    <w:bookmarkStart w:name="z6065" w:id="4484"/>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4484"/>
    <w:bookmarkStart w:name="z6066" w:id="4485"/>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4485"/>
    <w:bookmarkStart w:name="z6067" w:id="4486"/>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4486"/>
    <w:bookmarkStart w:name="z6068" w:id="4487"/>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4487"/>
    <w:bookmarkStart w:name="z6069" w:id="4488"/>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4488"/>
    <w:bookmarkStart w:name="z6070" w:id="4489"/>
    <w:p>
      <w:pPr>
        <w:spacing w:after="0"/>
        <w:ind w:left="0"/>
        <w:jc w:val="left"/>
      </w:pPr>
      <w:r>
        <w:rPr>
          <w:rFonts w:ascii="Times New Roman"/>
          <w:b/>
          <w:i w:val="false"/>
          <w:color w:val="000000"/>
        </w:rPr>
        <w:t xml:space="preserve"> 3. Басқарманың қызметін ұйымдастыру</w:t>
      </w:r>
    </w:p>
    <w:bookmarkEnd w:id="4489"/>
    <w:bookmarkStart w:name="z6071" w:id="4490"/>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4490"/>
    <w:bookmarkStart w:name="z6072" w:id="4491"/>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4491"/>
    <w:bookmarkStart w:name="z6073" w:id="4492"/>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4492"/>
    <w:bookmarkStart w:name="z6074" w:id="4493"/>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4493"/>
    <w:bookmarkStart w:name="z6075" w:id="4494"/>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4494"/>
    <w:bookmarkStart w:name="z6076" w:id="4495"/>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4495"/>
    <w:bookmarkStart w:name="z6077" w:id="4496"/>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4496"/>
    <w:bookmarkStart w:name="z6078" w:id="4497"/>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4497"/>
    <w:bookmarkStart w:name="z6079" w:id="4498"/>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4498"/>
    <w:bookmarkStart w:name="z6080" w:id="449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499"/>
    <w:bookmarkStart w:name="z6081" w:id="4500"/>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4500"/>
    <w:bookmarkStart w:name="z6082" w:id="4501"/>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4501"/>
    <w:bookmarkStart w:name="z6083" w:id="4502"/>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4502"/>
    <w:bookmarkStart w:name="z6084" w:id="4503"/>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4503"/>
    <w:bookmarkStart w:name="z6085" w:id="450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504"/>
    <w:bookmarkStart w:name="z6086" w:id="450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505"/>
    <w:bookmarkStart w:name="z6087" w:id="4506"/>
    <w:p>
      <w:pPr>
        <w:spacing w:after="0"/>
        <w:ind w:left="0"/>
        <w:jc w:val="left"/>
      </w:pPr>
      <w:r>
        <w:rPr>
          <w:rFonts w:ascii="Times New Roman"/>
          <w:b/>
          <w:i w:val="false"/>
          <w:color w:val="000000"/>
        </w:rPr>
        <w:t xml:space="preserve"> 4. Басқарманың мүлкi</w:t>
      </w:r>
    </w:p>
    <w:bookmarkEnd w:id="4506"/>
    <w:bookmarkStart w:name="z6088" w:id="4507"/>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4507"/>
    <w:bookmarkStart w:name="z6089" w:id="4508"/>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508"/>
    <w:bookmarkStart w:name="z6090" w:id="4509"/>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4509"/>
    <w:bookmarkStart w:name="z6091" w:id="4510"/>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510"/>
    <w:bookmarkStart w:name="z6092" w:id="4511"/>
    <w:p>
      <w:pPr>
        <w:spacing w:after="0"/>
        <w:ind w:left="0"/>
        <w:jc w:val="left"/>
      </w:pPr>
      <w:r>
        <w:rPr>
          <w:rFonts w:ascii="Times New Roman"/>
          <w:b/>
          <w:i w:val="false"/>
          <w:color w:val="000000"/>
        </w:rPr>
        <w:t xml:space="preserve"> 5. Басқарманы қайта ұйымдастыру және тарату</w:t>
      </w:r>
    </w:p>
    <w:bookmarkEnd w:id="4511"/>
    <w:bookmarkStart w:name="z6093" w:id="4512"/>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4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207-қосымша</w:t>
            </w:r>
          </w:p>
        </w:tc>
      </w:tr>
    </w:tbl>
    <w:bookmarkStart w:name="z6095" w:id="4513"/>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 туралы ереже</w:t>
      </w:r>
    </w:p>
    <w:bookmarkEnd w:id="4513"/>
    <w:bookmarkStart w:name="z6096" w:id="4514"/>
    <w:p>
      <w:pPr>
        <w:spacing w:after="0"/>
        <w:ind w:left="0"/>
        <w:jc w:val="left"/>
      </w:pPr>
      <w:r>
        <w:rPr>
          <w:rFonts w:ascii="Times New Roman"/>
          <w:b/>
          <w:i w:val="false"/>
          <w:color w:val="000000"/>
        </w:rPr>
        <w:t xml:space="preserve"> 1. Жалпы ережелер</w:t>
      </w:r>
    </w:p>
    <w:bookmarkEnd w:id="4514"/>
    <w:bookmarkStart w:name="z6097" w:id="451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515"/>
    <w:bookmarkStart w:name="z6098" w:id="4516"/>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4516"/>
    <w:bookmarkStart w:name="z6099" w:id="4517"/>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4517"/>
    <w:bookmarkStart w:name="z6100" w:id="4518"/>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4518"/>
    <w:bookmarkStart w:name="z6101" w:id="4519"/>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4519"/>
    <w:bookmarkStart w:name="z6102" w:id="4520"/>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4520"/>
    <w:bookmarkStart w:name="z6103" w:id="4521"/>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4521"/>
    <w:bookmarkStart w:name="z6104" w:id="4522"/>
    <w:p>
      <w:pPr>
        <w:spacing w:after="0"/>
        <w:ind w:left="0"/>
        <w:jc w:val="both"/>
      </w:pPr>
      <w:r>
        <w:rPr>
          <w:rFonts w:ascii="Times New Roman"/>
          <w:b w:val="false"/>
          <w:i w:val="false"/>
          <w:color w:val="000000"/>
          <w:sz w:val="28"/>
        </w:rPr>
        <w:t>
      8. Басқарманың заңды мекенжайы: пошта индексі 160200, Қазақстан Республикасы, Түркістан облысы, Бәйдібек ауданы, Шаян ауылы, Бәйдібек Қарашаұлы көшесі, 85.</w:t>
      </w:r>
    </w:p>
    <w:bookmarkEnd w:id="4522"/>
    <w:bookmarkStart w:name="z6105" w:id="452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 республикалық мемлекеттік мекемесi.</w:t>
      </w:r>
    </w:p>
    <w:bookmarkEnd w:id="4523"/>
    <w:bookmarkStart w:name="z6106" w:id="4524"/>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524"/>
    <w:bookmarkStart w:name="z6107" w:id="4525"/>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4525"/>
    <w:bookmarkStart w:name="z6108" w:id="4526"/>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4526"/>
    <w:bookmarkStart w:name="z6109" w:id="4527"/>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4527"/>
    <w:bookmarkStart w:name="z6110" w:id="4528"/>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4528"/>
    <w:bookmarkStart w:name="z6111" w:id="4529"/>
    <w:p>
      <w:pPr>
        <w:spacing w:after="0"/>
        <w:ind w:left="0"/>
        <w:jc w:val="both"/>
      </w:pPr>
      <w:r>
        <w:rPr>
          <w:rFonts w:ascii="Times New Roman"/>
          <w:b w:val="false"/>
          <w:i w:val="false"/>
          <w:color w:val="000000"/>
          <w:sz w:val="28"/>
        </w:rPr>
        <w:t>
      13. Басқарманың міндеттері:</w:t>
      </w:r>
    </w:p>
    <w:bookmarkEnd w:id="4529"/>
    <w:bookmarkStart w:name="z6112" w:id="4530"/>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4530"/>
    <w:bookmarkStart w:name="z6113" w:id="4531"/>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4531"/>
    <w:bookmarkStart w:name="z6114" w:id="4532"/>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4532"/>
    <w:bookmarkStart w:name="z6115" w:id="453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533"/>
    <w:bookmarkStart w:name="z6116" w:id="4534"/>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4534"/>
    <w:bookmarkStart w:name="z6117" w:id="4535"/>
    <w:p>
      <w:pPr>
        <w:spacing w:after="0"/>
        <w:ind w:left="0"/>
        <w:jc w:val="both"/>
      </w:pPr>
      <w:r>
        <w:rPr>
          <w:rFonts w:ascii="Times New Roman"/>
          <w:b w:val="false"/>
          <w:i w:val="false"/>
          <w:color w:val="000000"/>
          <w:sz w:val="28"/>
        </w:rPr>
        <w:t>
      14. Басқарманың функциялары:</w:t>
      </w:r>
    </w:p>
    <w:bookmarkEnd w:id="4535"/>
    <w:bookmarkStart w:name="z6118" w:id="4536"/>
    <w:p>
      <w:pPr>
        <w:spacing w:after="0"/>
        <w:ind w:left="0"/>
        <w:jc w:val="both"/>
      </w:pPr>
      <w:r>
        <w:rPr>
          <w:rFonts w:ascii="Times New Roman"/>
          <w:b w:val="false"/>
          <w:i w:val="false"/>
          <w:color w:val="000000"/>
          <w:sz w:val="28"/>
        </w:rPr>
        <w:t>
      1) салық заңнамасының сақталуын бақылау;</w:t>
      </w:r>
    </w:p>
    <w:bookmarkEnd w:id="4536"/>
    <w:bookmarkStart w:name="z6119" w:id="453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537"/>
    <w:bookmarkStart w:name="z6120" w:id="4538"/>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4538"/>
    <w:bookmarkStart w:name="z6121" w:id="4539"/>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4539"/>
    <w:bookmarkStart w:name="z6122" w:id="4540"/>
    <w:p>
      <w:pPr>
        <w:spacing w:after="0"/>
        <w:ind w:left="0"/>
        <w:jc w:val="both"/>
      </w:pPr>
      <w:r>
        <w:rPr>
          <w:rFonts w:ascii="Times New Roman"/>
          <w:b w:val="false"/>
          <w:i w:val="false"/>
          <w:color w:val="000000"/>
          <w:sz w:val="28"/>
        </w:rPr>
        <w:t>
      5) салықтық әкімшілендіруді жүзеге асыру;</w:t>
      </w:r>
    </w:p>
    <w:bookmarkEnd w:id="4540"/>
    <w:bookmarkStart w:name="z6123" w:id="4541"/>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4541"/>
    <w:bookmarkStart w:name="z6124" w:id="4542"/>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4542"/>
    <w:bookmarkStart w:name="z6125" w:id="4543"/>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4543"/>
    <w:bookmarkStart w:name="z6126" w:id="4544"/>
    <w:p>
      <w:pPr>
        <w:spacing w:after="0"/>
        <w:ind w:left="0"/>
        <w:jc w:val="both"/>
      </w:pPr>
      <w:r>
        <w:rPr>
          <w:rFonts w:ascii="Times New Roman"/>
          <w:b w:val="false"/>
          <w:i w:val="false"/>
          <w:color w:val="000000"/>
          <w:sz w:val="28"/>
        </w:rPr>
        <w:t>
      9) тәуекелдерді басқару жүйесін қолдану;</w:t>
      </w:r>
    </w:p>
    <w:bookmarkEnd w:id="4544"/>
    <w:bookmarkStart w:name="z6127" w:id="4545"/>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4545"/>
    <w:bookmarkStart w:name="z6128" w:id="4546"/>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4546"/>
    <w:bookmarkStart w:name="z6129" w:id="4547"/>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4547"/>
    <w:bookmarkStart w:name="z6130" w:id="4548"/>
    <w:p>
      <w:pPr>
        <w:spacing w:after="0"/>
        <w:ind w:left="0"/>
        <w:jc w:val="both"/>
      </w:pPr>
      <w:r>
        <w:rPr>
          <w:rFonts w:ascii="Times New Roman"/>
          <w:b w:val="false"/>
          <w:i w:val="false"/>
          <w:color w:val="000000"/>
          <w:sz w:val="28"/>
        </w:rPr>
        <w:t xml:space="preserve">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bookmarkEnd w:id="4548"/>
    <w:bookmarkStart w:name="z6131" w:id="4549"/>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4549"/>
    <w:bookmarkStart w:name="z6132" w:id="4550"/>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4550"/>
    <w:bookmarkStart w:name="z6133" w:id="4551"/>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4551"/>
    <w:bookmarkStart w:name="z6134" w:id="4552"/>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552"/>
    <w:bookmarkStart w:name="z6135" w:id="4553"/>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4553"/>
    <w:bookmarkStart w:name="z6136" w:id="4554"/>
    <w:p>
      <w:pPr>
        <w:spacing w:after="0"/>
        <w:ind w:left="0"/>
        <w:jc w:val="both"/>
      </w:pPr>
      <w:r>
        <w:rPr>
          <w:rFonts w:ascii="Times New Roman"/>
          <w:b w:val="false"/>
          <w:i w:val="false"/>
          <w:color w:val="000000"/>
          <w:sz w:val="28"/>
        </w:rPr>
        <w:t>
      15. Басқарманың құқықтары мен міндеттері:</w:t>
      </w:r>
    </w:p>
    <w:bookmarkEnd w:id="4554"/>
    <w:bookmarkStart w:name="z6137" w:id="4555"/>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4555"/>
    <w:bookmarkStart w:name="z6138" w:id="4556"/>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4556"/>
    <w:bookmarkStart w:name="z6139" w:id="4557"/>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4557"/>
    <w:bookmarkStart w:name="z6140" w:id="4558"/>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4558"/>
    <w:bookmarkStart w:name="z6141" w:id="4559"/>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4559"/>
    <w:bookmarkStart w:name="z6142" w:id="4560"/>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4560"/>
    <w:bookmarkStart w:name="z6143" w:id="4561"/>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4561"/>
    <w:bookmarkStart w:name="z6144" w:id="4562"/>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4562"/>
    <w:bookmarkStart w:name="z6145" w:id="4563"/>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4563"/>
    <w:bookmarkStart w:name="z6146" w:id="4564"/>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4564"/>
    <w:bookmarkStart w:name="z6147" w:id="4565"/>
    <w:p>
      <w:pPr>
        <w:spacing w:after="0"/>
        <w:ind w:left="0"/>
        <w:jc w:val="left"/>
      </w:pPr>
      <w:r>
        <w:rPr>
          <w:rFonts w:ascii="Times New Roman"/>
          <w:b/>
          <w:i w:val="false"/>
          <w:color w:val="000000"/>
        </w:rPr>
        <w:t xml:space="preserve"> 3. Басқарманың қызметін ұйымдастыру</w:t>
      </w:r>
    </w:p>
    <w:bookmarkEnd w:id="4565"/>
    <w:bookmarkStart w:name="z6148" w:id="4566"/>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4566"/>
    <w:bookmarkStart w:name="z6149" w:id="4567"/>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4567"/>
    <w:bookmarkStart w:name="z6150" w:id="4568"/>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4568"/>
    <w:bookmarkStart w:name="z6151" w:id="4569"/>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4569"/>
    <w:bookmarkStart w:name="z6152" w:id="4570"/>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4570"/>
    <w:bookmarkStart w:name="z6153" w:id="4571"/>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4571"/>
    <w:bookmarkStart w:name="z6154" w:id="4572"/>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4572"/>
    <w:bookmarkStart w:name="z6155" w:id="4573"/>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4573"/>
    <w:bookmarkStart w:name="z6156" w:id="4574"/>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4574"/>
    <w:bookmarkStart w:name="z6157" w:id="457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575"/>
    <w:bookmarkStart w:name="z6158" w:id="4576"/>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4576"/>
    <w:bookmarkStart w:name="z6159" w:id="4577"/>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4577"/>
    <w:bookmarkStart w:name="z6160" w:id="4578"/>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4578"/>
    <w:bookmarkStart w:name="z6161" w:id="4579"/>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4579"/>
    <w:bookmarkStart w:name="z6162" w:id="458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580"/>
    <w:bookmarkStart w:name="z6163" w:id="458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581"/>
    <w:bookmarkStart w:name="z6164" w:id="4582"/>
    <w:p>
      <w:pPr>
        <w:spacing w:after="0"/>
        <w:ind w:left="0"/>
        <w:jc w:val="left"/>
      </w:pPr>
      <w:r>
        <w:rPr>
          <w:rFonts w:ascii="Times New Roman"/>
          <w:b/>
          <w:i w:val="false"/>
          <w:color w:val="000000"/>
        </w:rPr>
        <w:t xml:space="preserve"> 4. Басқарманың мүлкi</w:t>
      </w:r>
    </w:p>
    <w:bookmarkEnd w:id="4582"/>
    <w:bookmarkStart w:name="z6165" w:id="4583"/>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4583"/>
    <w:bookmarkStart w:name="z6166" w:id="4584"/>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584"/>
    <w:bookmarkStart w:name="z6167" w:id="4585"/>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4585"/>
    <w:bookmarkStart w:name="z6168" w:id="4586"/>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586"/>
    <w:bookmarkStart w:name="z6169" w:id="4587"/>
    <w:p>
      <w:pPr>
        <w:spacing w:after="0"/>
        <w:ind w:left="0"/>
        <w:jc w:val="left"/>
      </w:pPr>
      <w:r>
        <w:rPr>
          <w:rFonts w:ascii="Times New Roman"/>
          <w:b/>
          <w:i w:val="false"/>
          <w:color w:val="000000"/>
        </w:rPr>
        <w:t xml:space="preserve"> 5. Басқарманы қайта ұйымдастыру және тарату</w:t>
      </w:r>
    </w:p>
    <w:bookmarkEnd w:id="4587"/>
    <w:bookmarkStart w:name="z6170" w:id="4588"/>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4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209-қосымша</w:t>
            </w:r>
          </w:p>
        </w:tc>
      </w:tr>
    </w:tbl>
    <w:bookmarkStart w:name="z6172" w:id="4589"/>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туралы ереже</w:t>
      </w:r>
    </w:p>
    <w:bookmarkEnd w:id="4589"/>
    <w:bookmarkStart w:name="z6173" w:id="4590"/>
    <w:p>
      <w:pPr>
        <w:spacing w:after="0"/>
        <w:ind w:left="0"/>
        <w:jc w:val="left"/>
      </w:pPr>
      <w:r>
        <w:rPr>
          <w:rFonts w:ascii="Times New Roman"/>
          <w:b/>
          <w:i w:val="false"/>
          <w:color w:val="000000"/>
        </w:rPr>
        <w:t xml:space="preserve"> 1. Жалпы ережелер</w:t>
      </w:r>
    </w:p>
    <w:bookmarkEnd w:id="4590"/>
    <w:bookmarkStart w:name="z6174" w:id="459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591"/>
    <w:bookmarkStart w:name="z6175" w:id="4592"/>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4592"/>
    <w:bookmarkStart w:name="z6176" w:id="4593"/>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4593"/>
    <w:bookmarkStart w:name="z6177" w:id="4594"/>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4594"/>
    <w:bookmarkStart w:name="z6178" w:id="4595"/>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4595"/>
    <w:bookmarkStart w:name="z6179" w:id="4596"/>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4596"/>
    <w:bookmarkStart w:name="z6180" w:id="4597"/>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4597"/>
    <w:bookmarkStart w:name="z6181" w:id="4598"/>
    <w:p>
      <w:pPr>
        <w:spacing w:after="0"/>
        <w:ind w:left="0"/>
        <w:jc w:val="both"/>
      </w:pPr>
      <w:r>
        <w:rPr>
          <w:rFonts w:ascii="Times New Roman"/>
          <w:b w:val="false"/>
          <w:i w:val="false"/>
          <w:color w:val="000000"/>
          <w:sz w:val="28"/>
        </w:rPr>
        <w:t>
      8. Басқарманың заңды мекенжайы: пошта индексі 160600, Қазақстан Республикасы, Түркістан облысы, Ордабасы ауданы, Темірлан ауылы, Азимбаев көшесі, №14 үй.</w:t>
      </w:r>
    </w:p>
    <w:bookmarkEnd w:id="4598"/>
    <w:bookmarkStart w:name="z6182" w:id="4599"/>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республикалық мемлекеттік мекемесi.</w:t>
      </w:r>
    </w:p>
    <w:bookmarkEnd w:id="4599"/>
    <w:bookmarkStart w:name="z6183" w:id="4600"/>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600"/>
    <w:bookmarkStart w:name="z6184" w:id="4601"/>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4601"/>
    <w:bookmarkStart w:name="z6185" w:id="4602"/>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4602"/>
    <w:bookmarkStart w:name="z6186" w:id="4603"/>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4603"/>
    <w:bookmarkStart w:name="z6187" w:id="4604"/>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4604"/>
    <w:bookmarkStart w:name="z6188" w:id="4605"/>
    <w:p>
      <w:pPr>
        <w:spacing w:after="0"/>
        <w:ind w:left="0"/>
        <w:jc w:val="both"/>
      </w:pPr>
      <w:r>
        <w:rPr>
          <w:rFonts w:ascii="Times New Roman"/>
          <w:b w:val="false"/>
          <w:i w:val="false"/>
          <w:color w:val="000000"/>
          <w:sz w:val="28"/>
        </w:rPr>
        <w:t>
      13. Басқарманың міндеттері:</w:t>
      </w:r>
    </w:p>
    <w:bookmarkEnd w:id="4605"/>
    <w:bookmarkStart w:name="z6189" w:id="4606"/>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4606"/>
    <w:bookmarkStart w:name="z6190" w:id="4607"/>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4607"/>
    <w:bookmarkStart w:name="z6191" w:id="4608"/>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4608"/>
    <w:bookmarkStart w:name="z6192" w:id="460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609"/>
    <w:bookmarkStart w:name="z6193" w:id="4610"/>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4610"/>
    <w:bookmarkStart w:name="z6194" w:id="4611"/>
    <w:p>
      <w:pPr>
        <w:spacing w:after="0"/>
        <w:ind w:left="0"/>
        <w:jc w:val="both"/>
      </w:pPr>
      <w:r>
        <w:rPr>
          <w:rFonts w:ascii="Times New Roman"/>
          <w:b w:val="false"/>
          <w:i w:val="false"/>
          <w:color w:val="000000"/>
          <w:sz w:val="28"/>
        </w:rPr>
        <w:t>
      14. Басқарманың функциялары:</w:t>
      </w:r>
    </w:p>
    <w:bookmarkEnd w:id="4611"/>
    <w:bookmarkStart w:name="z6195" w:id="4612"/>
    <w:p>
      <w:pPr>
        <w:spacing w:after="0"/>
        <w:ind w:left="0"/>
        <w:jc w:val="both"/>
      </w:pPr>
      <w:r>
        <w:rPr>
          <w:rFonts w:ascii="Times New Roman"/>
          <w:b w:val="false"/>
          <w:i w:val="false"/>
          <w:color w:val="000000"/>
          <w:sz w:val="28"/>
        </w:rPr>
        <w:t>
      1) салық заңнамасының сақталуын бақылау;</w:t>
      </w:r>
    </w:p>
    <w:bookmarkEnd w:id="4612"/>
    <w:bookmarkStart w:name="z6196" w:id="461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613"/>
    <w:bookmarkStart w:name="z6197" w:id="4614"/>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4614"/>
    <w:bookmarkStart w:name="z6198" w:id="4615"/>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4615"/>
    <w:bookmarkStart w:name="z6199" w:id="4616"/>
    <w:p>
      <w:pPr>
        <w:spacing w:after="0"/>
        <w:ind w:left="0"/>
        <w:jc w:val="both"/>
      </w:pPr>
      <w:r>
        <w:rPr>
          <w:rFonts w:ascii="Times New Roman"/>
          <w:b w:val="false"/>
          <w:i w:val="false"/>
          <w:color w:val="000000"/>
          <w:sz w:val="28"/>
        </w:rPr>
        <w:t>
      5) салықтық әкімшілендіруді жүзеге асыру;</w:t>
      </w:r>
    </w:p>
    <w:bookmarkEnd w:id="4616"/>
    <w:bookmarkStart w:name="z6200" w:id="4617"/>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4617"/>
    <w:bookmarkStart w:name="z6201" w:id="4618"/>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4618"/>
    <w:bookmarkStart w:name="z6202" w:id="4619"/>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4619"/>
    <w:bookmarkStart w:name="z6203" w:id="4620"/>
    <w:p>
      <w:pPr>
        <w:spacing w:after="0"/>
        <w:ind w:left="0"/>
        <w:jc w:val="both"/>
      </w:pPr>
      <w:r>
        <w:rPr>
          <w:rFonts w:ascii="Times New Roman"/>
          <w:b w:val="false"/>
          <w:i w:val="false"/>
          <w:color w:val="000000"/>
          <w:sz w:val="28"/>
        </w:rPr>
        <w:t>
      9) тәуекелдерді басқару жүйесін қолдану;</w:t>
      </w:r>
    </w:p>
    <w:bookmarkEnd w:id="4620"/>
    <w:bookmarkStart w:name="z6204" w:id="4621"/>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4621"/>
    <w:bookmarkStart w:name="z6205" w:id="4622"/>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4622"/>
    <w:bookmarkStart w:name="z6206" w:id="4623"/>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4623"/>
    <w:bookmarkStart w:name="z6207" w:id="4624"/>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4624"/>
    <w:bookmarkStart w:name="z6208" w:id="4625"/>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4625"/>
    <w:bookmarkStart w:name="z6209" w:id="4626"/>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4626"/>
    <w:bookmarkStart w:name="z6210" w:id="4627"/>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4627"/>
    <w:bookmarkStart w:name="z6211" w:id="4628"/>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628"/>
    <w:bookmarkStart w:name="z6212" w:id="4629"/>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4629"/>
    <w:bookmarkStart w:name="z6213" w:id="4630"/>
    <w:p>
      <w:pPr>
        <w:spacing w:after="0"/>
        <w:ind w:left="0"/>
        <w:jc w:val="both"/>
      </w:pPr>
      <w:r>
        <w:rPr>
          <w:rFonts w:ascii="Times New Roman"/>
          <w:b w:val="false"/>
          <w:i w:val="false"/>
          <w:color w:val="000000"/>
          <w:sz w:val="28"/>
        </w:rPr>
        <w:t>
      15. Басқарманың құқықтары мен міндеттері:</w:t>
      </w:r>
    </w:p>
    <w:bookmarkEnd w:id="4630"/>
    <w:bookmarkStart w:name="z6214" w:id="4631"/>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4631"/>
    <w:bookmarkStart w:name="z6215" w:id="4632"/>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4632"/>
    <w:bookmarkStart w:name="z6216" w:id="4633"/>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4633"/>
    <w:bookmarkStart w:name="z6217" w:id="4634"/>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4634"/>
    <w:bookmarkStart w:name="z6218" w:id="4635"/>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4635"/>
    <w:bookmarkStart w:name="z6219" w:id="4636"/>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4636"/>
    <w:bookmarkStart w:name="z6220" w:id="4637"/>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4637"/>
    <w:bookmarkStart w:name="z6221" w:id="4638"/>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4638"/>
    <w:bookmarkStart w:name="z6222" w:id="4639"/>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4639"/>
    <w:bookmarkStart w:name="z6223" w:id="4640"/>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4640"/>
    <w:bookmarkStart w:name="z6224" w:id="4641"/>
    <w:p>
      <w:pPr>
        <w:spacing w:after="0"/>
        <w:ind w:left="0"/>
        <w:jc w:val="left"/>
      </w:pPr>
      <w:r>
        <w:rPr>
          <w:rFonts w:ascii="Times New Roman"/>
          <w:b/>
          <w:i w:val="false"/>
          <w:color w:val="000000"/>
        </w:rPr>
        <w:t xml:space="preserve"> 3. Басқарманың қызметін ұйымдастыру</w:t>
      </w:r>
    </w:p>
    <w:bookmarkEnd w:id="4641"/>
    <w:bookmarkStart w:name="z6225" w:id="4642"/>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4642"/>
    <w:bookmarkStart w:name="z6226" w:id="4643"/>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4643"/>
    <w:bookmarkStart w:name="z6227" w:id="4644"/>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4644"/>
    <w:bookmarkStart w:name="z6228" w:id="4645"/>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4645"/>
    <w:bookmarkStart w:name="z6229" w:id="4646"/>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4646"/>
    <w:bookmarkStart w:name="z6230" w:id="4647"/>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4647"/>
    <w:bookmarkStart w:name="z6231" w:id="4648"/>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4648"/>
    <w:bookmarkStart w:name="z6232" w:id="4649"/>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4649"/>
    <w:bookmarkStart w:name="z6233" w:id="4650"/>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4650"/>
    <w:bookmarkStart w:name="z6234" w:id="465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651"/>
    <w:bookmarkStart w:name="z6235" w:id="4652"/>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4652"/>
    <w:bookmarkStart w:name="z6236" w:id="4653"/>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4653"/>
    <w:bookmarkStart w:name="z6237" w:id="4654"/>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4654"/>
    <w:bookmarkStart w:name="z6238" w:id="4655"/>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4655"/>
    <w:bookmarkStart w:name="z6239" w:id="465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656"/>
    <w:bookmarkStart w:name="z6240" w:id="465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657"/>
    <w:bookmarkStart w:name="z6241" w:id="4658"/>
    <w:p>
      <w:pPr>
        <w:spacing w:after="0"/>
        <w:ind w:left="0"/>
        <w:jc w:val="left"/>
      </w:pPr>
      <w:r>
        <w:rPr>
          <w:rFonts w:ascii="Times New Roman"/>
          <w:b/>
          <w:i w:val="false"/>
          <w:color w:val="000000"/>
        </w:rPr>
        <w:t xml:space="preserve"> 4. Басқарманың мүлкi</w:t>
      </w:r>
    </w:p>
    <w:bookmarkEnd w:id="4658"/>
    <w:bookmarkStart w:name="z6242" w:id="4659"/>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4659"/>
    <w:bookmarkStart w:name="z6243" w:id="466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660"/>
    <w:bookmarkStart w:name="z6244" w:id="4661"/>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4661"/>
    <w:bookmarkStart w:name="z6245" w:id="4662"/>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662"/>
    <w:bookmarkStart w:name="z6246" w:id="4663"/>
    <w:p>
      <w:pPr>
        <w:spacing w:after="0"/>
        <w:ind w:left="0"/>
        <w:jc w:val="left"/>
      </w:pPr>
      <w:r>
        <w:rPr>
          <w:rFonts w:ascii="Times New Roman"/>
          <w:b/>
          <w:i w:val="false"/>
          <w:color w:val="000000"/>
        </w:rPr>
        <w:t xml:space="preserve"> 5. Басқарманы қайта ұйымдастыру және тарату</w:t>
      </w:r>
    </w:p>
    <w:bookmarkEnd w:id="4663"/>
    <w:bookmarkStart w:name="z6247" w:id="4664"/>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46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210-қосымша</w:t>
            </w:r>
          </w:p>
        </w:tc>
      </w:tr>
    </w:tbl>
    <w:bookmarkStart w:name="z6249" w:id="4665"/>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Мақтарал ауданы бойынша Мемлекеттік кірістер басқармасы туралы ереже</w:t>
      </w:r>
    </w:p>
    <w:bookmarkEnd w:id="4665"/>
    <w:bookmarkStart w:name="z6250" w:id="4666"/>
    <w:p>
      <w:pPr>
        <w:spacing w:after="0"/>
        <w:ind w:left="0"/>
        <w:jc w:val="left"/>
      </w:pPr>
      <w:r>
        <w:rPr>
          <w:rFonts w:ascii="Times New Roman"/>
          <w:b/>
          <w:i w:val="false"/>
          <w:color w:val="000000"/>
        </w:rPr>
        <w:t xml:space="preserve"> 1. Жалпы ережелер</w:t>
      </w:r>
    </w:p>
    <w:bookmarkEnd w:id="4666"/>
    <w:bookmarkStart w:name="z6251" w:id="466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Мақтарал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667"/>
    <w:bookmarkStart w:name="z6252" w:id="4668"/>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4668"/>
    <w:bookmarkStart w:name="z6253" w:id="4669"/>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4669"/>
    <w:bookmarkStart w:name="z6254" w:id="4670"/>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4670"/>
    <w:bookmarkStart w:name="z6255" w:id="4671"/>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4671"/>
    <w:bookmarkStart w:name="z6256" w:id="4672"/>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4672"/>
    <w:bookmarkStart w:name="z6257" w:id="4673"/>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4673"/>
    <w:bookmarkStart w:name="z6258" w:id="4674"/>
    <w:p>
      <w:pPr>
        <w:spacing w:after="0"/>
        <w:ind w:left="0"/>
        <w:jc w:val="both"/>
      </w:pPr>
      <w:r>
        <w:rPr>
          <w:rFonts w:ascii="Times New Roman"/>
          <w:b w:val="false"/>
          <w:i w:val="false"/>
          <w:color w:val="000000"/>
          <w:sz w:val="28"/>
        </w:rPr>
        <w:t>
      8. Басқарманың заңды мекенжайы: пошта индексі 160525, Қазақстан Республикасы, Түркістан облысы, Мақтарал ауданы, Атакент, Төреқұлов көшесі.</w:t>
      </w:r>
    </w:p>
    <w:bookmarkEnd w:id="4674"/>
    <w:bookmarkStart w:name="z6259" w:id="4675"/>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Мақтарал ауданы бойынша Мемлекеттік кірістер басқармасы" республикалық мемлекеттік мекемесi.</w:t>
      </w:r>
    </w:p>
    <w:bookmarkEnd w:id="4675"/>
    <w:bookmarkStart w:name="z6260" w:id="467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676"/>
    <w:bookmarkStart w:name="z6261" w:id="4677"/>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4677"/>
    <w:bookmarkStart w:name="z6262" w:id="4678"/>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4678"/>
    <w:bookmarkStart w:name="z6263" w:id="4679"/>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4679"/>
    <w:bookmarkStart w:name="z6264" w:id="4680"/>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4680"/>
    <w:bookmarkStart w:name="z6265" w:id="4681"/>
    <w:p>
      <w:pPr>
        <w:spacing w:after="0"/>
        <w:ind w:left="0"/>
        <w:jc w:val="both"/>
      </w:pPr>
      <w:r>
        <w:rPr>
          <w:rFonts w:ascii="Times New Roman"/>
          <w:b w:val="false"/>
          <w:i w:val="false"/>
          <w:color w:val="000000"/>
          <w:sz w:val="28"/>
        </w:rPr>
        <w:t>
      13. Басқарманың міндеттері:</w:t>
      </w:r>
    </w:p>
    <w:bookmarkEnd w:id="4681"/>
    <w:bookmarkStart w:name="z6266" w:id="4682"/>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4682"/>
    <w:bookmarkStart w:name="z6267" w:id="4683"/>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4683"/>
    <w:bookmarkStart w:name="z6268" w:id="4684"/>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4684"/>
    <w:bookmarkStart w:name="z6269" w:id="468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685"/>
    <w:bookmarkStart w:name="z6270" w:id="4686"/>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4686"/>
    <w:bookmarkStart w:name="z6271" w:id="4687"/>
    <w:p>
      <w:pPr>
        <w:spacing w:after="0"/>
        <w:ind w:left="0"/>
        <w:jc w:val="both"/>
      </w:pPr>
      <w:r>
        <w:rPr>
          <w:rFonts w:ascii="Times New Roman"/>
          <w:b w:val="false"/>
          <w:i w:val="false"/>
          <w:color w:val="000000"/>
          <w:sz w:val="28"/>
        </w:rPr>
        <w:t>
      14. Басқарманың функциялары:</w:t>
      </w:r>
    </w:p>
    <w:bookmarkEnd w:id="4687"/>
    <w:bookmarkStart w:name="z6272" w:id="4688"/>
    <w:p>
      <w:pPr>
        <w:spacing w:after="0"/>
        <w:ind w:left="0"/>
        <w:jc w:val="both"/>
      </w:pPr>
      <w:r>
        <w:rPr>
          <w:rFonts w:ascii="Times New Roman"/>
          <w:b w:val="false"/>
          <w:i w:val="false"/>
          <w:color w:val="000000"/>
          <w:sz w:val="28"/>
        </w:rPr>
        <w:t>
      1) салық заңнамасының сақталуын бақылау;</w:t>
      </w:r>
    </w:p>
    <w:bookmarkEnd w:id="4688"/>
    <w:bookmarkStart w:name="z6273" w:id="468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689"/>
    <w:bookmarkStart w:name="z6274" w:id="4690"/>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4690"/>
    <w:bookmarkStart w:name="z6275" w:id="4691"/>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4691"/>
    <w:bookmarkStart w:name="z6276" w:id="4692"/>
    <w:p>
      <w:pPr>
        <w:spacing w:after="0"/>
        <w:ind w:left="0"/>
        <w:jc w:val="both"/>
      </w:pPr>
      <w:r>
        <w:rPr>
          <w:rFonts w:ascii="Times New Roman"/>
          <w:b w:val="false"/>
          <w:i w:val="false"/>
          <w:color w:val="000000"/>
          <w:sz w:val="28"/>
        </w:rPr>
        <w:t>
      5) салықтық әкімшілендіруді жүзеге асыру;</w:t>
      </w:r>
    </w:p>
    <w:bookmarkEnd w:id="4692"/>
    <w:bookmarkStart w:name="z6277" w:id="4693"/>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4693"/>
    <w:bookmarkStart w:name="z6278" w:id="4694"/>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4694"/>
    <w:bookmarkStart w:name="z6279" w:id="4695"/>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4695"/>
    <w:bookmarkStart w:name="z6280" w:id="4696"/>
    <w:p>
      <w:pPr>
        <w:spacing w:after="0"/>
        <w:ind w:left="0"/>
        <w:jc w:val="both"/>
      </w:pPr>
      <w:r>
        <w:rPr>
          <w:rFonts w:ascii="Times New Roman"/>
          <w:b w:val="false"/>
          <w:i w:val="false"/>
          <w:color w:val="000000"/>
          <w:sz w:val="28"/>
        </w:rPr>
        <w:t>
      9) тәуекелдерді басқару жүйесін қолдану;</w:t>
      </w:r>
    </w:p>
    <w:bookmarkEnd w:id="4696"/>
    <w:bookmarkStart w:name="z6281" w:id="4697"/>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4697"/>
    <w:bookmarkStart w:name="z6282" w:id="4698"/>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4698"/>
    <w:bookmarkStart w:name="z6283" w:id="4699"/>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4699"/>
    <w:bookmarkStart w:name="z6284" w:id="4700"/>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4700"/>
    <w:bookmarkStart w:name="z6285" w:id="4701"/>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4701"/>
    <w:bookmarkStart w:name="z6286" w:id="4702"/>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4702"/>
    <w:bookmarkStart w:name="z6287" w:id="4703"/>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4703"/>
    <w:bookmarkStart w:name="z6288" w:id="4704"/>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704"/>
    <w:bookmarkStart w:name="z6289" w:id="4705"/>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4705"/>
    <w:bookmarkStart w:name="z6290" w:id="4706"/>
    <w:p>
      <w:pPr>
        <w:spacing w:after="0"/>
        <w:ind w:left="0"/>
        <w:jc w:val="both"/>
      </w:pPr>
      <w:r>
        <w:rPr>
          <w:rFonts w:ascii="Times New Roman"/>
          <w:b w:val="false"/>
          <w:i w:val="false"/>
          <w:color w:val="000000"/>
          <w:sz w:val="28"/>
        </w:rPr>
        <w:t>
      15. Басқарманың құқықтары мен міндеттері:</w:t>
      </w:r>
    </w:p>
    <w:bookmarkEnd w:id="4706"/>
    <w:bookmarkStart w:name="z6291" w:id="4707"/>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4707"/>
    <w:bookmarkStart w:name="z6292" w:id="4708"/>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4708"/>
    <w:bookmarkStart w:name="z6293" w:id="4709"/>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4709"/>
    <w:bookmarkStart w:name="z6294" w:id="4710"/>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4710"/>
    <w:bookmarkStart w:name="z6295" w:id="4711"/>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4711"/>
    <w:bookmarkStart w:name="z6296" w:id="4712"/>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4712"/>
    <w:bookmarkStart w:name="z6297" w:id="4713"/>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4713"/>
    <w:bookmarkStart w:name="z6298" w:id="4714"/>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4714"/>
    <w:bookmarkStart w:name="z6299" w:id="4715"/>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4715"/>
    <w:bookmarkStart w:name="z6300" w:id="4716"/>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4716"/>
    <w:bookmarkStart w:name="z6301" w:id="4717"/>
    <w:p>
      <w:pPr>
        <w:spacing w:after="0"/>
        <w:ind w:left="0"/>
        <w:jc w:val="left"/>
      </w:pPr>
      <w:r>
        <w:rPr>
          <w:rFonts w:ascii="Times New Roman"/>
          <w:b/>
          <w:i w:val="false"/>
          <w:color w:val="000000"/>
        </w:rPr>
        <w:t xml:space="preserve"> 3. Басқарманың қызметін ұйымдастыру</w:t>
      </w:r>
    </w:p>
    <w:bookmarkEnd w:id="4717"/>
    <w:bookmarkStart w:name="z6302" w:id="4718"/>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4718"/>
    <w:bookmarkStart w:name="z6303" w:id="4719"/>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4719"/>
    <w:bookmarkStart w:name="z6304" w:id="4720"/>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4720"/>
    <w:bookmarkStart w:name="z6305" w:id="4721"/>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4721"/>
    <w:bookmarkStart w:name="z6306" w:id="4722"/>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4722"/>
    <w:bookmarkStart w:name="z6307" w:id="4723"/>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4723"/>
    <w:bookmarkStart w:name="z6308" w:id="4724"/>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4724"/>
    <w:bookmarkStart w:name="z6309" w:id="4725"/>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4725"/>
    <w:bookmarkStart w:name="z6310" w:id="4726"/>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4726"/>
    <w:bookmarkStart w:name="z6311" w:id="472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727"/>
    <w:bookmarkStart w:name="z6312" w:id="4728"/>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4728"/>
    <w:bookmarkStart w:name="z6313" w:id="4729"/>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4729"/>
    <w:bookmarkStart w:name="z6314" w:id="4730"/>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4730"/>
    <w:bookmarkStart w:name="z6315" w:id="4731"/>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4731"/>
    <w:bookmarkStart w:name="z6316" w:id="473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732"/>
    <w:bookmarkStart w:name="z6317" w:id="473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733"/>
    <w:bookmarkStart w:name="z6318" w:id="4734"/>
    <w:p>
      <w:pPr>
        <w:spacing w:after="0"/>
        <w:ind w:left="0"/>
        <w:jc w:val="left"/>
      </w:pPr>
      <w:r>
        <w:rPr>
          <w:rFonts w:ascii="Times New Roman"/>
          <w:b/>
          <w:i w:val="false"/>
          <w:color w:val="000000"/>
        </w:rPr>
        <w:t xml:space="preserve"> 4. Басқарманың мүлкi</w:t>
      </w:r>
    </w:p>
    <w:bookmarkEnd w:id="4734"/>
    <w:bookmarkStart w:name="z6319" w:id="4735"/>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4735"/>
    <w:bookmarkStart w:name="z6320" w:id="473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736"/>
    <w:bookmarkStart w:name="z6321" w:id="4737"/>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4737"/>
    <w:bookmarkStart w:name="z6322" w:id="4738"/>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738"/>
    <w:bookmarkStart w:name="z6323" w:id="4739"/>
    <w:p>
      <w:pPr>
        <w:spacing w:after="0"/>
        <w:ind w:left="0"/>
        <w:jc w:val="left"/>
      </w:pPr>
      <w:r>
        <w:rPr>
          <w:rFonts w:ascii="Times New Roman"/>
          <w:b/>
          <w:i w:val="false"/>
          <w:color w:val="000000"/>
        </w:rPr>
        <w:t xml:space="preserve"> 5. Басқарманы қайта ұйымдастыру және тарату</w:t>
      </w:r>
    </w:p>
    <w:bookmarkEnd w:id="4739"/>
    <w:bookmarkStart w:name="z6324" w:id="4740"/>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47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210-1-қосымша</w:t>
            </w:r>
          </w:p>
        </w:tc>
      </w:tr>
    </w:tbl>
    <w:bookmarkStart w:name="z6326" w:id="4741"/>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 туралы ереже</w:t>
      </w:r>
    </w:p>
    <w:bookmarkEnd w:id="4741"/>
    <w:bookmarkStart w:name="z6327" w:id="4742"/>
    <w:p>
      <w:pPr>
        <w:spacing w:after="0"/>
        <w:ind w:left="0"/>
        <w:jc w:val="left"/>
      </w:pPr>
      <w:r>
        <w:rPr>
          <w:rFonts w:ascii="Times New Roman"/>
          <w:b/>
          <w:i w:val="false"/>
          <w:color w:val="000000"/>
        </w:rPr>
        <w:t xml:space="preserve"> 1. Жалпы ережелер</w:t>
      </w:r>
    </w:p>
    <w:bookmarkEnd w:id="4742"/>
    <w:bookmarkStart w:name="z6328" w:id="474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743"/>
    <w:bookmarkStart w:name="z6329" w:id="4744"/>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4744"/>
    <w:bookmarkStart w:name="z6330" w:id="4745"/>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4745"/>
    <w:bookmarkStart w:name="z6331" w:id="4746"/>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4746"/>
    <w:bookmarkStart w:name="z6332" w:id="4747"/>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4747"/>
    <w:bookmarkStart w:name="z6333" w:id="4748"/>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4748"/>
    <w:bookmarkStart w:name="z6334" w:id="4749"/>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4749"/>
    <w:bookmarkStart w:name="z6335" w:id="4750"/>
    <w:p>
      <w:pPr>
        <w:spacing w:after="0"/>
        <w:ind w:left="0"/>
        <w:jc w:val="both"/>
      </w:pPr>
      <w:r>
        <w:rPr>
          <w:rFonts w:ascii="Times New Roman"/>
          <w:b w:val="false"/>
          <w:i w:val="false"/>
          <w:color w:val="000000"/>
          <w:sz w:val="28"/>
        </w:rPr>
        <w:t>
      8. Басқарманың заңды мекенжайы: пошта индексі 160500, Қазақстан Республикасы, Түркістан облысы, Жетісай ауданы, Жетісай қаласы, Қожанов көшесі, № 3.</w:t>
      </w:r>
    </w:p>
    <w:bookmarkEnd w:id="4750"/>
    <w:bookmarkStart w:name="z6336" w:id="4751"/>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 республикалық мемлекеттік мекемесi.</w:t>
      </w:r>
    </w:p>
    <w:bookmarkEnd w:id="4751"/>
    <w:bookmarkStart w:name="z6337" w:id="4752"/>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752"/>
    <w:bookmarkStart w:name="z6338" w:id="4753"/>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4753"/>
    <w:bookmarkStart w:name="z6339" w:id="4754"/>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4754"/>
    <w:bookmarkStart w:name="z6340" w:id="4755"/>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4755"/>
    <w:bookmarkStart w:name="z6341" w:id="4756"/>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4756"/>
    <w:bookmarkStart w:name="z6342" w:id="4757"/>
    <w:p>
      <w:pPr>
        <w:spacing w:after="0"/>
        <w:ind w:left="0"/>
        <w:jc w:val="both"/>
      </w:pPr>
      <w:r>
        <w:rPr>
          <w:rFonts w:ascii="Times New Roman"/>
          <w:b w:val="false"/>
          <w:i w:val="false"/>
          <w:color w:val="000000"/>
          <w:sz w:val="28"/>
        </w:rPr>
        <w:t>
      13. Басқарманың міндеттері:</w:t>
      </w:r>
    </w:p>
    <w:bookmarkEnd w:id="4757"/>
    <w:bookmarkStart w:name="z6343" w:id="4758"/>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4758"/>
    <w:bookmarkStart w:name="z6344" w:id="4759"/>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4759"/>
    <w:bookmarkStart w:name="z6345" w:id="4760"/>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4760"/>
    <w:bookmarkStart w:name="z6346" w:id="476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761"/>
    <w:bookmarkStart w:name="z6347" w:id="4762"/>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4762"/>
    <w:bookmarkStart w:name="z6348" w:id="4763"/>
    <w:p>
      <w:pPr>
        <w:spacing w:after="0"/>
        <w:ind w:left="0"/>
        <w:jc w:val="both"/>
      </w:pPr>
      <w:r>
        <w:rPr>
          <w:rFonts w:ascii="Times New Roman"/>
          <w:b w:val="false"/>
          <w:i w:val="false"/>
          <w:color w:val="000000"/>
          <w:sz w:val="28"/>
        </w:rPr>
        <w:t>
      14. Басқарманың функциялары:</w:t>
      </w:r>
    </w:p>
    <w:bookmarkEnd w:id="4763"/>
    <w:bookmarkStart w:name="z6349" w:id="4764"/>
    <w:p>
      <w:pPr>
        <w:spacing w:after="0"/>
        <w:ind w:left="0"/>
        <w:jc w:val="both"/>
      </w:pPr>
      <w:r>
        <w:rPr>
          <w:rFonts w:ascii="Times New Roman"/>
          <w:b w:val="false"/>
          <w:i w:val="false"/>
          <w:color w:val="000000"/>
          <w:sz w:val="28"/>
        </w:rPr>
        <w:t>
      1) салық заңнамасының сақталуын бақылау;</w:t>
      </w:r>
    </w:p>
    <w:bookmarkEnd w:id="4764"/>
    <w:bookmarkStart w:name="z6350" w:id="476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765"/>
    <w:bookmarkStart w:name="z6351" w:id="4766"/>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4766"/>
    <w:bookmarkStart w:name="z6352" w:id="4767"/>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4767"/>
    <w:bookmarkStart w:name="z6353" w:id="4768"/>
    <w:p>
      <w:pPr>
        <w:spacing w:after="0"/>
        <w:ind w:left="0"/>
        <w:jc w:val="both"/>
      </w:pPr>
      <w:r>
        <w:rPr>
          <w:rFonts w:ascii="Times New Roman"/>
          <w:b w:val="false"/>
          <w:i w:val="false"/>
          <w:color w:val="000000"/>
          <w:sz w:val="28"/>
        </w:rPr>
        <w:t>
      5) салықтық әкімшілендіруді жүзеге асыру;</w:t>
      </w:r>
    </w:p>
    <w:bookmarkEnd w:id="4768"/>
    <w:bookmarkStart w:name="z6354" w:id="4769"/>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4769"/>
    <w:bookmarkStart w:name="z6355" w:id="4770"/>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4770"/>
    <w:bookmarkStart w:name="z6356" w:id="4771"/>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4771"/>
    <w:bookmarkStart w:name="z6357" w:id="4772"/>
    <w:p>
      <w:pPr>
        <w:spacing w:after="0"/>
        <w:ind w:left="0"/>
        <w:jc w:val="both"/>
      </w:pPr>
      <w:r>
        <w:rPr>
          <w:rFonts w:ascii="Times New Roman"/>
          <w:b w:val="false"/>
          <w:i w:val="false"/>
          <w:color w:val="000000"/>
          <w:sz w:val="28"/>
        </w:rPr>
        <w:t>
      9) тәуекелдерді басқару жүйесін қолдану;</w:t>
      </w:r>
    </w:p>
    <w:bookmarkEnd w:id="4772"/>
    <w:bookmarkStart w:name="z6358" w:id="4773"/>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4773"/>
    <w:bookmarkStart w:name="z6359" w:id="4774"/>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4774"/>
    <w:bookmarkStart w:name="z6360" w:id="4775"/>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4775"/>
    <w:bookmarkStart w:name="z6361" w:id="4776"/>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4776"/>
    <w:bookmarkStart w:name="z6362" w:id="4777"/>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4777"/>
    <w:bookmarkStart w:name="z6363" w:id="4778"/>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4778"/>
    <w:bookmarkStart w:name="z6364" w:id="4779"/>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4779"/>
    <w:bookmarkStart w:name="z6365" w:id="4780"/>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780"/>
    <w:bookmarkStart w:name="z6366" w:id="4781"/>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4781"/>
    <w:bookmarkStart w:name="z6367" w:id="4782"/>
    <w:p>
      <w:pPr>
        <w:spacing w:after="0"/>
        <w:ind w:left="0"/>
        <w:jc w:val="both"/>
      </w:pPr>
      <w:r>
        <w:rPr>
          <w:rFonts w:ascii="Times New Roman"/>
          <w:b w:val="false"/>
          <w:i w:val="false"/>
          <w:color w:val="000000"/>
          <w:sz w:val="28"/>
        </w:rPr>
        <w:t>
      15. Басқарманың құқықтары мен міндеттері:</w:t>
      </w:r>
    </w:p>
    <w:bookmarkEnd w:id="4782"/>
    <w:bookmarkStart w:name="z6368" w:id="4783"/>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4783"/>
    <w:bookmarkStart w:name="z6369" w:id="4784"/>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4784"/>
    <w:bookmarkStart w:name="z6370" w:id="4785"/>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4785"/>
    <w:bookmarkStart w:name="z6371" w:id="4786"/>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4786"/>
    <w:bookmarkStart w:name="z6372" w:id="4787"/>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4787"/>
    <w:bookmarkStart w:name="z6373" w:id="4788"/>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4788"/>
    <w:bookmarkStart w:name="z6374" w:id="4789"/>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4789"/>
    <w:bookmarkStart w:name="z6375" w:id="4790"/>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4790"/>
    <w:bookmarkStart w:name="z6376" w:id="4791"/>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4791"/>
    <w:bookmarkStart w:name="z6377" w:id="4792"/>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4792"/>
    <w:bookmarkStart w:name="z6378" w:id="4793"/>
    <w:p>
      <w:pPr>
        <w:spacing w:after="0"/>
        <w:ind w:left="0"/>
        <w:jc w:val="left"/>
      </w:pPr>
      <w:r>
        <w:rPr>
          <w:rFonts w:ascii="Times New Roman"/>
          <w:b/>
          <w:i w:val="false"/>
          <w:color w:val="000000"/>
        </w:rPr>
        <w:t xml:space="preserve"> 3. Басқарманың қызметін ұйымдастыру</w:t>
      </w:r>
    </w:p>
    <w:bookmarkEnd w:id="4793"/>
    <w:bookmarkStart w:name="z6379" w:id="4794"/>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4794"/>
    <w:bookmarkStart w:name="z6380" w:id="4795"/>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4795"/>
    <w:bookmarkStart w:name="z6381" w:id="479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4796"/>
    <w:bookmarkStart w:name="z6382" w:id="4797"/>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4797"/>
    <w:bookmarkStart w:name="z6383" w:id="4798"/>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4798"/>
    <w:bookmarkStart w:name="z6384" w:id="4799"/>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4799"/>
    <w:bookmarkStart w:name="z6385" w:id="4800"/>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4800"/>
    <w:bookmarkStart w:name="z6386" w:id="4801"/>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4801"/>
    <w:bookmarkStart w:name="z6387" w:id="4802"/>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4802"/>
    <w:bookmarkStart w:name="z6388" w:id="480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803"/>
    <w:bookmarkStart w:name="z6389" w:id="4804"/>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4804"/>
    <w:bookmarkStart w:name="z6390" w:id="4805"/>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4805"/>
    <w:bookmarkStart w:name="z6391" w:id="4806"/>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4806"/>
    <w:bookmarkStart w:name="z6392" w:id="4807"/>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4807"/>
    <w:bookmarkStart w:name="z6393" w:id="480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808"/>
    <w:bookmarkStart w:name="z6394" w:id="480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809"/>
    <w:bookmarkStart w:name="z6395" w:id="4810"/>
    <w:p>
      <w:pPr>
        <w:spacing w:after="0"/>
        <w:ind w:left="0"/>
        <w:jc w:val="left"/>
      </w:pPr>
      <w:r>
        <w:rPr>
          <w:rFonts w:ascii="Times New Roman"/>
          <w:b/>
          <w:i w:val="false"/>
          <w:color w:val="000000"/>
        </w:rPr>
        <w:t xml:space="preserve"> 4. Басқарманың мүлкi</w:t>
      </w:r>
    </w:p>
    <w:bookmarkEnd w:id="4810"/>
    <w:bookmarkStart w:name="z6396" w:id="4811"/>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4811"/>
    <w:bookmarkStart w:name="z6397" w:id="481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812"/>
    <w:bookmarkStart w:name="z6398" w:id="4813"/>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4813"/>
    <w:bookmarkStart w:name="z6399" w:id="4814"/>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814"/>
    <w:bookmarkStart w:name="z6400" w:id="4815"/>
    <w:p>
      <w:pPr>
        <w:spacing w:after="0"/>
        <w:ind w:left="0"/>
        <w:jc w:val="left"/>
      </w:pPr>
      <w:r>
        <w:rPr>
          <w:rFonts w:ascii="Times New Roman"/>
          <w:b/>
          <w:i w:val="false"/>
          <w:color w:val="000000"/>
        </w:rPr>
        <w:t xml:space="preserve"> 5. Басқарманы қайта ұйымдастыру және тарату</w:t>
      </w:r>
    </w:p>
    <w:bookmarkEnd w:id="4815"/>
    <w:bookmarkStart w:name="z6401" w:id="4816"/>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48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211-қосымша</w:t>
            </w:r>
          </w:p>
        </w:tc>
      </w:tr>
    </w:tbl>
    <w:bookmarkStart w:name="z6403" w:id="4817"/>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туралы ереже</w:t>
      </w:r>
    </w:p>
    <w:bookmarkEnd w:id="4817"/>
    <w:bookmarkStart w:name="z6404" w:id="4818"/>
    <w:p>
      <w:pPr>
        <w:spacing w:after="0"/>
        <w:ind w:left="0"/>
        <w:jc w:val="left"/>
      </w:pPr>
      <w:r>
        <w:rPr>
          <w:rFonts w:ascii="Times New Roman"/>
          <w:b/>
          <w:i w:val="false"/>
          <w:color w:val="000000"/>
        </w:rPr>
        <w:t xml:space="preserve"> 1. Жалпы ережелер</w:t>
      </w:r>
    </w:p>
    <w:bookmarkEnd w:id="4818"/>
    <w:bookmarkStart w:name="z6405" w:id="481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819"/>
    <w:bookmarkStart w:name="z6406" w:id="4820"/>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4820"/>
    <w:bookmarkStart w:name="z6407" w:id="4821"/>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4821"/>
    <w:bookmarkStart w:name="z6408" w:id="4822"/>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4822"/>
    <w:bookmarkStart w:name="z6409" w:id="4823"/>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4823"/>
    <w:bookmarkStart w:name="z6410" w:id="4824"/>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4824"/>
    <w:bookmarkStart w:name="z6411" w:id="4825"/>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4825"/>
    <w:bookmarkStart w:name="z6412" w:id="4826"/>
    <w:p>
      <w:pPr>
        <w:spacing w:after="0"/>
        <w:ind w:left="0"/>
        <w:jc w:val="both"/>
      </w:pPr>
      <w:r>
        <w:rPr>
          <w:rFonts w:ascii="Times New Roman"/>
          <w:b w:val="false"/>
          <w:i w:val="false"/>
          <w:color w:val="000000"/>
          <w:sz w:val="28"/>
        </w:rPr>
        <w:t>
      8. Басқарманың заңды мекенжайы: пошта индексі 160700, Қазақстан Республикасы, Түркістан облысы, Отырар ауданы, Шәуілдір ауылы, Жібек жолы көшесі, 18 А.</w:t>
      </w:r>
    </w:p>
    <w:bookmarkEnd w:id="4826"/>
    <w:bookmarkStart w:name="z6413" w:id="482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республикалық мемлекеттік мекемесi.</w:t>
      </w:r>
    </w:p>
    <w:bookmarkEnd w:id="4827"/>
    <w:bookmarkStart w:name="z6414" w:id="482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828"/>
    <w:bookmarkStart w:name="z6415" w:id="4829"/>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4829"/>
    <w:bookmarkStart w:name="z6416" w:id="4830"/>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4830"/>
    <w:bookmarkStart w:name="z6417" w:id="4831"/>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4831"/>
    <w:bookmarkStart w:name="z6418" w:id="4832"/>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4832"/>
    <w:bookmarkStart w:name="z6419" w:id="4833"/>
    <w:p>
      <w:pPr>
        <w:spacing w:after="0"/>
        <w:ind w:left="0"/>
        <w:jc w:val="both"/>
      </w:pPr>
      <w:r>
        <w:rPr>
          <w:rFonts w:ascii="Times New Roman"/>
          <w:b w:val="false"/>
          <w:i w:val="false"/>
          <w:color w:val="000000"/>
          <w:sz w:val="28"/>
        </w:rPr>
        <w:t>
      13. Басқарманың міндеттері:</w:t>
      </w:r>
    </w:p>
    <w:bookmarkEnd w:id="4833"/>
    <w:bookmarkStart w:name="z6420" w:id="4834"/>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4834"/>
    <w:bookmarkStart w:name="z6421" w:id="4835"/>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4835"/>
    <w:bookmarkStart w:name="z6422" w:id="4836"/>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4836"/>
    <w:bookmarkStart w:name="z6423" w:id="483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837"/>
    <w:bookmarkStart w:name="z6424" w:id="4838"/>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4838"/>
    <w:bookmarkStart w:name="z6425" w:id="4839"/>
    <w:p>
      <w:pPr>
        <w:spacing w:after="0"/>
        <w:ind w:left="0"/>
        <w:jc w:val="both"/>
      </w:pPr>
      <w:r>
        <w:rPr>
          <w:rFonts w:ascii="Times New Roman"/>
          <w:b w:val="false"/>
          <w:i w:val="false"/>
          <w:color w:val="000000"/>
          <w:sz w:val="28"/>
        </w:rPr>
        <w:t>
      14. Басқарманың функциялары:</w:t>
      </w:r>
    </w:p>
    <w:bookmarkEnd w:id="4839"/>
    <w:bookmarkStart w:name="z6426" w:id="4840"/>
    <w:p>
      <w:pPr>
        <w:spacing w:after="0"/>
        <w:ind w:left="0"/>
        <w:jc w:val="both"/>
      </w:pPr>
      <w:r>
        <w:rPr>
          <w:rFonts w:ascii="Times New Roman"/>
          <w:b w:val="false"/>
          <w:i w:val="false"/>
          <w:color w:val="000000"/>
          <w:sz w:val="28"/>
        </w:rPr>
        <w:t>
      1) салық заңнамасының сақталуын бақылау;</w:t>
      </w:r>
    </w:p>
    <w:bookmarkEnd w:id="4840"/>
    <w:bookmarkStart w:name="z6427" w:id="484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841"/>
    <w:bookmarkStart w:name="z6428" w:id="4842"/>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4842"/>
    <w:bookmarkStart w:name="z6429" w:id="4843"/>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4843"/>
    <w:bookmarkStart w:name="z6430" w:id="4844"/>
    <w:p>
      <w:pPr>
        <w:spacing w:after="0"/>
        <w:ind w:left="0"/>
        <w:jc w:val="both"/>
      </w:pPr>
      <w:r>
        <w:rPr>
          <w:rFonts w:ascii="Times New Roman"/>
          <w:b w:val="false"/>
          <w:i w:val="false"/>
          <w:color w:val="000000"/>
          <w:sz w:val="28"/>
        </w:rPr>
        <w:t>
      5) салықтық әкімшілендіруді жүзеге асыру;</w:t>
      </w:r>
    </w:p>
    <w:bookmarkEnd w:id="4844"/>
    <w:bookmarkStart w:name="z6431" w:id="4845"/>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4845"/>
    <w:bookmarkStart w:name="z6432" w:id="4846"/>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4846"/>
    <w:bookmarkStart w:name="z6433" w:id="4847"/>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4847"/>
    <w:bookmarkStart w:name="z6434" w:id="4848"/>
    <w:p>
      <w:pPr>
        <w:spacing w:after="0"/>
        <w:ind w:left="0"/>
        <w:jc w:val="both"/>
      </w:pPr>
      <w:r>
        <w:rPr>
          <w:rFonts w:ascii="Times New Roman"/>
          <w:b w:val="false"/>
          <w:i w:val="false"/>
          <w:color w:val="000000"/>
          <w:sz w:val="28"/>
        </w:rPr>
        <w:t>
      9) тәуекелдерді басқару жүйесін қолдану;</w:t>
      </w:r>
    </w:p>
    <w:bookmarkEnd w:id="4848"/>
    <w:bookmarkStart w:name="z6435" w:id="4849"/>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4849"/>
    <w:bookmarkStart w:name="z6436" w:id="4850"/>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4850"/>
    <w:bookmarkStart w:name="z6437" w:id="4851"/>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4851"/>
    <w:bookmarkStart w:name="z6438" w:id="4852"/>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4852"/>
    <w:bookmarkStart w:name="z6439" w:id="4853"/>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4853"/>
    <w:bookmarkStart w:name="z6440" w:id="4854"/>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4854"/>
    <w:bookmarkStart w:name="z6441" w:id="4855"/>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4855"/>
    <w:bookmarkStart w:name="z6442" w:id="4856"/>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856"/>
    <w:bookmarkStart w:name="z6443" w:id="4857"/>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4857"/>
    <w:bookmarkStart w:name="z6444" w:id="4858"/>
    <w:p>
      <w:pPr>
        <w:spacing w:after="0"/>
        <w:ind w:left="0"/>
        <w:jc w:val="both"/>
      </w:pPr>
      <w:r>
        <w:rPr>
          <w:rFonts w:ascii="Times New Roman"/>
          <w:b w:val="false"/>
          <w:i w:val="false"/>
          <w:color w:val="000000"/>
          <w:sz w:val="28"/>
        </w:rPr>
        <w:t>
      15. Басқарманың құқықтары мен міндеттері:</w:t>
      </w:r>
    </w:p>
    <w:bookmarkEnd w:id="4858"/>
    <w:bookmarkStart w:name="z6445" w:id="4859"/>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4859"/>
    <w:bookmarkStart w:name="z6446" w:id="4860"/>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4860"/>
    <w:bookmarkStart w:name="z6447" w:id="4861"/>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4861"/>
    <w:bookmarkStart w:name="z6448" w:id="4862"/>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4862"/>
    <w:bookmarkStart w:name="z6449" w:id="4863"/>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4863"/>
    <w:bookmarkStart w:name="z6450" w:id="4864"/>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4864"/>
    <w:bookmarkStart w:name="z6451" w:id="4865"/>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4865"/>
    <w:bookmarkStart w:name="z6452" w:id="4866"/>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4866"/>
    <w:bookmarkStart w:name="z6453" w:id="4867"/>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4867"/>
    <w:bookmarkStart w:name="z6454" w:id="4868"/>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4868"/>
    <w:bookmarkStart w:name="z6455" w:id="4869"/>
    <w:p>
      <w:pPr>
        <w:spacing w:after="0"/>
        <w:ind w:left="0"/>
        <w:jc w:val="left"/>
      </w:pPr>
      <w:r>
        <w:rPr>
          <w:rFonts w:ascii="Times New Roman"/>
          <w:b/>
          <w:i w:val="false"/>
          <w:color w:val="000000"/>
        </w:rPr>
        <w:t xml:space="preserve"> 3. Басқарманың қызметін ұйымдастыру</w:t>
      </w:r>
    </w:p>
    <w:bookmarkEnd w:id="4869"/>
    <w:bookmarkStart w:name="z6456" w:id="4870"/>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4870"/>
    <w:bookmarkStart w:name="z6457" w:id="4871"/>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4871"/>
    <w:bookmarkStart w:name="z6458" w:id="4872"/>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4872"/>
    <w:bookmarkStart w:name="z6459" w:id="4873"/>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4873"/>
    <w:bookmarkStart w:name="z6460" w:id="4874"/>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4874"/>
    <w:bookmarkStart w:name="z6461" w:id="4875"/>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4875"/>
    <w:bookmarkStart w:name="z6462" w:id="4876"/>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4876"/>
    <w:bookmarkStart w:name="z6463" w:id="4877"/>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4877"/>
    <w:bookmarkStart w:name="z6464" w:id="4878"/>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4878"/>
    <w:bookmarkStart w:name="z6465" w:id="487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879"/>
    <w:bookmarkStart w:name="z6466" w:id="4880"/>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4880"/>
    <w:bookmarkStart w:name="z6467" w:id="4881"/>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4881"/>
    <w:bookmarkStart w:name="z6468" w:id="4882"/>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4882"/>
    <w:bookmarkStart w:name="z6469" w:id="4883"/>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4883"/>
    <w:bookmarkStart w:name="z6470" w:id="488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884"/>
    <w:bookmarkStart w:name="z6471" w:id="488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885"/>
    <w:bookmarkStart w:name="z6472" w:id="4886"/>
    <w:p>
      <w:pPr>
        <w:spacing w:after="0"/>
        <w:ind w:left="0"/>
        <w:jc w:val="left"/>
      </w:pPr>
      <w:r>
        <w:rPr>
          <w:rFonts w:ascii="Times New Roman"/>
          <w:b/>
          <w:i w:val="false"/>
          <w:color w:val="000000"/>
        </w:rPr>
        <w:t xml:space="preserve"> 4. Басқарманың мүлкi</w:t>
      </w:r>
    </w:p>
    <w:bookmarkEnd w:id="4886"/>
    <w:bookmarkStart w:name="z6473" w:id="4887"/>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4887"/>
    <w:bookmarkStart w:name="z6474" w:id="4888"/>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888"/>
    <w:bookmarkStart w:name="z6475" w:id="4889"/>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4889"/>
    <w:bookmarkStart w:name="z6476" w:id="4890"/>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890"/>
    <w:bookmarkStart w:name="z6477" w:id="4891"/>
    <w:p>
      <w:pPr>
        <w:spacing w:after="0"/>
        <w:ind w:left="0"/>
        <w:jc w:val="left"/>
      </w:pPr>
      <w:r>
        <w:rPr>
          <w:rFonts w:ascii="Times New Roman"/>
          <w:b/>
          <w:i w:val="false"/>
          <w:color w:val="000000"/>
        </w:rPr>
        <w:t xml:space="preserve"> 5. Басқарманы қайта ұйымдастыру және тарату</w:t>
      </w:r>
    </w:p>
    <w:bookmarkEnd w:id="4891"/>
    <w:bookmarkStart w:name="z6478" w:id="4892"/>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48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212-қосымша</w:t>
            </w:r>
          </w:p>
        </w:tc>
      </w:tr>
    </w:tbl>
    <w:bookmarkStart w:name="z6480" w:id="4893"/>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туралы ереже</w:t>
      </w:r>
    </w:p>
    <w:bookmarkEnd w:id="4893"/>
    <w:bookmarkStart w:name="z6481" w:id="4894"/>
    <w:p>
      <w:pPr>
        <w:spacing w:after="0"/>
        <w:ind w:left="0"/>
        <w:jc w:val="left"/>
      </w:pPr>
      <w:r>
        <w:rPr>
          <w:rFonts w:ascii="Times New Roman"/>
          <w:b/>
          <w:i w:val="false"/>
          <w:color w:val="000000"/>
        </w:rPr>
        <w:t xml:space="preserve"> 1. Жалпы ережелер</w:t>
      </w:r>
    </w:p>
    <w:bookmarkEnd w:id="4894"/>
    <w:bookmarkStart w:name="z6482" w:id="489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895"/>
    <w:bookmarkStart w:name="z6483" w:id="4896"/>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4896"/>
    <w:bookmarkStart w:name="z6484" w:id="4897"/>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4897"/>
    <w:bookmarkStart w:name="z6485" w:id="4898"/>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4898"/>
    <w:bookmarkStart w:name="z6486" w:id="4899"/>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4899"/>
    <w:bookmarkStart w:name="z6487" w:id="4900"/>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4900"/>
    <w:bookmarkStart w:name="z6488" w:id="4901"/>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4901"/>
    <w:bookmarkStart w:name="z6489" w:id="4902"/>
    <w:p>
      <w:pPr>
        <w:spacing w:after="0"/>
        <w:ind w:left="0"/>
        <w:jc w:val="both"/>
      </w:pPr>
      <w:r>
        <w:rPr>
          <w:rFonts w:ascii="Times New Roman"/>
          <w:b w:val="false"/>
          <w:i w:val="false"/>
          <w:color w:val="000000"/>
          <w:sz w:val="28"/>
        </w:rPr>
        <w:t>
      8. Басқарманың заңды мекенжайы: пошта индексі 160300, Қазақстан Республикасы, Түркістан облысы, Қазығұрт ауданы, Қазығұрт ауылы, М. Тұтқабаев көшесі, № 2 үй.</w:t>
      </w:r>
    </w:p>
    <w:bookmarkEnd w:id="4902"/>
    <w:bookmarkStart w:name="z6490" w:id="490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республикалық мемлекеттік мекемесi.</w:t>
      </w:r>
    </w:p>
    <w:bookmarkEnd w:id="4903"/>
    <w:bookmarkStart w:name="z6491" w:id="4904"/>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904"/>
    <w:bookmarkStart w:name="z6492" w:id="4905"/>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4905"/>
    <w:bookmarkStart w:name="z6493" w:id="4906"/>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4906"/>
    <w:bookmarkStart w:name="z6494" w:id="4907"/>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4907"/>
    <w:bookmarkStart w:name="z6495" w:id="4908"/>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4908"/>
    <w:bookmarkStart w:name="z6496" w:id="4909"/>
    <w:p>
      <w:pPr>
        <w:spacing w:after="0"/>
        <w:ind w:left="0"/>
        <w:jc w:val="both"/>
      </w:pPr>
      <w:r>
        <w:rPr>
          <w:rFonts w:ascii="Times New Roman"/>
          <w:b w:val="false"/>
          <w:i w:val="false"/>
          <w:color w:val="000000"/>
          <w:sz w:val="28"/>
        </w:rPr>
        <w:t>
      13. Басқарманың міндеттері:</w:t>
      </w:r>
    </w:p>
    <w:bookmarkEnd w:id="4909"/>
    <w:bookmarkStart w:name="z6497" w:id="4910"/>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4910"/>
    <w:bookmarkStart w:name="z6498" w:id="4911"/>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4911"/>
    <w:bookmarkStart w:name="z6499" w:id="4912"/>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4912"/>
    <w:bookmarkStart w:name="z6500" w:id="491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913"/>
    <w:bookmarkStart w:name="z6501" w:id="4914"/>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4914"/>
    <w:bookmarkStart w:name="z6502" w:id="4915"/>
    <w:p>
      <w:pPr>
        <w:spacing w:after="0"/>
        <w:ind w:left="0"/>
        <w:jc w:val="both"/>
      </w:pPr>
      <w:r>
        <w:rPr>
          <w:rFonts w:ascii="Times New Roman"/>
          <w:b w:val="false"/>
          <w:i w:val="false"/>
          <w:color w:val="000000"/>
          <w:sz w:val="28"/>
        </w:rPr>
        <w:t>
      14. Басқарманың функциялары:</w:t>
      </w:r>
    </w:p>
    <w:bookmarkEnd w:id="4915"/>
    <w:bookmarkStart w:name="z6503" w:id="4916"/>
    <w:p>
      <w:pPr>
        <w:spacing w:after="0"/>
        <w:ind w:left="0"/>
        <w:jc w:val="both"/>
      </w:pPr>
      <w:r>
        <w:rPr>
          <w:rFonts w:ascii="Times New Roman"/>
          <w:b w:val="false"/>
          <w:i w:val="false"/>
          <w:color w:val="000000"/>
          <w:sz w:val="28"/>
        </w:rPr>
        <w:t>
      1) салық заңнамасының сақталуын бақылау;</w:t>
      </w:r>
    </w:p>
    <w:bookmarkEnd w:id="4916"/>
    <w:bookmarkStart w:name="z6504" w:id="491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917"/>
    <w:bookmarkStart w:name="z6505" w:id="4918"/>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4918"/>
    <w:bookmarkStart w:name="z6506" w:id="4919"/>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4919"/>
    <w:bookmarkStart w:name="z6507" w:id="4920"/>
    <w:p>
      <w:pPr>
        <w:spacing w:after="0"/>
        <w:ind w:left="0"/>
        <w:jc w:val="both"/>
      </w:pPr>
      <w:r>
        <w:rPr>
          <w:rFonts w:ascii="Times New Roman"/>
          <w:b w:val="false"/>
          <w:i w:val="false"/>
          <w:color w:val="000000"/>
          <w:sz w:val="28"/>
        </w:rPr>
        <w:t>
      5) салықтық әкімшілендіруді жүзеге асыру;</w:t>
      </w:r>
    </w:p>
    <w:bookmarkEnd w:id="4920"/>
    <w:bookmarkStart w:name="z6508" w:id="4921"/>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4921"/>
    <w:bookmarkStart w:name="z6509" w:id="4922"/>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4922"/>
    <w:bookmarkStart w:name="z6510" w:id="4923"/>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4923"/>
    <w:bookmarkStart w:name="z6511" w:id="4924"/>
    <w:p>
      <w:pPr>
        <w:spacing w:after="0"/>
        <w:ind w:left="0"/>
        <w:jc w:val="both"/>
      </w:pPr>
      <w:r>
        <w:rPr>
          <w:rFonts w:ascii="Times New Roman"/>
          <w:b w:val="false"/>
          <w:i w:val="false"/>
          <w:color w:val="000000"/>
          <w:sz w:val="28"/>
        </w:rPr>
        <w:t>
      9) тәуекелдерді басқару жүйесін қолдану;</w:t>
      </w:r>
    </w:p>
    <w:bookmarkEnd w:id="4924"/>
    <w:bookmarkStart w:name="z6512" w:id="4925"/>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4925"/>
    <w:bookmarkStart w:name="z6513" w:id="4926"/>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4926"/>
    <w:bookmarkStart w:name="z6514" w:id="4927"/>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4927"/>
    <w:bookmarkStart w:name="z6515" w:id="4928"/>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4928"/>
    <w:bookmarkStart w:name="z6516" w:id="4929"/>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4929"/>
    <w:bookmarkStart w:name="z6517" w:id="4930"/>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4930"/>
    <w:bookmarkStart w:name="z6518" w:id="4931"/>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4931"/>
    <w:bookmarkStart w:name="z6519" w:id="4932"/>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4932"/>
    <w:bookmarkStart w:name="z6520" w:id="4933"/>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4933"/>
    <w:bookmarkStart w:name="z6521" w:id="4934"/>
    <w:p>
      <w:pPr>
        <w:spacing w:after="0"/>
        <w:ind w:left="0"/>
        <w:jc w:val="both"/>
      </w:pPr>
      <w:r>
        <w:rPr>
          <w:rFonts w:ascii="Times New Roman"/>
          <w:b w:val="false"/>
          <w:i w:val="false"/>
          <w:color w:val="000000"/>
          <w:sz w:val="28"/>
        </w:rPr>
        <w:t>
      15. Басқарманың құқықтары мен міндеттері:</w:t>
      </w:r>
    </w:p>
    <w:bookmarkEnd w:id="4934"/>
    <w:bookmarkStart w:name="z6522" w:id="4935"/>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4935"/>
    <w:bookmarkStart w:name="z6523" w:id="4936"/>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4936"/>
    <w:bookmarkStart w:name="z6524" w:id="4937"/>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4937"/>
    <w:bookmarkStart w:name="z6525" w:id="4938"/>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4938"/>
    <w:bookmarkStart w:name="z6526" w:id="4939"/>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4939"/>
    <w:bookmarkStart w:name="z6527" w:id="4940"/>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4940"/>
    <w:bookmarkStart w:name="z6528" w:id="4941"/>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4941"/>
    <w:bookmarkStart w:name="z6529" w:id="4942"/>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4942"/>
    <w:bookmarkStart w:name="z6530" w:id="4943"/>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4943"/>
    <w:bookmarkStart w:name="z6531" w:id="4944"/>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4944"/>
    <w:bookmarkStart w:name="z6532" w:id="4945"/>
    <w:p>
      <w:pPr>
        <w:spacing w:after="0"/>
        <w:ind w:left="0"/>
        <w:jc w:val="left"/>
      </w:pPr>
      <w:r>
        <w:rPr>
          <w:rFonts w:ascii="Times New Roman"/>
          <w:b/>
          <w:i w:val="false"/>
          <w:color w:val="000000"/>
        </w:rPr>
        <w:t xml:space="preserve"> 3. Басқарманың қызметін ұйымдастыру</w:t>
      </w:r>
    </w:p>
    <w:bookmarkEnd w:id="4945"/>
    <w:bookmarkStart w:name="z6533" w:id="4946"/>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4946"/>
    <w:bookmarkStart w:name="z6534" w:id="4947"/>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4947"/>
    <w:bookmarkStart w:name="z6535" w:id="4948"/>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4948"/>
    <w:bookmarkStart w:name="z6536" w:id="4949"/>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4949"/>
    <w:bookmarkStart w:name="z6537" w:id="4950"/>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4950"/>
    <w:bookmarkStart w:name="z6538" w:id="4951"/>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4951"/>
    <w:bookmarkStart w:name="z6539" w:id="4952"/>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4952"/>
    <w:bookmarkStart w:name="z6540" w:id="4953"/>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4953"/>
    <w:bookmarkStart w:name="z6541" w:id="4954"/>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4954"/>
    <w:bookmarkStart w:name="z6542" w:id="495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955"/>
    <w:bookmarkStart w:name="z6543" w:id="4956"/>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4956"/>
    <w:bookmarkStart w:name="z6544" w:id="4957"/>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4957"/>
    <w:bookmarkStart w:name="z6545" w:id="4958"/>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4958"/>
    <w:bookmarkStart w:name="z6546" w:id="4959"/>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4959"/>
    <w:bookmarkStart w:name="z6547" w:id="496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4960"/>
    <w:bookmarkStart w:name="z6548" w:id="496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4961"/>
    <w:bookmarkStart w:name="z6549" w:id="4962"/>
    <w:p>
      <w:pPr>
        <w:spacing w:after="0"/>
        <w:ind w:left="0"/>
        <w:jc w:val="left"/>
      </w:pPr>
      <w:r>
        <w:rPr>
          <w:rFonts w:ascii="Times New Roman"/>
          <w:b/>
          <w:i w:val="false"/>
          <w:color w:val="000000"/>
        </w:rPr>
        <w:t xml:space="preserve"> 4. Басқарманың мүлкi</w:t>
      </w:r>
    </w:p>
    <w:bookmarkEnd w:id="4962"/>
    <w:bookmarkStart w:name="z6550" w:id="4963"/>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4963"/>
    <w:bookmarkStart w:name="z6551" w:id="4964"/>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964"/>
    <w:bookmarkStart w:name="z6552" w:id="4965"/>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4965"/>
    <w:bookmarkStart w:name="z6553" w:id="4966"/>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4966"/>
    <w:bookmarkStart w:name="z6554" w:id="4967"/>
    <w:p>
      <w:pPr>
        <w:spacing w:after="0"/>
        <w:ind w:left="0"/>
        <w:jc w:val="left"/>
      </w:pPr>
      <w:r>
        <w:rPr>
          <w:rFonts w:ascii="Times New Roman"/>
          <w:b/>
          <w:i w:val="false"/>
          <w:color w:val="000000"/>
        </w:rPr>
        <w:t xml:space="preserve"> 5. Басқарманы қайта ұйымдастыру және тарату</w:t>
      </w:r>
    </w:p>
    <w:bookmarkEnd w:id="4967"/>
    <w:bookmarkStart w:name="z6555" w:id="4968"/>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49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213-қосымша</w:t>
            </w:r>
          </w:p>
        </w:tc>
      </w:tr>
    </w:tbl>
    <w:bookmarkStart w:name="z6557" w:id="4969"/>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 туралы ереже</w:t>
      </w:r>
    </w:p>
    <w:bookmarkEnd w:id="4969"/>
    <w:bookmarkStart w:name="z6558" w:id="4970"/>
    <w:p>
      <w:pPr>
        <w:spacing w:after="0"/>
        <w:ind w:left="0"/>
        <w:jc w:val="left"/>
      </w:pPr>
      <w:r>
        <w:rPr>
          <w:rFonts w:ascii="Times New Roman"/>
          <w:b/>
          <w:i w:val="false"/>
          <w:color w:val="000000"/>
        </w:rPr>
        <w:t xml:space="preserve"> 1. Жалпы ережелер</w:t>
      </w:r>
    </w:p>
    <w:bookmarkEnd w:id="4970"/>
    <w:bookmarkStart w:name="z6559" w:id="497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4971"/>
    <w:bookmarkStart w:name="z6560" w:id="4972"/>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4972"/>
    <w:bookmarkStart w:name="z6561" w:id="4973"/>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4973"/>
    <w:bookmarkStart w:name="z6562" w:id="4974"/>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4974"/>
    <w:bookmarkStart w:name="z6563" w:id="4975"/>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4975"/>
    <w:bookmarkStart w:name="z6564" w:id="4976"/>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4976"/>
    <w:bookmarkStart w:name="z6565" w:id="4977"/>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4977"/>
    <w:bookmarkStart w:name="z6566" w:id="4978"/>
    <w:p>
      <w:pPr>
        <w:spacing w:after="0"/>
        <w:ind w:left="0"/>
        <w:jc w:val="both"/>
      </w:pPr>
      <w:r>
        <w:rPr>
          <w:rFonts w:ascii="Times New Roman"/>
          <w:b w:val="false"/>
          <w:i w:val="false"/>
          <w:color w:val="000000"/>
          <w:sz w:val="28"/>
        </w:rPr>
        <w:t>
      8. Басқарманың заңды мекенжайы: пошта индексі 160101, Қазақстан Республикасы, Түркістан облысы, Төлеби ауданы, Леңгер қаласы, Аманкелді көшесі, 1В.</w:t>
      </w:r>
    </w:p>
    <w:bookmarkEnd w:id="4978"/>
    <w:bookmarkStart w:name="z6567" w:id="4979"/>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 республикалық мемлекеттік мекемесi.</w:t>
      </w:r>
    </w:p>
    <w:bookmarkEnd w:id="4979"/>
    <w:bookmarkStart w:name="z6568" w:id="4980"/>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980"/>
    <w:bookmarkStart w:name="z6569" w:id="4981"/>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4981"/>
    <w:bookmarkStart w:name="z6570" w:id="4982"/>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4982"/>
    <w:bookmarkStart w:name="z6571" w:id="4983"/>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4983"/>
    <w:bookmarkStart w:name="z6572" w:id="4984"/>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4984"/>
    <w:bookmarkStart w:name="z6573" w:id="4985"/>
    <w:p>
      <w:pPr>
        <w:spacing w:after="0"/>
        <w:ind w:left="0"/>
        <w:jc w:val="both"/>
      </w:pPr>
      <w:r>
        <w:rPr>
          <w:rFonts w:ascii="Times New Roman"/>
          <w:b w:val="false"/>
          <w:i w:val="false"/>
          <w:color w:val="000000"/>
          <w:sz w:val="28"/>
        </w:rPr>
        <w:t>
      13. Басқарманың міндеттері:</w:t>
      </w:r>
    </w:p>
    <w:bookmarkEnd w:id="4985"/>
    <w:bookmarkStart w:name="z6574" w:id="4986"/>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4986"/>
    <w:bookmarkStart w:name="z6575" w:id="4987"/>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4987"/>
    <w:bookmarkStart w:name="z6576" w:id="4988"/>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4988"/>
    <w:bookmarkStart w:name="z6577" w:id="498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4989"/>
    <w:bookmarkStart w:name="z6578" w:id="4990"/>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4990"/>
    <w:bookmarkStart w:name="z6579" w:id="4991"/>
    <w:p>
      <w:pPr>
        <w:spacing w:after="0"/>
        <w:ind w:left="0"/>
        <w:jc w:val="both"/>
      </w:pPr>
      <w:r>
        <w:rPr>
          <w:rFonts w:ascii="Times New Roman"/>
          <w:b w:val="false"/>
          <w:i w:val="false"/>
          <w:color w:val="000000"/>
          <w:sz w:val="28"/>
        </w:rPr>
        <w:t>
      14. Басқарманың функциялары:</w:t>
      </w:r>
    </w:p>
    <w:bookmarkEnd w:id="4991"/>
    <w:bookmarkStart w:name="z6580" w:id="4992"/>
    <w:p>
      <w:pPr>
        <w:spacing w:after="0"/>
        <w:ind w:left="0"/>
        <w:jc w:val="both"/>
      </w:pPr>
      <w:r>
        <w:rPr>
          <w:rFonts w:ascii="Times New Roman"/>
          <w:b w:val="false"/>
          <w:i w:val="false"/>
          <w:color w:val="000000"/>
          <w:sz w:val="28"/>
        </w:rPr>
        <w:t>
      1) салық заңнамасының сақталуын бақылау;</w:t>
      </w:r>
    </w:p>
    <w:bookmarkEnd w:id="4992"/>
    <w:bookmarkStart w:name="z6581" w:id="499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4993"/>
    <w:bookmarkStart w:name="z6582" w:id="4994"/>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4994"/>
    <w:bookmarkStart w:name="z6583" w:id="4995"/>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4995"/>
    <w:bookmarkStart w:name="z6584" w:id="4996"/>
    <w:p>
      <w:pPr>
        <w:spacing w:after="0"/>
        <w:ind w:left="0"/>
        <w:jc w:val="both"/>
      </w:pPr>
      <w:r>
        <w:rPr>
          <w:rFonts w:ascii="Times New Roman"/>
          <w:b w:val="false"/>
          <w:i w:val="false"/>
          <w:color w:val="000000"/>
          <w:sz w:val="28"/>
        </w:rPr>
        <w:t>
      5) салықтық әкімшілендіруді жүзеге асыру;</w:t>
      </w:r>
    </w:p>
    <w:bookmarkEnd w:id="4996"/>
    <w:bookmarkStart w:name="z6585" w:id="4997"/>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4997"/>
    <w:bookmarkStart w:name="z6586" w:id="4998"/>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4998"/>
    <w:bookmarkStart w:name="z6587" w:id="4999"/>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4999"/>
    <w:bookmarkStart w:name="z6588" w:id="5000"/>
    <w:p>
      <w:pPr>
        <w:spacing w:after="0"/>
        <w:ind w:left="0"/>
        <w:jc w:val="both"/>
      </w:pPr>
      <w:r>
        <w:rPr>
          <w:rFonts w:ascii="Times New Roman"/>
          <w:b w:val="false"/>
          <w:i w:val="false"/>
          <w:color w:val="000000"/>
          <w:sz w:val="28"/>
        </w:rPr>
        <w:t>
      9) тәуекелдерді басқару жүйесін қолдану;</w:t>
      </w:r>
    </w:p>
    <w:bookmarkEnd w:id="5000"/>
    <w:bookmarkStart w:name="z6589" w:id="5001"/>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5001"/>
    <w:bookmarkStart w:name="z6590" w:id="5002"/>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002"/>
    <w:bookmarkStart w:name="z6591" w:id="5003"/>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5003"/>
    <w:bookmarkStart w:name="z6592" w:id="5004"/>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5004"/>
    <w:bookmarkStart w:name="z6593" w:id="5005"/>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5005"/>
    <w:bookmarkStart w:name="z6594" w:id="5006"/>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5006"/>
    <w:bookmarkStart w:name="z6595" w:id="5007"/>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5007"/>
    <w:bookmarkStart w:name="z6596" w:id="5008"/>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008"/>
    <w:bookmarkStart w:name="z6597" w:id="5009"/>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5009"/>
    <w:bookmarkStart w:name="z6598" w:id="5010"/>
    <w:p>
      <w:pPr>
        <w:spacing w:after="0"/>
        <w:ind w:left="0"/>
        <w:jc w:val="both"/>
      </w:pPr>
      <w:r>
        <w:rPr>
          <w:rFonts w:ascii="Times New Roman"/>
          <w:b w:val="false"/>
          <w:i w:val="false"/>
          <w:color w:val="000000"/>
          <w:sz w:val="28"/>
        </w:rPr>
        <w:t>
      15. Басқарманың құқықтары мен міндеттері:</w:t>
      </w:r>
    </w:p>
    <w:bookmarkEnd w:id="5010"/>
    <w:bookmarkStart w:name="z6599" w:id="5011"/>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5011"/>
    <w:bookmarkStart w:name="z6600" w:id="5012"/>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5012"/>
    <w:bookmarkStart w:name="z6601" w:id="5013"/>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5013"/>
    <w:bookmarkStart w:name="z6602" w:id="5014"/>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5014"/>
    <w:bookmarkStart w:name="z6603" w:id="5015"/>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015"/>
    <w:bookmarkStart w:name="z6604" w:id="5016"/>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016"/>
    <w:bookmarkStart w:name="z6605" w:id="5017"/>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017"/>
    <w:bookmarkStart w:name="z6606" w:id="5018"/>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5018"/>
    <w:bookmarkStart w:name="z6607" w:id="5019"/>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5019"/>
    <w:bookmarkStart w:name="z6608" w:id="5020"/>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5020"/>
    <w:bookmarkStart w:name="z6609" w:id="5021"/>
    <w:p>
      <w:pPr>
        <w:spacing w:after="0"/>
        <w:ind w:left="0"/>
        <w:jc w:val="left"/>
      </w:pPr>
      <w:r>
        <w:rPr>
          <w:rFonts w:ascii="Times New Roman"/>
          <w:b/>
          <w:i w:val="false"/>
          <w:color w:val="000000"/>
        </w:rPr>
        <w:t xml:space="preserve"> 3. Басқарманың қызметін ұйымдастыру</w:t>
      </w:r>
    </w:p>
    <w:bookmarkEnd w:id="5021"/>
    <w:bookmarkStart w:name="z6610" w:id="5022"/>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5022"/>
    <w:bookmarkStart w:name="z6611" w:id="5023"/>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5023"/>
    <w:bookmarkStart w:name="z6612" w:id="5024"/>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024"/>
    <w:bookmarkStart w:name="z6613" w:id="5025"/>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5025"/>
    <w:bookmarkStart w:name="z6614" w:id="5026"/>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5026"/>
    <w:bookmarkStart w:name="z6615" w:id="5027"/>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5027"/>
    <w:bookmarkStart w:name="z6616" w:id="5028"/>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5028"/>
    <w:bookmarkStart w:name="z6617" w:id="5029"/>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5029"/>
    <w:bookmarkStart w:name="z6618" w:id="5030"/>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5030"/>
    <w:bookmarkStart w:name="z6619" w:id="503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031"/>
    <w:bookmarkStart w:name="z6620" w:id="5032"/>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5032"/>
    <w:bookmarkStart w:name="z6621" w:id="5033"/>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5033"/>
    <w:bookmarkStart w:name="z6622" w:id="5034"/>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5034"/>
    <w:bookmarkStart w:name="z6623" w:id="5035"/>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5035"/>
    <w:bookmarkStart w:name="z6624" w:id="503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036"/>
    <w:bookmarkStart w:name="z6625" w:id="503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037"/>
    <w:bookmarkStart w:name="z6626" w:id="5038"/>
    <w:p>
      <w:pPr>
        <w:spacing w:after="0"/>
        <w:ind w:left="0"/>
        <w:jc w:val="left"/>
      </w:pPr>
      <w:r>
        <w:rPr>
          <w:rFonts w:ascii="Times New Roman"/>
          <w:b/>
          <w:i w:val="false"/>
          <w:color w:val="000000"/>
        </w:rPr>
        <w:t xml:space="preserve"> 4. Басқарманың мүлкi</w:t>
      </w:r>
    </w:p>
    <w:bookmarkEnd w:id="5038"/>
    <w:bookmarkStart w:name="z6627" w:id="5039"/>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5039"/>
    <w:bookmarkStart w:name="z6628" w:id="504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040"/>
    <w:bookmarkStart w:name="z6629" w:id="5041"/>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5041"/>
    <w:bookmarkStart w:name="z6630" w:id="5042"/>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042"/>
    <w:bookmarkStart w:name="z6631" w:id="5043"/>
    <w:p>
      <w:pPr>
        <w:spacing w:after="0"/>
        <w:ind w:left="0"/>
        <w:jc w:val="left"/>
      </w:pPr>
      <w:r>
        <w:rPr>
          <w:rFonts w:ascii="Times New Roman"/>
          <w:b/>
          <w:i w:val="false"/>
          <w:color w:val="000000"/>
        </w:rPr>
        <w:t xml:space="preserve"> 5. Басқарманы қайта ұйымдастыру және тарату</w:t>
      </w:r>
    </w:p>
    <w:bookmarkEnd w:id="5043"/>
    <w:bookmarkStart w:name="z6632" w:id="5044"/>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50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214-қосымша</w:t>
            </w:r>
          </w:p>
        </w:tc>
      </w:tr>
    </w:tbl>
    <w:bookmarkStart w:name="z6634" w:id="5045"/>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туралы ереже</w:t>
      </w:r>
    </w:p>
    <w:bookmarkEnd w:id="5045"/>
    <w:bookmarkStart w:name="z6635" w:id="5046"/>
    <w:p>
      <w:pPr>
        <w:spacing w:after="0"/>
        <w:ind w:left="0"/>
        <w:jc w:val="left"/>
      </w:pPr>
      <w:r>
        <w:rPr>
          <w:rFonts w:ascii="Times New Roman"/>
          <w:b/>
          <w:i w:val="false"/>
          <w:color w:val="000000"/>
        </w:rPr>
        <w:t xml:space="preserve"> 1. Жалпы ережелер</w:t>
      </w:r>
    </w:p>
    <w:bookmarkEnd w:id="5046"/>
    <w:bookmarkStart w:name="z6636" w:id="504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047"/>
    <w:bookmarkStart w:name="z6637" w:id="5048"/>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5048"/>
    <w:bookmarkStart w:name="z6638" w:id="5049"/>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5049"/>
    <w:bookmarkStart w:name="z6639" w:id="5050"/>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5050"/>
    <w:bookmarkStart w:name="z6640" w:id="5051"/>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5051"/>
    <w:bookmarkStart w:name="z6641" w:id="5052"/>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5052"/>
    <w:bookmarkStart w:name="z6642" w:id="5053"/>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5053"/>
    <w:bookmarkStart w:name="z6643" w:id="5054"/>
    <w:p>
      <w:pPr>
        <w:spacing w:after="0"/>
        <w:ind w:left="0"/>
        <w:jc w:val="both"/>
      </w:pPr>
      <w:r>
        <w:rPr>
          <w:rFonts w:ascii="Times New Roman"/>
          <w:b w:val="false"/>
          <w:i w:val="false"/>
          <w:color w:val="000000"/>
          <w:sz w:val="28"/>
        </w:rPr>
        <w:t>
      8. Басқарманың заңды мекенжайы: пошта индексі 160800, Қазақстан Республикасы, Түркістан облысы, Сайрам ауданы, Ақсукент ауылы, Абай көшесі, 1.</w:t>
      </w:r>
    </w:p>
    <w:bookmarkEnd w:id="5054"/>
    <w:bookmarkStart w:name="z6644" w:id="5055"/>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республикалық мемлекеттік мекемесi.</w:t>
      </w:r>
    </w:p>
    <w:bookmarkEnd w:id="5055"/>
    <w:bookmarkStart w:name="z6645" w:id="505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056"/>
    <w:bookmarkStart w:name="z6646" w:id="5057"/>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5057"/>
    <w:bookmarkStart w:name="z6647" w:id="5058"/>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5058"/>
    <w:bookmarkStart w:name="z6648" w:id="5059"/>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5059"/>
    <w:bookmarkStart w:name="z6649" w:id="5060"/>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5060"/>
    <w:bookmarkStart w:name="z6650" w:id="5061"/>
    <w:p>
      <w:pPr>
        <w:spacing w:after="0"/>
        <w:ind w:left="0"/>
        <w:jc w:val="both"/>
      </w:pPr>
      <w:r>
        <w:rPr>
          <w:rFonts w:ascii="Times New Roman"/>
          <w:b w:val="false"/>
          <w:i w:val="false"/>
          <w:color w:val="000000"/>
          <w:sz w:val="28"/>
        </w:rPr>
        <w:t>
      13. Басқарманың міндеттері:</w:t>
      </w:r>
    </w:p>
    <w:bookmarkEnd w:id="5061"/>
    <w:bookmarkStart w:name="z6651" w:id="5062"/>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5062"/>
    <w:bookmarkStart w:name="z6652" w:id="5063"/>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5063"/>
    <w:bookmarkStart w:name="z6653" w:id="5064"/>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5064"/>
    <w:bookmarkStart w:name="z6654" w:id="506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065"/>
    <w:bookmarkStart w:name="z6655" w:id="5066"/>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5066"/>
    <w:bookmarkStart w:name="z6656" w:id="5067"/>
    <w:p>
      <w:pPr>
        <w:spacing w:after="0"/>
        <w:ind w:left="0"/>
        <w:jc w:val="both"/>
      </w:pPr>
      <w:r>
        <w:rPr>
          <w:rFonts w:ascii="Times New Roman"/>
          <w:b w:val="false"/>
          <w:i w:val="false"/>
          <w:color w:val="000000"/>
          <w:sz w:val="28"/>
        </w:rPr>
        <w:t>
      14. Басқарманың функциялары:</w:t>
      </w:r>
    </w:p>
    <w:bookmarkEnd w:id="5067"/>
    <w:bookmarkStart w:name="z6657" w:id="5068"/>
    <w:p>
      <w:pPr>
        <w:spacing w:after="0"/>
        <w:ind w:left="0"/>
        <w:jc w:val="both"/>
      </w:pPr>
      <w:r>
        <w:rPr>
          <w:rFonts w:ascii="Times New Roman"/>
          <w:b w:val="false"/>
          <w:i w:val="false"/>
          <w:color w:val="000000"/>
          <w:sz w:val="28"/>
        </w:rPr>
        <w:t>
      1) салық заңнамасының сақталуын бақылау;</w:t>
      </w:r>
    </w:p>
    <w:bookmarkEnd w:id="5068"/>
    <w:bookmarkStart w:name="z6658" w:id="506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069"/>
    <w:bookmarkStart w:name="z6659" w:id="5070"/>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5070"/>
    <w:bookmarkStart w:name="z6660" w:id="5071"/>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5071"/>
    <w:bookmarkStart w:name="z6661" w:id="5072"/>
    <w:p>
      <w:pPr>
        <w:spacing w:after="0"/>
        <w:ind w:left="0"/>
        <w:jc w:val="both"/>
      </w:pPr>
      <w:r>
        <w:rPr>
          <w:rFonts w:ascii="Times New Roman"/>
          <w:b w:val="false"/>
          <w:i w:val="false"/>
          <w:color w:val="000000"/>
          <w:sz w:val="28"/>
        </w:rPr>
        <w:t>
      5) салықтық әкімшілендіруді жүзеге асыру;</w:t>
      </w:r>
    </w:p>
    <w:bookmarkEnd w:id="5072"/>
    <w:bookmarkStart w:name="z6662" w:id="5073"/>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5073"/>
    <w:bookmarkStart w:name="z6663" w:id="5074"/>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5074"/>
    <w:bookmarkStart w:name="z6664" w:id="5075"/>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5075"/>
    <w:bookmarkStart w:name="z6665" w:id="5076"/>
    <w:p>
      <w:pPr>
        <w:spacing w:after="0"/>
        <w:ind w:left="0"/>
        <w:jc w:val="both"/>
      </w:pPr>
      <w:r>
        <w:rPr>
          <w:rFonts w:ascii="Times New Roman"/>
          <w:b w:val="false"/>
          <w:i w:val="false"/>
          <w:color w:val="000000"/>
          <w:sz w:val="28"/>
        </w:rPr>
        <w:t>
      9) тәуекелдерді басқару жүйесін қолдану;</w:t>
      </w:r>
    </w:p>
    <w:bookmarkEnd w:id="5076"/>
    <w:bookmarkStart w:name="z6666" w:id="5077"/>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5077"/>
    <w:bookmarkStart w:name="z6667" w:id="5078"/>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078"/>
    <w:bookmarkStart w:name="z6668" w:id="5079"/>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5079"/>
    <w:bookmarkStart w:name="z6669" w:id="5080"/>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5080"/>
    <w:bookmarkStart w:name="z6670" w:id="5081"/>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5081"/>
    <w:bookmarkStart w:name="z6671" w:id="5082"/>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5082"/>
    <w:bookmarkStart w:name="z6672" w:id="5083"/>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5083"/>
    <w:bookmarkStart w:name="z6673" w:id="5084"/>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084"/>
    <w:bookmarkStart w:name="z6674" w:id="5085"/>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5085"/>
    <w:bookmarkStart w:name="z6675" w:id="5086"/>
    <w:p>
      <w:pPr>
        <w:spacing w:after="0"/>
        <w:ind w:left="0"/>
        <w:jc w:val="both"/>
      </w:pPr>
      <w:r>
        <w:rPr>
          <w:rFonts w:ascii="Times New Roman"/>
          <w:b w:val="false"/>
          <w:i w:val="false"/>
          <w:color w:val="000000"/>
          <w:sz w:val="28"/>
        </w:rPr>
        <w:t>
      15. Басқарманың құқықтары мен міндеттері:</w:t>
      </w:r>
    </w:p>
    <w:bookmarkEnd w:id="5086"/>
    <w:bookmarkStart w:name="z6676" w:id="5087"/>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5087"/>
    <w:bookmarkStart w:name="z6677" w:id="5088"/>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5088"/>
    <w:bookmarkStart w:name="z6678" w:id="5089"/>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5089"/>
    <w:bookmarkStart w:name="z6679" w:id="5090"/>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5090"/>
    <w:bookmarkStart w:name="z6680" w:id="5091"/>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091"/>
    <w:bookmarkStart w:name="z6681" w:id="5092"/>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092"/>
    <w:bookmarkStart w:name="z6682" w:id="5093"/>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093"/>
    <w:bookmarkStart w:name="z6683" w:id="5094"/>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5094"/>
    <w:bookmarkStart w:name="z6684" w:id="5095"/>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5095"/>
    <w:bookmarkStart w:name="z6685" w:id="5096"/>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5096"/>
    <w:bookmarkStart w:name="z6686" w:id="5097"/>
    <w:p>
      <w:pPr>
        <w:spacing w:after="0"/>
        <w:ind w:left="0"/>
        <w:jc w:val="left"/>
      </w:pPr>
      <w:r>
        <w:rPr>
          <w:rFonts w:ascii="Times New Roman"/>
          <w:b/>
          <w:i w:val="false"/>
          <w:color w:val="000000"/>
        </w:rPr>
        <w:t xml:space="preserve"> 3. Басқарманың қызметін ұйымдастыру</w:t>
      </w:r>
    </w:p>
    <w:bookmarkEnd w:id="5097"/>
    <w:bookmarkStart w:name="z6687" w:id="5098"/>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5098"/>
    <w:bookmarkStart w:name="z6688" w:id="5099"/>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5099"/>
    <w:bookmarkStart w:name="z6689" w:id="5100"/>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100"/>
    <w:bookmarkStart w:name="z6690" w:id="5101"/>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5101"/>
    <w:bookmarkStart w:name="z6691" w:id="5102"/>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5102"/>
    <w:bookmarkStart w:name="z6692" w:id="5103"/>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5103"/>
    <w:bookmarkStart w:name="z6693" w:id="5104"/>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5104"/>
    <w:bookmarkStart w:name="z6694" w:id="5105"/>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5105"/>
    <w:bookmarkStart w:name="z6695" w:id="5106"/>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5106"/>
    <w:bookmarkStart w:name="z6696" w:id="510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107"/>
    <w:bookmarkStart w:name="z6697" w:id="5108"/>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5108"/>
    <w:bookmarkStart w:name="z6698" w:id="5109"/>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5109"/>
    <w:bookmarkStart w:name="z6699" w:id="5110"/>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5110"/>
    <w:bookmarkStart w:name="z6700" w:id="5111"/>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5111"/>
    <w:bookmarkStart w:name="z6701" w:id="511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112"/>
    <w:bookmarkStart w:name="z6702" w:id="511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113"/>
    <w:bookmarkStart w:name="z6703" w:id="5114"/>
    <w:p>
      <w:pPr>
        <w:spacing w:after="0"/>
        <w:ind w:left="0"/>
        <w:jc w:val="left"/>
      </w:pPr>
      <w:r>
        <w:rPr>
          <w:rFonts w:ascii="Times New Roman"/>
          <w:b/>
          <w:i w:val="false"/>
          <w:color w:val="000000"/>
        </w:rPr>
        <w:t xml:space="preserve"> 4. Басқарманың мүлкi</w:t>
      </w:r>
    </w:p>
    <w:bookmarkEnd w:id="5114"/>
    <w:bookmarkStart w:name="z6704" w:id="5115"/>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5115"/>
    <w:bookmarkStart w:name="z6705" w:id="511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116"/>
    <w:bookmarkStart w:name="z6706" w:id="5117"/>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5117"/>
    <w:bookmarkStart w:name="z6707" w:id="5118"/>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118"/>
    <w:bookmarkStart w:name="z6708" w:id="5119"/>
    <w:p>
      <w:pPr>
        <w:spacing w:after="0"/>
        <w:ind w:left="0"/>
        <w:jc w:val="left"/>
      </w:pPr>
      <w:r>
        <w:rPr>
          <w:rFonts w:ascii="Times New Roman"/>
          <w:b/>
          <w:i w:val="false"/>
          <w:color w:val="000000"/>
        </w:rPr>
        <w:t xml:space="preserve"> 5. Басқарманы қайта ұйымдастыру және тарату</w:t>
      </w:r>
    </w:p>
    <w:bookmarkEnd w:id="5119"/>
    <w:bookmarkStart w:name="z6709" w:id="5120"/>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5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215-қосымша</w:t>
            </w:r>
          </w:p>
        </w:tc>
      </w:tr>
    </w:tbl>
    <w:bookmarkStart w:name="z6711" w:id="5121"/>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туралы ереже</w:t>
      </w:r>
    </w:p>
    <w:bookmarkEnd w:id="5121"/>
    <w:bookmarkStart w:name="z6712" w:id="5122"/>
    <w:p>
      <w:pPr>
        <w:spacing w:after="0"/>
        <w:ind w:left="0"/>
        <w:jc w:val="left"/>
      </w:pPr>
      <w:r>
        <w:rPr>
          <w:rFonts w:ascii="Times New Roman"/>
          <w:b/>
          <w:i w:val="false"/>
          <w:color w:val="000000"/>
        </w:rPr>
        <w:t xml:space="preserve"> 1. Жалпы ережелер</w:t>
      </w:r>
    </w:p>
    <w:bookmarkEnd w:id="5122"/>
    <w:bookmarkStart w:name="z6713" w:id="512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123"/>
    <w:bookmarkStart w:name="z6714" w:id="5124"/>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5124"/>
    <w:bookmarkStart w:name="z6715" w:id="5125"/>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5125"/>
    <w:bookmarkStart w:name="z6716" w:id="5126"/>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5126"/>
    <w:bookmarkStart w:name="z6717" w:id="5127"/>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5127"/>
    <w:bookmarkStart w:name="z6718" w:id="5128"/>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5128"/>
    <w:bookmarkStart w:name="z6719" w:id="5129"/>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5129"/>
    <w:bookmarkStart w:name="z6720" w:id="5130"/>
    <w:p>
      <w:pPr>
        <w:spacing w:after="0"/>
        <w:ind w:left="0"/>
        <w:jc w:val="both"/>
      </w:pPr>
      <w:r>
        <w:rPr>
          <w:rFonts w:ascii="Times New Roman"/>
          <w:b w:val="false"/>
          <w:i w:val="false"/>
          <w:color w:val="000000"/>
          <w:sz w:val="28"/>
        </w:rPr>
        <w:t>
      8. Басқарманың заңды мекенжайы: пошта индексі 160900, Қазақстан Республикасы, Түркістан облысы, Сарыағаш ауданы, Сарыағаш қаласы, Исмаилова көшесі, 44.</w:t>
      </w:r>
    </w:p>
    <w:bookmarkEnd w:id="5130"/>
    <w:bookmarkStart w:name="z6721" w:id="5131"/>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республикалық мемлекеттік мекемесi.</w:t>
      </w:r>
    </w:p>
    <w:bookmarkEnd w:id="5131"/>
    <w:bookmarkStart w:name="z6722" w:id="5132"/>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132"/>
    <w:bookmarkStart w:name="z6723" w:id="5133"/>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5133"/>
    <w:bookmarkStart w:name="z6724" w:id="5134"/>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5134"/>
    <w:bookmarkStart w:name="z6725" w:id="5135"/>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5135"/>
    <w:bookmarkStart w:name="z6726" w:id="5136"/>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5136"/>
    <w:bookmarkStart w:name="z6727" w:id="5137"/>
    <w:p>
      <w:pPr>
        <w:spacing w:after="0"/>
        <w:ind w:left="0"/>
        <w:jc w:val="both"/>
      </w:pPr>
      <w:r>
        <w:rPr>
          <w:rFonts w:ascii="Times New Roman"/>
          <w:b w:val="false"/>
          <w:i w:val="false"/>
          <w:color w:val="000000"/>
          <w:sz w:val="28"/>
        </w:rPr>
        <w:t>
      13. Басқарманың міндеттері:</w:t>
      </w:r>
    </w:p>
    <w:bookmarkEnd w:id="5137"/>
    <w:bookmarkStart w:name="z6728" w:id="5138"/>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5138"/>
    <w:bookmarkStart w:name="z6729" w:id="5139"/>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5139"/>
    <w:bookmarkStart w:name="z6730" w:id="5140"/>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5140"/>
    <w:bookmarkStart w:name="z6731" w:id="514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141"/>
    <w:bookmarkStart w:name="z6732" w:id="5142"/>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5142"/>
    <w:bookmarkStart w:name="z6733" w:id="5143"/>
    <w:p>
      <w:pPr>
        <w:spacing w:after="0"/>
        <w:ind w:left="0"/>
        <w:jc w:val="both"/>
      </w:pPr>
      <w:r>
        <w:rPr>
          <w:rFonts w:ascii="Times New Roman"/>
          <w:b w:val="false"/>
          <w:i w:val="false"/>
          <w:color w:val="000000"/>
          <w:sz w:val="28"/>
        </w:rPr>
        <w:t>
      14. Басқарманың функциялары:</w:t>
      </w:r>
    </w:p>
    <w:bookmarkEnd w:id="5143"/>
    <w:bookmarkStart w:name="z6734" w:id="5144"/>
    <w:p>
      <w:pPr>
        <w:spacing w:after="0"/>
        <w:ind w:left="0"/>
        <w:jc w:val="both"/>
      </w:pPr>
      <w:r>
        <w:rPr>
          <w:rFonts w:ascii="Times New Roman"/>
          <w:b w:val="false"/>
          <w:i w:val="false"/>
          <w:color w:val="000000"/>
          <w:sz w:val="28"/>
        </w:rPr>
        <w:t>
      1) салық заңнамасының сақталуын бақылау;</w:t>
      </w:r>
    </w:p>
    <w:bookmarkEnd w:id="5144"/>
    <w:bookmarkStart w:name="z6735" w:id="514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145"/>
    <w:bookmarkStart w:name="z6736" w:id="5146"/>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5146"/>
    <w:bookmarkStart w:name="z6737" w:id="5147"/>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5147"/>
    <w:bookmarkStart w:name="z6738" w:id="5148"/>
    <w:p>
      <w:pPr>
        <w:spacing w:after="0"/>
        <w:ind w:left="0"/>
        <w:jc w:val="both"/>
      </w:pPr>
      <w:r>
        <w:rPr>
          <w:rFonts w:ascii="Times New Roman"/>
          <w:b w:val="false"/>
          <w:i w:val="false"/>
          <w:color w:val="000000"/>
          <w:sz w:val="28"/>
        </w:rPr>
        <w:t>
      5) салықтық әкімшілендіруді жүзеге асыру;</w:t>
      </w:r>
    </w:p>
    <w:bookmarkEnd w:id="5148"/>
    <w:bookmarkStart w:name="z6739" w:id="5149"/>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5149"/>
    <w:bookmarkStart w:name="z6740" w:id="5150"/>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5150"/>
    <w:bookmarkStart w:name="z6741" w:id="5151"/>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5151"/>
    <w:bookmarkStart w:name="z6742" w:id="5152"/>
    <w:p>
      <w:pPr>
        <w:spacing w:after="0"/>
        <w:ind w:left="0"/>
        <w:jc w:val="both"/>
      </w:pPr>
      <w:r>
        <w:rPr>
          <w:rFonts w:ascii="Times New Roman"/>
          <w:b w:val="false"/>
          <w:i w:val="false"/>
          <w:color w:val="000000"/>
          <w:sz w:val="28"/>
        </w:rPr>
        <w:t>
      9) тәуекелдерді басқару жүйесін қолдану;</w:t>
      </w:r>
    </w:p>
    <w:bookmarkEnd w:id="5152"/>
    <w:bookmarkStart w:name="z6743" w:id="5153"/>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5153"/>
    <w:bookmarkStart w:name="z6744" w:id="5154"/>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154"/>
    <w:bookmarkStart w:name="z6745" w:id="5155"/>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5155"/>
    <w:bookmarkStart w:name="z6746" w:id="5156"/>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5156"/>
    <w:bookmarkStart w:name="z6747" w:id="5157"/>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5157"/>
    <w:bookmarkStart w:name="z6748" w:id="5158"/>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5158"/>
    <w:bookmarkStart w:name="z6749" w:id="5159"/>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5159"/>
    <w:bookmarkStart w:name="z6750" w:id="5160"/>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160"/>
    <w:bookmarkStart w:name="z6751" w:id="5161"/>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5161"/>
    <w:bookmarkStart w:name="z6752" w:id="5162"/>
    <w:p>
      <w:pPr>
        <w:spacing w:after="0"/>
        <w:ind w:left="0"/>
        <w:jc w:val="both"/>
      </w:pPr>
      <w:r>
        <w:rPr>
          <w:rFonts w:ascii="Times New Roman"/>
          <w:b w:val="false"/>
          <w:i w:val="false"/>
          <w:color w:val="000000"/>
          <w:sz w:val="28"/>
        </w:rPr>
        <w:t>
      15. Басқарманың құқықтары мен міндеттері:</w:t>
      </w:r>
    </w:p>
    <w:bookmarkEnd w:id="5162"/>
    <w:bookmarkStart w:name="z6753" w:id="5163"/>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5163"/>
    <w:bookmarkStart w:name="z6754" w:id="5164"/>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5164"/>
    <w:bookmarkStart w:name="z6755" w:id="5165"/>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5165"/>
    <w:bookmarkStart w:name="z6756" w:id="5166"/>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5166"/>
    <w:bookmarkStart w:name="z6757" w:id="5167"/>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167"/>
    <w:bookmarkStart w:name="z6758" w:id="5168"/>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168"/>
    <w:bookmarkStart w:name="z6759" w:id="5169"/>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169"/>
    <w:bookmarkStart w:name="z6760" w:id="5170"/>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5170"/>
    <w:bookmarkStart w:name="z6761" w:id="5171"/>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5171"/>
    <w:bookmarkStart w:name="z6762" w:id="5172"/>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5172"/>
    <w:bookmarkStart w:name="z6763" w:id="5173"/>
    <w:p>
      <w:pPr>
        <w:spacing w:after="0"/>
        <w:ind w:left="0"/>
        <w:jc w:val="left"/>
      </w:pPr>
      <w:r>
        <w:rPr>
          <w:rFonts w:ascii="Times New Roman"/>
          <w:b/>
          <w:i w:val="false"/>
          <w:color w:val="000000"/>
        </w:rPr>
        <w:t xml:space="preserve"> 3. Басқарманың қызметін ұйымдастыру</w:t>
      </w:r>
    </w:p>
    <w:bookmarkEnd w:id="5173"/>
    <w:bookmarkStart w:name="z6764" w:id="5174"/>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5174"/>
    <w:bookmarkStart w:name="z6765" w:id="5175"/>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5175"/>
    <w:bookmarkStart w:name="z6766" w:id="517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176"/>
    <w:bookmarkStart w:name="z6767" w:id="5177"/>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5177"/>
    <w:bookmarkStart w:name="z6768" w:id="5178"/>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5178"/>
    <w:bookmarkStart w:name="z6769" w:id="5179"/>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5179"/>
    <w:bookmarkStart w:name="z6770" w:id="5180"/>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5180"/>
    <w:bookmarkStart w:name="z6771" w:id="5181"/>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5181"/>
    <w:bookmarkStart w:name="z6772" w:id="5182"/>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5182"/>
    <w:bookmarkStart w:name="z6773" w:id="518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183"/>
    <w:bookmarkStart w:name="z6774" w:id="5184"/>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5184"/>
    <w:bookmarkStart w:name="z6775" w:id="5185"/>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5185"/>
    <w:bookmarkStart w:name="z6776" w:id="5186"/>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5186"/>
    <w:bookmarkStart w:name="z6777" w:id="5187"/>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5187"/>
    <w:bookmarkStart w:name="z6778" w:id="518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188"/>
    <w:bookmarkStart w:name="z6779" w:id="518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189"/>
    <w:bookmarkStart w:name="z6780" w:id="5190"/>
    <w:p>
      <w:pPr>
        <w:spacing w:after="0"/>
        <w:ind w:left="0"/>
        <w:jc w:val="left"/>
      </w:pPr>
      <w:r>
        <w:rPr>
          <w:rFonts w:ascii="Times New Roman"/>
          <w:b/>
          <w:i w:val="false"/>
          <w:color w:val="000000"/>
        </w:rPr>
        <w:t xml:space="preserve"> 4. Басқарманың мүлкi</w:t>
      </w:r>
    </w:p>
    <w:bookmarkEnd w:id="5190"/>
    <w:bookmarkStart w:name="z6781" w:id="5191"/>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5191"/>
    <w:bookmarkStart w:name="z6782" w:id="519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192"/>
    <w:bookmarkStart w:name="z6783" w:id="5193"/>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5193"/>
    <w:bookmarkStart w:name="z6784" w:id="5194"/>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194"/>
    <w:bookmarkStart w:name="z6785" w:id="5195"/>
    <w:p>
      <w:pPr>
        <w:spacing w:after="0"/>
        <w:ind w:left="0"/>
        <w:jc w:val="left"/>
      </w:pPr>
      <w:r>
        <w:rPr>
          <w:rFonts w:ascii="Times New Roman"/>
          <w:b/>
          <w:i w:val="false"/>
          <w:color w:val="000000"/>
        </w:rPr>
        <w:t xml:space="preserve"> 5. Басқарманы қайта ұйымдастыру және тарату</w:t>
      </w:r>
    </w:p>
    <w:bookmarkEnd w:id="5195"/>
    <w:bookmarkStart w:name="z6786" w:id="5196"/>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5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215-1-қосымша</w:t>
            </w:r>
          </w:p>
        </w:tc>
      </w:tr>
    </w:tbl>
    <w:bookmarkStart w:name="z6788" w:id="5197"/>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 туралы ереже</w:t>
      </w:r>
    </w:p>
    <w:bookmarkEnd w:id="5197"/>
    <w:bookmarkStart w:name="z6789" w:id="5198"/>
    <w:p>
      <w:pPr>
        <w:spacing w:after="0"/>
        <w:ind w:left="0"/>
        <w:jc w:val="left"/>
      </w:pPr>
      <w:r>
        <w:rPr>
          <w:rFonts w:ascii="Times New Roman"/>
          <w:b/>
          <w:i w:val="false"/>
          <w:color w:val="000000"/>
        </w:rPr>
        <w:t xml:space="preserve"> 1. Жалпы ережелер</w:t>
      </w:r>
    </w:p>
    <w:bookmarkEnd w:id="5198"/>
    <w:bookmarkStart w:name="z6790" w:id="519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199"/>
    <w:bookmarkStart w:name="z6791" w:id="5200"/>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5200"/>
    <w:bookmarkStart w:name="z6792" w:id="5201"/>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5201"/>
    <w:bookmarkStart w:name="z6793" w:id="5202"/>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5202"/>
    <w:bookmarkStart w:name="z6794" w:id="5203"/>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5203"/>
    <w:bookmarkStart w:name="z6795" w:id="5204"/>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5204"/>
    <w:bookmarkStart w:name="z6796" w:id="5205"/>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5205"/>
    <w:bookmarkStart w:name="z6797" w:id="5206"/>
    <w:p>
      <w:pPr>
        <w:spacing w:after="0"/>
        <w:ind w:left="0"/>
        <w:jc w:val="both"/>
      </w:pPr>
      <w:r>
        <w:rPr>
          <w:rFonts w:ascii="Times New Roman"/>
          <w:b w:val="false"/>
          <w:i w:val="false"/>
          <w:color w:val="000000"/>
          <w:sz w:val="28"/>
        </w:rPr>
        <w:t>
      8. Басқарманың заңды мекенжайы: пошта индексі 160905, Қазақстан Республикасы, Түркістан облысы, Келес ауданы, Абай ауылы, Т. Рысқұлов көшесі, 83.</w:t>
      </w:r>
    </w:p>
    <w:bookmarkEnd w:id="5206"/>
    <w:bookmarkStart w:name="z6798" w:id="520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 республикалық мемлекеттік мекемесi.</w:t>
      </w:r>
    </w:p>
    <w:bookmarkEnd w:id="5207"/>
    <w:bookmarkStart w:name="z6799" w:id="520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208"/>
    <w:bookmarkStart w:name="z6800" w:id="5209"/>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5209"/>
    <w:bookmarkStart w:name="z6801" w:id="5210"/>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5210"/>
    <w:bookmarkStart w:name="z6802" w:id="5211"/>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5211"/>
    <w:bookmarkStart w:name="z6803" w:id="5212"/>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5212"/>
    <w:bookmarkStart w:name="z6804" w:id="5213"/>
    <w:p>
      <w:pPr>
        <w:spacing w:after="0"/>
        <w:ind w:left="0"/>
        <w:jc w:val="both"/>
      </w:pPr>
      <w:r>
        <w:rPr>
          <w:rFonts w:ascii="Times New Roman"/>
          <w:b w:val="false"/>
          <w:i w:val="false"/>
          <w:color w:val="000000"/>
          <w:sz w:val="28"/>
        </w:rPr>
        <w:t>
      13. Басқарманың міндеттері:</w:t>
      </w:r>
    </w:p>
    <w:bookmarkEnd w:id="5213"/>
    <w:bookmarkStart w:name="z6805" w:id="5214"/>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5214"/>
    <w:bookmarkStart w:name="z6806" w:id="5215"/>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5215"/>
    <w:bookmarkStart w:name="z6807" w:id="5216"/>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5216"/>
    <w:bookmarkStart w:name="z6808" w:id="521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217"/>
    <w:bookmarkStart w:name="z6809" w:id="5218"/>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5218"/>
    <w:bookmarkStart w:name="z6810" w:id="5219"/>
    <w:p>
      <w:pPr>
        <w:spacing w:after="0"/>
        <w:ind w:left="0"/>
        <w:jc w:val="both"/>
      </w:pPr>
      <w:r>
        <w:rPr>
          <w:rFonts w:ascii="Times New Roman"/>
          <w:b w:val="false"/>
          <w:i w:val="false"/>
          <w:color w:val="000000"/>
          <w:sz w:val="28"/>
        </w:rPr>
        <w:t>
      14. Басқарманың функциялары:</w:t>
      </w:r>
    </w:p>
    <w:bookmarkEnd w:id="5219"/>
    <w:bookmarkStart w:name="z6811" w:id="5220"/>
    <w:p>
      <w:pPr>
        <w:spacing w:after="0"/>
        <w:ind w:left="0"/>
        <w:jc w:val="both"/>
      </w:pPr>
      <w:r>
        <w:rPr>
          <w:rFonts w:ascii="Times New Roman"/>
          <w:b w:val="false"/>
          <w:i w:val="false"/>
          <w:color w:val="000000"/>
          <w:sz w:val="28"/>
        </w:rPr>
        <w:t>
      1) салық заңнамасының сақталуын бақылау;</w:t>
      </w:r>
    </w:p>
    <w:bookmarkEnd w:id="5220"/>
    <w:bookmarkStart w:name="z6812" w:id="522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221"/>
    <w:bookmarkStart w:name="z6813" w:id="5222"/>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5222"/>
    <w:bookmarkStart w:name="z6814" w:id="5223"/>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5223"/>
    <w:bookmarkStart w:name="z6815" w:id="5224"/>
    <w:p>
      <w:pPr>
        <w:spacing w:after="0"/>
        <w:ind w:left="0"/>
        <w:jc w:val="both"/>
      </w:pPr>
      <w:r>
        <w:rPr>
          <w:rFonts w:ascii="Times New Roman"/>
          <w:b w:val="false"/>
          <w:i w:val="false"/>
          <w:color w:val="000000"/>
          <w:sz w:val="28"/>
        </w:rPr>
        <w:t>
      5) салықтық әкімшілендіруді жүзеге асыру;</w:t>
      </w:r>
    </w:p>
    <w:bookmarkEnd w:id="5224"/>
    <w:bookmarkStart w:name="z6816" w:id="5225"/>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5225"/>
    <w:bookmarkStart w:name="z6817" w:id="5226"/>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5226"/>
    <w:bookmarkStart w:name="z6818" w:id="5227"/>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5227"/>
    <w:bookmarkStart w:name="z6819" w:id="5228"/>
    <w:p>
      <w:pPr>
        <w:spacing w:after="0"/>
        <w:ind w:left="0"/>
        <w:jc w:val="both"/>
      </w:pPr>
      <w:r>
        <w:rPr>
          <w:rFonts w:ascii="Times New Roman"/>
          <w:b w:val="false"/>
          <w:i w:val="false"/>
          <w:color w:val="000000"/>
          <w:sz w:val="28"/>
        </w:rPr>
        <w:t>
      9) тәуекелдерді басқару жүйесін қолдану;</w:t>
      </w:r>
    </w:p>
    <w:bookmarkEnd w:id="5228"/>
    <w:bookmarkStart w:name="z6820" w:id="5229"/>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5229"/>
    <w:bookmarkStart w:name="z6821" w:id="5230"/>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230"/>
    <w:bookmarkStart w:name="z6822" w:id="5231"/>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5231"/>
    <w:bookmarkStart w:name="z6823" w:id="5232"/>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5232"/>
    <w:bookmarkStart w:name="z6824" w:id="5233"/>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5233"/>
    <w:bookmarkStart w:name="z6825" w:id="5234"/>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5234"/>
    <w:bookmarkStart w:name="z6826" w:id="5235"/>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5235"/>
    <w:bookmarkStart w:name="z6827" w:id="5236"/>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236"/>
    <w:bookmarkStart w:name="z6828" w:id="5237"/>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5237"/>
    <w:bookmarkStart w:name="z6829" w:id="5238"/>
    <w:p>
      <w:pPr>
        <w:spacing w:after="0"/>
        <w:ind w:left="0"/>
        <w:jc w:val="both"/>
      </w:pPr>
      <w:r>
        <w:rPr>
          <w:rFonts w:ascii="Times New Roman"/>
          <w:b w:val="false"/>
          <w:i w:val="false"/>
          <w:color w:val="000000"/>
          <w:sz w:val="28"/>
        </w:rPr>
        <w:t>
      15. Басқарманың құқықтары мен міндеттері:</w:t>
      </w:r>
    </w:p>
    <w:bookmarkEnd w:id="5238"/>
    <w:bookmarkStart w:name="z6830" w:id="5239"/>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5239"/>
    <w:bookmarkStart w:name="z6831" w:id="5240"/>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5240"/>
    <w:bookmarkStart w:name="z6832" w:id="5241"/>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5241"/>
    <w:bookmarkStart w:name="z6833" w:id="5242"/>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5242"/>
    <w:bookmarkStart w:name="z6834" w:id="5243"/>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243"/>
    <w:bookmarkStart w:name="z6835" w:id="5244"/>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244"/>
    <w:bookmarkStart w:name="z6836" w:id="5245"/>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245"/>
    <w:bookmarkStart w:name="z6837" w:id="5246"/>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5246"/>
    <w:bookmarkStart w:name="z6838" w:id="5247"/>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5247"/>
    <w:bookmarkStart w:name="z6839" w:id="5248"/>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5248"/>
    <w:bookmarkStart w:name="z6840" w:id="5249"/>
    <w:p>
      <w:pPr>
        <w:spacing w:after="0"/>
        <w:ind w:left="0"/>
        <w:jc w:val="left"/>
      </w:pPr>
      <w:r>
        <w:rPr>
          <w:rFonts w:ascii="Times New Roman"/>
          <w:b/>
          <w:i w:val="false"/>
          <w:color w:val="000000"/>
        </w:rPr>
        <w:t xml:space="preserve"> 3. Басқарманың қызметін ұйымдастыру</w:t>
      </w:r>
    </w:p>
    <w:bookmarkEnd w:id="5249"/>
    <w:bookmarkStart w:name="z6841" w:id="5250"/>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5250"/>
    <w:bookmarkStart w:name="z6842" w:id="5251"/>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5251"/>
    <w:bookmarkStart w:name="z6843" w:id="5252"/>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252"/>
    <w:bookmarkStart w:name="z6844" w:id="5253"/>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5253"/>
    <w:bookmarkStart w:name="z6845" w:id="5254"/>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5254"/>
    <w:bookmarkStart w:name="z6846" w:id="5255"/>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5255"/>
    <w:bookmarkStart w:name="z6847" w:id="5256"/>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5256"/>
    <w:bookmarkStart w:name="z6848" w:id="5257"/>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5257"/>
    <w:bookmarkStart w:name="z6849" w:id="5258"/>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5258"/>
    <w:bookmarkStart w:name="z6850" w:id="525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259"/>
    <w:bookmarkStart w:name="z6851" w:id="5260"/>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5260"/>
    <w:bookmarkStart w:name="z6852" w:id="5261"/>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5261"/>
    <w:bookmarkStart w:name="z6853" w:id="5262"/>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5262"/>
    <w:bookmarkStart w:name="z6854" w:id="5263"/>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5263"/>
    <w:bookmarkStart w:name="z6855" w:id="526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264"/>
    <w:bookmarkStart w:name="z6856" w:id="526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265"/>
    <w:bookmarkStart w:name="z6857" w:id="5266"/>
    <w:p>
      <w:pPr>
        <w:spacing w:after="0"/>
        <w:ind w:left="0"/>
        <w:jc w:val="left"/>
      </w:pPr>
      <w:r>
        <w:rPr>
          <w:rFonts w:ascii="Times New Roman"/>
          <w:b/>
          <w:i w:val="false"/>
          <w:color w:val="000000"/>
        </w:rPr>
        <w:t xml:space="preserve"> 4. Басқарманың мүлкi</w:t>
      </w:r>
    </w:p>
    <w:bookmarkEnd w:id="5266"/>
    <w:bookmarkStart w:name="z6858" w:id="5267"/>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5267"/>
    <w:bookmarkStart w:name="z6859" w:id="5268"/>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268"/>
    <w:bookmarkStart w:name="z6860" w:id="5269"/>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5269"/>
    <w:bookmarkStart w:name="z6861" w:id="5270"/>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270"/>
    <w:bookmarkStart w:name="z6862" w:id="5271"/>
    <w:p>
      <w:pPr>
        <w:spacing w:after="0"/>
        <w:ind w:left="0"/>
        <w:jc w:val="left"/>
      </w:pPr>
      <w:r>
        <w:rPr>
          <w:rFonts w:ascii="Times New Roman"/>
          <w:b/>
          <w:i w:val="false"/>
          <w:color w:val="000000"/>
        </w:rPr>
        <w:t xml:space="preserve"> 5. Басқарманы қайта ұйымдастыру және тарату</w:t>
      </w:r>
    </w:p>
    <w:bookmarkEnd w:id="5271"/>
    <w:bookmarkStart w:name="z6863" w:id="5272"/>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5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216-қосымша</w:t>
            </w:r>
          </w:p>
        </w:tc>
      </w:tr>
    </w:tbl>
    <w:bookmarkStart w:name="z6865" w:id="5273"/>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 туралы ереже</w:t>
      </w:r>
    </w:p>
    <w:bookmarkEnd w:id="5273"/>
    <w:bookmarkStart w:name="z6866" w:id="5274"/>
    <w:p>
      <w:pPr>
        <w:spacing w:after="0"/>
        <w:ind w:left="0"/>
        <w:jc w:val="left"/>
      </w:pPr>
      <w:r>
        <w:rPr>
          <w:rFonts w:ascii="Times New Roman"/>
          <w:b/>
          <w:i w:val="false"/>
          <w:color w:val="000000"/>
        </w:rPr>
        <w:t xml:space="preserve"> 1. Жалпы ережелер</w:t>
      </w:r>
    </w:p>
    <w:bookmarkEnd w:id="5274"/>
    <w:bookmarkStart w:name="z6867" w:id="5275"/>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275"/>
    <w:bookmarkStart w:name="z6868" w:id="5276"/>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5276"/>
    <w:bookmarkStart w:name="z6869" w:id="5277"/>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5277"/>
    <w:bookmarkStart w:name="z6870" w:id="5278"/>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5278"/>
    <w:bookmarkStart w:name="z6871" w:id="5279"/>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5279"/>
    <w:bookmarkStart w:name="z6872" w:id="5280"/>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5280"/>
    <w:bookmarkStart w:name="z6873" w:id="5281"/>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5281"/>
    <w:bookmarkStart w:name="z6874" w:id="5282"/>
    <w:p>
      <w:pPr>
        <w:spacing w:after="0"/>
        <w:ind w:left="0"/>
        <w:jc w:val="both"/>
      </w:pPr>
      <w:r>
        <w:rPr>
          <w:rFonts w:ascii="Times New Roman"/>
          <w:b w:val="false"/>
          <w:i w:val="false"/>
          <w:color w:val="000000"/>
          <w:sz w:val="28"/>
        </w:rPr>
        <w:t>
      8. Басқарманың заңды мекенжайы: пошта индексі 161000, Қазақстан Республикасы, Түркістан облысы, Созақ ауданы, Шолаққорған ауылы, Жібек жолы көшесі, 95.</w:t>
      </w:r>
    </w:p>
    <w:bookmarkEnd w:id="5282"/>
    <w:bookmarkStart w:name="z6875" w:id="528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 республикалық мемлекеттік мекемесi.</w:t>
      </w:r>
    </w:p>
    <w:bookmarkEnd w:id="5283"/>
    <w:bookmarkStart w:name="z6876" w:id="5284"/>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284"/>
    <w:bookmarkStart w:name="z6877" w:id="5285"/>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5285"/>
    <w:bookmarkStart w:name="z6878" w:id="5286"/>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5286"/>
    <w:bookmarkStart w:name="z6879" w:id="5287"/>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5287"/>
    <w:bookmarkStart w:name="z6880" w:id="5288"/>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5288"/>
    <w:bookmarkStart w:name="z6881" w:id="5289"/>
    <w:p>
      <w:pPr>
        <w:spacing w:after="0"/>
        <w:ind w:left="0"/>
        <w:jc w:val="both"/>
      </w:pPr>
      <w:r>
        <w:rPr>
          <w:rFonts w:ascii="Times New Roman"/>
          <w:b w:val="false"/>
          <w:i w:val="false"/>
          <w:color w:val="000000"/>
          <w:sz w:val="28"/>
        </w:rPr>
        <w:t>
      13. Басқарманың міндеттері:</w:t>
      </w:r>
    </w:p>
    <w:bookmarkEnd w:id="5289"/>
    <w:bookmarkStart w:name="z6882" w:id="5290"/>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5290"/>
    <w:bookmarkStart w:name="z6883" w:id="5291"/>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5291"/>
    <w:bookmarkStart w:name="z6884" w:id="5292"/>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5292"/>
    <w:bookmarkStart w:name="z6885" w:id="5293"/>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293"/>
    <w:bookmarkStart w:name="z6886" w:id="5294"/>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5294"/>
    <w:bookmarkStart w:name="z6887" w:id="5295"/>
    <w:p>
      <w:pPr>
        <w:spacing w:after="0"/>
        <w:ind w:left="0"/>
        <w:jc w:val="both"/>
      </w:pPr>
      <w:r>
        <w:rPr>
          <w:rFonts w:ascii="Times New Roman"/>
          <w:b w:val="false"/>
          <w:i w:val="false"/>
          <w:color w:val="000000"/>
          <w:sz w:val="28"/>
        </w:rPr>
        <w:t>
      14. Басқарманың функциялары:</w:t>
      </w:r>
    </w:p>
    <w:bookmarkEnd w:id="5295"/>
    <w:bookmarkStart w:name="z6888" w:id="5296"/>
    <w:p>
      <w:pPr>
        <w:spacing w:after="0"/>
        <w:ind w:left="0"/>
        <w:jc w:val="both"/>
      </w:pPr>
      <w:r>
        <w:rPr>
          <w:rFonts w:ascii="Times New Roman"/>
          <w:b w:val="false"/>
          <w:i w:val="false"/>
          <w:color w:val="000000"/>
          <w:sz w:val="28"/>
        </w:rPr>
        <w:t>
      1) салық заңнамасының сақталуын бақылау;</w:t>
      </w:r>
    </w:p>
    <w:bookmarkEnd w:id="5296"/>
    <w:bookmarkStart w:name="z6889" w:id="5297"/>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297"/>
    <w:bookmarkStart w:name="z6890" w:id="5298"/>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5298"/>
    <w:bookmarkStart w:name="z6891" w:id="5299"/>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5299"/>
    <w:bookmarkStart w:name="z6892" w:id="5300"/>
    <w:p>
      <w:pPr>
        <w:spacing w:after="0"/>
        <w:ind w:left="0"/>
        <w:jc w:val="both"/>
      </w:pPr>
      <w:r>
        <w:rPr>
          <w:rFonts w:ascii="Times New Roman"/>
          <w:b w:val="false"/>
          <w:i w:val="false"/>
          <w:color w:val="000000"/>
          <w:sz w:val="28"/>
        </w:rPr>
        <w:t>
      5) салықтық әкімшілендіруді жүзеге асыру;</w:t>
      </w:r>
    </w:p>
    <w:bookmarkEnd w:id="5300"/>
    <w:bookmarkStart w:name="z6893" w:id="5301"/>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5301"/>
    <w:bookmarkStart w:name="z6894" w:id="5302"/>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5302"/>
    <w:bookmarkStart w:name="z6895" w:id="5303"/>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5303"/>
    <w:bookmarkStart w:name="z6896" w:id="5304"/>
    <w:p>
      <w:pPr>
        <w:spacing w:after="0"/>
        <w:ind w:left="0"/>
        <w:jc w:val="both"/>
      </w:pPr>
      <w:r>
        <w:rPr>
          <w:rFonts w:ascii="Times New Roman"/>
          <w:b w:val="false"/>
          <w:i w:val="false"/>
          <w:color w:val="000000"/>
          <w:sz w:val="28"/>
        </w:rPr>
        <w:t>
      9) тәуекелдерді басқару жүйесін қолдану;</w:t>
      </w:r>
    </w:p>
    <w:bookmarkEnd w:id="5304"/>
    <w:bookmarkStart w:name="z6897" w:id="5305"/>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5305"/>
    <w:bookmarkStart w:name="z6898" w:id="5306"/>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306"/>
    <w:bookmarkStart w:name="z6899" w:id="5307"/>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5307"/>
    <w:bookmarkStart w:name="z6900" w:id="5308"/>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5308"/>
    <w:bookmarkStart w:name="z6901" w:id="5309"/>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5309"/>
    <w:bookmarkStart w:name="z6902" w:id="5310"/>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5310"/>
    <w:bookmarkStart w:name="z6903" w:id="5311"/>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5311"/>
    <w:bookmarkStart w:name="z6904" w:id="5312"/>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312"/>
    <w:bookmarkStart w:name="z6905" w:id="5313"/>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5313"/>
    <w:bookmarkStart w:name="z6906" w:id="5314"/>
    <w:p>
      <w:pPr>
        <w:spacing w:after="0"/>
        <w:ind w:left="0"/>
        <w:jc w:val="both"/>
      </w:pPr>
      <w:r>
        <w:rPr>
          <w:rFonts w:ascii="Times New Roman"/>
          <w:b w:val="false"/>
          <w:i w:val="false"/>
          <w:color w:val="000000"/>
          <w:sz w:val="28"/>
        </w:rPr>
        <w:t>
      15. Басқарманың құқықтары мен міндеттері:</w:t>
      </w:r>
    </w:p>
    <w:bookmarkEnd w:id="5314"/>
    <w:bookmarkStart w:name="z6907" w:id="5315"/>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5315"/>
    <w:bookmarkStart w:name="z6908" w:id="5316"/>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5316"/>
    <w:bookmarkStart w:name="z6909" w:id="5317"/>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5317"/>
    <w:bookmarkStart w:name="z6910" w:id="5318"/>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5318"/>
    <w:bookmarkStart w:name="z6911" w:id="5319"/>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319"/>
    <w:bookmarkStart w:name="z6912" w:id="5320"/>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320"/>
    <w:bookmarkStart w:name="z6913" w:id="5321"/>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321"/>
    <w:bookmarkStart w:name="z6914" w:id="5322"/>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5322"/>
    <w:bookmarkStart w:name="z6915" w:id="5323"/>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5323"/>
    <w:bookmarkStart w:name="z6916" w:id="5324"/>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5324"/>
    <w:bookmarkStart w:name="z6917" w:id="5325"/>
    <w:p>
      <w:pPr>
        <w:spacing w:after="0"/>
        <w:ind w:left="0"/>
        <w:jc w:val="left"/>
      </w:pPr>
      <w:r>
        <w:rPr>
          <w:rFonts w:ascii="Times New Roman"/>
          <w:b/>
          <w:i w:val="false"/>
          <w:color w:val="000000"/>
        </w:rPr>
        <w:t xml:space="preserve"> 3. Басқарманың қызметін ұйымдастыру</w:t>
      </w:r>
    </w:p>
    <w:bookmarkEnd w:id="5325"/>
    <w:bookmarkStart w:name="z6918" w:id="5326"/>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5326"/>
    <w:bookmarkStart w:name="z6919" w:id="5327"/>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5327"/>
    <w:bookmarkStart w:name="z6920" w:id="5328"/>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328"/>
    <w:bookmarkStart w:name="z6921" w:id="5329"/>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5329"/>
    <w:bookmarkStart w:name="z6922" w:id="5330"/>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5330"/>
    <w:bookmarkStart w:name="z6923" w:id="5331"/>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5331"/>
    <w:bookmarkStart w:name="z6924" w:id="5332"/>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5332"/>
    <w:bookmarkStart w:name="z6925" w:id="5333"/>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5333"/>
    <w:bookmarkStart w:name="z6926" w:id="5334"/>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5334"/>
    <w:bookmarkStart w:name="z6927" w:id="5335"/>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335"/>
    <w:bookmarkStart w:name="z6928" w:id="5336"/>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5336"/>
    <w:bookmarkStart w:name="z6929" w:id="5337"/>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5337"/>
    <w:bookmarkStart w:name="z6930" w:id="5338"/>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5338"/>
    <w:bookmarkStart w:name="z6931" w:id="5339"/>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5339"/>
    <w:bookmarkStart w:name="z6932" w:id="5340"/>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340"/>
    <w:bookmarkStart w:name="z6933" w:id="5341"/>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341"/>
    <w:bookmarkStart w:name="z6934" w:id="5342"/>
    <w:p>
      <w:pPr>
        <w:spacing w:after="0"/>
        <w:ind w:left="0"/>
        <w:jc w:val="left"/>
      </w:pPr>
      <w:r>
        <w:rPr>
          <w:rFonts w:ascii="Times New Roman"/>
          <w:b/>
          <w:i w:val="false"/>
          <w:color w:val="000000"/>
        </w:rPr>
        <w:t xml:space="preserve"> 4. Басқарманың мүлкi</w:t>
      </w:r>
    </w:p>
    <w:bookmarkEnd w:id="5342"/>
    <w:bookmarkStart w:name="z6935" w:id="5343"/>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5343"/>
    <w:bookmarkStart w:name="z6936" w:id="5344"/>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344"/>
    <w:bookmarkStart w:name="z6937" w:id="5345"/>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5345"/>
    <w:bookmarkStart w:name="z6938" w:id="5346"/>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346"/>
    <w:bookmarkStart w:name="z6939" w:id="5347"/>
    <w:p>
      <w:pPr>
        <w:spacing w:after="0"/>
        <w:ind w:left="0"/>
        <w:jc w:val="left"/>
      </w:pPr>
      <w:r>
        <w:rPr>
          <w:rFonts w:ascii="Times New Roman"/>
          <w:b/>
          <w:i w:val="false"/>
          <w:color w:val="000000"/>
        </w:rPr>
        <w:t xml:space="preserve"> 5. Басқарманы қайта ұйымдастыру және тарату</w:t>
      </w:r>
    </w:p>
    <w:bookmarkEnd w:id="5347"/>
    <w:bookmarkStart w:name="z6940" w:id="5348"/>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5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217-қосымша</w:t>
            </w:r>
          </w:p>
        </w:tc>
      </w:tr>
    </w:tbl>
    <w:bookmarkStart w:name="z6942" w:id="5349"/>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туралы ереже</w:t>
      </w:r>
    </w:p>
    <w:bookmarkEnd w:id="5349"/>
    <w:bookmarkStart w:name="z6943" w:id="5350"/>
    <w:p>
      <w:pPr>
        <w:spacing w:after="0"/>
        <w:ind w:left="0"/>
        <w:jc w:val="left"/>
      </w:pPr>
      <w:r>
        <w:rPr>
          <w:rFonts w:ascii="Times New Roman"/>
          <w:b/>
          <w:i w:val="false"/>
          <w:color w:val="000000"/>
        </w:rPr>
        <w:t xml:space="preserve"> 1. Жалпы ережелер</w:t>
      </w:r>
    </w:p>
    <w:bookmarkEnd w:id="5350"/>
    <w:bookmarkStart w:name="z6944" w:id="5351"/>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351"/>
    <w:bookmarkStart w:name="z6945" w:id="5352"/>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5352"/>
    <w:bookmarkStart w:name="z6946" w:id="5353"/>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5353"/>
    <w:bookmarkStart w:name="z6947" w:id="5354"/>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5354"/>
    <w:bookmarkStart w:name="z6948" w:id="5355"/>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5355"/>
    <w:bookmarkStart w:name="z6949" w:id="5356"/>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5356"/>
    <w:bookmarkStart w:name="z6950" w:id="5357"/>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5357"/>
    <w:bookmarkStart w:name="z6951" w:id="5358"/>
    <w:p>
      <w:pPr>
        <w:spacing w:after="0"/>
        <w:ind w:left="0"/>
        <w:jc w:val="both"/>
      </w:pPr>
      <w:r>
        <w:rPr>
          <w:rFonts w:ascii="Times New Roman"/>
          <w:b w:val="false"/>
          <w:i w:val="false"/>
          <w:color w:val="000000"/>
          <w:sz w:val="28"/>
        </w:rPr>
        <w:t>
      8. Басқарманың заңды мекенжайы: пошта индексі 161300, Қазақстан Республикасы, Түркістан облысы, Түлкібас ауданы, Т. Рысқұлов ауылы, Т. Рысқұлов көшесі, № 153 үй.</w:t>
      </w:r>
    </w:p>
    <w:bookmarkEnd w:id="5358"/>
    <w:bookmarkStart w:name="z6952" w:id="5359"/>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республикалық мемлекеттік мекемесi.</w:t>
      </w:r>
    </w:p>
    <w:bookmarkEnd w:id="5359"/>
    <w:bookmarkStart w:name="z6953" w:id="5360"/>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360"/>
    <w:bookmarkStart w:name="z6954" w:id="5361"/>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5361"/>
    <w:bookmarkStart w:name="z6955" w:id="5362"/>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5362"/>
    <w:bookmarkStart w:name="z6956" w:id="5363"/>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5363"/>
    <w:bookmarkStart w:name="z6957" w:id="5364"/>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5364"/>
    <w:bookmarkStart w:name="z6958" w:id="5365"/>
    <w:p>
      <w:pPr>
        <w:spacing w:after="0"/>
        <w:ind w:left="0"/>
        <w:jc w:val="both"/>
      </w:pPr>
      <w:r>
        <w:rPr>
          <w:rFonts w:ascii="Times New Roman"/>
          <w:b w:val="false"/>
          <w:i w:val="false"/>
          <w:color w:val="000000"/>
          <w:sz w:val="28"/>
        </w:rPr>
        <w:t>
      13. Басқарманың міндеттері:</w:t>
      </w:r>
    </w:p>
    <w:bookmarkEnd w:id="5365"/>
    <w:bookmarkStart w:name="z6959" w:id="5366"/>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5366"/>
    <w:bookmarkStart w:name="z6960" w:id="5367"/>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5367"/>
    <w:bookmarkStart w:name="z6961" w:id="5368"/>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5368"/>
    <w:bookmarkStart w:name="z6962" w:id="536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369"/>
    <w:bookmarkStart w:name="z6963" w:id="5370"/>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5370"/>
    <w:bookmarkStart w:name="z6964" w:id="5371"/>
    <w:p>
      <w:pPr>
        <w:spacing w:after="0"/>
        <w:ind w:left="0"/>
        <w:jc w:val="both"/>
      </w:pPr>
      <w:r>
        <w:rPr>
          <w:rFonts w:ascii="Times New Roman"/>
          <w:b w:val="false"/>
          <w:i w:val="false"/>
          <w:color w:val="000000"/>
          <w:sz w:val="28"/>
        </w:rPr>
        <w:t>
      14. Басқарманың функциялары:</w:t>
      </w:r>
    </w:p>
    <w:bookmarkEnd w:id="5371"/>
    <w:bookmarkStart w:name="z6965" w:id="5372"/>
    <w:p>
      <w:pPr>
        <w:spacing w:after="0"/>
        <w:ind w:left="0"/>
        <w:jc w:val="both"/>
      </w:pPr>
      <w:r>
        <w:rPr>
          <w:rFonts w:ascii="Times New Roman"/>
          <w:b w:val="false"/>
          <w:i w:val="false"/>
          <w:color w:val="000000"/>
          <w:sz w:val="28"/>
        </w:rPr>
        <w:t>
      1) салық заңнамасының сақталуын бақылау;</w:t>
      </w:r>
    </w:p>
    <w:bookmarkEnd w:id="5372"/>
    <w:bookmarkStart w:name="z6966" w:id="537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373"/>
    <w:bookmarkStart w:name="z6967" w:id="5374"/>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5374"/>
    <w:bookmarkStart w:name="z6968" w:id="5375"/>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5375"/>
    <w:bookmarkStart w:name="z6969" w:id="5376"/>
    <w:p>
      <w:pPr>
        <w:spacing w:after="0"/>
        <w:ind w:left="0"/>
        <w:jc w:val="both"/>
      </w:pPr>
      <w:r>
        <w:rPr>
          <w:rFonts w:ascii="Times New Roman"/>
          <w:b w:val="false"/>
          <w:i w:val="false"/>
          <w:color w:val="000000"/>
          <w:sz w:val="28"/>
        </w:rPr>
        <w:t>
      5) салықтық әкімшілендіруді жүзеге асыру;</w:t>
      </w:r>
    </w:p>
    <w:bookmarkEnd w:id="5376"/>
    <w:bookmarkStart w:name="z6970" w:id="5377"/>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5377"/>
    <w:bookmarkStart w:name="z6971" w:id="5378"/>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5378"/>
    <w:bookmarkStart w:name="z6972" w:id="5379"/>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5379"/>
    <w:bookmarkStart w:name="z6973" w:id="5380"/>
    <w:p>
      <w:pPr>
        <w:spacing w:after="0"/>
        <w:ind w:left="0"/>
        <w:jc w:val="both"/>
      </w:pPr>
      <w:r>
        <w:rPr>
          <w:rFonts w:ascii="Times New Roman"/>
          <w:b w:val="false"/>
          <w:i w:val="false"/>
          <w:color w:val="000000"/>
          <w:sz w:val="28"/>
        </w:rPr>
        <w:t>
      9) тәуекелдерді басқару жүйесін қолдану;</w:t>
      </w:r>
    </w:p>
    <w:bookmarkEnd w:id="5380"/>
    <w:bookmarkStart w:name="z6974" w:id="5381"/>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5381"/>
    <w:bookmarkStart w:name="z6975" w:id="5382"/>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382"/>
    <w:bookmarkStart w:name="z6976" w:id="5383"/>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5383"/>
    <w:bookmarkStart w:name="z6977" w:id="5384"/>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5384"/>
    <w:bookmarkStart w:name="z6978" w:id="5385"/>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5385"/>
    <w:bookmarkStart w:name="z6979" w:id="5386"/>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5386"/>
    <w:bookmarkStart w:name="z6980" w:id="5387"/>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5387"/>
    <w:bookmarkStart w:name="z6981" w:id="5388"/>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388"/>
    <w:bookmarkStart w:name="z6982" w:id="5389"/>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5389"/>
    <w:bookmarkStart w:name="z6983" w:id="5390"/>
    <w:p>
      <w:pPr>
        <w:spacing w:after="0"/>
        <w:ind w:left="0"/>
        <w:jc w:val="both"/>
      </w:pPr>
      <w:r>
        <w:rPr>
          <w:rFonts w:ascii="Times New Roman"/>
          <w:b w:val="false"/>
          <w:i w:val="false"/>
          <w:color w:val="000000"/>
          <w:sz w:val="28"/>
        </w:rPr>
        <w:t>
      15. Басқарманың құқықтары мен міндеттері:</w:t>
      </w:r>
    </w:p>
    <w:bookmarkEnd w:id="5390"/>
    <w:bookmarkStart w:name="z6984" w:id="5391"/>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5391"/>
    <w:bookmarkStart w:name="z6985" w:id="5392"/>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5392"/>
    <w:bookmarkStart w:name="z6986" w:id="5393"/>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5393"/>
    <w:bookmarkStart w:name="z6987" w:id="5394"/>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5394"/>
    <w:bookmarkStart w:name="z6988" w:id="5395"/>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395"/>
    <w:bookmarkStart w:name="z6989" w:id="5396"/>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396"/>
    <w:bookmarkStart w:name="z6990" w:id="5397"/>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397"/>
    <w:bookmarkStart w:name="z6991" w:id="5398"/>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5398"/>
    <w:bookmarkStart w:name="z6992" w:id="5399"/>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5399"/>
    <w:bookmarkStart w:name="z6993" w:id="5400"/>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5400"/>
    <w:bookmarkStart w:name="z6994" w:id="5401"/>
    <w:p>
      <w:pPr>
        <w:spacing w:after="0"/>
        <w:ind w:left="0"/>
        <w:jc w:val="left"/>
      </w:pPr>
      <w:r>
        <w:rPr>
          <w:rFonts w:ascii="Times New Roman"/>
          <w:b/>
          <w:i w:val="false"/>
          <w:color w:val="000000"/>
        </w:rPr>
        <w:t xml:space="preserve"> 3. Басқарманың қызметін ұйымдастыру</w:t>
      </w:r>
    </w:p>
    <w:bookmarkEnd w:id="5401"/>
    <w:bookmarkStart w:name="z6995" w:id="5402"/>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5402"/>
    <w:bookmarkStart w:name="z6996" w:id="5403"/>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5403"/>
    <w:bookmarkStart w:name="z6997" w:id="5404"/>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404"/>
    <w:bookmarkStart w:name="z6998" w:id="5405"/>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5405"/>
    <w:bookmarkStart w:name="z6999" w:id="5406"/>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5406"/>
    <w:bookmarkStart w:name="z7000" w:id="5407"/>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5407"/>
    <w:bookmarkStart w:name="z7001" w:id="5408"/>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5408"/>
    <w:bookmarkStart w:name="z7002" w:id="5409"/>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5409"/>
    <w:bookmarkStart w:name="z7003" w:id="5410"/>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5410"/>
    <w:bookmarkStart w:name="z7004" w:id="541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411"/>
    <w:bookmarkStart w:name="z7005" w:id="5412"/>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5412"/>
    <w:bookmarkStart w:name="z7006" w:id="5413"/>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5413"/>
    <w:bookmarkStart w:name="z7007" w:id="5414"/>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5414"/>
    <w:bookmarkStart w:name="z7008" w:id="5415"/>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5415"/>
    <w:bookmarkStart w:name="z7009" w:id="541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416"/>
    <w:bookmarkStart w:name="z7010" w:id="541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417"/>
    <w:bookmarkStart w:name="z7011" w:id="5418"/>
    <w:p>
      <w:pPr>
        <w:spacing w:after="0"/>
        <w:ind w:left="0"/>
        <w:jc w:val="left"/>
      </w:pPr>
      <w:r>
        <w:rPr>
          <w:rFonts w:ascii="Times New Roman"/>
          <w:b/>
          <w:i w:val="false"/>
          <w:color w:val="000000"/>
        </w:rPr>
        <w:t xml:space="preserve"> 4. Басқарманың мүлкi</w:t>
      </w:r>
    </w:p>
    <w:bookmarkEnd w:id="5418"/>
    <w:bookmarkStart w:name="z7012" w:id="5419"/>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5419"/>
    <w:bookmarkStart w:name="z7013" w:id="542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420"/>
    <w:bookmarkStart w:name="z7014" w:id="5421"/>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5421"/>
    <w:bookmarkStart w:name="z7015" w:id="5422"/>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422"/>
    <w:bookmarkStart w:name="z7016" w:id="5423"/>
    <w:p>
      <w:pPr>
        <w:spacing w:after="0"/>
        <w:ind w:left="0"/>
        <w:jc w:val="left"/>
      </w:pPr>
      <w:r>
        <w:rPr>
          <w:rFonts w:ascii="Times New Roman"/>
          <w:b/>
          <w:i w:val="false"/>
          <w:color w:val="000000"/>
        </w:rPr>
        <w:t xml:space="preserve"> 5. Басқарманы қайта ұйымдастыру және тарату</w:t>
      </w:r>
    </w:p>
    <w:bookmarkEnd w:id="5423"/>
    <w:bookmarkStart w:name="z7017" w:id="5424"/>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5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218-қосымша</w:t>
            </w:r>
          </w:p>
        </w:tc>
      </w:tr>
    </w:tbl>
    <w:bookmarkStart w:name="z7019" w:id="5425"/>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 туралы ереже</w:t>
      </w:r>
    </w:p>
    <w:bookmarkEnd w:id="5425"/>
    <w:bookmarkStart w:name="z7020" w:id="5426"/>
    <w:p>
      <w:pPr>
        <w:spacing w:after="0"/>
        <w:ind w:left="0"/>
        <w:jc w:val="left"/>
      </w:pPr>
      <w:r>
        <w:rPr>
          <w:rFonts w:ascii="Times New Roman"/>
          <w:b/>
          <w:i w:val="false"/>
          <w:color w:val="000000"/>
        </w:rPr>
        <w:t xml:space="preserve"> 1. Жалпы ережелер</w:t>
      </w:r>
    </w:p>
    <w:bookmarkEnd w:id="5426"/>
    <w:bookmarkStart w:name="z7021" w:id="542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427"/>
    <w:bookmarkStart w:name="z7022" w:id="5428"/>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5428"/>
    <w:bookmarkStart w:name="z7023" w:id="5429"/>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5429"/>
    <w:bookmarkStart w:name="z7024" w:id="5430"/>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5430"/>
    <w:bookmarkStart w:name="z7025" w:id="5431"/>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5431"/>
    <w:bookmarkStart w:name="z7026" w:id="5432"/>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5432"/>
    <w:bookmarkStart w:name="z7027" w:id="5433"/>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5433"/>
    <w:bookmarkStart w:name="z7028" w:id="5434"/>
    <w:p>
      <w:pPr>
        <w:spacing w:after="0"/>
        <w:ind w:left="0"/>
        <w:jc w:val="both"/>
      </w:pPr>
      <w:r>
        <w:rPr>
          <w:rFonts w:ascii="Times New Roman"/>
          <w:b w:val="false"/>
          <w:i w:val="false"/>
          <w:color w:val="000000"/>
          <w:sz w:val="28"/>
        </w:rPr>
        <w:t>
      8. Басқарманың заңды мекенжайы: пошта индексі 161400, Қазақстан Республикасы, Түркістан облысы, Шардара ауданы, Шардара қаласы, Абай көшесі, 45.</w:t>
      </w:r>
    </w:p>
    <w:bookmarkEnd w:id="5434"/>
    <w:bookmarkStart w:name="z7029" w:id="5435"/>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 республикалық мемлекеттік мекемесi.</w:t>
      </w:r>
    </w:p>
    <w:bookmarkEnd w:id="5435"/>
    <w:bookmarkStart w:name="z7030" w:id="543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436"/>
    <w:bookmarkStart w:name="z7031" w:id="5437"/>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5437"/>
    <w:bookmarkStart w:name="z7032" w:id="5438"/>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5438"/>
    <w:bookmarkStart w:name="z7033" w:id="5439"/>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5439"/>
    <w:bookmarkStart w:name="z7034" w:id="5440"/>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5440"/>
    <w:bookmarkStart w:name="z7035" w:id="5441"/>
    <w:p>
      <w:pPr>
        <w:spacing w:after="0"/>
        <w:ind w:left="0"/>
        <w:jc w:val="both"/>
      </w:pPr>
      <w:r>
        <w:rPr>
          <w:rFonts w:ascii="Times New Roman"/>
          <w:b w:val="false"/>
          <w:i w:val="false"/>
          <w:color w:val="000000"/>
          <w:sz w:val="28"/>
        </w:rPr>
        <w:t>
      13. Басқарманың міндеттері:</w:t>
      </w:r>
    </w:p>
    <w:bookmarkEnd w:id="5441"/>
    <w:bookmarkStart w:name="z7036" w:id="5442"/>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5442"/>
    <w:bookmarkStart w:name="z7037" w:id="5443"/>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5443"/>
    <w:bookmarkStart w:name="z7038" w:id="5444"/>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5444"/>
    <w:bookmarkStart w:name="z7039" w:id="544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445"/>
    <w:bookmarkStart w:name="z7040" w:id="5446"/>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5446"/>
    <w:bookmarkStart w:name="z7041" w:id="5447"/>
    <w:p>
      <w:pPr>
        <w:spacing w:after="0"/>
        <w:ind w:left="0"/>
        <w:jc w:val="both"/>
      </w:pPr>
      <w:r>
        <w:rPr>
          <w:rFonts w:ascii="Times New Roman"/>
          <w:b w:val="false"/>
          <w:i w:val="false"/>
          <w:color w:val="000000"/>
          <w:sz w:val="28"/>
        </w:rPr>
        <w:t>
      14. Басқарманың функциялары:</w:t>
      </w:r>
    </w:p>
    <w:bookmarkEnd w:id="5447"/>
    <w:bookmarkStart w:name="z7042" w:id="5448"/>
    <w:p>
      <w:pPr>
        <w:spacing w:after="0"/>
        <w:ind w:left="0"/>
        <w:jc w:val="both"/>
      </w:pPr>
      <w:r>
        <w:rPr>
          <w:rFonts w:ascii="Times New Roman"/>
          <w:b w:val="false"/>
          <w:i w:val="false"/>
          <w:color w:val="000000"/>
          <w:sz w:val="28"/>
        </w:rPr>
        <w:t>
      1) салық заңнамасының сақталуын бақылау;</w:t>
      </w:r>
    </w:p>
    <w:bookmarkEnd w:id="5448"/>
    <w:bookmarkStart w:name="z7043" w:id="544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449"/>
    <w:bookmarkStart w:name="z7044" w:id="5450"/>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5450"/>
    <w:bookmarkStart w:name="z7045" w:id="5451"/>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5451"/>
    <w:bookmarkStart w:name="z7046" w:id="5452"/>
    <w:p>
      <w:pPr>
        <w:spacing w:after="0"/>
        <w:ind w:left="0"/>
        <w:jc w:val="both"/>
      </w:pPr>
      <w:r>
        <w:rPr>
          <w:rFonts w:ascii="Times New Roman"/>
          <w:b w:val="false"/>
          <w:i w:val="false"/>
          <w:color w:val="000000"/>
          <w:sz w:val="28"/>
        </w:rPr>
        <w:t>
      5) салықтық әкімшілендіруді жүзеге асыру;</w:t>
      </w:r>
    </w:p>
    <w:bookmarkEnd w:id="5452"/>
    <w:bookmarkStart w:name="z7047" w:id="5453"/>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5453"/>
    <w:bookmarkStart w:name="z7048" w:id="5454"/>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5454"/>
    <w:bookmarkStart w:name="z7049" w:id="5455"/>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5455"/>
    <w:bookmarkStart w:name="z7050" w:id="5456"/>
    <w:p>
      <w:pPr>
        <w:spacing w:after="0"/>
        <w:ind w:left="0"/>
        <w:jc w:val="both"/>
      </w:pPr>
      <w:r>
        <w:rPr>
          <w:rFonts w:ascii="Times New Roman"/>
          <w:b w:val="false"/>
          <w:i w:val="false"/>
          <w:color w:val="000000"/>
          <w:sz w:val="28"/>
        </w:rPr>
        <w:t>
      9) тәуекелдерді басқару жүйесін қолдану;</w:t>
      </w:r>
    </w:p>
    <w:bookmarkEnd w:id="5456"/>
    <w:bookmarkStart w:name="z7051" w:id="5457"/>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5457"/>
    <w:bookmarkStart w:name="z7052" w:id="5458"/>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458"/>
    <w:bookmarkStart w:name="z7053" w:id="5459"/>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5459"/>
    <w:bookmarkStart w:name="z7054" w:id="5460"/>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5460"/>
    <w:bookmarkStart w:name="z7055" w:id="5461"/>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5461"/>
    <w:bookmarkStart w:name="z7056" w:id="5462"/>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5462"/>
    <w:bookmarkStart w:name="z7057" w:id="5463"/>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5463"/>
    <w:bookmarkStart w:name="z7058" w:id="5464"/>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464"/>
    <w:bookmarkStart w:name="z7059" w:id="5465"/>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5465"/>
    <w:bookmarkStart w:name="z7060" w:id="5466"/>
    <w:p>
      <w:pPr>
        <w:spacing w:after="0"/>
        <w:ind w:left="0"/>
        <w:jc w:val="both"/>
      </w:pPr>
      <w:r>
        <w:rPr>
          <w:rFonts w:ascii="Times New Roman"/>
          <w:b w:val="false"/>
          <w:i w:val="false"/>
          <w:color w:val="000000"/>
          <w:sz w:val="28"/>
        </w:rPr>
        <w:t>
      15. Басқарманың құқықтары мен міндеттері:</w:t>
      </w:r>
    </w:p>
    <w:bookmarkEnd w:id="5466"/>
    <w:bookmarkStart w:name="z7061" w:id="5467"/>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5467"/>
    <w:bookmarkStart w:name="z7062" w:id="5468"/>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5468"/>
    <w:bookmarkStart w:name="z7063" w:id="5469"/>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5469"/>
    <w:bookmarkStart w:name="z7064" w:id="5470"/>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5470"/>
    <w:bookmarkStart w:name="z7065" w:id="5471"/>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471"/>
    <w:bookmarkStart w:name="z7066" w:id="5472"/>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472"/>
    <w:bookmarkStart w:name="z7067" w:id="5473"/>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473"/>
    <w:bookmarkStart w:name="z7068" w:id="5474"/>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5474"/>
    <w:bookmarkStart w:name="z7069" w:id="5475"/>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5475"/>
    <w:bookmarkStart w:name="z7070" w:id="5476"/>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5476"/>
    <w:bookmarkStart w:name="z7071" w:id="5477"/>
    <w:p>
      <w:pPr>
        <w:spacing w:after="0"/>
        <w:ind w:left="0"/>
        <w:jc w:val="left"/>
      </w:pPr>
      <w:r>
        <w:rPr>
          <w:rFonts w:ascii="Times New Roman"/>
          <w:b/>
          <w:i w:val="false"/>
          <w:color w:val="000000"/>
        </w:rPr>
        <w:t xml:space="preserve"> 3. Басқарманың қызметін ұйымдастыру</w:t>
      </w:r>
    </w:p>
    <w:bookmarkEnd w:id="5477"/>
    <w:bookmarkStart w:name="z7072" w:id="5478"/>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5478"/>
    <w:bookmarkStart w:name="z7073" w:id="5479"/>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5479"/>
    <w:bookmarkStart w:name="z7074" w:id="5480"/>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480"/>
    <w:bookmarkStart w:name="z7075" w:id="5481"/>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5481"/>
    <w:bookmarkStart w:name="z7076" w:id="5482"/>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5482"/>
    <w:bookmarkStart w:name="z7077" w:id="5483"/>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5483"/>
    <w:bookmarkStart w:name="z7078" w:id="5484"/>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5484"/>
    <w:bookmarkStart w:name="z7079" w:id="5485"/>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5485"/>
    <w:bookmarkStart w:name="z7080" w:id="5486"/>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5486"/>
    <w:bookmarkStart w:name="z7081" w:id="548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487"/>
    <w:bookmarkStart w:name="z7082" w:id="5488"/>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5488"/>
    <w:bookmarkStart w:name="z7083" w:id="5489"/>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5489"/>
    <w:bookmarkStart w:name="z7084" w:id="5490"/>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5490"/>
    <w:bookmarkStart w:name="z7085" w:id="5491"/>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5491"/>
    <w:bookmarkStart w:name="z7086" w:id="549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492"/>
    <w:bookmarkStart w:name="z7087" w:id="549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493"/>
    <w:bookmarkStart w:name="z7088" w:id="5494"/>
    <w:p>
      <w:pPr>
        <w:spacing w:after="0"/>
        <w:ind w:left="0"/>
        <w:jc w:val="left"/>
      </w:pPr>
      <w:r>
        <w:rPr>
          <w:rFonts w:ascii="Times New Roman"/>
          <w:b/>
          <w:i w:val="false"/>
          <w:color w:val="000000"/>
        </w:rPr>
        <w:t xml:space="preserve"> 4. Басқарманың мүлкi</w:t>
      </w:r>
    </w:p>
    <w:bookmarkEnd w:id="5494"/>
    <w:bookmarkStart w:name="z7089" w:id="5495"/>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5495"/>
    <w:bookmarkStart w:name="z7090" w:id="549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496"/>
    <w:bookmarkStart w:name="z7091" w:id="5497"/>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5497"/>
    <w:bookmarkStart w:name="z7092" w:id="5498"/>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498"/>
    <w:bookmarkStart w:name="z7093" w:id="5499"/>
    <w:p>
      <w:pPr>
        <w:spacing w:after="0"/>
        <w:ind w:left="0"/>
        <w:jc w:val="left"/>
      </w:pPr>
      <w:r>
        <w:rPr>
          <w:rFonts w:ascii="Times New Roman"/>
          <w:b/>
          <w:i w:val="false"/>
          <w:color w:val="000000"/>
        </w:rPr>
        <w:t xml:space="preserve"> 5. Басқарманы қайта ұйымдастыру және тарату</w:t>
      </w:r>
    </w:p>
    <w:bookmarkEnd w:id="5499"/>
    <w:bookmarkStart w:name="z7094" w:id="5500"/>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5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225-1-қосымша</w:t>
            </w:r>
          </w:p>
        </w:tc>
      </w:tr>
    </w:tbl>
    <w:bookmarkStart w:name="z7096" w:id="5501"/>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Астана қаласы бойынша Мемлекеттік кірістер департаментінің "Байқоңыр" ауданы бойынша Мемлекеттік кірістер басқармасы туралы ереже</w:t>
      </w:r>
    </w:p>
    <w:bookmarkEnd w:id="5501"/>
    <w:bookmarkStart w:name="z7097" w:id="5502"/>
    <w:p>
      <w:pPr>
        <w:spacing w:after="0"/>
        <w:ind w:left="0"/>
        <w:jc w:val="left"/>
      </w:pPr>
      <w:r>
        <w:rPr>
          <w:rFonts w:ascii="Times New Roman"/>
          <w:b/>
          <w:i w:val="false"/>
          <w:color w:val="000000"/>
        </w:rPr>
        <w:t xml:space="preserve"> 1. Жалпы ережелер</w:t>
      </w:r>
    </w:p>
    <w:bookmarkEnd w:id="5502"/>
    <w:bookmarkStart w:name="z7098" w:id="550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Астана қаласы бойынша Мемлекеттік кірістер департаментінің "Байқоңыр"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503"/>
    <w:bookmarkStart w:name="z7099" w:id="5504"/>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5504"/>
    <w:bookmarkStart w:name="z7100" w:id="5505"/>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5505"/>
    <w:bookmarkStart w:name="z7101" w:id="5506"/>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5506"/>
    <w:bookmarkStart w:name="z7102" w:id="5507"/>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5507"/>
    <w:bookmarkStart w:name="z7103" w:id="5508"/>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5508"/>
    <w:bookmarkStart w:name="z7104" w:id="5509"/>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5509"/>
    <w:bookmarkStart w:name="z7105" w:id="5510"/>
    <w:p>
      <w:pPr>
        <w:spacing w:after="0"/>
        <w:ind w:left="0"/>
        <w:jc w:val="both"/>
      </w:pPr>
      <w:r>
        <w:rPr>
          <w:rFonts w:ascii="Times New Roman"/>
          <w:b w:val="false"/>
          <w:i w:val="false"/>
          <w:color w:val="000000"/>
          <w:sz w:val="28"/>
        </w:rPr>
        <w:t>
      8. Басқарманың заңды мекенжайы: пошта индексі 020000, Қазақстан Республикасы, Астана қаласы, "Байқоңыр" ауданы, Брусиловский көшесі, 173/3.</w:t>
      </w:r>
    </w:p>
    <w:bookmarkEnd w:id="5510"/>
    <w:bookmarkStart w:name="z7106" w:id="5511"/>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Астана қаласы бойынша Мемлекеттік кірістер департаментінің "Байқоңыр" ауданы бойынша Мемлекеттік кірістер басқармасы" республикалық мемлекеттік мекемесi.</w:t>
      </w:r>
    </w:p>
    <w:bookmarkEnd w:id="5511"/>
    <w:bookmarkStart w:name="z7107" w:id="5512"/>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512"/>
    <w:bookmarkStart w:name="z7108" w:id="5513"/>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5513"/>
    <w:bookmarkStart w:name="z7109" w:id="5514"/>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5514"/>
    <w:bookmarkStart w:name="z7110" w:id="5515"/>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5515"/>
    <w:bookmarkStart w:name="z7111" w:id="5516"/>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5516"/>
    <w:bookmarkStart w:name="z7112" w:id="5517"/>
    <w:p>
      <w:pPr>
        <w:spacing w:after="0"/>
        <w:ind w:left="0"/>
        <w:jc w:val="both"/>
      </w:pPr>
      <w:r>
        <w:rPr>
          <w:rFonts w:ascii="Times New Roman"/>
          <w:b w:val="false"/>
          <w:i w:val="false"/>
          <w:color w:val="000000"/>
          <w:sz w:val="28"/>
        </w:rPr>
        <w:t>
      13. Басқарманың міндеттері:</w:t>
      </w:r>
    </w:p>
    <w:bookmarkEnd w:id="5517"/>
    <w:bookmarkStart w:name="z7113" w:id="5518"/>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5518"/>
    <w:bookmarkStart w:name="z7114" w:id="5519"/>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5519"/>
    <w:bookmarkStart w:name="z7115" w:id="5520"/>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5520"/>
    <w:bookmarkStart w:name="z7116" w:id="552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521"/>
    <w:bookmarkStart w:name="z7117" w:id="5522"/>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5522"/>
    <w:bookmarkStart w:name="z7118" w:id="5523"/>
    <w:p>
      <w:pPr>
        <w:spacing w:after="0"/>
        <w:ind w:left="0"/>
        <w:jc w:val="both"/>
      </w:pPr>
      <w:r>
        <w:rPr>
          <w:rFonts w:ascii="Times New Roman"/>
          <w:b w:val="false"/>
          <w:i w:val="false"/>
          <w:color w:val="000000"/>
          <w:sz w:val="28"/>
        </w:rPr>
        <w:t>
      14. Басқарманың функциялары:</w:t>
      </w:r>
    </w:p>
    <w:bookmarkEnd w:id="5523"/>
    <w:bookmarkStart w:name="z7119" w:id="5524"/>
    <w:p>
      <w:pPr>
        <w:spacing w:after="0"/>
        <w:ind w:left="0"/>
        <w:jc w:val="both"/>
      </w:pPr>
      <w:r>
        <w:rPr>
          <w:rFonts w:ascii="Times New Roman"/>
          <w:b w:val="false"/>
          <w:i w:val="false"/>
          <w:color w:val="000000"/>
          <w:sz w:val="28"/>
        </w:rPr>
        <w:t>
      1) салық заңнамасының сақталуын бақылау;</w:t>
      </w:r>
    </w:p>
    <w:bookmarkEnd w:id="5524"/>
    <w:bookmarkStart w:name="z7120" w:id="552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525"/>
    <w:bookmarkStart w:name="z7121" w:id="5526"/>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5526"/>
    <w:bookmarkStart w:name="z7122" w:id="5527"/>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5527"/>
    <w:bookmarkStart w:name="z7123" w:id="5528"/>
    <w:p>
      <w:pPr>
        <w:spacing w:after="0"/>
        <w:ind w:left="0"/>
        <w:jc w:val="both"/>
      </w:pPr>
      <w:r>
        <w:rPr>
          <w:rFonts w:ascii="Times New Roman"/>
          <w:b w:val="false"/>
          <w:i w:val="false"/>
          <w:color w:val="000000"/>
          <w:sz w:val="28"/>
        </w:rPr>
        <w:t>
      5) салықтық әкімшілендіруді жүзеге асыру;</w:t>
      </w:r>
    </w:p>
    <w:bookmarkEnd w:id="5528"/>
    <w:bookmarkStart w:name="z7124" w:id="5529"/>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5529"/>
    <w:bookmarkStart w:name="z7125" w:id="5530"/>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5530"/>
    <w:bookmarkStart w:name="z7126" w:id="5531"/>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5531"/>
    <w:bookmarkStart w:name="z7127" w:id="5532"/>
    <w:p>
      <w:pPr>
        <w:spacing w:after="0"/>
        <w:ind w:left="0"/>
        <w:jc w:val="both"/>
      </w:pPr>
      <w:r>
        <w:rPr>
          <w:rFonts w:ascii="Times New Roman"/>
          <w:b w:val="false"/>
          <w:i w:val="false"/>
          <w:color w:val="000000"/>
          <w:sz w:val="28"/>
        </w:rPr>
        <w:t>
      9) тәуекелдерді басқару жүйесін қолдану;</w:t>
      </w:r>
    </w:p>
    <w:bookmarkEnd w:id="5532"/>
    <w:bookmarkStart w:name="z7128" w:id="5533"/>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5533"/>
    <w:bookmarkStart w:name="z7129" w:id="5534"/>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534"/>
    <w:bookmarkStart w:name="z7130" w:id="5535"/>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5535"/>
    <w:bookmarkStart w:name="z7131" w:id="5536"/>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5536"/>
    <w:bookmarkStart w:name="z7132" w:id="5537"/>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5537"/>
    <w:bookmarkStart w:name="z7133" w:id="5538"/>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5538"/>
    <w:bookmarkStart w:name="z7134" w:id="5539"/>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5539"/>
    <w:bookmarkStart w:name="z7135" w:id="5540"/>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540"/>
    <w:bookmarkStart w:name="z7136" w:id="5541"/>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5541"/>
    <w:bookmarkStart w:name="z7137" w:id="5542"/>
    <w:p>
      <w:pPr>
        <w:spacing w:after="0"/>
        <w:ind w:left="0"/>
        <w:jc w:val="both"/>
      </w:pPr>
      <w:r>
        <w:rPr>
          <w:rFonts w:ascii="Times New Roman"/>
          <w:b w:val="false"/>
          <w:i w:val="false"/>
          <w:color w:val="000000"/>
          <w:sz w:val="28"/>
        </w:rPr>
        <w:t>
      15. Басқарманың құқықтары мен міндеттері:</w:t>
      </w:r>
    </w:p>
    <w:bookmarkEnd w:id="5542"/>
    <w:bookmarkStart w:name="z7138" w:id="5543"/>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5543"/>
    <w:bookmarkStart w:name="z7139" w:id="5544"/>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5544"/>
    <w:bookmarkStart w:name="z7140" w:id="5545"/>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5545"/>
    <w:bookmarkStart w:name="z7141" w:id="5546"/>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5546"/>
    <w:bookmarkStart w:name="z7142" w:id="5547"/>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547"/>
    <w:bookmarkStart w:name="z7143" w:id="5548"/>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548"/>
    <w:bookmarkStart w:name="z7144" w:id="5549"/>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549"/>
    <w:bookmarkStart w:name="z7145" w:id="5550"/>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5550"/>
    <w:bookmarkStart w:name="z7146" w:id="5551"/>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5551"/>
    <w:bookmarkStart w:name="z7147" w:id="5552"/>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5552"/>
    <w:bookmarkStart w:name="z7148" w:id="5553"/>
    <w:p>
      <w:pPr>
        <w:spacing w:after="0"/>
        <w:ind w:left="0"/>
        <w:jc w:val="left"/>
      </w:pPr>
      <w:r>
        <w:rPr>
          <w:rFonts w:ascii="Times New Roman"/>
          <w:b/>
          <w:i w:val="false"/>
          <w:color w:val="000000"/>
        </w:rPr>
        <w:t xml:space="preserve"> 3. Басқарманың қызметін ұйымдастыру</w:t>
      </w:r>
    </w:p>
    <w:bookmarkEnd w:id="5553"/>
    <w:bookmarkStart w:name="z7149" w:id="5554"/>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5554"/>
    <w:bookmarkStart w:name="z7150" w:id="5555"/>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5555"/>
    <w:bookmarkStart w:name="z7151" w:id="555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556"/>
    <w:bookmarkStart w:name="z7152" w:id="5557"/>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5557"/>
    <w:bookmarkStart w:name="z7153" w:id="5558"/>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5558"/>
    <w:bookmarkStart w:name="z7154" w:id="5559"/>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5559"/>
    <w:bookmarkStart w:name="z7155" w:id="5560"/>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5560"/>
    <w:bookmarkStart w:name="z7156" w:id="5561"/>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5561"/>
    <w:bookmarkStart w:name="z7157" w:id="5562"/>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5562"/>
    <w:bookmarkStart w:name="z7158" w:id="556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563"/>
    <w:bookmarkStart w:name="z7159" w:id="5564"/>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5564"/>
    <w:bookmarkStart w:name="z7160" w:id="5565"/>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5565"/>
    <w:bookmarkStart w:name="z7161" w:id="5566"/>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5566"/>
    <w:bookmarkStart w:name="z7162" w:id="5567"/>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5567"/>
    <w:bookmarkStart w:name="z7163" w:id="556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568"/>
    <w:bookmarkStart w:name="z7164" w:id="556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569"/>
    <w:bookmarkStart w:name="z7165" w:id="5570"/>
    <w:p>
      <w:pPr>
        <w:spacing w:after="0"/>
        <w:ind w:left="0"/>
        <w:jc w:val="left"/>
      </w:pPr>
      <w:r>
        <w:rPr>
          <w:rFonts w:ascii="Times New Roman"/>
          <w:b/>
          <w:i w:val="false"/>
          <w:color w:val="000000"/>
        </w:rPr>
        <w:t xml:space="preserve"> 4. Басқарманың мүлкi</w:t>
      </w:r>
    </w:p>
    <w:bookmarkEnd w:id="5570"/>
    <w:bookmarkStart w:name="z7166" w:id="5571"/>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5571"/>
    <w:bookmarkStart w:name="z7167" w:id="557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572"/>
    <w:bookmarkStart w:name="z7168" w:id="5573"/>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5573"/>
    <w:bookmarkStart w:name="z7169" w:id="5574"/>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574"/>
    <w:bookmarkStart w:name="z7170" w:id="5575"/>
    <w:p>
      <w:pPr>
        <w:spacing w:after="0"/>
        <w:ind w:left="0"/>
        <w:jc w:val="left"/>
      </w:pPr>
      <w:r>
        <w:rPr>
          <w:rFonts w:ascii="Times New Roman"/>
          <w:b/>
          <w:i w:val="false"/>
          <w:color w:val="000000"/>
        </w:rPr>
        <w:t xml:space="preserve"> 5. Басқарманы қайта ұйымдастыру және тарату</w:t>
      </w:r>
    </w:p>
    <w:bookmarkEnd w:id="5575"/>
    <w:bookmarkStart w:name="z7171" w:id="5576"/>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5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237-қосымша</w:t>
            </w:r>
          </w:p>
        </w:tc>
      </w:tr>
    </w:tbl>
    <w:bookmarkStart w:name="z7173" w:id="5577"/>
    <w:p>
      <w:pPr>
        <w:spacing w:after="0"/>
        <w:ind w:left="0"/>
        <w:jc w:val="left"/>
      </w:pPr>
      <w:r>
        <w:rPr>
          <w:rFonts w:ascii="Times New Roman"/>
          <w:b/>
          <w:i w:val="false"/>
          <w:color w:val="000000"/>
        </w:rPr>
        <w:t xml:space="preserve"> Қазақстан Республикасы Қаржы министрлігі Мемлекеттік кірістер комитетінің Шымкент қаласы бойынша Мемлекеттік кірістер департаменті туралы ереже</w:t>
      </w:r>
    </w:p>
    <w:bookmarkEnd w:id="5577"/>
    <w:bookmarkStart w:name="z7174" w:id="5578"/>
    <w:p>
      <w:pPr>
        <w:spacing w:after="0"/>
        <w:ind w:left="0"/>
        <w:jc w:val="left"/>
      </w:pPr>
      <w:r>
        <w:rPr>
          <w:rFonts w:ascii="Times New Roman"/>
          <w:b/>
          <w:i w:val="false"/>
          <w:color w:val="000000"/>
        </w:rPr>
        <w:t xml:space="preserve"> 1. Жалпы ережелер</w:t>
      </w:r>
    </w:p>
    <w:bookmarkEnd w:id="5578"/>
    <w:bookmarkStart w:name="z7175" w:id="5579"/>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Шымкент қаласы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579"/>
    <w:bookmarkStart w:name="z7176" w:id="5580"/>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5580"/>
    <w:bookmarkStart w:name="z7177" w:id="5581"/>
    <w:p>
      <w:pPr>
        <w:spacing w:after="0"/>
        <w:ind w:left="0"/>
        <w:jc w:val="both"/>
      </w:pPr>
      <w:r>
        <w:rPr>
          <w:rFonts w:ascii="Times New Roman"/>
          <w:b w:val="false"/>
          <w:i w:val="false"/>
          <w:color w:val="000000"/>
          <w:sz w:val="28"/>
        </w:rPr>
        <w:t>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5581"/>
    <w:bookmarkStart w:name="z7178" w:id="5582"/>
    <w:p>
      <w:pPr>
        <w:spacing w:after="0"/>
        <w:ind w:left="0"/>
        <w:jc w:val="both"/>
      </w:pPr>
      <w:r>
        <w:rPr>
          <w:rFonts w:ascii="Times New Roman"/>
          <w:b w:val="false"/>
          <w:i w:val="false"/>
          <w:color w:val="000000"/>
          <w:sz w:val="28"/>
        </w:rPr>
        <w:t>
      4. Департамент азаматтық-құқықтық қатынастарға өз атынан түседi.</w:t>
      </w:r>
    </w:p>
    <w:bookmarkEnd w:id="5582"/>
    <w:bookmarkStart w:name="z7179" w:id="5583"/>
    <w:p>
      <w:pPr>
        <w:spacing w:after="0"/>
        <w:ind w:left="0"/>
        <w:jc w:val="both"/>
      </w:pPr>
      <w:r>
        <w:rPr>
          <w:rFonts w:ascii="Times New Roman"/>
          <w:b w:val="false"/>
          <w:i w:val="false"/>
          <w:color w:val="000000"/>
          <w:sz w:val="28"/>
        </w:rPr>
        <w:t>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w:t>
      </w:r>
    </w:p>
    <w:bookmarkEnd w:id="5583"/>
    <w:bookmarkStart w:name="z7180" w:id="5584"/>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bookmarkEnd w:id="5584"/>
    <w:bookmarkStart w:name="z7181" w:id="5585"/>
    <w:p>
      <w:pPr>
        <w:spacing w:after="0"/>
        <w:ind w:left="0"/>
        <w:jc w:val="both"/>
      </w:pPr>
      <w:r>
        <w:rPr>
          <w:rFonts w:ascii="Times New Roman"/>
          <w:b w:val="false"/>
          <w:i w:val="false"/>
          <w:color w:val="000000"/>
          <w:sz w:val="28"/>
        </w:rPr>
        <w:t>
      7. Штат санынының құрылымы мен лимиті Қазақстан Республикасының қолданыстағы заңнамасына сәйкес бекітіледі.</w:t>
      </w:r>
    </w:p>
    <w:bookmarkEnd w:id="5585"/>
    <w:bookmarkStart w:name="z7182" w:id="5586"/>
    <w:p>
      <w:pPr>
        <w:spacing w:after="0"/>
        <w:ind w:left="0"/>
        <w:jc w:val="both"/>
      </w:pPr>
      <w:r>
        <w:rPr>
          <w:rFonts w:ascii="Times New Roman"/>
          <w:b w:val="false"/>
          <w:i w:val="false"/>
          <w:color w:val="000000"/>
          <w:sz w:val="28"/>
        </w:rPr>
        <w:t>
      8. Департаменттің заңды мекенжайы: пошта индексі 160012, Қазақстан Республикасы, Шымкент қаласы, Б. Момышұлы көшесі, 27.</w:t>
      </w:r>
    </w:p>
    <w:bookmarkEnd w:id="5586"/>
    <w:bookmarkStart w:name="z7183" w:id="558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кірістер комитетiнің Шымкент қаласы бойынша Мемлекеттік кірістер департаменті" республикалық мемлекеттік мекемесi.</w:t>
      </w:r>
    </w:p>
    <w:bookmarkEnd w:id="5587"/>
    <w:bookmarkStart w:name="z7184" w:id="5588"/>
    <w:p>
      <w:pPr>
        <w:spacing w:after="0"/>
        <w:ind w:left="0"/>
        <w:jc w:val="both"/>
      </w:pPr>
      <w:r>
        <w:rPr>
          <w:rFonts w:ascii="Times New Roman"/>
          <w:b w:val="false"/>
          <w:i w:val="false"/>
          <w:color w:val="000000"/>
          <w:sz w:val="28"/>
        </w:rPr>
        <w:t>
      10. Осы Ереже Департаменттiң құрылтай құжаты болып табылады.</w:t>
      </w:r>
    </w:p>
    <w:bookmarkEnd w:id="5588"/>
    <w:bookmarkStart w:name="z7185" w:id="5589"/>
    <w:p>
      <w:pPr>
        <w:spacing w:after="0"/>
        <w:ind w:left="0"/>
        <w:jc w:val="both"/>
      </w:pPr>
      <w:r>
        <w:rPr>
          <w:rFonts w:ascii="Times New Roman"/>
          <w:b w:val="false"/>
          <w:i w:val="false"/>
          <w:color w:val="000000"/>
          <w:sz w:val="28"/>
        </w:rPr>
        <w:t>
      11. Департаменттің қызметiн қаржыландыру республикалық бюджеттен жүзеге асырылады.</w:t>
      </w:r>
    </w:p>
    <w:bookmarkEnd w:id="5589"/>
    <w:bookmarkStart w:name="z7186" w:id="5590"/>
    <w:p>
      <w:pPr>
        <w:spacing w:after="0"/>
        <w:ind w:left="0"/>
        <w:jc w:val="both"/>
      </w:pPr>
      <w:r>
        <w:rPr>
          <w:rFonts w:ascii="Times New Roman"/>
          <w:b w:val="false"/>
          <w:i w:val="false"/>
          <w:color w:val="000000"/>
          <w:sz w:val="28"/>
        </w:rPr>
        <w:t>
      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bookmarkEnd w:id="5590"/>
    <w:bookmarkStart w:name="z7187" w:id="5591"/>
    <w:p>
      <w:pPr>
        <w:spacing w:after="0"/>
        <w:ind w:left="0"/>
        <w:jc w:val="both"/>
      </w:pPr>
      <w:r>
        <w:rPr>
          <w:rFonts w:ascii="Times New Roman"/>
          <w:b w:val="false"/>
          <w:i w:val="false"/>
          <w:color w:val="000000"/>
          <w:sz w:val="28"/>
        </w:rPr>
        <w:t>
      13.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5591"/>
    <w:bookmarkStart w:name="z7188" w:id="5592"/>
    <w:p>
      <w:pPr>
        <w:spacing w:after="0"/>
        <w:ind w:left="0"/>
        <w:jc w:val="left"/>
      </w:pPr>
      <w:r>
        <w:rPr>
          <w:rFonts w:ascii="Times New Roman"/>
          <w:b/>
          <w:i w:val="false"/>
          <w:color w:val="000000"/>
        </w:rPr>
        <w:t xml:space="preserve"> 2. Департаменттің міндеттері, функциялары, құқықтары мен міндеттері</w:t>
      </w:r>
    </w:p>
    <w:bookmarkEnd w:id="5592"/>
    <w:bookmarkStart w:name="z7189" w:id="5593"/>
    <w:p>
      <w:pPr>
        <w:spacing w:after="0"/>
        <w:ind w:left="0"/>
        <w:jc w:val="both"/>
      </w:pPr>
      <w:r>
        <w:rPr>
          <w:rFonts w:ascii="Times New Roman"/>
          <w:b w:val="false"/>
          <w:i w:val="false"/>
          <w:color w:val="000000"/>
          <w:sz w:val="28"/>
        </w:rPr>
        <w:t>
      14. Департаменттің міндеттері:</w:t>
      </w:r>
    </w:p>
    <w:bookmarkEnd w:id="5593"/>
    <w:bookmarkStart w:name="z7190" w:id="5594"/>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5594"/>
    <w:bookmarkStart w:name="z7191" w:id="5595"/>
    <w:p>
      <w:pPr>
        <w:spacing w:after="0"/>
        <w:ind w:left="0"/>
        <w:jc w:val="both"/>
      </w:pPr>
      <w:r>
        <w:rPr>
          <w:rFonts w:ascii="Times New Roman"/>
          <w:b w:val="false"/>
          <w:i w:val="false"/>
          <w:color w:val="000000"/>
          <w:sz w:val="28"/>
        </w:rPr>
        <w:t>
      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bookmarkEnd w:id="5595"/>
    <w:bookmarkStart w:name="z7192" w:id="5596"/>
    <w:p>
      <w:pPr>
        <w:spacing w:after="0"/>
        <w:ind w:left="0"/>
        <w:jc w:val="both"/>
      </w:pPr>
      <w:r>
        <w:rPr>
          <w:rFonts w:ascii="Times New Roman"/>
          <w:b w:val="false"/>
          <w:i w:val="false"/>
          <w:color w:val="000000"/>
          <w:sz w:val="28"/>
        </w:rPr>
        <w:t>
      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bookmarkEnd w:id="5596"/>
    <w:bookmarkStart w:name="z7193" w:id="5597"/>
    <w:p>
      <w:pPr>
        <w:spacing w:after="0"/>
        <w:ind w:left="0"/>
        <w:jc w:val="both"/>
      </w:pPr>
      <w:r>
        <w:rPr>
          <w:rFonts w:ascii="Times New Roman"/>
          <w:b w:val="false"/>
          <w:i w:val="false"/>
          <w:color w:val="000000"/>
          <w:sz w:val="28"/>
        </w:rPr>
        <w:t>
      4) Қазақстан Республикасының салық, кеден саясатын іске асыру;</w:t>
      </w:r>
    </w:p>
    <w:bookmarkEnd w:id="5597"/>
    <w:bookmarkStart w:name="z7194" w:id="5598"/>
    <w:p>
      <w:pPr>
        <w:spacing w:after="0"/>
        <w:ind w:left="0"/>
        <w:jc w:val="both"/>
      </w:pPr>
      <w:r>
        <w:rPr>
          <w:rFonts w:ascii="Times New Roman"/>
          <w:b w:val="false"/>
          <w:i w:val="false"/>
          <w:color w:val="000000"/>
          <w:sz w:val="28"/>
        </w:rPr>
        <w:t>
      5) Қазақстан Республикасы салық заңнамасының сақталуын қамтамасыз ету;</w:t>
      </w:r>
    </w:p>
    <w:bookmarkEnd w:id="5598"/>
    <w:bookmarkStart w:name="z7195" w:id="5599"/>
    <w:p>
      <w:pPr>
        <w:spacing w:after="0"/>
        <w:ind w:left="0"/>
        <w:jc w:val="both"/>
      </w:pPr>
      <w:r>
        <w:rPr>
          <w:rFonts w:ascii="Times New Roman"/>
          <w:b w:val="false"/>
          <w:i w:val="false"/>
          <w:color w:val="000000"/>
          <w:sz w:val="28"/>
        </w:rPr>
        <w:t>
      6) өз құзыреті шегінде Еуразиялық экономикалық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Еуразиялық экономикалық одағына мүше мемлекеттердің халықаралық шарттарына сәйкес Еуразиялық экономикалық одағына мүше мемлекеттердің валюталарын, бағалы қағаздарды және (немесе) валюталық құндылықтарды, жол чектерін Еуразиялық экономикалық одағының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w:t>
      </w:r>
    </w:p>
    <w:bookmarkEnd w:id="5599"/>
    <w:bookmarkStart w:name="z7196" w:id="5600"/>
    <w:p>
      <w:pPr>
        <w:spacing w:after="0"/>
        <w:ind w:left="0"/>
        <w:jc w:val="both"/>
      </w:pPr>
      <w:r>
        <w:rPr>
          <w:rFonts w:ascii="Times New Roman"/>
          <w:b w:val="false"/>
          <w:i w:val="false"/>
          <w:color w:val="000000"/>
          <w:sz w:val="28"/>
        </w:rPr>
        <w:t>
      7) өз құзыреті шегінде Еуразиялық экономикалық одағының кеден заңнамасының, Қазақстан Республикасының салық, кеден және өзге де заңнамасының сақталуын және орындалуын қамтамасыз ету;</w:t>
      </w:r>
    </w:p>
    <w:bookmarkEnd w:id="5600"/>
    <w:bookmarkStart w:name="z7197" w:id="5601"/>
    <w:p>
      <w:pPr>
        <w:spacing w:after="0"/>
        <w:ind w:left="0"/>
        <w:jc w:val="both"/>
      </w:pPr>
      <w:r>
        <w:rPr>
          <w:rFonts w:ascii="Times New Roman"/>
          <w:b w:val="false"/>
          <w:i w:val="false"/>
          <w:color w:val="000000"/>
          <w:sz w:val="28"/>
        </w:rPr>
        <w:t>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bookmarkEnd w:id="5601"/>
    <w:bookmarkStart w:name="z7198" w:id="5602"/>
    <w:p>
      <w:pPr>
        <w:spacing w:after="0"/>
        <w:ind w:left="0"/>
        <w:jc w:val="both"/>
      </w:pPr>
      <w:r>
        <w:rPr>
          <w:rFonts w:ascii="Times New Roman"/>
          <w:b w:val="false"/>
          <w:i w:val="false"/>
          <w:color w:val="000000"/>
          <w:sz w:val="28"/>
        </w:rPr>
        <w:t>
      9) кедендік реттеу саласында тұлғалардың құқықтары мен заңды мүдделерінің сақталуын қамтамасыз ету және Еуразиялық экономикалық одағының кеден шекарасы арқылы тауар айналымын жеделдету үшін жағдай жасау;</w:t>
      </w:r>
    </w:p>
    <w:bookmarkEnd w:id="5602"/>
    <w:bookmarkStart w:name="z7199" w:id="5603"/>
    <w:p>
      <w:pPr>
        <w:spacing w:after="0"/>
        <w:ind w:left="0"/>
        <w:jc w:val="both"/>
      </w:pPr>
      <w:r>
        <w:rPr>
          <w:rFonts w:ascii="Times New Roman"/>
          <w:b w:val="false"/>
          <w:i w:val="false"/>
          <w:color w:val="000000"/>
          <w:sz w:val="28"/>
        </w:rPr>
        <w:t>
      10) Еуразиялық экономикалық одағының кеден аумағындағы зияткерлік меншік объектілеріне құқық қорғауды қамтамасыз ету;</w:t>
      </w:r>
    </w:p>
    <w:bookmarkEnd w:id="5603"/>
    <w:bookmarkStart w:name="z7200" w:id="5604"/>
    <w:p>
      <w:pPr>
        <w:spacing w:after="0"/>
        <w:ind w:left="0"/>
        <w:jc w:val="both"/>
      </w:pPr>
      <w:r>
        <w:rPr>
          <w:rFonts w:ascii="Times New Roman"/>
          <w:b w:val="false"/>
          <w:i w:val="false"/>
          <w:color w:val="000000"/>
          <w:sz w:val="28"/>
        </w:rPr>
        <w:t>
      11) кедендік операциялар жасау және өзара әкімшілік көмек көрсету шеңберінде кедендік бақылау жүргізу;</w:t>
      </w:r>
    </w:p>
    <w:bookmarkEnd w:id="5604"/>
    <w:bookmarkStart w:name="z7201" w:id="5605"/>
    <w:p>
      <w:pPr>
        <w:spacing w:after="0"/>
        <w:ind w:left="0"/>
        <w:jc w:val="both"/>
      </w:pPr>
      <w:r>
        <w:rPr>
          <w:rFonts w:ascii="Times New Roman"/>
          <w:b w:val="false"/>
          <w:i w:val="false"/>
          <w:color w:val="000000"/>
          <w:sz w:val="28"/>
        </w:rPr>
        <w:t>
      12) тауарларды шығарғаннан кейін кедендік бақылауды жүзеге асыру;</w:t>
      </w:r>
    </w:p>
    <w:bookmarkEnd w:id="5605"/>
    <w:bookmarkStart w:name="z7202" w:id="5606"/>
    <w:p>
      <w:pPr>
        <w:spacing w:after="0"/>
        <w:ind w:left="0"/>
        <w:jc w:val="both"/>
      </w:pPr>
      <w:r>
        <w:rPr>
          <w:rFonts w:ascii="Times New Roman"/>
          <w:b w:val="false"/>
          <w:i w:val="false"/>
          <w:color w:val="000000"/>
          <w:sz w:val="28"/>
        </w:rPr>
        <w:t>
      13) трансферттік баға қолдану саласында мемлекеттік бақылауды жүзеге асыру;</w:t>
      </w:r>
    </w:p>
    <w:bookmarkEnd w:id="5606"/>
    <w:bookmarkStart w:name="z7203" w:id="5607"/>
    <w:p>
      <w:pPr>
        <w:spacing w:after="0"/>
        <w:ind w:left="0"/>
        <w:jc w:val="both"/>
      </w:pPr>
      <w:r>
        <w:rPr>
          <w:rFonts w:ascii="Times New Roman"/>
          <w:b w:val="false"/>
          <w:i w:val="false"/>
          <w:color w:val="000000"/>
          <w:sz w:val="28"/>
        </w:rPr>
        <w:t>
      14)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w:t>
      </w:r>
    </w:p>
    <w:bookmarkEnd w:id="5607"/>
    <w:bookmarkStart w:name="z7204" w:id="5608"/>
    <w:p>
      <w:pPr>
        <w:spacing w:after="0"/>
        <w:ind w:left="0"/>
        <w:jc w:val="both"/>
      </w:pPr>
      <w:r>
        <w:rPr>
          <w:rFonts w:ascii="Times New Roman"/>
          <w:b w:val="false"/>
          <w:i w:val="false"/>
          <w:color w:val="000000"/>
          <w:sz w:val="28"/>
        </w:rPr>
        <w:t>
      15) әлеуметтік төлемдерді есептеудің, ұстаудың және аударудың толықтығы мен уақыттылығын қамтамасыз ету;</w:t>
      </w:r>
    </w:p>
    <w:bookmarkEnd w:id="5608"/>
    <w:bookmarkStart w:name="z7205" w:id="5609"/>
    <w:p>
      <w:pPr>
        <w:spacing w:after="0"/>
        <w:ind w:left="0"/>
        <w:jc w:val="both"/>
      </w:pPr>
      <w:r>
        <w:rPr>
          <w:rFonts w:ascii="Times New Roman"/>
          <w:b w:val="false"/>
          <w:i w:val="false"/>
          <w:color w:val="000000"/>
          <w:sz w:val="28"/>
        </w:rPr>
        <w:t>
      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bookmarkEnd w:id="5609"/>
    <w:bookmarkStart w:name="z7206" w:id="5610"/>
    <w:p>
      <w:pPr>
        <w:spacing w:after="0"/>
        <w:ind w:left="0"/>
        <w:jc w:val="both"/>
      </w:pPr>
      <w:r>
        <w:rPr>
          <w:rFonts w:ascii="Times New Roman"/>
          <w:b w:val="false"/>
          <w:i w:val="false"/>
          <w:color w:val="000000"/>
          <w:sz w:val="28"/>
        </w:rPr>
        <w:t>
      17)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w:t>
      </w:r>
    </w:p>
    <w:bookmarkEnd w:id="5610"/>
    <w:bookmarkStart w:name="z7207" w:id="5611"/>
    <w:p>
      <w:pPr>
        <w:spacing w:after="0"/>
        <w:ind w:left="0"/>
        <w:jc w:val="both"/>
      </w:pPr>
      <w:r>
        <w:rPr>
          <w:rFonts w:ascii="Times New Roman"/>
          <w:b w:val="false"/>
          <w:i w:val="false"/>
          <w:color w:val="000000"/>
          <w:sz w:val="28"/>
        </w:rPr>
        <w:t>
      18) зертханалық сараптаманы қоспағанда, Еуразиялық экономикалық одағының кедендік шекарасы арқылы автомобильдік өткізу пункттерінде мемлекеттік ветеринариялық-санитариялық бақылау және мемлекеттік карантиндік фитосанитариялық бақылау жүргізу;</w:t>
      </w:r>
    </w:p>
    <w:bookmarkEnd w:id="5611"/>
    <w:bookmarkStart w:name="z7208" w:id="5612"/>
    <w:p>
      <w:pPr>
        <w:spacing w:after="0"/>
        <w:ind w:left="0"/>
        <w:jc w:val="both"/>
      </w:pPr>
      <w:r>
        <w:rPr>
          <w:rFonts w:ascii="Times New Roman"/>
          <w:b w:val="false"/>
          <w:i w:val="false"/>
          <w:color w:val="000000"/>
          <w:sz w:val="28"/>
        </w:rPr>
        <w:t>
      19) Еуразиялық экономикалық одағының кедендік шекарасы арқылы автомобиль өткізу пункттерінде ветеринарлық-санитарлық бақылау және өсімдіктер карантині бойынша бақылау органдарының қызметтерін үйлестіру;</w:t>
      </w:r>
    </w:p>
    <w:bookmarkEnd w:id="5612"/>
    <w:bookmarkStart w:name="z7209" w:id="5613"/>
    <w:p>
      <w:pPr>
        <w:spacing w:after="0"/>
        <w:ind w:left="0"/>
        <w:jc w:val="both"/>
      </w:pPr>
      <w:r>
        <w:rPr>
          <w:rFonts w:ascii="Times New Roman"/>
          <w:b w:val="false"/>
          <w:i w:val="false"/>
          <w:color w:val="000000"/>
          <w:sz w:val="28"/>
        </w:rPr>
        <w:t>
      20) Еуразиялық экономикалық одағының кедендік шекарасы арқылы автомобиль өткізу пункттерінде көліктік және санитарлық-карантиндік бақылау жүргізу;</w:t>
      </w:r>
    </w:p>
    <w:bookmarkEnd w:id="5613"/>
    <w:bookmarkStart w:name="z7210" w:id="5614"/>
    <w:p>
      <w:pPr>
        <w:spacing w:after="0"/>
        <w:ind w:left="0"/>
        <w:jc w:val="both"/>
      </w:pPr>
      <w:r>
        <w:rPr>
          <w:rFonts w:ascii="Times New Roman"/>
          <w:b w:val="false"/>
          <w:i w:val="false"/>
          <w:color w:val="000000"/>
          <w:sz w:val="28"/>
        </w:rPr>
        <w:t>
      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bookmarkEnd w:id="5614"/>
    <w:bookmarkStart w:name="z7211" w:id="5615"/>
    <w:p>
      <w:pPr>
        <w:spacing w:after="0"/>
        <w:ind w:left="0"/>
        <w:jc w:val="both"/>
      </w:pPr>
      <w:r>
        <w:rPr>
          <w:rFonts w:ascii="Times New Roman"/>
          <w:b w:val="false"/>
          <w:i w:val="false"/>
          <w:color w:val="000000"/>
          <w:sz w:val="28"/>
        </w:rPr>
        <w:t>
      22) Қазақстан Республикасының заңнамасында көзделген өзге де міндеттерді орындау.</w:t>
      </w:r>
    </w:p>
    <w:bookmarkEnd w:id="5615"/>
    <w:bookmarkStart w:name="z7212" w:id="5616"/>
    <w:p>
      <w:pPr>
        <w:spacing w:after="0"/>
        <w:ind w:left="0"/>
        <w:jc w:val="both"/>
      </w:pPr>
      <w:r>
        <w:rPr>
          <w:rFonts w:ascii="Times New Roman"/>
          <w:b w:val="false"/>
          <w:i w:val="false"/>
          <w:color w:val="000000"/>
          <w:sz w:val="28"/>
        </w:rPr>
        <w:t>
      15. Департаменттің функциялары:</w:t>
      </w:r>
    </w:p>
    <w:bookmarkEnd w:id="5616"/>
    <w:bookmarkStart w:name="z7213" w:id="5617"/>
    <w:p>
      <w:pPr>
        <w:spacing w:after="0"/>
        <w:ind w:left="0"/>
        <w:jc w:val="both"/>
      </w:pPr>
      <w:r>
        <w:rPr>
          <w:rFonts w:ascii="Times New Roman"/>
          <w:b w:val="false"/>
          <w:i w:val="false"/>
          <w:color w:val="000000"/>
          <w:sz w:val="28"/>
        </w:rPr>
        <w:t>
      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bookmarkEnd w:id="5617"/>
    <w:bookmarkStart w:name="z7214" w:id="5618"/>
    <w:p>
      <w:pPr>
        <w:spacing w:after="0"/>
        <w:ind w:left="0"/>
        <w:jc w:val="both"/>
      </w:pPr>
      <w:r>
        <w:rPr>
          <w:rFonts w:ascii="Times New Roman"/>
          <w:b w:val="false"/>
          <w:i w:val="false"/>
          <w:color w:val="000000"/>
          <w:sz w:val="28"/>
        </w:rPr>
        <w:t>
      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bookmarkEnd w:id="5618"/>
    <w:bookmarkStart w:name="z7215" w:id="5619"/>
    <w:p>
      <w:pPr>
        <w:spacing w:after="0"/>
        <w:ind w:left="0"/>
        <w:jc w:val="both"/>
      </w:pPr>
      <w:r>
        <w:rPr>
          <w:rFonts w:ascii="Times New Roman"/>
          <w:b w:val="false"/>
          <w:i w:val="false"/>
          <w:color w:val="000000"/>
          <w:sz w:val="28"/>
        </w:rPr>
        <w:t>
      3) өз құзыреті шегінде басқа мемлекеттік органдармен Қазақстан Республикасының экономикалық қауіпсіздігін қамтамасыз ету бойынша өзара іс-қимыл жасау;</w:t>
      </w:r>
    </w:p>
    <w:bookmarkEnd w:id="5619"/>
    <w:bookmarkStart w:name="z7216" w:id="5620"/>
    <w:p>
      <w:pPr>
        <w:spacing w:after="0"/>
        <w:ind w:left="0"/>
        <w:jc w:val="both"/>
      </w:pPr>
      <w:r>
        <w:rPr>
          <w:rFonts w:ascii="Times New Roman"/>
          <w:b w:val="false"/>
          <w:i w:val="false"/>
          <w:color w:val="000000"/>
          <w:sz w:val="28"/>
        </w:rPr>
        <w:t>
      4) Департамент құзыреті шегінде Қазақстан Республикасының халықаралық міндеттемелерінің орындалуын қамтамасыз ету;</w:t>
      </w:r>
    </w:p>
    <w:bookmarkEnd w:id="5620"/>
    <w:bookmarkStart w:name="z7217" w:id="5621"/>
    <w:p>
      <w:pPr>
        <w:spacing w:after="0"/>
        <w:ind w:left="0"/>
        <w:jc w:val="both"/>
      </w:pPr>
      <w:r>
        <w:rPr>
          <w:rFonts w:ascii="Times New Roman"/>
          <w:b w:val="false"/>
          <w:i w:val="false"/>
          <w:color w:val="000000"/>
          <w:sz w:val="28"/>
        </w:rPr>
        <w:t>
      5) Еуразиялық экономикалық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w:t>
      </w:r>
    </w:p>
    <w:bookmarkEnd w:id="5621"/>
    <w:bookmarkStart w:name="z7218" w:id="5622"/>
    <w:p>
      <w:pPr>
        <w:spacing w:after="0"/>
        <w:ind w:left="0"/>
        <w:jc w:val="both"/>
      </w:pPr>
      <w:r>
        <w:rPr>
          <w:rFonts w:ascii="Times New Roman"/>
          <w:b w:val="false"/>
          <w:i w:val="false"/>
          <w:color w:val="000000"/>
          <w:sz w:val="28"/>
        </w:rPr>
        <w:t>
      6) салықтық және кедендік әкімшілендіруді жүзеге асыру;</w:t>
      </w:r>
    </w:p>
    <w:bookmarkEnd w:id="5622"/>
    <w:bookmarkStart w:name="z7219" w:id="5623"/>
    <w:p>
      <w:pPr>
        <w:spacing w:after="0"/>
        <w:ind w:left="0"/>
        <w:jc w:val="both"/>
      </w:pPr>
      <w:r>
        <w:rPr>
          <w:rFonts w:ascii="Times New Roman"/>
          <w:b w:val="false"/>
          <w:i w:val="false"/>
          <w:color w:val="000000"/>
          <w:sz w:val="28"/>
        </w:rPr>
        <w:t>
      7) Қазақстан Республикасының салық заңнамасына сәйкес салықтық бақылауды және Еуразиялық экономикалық одағы мен Қазақстан Республикасының кеден заңнамасына сәйкес кедендік бақылауды (оның ішінде тауарларды шығарғаннан кейін) жүзеге асыру;</w:t>
      </w:r>
    </w:p>
    <w:bookmarkEnd w:id="5623"/>
    <w:bookmarkStart w:name="z7220" w:id="5624"/>
    <w:p>
      <w:pPr>
        <w:spacing w:after="0"/>
        <w:ind w:left="0"/>
        <w:jc w:val="both"/>
      </w:pPr>
      <w:r>
        <w:rPr>
          <w:rFonts w:ascii="Times New Roman"/>
          <w:b w:val="false"/>
          <w:i w:val="false"/>
          <w:color w:val="000000"/>
          <w:sz w:val="28"/>
        </w:rPr>
        <w:t>
      8) салықтық және кедендік әкімшілендіру бизнес-процестерін жаңғыртуға және реинжинирингтеуге қатысу;</w:t>
      </w:r>
    </w:p>
    <w:bookmarkEnd w:id="5624"/>
    <w:bookmarkStart w:name="z7221" w:id="5625"/>
    <w:p>
      <w:pPr>
        <w:spacing w:after="0"/>
        <w:ind w:left="0"/>
        <w:jc w:val="both"/>
      </w:pPr>
      <w:r>
        <w:rPr>
          <w:rFonts w:ascii="Times New Roman"/>
          <w:b w:val="false"/>
          <w:i w:val="false"/>
          <w:color w:val="000000"/>
          <w:sz w:val="28"/>
        </w:rPr>
        <w:t>
      9) келіп түсетін кеден iсi саласындағы сұрау салулар мен ұсыныстардан туындайтын жауаптарды уақтылы қарау және беру немесе өзге де iс-қимылдарды қамтамасыз ету;</w:t>
      </w:r>
    </w:p>
    <w:bookmarkEnd w:id="5625"/>
    <w:bookmarkStart w:name="z7222" w:id="5626"/>
    <w:p>
      <w:pPr>
        <w:spacing w:after="0"/>
        <w:ind w:left="0"/>
        <w:jc w:val="both"/>
      </w:pPr>
      <w:r>
        <w:rPr>
          <w:rFonts w:ascii="Times New Roman"/>
          <w:b w:val="false"/>
          <w:i w:val="false"/>
          <w:color w:val="000000"/>
          <w:sz w:val="28"/>
        </w:rPr>
        <w:t>
      10) кедендік баждардың, салықтардың төленуін қамтамасыз ету бойынша кепілгерлік шарт қарау және олар бойынша шешім қабылдау;</w:t>
      </w:r>
    </w:p>
    <w:bookmarkEnd w:id="5626"/>
    <w:bookmarkStart w:name="z7223" w:id="5627"/>
    <w:p>
      <w:pPr>
        <w:spacing w:after="0"/>
        <w:ind w:left="0"/>
        <w:jc w:val="both"/>
      </w:pPr>
      <w:r>
        <w:rPr>
          <w:rFonts w:ascii="Times New Roman"/>
          <w:b w:val="false"/>
          <w:i w:val="false"/>
          <w:color w:val="000000"/>
          <w:sz w:val="28"/>
        </w:rPr>
        <w:t>
      11) Қазақстан Республикасының ақпараттандыру туралы заңнамасына сәйкес ақпараттық жүйелерді қолдана отырып, электрондық қызметтер көрсету;</w:t>
      </w:r>
    </w:p>
    <w:bookmarkEnd w:id="5627"/>
    <w:bookmarkStart w:name="z7224" w:id="5628"/>
    <w:p>
      <w:pPr>
        <w:spacing w:after="0"/>
        <w:ind w:left="0"/>
        <w:jc w:val="both"/>
      </w:pPr>
      <w:r>
        <w:rPr>
          <w:rFonts w:ascii="Times New Roman"/>
          <w:b w:val="false"/>
          <w:i w:val="false"/>
          <w:color w:val="000000"/>
          <w:sz w:val="28"/>
        </w:rPr>
        <w:t>
      12) мемлекеттік қызмет көрсету стандарттарына және регламенттеріне сәйкес мемлекеттік қызметтер көрсету;</w:t>
      </w:r>
    </w:p>
    <w:bookmarkEnd w:id="5628"/>
    <w:bookmarkStart w:name="z7225" w:id="5629"/>
    <w:p>
      <w:pPr>
        <w:spacing w:after="0"/>
        <w:ind w:left="0"/>
        <w:jc w:val="both"/>
      </w:pPr>
      <w:r>
        <w:rPr>
          <w:rFonts w:ascii="Times New Roman"/>
          <w:b w:val="false"/>
          <w:i w:val="false"/>
          <w:color w:val="000000"/>
          <w:sz w:val="28"/>
        </w:rPr>
        <w:t>
      13)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w:t>
      </w:r>
    </w:p>
    <w:bookmarkEnd w:id="5629"/>
    <w:bookmarkStart w:name="z7226" w:id="5630"/>
    <w:p>
      <w:pPr>
        <w:spacing w:after="0"/>
        <w:ind w:left="0"/>
        <w:jc w:val="both"/>
      </w:pPr>
      <w:r>
        <w:rPr>
          <w:rFonts w:ascii="Times New Roman"/>
          <w:b w:val="false"/>
          <w:i w:val="false"/>
          <w:color w:val="000000"/>
          <w:sz w:val="28"/>
        </w:rPr>
        <w:t>
      14) тәуекелдерді басқару жүйесін қолдану;</w:t>
      </w:r>
    </w:p>
    <w:bookmarkEnd w:id="5630"/>
    <w:bookmarkStart w:name="z7227" w:id="5631"/>
    <w:p>
      <w:pPr>
        <w:spacing w:after="0"/>
        <w:ind w:left="0"/>
        <w:jc w:val="both"/>
      </w:pPr>
      <w:r>
        <w:rPr>
          <w:rFonts w:ascii="Times New Roman"/>
          <w:b w:val="false"/>
          <w:i w:val="false"/>
          <w:color w:val="000000"/>
          <w:sz w:val="28"/>
        </w:rPr>
        <w:t>
      15) Қазақстан Республикасының салық заңнамасында белгіленген тәртіпте салықтық тексерулерді, Қазақстан Республикасының және Еуразиялық экономикалық одағының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w:t>
      </w:r>
    </w:p>
    <w:bookmarkEnd w:id="5631"/>
    <w:bookmarkStart w:name="z7228" w:id="5632"/>
    <w:p>
      <w:pPr>
        <w:spacing w:after="0"/>
        <w:ind w:left="0"/>
        <w:jc w:val="both"/>
      </w:pPr>
      <w:r>
        <w:rPr>
          <w:rFonts w:ascii="Times New Roman"/>
          <w:b w:val="false"/>
          <w:i w:val="false"/>
          <w:color w:val="000000"/>
          <w:sz w:val="28"/>
        </w:rPr>
        <w:t>
      16) Қазақстан Республикасының заңнамасында көзделген тәртіпте жоспардан тыс салықтық тексерулерді жүзеге асыру;</w:t>
      </w:r>
    </w:p>
    <w:bookmarkEnd w:id="5632"/>
    <w:bookmarkStart w:name="z7229" w:id="5633"/>
    <w:p>
      <w:pPr>
        <w:spacing w:after="0"/>
        <w:ind w:left="0"/>
        <w:jc w:val="both"/>
      </w:pPr>
      <w:r>
        <w:rPr>
          <w:rFonts w:ascii="Times New Roman"/>
          <w:b w:val="false"/>
          <w:i w:val="false"/>
          <w:color w:val="000000"/>
          <w:sz w:val="28"/>
        </w:rPr>
        <w:t>
      17)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bookmarkEnd w:id="5633"/>
    <w:bookmarkStart w:name="z7230" w:id="5634"/>
    <w:p>
      <w:pPr>
        <w:spacing w:after="0"/>
        <w:ind w:left="0"/>
        <w:jc w:val="both"/>
      </w:pPr>
      <w:r>
        <w:rPr>
          <w:rFonts w:ascii="Times New Roman"/>
          <w:b w:val="false"/>
          <w:i w:val="false"/>
          <w:color w:val="000000"/>
          <w:sz w:val="28"/>
        </w:rPr>
        <w:t>
      18)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5634"/>
    <w:bookmarkStart w:name="z7231" w:id="5635"/>
    <w:p>
      <w:pPr>
        <w:spacing w:after="0"/>
        <w:ind w:left="0"/>
        <w:jc w:val="both"/>
      </w:pPr>
      <w:r>
        <w:rPr>
          <w:rFonts w:ascii="Times New Roman"/>
          <w:b w:val="false"/>
          <w:i w:val="false"/>
          <w:color w:val="000000"/>
          <w:sz w:val="28"/>
        </w:rPr>
        <w:t>
      19)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635"/>
    <w:bookmarkStart w:name="z7232" w:id="5636"/>
    <w:p>
      <w:pPr>
        <w:spacing w:after="0"/>
        <w:ind w:left="0"/>
        <w:jc w:val="both"/>
      </w:pPr>
      <w:r>
        <w:rPr>
          <w:rFonts w:ascii="Times New Roman"/>
          <w:b w:val="false"/>
          <w:i w:val="false"/>
          <w:color w:val="000000"/>
          <w:sz w:val="28"/>
        </w:rPr>
        <w:t>
      20)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bookmarkEnd w:id="5636"/>
    <w:bookmarkStart w:name="z7233" w:id="5637"/>
    <w:p>
      <w:pPr>
        <w:spacing w:after="0"/>
        <w:ind w:left="0"/>
        <w:jc w:val="both"/>
      </w:pPr>
      <w:r>
        <w:rPr>
          <w:rFonts w:ascii="Times New Roman"/>
          <w:b w:val="false"/>
          <w:i w:val="false"/>
          <w:color w:val="000000"/>
          <w:sz w:val="28"/>
        </w:rPr>
        <w:t>
      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w:t>
      </w:r>
    </w:p>
    <w:bookmarkEnd w:id="5637"/>
    <w:bookmarkStart w:name="z7234" w:id="5638"/>
    <w:p>
      <w:pPr>
        <w:spacing w:after="0"/>
        <w:ind w:left="0"/>
        <w:jc w:val="both"/>
      </w:pPr>
      <w:r>
        <w:rPr>
          <w:rFonts w:ascii="Times New Roman"/>
          <w:b w:val="false"/>
          <w:i w:val="false"/>
          <w:color w:val="000000"/>
          <w:sz w:val="28"/>
        </w:rPr>
        <w:t>
      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w:t>
      </w:r>
    </w:p>
    <w:bookmarkEnd w:id="5638"/>
    <w:bookmarkStart w:name="z7235" w:id="5639"/>
    <w:p>
      <w:pPr>
        <w:spacing w:after="0"/>
        <w:ind w:left="0"/>
        <w:jc w:val="both"/>
      </w:pPr>
      <w:r>
        <w:rPr>
          <w:rFonts w:ascii="Times New Roman"/>
          <w:b w:val="false"/>
          <w:i w:val="false"/>
          <w:color w:val="000000"/>
          <w:sz w:val="28"/>
        </w:rPr>
        <w:t>
      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w:t>
      </w:r>
    </w:p>
    <w:bookmarkEnd w:id="5639"/>
    <w:bookmarkStart w:name="z7236" w:id="5640"/>
    <w:p>
      <w:pPr>
        <w:spacing w:after="0"/>
        <w:ind w:left="0"/>
        <w:jc w:val="both"/>
      </w:pPr>
      <w:r>
        <w:rPr>
          <w:rFonts w:ascii="Times New Roman"/>
          <w:b w:val="false"/>
          <w:i w:val="false"/>
          <w:color w:val="000000"/>
          <w:sz w:val="28"/>
        </w:rPr>
        <w:t>
      24) Қазақстан Республикасының заңнамасына сәйкес салықтарды төлеу бойынша салық міндеттемесін және (немесе) төлемақылардың орындау мерзімдерін өзгерту мәселелерін қарау;</w:t>
      </w:r>
    </w:p>
    <w:bookmarkEnd w:id="5640"/>
    <w:bookmarkStart w:name="z7237" w:id="5641"/>
    <w:p>
      <w:pPr>
        <w:spacing w:after="0"/>
        <w:ind w:left="0"/>
        <w:jc w:val="both"/>
      </w:pPr>
      <w:r>
        <w:rPr>
          <w:rFonts w:ascii="Times New Roman"/>
          <w:b w:val="false"/>
          <w:i w:val="false"/>
          <w:color w:val="000000"/>
          <w:sz w:val="28"/>
        </w:rPr>
        <w:t>
      25)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5641"/>
    <w:bookmarkStart w:name="z7238" w:id="5642"/>
    <w:p>
      <w:pPr>
        <w:spacing w:after="0"/>
        <w:ind w:left="0"/>
        <w:jc w:val="both"/>
      </w:pPr>
      <w:r>
        <w:rPr>
          <w:rFonts w:ascii="Times New Roman"/>
          <w:b w:val="false"/>
          <w:i w:val="false"/>
          <w:color w:val="000000"/>
          <w:sz w:val="28"/>
        </w:rPr>
        <w:t>
      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w:t>
      </w:r>
    </w:p>
    <w:bookmarkEnd w:id="5642"/>
    <w:bookmarkStart w:name="z7239" w:id="5643"/>
    <w:p>
      <w:pPr>
        <w:spacing w:after="0"/>
        <w:ind w:left="0"/>
        <w:jc w:val="both"/>
      </w:pPr>
      <w:r>
        <w:rPr>
          <w:rFonts w:ascii="Times New Roman"/>
          <w:b w:val="false"/>
          <w:i w:val="false"/>
          <w:color w:val="000000"/>
          <w:sz w:val="28"/>
        </w:rPr>
        <w:t>
      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w:t>
      </w:r>
    </w:p>
    <w:bookmarkEnd w:id="5643"/>
    <w:bookmarkStart w:name="z7240" w:id="5644"/>
    <w:p>
      <w:pPr>
        <w:spacing w:after="0"/>
        <w:ind w:left="0"/>
        <w:jc w:val="both"/>
      </w:pPr>
      <w:r>
        <w:rPr>
          <w:rFonts w:ascii="Times New Roman"/>
          <w:b w:val="false"/>
          <w:i w:val="false"/>
          <w:color w:val="000000"/>
          <w:sz w:val="28"/>
        </w:rPr>
        <w:t>
      28) алкоголь өнімін сақтауға, көтерме және бөлшек саудада өткізуге лицензия беру;</w:t>
      </w:r>
    </w:p>
    <w:bookmarkEnd w:id="5644"/>
    <w:bookmarkStart w:name="z7241" w:id="5645"/>
    <w:p>
      <w:pPr>
        <w:spacing w:after="0"/>
        <w:ind w:left="0"/>
        <w:jc w:val="both"/>
      </w:pPr>
      <w:r>
        <w:rPr>
          <w:rFonts w:ascii="Times New Roman"/>
          <w:b w:val="false"/>
          <w:i w:val="false"/>
          <w:color w:val="000000"/>
          <w:sz w:val="28"/>
        </w:rPr>
        <w:t>
      29) этил спиртінің, алкоголь өнімінің, темекі өнімдерінің өндірісі мен айналымын, сондай-ақ биоотынның айналымын бақылауды жүзеге асыру бойынша жергілікті мемлекеттік органдармен өзара іс-қимыл жасау;</w:t>
      </w:r>
    </w:p>
    <w:bookmarkEnd w:id="5645"/>
    <w:bookmarkStart w:name="z7242" w:id="5646"/>
    <w:p>
      <w:pPr>
        <w:spacing w:after="0"/>
        <w:ind w:left="0"/>
        <w:jc w:val="both"/>
      </w:pPr>
      <w:r>
        <w:rPr>
          <w:rFonts w:ascii="Times New Roman"/>
          <w:b w:val="false"/>
          <w:i w:val="false"/>
          <w:color w:val="000000"/>
          <w:sz w:val="28"/>
        </w:rPr>
        <w:t>
      30) этил спиртінің, алкоголь айналымы саласында есепке алуды, есептілікті жүргізу;</w:t>
      </w:r>
    </w:p>
    <w:bookmarkEnd w:id="5646"/>
    <w:bookmarkStart w:name="z7243" w:id="5647"/>
    <w:p>
      <w:pPr>
        <w:spacing w:after="0"/>
        <w:ind w:left="0"/>
        <w:jc w:val="both"/>
      </w:pPr>
      <w:r>
        <w:rPr>
          <w:rFonts w:ascii="Times New Roman"/>
          <w:b w:val="false"/>
          <w:i w:val="false"/>
          <w:color w:val="000000"/>
          <w:sz w:val="28"/>
        </w:rPr>
        <w:t>
      31) темекі айналымы саласында есепке алуды, есептілікті жүргізу;</w:t>
      </w:r>
    </w:p>
    <w:bookmarkEnd w:id="5647"/>
    <w:bookmarkStart w:name="z7244" w:id="5648"/>
    <w:p>
      <w:pPr>
        <w:spacing w:after="0"/>
        <w:ind w:left="0"/>
        <w:jc w:val="both"/>
      </w:pPr>
      <w:r>
        <w:rPr>
          <w:rFonts w:ascii="Times New Roman"/>
          <w:b w:val="false"/>
          <w:i w:val="false"/>
          <w:color w:val="000000"/>
          <w:sz w:val="28"/>
        </w:rPr>
        <w:t>
      32) этил спиртінің, алкоголь өнімінің, темекі өнімдерінің өндірісі мен айналымы саласында, сондай-ақ мұнай өнімдерінің жекелеген түрлерінің және биоотынның айналымы саласындағы бұзушылықтарға мемлекеттік бақылау және Қазақстан Республикасының заңнамасына сәйкес ықпал ету шараларын қабылдау;</w:t>
      </w:r>
    </w:p>
    <w:bookmarkEnd w:id="5648"/>
    <w:bookmarkStart w:name="z7245" w:id="5649"/>
    <w:p>
      <w:pPr>
        <w:spacing w:after="0"/>
        <w:ind w:left="0"/>
        <w:jc w:val="both"/>
      </w:pPr>
      <w:r>
        <w:rPr>
          <w:rFonts w:ascii="Times New Roman"/>
          <w:b w:val="false"/>
          <w:i w:val="false"/>
          <w:color w:val="000000"/>
          <w:sz w:val="28"/>
        </w:rPr>
        <w:t>
      33) этил спиртінің алкоголь өнімін өндірушілерге, фармацевтикалық кәсіпорындар мен мемлекеттік медициналық мекемелерге сатылуын, сондай-ақ этил спиртін техникалық мақсатта және алкогольді емес өнімдерді өндіру үшін пайдаланатын ұйымдарға бақылау;</w:t>
      </w:r>
    </w:p>
    <w:bookmarkEnd w:id="5649"/>
    <w:bookmarkStart w:name="z7246" w:id="5650"/>
    <w:p>
      <w:pPr>
        <w:spacing w:after="0"/>
        <w:ind w:left="0"/>
        <w:jc w:val="both"/>
      </w:pPr>
      <w:r>
        <w:rPr>
          <w:rFonts w:ascii="Times New Roman"/>
          <w:b w:val="false"/>
          <w:i w:val="false"/>
          <w:color w:val="000000"/>
          <w:sz w:val="28"/>
        </w:rPr>
        <w:t>
      34) этил спирті мен алкоголь өнімінің белгіленген ең төменгі өндіру көлемін бақылау;</w:t>
      </w:r>
    </w:p>
    <w:bookmarkEnd w:id="5650"/>
    <w:bookmarkStart w:name="z7247" w:id="5651"/>
    <w:p>
      <w:pPr>
        <w:spacing w:after="0"/>
        <w:ind w:left="0"/>
        <w:jc w:val="both"/>
      </w:pPr>
      <w:r>
        <w:rPr>
          <w:rFonts w:ascii="Times New Roman"/>
          <w:b w:val="false"/>
          <w:i w:val="false"/>
          <w:color w:val="000000"/>
          <w:sz w:val="28"/>
        </w:rPr>
        <w:t>
      35) өз құзыреті шегінде субъектілердің этил спиртінің, алкоголь өнімінің және темекі өнімдерінің, сондай-ақ мұнай өнімдерінің жекелеген түрлерінің және биоотынның өндірісі мен айналымы саласында қолданылатын технологиялық үрдістің, сақтаудың және сатудың, техникалық регламенттер мен стандарттардың нормаларын, қағидаларын және нұсқаулықтарын сақтауын бақылау;</w:t>
      </w:r>
    </w:p>
    <w:bookmarkEnd w:id="5651"/>
    <w:bookmarkStart w:name="z7248" w:id="5652"/>
    <w:p>
      <w:pPr>
        <w:spacing w:after="0"/>
        <w:ind w:left="0"/>
        <w:jc w:val="both"/>
      </w:pPr>
      <w:r>
        <w:rPr>
          <w:rFonts w:ascii="Times New Roman"/>
          <w:b w:val="false"/>
          <w:i w:val="false"/>
          <w:color w:val="000000"/>
          <w:sz w:val="28"/>
        </w:rPr>
        <w:t>
      36) этил спиртін өндірудің технологиялық желілерінің және алкоголь өнімдерін құю желілерінің тиісті спирт өлшейтін аппараттармен және есептеуші бақылау аспаптарымен жарақтандырылуын, сондай-ақ мұнай өңдеу зауыттарында, мұнай өнімдерінің базаларында және жанармай құю станцияларында есептеуші бақылау аспаптарын, және олардың жұмыс істеуін бақылау;</w:t>
      </w:r>
    </w:p>
    <w:bookmarkEnd w:id="5652"/>
    <w:bookmarkStart w:name="z7249" w:id="5653"/>
    <w:p>
      <w:pPr>
        <w:spacing w:after="0"/>
        <w:ind w:left="0"/>
        <w:jc w:val="both"/>
      </w:pPr>
      <w:r>
        <w:rPr>
          <w:rFonts w:ascii="Times New Roman"/>
          <w:b w:val="false"/>
          <w:i w:val="false"/>
          <w:color w:val="000000"/>
          <w:sz w:val="28"/>
        </w:rPr>
        <w:t>
      37) этил спирті мен алкоголь өнімінің, мұнай өнімдерінің айналымын ілеспе жүкқұжаттары және этил спирті мен алкоголь өнімінің, мұнай өнімдерінің жекелеген түрлерінің айналымы бойынша декларация арқылы бақылауды жүзеге асыру;</w:t>
      </w:r>
    </w:p>
    <w:bookmarkEnd w:id="5653"/>
    <w:bookmarkStart w:name="z7250" w:id="5654"/>
    <w:p>
      <w:pPr>
        <w:spacing w:after="0"/>
        <w:ind w:left="0"/>
        <w:jc w:val="both"/>
      </w:pPr>
      <w:r>
        <w:rPr>
          <w:rFonts w:ascii="Times New Roman"/>
          <w:b w:val="false"/>
          <w:i w:val="false"/>
          <w:color w:val="000000"/>
          <w:sz w:val="28"/>
        </w:rPr>
        <w:t>
      38)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w:t>
      </w:r>
    </w:p>
    <w:bookmarkEnd w:id="5654"/>
    <w:bookmarkStart w:name="z7251" w:id="5655"/>
    <w:p>
      <w:pPr>
        <w:spacing w:after="0"/>
        <w:ind w:left="0"/>
        <w:jc w:val="both"/>
      </w:pPr>
      <w:r>
        <w:rPr>
          <w:rFonts w:ascii="Times New Roman"/>
          <w:b w:val="false"/>
          <w:i w:val="false"/>
          <w:color w:val="000000"/>
          <w:sz w:val="28"/>
        </w:rPr>
        <w:t>
      39) темекі бұйымдарын айналымы көлемдерінің теңгерімін бақылауды, есепке алу мен талдауды жүргізу;</w:t>
      </w:r>
    </w:p>
    <w:bookmarkEnd w:id="5655"/>
    <w:bookmarkStart w:name="z7252" w:id="5656"/>
    <w:p>
      <w:pPr>
        <w:spacing w:after="0"/>
        <w:ind w:left="0"/>
        <w:jc w:val="both"/>
      </w:pPr>
      <w:r>
        <w:rPr>
          <w:rFonts w:ascii="Times New Roman"/>
          <w:b w:val="false"/>
          <w:i w:val="false"/>
          <w:color w:val="000000"/>
          <w:sz w:val="28"/>
        </w:rPr>
        <w:t>
      40) этил спирті мен алкоголь өнімдерін айналымын бақылауды жүзеге асыру;</w:t>
      </w:r>
    </w:p>
    <w:bookmarkEnd w:id="5656"/>
    <w:bookmarkStart w:name="z7253" w:id="5657"/>
    <w:p>
      <w:pPr>
        <w:spacing w:after="0"/>
        <w:ind w:left="0"/>
        <w:jc w:val="both"/>
      </w:pPr>
      <w:r>
        <w:rPr>
          <w:rFonts w:ascii="Times New Roman"/>
          <w:b w:val="false"/>
          <w:i w:val="false"/>
          <w:color w:val="000000"/>
          <w:sz w:val="28"/>
        </w:rPr>
        <w:t>
      41) мұнай өнімдері және биоотынның айналымын бақылауды жүзеге асыру;</w:t>
      </w:r>
    </w:p>
    <w:bookmarkEnd w:id="5657"/>
    <w:bookmarkStart w:name="z7254" w:id="5658"/>
    <w:p>
      <w:pPr>
        <w:spacing w:after="0"/>
        <w:ind w:left="0"/>
        <w:jc w:val="both"/>
      </w:pPr>
      <w:r>
        <w:rPr>
          <w:rFonts w:ascii="Times New Roman"/>
          <w:b w:val="false"/>
          <w:i w:val="false"/>
          <w:color w:val="000000"/>
          <w:sz w:val="28"/>
        </w:rPr>
        <w:t>
      42) алкоголь өнімдері мен темекі өнімдерін сату кезінде ең төменгі бағалардың сақталуын бақылау;</w:t>
      </w:r>
    </w:p>
    <w:bookmarkEnd w:id="5658"/>
    <w:bookmarkStart w:name="z7255" w:id="5659"/>
    <w:p>
      <w:pPr>
        <w:spacing w:after="0"/>
        <w:ind w:left="0"/>
        <w:jc w:val="both"/>
      </w:pPr>
      <w:r>
        <w:rPr>
          <w:rFonts w:ascii="Times New Roman"/>
          <w:b w:val="false"/>
          <w:i w:val="false"/>
          <w:color w:val="000000"/>
          <w:sz w:val="28"/>
        </w:rPr>
        <w:t>
      43) Қазақстан Республикасының Мемлекеттік шекарасы арқылы өнімді өткізуді бақылау;</w:t>
      </w:r>
    </w:p>
    <w:bookmarkEnd w:id="5659"/>
    <w:bookmarkStart w:name="z7256" w:id="5660"/>
    <w:p>
      <w:pPr>
        <w:spacing w:after="0"/>
        <w:ind w:left="0"/>
        <w:jc w:val="both"/>
      </w:pPr>
      <w:r>
        <w:rPr>
          <w:rFonts w:ascii="Times New Roman"/>
          <w:b w:val="false"/>
          <w:i w:val="false"/>
          <w:color w:val="000000"/>
          <w:sz w:val="28"/>
        </w:rPr>
        <w:t>
      44)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w:t>
      </w:r>
    </w:p>
    <w:bookmarkEnd w:id="5660"/>
    <w:bookmarkStart w:name="z7257" w:id="5661"/>
    <w:p>
      <w:pPr>
        <w:spacing w:after="0"/>
        <w:ind w:left="0"/>
        <w:jc w:val="both"/>
      </w:pPr>
      <w:r>
        <w:rPr>
          <w:rFonts w:ascii="Times New Roman"/>
          <w:b w:val="false"/>
          <w:i w:val="false"/>
          <w:color w:val="000000"/>
          <w:sz w:val="28"/>
        </w:rPr>
        <w:t>
      45) оңалту рәсімін және банкроттық рәсімді жүргізуге мемлекеттік бақылауды жүзеге асыру;</w:t>
      </w:r>
    </w:p>
    <w:bookmarkEnd w:id="5661"/>
    <w:bookmarkStart w:name="z7258" w:id="5662"/>
    <w:p>
      <w:pPr>
        <w:spacing w:after="0"/>
        <w:ind w:left="0"/>
        <w:jc w:val="both"/>
      </w:pPr>
      <w:r>
        <w:rPr>
          <w:rFonts w:ascii="Times New Roman"/>
          <w:b w:val="false"/>
          <w:i w:val="false"/>
          <w:color w:val="000000"/>
          <w:sz w:val="28"/>
        </w:rPr>
        <w:t>
      46) жалған және қасақана банкроттық белгілерін анықтау;</w:t>
      </w:r>
    </w:p>
    <w:bookmarkEnd w:id="5662"/>
    <w:bookmarkStart w:name="z7259" w:id="5663"/>
    <w:p>
      <w:pPr>
        <w:spacing w:after="0"/>
        <w:ind w:left="0"/>
        <w:jc w:val="both"/>
      </w:pPr>
      <w:r>
        <w:rPr>
          <w:rFonts w:ascii="Times New Roman"/>
          <w:b w:val="false"/>
          <w:i w:val="false"/>
          <w:color w:val="000000"/>
          <w:sz w:val="28"/>
        </w:rPr>
        <w:t>
      47) Қазақстан Республикасы оңалту және банкроттық туралы заңнамасына сәйкес мән-жайларда жасалған мәмілелерді анықтау жөнінде шаралар қабылдау;</w:t>
      </w:r>
    </w:p>
    <w:bookmarkEnd w:id="5663"/>
    <w:bookmarkStart w:name="z7260" w:id="5664"/>
    <w:p>
      <w:pPr>
        <w:spacing w:after="0"/>
        <w:ind w:left="0"/>
        <w:jc w:val="both"/>
      </w:pPr>
      <w:r>
        <w:rPr>
          <w:rFonts w:ascii="Times New Roman"/>
          <w:b w:val="false"/>
          <w:i w:val="false"/>
          <w:color w:val="000000"/>
          <w:sz w:val="28"/>
        </w:rPr>
        <w:t>
      48) санкцияға қатысушыдан растайтын құжаттарды сұратуды жүзеге асыру;</w:t>
      </w:r>
    </w:p>
    <w:bookmarkEnd w:id="5664"/>
    <w:bookmarkStart w:name="z7261" w:id="5665"/>
    <w:p>
      <w:pPr>
        <w:spacing w:after="0"/>
        <w:ind w:left="0"/>
        <w:jc w:val="both"/>
      </w:pPr>
      <w:r>
        <w:rPr>
          <w:rFonts w:ascii="Times New Roman"/>
          <w:b w:val="false"/>
          <w:i w:val="false"/>
          <w:color w:val="000000"/>
          <w:sz w:val="28"/>
        </w:rPr>
        <w:t>
      49)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5665"/>
    <w:bookmarkStart w:name="z7262" w:id="5666"/>
    <w:p>
      <w:pPr>
        <w:spacing w:after="0"/>
        <w:ind w:left="0"/>
        <w:jc w:val="both"/>
      </w:pPr>
      <w:r>
        <w:rPr>
          <w:rFonts w:ascii="Times New Roman"/>
          <w:b w:val="false"/>
          <w:i w:val="false"/>
          <w:color w:val="000000"/>
          <w:sz w:val="28"/>
        </w:rPr>
        <w:t>
      50) уақытша әкімшінің, оңалтуды, уақытша және банкроттықты басқарушылардың әрекеттеріне жасалған шағымдарды қарау;</w:t>
      </w:r>
    </w:p>
    <w:bookmarkEnd w:id="5666"/>
    <w:bookmarkStart w:name="z7263" w:id="5667"/>
    <w:p>
      <w:pPr>
        <w:spacing w:after="0"/>
        <w:ind w:left="0"/>
        <w:jc w:val="both"/>
      </w:pPr>
      <w:r>
        <w:rPr>
          <w:rFonts w:ascii="Times New Roman"/>
          <w:b w:val="false"/>
          <w:i w:val="false"/>
          <w:color w:val="000000"/>
          <w:sz w:val="28"/>
        </w:rPr>
        <w:t>
      51) мемлекеттік органдардан, заңды тұлғалардан және олардың лауазымды адамдарынан төлемге қабілетсіз және дәрменсіз борышкерлер туралы ақпараттың сұратылуын және алуын жүзеге асыру;</w:t>
      </w:r>
    </w:p>
    <w:bookmarkEnd w:id="5667"/>
    <w:bookmarkStart w:name="z7264" w:id="5668"/>
    <w:p>
      <w:pPr>
        <w:spacing w:after="0"/>
        <w:ind w:left="0"/>
        <w:jc w:val="both"/>
      </w:pPr>
      <w:r>
        <w:rPr>
          <w:rFonts w:ascii="Times New Roman"/>
          <w:b w:val="false"/>
          <w:i w:val="false"/>
          <w:color w:val="000000"/>
          <w:sz w:val="28"/>
        </w:rPr>
        <w:t>
      52) уақытша және банкроттықты басқарушыларға банкрот деп тану туралы заңды күшіне енген сот шешімі бар тұлғаның банк шоттарының бар-жоғы және олардың нөмірлері туралы, осы шоттардағы ақшаның қалдықтары мен қозғалысы туралы ақпаратты ұсыну;</w:t>
      </w:r>
    </w:p>
    <w:bookmarkEnd w:id="5668"/>
    <w:bookmarkStart w:name="z7265" w:id="5669"/>
    <w:p>
      <w:pPr>
        <w:spacing w:after="0"/>
        <w:ind w:left="0"/>
        <w:jc w:val="both"/>
      </w:pPr>
      <w:r>
        <w:rPr>
          <w:rFonts w:ascii="Times New Roman"/>
          <w:b w:val="false"/>
          <w:i w:val="false"/>
          <w:color w:val="000000"/>
          <w:sz w:val="28"/>
        </w:rPr>
        <w:t>
      53)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bookmarkEnd w:id="5669"/>
    <w:bookmarkStart w:name="z7266" w:id="5670"/>
    <w:p>
      <w:pPr>
        <w:spacing w:after="0"/>
        <w:ind w:left="0"/>
        <w:jc w:val="both"/>
      </w:pPr>
      <w:r>
        <w:rPr>
          <w:rFonts w:ascii="Times New Roman"/>
          <w:b w:val="false"/>
          <w:i w:val="false"/>
          <w:color w:val="000000"/>
          <w:sz w:val="28"/>
        </w:rPr>
        <w:t>
      54) Департаментің өкілеттіктеріне жататын мәселелер бойынша жергілікті атқарушы органдардың қызметіне бақылау және қадағалау функцияларын жүзеге асыру;</w:t>
      </w:r>
    </w:p>
    <w:bookmarkEnd w:id="5670"/>
    <w:bookmarkStart w:name="z7267" w:id="5671"/>
    <w:p>
      <w:pPr>
        <w:spacing w:after="0"/>
        <w:ind w:left="0"/>
        <w:jc w:val="both"/>
      </w:pPr>
      <w:r>
        <w:rPr>
          <w:rFonts w:ascii="Times New Roman"/>
          <w:b w:val="false"/>
          <w:i w:val="false"/>
          <w:color w:val="000000"/>
          <w:sz w:val="28"/>
        </w:rPr>
        <w:t>
      55) борышкердің мүлкін (активтерін) сату бойынша электрондық аукцион өткізу тәртібінің сақталуына бақылауды жүзеге асыру;</w:t>
      </w:r>
    </w:p>
    <w:bookmarkEnd w:id="5671"/>
    <w:bookmarkStart w:name="z7268" w:id="5672"/>
    <w:p>
      <w:pPr>
        <w:spacing w:after="0"/>
        <w:ind w:left="0"/>
        <w:jc w:val="both"/>
      </w:pPr>
      <w:r>
        <w:rPr>
          <w:rFonts w:ascii="Times New Roman"/>
          <w:b w:val="false"/>
          <w:i w:val="false"/>
          <w:color w:val="000000"/>
          <w:sz w:val="28"/>
        </w:rPr>
        <w:t>
      56) кредиторлар жиналысы ұсынған кандидатураны оңалтуды немесе банкроттықты басқарушы етіп тағайындау;</w:t>
      </w:r>
    </w:p>
    <w:bookmarkEnd w:id="5672"/>
    <w:bookmarkStart w:name="z7269" w:id="5673"/>
    <w:p>
      <w:pPr>
        <w:spacing w:after="0"/>
        <w:ind w:left="0"/>
        <w:jc w:val="both"/>
      </w:pPr>
      <w:r>
        <w:rPr>
          <w:rFonts w:ascii="Times New Roman"/>
          <w:b w:val="false"/>
          <w:i w:val="false"/>
          <w:color w:val="000000"/>
          <w:sz w:val="28"/>
        </w:rPr>
        <w:t>
      57)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bookmarkEnd w:id="5673"/>
    <w:bookmarkStart w:name="z7270" w:id="5674"/>
    <w:p>
      <w:pPr>
        <w:spacing w:after="0"/>
        <w:ind w:left="0"/>
        <w:jc w:val="both"/>
      </w:pPr>
      <w:r>
        <w:rPr>
          <w:rFonts w:ascii="Times New Roman"/>
          <w:b w:val="false"/>
          <w:i w:val="false"/>
          <w:color w:val="000000"/>
          <w:sz w:val="28"/>
        </w:rPr>
        <w:t>
      58)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w:t>
      </w:r>
    </w:p>
    <w:bookmarkEnd w:id="5674"/>
    <w:bookmarkStart w:name="z7271" w:id="5675"/>
    <w:p>
      <w:pPr>
        <w:spacing w:after="0"/>
        <w:ind w:left="0"/>
        <w:jc w:val="both"/>
      </w:pPr>
      <w:r>
        <w:rPr>
          <w:rFonts w:ascii="Times New Roman"/>
          <w:b w:val="false"/>
          <w:i w:val="false"/>
          <w:color w:val="000000"/>
          <w:sz w:val="28"/>
        </w:rPr>
        <w:t>
      59)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w:t>
      </w:r>
    </w:p>
    <w:bookmarkEnd w:id="5675"/>
    <w:bookmarkStart w:name="z7272" w:id="5676"/>
    <w:p>
      <w:pPr>
        <w:spacing w:after="0"/>
        <w:ind w:left="0"/>
        <w:jc w:val="both"/>
      </w:pPr>
      <w:r>
        <w:rPr>
          <w:rFonts w:ascii="Times New Roman"/>
          <w:b w:val="false"/>
          <w:i w:val="false"/>
          <w:color w:val="000000"/>
          <w:sz w:val="28"/>
        </w:rPr>
        <w:t>
      60) Қазақстан Республикасы оңалту және банкроттық туралы заңнамасында көзделген жағдайда банкроттың мүлкін уақытша басқарушының сатуына келісу;</w:t>
      </w:r>
    </w:p>
    <w:bookmarkEnd w:id="5676"/>
    <w:bookmarkStart w:name="z7273" w:id="5677"/>
    <w:p>
      <w:pPr>
        <w:spacing w:after="0"/>
        <w:ind w:left="0"/>
        <w:jc w:val="both"/>
      </w:pPr>
      <w:r>
        <w:rPr>
          <w:rFonts w:ascii="Times New Roman"/>
          <w:b w:val="false"/>
          <w:i w:val="false"/>
          <w:color w:val="000000"/>
          <w:sz w:val="28"/>
        </w:rPr>
        <w:t>
      61)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5677"/>
    <w:bookmarkStart w:name="z7274" w:id="5678"/>
    <w:p>
      <w:pPr>
        <w:spacing w:after="0"/>
        <w:ind w:left="0"/>
        <w:jc w:val="both"/>
      </w:pPr>
      <w:r>
        <w:rPr>
          <w:rFonts w:ascii="Times New Roman"/>
          <w:b w:val="false"/>
          <w:i w:val="false"/>
          <w:color w:val="000000"/>
          <w:sz w:val="28"/>
        </w:rPr>
        <w:t>
      62) өз құзыреті шегінде оңалту және банкроттық рәсімдердің жүргізілуі, өткізілуі және тоқтатылуы бойынша түсіндірулер мен түсініктемелер беру;</w:t>
      </w:r>
    </w:p>
    <w:bookmarkEnd w:id="5678"/>
    <w:bookmarkStart w:name="z7275" w:id="5679"/>
    <w:p>
      <w:pPr>
        <w:spacing w:after="0"/>
        <w:ind w:left="0"/>
        <w:jc w:val="both"/>
      </w:pPr>
      <w:r>
        <w:rPr>
          <w:rFonts w:ascii="Times New Roman"/>
          <w:b w:val="false"/>
          <w:i w:val="false"/>
          <w:color w:val="000000"/>
          <w:sz w:val="28"/>
        </w:rPr>
        <w:t>
      63)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bookmarkEnd w:id="5679"/>
    <w:bookmarkStart w:name="z7276" w:id="5680"/>
    <w:p>
      <w:pPr>
        <w:spacing w:after="0"/>
        <w:ind w:left="0"/>
        <w:jc w:val="both"/>
      </w:pPr>
      <w:r>
        <w:rPr>
          <w:rFonts w:ascii="Times New Roman"/>
          <w:b w:val="false"/>
          <w:i w:val="false"/>
          <w:color w:val="000000"/>
          <w:sz w:val="28"/>
        </w:rPr>
        <w:t>
      64) оңалтуды немесе банкроттықты басқарушыны шеттету;</w:t>
      </w:r>
    </w:p>
    <w:bookmarkEnd w:id="5680"/>
    <w:bookmarkStart w:name="z7277" w:id="5681"/>
    <w:p>
      <w:pPr>
        <w:spacing w:after="0"/>
        <w:ind w:left="0"/>
        <w:jc w:val="both"/>
      </w:pPr>
      <w:r>
        <w:rPr>
          <w:rFonts w:ascii="Times New Roman"/>
          <w:b w:val="false"/>
          <w:i w:val="false"/>
          <w:color w:val="000000"/>
          <w:sz w:val="28"/>
        </w:rPr>
        <w:t>
      65) кредиторлар талабының тізілімін интернет-ресурсқа орналастыру;</w:t>
      </w:r>
    </w:p>
    <w:bookmarkEnd w:id="5681"/>
    <w:bookmarkStart w:name="z7278" w:id="5682"/>
    <w:p>
      <w:pPr>
        <w:spacing w:after="0"/>
        <w:ind w:left="0"/>
        <w:jc w:val="both"/>
      </w:pPr>
      <w:r>
        <w:rPr>
          <w:rFonts w:ascii="Times New Roman"/>
          <w:b w:val="false"/>
          <w:i w:val="false"/>
          <w:color w:val="000000"/>
          <w:sz w:val="28"/>
        </w:rPr>
        <w:t>
      66) Қазақстан Республикасының оңалту және банкроттық туралы заңнамасына сәйкес интернет-ресурсқа орналасытру:</w:t>
      </w:r>
    </w:p>
    <w:bookmarkEnd w:id="5682"/>
    <w:bookmarkStart w:name="z7279" w:id="5683"/>
    <w:p>
      <w:pPr>
        <w:spacing w:after="0"/>
        <w:ind w:left="0"/>
        <w:jc w:val="both"/>
      </w:pPr>
      <w:r>
        <w:rPr>
          <w:rFonts w:ascii="Times New Roman"/>
          <w:b w:val="false"/>
          <w:i w:val="false"/>
          <w:color w:val="000000"/>
          <w:sz w:val="28"/>
        </w:rPr>
        <w:t>
      кредиторлар жиналысын өткізу туралы хабарлама;</w:t>
      </w:r>
    </w:p>
    <w:bookmarkEnd w:id="5683"/>
    <w:bookmarkStart w:name="z7280" w:id="5684"/>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5684"/>
    <w:bookmarkStart w:name="z7281" w:id="5685"/>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5685"/>
    <w:bookmarkStart w:name="z7282" w:id="5686"/>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5686"/>
    <w:bookmarkStart w:name="z7283" w:id="5687"/>
    <w:p>
      <w:pPr>
        <w:spacing w:after="0"/>
        <w:ind w:left="0"/>
        <w:jc w:val="both"/>
      </w:pPr>
      <w:r>
        <w:rPr>
          <w:rFonts w:ascii="Times New Roman"/>
          <w:b w:val="false"/>
          <w:i w:val="false"/>
          <w:color w:val="000000"/>
          <w:sz w:val="28"/>
        </w:rPr>
        <w:t>
      67) сот шешімі бойынша:</w:t>
      </w:r>
    </w:p>
    <w:bookmarkEnd w:id="5687"/>
    <w:bookmarkStart w:name="z7284" w:id="5688"/>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көзделген жағдайда кредиторлардың алғашқы жиналысын;</w:t>
      </w:r>
    </w:p>
    <w:bookmarkEnd w:id="5688"/>
    <w:bookmarkStart w:name="z7285" w:id="5689"/>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bookmarkEnd w:id="5689"/>
    <w:bookmarkStart w:name="z7286" w:id="5690"/>
    <w:p>
      <w:pPr>
        <w:spacing w:after="0"/>
        <w:ind w:left="0"/>
        <w:jc w:val="both"/>
      </w:pPr>
      <w:r>
        <w:rPr>
          <w:rFonts w:ascii="Times New Roman"/>
          <w:b w:val="false"/>
          <w:i w:val="false"/>
          <w:color w:val="000000"/>
          <w:sz w:val="28"/>
        </w:rPr>
        <w:t>
      68) борышкердің мүлкін (активтерін) сату бойынша электрондық аукцион өткізу тәртібінің сақталуына бақылауды жүзеге асыру;</w:t>
      </w:r>
    </w:p>
    <w:bookmarkEnd w:id="5690"/>
    <w:bookmarkStart w:name="z7287" w:id="5691"/>
    <w:p>
      <w:pPr>
        <w:spacing w:after="0"/>
        <w:ind w:left="0"/>
        <w:jc w:val="both"/>
      </w:pPr>
      <w:r>
        <w:rPr>
          <w:rFonts w:ascii="Times New Roman"/>
          <w:b w:val="false"/>
          <w:i w:val="false"/>
          <w:color w:val="000000"/>
          <w:sz w:val="28"/>
        </w:rPr>
        <w:t>
      69) Еуразиялық экономикалық одағының кедендік шекарасы арқылы өткізілетін тауарларға, оның ішінде ақпараттық технологияларды пайдаланумен кедендік декларациялауды және кедендік тазартуды жүзеге асыру;</w:t>
      </w:r>
    </w:p>
    <w:bookmarkEnd w:id="5691"/>
    <w:bookmarkStart w:name="z7288" w:id="5692"/>
    <w:p>
      <w:pPr>
        <w:spacing w:after="0"/>
        <w:ind w:left="0"/>
        <w:jc w:val="both"/>
      </w:pPr>
      <w:r>
        <w:rPr>
          <w:rFonts w:ascii="Times New Roman"/>
          <w:b w:val="false"/>
          <w:i w:val="false"/>
          <w:color w:val="000000"/>
          <w:sz w:val="28"/>
        </w:rPr>
        <w:t>
      70) қолма-қол ақша қаражаты мен ақша аспаптарына кедендік декларациялауды жүзеге асыру;</w:t>
      </w:r>
    </w:p>
    <w:bookmarkEnd w:id="5692"/>
    <w:bookmarkStart w:name="z7289" w:id="5693"/>
    <w:p>
      <w:pPr>
        <w:spacing w:after="0"/>
        <w:ind w:left="0"/>
        <w:jc w:val="both"/>
      </w:pPr>
      <w:r>
        <w:rPr>
          <w:rFonts w:ascii="Times New Roman"/>
          <w:b w:val="false"/>
          <w:i w:val="false"/>
          <w:color w:val="000000"/>
          <w:sz w:val="28"/>
        </w:rPr>
        <w:t>
      71) жеке тұлғалардың жеке пайдалануы үшін тауарлар мен көлік құралдарын Еуразиялық экономикалық одағының кедендік шекарасы арқылы өткізу тәртібін ұйымдастыру;</w:t>
      </w:r>
    </w:p>
    <w:bookmarkEnd w:id="5693"/>
    <w:bookmarkStart w:name="z7290" w:id="5694"/>
    <w:p>
      <w:pPr>
        <w:spacing w:after="0"/>
        <w:ind w:left="0"/>
        <w:jc w:val="both"/>
      </w:pPr>
      <w:r>
        <w:rPr>
          <w:rFonts w:ascii="Times New Roman"/>
          <w:b w:val="false"/>
          <w:i w:val="false"/>
          <w:color w:val="000000"/>
          <w:sz w:val="28"/>
        </w:rPr>
        <w:t>
      72) халықаралық почта жөнелтілімдерімен жеке пайдалануы үшін жіберілетін тауарларды өткізу тәртібін ұйымдастыру;</w:t>
      </w:r>
    </w:p>
    <w:bookmarkEnd w:id="5694"/>
    <w:bookmarkStart w:name="z7291" w:id="5695"/>
    <w:p>
      <w:pPr>
        <w:spacing w:after="0"/>
        <w:ind w:left="0"/>
        <w:jc w:val="both"/>
      </w:pPr>
      <w:r>
        <w:rPr>
          <w:rFonts w:ascii="Times New Roman"/>
          <w:b w:val="false"/>
          <w:i w:val="false"/>
          <w:color w:val="000000"/>
          <w:sz w:val="28"/>
        </w:rPr>
        <w:t>
      73) шетелдік тұлғалардың жекелеген санаттарының тауарларын Еуразиялық экономикалық одағының кедендік шекарасы арқылы өткізу тәртібін ұйымдастыру;</w:t>
      </w:r>
    </w:p>
    <w:bookmarkEnd w:id="5695"/>
    <w:bookmarkStart w:name="z7292" w:id="5696"/>
    <w:p>
      <w:pPr>
        <w:spacing w:after="0"/>
        <w:ind w:left="0"/>
        <w:jc w:val="both"/>
      </w:pPr>
      <w:r>
        <w:rPr>
          <w:rFonts w:ascii="Times New Roman"/>
          <w:b w:val="false"/>
          <w:i w:val="false"/>
          <w:color w:val="000000"/>
          <w:sz w:val="28"/>
        </w:rPr>
        <w:t>
      74) кеден ісі саласындағы қызметті жүзеге асыратын тұлғаларға бақылауды жүзеге асыру;</w:t>
      </w:r>
    </w:p>
    <w:bookmarkEnd w:id="5696"/>
    <w:bookmarkStart w:name="z7293" w:id="5697"/>
    <w:p>
      <w:pPr>
        <w:spacing w:after="0"/>
        <w:ind w:left="0"/>
        <w:jc w:val="both"/>
      </w:pPr>
      <w:r>
        <w:rPr>
          <w:rFonts w:ascii="Times New Roman"/>
          <w:b w:val="false"/>
          <w:i w:val="false"/>
          <w:color w:val="000000"/>
          <w:sz w:val="28"/>
        </w:rPr>
        <w:t>
      75)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Еуразиялық экономикалық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w:t>
      </w:r>
    </w:p>
    <w:bookmarkEnd w:id="5697"/>
    <w:bookmarkStart w:name="z7294" w:id="5698"/>
    <w:p>
      <w:pPr>
        <w:spacing w:after="0"/>
        <w:ind w:left="0"/>
        <w:jc w:val="both"/>
      </w:pPr>
      <w:r>
        <w:rPr>
          <w:rFonts w:ascii="Times New Roman"/>
          <w:b w:val="false"/>
          <w:i w:val="false"/>
          <w:color w:val="000000"/>
          <w:sz w:val="28"/>
        </w:rPr>
        <w:t>
      76) Еуразиялық экономикалық одағының және Қазақстан Республикасының кеден заңнамасына сәйкес шартты шығарылған тауарларға кедендік бақылауды жүзеге асыру;</w:t>
      </w:r>
    </w:p>
    <w:bookmarkEnd w:id="5698"/>
    <w:bookmarkStart w:name="z7295" w:id="5699"/>
    <w:p>
      <w:pPr>
        <w:spacing w:after="0"/>
        <w:ind w:left="0"/>
        <w:jc w:val="both"/>
      </w:pPr>
      <w:r>
        <w:rPr>
          <w:rFonts w:ascii="Times New Roman"/>
          <w:b w:val="false"/>
          <w:i w:val="false"/>
          <w:color w:val="000000"/>
          <w:sz w:val="28"/>
        </w:rPr>
        <w:t>
      77)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bookmarkEnd w:id="5699"/>
    <w:bookmarkStart w:name="z7296" w:id="5700"/>
    <w:p>
      <w:pPr>
        <w:spacing w:after="0"/>
        <w:ind w:left="0"/>
        <w:jc w:val="both"/>
      </w:pPr>
      <w:r>
        <w:rPr>
          <w:rFonts w:ascii="Times New Roman"/>
          <w:b w:val="false"/>
          <w:i w:val="false"/>
          <w:color w:val="000000"/>
          <w:sz w:val="28"/>
        </w:rPr>
        <w:t>
      78) Қазақстан Республикасы Мемлекеттік шекарасының қорғауын қамтамасыз ету жөніндегі шараларды ұлттық қауіпсіздік органдарымен және басқа да тиісті мемлекеттік органдарымен өзара іс-қимылды жүзеге асыру;</w:t>
      </w:r>
    </w:p>
    <w:bookmarkEnd w:id="5700"/>
    <w:bookmarkStart w:name="z7297" w:id="5701"/>
    <w:p>
      <w:pPr>
        <w:spacing w:after="0"/>
        <w:ind w:left="0"/>
        <w:jc w:val="both"/>
      </w:pPr>
      <w:r>
        <w:rPr>
          <w:rFonts w:ascii="Times New Roman"/>
          <w:b w:val="false"/>
          <w:i w:val="false"/>
          <w:color w:val="000000"/>
          <w:sz w:val="28"/>
        </w:rPr>
        <w:t>
      79) өз құзыреті шегінде Еуразиялық экономикалық одағының кедендік шекарасын қорғауды және кедендік бақылау аймағы режимін сақтауды қамтамасыз ету;</w:t>
      </w:r>
    </w:p>
    <w:bookmarkEnd w:id="5701"/>
    <w:bookmarkStart w:name="z7298" w:id="5702"/>
    <w:p>
      <w:pPr>
        <w:spacing w:after="0"/>
        <w:ind w:left="0"/>
        <w:jc w:val="both"/>
      </w:pPr>
      <w:r>
        <w:rPr>
          <w:rFonts w:ascii="Times New Roman"/>
          <w:b w:val="false"/>
          <w:i w:val="false"/>
          <w:color w:val="000000"/>
          <w:sz w:val="28"/>
        </w:rPr>
        <w:t>
      80) тауарлардың шығарылған жерін айқындаудың дұрыстығына бақылауды жүзеге асыру;</w:t>
      </w:r>
    </w:p>
    <w:bookmarkEnd w:id="5702"/>
    <w:bookmarkStart w:name="z7299" w:id="5703"/>
    <w:p>
      <w:pPr>
        <w:spacing w:after="0"/>
        <w:ind w:left="0"/>
        <w:jc w:val="both"/>
      </w:pPr>
      <w:r>
        <w:rPr>
          <w:rFonts w:ascii="Times New Roman"/>
          <w:b w:val="false"/>
          <w:i w:val="false"/>
          <w:color w:val="000000"/>
          <w:sz w:val="28"/>
        </w:rPr>
        <w:t>
      81) тарифтік преференциялар берудің дұрыстығына бақылауды жүзеге асыру;</w:t>
      </w:r>
    </w:p>
    <w:bookmarkEnd w:id="5703"/>
    <w:bookmarkStart w:name="z7300" w:id="5704"/>
    <w:p>
      <w:pPr>
        <w:spacing w:after="0"/>
        <w:ind w:left="0"/>
        <w:jc w:val="both"/>
      </w:pPr>
      <w:r>
        <w:rPr>
          <w:rFonts w:ascii="Times New Roman"/>
          <w:b w:val="false"/>
          <w:i w:val="false"/>
          <w:color w:val="000000"/>
          <w:sz w:val="28"/>
        </w:rPr>
        <w:t>
      82) Еуразиялық экономикалық одағының Сыртқы экономикалық қызметтің біріңғай тауар номенклатурасына сәйкес тауарлардың сыныптауына (бұдан әрі - ЕАЭО СЭҚ ТН) бақылауды жүзеге асыру;</w:t>
      </w:r>
    </w:p>
    <w:bookmarkEnd w:id="5704"/>
    <w:bookmarkStart w:name="z7301" w:id="5705"/>
    <w:p>
      <w:pPr>
        <w:spacing w:after="0"/>
        <w:ind w:left="0"/>
        <w:jc w:val="both"/>
      </w:pPr>
      <w:r>
        <w:rPr>
          <w:rFonts w:ascii="Times New Roman"/>
          <w:b w:val="false"/>
          <w:i w:val="false"/>
          <w:color w:val="000000"/>
          <w:sz w:val="28"/>
        </w:rPr>
        <w:t>
      83)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bookmarkEnd w:id="5705"/>
    <w:bookmarkStart w:name="z7302" w:id="5706"/>
    <w:p>
      <w:pPr>
        <w:spacing w:after="0"/>
        <w:ind w:left="0"/>
        <w:jc w:val="both"/>
      </w:pPr>
      <w:r>
        <w:rPr>
          <w:rFonts w:ascii="Times New Roman"/>
          <w:b w:val="false"/>
          <w:i w:val="false"/>
          <w:color w:val="000000"/>
          <w:sz w:val="28"/>
        </w:rPr>
        <w:t>
      84) тауарлардың кедендік құны бойынша алдын ала шешімдер қабылдау;</w:t>
      </w:r>
    </w:p>
    <w:bookmarkEnd w:id="5706"/>
    <w:bookmarkStart w:name="z7303" w:id="5707"/>
    <w:p>
      <w:pPr>
        <w:spacing w:after="0"/>
        <w:ind w:left="0"/>
        <w:jc w:val="both"/>
      </w:pPr>
      <w:r>
        <w:rPr>
          <w:rFonts w:ascii="Times New Roman"/>
          <w:b w:val="false"/>
          <w:i w:val="false"/>
          <w:color w:val="000000"/>
          <w:sz w:val="28"/>
        </w:rPr>
        <w:t>
      85) Қазақстан Республикасының аумағына әкелінетін тауарлардың кедендік құнына талдау жүргізу;</w:t>
      </w:r>
    </w:p>
    <w:bookmarkEnd w:id="5707"/>
    <w:bookmarkStart w:name="z7304" w:id="5708"/>
    <w:p>
      <w:pPr>
        <w:spacing w:after="0"/>
        <w:ind w:left="0"/>
        <w:jc w:val="both"/>
      </w:pPr>
      <w:r>
        <w:rPr>
          <w:rFonts w:ascii="Times New Roman"/>
          <w:b w:val="false"/>
          <w:i w:val="false"/>
          <w:color w:val="000000"/>
          <w:sz w:val="28"/>
        </w:rPr>
        <w:t>
      86) заңсыз өткізілген тауарларға қатысты кедендік құны, сыныптау және шығарылған жері бойынша қорытындылар шығару;</w:t>
      </w:r>
    </w:p>
    <w:bookmarkEnd w:id="5708"/>
    <w:bookmarkStart w:name="z7305" w:id="5709"/>
    <w:p>
      <w:pPr>
        <w:spacing w:after="0"/>
        <w:ind w:left="0"/>
        <w:jc w:val="both"/>
      </w:pPr>
      <w:r>
        <w:rPr>
          <w:rFonts w:ascii="Times New Roman"/>
          <w:b w:val="false"/>
          <w:i w:val="false"/>
          <w:color w:val="000000"/>
          <w:sz w:val="28"/>
        </w:rPr>
        <w:t>
      87) тауарлардың кедендік құны мәселелері бойынша тәуекел бейінін әзірлеуге қатысу;</w:t>
      </w:r>
    </w:p>
    <w:bookmarkEnd w:id="5709"/>
    <w:bookmarkStart w:name="z7306" w:id="5710"/>
    <w:p>
      <w:pPr>
        <w:spacing w:after="0"/>
        <w:ind w:left="0"/>
        <w:jc w:val="both"/>
      </w:pPr>
      <w:r>
        <w:rPr>
          <w:rFonts w:ascii="Times New Roman"/>
          <w:b w:val="false"/>
          <w:i w:val="false"/>
          <w:color w:val="000000"/>
          <w:sz w:val="28"/>
        </w:rPr>
        <w:t xml:space="preserve">
      88) Еуразиялық экономикалық одағы тауарларының мәртебесіне ие болмайтын тауарлар орналастырылған кезде кедендік рәсімдер шарттарының сақталуына кедендік бақылауды жүзеге асыру; </w:t>
      </w:r>
    </w:p>
    <w:bookmarkEnd w:id="5710"/>
    <w:bookmarkStart w:name="z7307" w:id="5711"/>
    <w:p>
      <w:pPr>
        <w:spacing w:after="0"/>
        <w:ind w:left="0"/>
        <w:jc w:val="both"/>
      </w:pPr>
      <w:r>
        <w:rPr>
          <w:rFonts w:ascii="Times New Roman"/>
          <w:b w:val="false"/>
          <w:i w:val="false"/>
          <w:color w:val="000000"/>
          <w:sz w:val="28"/>
        </w:rPr>
        <w:t>
      89) ЕАЭО СЭҚ ТН сәйкес тауарларды сыныптау туралы алдын ала шешім қабылдау, осы Кодекске сәйкес әкелінетін тауарлардың кедендік құнын анықтау әдістерін қолдану мәселелері бойынша, сонымен қатар Еуразиялық экономикалық одағының және Қазақстан Республикасының кеден заңнамасына сәйкес өзге де мәселелер бойынша;</w:t>
      </w:r>
    </w:p>
    <w:bookmarkEnd w:id="5711"/>
    <w:bookmarkStart w:name="z7308" w:id="5712"/>
    <w:p>
      <w:pPr>
        <w:spacing w:after="0"/>
        <w:ind w:left="0"/>
        <w:jc w:val="both"/>
      </w:pPr>
      <w:r>
        <w:rPr>
          <w:rFonts w:ascii="Times New Roman"/>
          <w:b w:val="false"/>
          <w:i w:val="false"/>
          <w:color w:val="000000"/>
          <w:sz w:val="28"/>
        </w:rPr>
        <w:t>
      90) Еуразиялық экономикалық одағының және Қазақстан Республикасының кеден заңнамасында айқындалған, олардың негізінде кедендік төлемдер мен салықтарды төлеуден босату берілетін құжаттарды қарау;</w:t>
      </w:r>
    </w:p>
    <w:bookmarkEnd w:id="5712"/>
    <w:bookmarkStart w:name="z7309" w:id="5713"/>
    <w:p>
      <w:pPr>
        <w:spacing w:after="0"/>
        <w:ind w:left="0"/>
        <w:jc w:val="both"/>
      </w:pPr>
      <w:r>
        <w:rPr>
          <w:rFonts w:ascii="Times New Roman"/>
          <w:b w:val="false"/>
          <w:i w:val="false"/>
          <w:color w:val="000000"/>
          <w:sz w:val="28"/>
        </w:rPr>
        <w:t>
      91) Еуразиялық экономикалық одағының кедендік аумағының құрамдас бөлігі болып табылатын аумақтан жүзеге асырылатын Еуразиялық экономикалық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w:t>
      </w:r>
    </w:p>
    <w:bookmarkEnd w:id="5713"/>
    <w:bookmarkStart w:name="z7310" w:id="5714"/>
    <w:p>
      <w:pPr>
        <w:spacing w:after="0"/>
        <w:ind w:left="0"/>
        <w:jc w:val="both"/>
      </w:pPr>
      <w:r>
        <w:rPr>
          <w:rFonts w:ascii="Times New Roman"/>
          <w:b w:val="false"/>
          <w:i w:val="false"/>
          <w:color w:val="000000"/>
          <w:sz w:val="28"/>
        </w:rPr>
        <w:t>
      92)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bookmarkEnd w:id="5714"/>
    <w:bookmarkStart w:name="z7311" w:id="5715"/>
    <w:p>
      <w:pPr>
        <w:spacing w:after="0"/>
        <w:ind w:left="0"/>
        <w:jc w:val="both"/>
      </w:pPr>
      <w:r>
        <w:rPr>
          <w:rFonts w:ascii="Times New Roman"/>
          <w:b w:val="false"/>
          <w:i w:val="false"/>
          <w:color w:val="000000"/>
          <w:sz w:val="28"/>
        </w:rPr>
        <w:t>
      93)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bookmarkEnd w:id="5715"/>
    <w:bookmarkStart w:name="z7312" w:id="5716"/>
    <w:p>
      <w:pPr>
        <w:spacing w:after="0"/>
        <w:ind w:left="0"/>
        <w:jc w:val="both"/>
      </w:pPr>
      <w:r>
        <w:rPr>
          <w:rFonts w:ascii="Times New Roman"/>
          <w:b w:val="false"/>
          <w:i w:val="false"/>
          <w:color w:val="000000"/>
          <w:sz w:val="28"/>
        </w:rPr>
        <w:t>
      94) жедел-iздестiру қызметiн Қазақстан Республикасының жедел-iздестiру қызметi туралы заңнамасына сәйкес жүзеге асыру;</w:t>
      </w:r>
    </w:p>
    <w:bookmarkEnd w:id="5716"/>
    <w:bookmarkStart w:name="z7313" w:id="5717"/>
    <w:p>
      <w:pPr>
        <w:spacing w:after="0"/>
        <w:ind w:left="0"/>
        <w:jc w:val="both"/>
      </w:pPr>
      <w:r>
        <w:rPr>
          <w:rFonts w:ascii="Times New Roman"/>
          <w:b w:val="false"/>
          <w:i w:val="false"/>
          <w:color w:val="000000"/>
          <w:sz w:val="28"/>
        </w:rPr>
        <w:t>
      95)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және өзге де органдарының қызметтік үй-жайларына жеткізу;</w:t>
      </w:r>
    </w:p>
    <w:bookmarkEnd w:id="5717"/>
    <w:bookmarkStart w:name="z7314" w:id="5718"/>
    <w:p>
      <w:pPr>
        <w:spacing w:after="0"/>
        <w:ind w:left="0"/>
        <w:jc w:val="both"/>
      </w:pPr>
      <w:r>
        <w:rPr>
          <w:rFonts w:ascii="Times New Roman"/>
          <w:b w:val="false"/>
          <w:i w:val="false"/>
          <w:color w:val="000000"/>
          <w:sz w:val="28"/>
        </w:rPr>
        <w:t>
      96) Қазақстан Республикасының заңнамасына сәйкес ақпаратты қорғау және ақпарттық қорғау құралдарын пайдалану жөніндегі талаптардың сақталуды жүзеге асыру;</w:t>
      </w:r>
    </w:p>
    <w:bookmarkEnd w:id="5718"/>
    <w:bookmarkStart w:name="z7315" w:id="5719"/>
    <w:p>
      <w:pPr>
        <w:spacing w:after="0"/>
        <w:ind w:left="0"/>
        <w:jc w:val="both"/>
      </w:pPr>
      <w:r>
        <w:rPr>
          <w:rFonts w:ascii="Times New Roman"/>
          <w:b w:val="false"/>
          <w:i w:val="false"/>
          <w:color w:val="000000"/>
          <w:sz w:val="28"/>
        </w:rPr>
        <w:t>
      97) құзыреті шегінде қылмыстық істер бойынша адамдарды, соттың қаулысы бойынша мемлекет мүддесіне орай қойылған талап-арыздар бойынша жауапкерлердің жүрген жері белгісіз болған кезде оларды іздестіруді жүзеге асыру;</w:t>
      </w:r>
    </w:p>
    <w:bookmarkEnd w:id="5719"/>
    <w:bookmarkStart w:name="z7316" w:id="5720"/>
    <w:p>
      <w:pPr>
        <w:spacing w:after="0"/>
        <w:ind w:left="0"/>
        <w:jc w:val="both"/>
      </w:pPr>
      <w:r>
        <w:rPr>
          <w:rFonts w:ascii="Times New Roman"/>
          <w:b w:val="false"/>
          <w:i w:val="false"/>
          <w:color w:val="000000"/>
          <w:sz w:val="28"/>
        </w:rPr>
        <w:t>
      98)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bookmarkEnd w:id="5720"/>
    <w:bookmarkStart w:name="z7317" w:id="5721"/>
    <w:p>
      <w:pPr>
        <w:spacing w:after="0"/>
        <w:ind w:left="0"/>
        <w:jc w:val="both"/>
      </w:pPr>
      <w:r>
        <w:rPr>
          <w:rFonts w:ascii="Times New Roman"/>
          <w:b w:val="false"/>
          <w:i w:val="false"/>
          <w:color w:val="000000"/>
          <w:sz w:val="28"/>
        </w:rPr>
        <w:t>
      99) Қазақстан Республикасының заңнамасында көзделген өзге де функцияларды жүзеге асыру.</w:t>
      </w:r>
    </w:p>
    <w:bookmarkEnd w:id="5721"/>
    <w:bookmarkStart w:name="z7318" w:id="5722"/>
    <w:p>
      <w:pPr>
        <w:spacing w:after="0"/>
        <w:ind w:left="0"/>
        <w:jc w:val="both"/>
      </w:pPr>
      <w:r>
        <w:rPr>
          <w:rFonts w:ascii="Times New Roman"/>
          <w:b w:val="false"/>
          <w:i w:val="false"/>
          <w:color w:val="000000"/>
          <w:sz w:val="28"/>
        </w:rPr>
        <w:t>
      16. Департаменттің құқықтары мен міндеттері:</w:t>
      </w:r>
    </w:p>
    <w:bookmarkEnd w:id="5722"/>
    <w:bookmarkStart w:name="z7319" w:id="5723"/>
    <w:p>
      <w:pPr>
        <w:spacing w:after="0"/>
        <w:ind w:left="0"/>
        <w:jc w:val="both"/>
      </w:pPr>
      <w:r>
        <w:rPr>
          <w:rFonts w:ascii="Times New Roman"/>
          <w:b w:val="false"/>
          <w:i w:val="false"/>
          <w:color w:val="000000"/>
          <w:sz w:val="28"/>
        </w:rPr>
        <w:t>
      құқықтар:</w:t>
      </w:r>
    </w:p>
    <w:bookmarkEnd w:id="5723"/>
    <w:bookmarkStart w:name="z7320" w:id="5724"/>
    <w:p>
      <w:pPr>
        <w:spacing w:after="0"/>
        <w:ind w:left="0"/>
        <w:jc w:val="both"/>
      </w:pPr>
      <w:r>
        <w:rPr>
          <w:rFonts w:ascii="Times New Roman"/>
          <w:b w:val="false"/>
          <w:i w:val="false"/>
          <w:color w:val="000000"/>
          <w:sz w:val="28"/>
        </w:rPr>
        <w:t>
      1) салықтық және кедендік бақылауды, оның ішінде салықтық және кедендік тексеруді өткізу жолымен жүзеге асыру;</w:t>
      </w:r>
    </w:p>
    <w:bookmarkEnd w:id="5724"/>
    <w:bookmarkStart w:name="z7321" w:id="5725"/>
    <w:p>
      <w:pPr>
        <w:spacing w:after="0"/>
        <w:ind w:left="0"/>
        <w:jc w:val="both"/>
      </w:pPr>
      <w:r>
        <w:rPr>
          <w:rFonts w:ascii="Times New Roman"/>
          <w:b w:val="false"/>
          <w:i w:val="false"/>
          <w:color w:val="000000"/>
          <w:sz w:val="28"/>
        </w:rPr>
        <w:t>
      2) Қазақстан Республикасының заңнамасымен белгіленген тәртіпте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bookmarkEnd w:id="5725"/>
    <w:bookmarkStart w:name="z7322" w:id="5726"/>
    <w:p>
      <w:pPr>
        <w:spacing w:after="0"/>
        <w:ind w:left="0"/>
        <w:jc w:val="both"/>
      </w:pPr>
      <w:r>
        <w:rPr>
          <w:rFonts w:ascii="Times New Roman"/>
          <w:b w:val="false"/>
          <w:i w:val="false"/>
          <w:color w:val="000000"/>
          <w:sz w:val="28"/>
        </w:rPr>
        <w:t>
      3) салықтық және кедендік бақылауды жүргізген кезде Қазақстан Республикасының заңнамасында көзделген тәртіпте түрлі білім салаларының мамандарын тарту;</w:t>
      </w:r>
    </w:p>
    <w:bookmarkEnd w:id="5726"/>
    <w:bookmarkStart w:name="z7323" w:id="5727"/>
    <w:p>
      <w:pPr>
        <w:spacing w:after="0"/>
        <w:ind w:left="0"/>
        <w:jc w:val="both"/>
      </w:pPr>
      <w:r>
        <w:rPr>
          <w:rFonts w:ascii="Times New Roman"/>
          <w:b w:val="false"/>
          <w:i w:val="false"/>
          <w:color w:val="000000"/>
          <w:sz w:val="28"/>
        </w:rPr>
        <w:t>
      4) Қазақстан Республикасының заңнамасына сәйкес, оның ішінде кеден ісі саласында қызметті жүзеге асыратын салық төлеушіні (салық агентін), декларантты және тұлғаны банкрот деп тану туралы, мәмілелерді жарамсыз деп тану туралы, Қазақстан Республикасының заңнамасына сәйкес жарғылық капиталында мемлекеттің қатысуы бар салық төлеуші (салық агенті) акционерлік қоғамның жарияланған акцияларын мәжбүрлеп шығару туралы, Қазақстан Республикасы Азаматтық кодексінің 49-бабы 2-тармағының 1), 2) тармақшаларында көзделген негіздемелер бойынша заңды тұлғаны тарату туралы соттарға талап-арыз беру;</w:t>
      </w:r>
    </w:p>
    <w:bookmarkEnd w:id="5727"/>
    <w:bookmarkStart w:name="z7324" w:id="5728"/>
    <w:p>
      <w:pPr>
        <w:spacing w:after="0"/>
        <w:ind w:left="0"/>
        <w:jc w:val="both"/>
      </w:pPr>
      <w:r>
        <w:rPr>
          <w:rFonts w:ascii="Times New Roman"/>
          <w:b w:val="false"/>
          <w:i w:val="false"/>
          <w:color w:val="000000"/>
          <w:sz w:val="28"/>
        </w:rPr>
        <w:t>
      5) меншік нысанына қарамай ұйымдардың басшылары мен өзге де лауазымды тұлғалардан, сондай-ақ жеке тұлғалардан құжаттарды, оның ішінде коммерциялық, банктік және Қазақстан Республикасының заңнамасымен қорғалатын өзге де құпияны құрайтын мәліметтерді, ақпаратты талап етуге, тауарларды көрсетуді, түгендеу мен тексеруді талап етуге, сондай-ақ аталған тұлғалардан Қазақстан Республикасының заңнамасымен белгіленген тәртіпте Комитеттің негізгі міндеттері мен функцияларын іске асыру үшін қажетті өзге де әрекеттерді жасауды талап ету;</w:t>
      </w:r>
    </w:p>
    <w:bookmarkEnd w:id="5728"/>
    <w:bookmarkStart w:name="z7325" w:id="5729"/>
    <w:p>
      <w:pPr>
        <w:spacing w:after="0"/>
        <w:ind w:left="0"/>
        <w:jc w:val="both"/>
      </w:pPr>
      <w:r>
        <w:rPr>
          <w:rFonts w:ascii="Times New Roman"/>
          <w:b w:val="false"/>
          <w:i w:val="false"/>
          <w:color w:val="000000"/>
          <w:sz w:val="28"/>
        </w:rPr>
        <w:t>
      6) Қазақстан Республикасының заңнамасында белгіленген тәртіпте өзара ақпарат алмасуды, оның ішінде электрондық тәсілмен қамтамасыз ете отырып, мемлекеттік органдармен өзара іс-қимыл жасасу;</w:t>
      </w:r>
    </w:p>
    <w:bookmarkEnd w:id="5729"/>
    <w:bookmarkStart w:name="z7326" w:id="5730"/>
    <w:p>
      <w:pPr>
        <w:spacing w:after="0"/>
        <w:ind w:left="0"/>
        <w:jc w:val="both"/>
      </w:pPr>
      <w:r>
        <w:rPr>
          <w:rFonts w:ascii="Times New Roman"/>
          <w:b w:val="false"/>
          <w:i w:val="false"/>
          <w:color w:val="000000"/>
          <w:sz w:val="28"/>
        </w:rPr>
        <w:t>
      7) салық заңнамасының және Еуразиялық экономикалық одағы мен Қазақстан Республикасының кеден заңнамасының мәселелері бойынша қоғамның салық және кеден мәдениетін және хабардарлығын арттыру бойынша іс-шаралар ұйымдастыру және өткізу;</w:t>
      </w:r>
    </w:p>
    <w:bookmarkEnd w:id="5730"/>
    <w:bookmarkStart w:name="z7327" w:id="5731"/>
    <w:p>
      <w:pPr>
        <w:spacing w:after="0"/>
        <w:ind w:left="0"/>
        <w:jc w:val="both"/>
      </w:pPr>
      <w:r>
        <w:rPr>
          <w:rFonts w:ascii="Times New Roman"/>
          <w:b w:val="false"/>
          <w:i w:val="false"/>
          <w:color w:val="000000"/>
          <w:sz w:val="28"/>
        </w:rPr>
        <w:t>
      8) Департамент қызметкерлеріне даярлауды, қайта даярлауды және біліктілігін арттыруды жүзеге асыру;</w:t>
      </w:r>
    </w:p>
    <w:bookmarkEnd w:id="5731"/>
    <w:bookmarkStart w:name="z7328" w:id="5732"/>
    <w:p>
      <w:pPr>
        <w:spacing w:after="0"/>
        <w:ind w:left="0"/>
        <w:jc w:val="both"/>
      </w:pPr>
      <w:r>
        <w:rPr>
          <w:rFonts w:ascii="Times New Roman"/>
          <w:b w:val="false"/>
          <w:i w:val="false"/>
          <w:color w:val="000000"/>
          <w:sz w:val="28"/>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bookmarkEnd w:id="5732"/>
    <w:bookmarkStart w:name="z7329" w:id="5733"/>
    <w:p>
      <w:pPr>
        <w:spacing w:after="0"/>
        <w:ind w:left="0"/>
        <w:jc w:val="both"/>
      </w:pPr>
      <w:r>
        <w:rPr>
          <w:rFonts w:ascii="Times New Roman"/>
          <w:b w:val="false"/>
          <w:i w:val="false"/>
          <w:color w:val="000000"/>
          <w:sz w:val="28"/>
        </w:rPr>
        <w:t>
      10) салық салу және кеден ісі саласында халықаралық шарттар жасасу және оған қосылу бойынша ұсыныстар енгізу;</w:t>
      </w:r>
    </w:p>
    <w:bookmarkEnd w:id="5733"/>
    <w:bookmarkStart w:name="z7330" w:id="5734"/>
    <w:p>
      <w:pPr>
        <w:spacing w:after="0"/>
        <w:ind w:left="0"/>
        <w:jc w:val="both"/>
      </w:pPr>
      <w:r>
        <w:rPr>
          <w:rFonts w:ascii="Times New Roman"/>
          <w:b w:val="false"/>
          <w:i w:val="false"/>
          <w:color w:val="000000"/>
          <w:sz w:val="28"/>
        </w:rPr>
        <w:t>
      11) Қазақстан Республикасының заңнамасында белгіленген тәртіпте салық салумен байланысты объектілерді және (немесе) салық салу объектілерін жанама әдіспен анықтау;</w:t>
      </w:r>
    </w:p>
    <w:bookmarkEnd w:id="5734"/>
    <w:bookmarkStart w:name="z7331" w:id="5735"/>
    <w:p>
      <w:pPr>
        <w:spacing w:after="0"/>
        <w:ind w:left="0"/>
        <w:jc w:val="both"/>
      </w:pPr>
      <w:r>
        <w:rPr>
          <w:rFonts w:ascii="Times New Roman"/>
          <w:b w:val="false"/>
          <w:i w:val="false"/>
          <w:color w:val="000000"/>
          <w:sz w:val="28"/>
        </w:rPr>
        <w:t>
      12) оңалту рәсімдерін және банкроттық рәсімдерді жүргізуде әкімшілердің Қазақстан Республикасының заңнамасында белгіленген талаптарды сақтауына тексеру жүргізу;</w:t>
      </w:r>
    </w:p>
    <w:bookmarkEnd w:id="5735"/>
    <w:bookmarkStart w:name="z7332" w:id="5736"/>
    <w:p>
      <w:pPr>
        <w:spacing w:after="0"/>
        <w:ind w:left="0"/>
        <w:jc w:val="both"/>
      </w:pPr>
      <w:r>
        <w:rPr>
          <w:rFonts w:ascii="Times New Roman"/>
          <w:b w:val="false"/>
          <w:i w:val="false"/>
          <w:color w:val="000000"/>
          <w:sz w:val="28"/>
        </w:rPr>
        <w:t>
      13) әкімшілердің оңалту рәсімдерін және банкроттық рәсімдерді жүргізуге Қазақстан Республикасының заңнамасында белгіленген талаптарды сақтауына тексеру өткізуге басқа да мемлекеттік органдардың қызметкерлерін тарту;</w:t>
      </w:r>
    </w:p>
    <w:bookmarkEnd w:id="5736"/>
    <w:bookmarkStart w:name="z7333" w:id="5737"/>
    <w:p>
      <w:pPr>
        <w:spacing w:after="0"/>
        <w:ind w:left="0"/>
        <w:jc w:val="both"/>
      </w:pPr>
      <w:r>
        <w:rPr>
          <w:rFonts w:ascii="Times New Roman"/>
          <w:b w:val="false"/>
          <w:i w:val="false"/>
          <w:color w:val="000000"/>
          <w:sz w:val="28"/>
        </w:rPr>
        <w:t>
      14) әкімшінің қызметіне камералдық бақылау нәтижелері бойынша бұзушылықтарды жою туралы, сондай-ақ осы бұзушылықтар үшін босатылған бұның алдындағы әкімшінің қызметіне тексеру нәтижелері бойынша анықталған бұзушылықтарды жою туралы хабарлама жіберу;</w:t>
      </w:r>
    </w:p>
    <w:bookmarkEnd w:id="5737"/>
    <w:bookmarkStart w:name="z7334" w:id="5738"/>
    <w:p>
      <w:pPr>
        <w:spacing w:after="0"/>
        <w:ind w:left="0"/>
        <w:jc w:val="both"/>
      </w:pPr>
      <w:r>
        <w:rPr>
          <w:rFonts w:ascii="Times New Roman"/>
          <w:b w:val="false"/>
          <w:i w:val="false"/>
          <w:color w:val="000000"/>
          <w:sz w:val="28"/>
        </w:rPr>
        <w:t>
      15) әкімшінің қызметіне камералдық бақылау нәтижелері бойынша анықталған бұзушылықтарды жою туралы хабарламаның орындалғаны туралы есеп берілуін талап ету;</w:t>
      </w:r>
    </w:p>
    <w:bookmarkEnd w:id="5738"/>
    <w:bookmarkStart w:name="z7335" w:id="5739"/>
    <w:p>
      <w:pPr>
        <w:spacing w:after="0"/>
        <w:ind w:left="0"/>
        <w:jc w:val="both"/>
      </w:pPr>
      <w:r>
        <w:rPr>
          <w:rFonts w:ascii="Times New Roman"/>
          <w:b w:val="false"/>
          <w:i w:val="false"/>
          <w:color w:val="000000"/>
          <w:sz w:val="28"/>
        </w:rPr>
        <w:t>
      16) 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w:t>
      </w:r>
    </w:p>
    <w:bookmarkEnd w:id="5739"/>
    <w:bookmarkStart w:name="z7336" w:id="5740"/>
    <w:p>
      <w:pPr>
        <w:spacing w:after="0"/>
        <w:ind w:left="0"/>
        <w:jc w:val="both"/>
      </w:pPr>
      <w:r>
        <w:rPr>
          <w:rFonts w:ascii="Times New Roman"/>
          <w:b w:val="false"/>
          <w:i w:val="false"/>
          <w:color w:val="000000"/>
          <w:sz w:val="28"/>
        </w:rPr>
        <w:t>
      17) этил спиртінің, алкоголь өнімдерінің, темекі өнімдерінің өндірісі және айналымы, сондай-ақ мұнай өнімдерінің жеке түрлерінің және биоотынның айналымы саласында қызмет ететін субъектілердің технологиялық үрдістердің, техникалық регламенттер мен стандарттарын сақтау және іске асырудың нормаларын, ережелерін және нұсқауларын сақтауын тексеру;</w:t>
      </w:r>
    </w:p>
    <w:bookmarkEnd w:id="5740"/>
    <w:bookmarkStart w:name="z7337" w:id="5741"/>
    <w:p>
      <w:pPr>
        <w:spacing w:after="0"/>
        <w:ind w:left="0"/>
        <w:jc w:val="both"/>
      </w:pPr>
      <w:r>
        <w:rPr>
          <w:rFonts w:ascii="Times New Roman"/>
          <w:b w:val="false"/>
          <w:i w:val="false"/>
          <w:color w:val="000000"/>
          <w:sz w:val="28"/>
        </w:rPr>
        <w:t>
      18) этил спирті өндірісінің технологиялық желісін және алкоголь өнімдерінің құйылу желісін тиісті спирт өлшеуші аппараттармен және есепті бақылау құралдарымен жабдықталуына және олардың жұмыс істеуіне бақылауды жүзеге асыру;</w:t>
      </w:r>
    </w:p>
    <w:bookmarkEnd w:id="5741"/>
    <w:bookmarkStart w:name="z7338" w:id="5742"/>
    <w:p>
      <w:pPr>
        <w:spacing w:after="0"/>
        <w:ind w:left="0"/>
        <w:jc w:val="both"/>
      </w:pPr>
      <w:r>
        <w:rPr>
          <w:rFonts w:ascii="Times New Roman"/>
          <w:b w:val="false"/>
          <w:i w:val="false"/>
          <w:color w:val="000000"/>
          <w:sz w:val="28"/>
        </w:rPr>
        <w:t>
      19) Еуразиялық экономикалық одағының кедендік аумағынан мемлекеттік кірістер органдарының рұқсатынсыз шығып кеткен көлік құралдарын тоқтату, сондай- ақ су және әуе кемелерін мәжбүрлеп қайтару;</w:t>
      </w:r>
    </w:p>
    <w:bookmarkEnd w:id="5742"/>
    <w:bookmarkStart w:name="z7339" w:id="5743"/>
    <w:p>
      <w:pPr>
        <w:spacing w:after="0"/>
        <w:ind w:left="0"/>
        <w:jc w:val="both"/>
      </w:pPr>
      <w:r>
        <w:rPr>
          <w:rFonts w:ascii="Times New Roman"/>
          <w:b w:val="false"/>
          <w:i w:val="false"/>
          <w:color w:val="000000"/>
          <w:sz w:val="28"/>
        </w:rPr>
        <w:t>
      20) өз құзыреті шегінде темекі өнімдерінің өндірісі мен айналымына мемлекеттік реттеуді жүзеге асыру үшін қажетті мәліметтер беру туралы темекі өнімдерін өндірушілерге сұрау салу жіберу;</w:t>
      </w:r>
    </w:p>
    <w:bookmarkEnd w:id="5743"/>
    <w:bookmarkStart w:name="z7340" w:id="5744"/>
    <w:p>
      <w:pPr>
        <w:spacing w:after="0"/>
        <w:ind w:left="0"/>
        <w:jc w:val="both"/>
      </w:pPr>
      <w:r>
        <w:rPr>
          <w:rFonts w:ascii="Times New Roman"/>
          <w:b w:val="false"/>
          <w:i w:val="false"/>
          <w:color w:val="000000"/>
          <w:sz w:val="28"/>
        </w:rPr>
        <w:t>
      21) Қазақстан Республикасының заңнамасына сәйкес тауарлардың сынамалары және (немесе) үлгілерін іріктеп алуды жүзеге асыру;</w:t>
      </w:r>
    </w:p>
    <w:bookmarkEnd w:id="5744"/>
    <w:bookmarkStart w:name="z7341" w:id="5745"/>
    <w:p>
      <w:pPr>
        <w:spacing w:after="0"/>
        <w:ind w:left="0"/>
        <w:jc w:val="both"/>
      </w:pPr>
      <w:r>
        <w:rPr>
          <w:rFonts w:ascii="Times New Roman"/>
          <w:b w:val="false"/>
          <w:i w:val="false"/>
          <w:color w:val="000000"/>
          <w:sz w:val="28"/>
        </w:rPr>
        <w:t>
      22)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5745"/>
    <w:bookmarkStart w:name="z7342" w:id="5746"/>
    <w:p>
      <w:pPr>
        <w:spacing w:after="0"/>
        <w:ind w:left="0"/>
        <w:jc w:val="both"/>
      </w:pPr>
      <w:r>
        <w:rPr>
          <w:rFonts w:ascii="Times New Roman"/>
          <w:b w:val="false"/>
          <w:i w:val="false"/>
          <w:color w:val="000000"/>
          <w:sz w:val="28"/>
        </w:rPr>
        <w:t>
      23) Қазақстан Республикасының заңнамасында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5746"/>
    <w:bookmarkStart w:name="z7343" w:id="5747"/>
    <w:p>
      <w:pPr>
        <w:spacing w:after="0"/>
        <w:ind w:left="0"/>
        <w:jc w:val="both"/>
      </w:pPr>
      <w:r>
        <w:rPr>
          <w:rFonts w:ascii="Times New Roman"/>
          <w:b w:val="false"/>
          <w:i w:val="false"/>
          <w:color w:val="000000"/>
          <w:sz w:val="28"/>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bookmarkEnd w:id="5747"/>
    <w:bookmarkStart w:name="z7344" w:id="5748"/>
    <w:p>
      <w:pPr>
        <w:spacing w:after="0"/>
        <w:ind w:left="0"/>
        <w:jc w:val="both"/>
      </w:pPr>
      <w:r>
        <w:rPr>
          <w:rFonts w:ascii="Times New Roman"/>
          <w:b w:val="false"/>
          <w:i w:val="false"/>
          <w:color w:val="000000"/>
          <w:sz w:val="28"/>
        </w:rPr>
        <w:t>
      25)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bookmarkEnd w:id="5748"/>
    <w:bookmarkStart w:name="z7345" w:id="5749"/>
    <w:p>
      <w:pPr>
        <w:spacing w:after="0"/>
        <w:ind w:left="0"/>
        <w:jc w:val="both"/>
      </w:pPr>
      <w:r>
        <w:rPr>
          <w:rFonts w:ascii="Times New Roman"/>
          <w:b w:val="false"/>
          <w:i w:val="false"/>
          <w:color w:val="000000"/>
          <w:sz w:val="28"/>
        </w:rPr>
        <w:t>
      26) Қазақстан Республикасының халықаралық шарттарына сәйкес шет мемлекеттерге кеден ісі мәселелері бойынша мемлекеттік кірістер органдарының ресми өкілдерін жіберу;</w:t>
      </w:r>
    </w:p>
    <w:bookmarkEnd w:id="5749"/>
    <w:bookmarkStart w:name="z7346" w:id="5750"/>
    <w:p>
      <w:pPr>
        <w:spacing w:after="0"/>
        <w:ind w:left="0"/>
        <w:jc w:val="both"/>
      </w:pPr>
      <w:r>
        <w:rPr>
          <w:rFonts w:ascii="Times New Roman"/>
          <w:b w:val="false"/>
          <w:i w:val="false"/>
          <w:color w:val="000000"/>
          <w:sz w:val="28"/>
        </w:rPr>
        <w:t>
      27)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5750"/>
    <w:bookmarkStart w:name="z7347" w:id="5751"/>
    <w:p>
      <w:pPr>
        <w:spacing w:after="0"/>
        <w:ind w:left="0"/>
        <w:jc w:val="both"/>
      </w:pPr>
      <w:r>
        <w:rPr>
          <w:rFonts w:ascii="Times New Roman"/>
          <w:b w:val="false"/>
          <w:i w:val="false"/>
          <w:color w:val="000000"/>
          <w:sz w:val="28"/>
        </w:rPr>
        <w:t>
      28) Қазақстан Республикасының заңнамалық актілеріне сәйкес фактілер мен оқиғаларды құжаттау, бейне- және аудиожазба, кино-және фотоға түсіру жүргізу;</w:t>
      </w:r>
    </w:p>
    <w:bookmarkEnd w:id="5751"/>
    <w:bookmarkStart w:name="z7348" w:id="5752"/>
    <w:p>
      <w:pPr>
        <w:spacing w:after="0"/>
        <w:ind w:left="0"/>
        <w:jc w:val="both"/>
      </w:pPr>
      <w:r>
        <w:rPr>
          <w:rFonts w:ascii="Times New Roman"/>
          <w:b w:val="false"/>
          <w:i w:val="false"/>
          <w:color w:val="000000"/>
          <w:sz w:val="28"/>
        </w:rPr>
        <w:t>
      29) Қазақстан Республикасының заңнамасына сәйкес мемлекеттік кірістер органдарына жүктелген функцияларды орындау үшін қаруды, арнайы техникалық және өзге де құралдарды қоса алғанда, сондай-ақ тауарлар, арнайы иттер сатып алу;</w:t>
      </w:r>
    </w:p>
    <w:bookmarkEnd w:id="5752"/>
    <w:bookmarkStart w:name="z7349" w:id="5753"/>
    <w:p>
      <w:pPr>
        <w:spacing w:after="0"/>
        <w:ind w:left="0"/>
        <w:jc w:val="both"/>
      </w:pPr>
      <w:r>
        <w:rPr>
          <w:rFonts w:ascii="Times New Roman"/>
          <w:b w:val="false"/>
          <w:i w:val="false"/>
          <w:color w:val="000000"/>
          <w:sz w:val="28"/>
        </w:rPr>
        <w:t>
      30) Қазақстан Республикасының заңнамасына сәйкес дене күшін, арнаулы құралдарды және атыс қаруын қолдану;</w:t>
      </w:r>
    </w:p>
    <w:bookmarkEnd w:id="5753"/>
    <w:bookmarkStart w:name="z7350" w:id="5754"/>
    <w:p>
      <w:pPr>
        <w:spacing w:after="0"/>
        <w:ind w:left="0"/>
        <w:jc w:val="both"/>
      </w:pPr>
      <w:r>
        <w:rPr>
          <w:rFonts w:ascii="Times New Roman"/>
          <w:b w:val="false"/>
          <w:i w:val="false"/>
          <w:color w:val="000000"/>
          <w:sz w:val="28"/>
        </w:rPr>
        <w:t>
      31) Қазақстан Республикасының жедел-іздестіру қызметі туралы заңнамасына сәйкес жедел-іздестіру қызметін жүзеге асыру;</w:t>
      </w:r>
    </w:p>
    <w:bookmarkEnd w:id="5754"/>
    <w:bookmarkStart w:name="z7351" w:id="5755"/>
    <w:p>
      <w:pPr>
        <w:spacing w:after="0"/>
        <w:ind w:left="0"/>
        <w:jc w:val="both"/>
      </w:pPr>
      <w:r>
        <w:rPr>
          <w:rFonts w:ascii="Times New Roman"/>
          <w:b w:val="false"/>
          <w:i w:val="false"/>
          <w:color w:val="000000"/>
          <w:sz w:val="28"/>
        </w:rPr>
        <w:t>
      32) Қазақстан Республикасының заңнамасында белгіленген тәртіпте қару, оқ-дәрі, арнайы құралдар сақтауға, алып жүруге және қолдануға, сондай-ақ қажет болған кезде білек күшін, оның ішінде күрестің жауынгерлік тәсілдерін де қолдану;</w:t>
      </w:r>
    </w:p>
    <w:bookmarkEnd w:id="5755"/>
    <w:bookmarkStart w:name="z7352" w:id="5756"/>
    <w:p>
      <w:pPr>
        <w:spacing w:after="0"/>
        <w:ind w:left="0"/>
        <w:jc w:val="both"/>
      </w:pPr>
      <w:r>
        <w:rPr>
          <w:rFonts w:ascii="Times New Roman"/>
          <w:b w:val="false"/>
          <w:i w:val="false"/>
          <w:color w:val="000000"/>
          <w:sz w:val="28"/>
        </w:rPr>
        <w:t>
      33) Қазақстан Республикасының қылмыстық-процестік заңнамасына сәйкес өкілеттіктерді жүзеге асыру;</w:t>
      </w:r>
    </w:p>
    <w:bookmarkEnd w:id="5756"/>
    <w:bookmarkStart w:name="z7353" w:id="5757"/>
    <w:p>
      <w:pPr>
        <w:spacing w:after="0"/>
        <w:ind w:left="0"/>
        <w:jc w:val="both"/>
      </w:pPr>
      <w:r>
        <w:rPr>
          <w:rFonts w:ascii="Times New Roman"/>
          <w:b w:val="false"/>
          <w:i w:val="false"/>
          <w:color w:val="000000"/>
          <w:sz w:val="28"/>
        </w:rPr>
        <w:t>
      34)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адамдарынан, жеке тұлғалардан оларды беруді талап ету, олардың көшірмелерін түсіру, түсініктемелер алу;</w:t>
      </w:r>
    </w:p>
    <w:bookmarkEnd w:id="5757"/>
    <w:bookmarkStart w:name="z7354" w:id="5758"/>
    <w:p>
      <w:pPr>
        <w:spacing w:after="0"/>
        <w:ind w:left="0"/>
        <w:jc w:val="both"/>
      </w:pPr>
      <w:r>
        <w:rPr>
          <w:rFonts w:ascii="Times New Roman"/>
          <w:b w:val="false"/>
          <w:i w:val="false"/>
          <w:color w:val="000000"/>
          <w:sz w:val="28"/>
        </w:rPr>
        <w:t>
      35) Қазақстан Республикасының заңнамасында көзделген тәртіпте тиісті уақытша ұстау изоляторларын, тергеу изоляторларын пайдалану;</w:t>
      </w:r>
    </w:p>
    <w:bookmarkEnd w:id="5758"/>
    <w:bookmarkStart w:name="z7355" w:id="5759"/>
    <w:p>
      <w:pPr>
        <w:spacing w:after="0"/>
        <w:ind w:left="0"/>
        <w:jc w:val="both"/>
      </w:pPr>
      <w:r>
        <w:rPr>
          <w:rFonts w:ascii="Times New Roman"/>
          <w:b w:val="false"/>
          <w:i w:val="false"/>
          <w:color w:val="000000"/>
          <w:sz w:val="28"/>
        </w:rPr>
        <w:t>
      36) іс жүргізуде бар қылмыстық істер бойынша шақыру бойынша келуден жалтарып жүрген адамдарды күштеп әкелу;</w:t>
      </w:r>
    </w:p>
    <w:bookmarkEnd w:id="5759"/>
    <w:bookmarkStart w:name="z7356" w:id="5760"/>
    <w:p>
      <w:pPr>
        <w:spacing w:after="0"/>
        <w:ind w:left="0"/>
        <w:jc w:val="both"/>
      </w:pPr>
      <w:r>
        <w:rPr>
          <w:rFonts w:ascii="Times New Roman"/>
          <w:b w:val="false"/>
          <w:i w:val="false"/>
          <w:color w:val="000000"/>
          <w:sz w:val="28"/>
        </w:rPr>
        <w:t>
      37) ұсталғандарды және қамауға алынған өзге де адамдарды күзетпен алып жүру;</w:t>
      </w:r>
    </w:p>
    <w:bookmarkEnd w:id="5760"/>
    <w:bookmarkStart w:name="z7357" w:id="5761"/>
    <w:p>
      <w:pPr>
        <w:spacing w:after="0"/>
        <w:ind w:left="0"/>
        <w:jc w:val="both"/>
      </w:pPr>
      <w:r>
        <w:rPr>
          <w:rFonts w:ascii="Times New Roman"/>
          <w:b w:val="false"/>
          <w:i w:val="false"/>
          <w:color w:val="000000"/>
          <w:sz w:val="28"/>
        </w:rPr>
        <w:t>
      38) Қазақстан Республикасының заңнамасында көзделген құзыреттер шегінде криминалистік зерттеулер жүргізу;</w:t>
      </w:r>
    </w:p>
    <w:bookmarkEnd w:id="5761"/>
    <w:bookmarkStart w:name="z7358" w:id="5762"/>
    <w:p>
      <w:pPr>
        <w:spacing w:after="0"/>
        <w:ind w:left="0"/>
        <w:jc w:val="both"/>
      </w:pPr>
      <w:r>
        <w:rPr>
          <w:rFonts w:ascii="Times New Roman"/>
          <w:b w:val="false"/>
          <w:i w:val="false"/>
          <w:color w:val="000000"/>
          <w:sz w:val="28"/>
        </w:rPr>
        <w:t>
      39) Қазақстан Республикасының заңнамасында көзделген өзге де құқықтарды жүзеге асыру құқығы бар;</w:t>
      </w:r>
    </w:p>
    <w:bookmarkEnd w:id="5762"/>
    <w:bookmarkStart w:name="z7359" w:id="5763"/>
    <w:p>
      <w:pPr>
        <w:spacing w:after="0"/>
        <w:ind w:left="0"/>
        <w:jc w:val="both"/>
      </w:pPr>
      <w:r>
        <w:rPr>
          <w:rFonts w:ascii="Times New Roman"/>
          <w:b w:val="false"/>
          <w:i w:val="false"/>
          <w:color w:val="000000"/>
          <w:sz w:val="28"/>
        </w:rPr>
        <w:t>
      Міндеттері:</w:t>
      </w:r>
    </w:p>
    <w:bookmarkEnd w:id="5763"/>
    <w:bookmarkStart w:name="z7360" w:id="5764"/>
    <w:p>
      <w:pPr>
        <w:spacing w:after="0"/>
        <w:ind w:left="0"/>
        <w:jc w:val="both"/>
      </w:pPr>
      <w:r>
        <w:rPr>
          <w:rFonts w:ascii="Times New Roman"/>
          <w:b w:val="false"/>
          <w:i w:val="false"/>
          <w:color w:val="000000"/>
          <w:sz w:val="28"/>
        </w:rPr>
        <w:t>
      40) декларанттардың және кеден ісі саласындағы қызметті жүзеге асыратын тұлғалардың, салық төлеушілердің (салық агенттерінің) заңды құқықтарын сақтау;</w:t>
      </w:r>
    </w:p>
    <w:bookmarkEnd w:id="5764"/>
    <w:bookmarkStart w:name="z7361" w:id="5765"/>
    <w:p>
      <w:pPr>
        <w:spacing w:after="0"/>
        <w:ind w:left="0"/>
        <w:jc w:val="both"/>
      </w:pPr>
      <w:r>
        <w:rPr>
          <w:rFonts w:ascii="Times New Roman"/>
          <w:b w:val="false"/>
          <w:i w:val="false"/>
          <w:color w:val="000000"/>
          <w:sz w:val="28"/>
        </w:rPr>
        <w:t>
      41) мемлекет мүдделерін қорғау;</w:t>
      </w:r>
    </w:p>
    <w:bookmarkEnd w:id="5765"/>
    <w:bookmarkStart w:name="z7362" w:id="5766"/>
    <w:p>
      <w:pPr>
        <w:spacing w:after="0"/>
        <w:ind w:left="0"/>
        <w:jc w:val="both"/>
      </w:pPr>
      <w:r>
        <w:rPr>
          <w:rFonts w:ascii="Times New Roman"/>
          <w:b w:val="false"/>
          <w:i w:val="false"/>
          <w:color w:val="000000"/>
          <w:sz w:val="28"/>
        </w:rPr>
        <w:t>
      42) Қазақстан Республикасының ұлттық қауіпсіздік органдарымен және басқа да тиісті мемлекеттік органдарымен өзара іс-қимыл жасай отырып, Еуразиялық экономикалық одағының кедендік шекарасына қорғауды қамтамасыз ету жөніндегі шараларды жүзеге асыру;</w:t>
      </w:r>
    </w:p>
    <w:bookmarkEnd w:id="5766"/>
    <w:bookmarkStart w:name="z7363" w:id="5767"/>
    <w:p>
      <w:pPr>
        <w:spacing w:after="0"/>
        <w:ind w:left="0"/>
        <w:jc w:val="both"/>
      </w:pPr>
      <w:r>
        <w:rPr>
          <w:rFonts w:ascii="Times New Roman"/>
          <w:b w:val="false"/>
          <w:i w:val="false"/>
          <w:color w:val="000000"/>
          <w:sz w:val="28"/>
        </w:rPr>
        <w:t>
      43) Комитеттің құзыреті шегінде Қазақстан Республикасының халықаралық міндеттемелерінің орындалуын қамтамасыз ету;</w:t>
      </w:r>
    </w:p>
    <w:bookmarkEnd w:id="5767"/>
    <w:bookmarkStart w:name="z7364" w:id="5768"/>
    <w:p>
      <w:pPr>
        <w:spacing w:after="0"/>
        <w:ind w:left="0"/>
        <w:jc w:val="both"/>
      </w:pPr>
      <w:r>
        <w:rPr>
          <w:rFonts w:ascii="Times New Roman"/>
          <w:b w:val="false"/>
          <w:i w:val="false"/>
          <w:color w:val="000000"/>
          <w:sz w:val="28"/>
        </w:rPr>
        <w:t>
      44) салық, кеден және бюджетке төленетін басқа да міндетті төлемдердің, сондай-ақ арнайы, демпингке қарсы және өтемдік баждар түсімінің толықтығын, уақтылығын көздейтін заңнаманың сақталуына бақылауды қамтамасыз ету;</w:t>
      </w:r>
    </w:p>
    <w:bookmarkEnd w:id="5768"/>
    <w:bookmarkStart w:name="z7365" w:id="5769"/>
    <w:p>
      <w:pPr>
        <w:spacing w:after="0"/>
        <w:ind w:left="0"/>
        <w:jc w:val="both"/>
      </w:pPr>
      <w:r>
        <w:rPr>
          <w:rFonts w:ascii="Times New Roman"/>
          <w:b w:val="false"/>
          <w:i w:val="false"/>
          <w:color w:val="000000"/>
          <w:sz w:val="28"/>
        </w:rPr>
        <w:t>
      45) салықтық және кедендік әкімшілендіруді жүзеге асыру;</w:t>
      </w:r>
    </w:p>
    <w:bookmarkEnd w:id="5769"/>
    <w:bookmarkStart w:name="z7366" w:id="5770"/>
    <w:p>
      <w:pPr>
        <w:spacing w:after="0"/>
        <w:ind w:left="0"/>
        <w:jc w:val="both"/>
      </w:pPr>
      <w:r>
        <w:rPr>
          <w:rFonts w:ascii="Times New Roman"/>
          <w:b w:val="false"/>
          <w:i w:val="false"/>
          <w:color w:val="000000"/>
          <w:sz w:val="28"/>
        </w:rPr>
        <w:t>
      46) акцизделетін тауарлардың жекелеген түрлерінің өндірілуін және айналымын мемлекеттік реттеу мәселелері бойынша субъектілерге тексеру жүргізу;</w:t>
      </w:r>
    </w:p>
    <w:bookmarkEnd w:id="5770"/>
    <w:bookmarkStart w:name="z7367" w:id="5771"/>
    <w:p>
      <w:pPr>
        <w:spacing w:after="0"/>
        <w:ind w:left="0"/>
        <w:jc w:val="both"/>
      </w:pPr>
      <w:r>
        <w:rPr>
          <w:rFonts w:ascii="Times New Roman"/>
          <w:b w:val="false"/>
          <w:i w:val="false"/>
          <w:color w:val="000000"/>
          <w:sz w:val="28"/>
        </w:rPr>
        <w:t>
      47) уәкілетті және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бойынша тексеру жүргізу;</w:t>
      </w:r>
    </w:p>
    <w:bookmarkEnd w:id="5771"/>
    <w:bookmarkStart w:name="z7368" w:id="5772"/>
    <w:p>
      <w:pPr>
        <w:spacing w:after="0"/>
        <w:ind w:left="0"/>
        <w:jc w:val="both"/>
      </w:pPr>
      <w:r>
        <w:rPr>
          <w:rFonts w:ascii="Times New Roman"/>
          <w:b w:val="false"/>
          <w:i w:val="false"/>
          <w:color w:val="000000"/>
          <w:sz w:val="28"/>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bookmarkEnd w:id="5772"/>
    <w:bookmarkStart w:name="z7369" w:id="5773"/>
    <w:p>
      <w:pPr>
        <w:spacing w:after="0"/>
        <w:ind w:left="0"/>
        <w:jc w:val="both"/>
      </w:pPr>
      <w:r>
        <w:rPr>
          <w:rFonts w:ascii="Times New Roman"/>
          <w:b w:val="false"/>
          <w:i w:val="false"/>
          <w:color w:val="000000"/>
          <w:sz w:val="28"/>
        </w:rPr>
        <w:t>
      49) өз құзыреті шегінде артық (қате) төленген немесе артығымен өндіріліп алынған салық, кедендік баждар, кедендік алымдар, бюджетке төленетін басқа да міндетті төлемдер мен өсіппұлдар сомаларын есепке жатқызады және (немесе) қайтарады, айыппұлды, аванс төлемдерінің сомаларын және кедендік баждардың төлеуін қамтамасыз ету сомаларын қайтарады;</w:t>
      </w:r>
    </w:p>
    <w:bookmarkEnd w:id="5773"/>
    <w:bookmarkStart w:name="z7370" w:id="5774"/>
    <w:p>
      <w:pPr>
        <w:spacing w:after="0"/>
        <w:ind w:left="0"/>
        <w:jc w:val="both"/>
      </w:pPr>
      <w:r>
        <w:rPr>
          <w:rFonts w:ascii="Times New Roman"/>
          <w:b w:val="false"/>
          <w:i w:val="false"/>
          <w:color w:val="000000"/>
          <w:sz w:val="28"/>
        </w:rPr>
        <w:t>
      50) мемлекеттік кірістер органдарының және оның лауазымды адамдарының шешіміне, іс-әрекетіне (әрекетсіздігіне) шағымдарды Қазақстан Республикасының заңнамасында белгіленген тәртіпте және мерзімде қарау;</w:t>
      </w:r>
    </w:p>
    <w:bookmarkEnd w:id="5774"/>
    <w:bookmarkStart w:name="z7371" w:id="5775"/>
    <w:p>
      <w:pPr>
        <w:spacing w:after="0"/>
        <w:ind w:left="0"/>
        <w:jc w:val="both"/>
      </w:pPr>
      <w:r>
        <w:rPr>
          <w:rFonts w:ascii="Times New Roman"/>
          <w:b w:val="false"/>
          <w:i w:val="false"/>
          <w:color w:val="000000"/>
          <w:sz w:val="28"/>
        </w:rPr>
        <w:t>
      51) салықтық құпияны және Қазақстан Республикасының заңнамасымен қорғалатын өзге де құпияны сақтау;</w:t>
      </w:r>
    </w:p>
    <w:bookmarkEnd w:id="5775"/>
    <w:bookmarkStart w:name="z7372" w:id="5776"/>
    <w:p>
      <w:pPr>
        <w:spacing w:after="0"/>
        <w:ind w:left="0"/>
        <w:jc w:val="both"/>
      </w:pPr>
      <w:r>
        <w:rPr>
          <w:rFonts w:ascii="Times New Roman"/>
          <w:b w:val="false"/>
          <w:i w:val="false"/>
          <w:color w:val="000000"/>
          <w:sz w:val="28"/>
        </w:rPr>
        <w:t>
      52) Қазақстан Республикасының заңнамасында белгіленген тәртіпте бекітілген мемлекеттік көрсетілетін қызметтердің регламенттеріне және стандарттарына сәйкес мемлекеттік қызметтер көрсету;</w:t>
      </w:r>
    </w:p>
    <w:bookmarkEnd w:id="5776"/>
    <w:bookmarkStart w:name="z7373" w:id="5777"/>
    <w:p>
      <w:pPr>
        <w:spacing w:after="0"/>
        <w:ind w:left="0"/>
        <w:jc w:val="both"/>
      </w:pPr>
      <w:r>
        <w:rPr>
          <w:rFonts w:ascii="Times New Roman"/>
          <w:b w:val="false"/>
          <w:i w:val="false"/>
          <w:color w:val="000000"/>
          <w:sz w:val="28"/>
        </w:rPr>
        <w:t>
      53) Департаменттің құзыреті кіретін мәселелер бойынша жеке және заңды тұлғалардың өтініштерін, мәлімдемелері мен шағымдарын қарау;</w:t>
      </w:r>
    </w:p>
    <w:bookmarkEnd w:id="5777"/>
    <w:bookmarkStart w:name="z7374" w:id="5778"/>
    <w:p>
      <w:pPr>
        <w:spacing w:after="0"/>
        <w:ind w:left="0"/>
        <w:jc w:val="both"/>
      </w:pPr>
      <w:r>
        <w:rPr>
          <w:rFonts w:ascii="Times New Roman"/>
          <w:b w:val="false"/>
          <w:i w:val="false"/>
          <w:color w:val="000000"/>
          <w:sz w:val="28"/>
        </w:rPr>
        <w:t>
      54)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bookmarkEnd w:id="5778"/>
    <w:bookmarkStart w:name="z7375" w:id="5779"/>
    <w:p>
      <w:pPr>
        <w:spacing w:after="0"/>
        <w:ind w:left="0"/>
        <w:jc w:val="both"/>
      </w:pPr>
      <w:r>
        <w:rPr>
          <w:rFonts w:ascii="Times New Roman"/>
          <w:b w:val="false"/>
          <w:i w:val="false"/>
          <w:color w:val="000000"/>
          <w:sz w:val="28"/>
        </w:rPr>
        <w:t>
      55) Қазақстан Республикасының әкімшілік құқық бұзушылық туралы заңнамасында белгіленген тәртіпте әкімшілік жауапкершілікке тарту;</w:t>
      </w:r>
    </w:p>
    <w:bookmarkEnd w:id="5779"/>
    <w:bookmarkStart w:name="z7376" w:id="5780"/>
    <w:p>
      <w:pPr>
        <w:spacing w:after="0"/>
        <w:ind w:left="0"/>
        <w:jc w:val="both"/>
      </w:pPr>
      <w:r>
        <w:rPr>
          <w:rFonts w:ascii="Times New Roman"/>
          <w:b w:val="false"/>
          <w:i w:val="false"/>
          <w:color w:val="000000"/>
          <w:sz w:val="28"/>
        </w:rPr>
        <w:t>
      56) 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p>
    <w:bookmarkEnd w:id="5780"/>
    <w:bookmarkStart w:name="z7377" w:id="5781"/>
    <w:p>
      <w:pPr>
        <w:spacing w:after="0"/>
        <w:ind w:left="0"/>
        <w:jc w:val="both"/>
      </w:pPr>
      <w:r>
        <w:rPr>
          <w:rFonts w:ascii="Times New Roman"/>
          <w:b w:val="false"/>
          <w:i w:val="false"/>
          <w:color w:val="000000"/>
          <w:sz w:val="28"/>
        </w:rPr>
        <w:t>
      57)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аударымдарды есепке алуды жүргізу;</w:t>
      </w:r>
    </w:p>
    <w:bookmarkEnd w:id="5781"/>
    <w:bookmarkStart w:name="z7378" w:id="5782"/>
    <w:p>
      <w:pPr>
        <w:spacing w:after="0"/>
        <w:ind w:left="0"/>
        <w:jc w:val="both"/>
      </w:pPr>
      <w:r>
        <w:rPr>
          <w:rFonts w:ascii="Times New Roman"/>
          <w:b w:val="false"/>
          <w:i w:val="false"/>
          <w:color w:val="000000"/>
          <w:sz w:val="28"/>
        </w:rPr>
        <w:t>
      58) трансферттік баға белгілеу мәселелері бойынша салық міндеттемесінің туындауы, орындалуы және тоқтатылуы жөнінде, сондай-ақ оңалту және банкроттық рәсімдерді тоқтату және жүргізу, енгізу бойынша түсіндіруді жүзеге асыру және түсініктемелер беру;</w:t>
      </w:r>
    </w:p>
    <w:bookmarkEnd w:id="5782"/>
    <w:bookmarkStart w:name="z7379" w:id="5783"/>
    <w:p>
      <w:pPr>
        <w:spacing w:after="0"/>
        <w:ind w:left="0"/>
        <w:jc w:val="both"/>
      </w:pPr>
      <w:r>
        <w:rPr>
          <w:rFonts w:ascii="Times New Roman"/>
          <w:b w:val="false"/>
          <w:i w:val="false"/>
          <w:color w:val="000000"/>
          <w:sz w:val="28"/>
        </w:rPr>
        <w:t>
      59) салық төлеушіге (салық агентіне) қолданыстағы салық және бюджетке төленетін басқа да міндетті төлемдер туралы, Қазақстан Республикасының салық заңнамасындағы өзгерістер туралы ақпарат беру, салық нысандарын толтыру тәртібін түсіндіру;</w:t>
      </w:r>
    </w:p>
    <w:bookmarkEnd w:id="5783"/>
    <w:bookmarkStart w:name="z7380" w:id="5784"/>
    <w:p>
      <w:pPr>
        <w:spacing w:after="0"/>
        <w:ind w:left="0"/>
        <w:jc w:val="both"/>
      </w:pPr>
      <w:r>
        <w:rPr>
          <w:rFonts w:ascii="Times New Roman"/>
          <w:b w:val="false"/>
          <w:i w:val="false"/>
          <w:color w:val="000000"/>
          <w:sz w:val="28"/>
        </w:rPr>
        <w:t>
      60) бұқаралық ақпарат құралдарында декларанттардың және кеден ісі саласындағы қызметті жүзеге асыратын тұлғалардың, салық төлеушілердің (салық агенттерінің) кедендік төлемдері және салық, өсімпұлдары бойынша берешегі бар салық төлеушілердің (салық агенттерінің), сондай-ақ әрекетсіз заңды тұлғалардың және заңды күшіне енген сот үкімінің не қаулысының негізінде Қазақстан Республикасының заңнамасымен белгіленген тәртіпте және жағдайда жалған кәсіпорындар болып танылған салық төлеушілердің тізімдерін жариялау;</w:t>
      </w:r>
    </w:p>
    <w:bookmarkEnd w:id="5784"/>
    <w:bookmarkStart w:name="z7381" w:id="5785"/>
    <w:p>
      <w:pPr>
        <w:spacing w:after="0"/>
        <w:ind w:left="0"/>
        <w:jc w:val="both"/>
      </w:pPr>
      <w:r>
        <w:rPr>
          <w:rFonts w:ascii="Times New Roman"/>
          <w:b w:val="false"/>
          <w:i w:val="false"/>
          <w:color w:val="000000"/>
          <w:sz w:val="28"/>
        </w:rPr>
        <w:t>
      61) мемлекеттің меншігіне айналған мүлікті есепке алу, сақтау, бағалау, одан әрі пайдалану және өткізу тәртібінің сақталуын, оның Қазақстан Республикасының заңнамасына сәйкес тиісті уәкілетті мемлекеттік органға берілуінің толықтығы мен уақтылығын, сондай-ақ ол өткізілген жағдайда бюджетке ақшаның түсуінің толықтығы мен уақтылығын бақылауды жүзеге асыру;</w:t>
      </w:r>
    </w:p>
    <w:bookmarkEnd w:id="5785"/>
    <w:bookmarkStart w:name="z7382" w:id="5786"/>
    <w:p>
      <w:pPr>
        <w:spacing w:after="0"/>
        <w:ind w:left="0"/>
        <w:jc w:val="both"/>
      </w:pPr>
      <w:r>
        <w:rPr>
          <w:rFonts w:ascii="Times New Roman"/>
          <w:b w:val="false"/>
          <w:i w:val="false"/>
          <w:color w:val="000000"/>
          <w:sz w:val="28"/>
        </w:rPr>
        <w:t>
      62) мемлекет меншігіне айналдырылған тауарлардың сақталуын қамтамасыз ету;</w:t>
      </w:r>
    </w:p>
    <w:bookmarkEnd w:id="5786"/>
    <w:bookmarkStart w:name="z7383" w:id="5787"/>
    <w:p>
      <w:pPr>
        <w:spacing w:after="0"/>
        <w:ind w:left="0"/>
        <w:jc w:val="both"/>
      </w:pPr>
      <w:r>
        <w:rPr>
          <w:rFonts w:ascii="Times New Roman"/>
          <w:b w:val="false"/>
          <w:i w:val="false"/>
          <w:color w:val="000000"/>
          <w:sz w:val="28"/>
        </w:rPr>
        <w:t>
      63) уәкілетті мемлекеттік органдар мен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жөніндегі қызметін бақылауды жүзеге асыру;</w:t>
      </w:r>
    </w:p>
    <w:bookmarkEnd w:id="5787"/>
    <w:bookmarkStart w:name="z7384" w:id="5788"/>
    <w:p>
      <w:pPr>
        <w:spacing w:after="0"/>
        <w:ind w:left="0"/>
        <w:jc w:val="both"/>
      </w:pPr>
      <w:r>
        <w:rPr>
          <w:rFonts w:ascii="Times New Roman"/>
          <w:b w:val="false"/>
          <w:i w:val="false"/>
          <w:color w:val="000000"/>
          <w:sz w:val="28"/>
        </w:rPr>
        <w:t>
      64) Еуразиялық экономикалық одағының кедендік шекарасы арқылы өткізілетін тауарлар мен көлік құралдарына қатысты кедендік бақылауды жүзеге асыру;</w:t>
      </w:r>
    </w:p>
    <w:bookmarkEnd w:id="5788"/>
    <w:bookmarkStart w:name="z7385" w:id="5789"/>
    <w:p>
      <w:pPr>
        <w:spacing w:after="0"/>
        <w:ind w:left="0"/>
        <w:jc w:val="both"/>
      </w:pPr>
      <w:r>
        <w:rPr>
          <w:rFonts w:ascii="Times New Roman"/>
          <w:b w:val="false"/>
          <w:i w:val="false"/>
          <w:color w:val="000000"/>
          <w:sz w:val="28"/>
        </w:rPr>
        <w:t>
      65) кеден ісі саласында ақпарат және консультация беруді өтеусіз жүзеге асыру;</w:t>
      </w:r>
    </w:p>
    <w:bookmarkEnd w:id="5789"/>
    <w:bookmarkStart w:name="z7386" w:id="5790"/>
    <w:p>
      <w:pPr>
        <w:spacing w:after="0"/>
        <w:ind w:left="0"/>
        <w:jc w:val="both"/>
      </w:pPr>
      <w:r>
        <w:rPr>
          <w:rFonts w:ascii="Times New Roman"/>
          <w:b w:val="false"/>
          <w:i w:val="false"/>
          <w:color w:val="000000"/>
          <w:sz w:val="28"/>
        </w:rPr>
        <w:t>
      66) Қазақстан Республикасының заңнамасында белгіленген тәртіпте бекітілген салық төлеушіге (салық агентіне) мемлекеттік қызметтер көрсету стандарттарын, салықтық өтініштердің белгіленген нысандарының бланкілерін және (немесе) электрондық түрде салық есептіліктері мен өтініштерін беру үшін қажетті бағдарламалық қамтамасыз етілімді тегін беру;</w:t>
      </w:r>
    </w:p>
    <w:bookmarkEnd w:id="5790"/>
    <w:bookmarkStart w:name="z7387" w:id="5791"/>
    <w:p>
      <w:pPr>
        <w:spacing w:after="0"/>
        <w:ind w:left="0"/>
        <w:jc w:val="both"/>
      </w:pPr>
      <w:r>
        <w:rPr>
          <w:rFonts w:ascii="Times New Roman"/>
          <w:b w:val="false"/>
          <w:i w:val="false"/>
          <w:color w:val="000000"/>
          <w:sz w:val="28"/>
        </w:rPr>
        <w:t>
      67) өз өкілеттігі шегінде декларанттарға және кеден ісі саласындағы қызметті жүзеге асыратын тұлғаларға өз құқықтарын іске асыруға жәрдемдесу;</w:t>
      </w:r>
    </w:p>
    <w:bookmarkEnd w:id="5791"/>
    <w:bookmarkStart w:name="z7388" w:id="5792"/>
    <w:p>
      <w:pPr>
        <w:spacing w:after="0"/>
        <w:ind w:left="0"/>
        <w:jc w:val="both"/>
      </w:pPr>
      <w:r>
        <w:rPr>
          <w:rFonts w:ascii="Times New Roman"/>
          <w:b w:val="false"/>
          <w:i w:val="false"/>
          <w:color w:val="000000"/>
          <w:sz w:val="28"/>
        </w:rPr>
        <w:t>
      68) декларанттардың және кеден ісі саласындағы қызметті жүзеге асыратын тұлғалардың Еуразиялық экономикалық одағы және (немесе) Қазақстан Республикасы кеден заңнамасында, сондай-ақ Қазақстан Республикасының өзге де заңнамалық актілерінде белгіленген шарттарды сақтауы және міндеттерді орындауы бойынша олардың қызметіне бақылауды жүзеге асыру;</w:t>
      </w:r>
    </w:p>
    <w:bookmarkEnd w:id="5792"/>
    <w:bookmarkStart w:name="z7389" w:id="5793"/>
    <w:p>
      <w:pPr>
        <w:spacing w:after="0"/>
        <w:ind w:left="0"/>
        <w:jc w:val="both"/>
      </w:pPr>
      <w:r>
        <w:rPr>
          <w:rFonts w:ascii="Times New Roman"/>
          <w:b w:val="false"/>
          <w:i w:val="false"/>
          <w:color w:val="000000"/>
          <w:sz w:val="28"/>
        </w:rPr>
        <w:t>
      69) өз құзыреті шегінде Еуразиялық экономикалық одағының кедендік шекарасының күзетуін қамтамасыз ету;</w:t>
      </w:r>
    </w:p>
    <w:bookmarkEnd w:id="5793"/>
    <w:bookmarkStart w:name="z7390" w:id="5794"/>
    <w:p>
      <w:pPr>
        <w:spacing w:after="0"/>
        <w:ind w:left="0"/>
        <w:jc w:val="both"/>
      </w:pPr>
      <w:r>
        <w:rPr>
          <w:rFonts w:ascii="Times New Roman"/>
          <w:b w:val="false"/>
          <w:i w:val="false"/>
          <w:color w:val="000000"/>
          <w:sz w:val="28"/>
        </w:rPr>
        <w:t>
      70)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bookmarkEnd w:id="5794"/>
    <w:bookmarkStart w:name="z7391" w:id="5795"/>
    <w:p>
      <w:pPr>
        <w:spacing w:after="0"/>
        <w:ind w:left="0"/>
        <w:jc w:val="both"/>
      </w:pPr>
      <w:r>
        <w:rPr>
          <w:rFonts w:ascii="Times New Roman"/>
          <w:b w:val="false"/>
          <w:i w:val="false"/>
          <w:color w:val="000000"/>
          <w:sz w:val="28"/>
        </w:rPr>
        <w:t>
      71)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bookmarkEnd w:id="5795"/>
    <w:bookmarkStart w:name="z7392" w:id="5796"/>
    <w:p>
      <w:pPr>
        <w:spacing w:after="0"/>
        <w:ind w:left="0"/>
        <w:jc w:val="both"/>
      </w:pPr>
      <w:r>
        <w:rPr>
          <w:rFonts w:ascii="Times New Roman"/>
          <w:b w:val="false"/>
          <w:i w:val="false"/>
          <w:color w:val="000000"/>
          <w:sz w:val="28"/>
        </w:rPr>
        <w:t>
      72)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 жасаған адамдарды ұстау және қоғамға қауіпті салдарына жол бермеу жөнінде дер кезінде шаралар қолдану;</w:t>
      </w:r>
    </w:p>
    <w:bookmarkEnd w:id="5796"/>
    <w:bookmarkStart w:name="z7393" w:id="5797"/>
    <w:p>
      <w:pPr>
        <w:spacing w:after="0"/>
        <w:ind w:left="0"/>
        <w:jc w:val="both"/>
      </w:pPr>
      <w:r>
        <w:rPr>
          <w:rFonts w:ascii="Times New Roman"/>
          <w:b w:val="false"/>
          <w:i w:val="false"/>
          <w:color w:val="000000"/>
          <w:sz w:val="28"/>
        </w:rPr>
        <w:t>
      73) қылмыстық құқық бұзушылықтар келтірген мүліктік зиянның өтелуін қамтамасыз ету үшін құзыреті шегінде шаралар қабылдау;</w:t>
      </w:r>
    </w:p>
    <w:bookmarkEnd w:id="5797"/>
    <w:bookmarkStart w:name="z7394" w:id="5798"/>
    <w:p>
      <w:pPr>
        <w:spacing w:after="0"/>
        <w:ind w:left="0"/>
        <w:jc w:val="both"/>
      </w:pPr>
      <w:r>
        <w:rPr>
          <w:rFonts w:ascii="Times New Roman"/>
          <w:b w:val="false"/>
          <w:i w:val="false"/>
          <w:color w:val="000000"/>
          <w:sz w:val="28"/>
        </w:rPr>
        <w:t>
      74) қылмыстық процеске қатысушы адамдарды мемлекеттік қорғау жөніндегі заңнамалық актілерінде көзделген шараларды қабылдау;</w:t>
      </w:r>
    </w:p>
    <w:bookmarkEnd w:id="5798"/>
    <w:bookmarkStart w:name="z7395" w:id="5799"/>
    <w:p>
      <w:pPr>
        <w:spacing w:after="0"/>
        <w:ind w:left="0"/>
        <w:jc w:val="both"/>
      </w:pPr>
      <w:r>
        <w:rPr>
          <w:rFonts w:ascii="Times New Roman"/>
          <w:b w:val="false"/>
          <w:i w:val="false"/>
          <w:color w:val="000000"/>
          <w:sz w:val="28"/>
        </w:rPr>
        <w:t>
      75) Қазақстан Республикасының заннамасымен көзделген өзге де міндеттерді жүзеге асыруға міндетті.</w:t>
      </w:r>
    </w:p>
    <w:bookmarkEnd w:id="5799"/>
    <w:bookmarkStart w:name="z7396" w:id="5800"/>
    <w:p>
      <w:pPr>
        <w:spacing w:after="0"/>
        <w:ind w:left="0"/>
        <w:jc w:val="left"/>
      </w:pPr>
      <w:r>
        <w:rPr>
          <w:rFonts w:ascii="Times New Roman"/>
          <w:b/>
          <w:i w:val="false"/>
          <w:color w:val="000000"/>
        </w:rPr>
        <w:t xml:space="preserve"> 3. Департаменттің қызметін ұйымдастыру</w:t>
      </w:r>
    </w:p>
    <w:bookmarkEnd w:id="5800"/>
    <w:bookmarkStart w:name="z7397" w:id="5801"/>
    <w:p>
      <w:pPr>
        <w:spacing w:after="0"/>
        <w:ind w:left="0"/>
        <w:jc w:val="both"/>
      </w:pPr>
      <w:r>
        <w:rPr>
          <w:rFonts w:ascii="Times New Roman"/>
          <w:b w:val="false"/>
          <w:i w:val="false"/>
          <w:color w:val="000000"/>
          <w:sz w:val="28"/>
        </w:rPr>
        <w:t>
      17.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bookmarkEnd w:id="5801"/>
    <w:bookmarkStart w:name="z7398" w:id="5802"/>
    <w:p>
      <w:pPr>
        <w:spacing w:after="0"/>
        <w:ind w:left="0"/>
        <w:jc w:val="both"/>
      </w:pPr>
      <w:r>
        <w:rPr>
          <w:rFonts w:ascii="Times New Roman"/>
          <w:b w:val="false"/>
          <w:i w:val="false"/>
          <w:color w:val="000000"/>
          <w:sz w:val="28"/>
        </w:rPr>
        <w:t>
      18. Департаменттің басшысы Қазақстан Республикасының заңнамасына сәйкес қызметке тағайындалады және қызметтен босатылады.</w:t>
      </w:r>
    </w:p>
    <w:bookmarkEnd w:id="5802"/>
    <w:bookmarkStart w:name="z7399" w:id="5803"/>
    <w:p>
      <w:pPr>
        <w:spacing w:after="0"/>
        <w:ind w:left="0"/>
        <w:jc w:val="both"/>
      </w:pPr>
      <w:r>
        <w:rPr>
          <w:rFonts w:ascii="Times New Roman"/>
          <w:b w:val="false"/>
          <w:i w:val="false"/>
          <w:color w:val="000000"/>
          <w:sz w:val="28"/>
        </w:rPr>
        <w:t>
      19.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5803"/>
    <w:bookmarkStart w:name="z7400" w:id="5804"/>
    <w:p>
      <w:pPr>
        <w:spacing w:after="0"/>
        <w:ind w:left="0"/>
        <w:jc w:val="both"/>
      </w:pPr>
      <w:r>
        <w:rPr>
          <w:rFonts w:ascii="Times New Roman"/>
          <w:b w:val="false"/>
          <w:i w:val="false"/>
          <w:color w:val="000000"/>
          <w:sz w:val="28"/>
        </w:rPr>
        <w:t>
      20. Департаменттің басшысы мынадай өкілеттікті жүзеге асырады:</w:t>
      </w:r>
    </w:p>
    <w:bookmarkEnd w:id="5804"/>
    <w:bookmarkStart w:name="z7401" w:id="5805"/>
    <w:p>
      <w:pPr>
        <w:spacing w:after="0"/>
        <w:ind w:left="0"/>
        <w:jc w:val="both"/>
      </w:pPr>
      <w:r>
        <w:rPr>
          <w:rFonts w:ascii="Times New Roman"/>
          <w:b w:val="false"/>
          <w:i w:val="false"/>
          <w:color w:val="000000"/>
          <w:sz w:val="28"/>
        </w:rPr>
        <w:t>
      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bookmarkEnd w:id="5805"/>
    <w:bookmarkStart w:name="z7402" w:id="5806"/>
    <w:p>
      <w:pPr>
        <w:spacing w:after="0"/>
        <w:ind w:left="0"/>
        <w:jc w:val="both"/>
      </w:pPr>
      <w:r>
        <w:rPr>
          <w:rFonts w:ascii="Times New Roman"/>
          <w:b w:val="false"/>
          <w:i w:val="false"/>
          <w:color w:val="000000"/>
          <w:sz w:val="28"/>
        </w:rPr>
        <w:t>
      2) Департаменттің штат санының лимиті шегінде Департаменттің штат кестесін бекітеді;</w:t>
      </w:r>
    </w:p>
    <w:bookmarkEnd w:id="5806"/>
    <w:bookmarkStart w:name="z7403" w:id="5807"/>
    <w:p>
      <w:pPr>
        <w:spacing w:after="0"/>
        <w:ind w:left="0"/>
        <w:jc w:val="both"/>
      </w:pPr>
      <w:r>
        <w:rPr>
          <w:rFonts w:ascii="Times New Roman"/>
          <w:b w:val="false"/>
          <w:i w:val="false"/>
          <w:color w:val="000000"/>
          <w:sz w:val="28"/>
        </w:rPr>
        <w:t>
      3) Қазақстан Республикасының заңнамасына сәйкес:</w:t>
      </w:r>
    </w:p>
    <w:bookmarkEnd w:id="5807"/>
    <w:bookmarkStart w:name="z7404" w:id="5808"/>
    <w:p>
      <w:pPr>
        <w:spacing w:after="0"/>
        <w:ind w:left="0"/>
        <w:jc w:val="both"/>
      </w:pPr>
      <w:r>
        <w:rPr>
          <w:rFonts w:ascii="Times New Roman"/>
          <w:b w:val="false"/>
          <w:i w:val="false"/>
          <w:color w:val="000000"/>
          <w:sz w:val="28"/>
        </w:rPr>
        <w:t>
      Департаменттің жұмыскерлерін және қызметкерлерін;</w:t>
      </w:r>
    </w:p>
    <w:bookmarkEnd w:id="5808"/>
    <w:bookmarkStart w:name="z7405" w:id="5809"/>
    <w:p>
      <w:pPr>
        <w:spacing w:after="0"/>
        <w:ind w:left="0"/>
        <w:jc w:val="both"/>
      </w:pPr>
      <w:r>
        <w:rPr>
          <w:rFonts w:ascii="Times New Roman"/>
          <w:b w:val="false"/>
          <w:i w:val="false"/>
          <w:color w:val="000000"/>
          <w:sz w:val="28"/>
        </w:rPr>
        <w:t>
      кеден бекеттерінің басшыларын және олардың орынбасарларын;</w:t>
      </w:r>
    </w:p>
    <w:bookmarkEnd w:id="5809"/>
    <w:bookmarkStart w:name="z7406" w:id="5810"/>
    <w:p>
      <w:pPr>
        <w:spacing w:after="0"/>
        <w:ind w:left="0"/>
        <w:jc w:val="both"/>
      </w:pPr>
      <w:r>
        <w:rPr>
          <w:rFonts w:ascii="Times New Roman"/>
          <w:b w:val="false"/>
          <w:i w:val="false"/>
          <w:color w:val="000000"/>
          <w:sz w:val="28"/>
        </w:rPr>
        <w:t>
      кедендік ресімдеу орталығы кеден бекеттерінің - басқармаларының басшыларын;</w:t>
      </w:r>
    </w:p>
    <w:bookmarkEnd w:id="5810"/>
    <w:bookmarkStart w:name="z7407" w:id="5811"/>
    <w:p>
      <w:pPr>
        <w:spacing w:after="0"/>
        <w:ind w:left="0"/>
        <w:jc w:val="both"/>
      </w:pPr>
      <w:r>
        <w:rPr>
          <w:rFonts w:ascii="Times New Roman"/>
          <w:b w:val="false"/>
          <w:i w:val="false"/>
          <w:color w:val="000000"/>
          <w:sz w:val="28"/>
        </w:rPr>
        <w:t>
      Шымкент қаласы бойынша мемлекеттік кірістер басқармасының басшысын қоспағанда,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bookmarkEnd w:id="5811"/>
    <w:bookmarkStart w:name="z7408" w:id="5812"/>
    <w:p>
      <w:pPr>
        <w:spacing w:after="0"/>
        <w:ind w:left="0"/>
        <w:jc w:val="both"/>
      </w:pPr>
      <w:r>
        <w:rPr>
          <w:rFonts w:ascii="Times New Roman"/>
          <w:b w:val="false"/>
          <w:i w:val="false"/>
          <w:color w:val="000000"/>
          <w:sz w:val="28"/>
        </w:rPr>
        <w:t>
      4) Қазақстан Республикасының заңнамасында белгіленген тәртіппен тәртіптік жауапкершілік шараларын қабылдайды;</w:t>
      </w:r>
    </w:p>
    <w:bookmarkEnd w:id="5812"/>
    <w:bookmarkStart w:name="z7409" w:id="5813"/>
    <w:p>
      <w:pPr>
        <w:spacing w:after="0"/>
        <w:ind w:left="0"/>
        <w:jc w:val="both"/>
      </w:pPr>
      <w:r>
        <w:rPr>
          <w:rFonts w:ascii="Times New Roman"/>
          <w:b w:val="false"/>
          <w:i w:val="false"/>
          <w:color w:val="000000"/>
          <w:sz w:val="28"/>
        </w:rPr>
        <w:t>
      5) Департаменттің құрылымдық бөлiмшелерi туралы ережелердi бекiтедi;</w:t>
      </w:r>
    </w:p>
    <w:bookmarkEnd w:id="5813"/>
    <w:bookmarkStart w:name="z7410" w:id="5814"/>
    <w:p>
      <w:pPr>
        <w:spacing w:after="0"/>
        <w:ind w:left="0"/>
        <w:jc w:val="both"/>
      </w:pPr>
      <w:r>
        <w:rPr>
          <w:rFonts w:ascii="Times New Roman"/>
          <w:b w:val="false"/>
          <w:i w:val="false"/>
          <w:color w:val="000000"/>
          <w:sz w:val="28"/>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814"/>
    <w:bookmarkStart w:name="z7411" w:id="5815"/>
    <w:p>
      <w:pPr>
        <w:spacing w:after="0"/>
        <w:ind w:left="0"/>
        <w:jc w:val="both"/>
      </w:pPr>
      <w:r>
        <w:rPr>
          <w:rFonts w:ascii="Times New Roman"/>
          <w:b w:val="false"/>
          <w:i w:val="false"/>
          <w:color w:val="000000"/>
          <w:sz w:val="28"/>
        </w:rPr>
        <w:t>
      7) сыбайлас жемқорлыққа қарсы іс-қимыл бойынша дербес жауапкершілікте болады;</w:t>
      </w:r>
    </w:p>
    <w:bookmarkEnd w:id="5815"/>
    <w:bookmarkStart w:name="z7412" w:id="5816"/>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bookmarkEnd w:id="5816"/>
    <w:bookmarkStart w:name="z7413" w:id="5817"/>
    <w:p>
      <w:pPr>
        <w:spacing w:after="0"/>
        <w:ind w:left="0"/>
        <w:jc w:val="both"/>
      </w:pPr>
      <w:r>
        <w:rPr>
          <w:rFonts w:ascii="Times New Roman"/>
          <w:b w:val="false"/>
          <w:i w:val="false"/>
          <w:color w:val="000000"/>
          <w:sz w:val="28"/>
        </w:rPr>
        <w:t>
      9) өз құзыреті шегінде Департаменттің актілеріне қол қояды;</w:t>
      </w:r>
    </w:p>
    <w:bookmarkEnd w:id="5817"/>
    <w:bookmarkStart w:name="z7414" w:id="5818"/>
    <w:p>
      <w:pPr>
        <w:spacing w:after="0"/>
        <w:ind w:left="0"/>
        <w:jc w:val="both"/>
      </w:pPr>
      <w:r>
        <w:rPr>
          <w:rFonts w:ascii="Times New Roman"/>
          <w:b w:val="false"/>
          <w:i w:val="false"/>
          <w:color w:val="000000"/>
          <w:sz w:val="28"/>
        </w:rPr>
        <w:t>
      10) барлық мемлекеттік органдарда және өзге де ұйымдарда Департаментті білдіреді;</w:t>
      </w:r>
    </w:p>
    <w:bookmarkEnd w:id="5818"/>
    <w:bookmarkStart w:name="z7415" w:id="581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819"/>
    <w:bookmarkStart w:name="z7416" w:id="5820"/>
    <w:p>
      <w:pPr>
        <w:spacing w:after="0"/>
        <w:ind w:left="0"/>
        <w:jc w:val="both"/>
      </w:pPr>
      <w:r>
        <w:rPr>
          <w:rFonts w:ascii="Times New Roman"/>
          <w:b w:val="false"/>
          <w:i w:val="false"/>
          <w:color w:val="000000"/>
          <w:sz w:val="28"/>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bookmarkEnd w:id="5820"/>
    <w:bookmarkStart w:name="z7417" w:id="5821"/>
    <w:p>
      <w:pPr>
        <w:spacing w:after="0"/>
        <w:ind w:left="0"/>
        <w:jc w:val="left"/>
      </w:pPr>
      <w:r>
        <w:rPr>
          <w:rFonts w:ascii="Times New Roman"/>
          <w:b/>
          <w:i w:val="false"/>
          <w:color w:val="000000"/>
        </w:rPr>
        <w:t xml:space="preserve"> 4. Департаменттің мүлкi</w:t>
      </w:r>
    </w:p>
    <w:bookmarkEnd w:id="5821"/>
    <w:bookmarkStart w:name="z7418" w:id="582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мүлкi болады.</w:t>
      </w:r>
    </w:p>
    <w:bookmarkEnd w:id="5822"/>
    <w:bookmarkStart w:name="z7419" w:id="5823"/>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823"/>
    <w:bookmarkStart w:name="z7420" w:id="582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824"/>
    <w:bookmarkStart w:name="z7421" w:id="5825"/>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825"/>
    <w:bookmarkStart w:name="z7422" w:id="5826"/>
    <w:p>
      <w:pPr>
        <w:spacing w:after="0"/>
        <w:ind w:left="0"/>
        <w:jc w:val="left"/>
      </w:pPr>
      <w:r>
        <w:rPr>
          <w:rFonts w:ascii="Times New Roman"/>
          <w:b/>
          <w:i w:val="false"/>
          <w:color w:val="000000"/>
        </w:rPr>
        <w:t xml:space="preserve"> 5. Департаментті қайта ұйымдастыру және тарату</w:t>
      </w:r>
    </w:p>
    <w:bookmarkEnd w:id="5826"/>
    <w:bookmarkStart w:name="z7423" w:id="582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827"/>
    <w:bookmarkStart w:name="z7424" w:id="5828"/>
    <w:p>
      <w:pPr>
        <w:spacing w:after="0"/>
        <w:ind w:left="0"/>
        <w:jc w:val="both"/>
      </w:pPr>
      <w:r>
        <w:rPr>
          <w:rFonts w:ascii="Times New Roman"/>
          <w:b w:val="false"/>
          <w:i w:val="false"/>
          <w:color w:val="000000"/>
          <w:sz w:val="28"/>
        </w:rPr>
        <w:t>
      Департаменттің аумақтық органдар - мемлекеттік мекемелерінің тізбесі</w:t>
      </w:r>
    </w:p>
    <w:bookmarkEnd w:id="5828"/>
    <w:bookmarkStart w:name="z7425" w:id="582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Шымкент қаласы бойынша Мемлекеттік кірістер департаментінің Шымкент қаласы бойынша Мемлекеттік кірістер басқармасы;</w:t>
      </w:r>
    </w:p>
    <w:bookmarkEnd w:id="5829"/>
    <w:bookmarkStart w:name="z7426" w:id="5830"/>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w:t>
      </w:r>
    </w:p>
    <w:bookmarkEnd w:id="5830"/>
    <w:bookmarkStart w:name="z7427" w:id="5831"/>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Шымкент қаласы бойынша Мемлекеттік кірістер департаментінің</w:t>
      </w:r>
    </w:p>
    <w:bookmarkEnd w:id="5831"/>
    <w:bookmarkStart w:name="z7428" w:id="5832"/>
    <w:p>
      <w:pPr>
        <w:spacing w:after="0"/>
        <w:ind w:left="0"/>
        <w:jc w:val="both"/>
      </w:pPr>
      <w:r>
        <w:rPr>
          <w:rFonts w:ascii="Times New Roman"/>
          <w:b w:val="false"/>
          <w:i w:val="false"/>
          <w:color w:val="000000"/>
          <w:sz w:val="28"/>
        </w:rPr>
        <w:t>
      Әл-Фараби ауданы бойынша Мемлекеттік кірістер басқармасы;</w:t>
      </w:r>
    </w:p>
    <w:bookmarkEnd w:id="5832"/>
    <w:bookmarkStart w:name="z7429" w:id="5833"/>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w:t>
      </w:r>
    </w:p>
    <w:bookmarkEnd w:id="5833"/>
    <w:bookmarkStart w:name="z7430" w:id="5834"/>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Шымкент қаласы бойынша Мемлекеттік кірістер департаментінің "Оңтүстік" ауданы бойынша Мемлекеттік кірістер басқармасы;</w:t>
      </w:r>
    </w:p>
    <w:bookmarkEnd w:id="5834"/>
    <w:bookmarkStart w:name="z7431" w:id="5835"/>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w:t>
      </w:r>
    </w:p>
    <w:bookmarkEnd w:id="58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238-қосымша</w:t>
            </w:r>
          </w:p>
        </w:tc>
      </w:tr>
    </w:tbl>
    <w:bookmarkStart w:name="z7433" w:id="5836"/>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Шымкент қаласы бойынша Мемлекеттік кірістер департаментінің Шымкент қаласы бойынша Мемлекеттік кірістер басқармасы туралы ереже</w:t>
      </w:r>
    </w:p>
    <w:bookmarkEnd w:id="5836"/>
    <w:bookmarkStart w:name="z7434" w:id="5837"/>
    <w:p>
      <w:pPr>
        <w:spacing w:after="0"/>
        <w:ind w:left="0"/>
        <w:jc w:val="left"/>
      </w:pPr>
      <w:r>
        <w:rPr>
          <w:rFonts w:ascii="Times New Roman"/>
          <w:b/>
          <w:i w:val="false"/>
          <w:color w:val="000000"/>
        </w:rPr>
        <w:t xml:space="preserve"> 1. Жалпы ережелер</w:t>
      </w:r>
    </w:p>
    <w:bookmarkEnd w:id="5837"/>
    <w:bookmarkStart w:name="z7435" w:id="5838"/>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Шымкент қаласы бойынша Мемлекеттік кірістер департаментінің Шымкент қаласы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838"/>
    <w:bookmarkStart w:name="z7436" w:id="5839"/>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5839"/>
    <w:bookmarkStart w:name="z7437" w:id="5840"/>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5840"/>
    <w:bookmarkStart w:name="z7438" w:id="5841"/>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5841"/>
    <w:bookmarkStart w:name="z7439" w:id="5842"/>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5842"/>
    <w:bookmarkStart w:name="z7440" w:id="5843"/>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5843"/>
    <w:bookmarkStart w:name="z7441" w:id="5844"/>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5844"/>
    <w:bookmarkStart w:name="z7442" w:id="5845"/>
    <w:p>
      <w:pPr>
        <w:spacing w:after="0"/>
        <w:ind w:left="0"/>
        <w:jc w:val="both"/>
      </w:pPr>
      <w:r>
        <w:rPr>
          <w:rFonts w:ascii="Times New Roman"/>
          <w:b w:val="false"/>
          <w:i w:val="false"/>
          <w:color w:val="000000"/>
          <w:sz w:val="28"/>
        </w:rPr>
        <w:t>
      8. Басқарманың заңды мекенжайы: пошта индексі 160021, Қазақстан Республикасы, Шымкент қаласы, Әл-Фараби ауданы, Байтұрсынов көшесі, 66 үй.</w:t>
      </w:r>
    </w:p>
    <w:bookmarkEnd w:id="5845"/>
    <w:bookmarkStart w:name="z7443" w:id="5846"/>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Шымкент қаласы бойынша Мемлекеттік кірістер департаментінің Шымкент қаласы бойынша Мемлекеттік кірістер басқармасы" республикалық мемлекеттік мекемесi.</w:t>
      </w:r>
    </w:p>
    <w:bookmarkEnd w:id="5846"/>
    <w:bookmarkStart w:name="z7444" w:id="5847"/>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847"/>
    <w:bookmarkStart w:name="z7445" w:id="5848"/>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5848"/>
    <w:bookmarkStart w:name="z7446" w:id="5849"/>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5849"/>
    <w:bookmarkStart w:name="z7447" w:id="5850"/>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5850"/>
    <w:bookmarkStart w:name="z7448" w:id="5851"/>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5851"/>
    <w:bookmarkStart w:name="z7449" w:id="5852"/>
    <w:p>
      <w:pPr>
        <w:spacing w:after="0"/>
        <w:ind w:left="0"/>
        <w:jc w:val="both"/>
      </w:pPr>
      <w:r>
        <w:rPr>
          <w:rFonts w:ascii="Times New Roman"/>
          <w:b w:val="false"/>
          <w:i w:val="false"/>
          <w:color w:val="000000"/>
          <w:sz w:val="28"/>
        </w:rPr>
        <w:t>
      13. Басқарманың міндеттері:</w:t>
      </w:r>
    </w:p>
    <w:bookmarkEnd w:id="5852"/>
    <w:bookmarkStart w:name="z7450" w:id="5853"/>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5853"/>
    <w:bookmarkStart w:name="z7451" w:id="5854"/>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5854"/>
    <w:bookmarkStart w:name="z7452" w:id="5855"/>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5855"/>
    <w:bookmarkStart w:name="z7453" w:id="5856"/>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856"/>
    <w:bookmarkStart w:name="z7454" w:id="5857"/>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5857"/>
    <w:bookmarkStart w:name="z7455" w:id="5858"/>
    <w:p>
      <w:pPr>
        <w:spacing w:after="0"/>
        <w:ind w:left="0"/>
        <w:jc w:val="both"/>
      </w:pPr>
      <w:r>
        <w:rPr>
          <w:rFonts w:ascii="Times New Roman"/>
          <w:b w:val="false"/>
          <w:i w:val="false"/>
          <w:color w:val="000000"/>
          <w:sz w:val="28"/>
        </w:rPr>
        <w:t>
      14. Басқарманың функциялары:</w:t>
      </w:r>
    </w:p>
    <w:bookmarkEnd w:id="5858"/>
    <w:bookmarkStart w:name="z7456" w:id="5859"/>
    <w:p>
      <w:pPr>
        <w:spacing w:after="0"/>
        <w:ind w:left="0"/>
        <w:jc w:val="both"/>
      </w:pPr>
      <w:r>
        <w:rPr>
          <w:rFonts w:ascii="Times New Roman"/>
          <w:b w:val="false"/>
          <w:i w:val="false"/>
          <w:color w:val="000000"/>
          <w:sz w:val="28"/>
        </w:rPr>
        <w:t>
      1) салық заңнамасының сақталуын бақылау;</w:t>
      </w:r>
    </w:p>
    <w:bookmarkEnd w:id="5859"/>
    <w:bookmarkStart w:name="z7457" w:id="5860"/>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860"/>
    <w:bookmarkStart w:name="z7458" w:id="5861"/>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5861"/>
    <w:bookmarkStart w:name="z7459" w:id="5862"/>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5862"/>
    <w:bookmarkStart w:name="z7460" w:id="5863"/>
    <w:p>
      <w:pPr>
        <w:spacing w:after="0"/>
        <w:ind w:left="0"/>
        <w:jc w:val="both"/>
      </w:pPr>
      <w:r>
        <w:rPr>
          <w:rFonts w:ascii="Times New Roman"/>
          <w:b w:val="false"/>
          <w:i w:val="false"/>
          <w:color w:val="000000"/>
          <w:sz w:val="28"/>
        </w:rPr>
        <w:t>
      5) салықтық әкімшілендіруді жүзеге асыру;</w:t>
      </w:r>
    </w:p>
    <w:bookmarkEnd w:id="5863"/>
    <w:bookmarkStart w:name="z7461" w:id="5864"/>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5864"/>
    <w:bookmarkStart w:name="z7462" w:id="5865"/>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5865"/>
    <w:bookmarkStart w:name="z7463" w:id="5866"/>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5866"/>
    <w:bookmarkStart w:name="z7464" w:id="5867"/>
    <w:p>
      <w:pPr>
        <w:spacing w:after="0"/>
        <w:ind w:left="0"/>
        <w:jc w:val="both"/>
      </w:pPr>
      <w:r>
        <w:rPr>
          <w:rFonts w:ascii="Times New Roman"/>
          <w:b w:val="false"/>
          <w:i w:val="false"/>
          <w:color w:val="000000"/>
          <w:sz w:val="28"/>
        </w:rPr>
        <w:t>
      9) тәуекелдерді басқару жүйесін қолдану;</w:t>
      </w:r>
    </w:p>
    <w:bookmarkEnd w:id="5867"/>
    <w:bookmarkStart w:name="z7465" w:id="5868"/>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5868"/>
    <w:bookmarkStart w:name="z7466" w:id="5869"/>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869"/>
    <w:bookmarkStart w:name="z7467" w:id="5870"/>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5870"/>
    <w:bookmarkStart w:name="z7468" w:id="5871"/>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5871"/>
    <w:bookmarkStart w:name="z7469" w:id="5872"/>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5872"/>
    <w:bookmarkStart w:name="z7470" w:id="5873"/>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5873"/>
    <w:bookmarkStart w:name="z7471" w:id="5874"/>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5874"/>
    <w:bookmarkStart w:name="z7472" w:id="5875"/>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875"/>
    <w:bookmarkStart w:name="z7473" w:id="5876"/>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5876"/>
    <w:bookmarkStart w:name="z7474" w:id="5877"/>
    <w:p>
      <w:pPr>
        <w:spacing w:after="0"/>
        <w:ind w:left="0"/>
        <w:jc w:val="both"/>
      </w:pPr>
      <w:r>
        <w:rPr>
          <w:rFonts w:ascii="Times New Roman"/>
          <w:b w:val="false"/>
          <w:i w:val="false"/>
          <w:color w:val="000000"/>
          <w:sz w:val="28"/>
        </w:rPr>
        <w:t>
      15. Басқарманың құқықтары мен міндеттері:</w:t>
      </w:r>
    </w:p>
    <w:bookmarkEnd w:id="5877"/>
    <w:bookmarkStart w:name="z7475" w:id="5878"/>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5878"/>
    <w:bookmarkStart w:name="z7476" w:id="5879"/>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5879"/>
    <w:bookmarkStart w:name="z7477" w:id="5880"/>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5880"/>
    <w:bookmarkStart w:name="z7478" w:id="5881"/>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5881"/>
    <w:bookmarkStart w:name="z7479" w:id="5882"/>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882"/>
    <w:bookmarkStart w:name="z7480" w:id="5883"/>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883"/>
    <w:bookmarkStart w:name="z7481" w:id="5884"/>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884"/>
    <w:bookmarkStart w:name="z7482" w:id="5885"/>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5885"/>
    <w:bookmarkStart w:name="z7483" w:id="5886"/>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5886"/>
    <w:bookmarkStart w:name="z7484" w:id="5887"/>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5887"/>
    <w:bookmarkStart w:name="z7485" w:id="5888"/>
    <w:p>
      <w:pPr>
        <w:spacing w:after="0"/>
        <w:ind w:left="0"/>
        <w:jc w:val="left"/>
      </w:pPr>
      <w:r>
        <w:rPr>
          <w:rFonts w:ascii="Times New Roman"/>
          <w:b/>
          <w:i w:val="false"/>
          <w:color w:val="000000"/>
        </w:rPr>
        <w:t xml:space="preserve"> 3. Басқарманың қызметін ұйымдастыру</w:t>
      </w:r>
    </w:p>
    <w:bookmarkEnd w:id="5888"/>
    <w:bookmarkStart w:name="z7486" w:id="5889"/>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5889"/>
    <w:bookmarkStart w:name="z7487" w:id="5890"/>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5890"/>
    <w:bookmarkStart w:name="z7488" w:id="5891"/>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891"/>
    <w:bookmarkStart w:name="z7489" w:id="5892"/>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5892"/>
    <w:bookmarkStart w:name="z7490" w:id="5893"/>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5893"/>
    <w:bookmarkStart w:name="z7491" w:id="5894"/>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5894"/>
    <w:bookmarkStart w:name="z7492" w:id="5895"/>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5895"/>
    <w:bookmarkStart w:name="z7493" w:id="5896"/>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5896"/>
    <w:bookmarkStart w:name="z7494" w:id="5897"/>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5897"/>
    <w:bookmarkStart w:name="z7495" w:id="5898"/>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898"/>
    <w:bookmarkStart w:name="z7496" w:id="5899"/>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5899"/>
    <w:bookmarkStart w:name="z7497" w:id="5900"/>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5900"/>
    <w:bookmarkStart w:name="z7498" w:id="5901"/>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5901"/>
    <w:bookmarkStart w:name="z7499" w:id="5902"/>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5902"/>
    <w:bookmarkStart w:name="z7500" w:id="5903"/>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903"/>
    <w:bookmarkStart w:name="z7501" w:id="5904"/>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904"/>
    <w:bookmarkStart w:name="z7502" w:id="5905"/>
    <w:p>
      <w:pPr>
        <w:spacing w:after="0"/>
        <w:ind w:left="0"/>
        <w:jc w:val="left"/>
      </w:pPr>
      <w:r>
        <w:rPr>
          <w:rFonts w:ascii="Times New Roman"/>
          <w:b/>
          <w:i w:val="false"/>
          <w:color w:val="000000"/>
        </w:rPr>
        <w:t xml:space="preserve"> 4. Басқарманың мүлкi</w:t>
      </w:r>
    </w:p>
    <w:bookmarkEnd w:id="5905"/>
    <w:bookmarkStart w:name="z7503" w:id="5906"/>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5906"/>
    <w:bookmarkStart w:name="z7504" w:id="5907"/>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907"/>
    <w:bookmarkStart w:name="z7505" w:id="5908"/>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5908"/>
    <w:bookmarkStart w:name="z7506" w:id="5909"/>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909"/>
    <w:bookmarkStart w:name="z7507" w:id="5910"/>
    <w:p>
      <w:pPr>
        <w:spacing w:after="0"/>
        <w:ind w:left="0"/>
        <w:jc w:val="left"/>
      </w:pPr>
      <w:r>
        <w:rPr>
          <w:rFonts w:ascii="Times New Roman"/>
          <w:b/>
          <w:i w:val="false"/>
          <w:color w:val="000000"/>
        </w:rPr>
        <w:t xml:space="preserve"> 5. Басқарманы қайта ұйымдастыру және тарату</w:t>
      </w:r>
    </w:p>
    <w:bookmarkEnd w:id="5910"/>
    <w:bookmarkStart w:name="z7508" w:id="5911"/>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59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239-қосымша</w:t>
            </w:r>
          </w:p>
        </w:tc>
      </w:tr>
    </w:tbl>
    <w:bookmarkStart w:name="z7510" w:id="5912"/>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 туралы ереже</w:t>
      </w:r>
    </w:p>
    <w:bookmarkEnd w:id="5912"/>
    <w:bookmarkStart w:name="z7511" w:id="5913"/>
    <w:p>
      <w:pPr>
        <w:spacing w:after="0"/>
        <w:ind w:left="0"/>
        <w:jc w:val="left"/>
      </w:pPr>
      <w:r>
        <w:rPr>
          <w:rFonts w:ascii="Times New Roman"/>
          <w:b/>
          <w:i w:val="false"/>
          <w:color w:val="000000"/>
        </w:rPr>
        <w:t xml:space="preserve"> 1. Жалпы ережелер</w:t>
      </w:r>
    </w:p>
    <w:bookmarkEnd w:id="5913"/>
    <w:bookmarkStart w:name="z7512" w:id="5914"/>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914"/>
    <w:bookmarkStart w:name="z7513" w:id="5915"/>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5915"/>
    <w:bookmarkStart w:name="z7514" w:id="5916"/>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5916"/>
    <w:bookmarkStart w:name="z7515" w:id="5917"/>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5917"/>
    <w:bookmarkStart w:name="z7516" w:id="5918"/>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5918"/>
    <w:bookmarkStart w:name="z7517" w:id="5919"/>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5919"/>
    <w:bookmarkStart w:name="z7518" w:id="5920"/>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5920"/>
    <w:bookmarkStart w:name="z7519" w:id="5921"/>
    <w:p>
      <w:pPr>
        <w:spacing w:after="0"/>
        <w:ind w:left="0"/>
        <w:jc w:val="both"/>
      </w:pPr>
      <w:r>
        <w:rPr>
          <w:rFonts w:ascii="Times New Roman"/>
          <w:b w:val="false"/>
          <w:i w:val="false"/>
          <w:color w:val="000000"/>
          <w:sz w:val="28"/>
        </w:rPr>
        <w:t>
      8. Басқарманың заңды мекенжайы: пошта индексі 160012, Қазақстан Республикасы, Шымкент қаласы, Желтоқсан көшесі, 30 А үй.</w:t>
      </w:r>
    </w:p>
    <w:bookmarkEnd w:id="5921"/>
    <w:bookmarkStart w:name="z7520" w:id="5922"/>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 республикалық мемлекеттік мекемесi.</w:t>
      </w:r>
    </w:p>
    <w:bookmarkEnd w:id="5922"/>
    <w:bookmarkStart w:name="z7521" w:id="5923"/>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5923"/>
    <w:bookmarkStart w:name="z7522" w:id="5924"/>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5924"/>
    <w:bookmarkStart w:name="z7523" w:id="5925"/>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5925"/>
    <w:bookmarkStart w:name="z7524" w:id="5926"/>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5926"/>
    <w:bookmarkStart w:name="z7525" w:id="5927"/>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5927"/>
    <w:bookmarkStart w:name="z7526" w:id="5928"/>
    <w:p>
      <w:pPr>
        <w:spacing w:after="0"/>
        <w:ind w:left="0"/>
        <w:jc w:val="both"/>
      </w:pPr>
      <w:r>
        <w:rPr>
          <w:rFonts w:ascii="Times New Roman"/>
          <w:b w:val="false"/>
          <w:i w:val="false"/>
          <w:color w:val="000000"/>
          <w:sz w:val="28"/>
        </w:rPr>
        <w:t>
      13. Басқарманың міндеттері:</w:t>
      </w:r>
    </w:p>
    <w:bookmarkEnd w:id="5928"/>
    <w:bookmarkStart w:name="z7527" w:id="5929"/>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5929"/>
    <w:bookmarkStart w:name="z7528" w:id="5930"/>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5930"/>
    <w:bookmarkStart w:name="z7529" w:id="5931"/>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5931"/>
    <w:bookmarkStart w:name="z7530" w:id="5932"/>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5932"/>
    <w:bookmarkStart w:name="z7531" w:id="5933"/>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5933"/>
    <w:bookmarkStart w:name="z7532" w:id="5934"/>
    <w:p>
      <w:pPr>
        <w:spacing w:after="0"/>
        <w:ind w:left="0"/>
        <w:jc w:val="both"/>
      </w:pPr>
      <w:r>
        <w:rPr>
          <w:rFonts w:ascii="Times New Roman"/>
          <w:b w:val="false"/>
          <w:i w:val="false"/>
          <w:color w:val="000000"/>
          <w:sz w:val="28"/>
        </w:rPr>
        <w:t>
      14. Басқарманың функциялары:</w:t>
      </w:r>
    </w:p>
    <w:bookmarkEnd w:id="5934"/>
    <w:bookmarkStart w:name="z7533" w:id="5935"/>
    <w:p>
      <w:pPr>
        <w:spacing w:after="0"/>
        <w:ind w:left="0"/>
        <w:jc w:val="both"/>
      </w:pPr>
      <w:r>
        <w:rPr>
          <w:rFonts w:ascii="Times New Roman"/>
          <w:b w:val="false"/>
          <w:i w:val="false"/>
          <w:color w:val="000000"/>
          <w:sz w:val="28"/>
        </w:rPr>
        <w:t>
      1) салық заңнамасының сақталуын бақылау;</w:t>
      </w:r>
    </w:p>
    <w:bookmarkEnd w:id="5935"/>
    <w:bookmarkStart w:name="z7534" w:id="5936"/>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5936"/>
    <w:bookmarkStart w:name="z7535" w:id="5937"/>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5937"/>
    <w:bookmarkStart w:name="z7536" w:id="5938"/>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5938"/>
    <w:bookmarkStart w:name="z7537" w:id="5939"/>
    <w:p>
      <w:pPr>
        <w:spacing w:after="0"/>
        <w:ind w:left="0"/>
        <w:jc w:val="both"/>
      </w:pPr>
      <w:r>
        <w:rPr>
          <w:rFonts w:ascii="Times New Roman"/>
          <w:b w:val="false"/>
          <w:i w:val="false"/>
          <w:color w:val="000000"/>
          <w:sz w:val="28"/>
        </w:rPr>
        <w:t>
      5) салықтық әкімшілендіруді жүзеге асыру;</w:t>
      </w:r>
    </w:p>
    <w:bookmarkEnd w:id="5939"/>
    <w:bookmarkStart w:name="z7538" w:id="5940"/>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5940"/>
    <w:bookmarkStart w:name="z7539" w:id="5941"/>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5941"/>
    <w:bookmarkStart w:name="z7540" w:id="5942"/>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5942"/>
    <w:bookmarkStart w:name="z7541" w:id="5943"/>
    <w:p>
      <w:pPr>
        <w:spacing w:after="0"/>
        <w:ind w:left="0"/>
        <w:jc w:val="both"/>
      </w:pPr>
      <w:r>
        <w:rPr>
          <w:rFonts w:ascii="Times New Roman"/>
          <w:b w:val="false"/>
          <w:i w:val="false"/>
          <w:color w:val="000000"/>
          <w:sz w:val="28"/>
        </w:rPr>
        <w:t>
      9) тәуекелдерді басқару жүйесін қолдану;</w:t>
      </w:r>
    </w:p>
    <w:bookmarkEnd w:id="5943"/>
    <w:bookmarkStart w:name="z7542" w:id="5944"/>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5944"/>
    <w:bookmarkStart w:name="z7543" w:id="5945"/>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945"/>
    <w:bookmarkStart w:name="z7544" w:id="5946"/>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5946"/>
    <w:bookmarkStart w:name="z7545" w:id="5947"/>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5947"/>
    <w:bookmarkStart w:name="z7546" w:id="5948"/>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5948"/>
    <w:bookmarkStart w:name="z7547" w:id="5949"/>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5949"/>
    <w:bookmarkStart w:name="z7548" w:id="5950"/>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5950"/>
    <w:bookmarkStart w:name="z7549" w:id="5951"/>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5951"/>
    <w:bookmarkStart w:name="z7550" w:id="5952"/>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5952"/>
    <w:bookmarkStart w:name="z7551" w:id="5953"/>
    <w:p>
      <w:pPr>
        <w:spacing w:after="0"/>
        <w:ind w:left="0"/>
        <w:jc w:val="both"/>
      </w:pPr>
      <w:r>
        <w:rPr>
          <w:rFonts w:ascii="Times New Roman"/>
          <w:b w:val="false"/>
          <w:i w:val="false"/>
          <w:color w:val="000000"/>
          <w:sz w:val="28"/>
        </w:rPr>
        <w:t>
      15. Басқарманың құқықтары мен міндеттері:</w:t>
      </w:r>
    </w:p>
    <w:bookmarkEnd w:id="5953"/>
    <w:bookmarkStart w:name="z7552" w:id="5954"/>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5954"/>
    <w:bookmarkStart w:name="z7553" w:id="5955"/>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5955"/>
    <w:bookmarkStart w:name="z7554" w:id="5956"/>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5956"/>
    <w:bookmarkStart w:name="z7555" w:id="5957"/>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5957"/>
    <w:bookmarkStart w:name="z7556" w:id="5958"/>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5958"/>
    <w:bookmarkStart w:name="z7557" w:id="5959"/>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5959"/>
    <w:bookmarkStart w:name="z7558" w:id="5960"/>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5960"/>
    <w:bookmarkStart w:name="z7559" w:id="5961"/>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5961"/>
    <w:bookmarkStart w:name="z7560" w:id="5962"/>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5962"/>
    <w:bookmarkStart w:name="z7561" w:id="5963"/>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5963"/>
    <w:bookmarkStart w:name="z7562" w:id="5964"/>
    <w:p>
      <w:pPr>
        <w:spacing w:after="0"/>
        <w:ind w:left="0"/>
        <w:jc w:val="left"/>
      </w:pPr>
      <w:r>
        <w:rPr>
          <w:rFonts w:ascii="Times New Roman"/>
          <w:b/>
          <w:i w:val="false"/>
          <w:color w:val="000000"/>
        </w:rPr>
        <w:t xml:space="preserve"> 3. Басқарманың қызметін ұйымдастыру</w:t>
      </w:r>
    </w:p>
    <w:bookmarkEnd w:id="5964"/>
    <w:bookmarkStart w:name="z7563" w:id="5965"/>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5965"/>
    <w:bookmarkStart w:name="z7564" w:id="5966"/>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5966"/>
    <w:bookmarkStart w:name="z7565" w:id="5967"/>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5967"/>
    <w:bookmarkStart w:name="z7566" w:id="5968"/>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5968"/>
    <w:bookmarkStart w:name="z7567" w:id="5969"/>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5969"/>
    <w:bookmarkStart w:name="z7568" w:id="5970"/>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5970"/>
    <w:bookmarkStart w:name="z7569" w:id="5971"/>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5971"/>
    <w:bookmarkStart w:name="z7570" w:id="5972"/>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5972"/>
    <w:bookmarkStart w:name="z7571" w:id="5973"/>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5973"/>
    <w:bookmarkStart w:name="z7572" w:id="5974"/>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974"/>
    <w:bookmarkStart w:name="z7573" w:id="5975"/>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5975"/>
    <w:bookmarkStart w:name="z7574" w:id="5976"/>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5976"/>
    <w:bookmarkStart w:name="z7575" w:id="5977"/>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5977"/>
    <w:bookmarkStart w:name="z7576" w:id="5978"/>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5978"/>
    <w:bookmarkStart w:name="z7577" w:id="5979"/>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5979"/>
    <w:bookmarkStart w:name="z7578" w:id="5980"/>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5980"/>
    <w:bookmarkStart w:name="z7579" w:id="5981"/>
    <w:p>
      <w:pPr>
        <w:spacing w:after="0"/>
        <w:ind w:left="0"/>
        <w:jc w:val="left"/>
      </w:pPr>
      <w:r>
        <w:rPr>
          <w:rFonts w:ascii="Times New Roman"/>
          <w:b/>
          <w:i w:val="false"/>
          <w:color w:val="000000"/>
        </w:rPr>
        <w:t xml:space="preserve"> 4. Басқарманың мүлкi</w:t>
      </w:r>
    </w:p>
    <w:bookmarkEnd w:id="5981"/>
    <w:bookmarkStart w:name="z7580" w:id="5982"/>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5982"/>
    <w:bookmarkStart w:name="z7581" w:id="5983"/>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983"/>
    <w:bookmarkStart w:name="z7582" w:id="5984"/>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5984"/>
    <w:bookmarkStart w:name="z7583" w:id="5985"/>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5985"/>
    <w:bookmarkStart w:name="z7584" w:id="5986"/>
    <w:p>
      <w:pPr>
        <w:spacing w:after="0"/>
        <w:ind w:left="0"/>
        <w:jc w:val="left"/>
      </w:pPr>
      <w:r>
        <w:rPr>
          <w:rFonts w:ascii="Times New Roman"/>
          <w:b/>
          <w:i w:val="false"/>
          <w:color w:val="000000"/>
        </w:rPr>
        <w:t xml:space="preserve"> 5. Басқарманы қайта ұйымдастыру және тарату</w:t>
      </w:r>
    </w:p>
    <w:bookmarkEnd w:id="5986"/>
    <w:bookmarkStart w:name="z7585" w:id="5987"/>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59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240-қосымша</w:t>
            </w:r>
          </w:p>
        </w:tc>
      </w:tr>
    </w:tbl>
    <w:bookmarkStart w:name="z7587" w:id="5988"/>
    <w:p>
      <w:pPr>
        <w:spacing w:after="0"/>
        <w:ind w:left="0"/>
        <w:jc w:val="both"/>
      </w:pPr>
      <w:r>
        <w:rPr>
          <w:rFonts w:ascii="Times New Roman"/>
          <w:b w:val="false"/>
          <w:i w:val="false"/>
          <w:color w:val="000000"/>
          <w:sz w:val="28"/>
        </w:rPr>
        <w:t>
      Қазақстан Республикасы Қаржы министрлiгiнiң Мемлекеттік кірістер комитеті Шымкент қаласы бойынша Мемлекеттік кірістер департаментінің Әл-Фараби ауданы бойынша Мемлекеттік кірістер басқармасы туралы ереже</w:t>
      </w:r>
    </w:p>
    <w:bookmarkEnd w:id="5988"/>
    <w:bookmarkStart w:name="z7588" w:id="5989"/>
    <w:p>
      <w:pPr>
        <w:spacing w:after="0"/>
        <w:ind w:left="0"/>
        <w:jc w:val="left"/>
      </w:pPr>
      <w:r>
        <w:rPr>
          <w:rFonts w:ascii="Times New Roman"/>
          <w:b/>
          <w:i w:val="false"/>
          <w:color w:val="000000"/>
        </w:rPr>
        <w:t xml:space="preserve"> 1. Жалпы ережелер</w:t>
      </w:r>
    </w:p>
    <w:bookmarkEnd w:id="5989"/>
    <w:bookmarkStart w:name="z7589" w:id="5990"/>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Шымкент қаласы бойынша Мемлекеттік кірістер департаментінің</w:t>
      </w:r>
    </w:p>
    <w:bookmarkEnd w:id="5990"/>
    <w:bookmarkStart w:name="z7590" w:id="5991"/>
    <w:p>
      <w:pPr>
        <w:spacing w:after="0"/>
        <w:ind w:left="0"/>
        <w:jc w:val="both"/>
      </w:pPr>
      <w:r>
        <w:rPr>
          <w:rFonts w:ascii="Times New Roman"/>
          <w:b w:val="false"/>
          <w:i w:val="false"/>
          <w:color w:val="000000"/>
          <w:sz w:val="28"/>
        </w:rPr>
        <w:t>
      Әл-Фараби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5991"/>
    <w:bookmarkStart w:name="z7591" w:id="5992"/>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5992"/>
    <w:bookmarkStart w:name="z7592" w:id="5993"/>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5993"/>
    <w:bookmarkStart w:name="z7593" w:id="5994"/>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5994"/>
    <w:bookmarkStart w:name="z7594" w:id="5995"/>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5995"/>
    <w:bookmarkStart w:name="z7595" w:id="5996"/>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5996"/>
    <w:bookmarkStart w:name="z7596" w:id="5997"/>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5997"/>
    <w:bookmarkStart w:name="z7597" w:id="5998"/>
    <w:p>
      <w:pPr>
        <w:spacing w:after="0"/>
        <w:ind w:left="0"/>
        <w:jc w:val="both"/>
      </w:pPr>
      <w:r>
        <w:rPr>
          <w:rFonts w:ascii="Times New Roman"/>
          <w:b w:val="false"/>
          <w:i w:val="false"/>
          <w:color w:val="000000"/>
          <w:sz w:val="28"/>
        </w:rPr>
        <w:t>
      8. Басқарманың заңды мекенжайы: пошта индексі 160017, Қазақстан Республикасы, Шымкент қаласы, Төлеби көшесі, 22 үй.</w:t>
      </w:r>
    </w:p>
    <w:bookmarkEnd w:id="5998"/>
    <w:bookmarkStart w:name="z7598" w:id="5999"/>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Шымкент қаласы бойынша Мемлекеттік кірістер департаментінің Әл Фараби ауданы бойынша Мемлекеттік кірістер басқармасы" республикалық мемлекеттік мекемесi.</w:t>
      </w:r>
    </w:p>
    <w:bookmarkEnd w:id="5999"/>
    <w:bookmarkStart w:name="z7599" w:id="6000"/>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6000"/>
    <w:bookmarkStart w:name="z7600" w:id="6001"/>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6001"/>
    <w:bookmarkStart w:name="z7601" w:id="6002"/>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6002"/>
    <w:bookmarkStart w:name="z7602" w:id="6003"/>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6003"/>
    <w:bookmarkStart w:name="z7603" w:id="6004"/>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6004"/>
    <w:bookmarkStart w:name="z7604" w:id="6005"/>
    <w:p>
      <w:pPr>
        <w:spacing w:after="0"/>
        <w:ind w:left="0"/>
        <w:jc w:val="both"/>
      </w:pPr>
      <w:r>
        <w:rPr>
          <w:rFonts w:ascii="Times New Roman"/>
          <w:b w:val="false"/>
          <w:i w:val="false"/>
          <w:color w:val="000000"/>
          <w:sz w:val="28"/>
        </w:rPr>
        <w:t>
      13. Басқарманың міндеттері:</w:t>
      </w:r>
    </w:p>
    <w:bookmarkEnd w:id="6005"/>
    <w:bookmarkStart w:name="z7605" w:id="6006"/>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6006"/>
    <w:bookmarkStart w:name="z7606" w:id="6007"/>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6007"/>
    <w:bookmarkStart w:name="z7607" w:id="6008"/>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6008"/>
    <w:bookmarkStart w:name="z7608" w:id="6009"/>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6009"/>
    <w:bookmarkStart w:name="z7609" w:id="6010"/>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6010"/>
    <w:bookmarkStart w:name="z7610" w:id="6011"/>
    <w:p>
      <w:pPr>
        <w:spacing w:after="0"/>
        <w:ind w:left="0"/>
        <w:jc w:val="both"/>
      </w:pPr>
      <w:r>
        <w:rPr>
          <w:rFonts w:ascii="Times New Roman"/>
          <w:b w:val="false"/>
          <w:i w:val="false"/>
          <w:color w:val="000000"/>
          <w:sz w:val="28"/>
        </w:rPr>
        <w:t>
      14. Басқарманың функциялары:</w:t>
      </w:r>
    </w:p>
    <w:bookmarkEnd w:id="6011"/>
    <w:bookmarkStart w:name="z7611" w:id="6012"/>
    <w:p>
      <w:pPr>
        <w:spacing w:after="0"/>
        <w:ind w:left="0"/>
        <w:jc w:val="both"/>
      </w:pPr>
      <w:r>
        <w:rPr>
          <w:rFonts w:ascii="Times New Roman"/>
          <w:b w:val="false"/>
          <w:i w:val="false"/>
          <w:color w:val="000000"/>
          <w:sz w:val="28"/>
        </w:rPr>
        <w:t>
      1) салық заңнамасының сақталуын бақылау;</w:t>
      </w:r>
    </w:p>
    <w:bookmarkEnd w:id="6012"/>
    <w:bookmarkStart w:name="z7612" w:id="6013"/>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6013"/>
    <w:bookmarkStart w:name="z7613" w:id="6014"/>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6014"/>
    <w:bookmarkStart w:name="z7614" w:id="6015"/>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6015"/>
    <w:bookmarkStart w:name="z7615" w:id="6016"/>
    <w:p>
      <w:pPr>
        <w:spacing w:after="0"/>
        <w:ind w:left="0"/>
        <w:jc w:val="both"/>
      </w:pPr>
      <w:r>
        <w:rPr>
          <w:rFonts w:ascii="Times New Roman"/>
          <w:b w:val="false"/>
          <w:i w:val="false"/>
          <w:color w:val="000000"/>
          <w:sz w:val="28"/>
        </w:rPr>
        <w:t>
      5) салықтық әкімшілендіруді жүзеге асыру;</w:t>
      </w:r>
    </w:p>
    <w:bookmarkEnd w:id="6016"/>
    <w:bookmarkStart w:name="z7616" w:id="6017"/>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6017"/>
    <w:bookmarkStart w:name="z7617" w:id="6018"/>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6018"/>
    <w:bookmarkStart w:name="z7618" w:id="6019"/>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6019"/>
    <w:bookmarkStart w:name="z7619" w:id="6020"/>
    <w:p>
      <w:pPr>
        <w:spacing w:after="0"/>
        <w:ind w:left="0"/>
        <w:jc w:val="both"/>
      </w:pPr>
      <w:r>
        <w:rPr>
          <w:rFonts w:ascii="Times New Roman"/>
          <w:b w:val="false"/>
          <w:i w:val="false"/>
          <w:color w:val="000000"/>
          <w:sz w:val="28"/>
        </w:rPr>
        <w:t>
      9) тәуекелдерді басқару жүйесін қолдану;</w:t>
      </w:r>
    </w:p>
    <w:bookmarkEnd w:id="6020"/>
    <w:bookmarkStart w:name="z7620" w:id="6021"/>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6021"/>
    <w:bookmarkStart w:name="z7621" w:id="6022"/>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6022"/>
    <w:bookmarkStart w:name="z7622" w:id="6023"/>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6023"/>
    <w:bookmarkStart w:name="z7623" w:id="6024"/>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6024"/>
    <w:bookmarkStart w:name="z7624" w:id="6025"/>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6025"/>
    <w:bookmarkStart w:name="z7625" w:id="6026"/>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6026"/>
    <w:bookmarkStart w:name="z7626" w:id="6027"/>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6027"/>
    <w:bookmarkStart w:name="z7627" w:id="6028"/>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6028"/>
    <w:bookmarkStart w:name="z7628" w:id="6029"/>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6029"/>
    <w:bookmarkStart w:name="z7629" w:id="6030"/>
    <w:p>
      <w:pPr>
        <w:spacing w:after="0"/>
        <w:ind w:left="0"/>
        <w:jc w:val="both"/>
      </w:pPr>
      <w:r>
        <w:rPr>
          <w:rFonts w:ascii="Times New Roman"/>
          <w:b w:val="false"/>
          <w:i w:val="false"/>
          <w:color w:val="000000"/>
          <w:sz w:val="28"/>
        </w:rPr>
        <w:t>
      15. Басқарманың құқықтары мен міндеттері:</w:t>
      </w:r>
    </w:p>
    <w:bookmarkEnd w:id="6030"/>
    <w:bookmarkStart w:name="z7630" w:id="6031"/>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6031"/>
    <w:bookmarkStart w:name="z7631" w:id="6032"/>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6032"/>
    <w:bookmarkStart w:name="z7632" w:id="6033"/>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6033"/>
    <w:bookmarkStart w:name="z7633" w:id="6034"/>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6034"/>
    <w:bookmarkStart w:name="z7634" w:id="6035"/>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6035"/>
    <w:bookmarkStart w:name="z7635" w:id="6036"/>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6036"/>
    <w:bookmarkStart w:name="z7636" w:id="6037"/>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6037"/>
    <w:bookmarkStart w:name="z7637" w:id="6038"/>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6038"/>
    <w:bookmarkStart w:name="z7638" w:id="6039"/>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6039"/>
    <w:bookmarkStart w:name="z7639" w:id="6040"/>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6040"/>
    <w:bookmarkStart w:name="z7640" w:id="6041"/>
    <w:p>
      <w:pPr>
        <w:spacing w:after="0"/>
        <w:ind w:left="0"/>
        <w:jc w:val="left"/>
      </w:pPr>
      <w:r>
        <w:rPr>
          <w:rFonts w:ascii="Times New Roman"/>
          <w:b/>
          <w:i w:val="false"/>
          <w:color w:val="000000"/>
        </w:rPr>
        <w:t xml:space="preserve"> 3. Басқарманың қызметін ұйымдастыру</w:t>
      </w:r>
    </w:p>
    <w:bookmarkEnd w:id="6041"/>
    <w:bookmarkStart w:name="z7641" w:id="6042"/>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6042"/>
    <w:bookmarkStart w:name="z7642" w:id="6043"/>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6043"/>
    <w:bookmarkStart w:name="z7643" w:id="6044"/>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6044"/>
    <w:bookmarkStart w:name="z7644" w:id="6045"/>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6045"/>
    <w:bookmarkStart w:name="z7645" w:id="6046"/>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6046"/>
    <w:bookmarkStart w:name="z7646" w:id="6047"/>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6047"/>
    <w:bookmarkStart w:name="z7647" w:id="6048"/>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6048"/>
    <w:bookmarkStart w:name="z7648" w:id="6049"/>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6049"/>
    <w:bookmarkStart w:name="z7649" w:id="6050"/>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6050"/>
    <w:bookmarkStart w:name="z7650" w:id="6051"/>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051"/>
    <w:bookmarkStart w:name="z7651" w:id="6052"/>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6052"/>
    <w:bookmarkStart w:name="z7652" w:id="6053"/>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6053"/>
    <w:bookmarkStart w:name="z7653" w:id="6054"/>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6054"/>
    <w:bookmarkStart w:name="z7654" w:id="6055"/>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6055"/>
    <w:bookmarkStart w:name="z7655" w:id="6056"/>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056"/>
    <w:bookmarkStart w:name="z7656" w:id="6057"/>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6057"/>
    <w:bookmarkStart w:name="z7657" w:id="6058"/>
    <w:p>
      <w:pPr>
        <w:spacing w:after="0"/>
        <w:ind w:left="0"/>
        <w:jc w:val="left"/>
      </w:pPr>
      <w:r>
        <w:rPr>
          <w:rFonts w:ascii="Times New Roman"/>
          <w:b/>
          <w:i w:val="false"/>
          <w:color w:val="000000"/>
        </w:rPr>
        <w:t xml:space="preserve"> 4. Басқарманың мүлкi</w:t>
      </w:r>
    </w:p>
    <w:bookmarkEnd w:id="6058"/>
    <w:bookmarkStart w:name="z7658" w:id="6059"/>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6059"/>
    <w:bookmarkStart w:name="z7659" w:id="606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060"/>
    <w:bookmarkStart w:name="z7660" w:id="6061"/>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6061"/>
    <w:bookmarkStart w:name="z7661" w:id="6062"/>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6062"/>
    <w:bookmarkStart w:name="z7662" w:id="6063"/>
    <w:p>
      <w:pPr>
        <w:spacing w:after="0"/>
        <w:ind w:left="0"/>
        <w:jc w:val="left"/>
      </w:pPr>
      <w:r>
        <w:rPr>
          <w:rFonts w:ascii="Times New Roman"/>
          <w:b/>
          <w:i w:val="false"/>
          <w:color w:val="000000"/>
        </w:rPr>
        <w:t xml:space="preserve"> 5. Басқарманы қайта ұйымдастыру және тарату</w:t>
      </w:r>
    </w:p>
    <w:bookmarkEnd w:id="6063"/>
    <w:bookmarkStart w:name="z7663" w:id="6064"/>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60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241-қосымша</w:t>
            </w:r>
          </w:p>
        </w:tc>
      </w:tr>
    </w:tbl>
    <w:bookmarkStart w:name="z7665" w:id="6065"/>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 туралы ереже</w:t>
      </w:r>
    </w:p>
    <w:bookmarkEnd w:id="6065"/>
    <w:bookmarkStart w:name="z7666" w:id="6066"/>
    <w:p>
      <w:pPr>
        <w:spacing w:after="0"/>
        <w:ind w:left="0"/>
        <w:jc w:val="left"/>
      </w:pPr>
      <w:r>
        <w:rPr>
          <w:rFonts w:ascii="Times New Roman"/>
          <w:b/>
          <w:i w:val="false"/>
          <w:color w:val="000000"/>
        </w:rPr>
        <w:t xml:space="preserve"> 1. Жалпы ережелер</w:t>
      </w:r>
    </w:p>
    <w:bookmarkEnd w:id="6066"/>
    <w:bookmarkStart w:name="z7667" w:id="6067"/>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6067"/>
    <w:bookmarkStart w:name="z7668" w:id="6068"/>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6068"/>
    <w:bookmarkStart w:name="z7669" w:id="6069"/>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6069"/>
    <w:bookmarkStart w:name="z7670" w:id="6070"/>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6070"/>
    <w:bookmarkStart w:name="z7671" w:id="6071"/>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6071"/>
    <w:bookmarkStart w:name="z7672" w:id="6072"/>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6072"/>
    <w:bookmarkStart w:name="z7673" w:id="6073"/>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6073"/>
    <w:bookmarkStart w:name="z7674" w:id="6074"/>
    <w:p>
      <w:pPr>
        <w:spacing w:after="0"/>
        <w:ind w:left="0"/>
        <w:jc w:val="both"/>
      </w:pPr>
      <w:r>
        <w:rPr>
          <w:rFonts w:ascii="Times New Roman"/>
          <w:b w:val="false"/>
          <w:i w:val="false"/>
          <w:color w:val="000000"/>
          <w:sz w:val="28"/>
        </w:rPr>
        <w:t>
      8. Басқарманың заңды мекенжайы: пошта индексі 160021, Қазақстан Республикасы, Шымкент қаласы, Әл-Фараби ауданы, Байтұрсынов көшесі, 66 үй.</w:t>
      </w:r>
    </w:p>
    <w:bookmarkEnd w:id="6074"/>
    <w:bookmarkStart w:name="z7675" w:id="6075"/>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республикалық мемлекеттік мекемесi.</w:t>
      </w:r>
    </w:p>
    <w:bookmarkEnd w:id="6075"/>
    <w:bookmarkStart w:name="z7676" w:id="6076"/>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6076"/>
    <w:bookmarkStart w:name="z7677" w:id="6077"/>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6077"/>
    <w:bookmarkStart w:name="z7678" w:id="6078"/>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6078"/>
    <w:bookmarkStart w:name="z7679" w:id="6079"/>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6079"/>
    <w:bookmarkStart w:name="z7680" w:id="6080"/>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6080"/>
    <w:bookmarkStart w:name="z7681" w:id="6081"/>
    <w:p>
      <w:pPr>
        <w:spacing w:after="0"/>
        <w:ind w:left="0"/>
        <w:jc w:val="both"/>
      </w:pPr>
      <w:r>
        <w:rPr>
          <w:rFonts w:ascii="Times New Roman"/>
          <w:b w:val="false"/>
          <w:i w:val="false"/>
          <w:color w:val="000000"/>
          <w:sz w:val="28"/>
        </w:rPr>
        <w:t>
      13. Басқарманың міндеттері:</w:t>
      </w:r>
    </w:p>
    <w:bookmarkEnd w:id="6081"/>
    <w:bookmarkStart w:name="z7682" w:id="6082"/>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6082"/>
    <w:bookmarkStart w:name="z7683" w:id="6083"/>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6083"/>
    <w:bookmarkStart w:name="z7684" w:id="6084"/>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6084"/>
    <w:bookmarkStart w:name="z7685" w:id="6085"/>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6085"/>
    <w:bookmarkStart w:name="z7686" w:id="6086"/>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6086"/>
    <w:bookmarkStart w:name="z7687" w:id="6087"/>
    <w:p>
      <w:pPr>
        <w:spacing w:after="0"/>
        <w:ind w:left="0"/>
        <w:jc w:val="both"/>
      </w:pPr>
      <w:r>
        <w:rPr>
          <w:rFonts w:ascii="Times New Roman"/>
          <w:b w:val="false"/>
          <w:i w:val="false"/>
          <w:color w:val="000000"/>
          <w:sz w:val="28"/>
        </w:rPr>
        <w:t>
      14. Басқарманың функциялары:</w:t>
      </w:r>
    </w:p>
    <w:bookmarkEnd w:id="6087"/>
    <w:bookmarkStart w:name="z7688" w:id="6088"/>
    <w:p>
      <w:pPr>
        <w:spacing w:after="0"/>
        <w:ind w:left="0"/>
        <w:jc w:val="both"/>
      </w:pPr>
      <w:r>
        <w:rPr>
          <w:rFonts w:ascii="Times New Roman"/>
          <w:b w:val="false"/>
          <w:i w:val="false"/>
          <w:color w:val="000000"/>
          <w:sz w:val="28"/>
        </w:rPr>
        <w:t>
      1) салық заңнамасының сақталуын бақылау;</w:t>
      </w:r>
    </w:p>
    <w:bookmarkEnd w:id="6088"/>
    <w:bookmarkStart w:name="z7689" w:id="6089"/>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6089"/>
    <w:bookmarkStart w:name="z7690" w:id="6090"/>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6090"/>
    <w:bookmarkStart w:name="z7691" w:id="6091"/>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6091"/>
    <w:bookmarkStart w:name="z7692" w:id="6092"/>
    <w:p>
      <w:pPr>
        <w:spacing w:after="0"/>
        <w:ind w:left="0"/>
        <w:jc w:val="both"/>
      </w:pPr>
      <w:r>
        <w:rPr>
          <w:rFonts w:ascii="Times New Roman"/>
          <w:b w:val="false"/>
          <w:i w:val="false"/>
          <w:color w:val="000000"/>
          <w:sz w:val="28"/>
        </w:rPr>
        <w:t>
      5) салықтық әкімшілендіруді жүзеге асыру;</w:t>
      </w:r>
    </w:p>
    <w:bookmarkEnd w:id="6092"/>
    <w:bookmarkStart w:name="z7693" w:id="6093"/>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6093"/>
    <w:bookmarkStart w:name="z7694" w:id="6094"/>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6094"/>
    <w:bookmarkStart w:name="z7695" w:id="6095"/>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6095"/>
    <w:bookmarkStart w:name="z7696" w:id="6096"/>
    <w:p>
      <w:pPr>
        <w:spacing w:after="0"/>
        <w:ind w:left="0"/>
        <w:jc w:val="both"/>
      </w:pPr>
      <w:r>
        <w:rPr>
          <w:rFonts w:ascii="Times New Roman"/>
          <w:b w:val="false"/>
          <w:i w:val="false"/>
          <w:color w:val="000000"/>
          <w:sz w:val="28"/>
        </w:rPr>
        <w:t>
      9) тәуекелдерді басқару жүйесін қолдану;</w:t>
      </w:r>
    </w:p>
    <w:bookmarkEnd w:id="6096"/>
    <w:bookmarkStart w:name="z7697" w:id="6097"/>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6097"/>
    <w:bookmarkStart w:name="z7698" w:id="6098"/>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6098"/>
    <w:bookmarkStart w:name="z7699" w:id="6099"/>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6099"/>
    <w:bookmarkStart w:name="z7700" w:id="6100"/>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6100"/>
    <w:bookmarkStart w:name="z7701" w:id="6101"/>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6101"/>
    <w:bookmarkStart w:name="z7702" w:id="6102"/>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6102"/>
    <w:bookmarkStart w:name="z7703" w:id="6103"/>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6103"/>
    <w:bookmarkStart w:name="z7704" w:id="6104"/>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6104"/>
    <w:bookmarkStart w:name="z7705" w:id="6105"/>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6105"/>
    <w:bookmarkStart w:name="z7706" w:id="6106"/>
    <w:p>
      <w:pPr>
        <w:spacing w:after="0"/>
        <w:ind w:left="0"/>
        <w:jc w:val="both"/>
      </w:pPr>
      <w:r>
        <w:rPr>
          <w:rFonts w:ascii="Times New Roman"/>
          <w:b w:val="false"/>
          <w:i w:val="false"/>
          <w:color w:val="000000"/>
          <w:sz w:val="28"/>
        </w:rPr>
        <w:t>
      15. Басқарманың құқықтары мен міндеттері:</w:t>
      </w:r>
    </w:p>
    <w:bookmarkEnd w:id="6106"/>
    <w:bookmarkStart w:name="z7707" w:id="6107"/>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6107"/>
    <w:bookmarkStart w:name="z7708" w:id="6108"/>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6108"/>
    <w:bookmarkStart w:name="z7709" w:id="6109"/>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6109"/>
    <w:bookmarkStart w:name="z7710" w:id="6110"/>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6110"/>
    <w:bookmarkStart w:name="z7711" w:id="6111"/>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6111"/>
    <w:bookmarkStart w:name="z7712" w:id="6112"/>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6112"/>
    <w:bookmarkStart w:name="z7713" w:id="6113"/>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6113"/>
    <w:bookmarkStart w:name="z7714" w:id="6114"/>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6114"/>
    <w:bookmarkStart w:name="z7715" w:id="6115"/>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6115"/>
    <w:bookmarkStart w:name="z7716" w:id="6116"/>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6116"/>
    <w:bookmarkStart w:name="z7717" w:id="6117"/>
    <w:p>
      <w:pPr>
        <w:spacing w:after="0"/>
        <w:ind w:left="0"/>
        <w:jc w:val="left"/>
      </w:pPr>
      <w:r>
        <w:rPr>
          <w:rFonts w:ascii="Times New Roman"/>
          <w:b/>
          <w:i w:val="false"/>
          <w:color w:val="000000"/>
        </w:rPr>
        <w:t xml:space="preserve"> 3. Басқарманың қызметін ұйымдастыру</w:t>
      </w:r>
    </w:p>
    <w:bookmarkEnd w:id="6117"/>
    <w:bookmarkStart w:name="z7718" w:id="6118"/>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6118"/>
    <w:bookmarkStart w:name="z7719" w:id="6119"/>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6119"/>
    <w:bookmarkStart w:name="z7720" w:id="6120"/>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6120"/>
    <w:bookmarkStart w:name="z7721" w:id="6121"/>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6121"/>
    <w:bookmarkStart w:name="z7722" w:id="6122"/>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6122"/>
    <w:bookmarkStart w:name="z7723" w:id="6123"/>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6123"/>
    <w:bookmarkStart w:name="z7724" w:id="6124"/>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6124"/>
    <w:bookmarkStart w:name="z7725" w:id="6125"/>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6125"/>
    <w:bookmarkStart w:name="z7726" w:id="6126"/>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6126"/>
    <w:bookmarkStart w:name="z7727" w:id="6127"/>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127"/>
    <w:bookmarkStart w:name="z7728" w:id="6128"/>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6128"/>
    <w:bookmarkStart w:name="z7729" w:id="6129"/>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6129"/>
    <w:bookmarkStart w:name="z7730" w:id="6130"/>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6130"/>
    <w:bookmarkStart w:name="z7731" w:id="6131"/>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6131"/>
    <w:bookmarkStart w:name="z7732" w:id="6132"/>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132"/>
    <w:bookmarkStart w:name="z7733" w:id="6133"/>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6133"/>
    <w:bookmarkStart w:name="z7734" w:id="6134"/>
    <w:p>
      <w:pPr>
        <w:spacing w:after="0"/>
        <w:ind w:left="0"/>
        <w:jc w:val="left"/>
      </w:pPr>
      <w:r>
        <w:rPr>
          <w:rFonts w:ascii="Times New Roman"/>
          <w:b/>
          <w:i w:val="false"/>
          <w:color w:val="000000"/>
        </w:rPr>
        <w:t xml:space="preserve"> 4. Басқарманың мүлкi</w:t>
      </w:r>
    </w:p>
    <w:bookmarkEnd w:id="6134"/>
    <w:bookmarkStart w:name="z7735" w:id="6135"/>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6135"/>
    <w:bookmarkStart w:name="z7736" w:id="613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136"/>
    <w:bookmarkStart w:name="z7737" w:id="6137"/>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6137"/>
    <w:bookmarkStart w:name="z7738" w:id="6138"/>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6138"/>
    <w:bookmarkStart w:name="z7739" w:id="6139"/>
    <w:p>
      <w:pPr>
        <w:spacing w:after="0"/>
        <w:ind w:left="0"/>
        <w:jc w:val="left"/>
      </w:pPr>
      <w:r>
        <w:rPr>
          <w:rFonts w:ascii="Times New Roman"/>
          <w:b/>
          <w:i w:val="false"/>
          <w:color w:val="000000"/>
        </w:rPr>
        <w:t xml:space="preserve"> 5. Басқарманы қайта ұйымдастыру және тарату</w:t>
      </w:r>
    </w:p>
    <w:bookmarkEnd w:id="6139"/>
    <w:bookmarkStart w:name="z7740" w:id="6140"/>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6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242-қосымша</w:t>
            </w:r>
          </w:p>
        </w:tc>
      </w:tr>
    </w:tbl>
    <w:bookmarkStart w:name="z7743" w:id="6141"/>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Шымкент қаласы бойынша Мемлекеттік кірістер департаментінің "Оңтүстік" ауданы бойынша Мемлекеттік кірістер басқармасы туралы ереже</w:t>
      </w:r>
    </w:p>
    <w:bookmarkEnd w:id="6141"/>
    <w:bookmarkStart w:name="z7744" w:id="6142"/>
    <w:p>
      <w:pPr>
        <w:spacing w:after="0"/>
        <w:ind w:left="0"/>
        <w:jc w:val="left"/>
      </w:pPr>
      <w:r>
        <w:rPr>
          <w:rFonts w:ascii="Times New Roman"/>
          <w:b/>
          <w:i w:val="false"/>
          <w:color w:val="000000"/>
        </w:rPr>
        <w:t xml:space="preserve"> 1. Жалпы ережелер</w:t>
      </w:r>
    </w:p>
    <w:bookmarkEnd w:id="6142"/>
    <w:bookmarkStart w:name="z7745" w:id="6143"/>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Шымкент қаласы бойынша Мемлекеттік кірістер департаментінің "Оңтүстік"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6143"/>
    <w:bookmarkStart w:name="z7746" w:id="6144"/>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6144"/>
    <w:bookmarkStart w:name="z7747" w:id="6145"/>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6145"/>
    <w:bookmarkStart w:name="z7748" w:id="6146"/>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6146"/>
    <w:bookmarkStart w:name="z7749" w:id="6147"/>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6147"/>
    <w:bookmarkStart w:name="z7750" w:id="6148"/>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6148"/>
    <w:bookmarkStart w:name="z7751" w:id="6149"/>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6149"/>
    <w:bookmarkStart w:name="z7752" w:id="6150"/>
    <w:p>
      <w:pPr>
        <w:spacing w:after="0"/>
        <w:ind w:left="0"/>
        <w:jc w:val="both"/>
      </w:pPr>
      <w:r>
        <w:rPr>
          <w:rFonts w:ascii="Times New Roman"/>
          <w:b w:val="false"/>
          <w:i w:val="false"/>
          <w:color w:val="000000"/>
          <w:sz w:val="28"/>
        </w:rPr>
        <w:t>
      8. Басқарманың заңды мекенжайы: пошта индексі 160026, Қазақстан Республикасы, Шымкент қаласы, Еңбекші ауданы, №264 квартал, № 488 ғимарат.</w:t>
      </w:r>
    </w:p>
    <w:bookmarkEnd w:id="6150"/>
    <w:bookmarkStart w:name="z7753" w:id="6151"/>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Шымкент қаласы бойынша Мемлекеттік кірістер департаментінің "Оңтүстік" ауданы бойынша Мемлекеттік кірістер басқармасы" республикалық мемлекеттік мекемесi.</w:t>
      </w:r>
    </w:p>
    <w:bookmarkEnd w:id="6151"/>
    <w:bookmarkStart w:name="z7754" w:id="6152"/>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6152"/>
    <w:bookmarkStart w:name="z7755" w:id="6153"/>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6153"/>
    <w:bookmarkStart w:name="z7756" w:id="6154"/>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6154"/>
    <w:bookmarkStart w:name="z7757" w:id="6155"/>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6155"/>
    <w:bookmarkStart w:name="z7758" w:id="6156"/>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6156"/>
    <w:bookmarkStart w:name="z7759" w:id="6157"/>
    <w:p>
      <w:pPr>
        <w:spacing w:after="0"/>
        <w:ind w:left="0"/>
        <w:jc w:val="both"/>
      </w:pPr>
      <w:r>
        <w:rPr>
          <w:rFonts w:ascii="Times New Roman"/>
          <w:b w:val="false"/>
          <w:i w:val="false"/>
          <w:color w:val="000000"/>
          <w:sz w:val="28"/>
        </w:rPr>
        <w:t>
      13. Басқарманың міндеттері:</w:t>
      </w:r>
    </w:p>
    <w:bookmarkEnd w:id="6157"/>
    <w:bookmarkStart w:name="z7760" w:id="6158"/>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6158"/>
    <w:bookmarkStart w:name="z7761" w:id="6159"/>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6159"/>
    <w:bookmarkStart w:name="z7762" w:id="6160"/>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6160"/>
    <w:bookmarkStart w:name="z7763" w:id="6161"/>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6161"/>
    <w:bookmarkStart w:name="z7764" w:id="6162"/>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6162"/>
    <w:bookmarkStart w:name="z7765" w:id="6163"/>
    <w:p>
      <w:pPr>
        <w:spacing w:after="0"/>
        <w:ind w:left="0"/>
        <w:jc w:val="both"/>
      </w:pPr>
      <w:r>
        <w:rPr>
          <w:rFonts w:ascii="Times New Roman"/>
          <w:b w:val="false"/>
          <w:i w:val="false"/>
          <w:color w:val="000000"/>
          <w:sz w:val="28"/>
        </w:rPr>
        <w:t>
      14. Басқарманың функциялары:</w:t>
      </w:r>
    </w:p>
    <w:bookmarkEnd w:id="6163"/>
    <w:bookmarkStart w:name="z7766" w:id="6164"/>
    <w:p>
      <w:pPr>
        <w:spacing w:after="0"/>
        <w:ind w:left="0"/>
        <w:jc w:val="both"/>
      </w:pPr>
      <w:r>
        <w:rPr>
          <w:rFonts w:ascii="Times New Roman"/>
          <w:b w:val="false"/>
          <w:i w:val="false"/>
          <w:color w:val="000000"/>
          <w:sz w:val="28"/>
        </w:rPr>
        <w:t>
      1) салық заңнамасының сақталуын бақылау;</w:t>
      </w:r>
    </w:p>
    <w:bookmarkEnd w:id="6164"/>
    <w:bookmarkStart w:name="z7767" w:id="6165"/>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6165"/>
    <w:bookmarkStart w:name="z7768" w:id="6166"/>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6166"/>
    <w:bookmarkStart w:name="z7769" w:id="6167"/>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6167"/>
    <w:bookmarkStart w:name="z7770" w:id="6168"/>
    <w:p>
      <w:pPr>
        <w:spacing w:after="0"/>
        <w:ind w:left="0"/>
        <w:jc w:val="both"/>
      </w:pPr>
      <w:r>
        <w:rPr>
          <w:rFonts w:ascii="Times New Roman"/>
          <w:b w:val="false"/>
          <w:i w:val="false"/>
          <w:color w:val="000000"/>
          <w:sz w:val="28"/>
        </w:rPr>
        <w:t>
      5) салықтық әкімшілендіруді жүзеге асыру;</w:t>
      </w:r>
    </w:p>
    <w:bookmarkEnd w:id="6168"/>
    <w:bookmarkStart w:name="z7771" w:id="6169"/>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6169"/>
    <w:bookmarkStart w:name="z7772" w:id="6170"/>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6170"/>
    <w:bookmarkStart w:name="z7773" w:id="6171"/>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6171"/>
    <w:bookmarkStart w:name="z7774" w:id="6172"/>
    <w:p>
      <w:pPr>
        <w:spacing w:after="0"/>
        <w:ind w:left="0"/>
        <w:jc w:val="both"/>
      </w:pPr>
      <w:r>
        <w:rPr>
          <w:rFonts w:ascii="Times New Roman"/>
          <w:b w:val="false"/>
          <w:i w:val="false"/>
          <w:color w:val="000000"/>
          <w:sz w:val="28"/>
        </w:rPr>
        <w:t>
      9) тәуекелдерді басқару жүйесін қолдану;</w:t>
      </w:r>
    </w:p>
    <w:bookmarkEnd w:id="6172"/>
    <w:bookmarkStart w:name="z7775" w:id="6173"/>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6173"/>
    <w:bookmarkStart w:name="z7776" w:id="6174"/>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6174"/>
    <w:bookmarkStart w:name="z7777" w:id="6175"/>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6175"/>
    <w:bookmarkStart w:name="z7778" w:id="6176"/>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6176"/>
    <w:bookmarkStart w:name="z7779" w:id="6177"/>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6177"/>
    <w:bookmarkStart w:name="z7780" w:id="6178"/>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6178"/>
    <w:bookmarkStart w:name="z7781" w:id="6179"/>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6179"/>
    <w:bookmarkStart w:name="z7782" w:id="6180"/>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6180"/>
    <w:bookmarkStart w:name="z7783" w:id="6181"/>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6181"/>
    <w:bookmarkStart w:name="z7784" w:id="6182"/>
    <w:p>
      <w:pPr>
        <w:spacing w:after="0"/>
        <w:ind w:left="0"/>
        <w:jc w:val="both"/>
      </w:pPr>
      <w:r>
        <w:rPr>
          <w:rFonts w:ascii="Times New Roman"/>
          <w:b w:val="false"/>
          <w:i w:val="false"/>
          <w:color w:val="000000"/>
          <w:sz w:val="28"/>
        </w:rPr>
        <w:t>
      15. Басқарманың құқықтары мен міндеттері:</w:t>
      </w:r>
    </w:p>
    <w:bookmarkEnd w:id="6182"/>
    <w:bookmarkStart w:name="z7785" w:id="6183"/>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6183"/>
    <w:bookmarkStart w:name="z7786" w:id="6184"/>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6184"/>
    <w:bookmarkStart w:name="z7787" w:id="6185"/>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6185"/>
    <w:bookmarkStart w:name="z7788" w:id="6186"/>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6186"/>
    <w:bookmarkStart w:name="z7789" w:id="6187"/>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6187"/>
    <w:bookmarkStart w:name="z7790" w:id="6188"/>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6188"/>
    <w:bookmarkStart w:name="z7791" w:id="6189"/>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6189"/>
    <w:bookmarkStart w:name="z7792" w:id="6190"/>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6190"/>
    <w:bookmarkStart w:name="z7793" w:id="6191"/>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6191"/>
    <w:bookmarkStart w:name="z7794" w:id="6192"/>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6192"/>
    <w:bookmarkStart w:name="z7795" w:id="6193"/>
    <w:p>
      <w:pPr>
        <w:spacing w:after="0"/>
        <w:ind w:left="0"/>
        <w:jc w:val="left"/>
      </w:pPr>
      <w:r>
        <w:rPr>
          <w:rFonts w:ascii="Times New Roman"/>
          <w:b/>
          <w:i w:val="false"/>
          <w:color w:val="000000"/>
        </w:rPr>
        <w:t xml:space="preserve"> 3. Басқарманың қызметін ұйымдастыру</w:t>
      </w:r>
    </w:p>
    <w:bookmarkEnd w:id="6193"/>
    <w:bookmarkStart w:name="z7796" w:id="6194"/>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6194"/>
    <w:bookmarkStart w:name="z7797" w:id="6195"/>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6195"/>
    <w:bookmarkStart w:name="z7798" w:id="619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6196"/>
    <w:bookmarkStart w:name="z7799" w:id="6197"/>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6197"/>
    <w:bookmarkStart w:name="z7800" w:id="6198"/>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6198"/>
    <w:bookmarkStart w:name="z7801" w:id="6199"/>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6199"/>
    <w:bookmarkStart w:name="z7802" w:id="6200"/>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6200"/>
    <w:bookmarkStart w:name="z7803" w:id="6201"/>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6201"/>
    <w:bookmarkStart w:name="z7804" w:id="6202"/>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6202"/>
    <w:bookmarkStart w:name="z7805" w:id="6203"/>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203"/>
    <w:bookmarkStart w:name="z7806" w:id="6204"/>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6204"/>
    <w:bookmarkStart w:name="z7807" w:id="6205"/>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6205"/>
    <w:bookmarkStart w:name="z7808" w:id="6206"/>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6206"/>
    <w:bookmarkStart w:name="z7809" w:id="6207"/>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6207"/>
    <w:bookmarkStart w:name="z7810" w:id="6208"/>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208"/>
    <w:bookmarkStart w:name="z7811" w:id="6209"/>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6209"/>
    <w:bookmarkStart w:name="z7812" w:id="6210"/>
    <w:p>
      <w:pPr>
        <w:spacing w:after="0"/>
        <w:ind w:left="0"/>
        <w:jc w:val="left"/>
      </w:pPr>
      <w:r>
        <w:rPr>
          <w:rFonts w:ascii="Times New Roman"/>
          <w:b/>
          <w:i w:val="false"/>
          <w:color w:val="000000"/>
        </w:rPr>
        <w:t xml:space="preserve"> 4. Басқарманың мүлкi</w:t>
      </w:r>
    </w:p>
    <w:bookmarkEnd w:id="6210"/>
    <w:bookmarkStart w:name="z7813" w:id="6211"/>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6211"/>
    <w:bookmarkStart w:name="z7814" w:id="621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212"/>
    <w:bookmarkStart w:name="z7815" w:id="6213"/>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6213"/>
    <w:bookmarkStart w:name="z7816" w:id="6214"/>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6214"/>
    <w:bookmarkStart w:name="z7817" w:id="6215"/>
    <w:p>
      <w:pPr>
        <w:spacing w:after="0"/>
        <w:ind w:left="0"/>
        <w:jc w:val="left"/>
      </w:pPr>
      <w:r>
        <w:rPr>
          <w:rFonts w:ascii="Times New Roman"/>
          <w:b/>
          <w:i w:val="false"/>
          <w:color w:val="000000"/>
        </w:rPr>
        <w:t xml:space="preserve"> 5. Басқарманы қайта ұйымдастыру және тарату</w:t>
      </w:r>
    </w:p>
    <w:bookmarkEnd w:id="6215"/>
    <w:bookmarkStart w:name="z7818" w:id="6216"/>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6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27 шілдедегі</w:t>
            </w:r>
            <w:r>
              <w:br/>
            </w:r>
            <w:r>
              <w:rPr>
                <w:rFonts w:ascii="Times New Roman"/>
                <w:b w:val="false"/>
                <w:i w:val="false"/>
                <w:color w:val="000000"/>
                <w:sz w:val="20"/>
              </w:rPr>
              <w:t>№ 338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243-қосымша</w:t>
            </w:r>
          </w:p>
        </w:tc>
      </w:tr>
    </w:tbl>
    <w:bookmarkStart w:name="z7820" w:id="6217"/>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 туралы ереже</w:t>
      </w:r>
    </w:p>
    <w:bookmarkEnd w:id="6217"/>
    <w:bookmarkStart w:name="z7821" w:id="6218"/>
    <w:p>
      <w:pPr>
        <w:spacing w:after="0"/>
        <w:ind w:left="0"/>
        <w:jc w:val="left"/>
      </w:pPr>
      <w:r>
        <w:rPr>
          <w:rFonts w:ascii="Times New Roman"/>
          <w:b/>
          <w:i w:val="false"/>
          <w:color w:val="000000"/>
        </w:rPr>
        <w:t xml:space="preserve"> 1. Жалпы ережелер</w:t>
      </w:r>
    </w:p>
    <w:bookmarkEnd w:id="6218"/>
    <w:bookmarkStart w:name="z7822" w:id="6219"/>
    <w:p>
      <w:pPr>
        <w:spacing w:after="0"/>
        <w:ind w:left="0"/>
        <w:jc w:val="both"/>
      </w:pPr>
      <w:r>
        <w:rPr>
          <w:rFonts w:ascii="Times New Roman"/>
          <w:b w:val="false"/>
          <w:i w:val="false"/>
          <w:color w:val="000000"/>
          <w:sz w:val="28"/>
        </w:rPr>
        <w:t>
      1.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bookmarkEnd w:id="6219"/>
    <w:bookmarkStart w:name="z7823" w:id="6220"/>
    <w:p>
      <w:pPr>
        <w:spacing w:after="0"/>
        <w:ind w:left="0"/>
        <w:jc w:val="both"/>
      </w:pPr>
      <w:r>
        <w:rPr>
          <w:rFonts w:ascii="Times New Roman"/>
          <w:b w:val="false"/>
          <w:i w:val="false"/>
          <w:color w:val="000000"/>
          <w:sz w:val="28"/>
        </w:rPr>
        <w:t>
      2. Басқарма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6220"/>
    <w:bookmarkStart w:name="z7824" w:id="6221"/>
    <w:p>
      <w:pPr>
        <w:spacing w:after="0"/>
        <w:ind w:left="0"/>
        <w:jc w:val="both"/>
      </w:pPr>
      <w:r>
        <w:rPr>
          <w:rFonts w:ascii="Times New Roman"/>
          <w:b w:val="false"/>
          <w:i w:val="false"/>
          <w:color w:val="000000"/>
          <w:sz w:val="28"/>
        </w:rPr>
        <w:t>
      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bookmarkEnd w:id="6221"/>
    <w:bookmarkStart w:name="z7825" w:id="6222"/>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6222"/>
    <w:bookmarkStart w:name="z7826" w:id="6223"/>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bookmarkEnd w:id="6223"/>
    <w:bookmarkStart w:name="z7827" w:id="6224"/>
    <w:p>
      <w:pPr>
        <w:spacing w:after="0"/>
        <w:ind w:left="0"/>
        <w:jc w:val="both"/>
      </w:pPr>
      <w:r>
        <w:rPr>
          <w:rFonts w:ascii="Times New Roman"/>
          <w:b w:val="false"/>
          <w:i w:val="false"/>
          <w:color w:val="000000"/>
          <w:sz w:val="28"/>
        </w:rPr>
        <w:t>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bookmarkEnd w:id="6224"/>
    <w:bookmarkStart w:name="z7828" w:id="6225"/>
    <w:p>
      <w:pPr>
        <w:spacing w:after="0"/>
        <w:ind w:left="0"/>
        <w:jc w:val="both"/>
      </w:pPr>
      <w:r>
        <w:rPr>
          <w:rFonts w:ascii="Times New Roman"/>
          <w:b w:val="false"/>
          <w:i w:val="false"/>
          <w:color w:val="000000"/>
          <w:sz w:val="28"/>
        </w:rPr>
        <w:t>
      7. Штат санының құрылымы мен лимиті Қазақстан Республикасының қолданыстағы заңнамасына сәйкес бекітіледі.</w:t>
      </w:r>
    </w:p>
    <w:bookmarkEnd w:id="6225"/>
    <w:bookmarkStart w:name="z7829" w:id="6226"/>
    <w:p>
      <w:pPr>
        <w:spacing w:after="0"/>
        <w:ind w:left="0"/>
        <w:jc w:val="both"/>
      </w:pPr>
      <w:r>
        <w:rPr>
          <w:rFonts w:ascii="Times New Roman"/>
          <w:b w:val="false"/>
          <w:i w:val="false"/>
          <w:color w:val="000000"/>
          <w:sz w:val="28"/>
        </w:rPr>
        <w:t>
      8. Басқарманың заңды мекенжайы: пошта индексі 160021, Қазақстан Республикасы, Шымкент қаласы, Әл-Фараби ауданы, А. Байтұрсынов көшесі, 66 үй.</w:t>
      </w:r>
    </w:p>
    <w:bookmarkEnd w:id="6226"/>
    <w:bookmarkStart w:name="z7830" w:id="622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 республикалық мемлекеттік мекемесi.</w:t>
      </w:r>
    </w:p>
    <w:bookmarkEnd w:id="6227"/>
    <w:bookmarkStart w:name="z7831" w:id="6228"/>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6228"/>
    <w:bookmarkStart w:name="z7832" w:id="6229"/>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6229"/>
    <w:bookmarkStart w:name="z7833" w:id="6230"/>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w:t>
      </w:r>
    </w:p>
    <w:bookmarkEnd w:id="6230"/>
    <w:bookmarkStart w:name="z7834" w:id="6231"/>
    <w:p>
      <w:pPr>
        <w:spacing w:after="0"/>
        <w:ind w:left="0"/>
        <w:jc w:val="both"/>
      </w:pPr>
      <w:r>
        <w:rPr>
          <w:rFonts w:ascii="Times New Roman"/>
          <w:b w:val="false"/>
          <w:i w:val="false"/>
          <w:color w:val="000000"/>
          <w:sz w:val="28"/>
        </w:rPr>
        <w:t>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6231"/>
    <w:bookmarkStart w:name="z7835" w:id="6232"/>
    <w:p>
      <w:pPr>
        <w:spacing w:after="0"/>
        <w:ind w:left="0"/>
        <w:jc w:val="left"/>
      </w:pPr>
      <w:r>
        <w:rPr>
          <w:rFonts w:ascii="Times New Roman"/>
          <w:b/>
          <w:i w:val="false"/>
          <w:color w:val="000000"/>
        </w:rPr>
        <w:t xml:space="preserve"> 2. Басқарманың міндеттері, функциялары, құқықтары мен міндеттері</w:t>
      </w:r>
    </w:p>
    <w:bookmarkEnd w:id="6232"/>
    <w:bookmarkStart w:name="z7836" w:id="6233"/>
    <w:p>
      <w:pPr>
        <w:spacing w:after="0"/>
        <w:ind w:left="0"/>
        <w:jc w:val="both"/>
      </w:pPr>
      <w:r>
        <w:rPr>
          <w:rFonts w:ascii="Times New Roman"/>
          <w:b w:val="false"/>
          <w:i w:val="false"/>
          <w:color w:val="000000"/>
          <w:sz w:val="28"/>
        </w:rPr>
        <w:t>
      13. Басқарманың міндеттері:</w:t>
      </w:r>
    </w:p>
    <w:bookmarkEnd w:id="6233"/>
    <w:bookmarkStart w:name="z7837" w:id="6234"/>
    <w:p>
      <w:pPr>
        <w:spacing w:after="0"/>
        <w:ind w:left="0"/>
        <w:jc w:val="both"/>
      </w:pPr>
      <w:r>
        <w:rPr>
          <w:rFonts w:ascii="Times New Roman"/>
          <w:b w:val="false"/>
          <w:i w:val="false"/>
          <w:color w:val="000000"/>
          <w:sz w:val="28"/>
        </w:rPr>
        <w:t>
      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bookmarkEnd w:id="6234"/>
    <w:bookmarkStart w:name="z7838" w:id="6235"/>
    <w:p>
      <w:pPr>
        <w:spacing w:after="0"/>
        <w:ind w:left="0"/>
        <w:jc w:val="both"/>
      </w:pPr>
      <w:r>
        <w:rPr>
          <w:rFonts w:ascii="Times New Roman"/>
          <w:b w:val="false"/>
          <w:i w:val="false"/>
          <w:color w:val="000000"/>
          <w:sz w:val="28"/>
        </w:rPr>
        <w:t>
      2) салықтардың, бюджетке төленетін басқа да міндетті төлемдердің толық және уақтылы түсуін қамтамасыз ету;</w:t>
      </w:r>
    </w:p>
    <w:bookmarkEnd w:id="6235"/>
    <w:bookmarkStart w:name="z7839" w:id="6236"/>
    <w:p>
      <w:pPr>
        <w:spacing w:after="0"/>
        <w:ind w:left="0"/>
        <w:jc w:val="both"/>
      </w:pPr>
      <w:r>
        <w:rPr>
          <w:rFonts w:ascii="Times New Roman"/>
          <w:b w:val="false"/>
          <w:i w:val="false"/>
          <w:color w:val="000000"/>
          <w:sz w:val="28"/>
        </w:rPr>
        <w:t>
      3) өз құзыреті шегінде халықаралық актілердің, Қазақстан Республикасының салық және өзге де заңнамасының сақталуын және орындалуын қамтамасыз ету;</w:t>
      </w:r>
    </w:p>
    <w:bookmarkEnd w:id="6236"/>
    <w:bookmarkStart w:name="z7840" w:id="6237"/>
    <w:p>
      <w:pPr>
        <w:spacing w:after="0"/>
        <w:ind w:left="0"/>
        <w:jc w:val="both"/>
      </w:pPr>
      <w:r>
        <w:rPr>
          <w:rFonts w:ascii="Times New Roman"/>
          <w:b w:val="false"/>
          <w:i w:val="false"/>
          <w:color w:val="000000"/>
          <w:sz w:val="28"/>
        </w:rPr>
        <w:t>
      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6237"/>
    <w:bookmarkStart w:name="z7841" w:id="6238"/>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орындау.</w:t>
      </w:r>
    </w:p>
    <w:bookmarkEnd w:id="6238"/>
    <w:bookmarkStart w:name="z7842" w:id="6239"/>
    <w:p>
      <w:pPr>
        <w:spacing w:after="0"/>
        <w:ind w:left="0"/>
        <w:jc w:val="both"/>
      </w:pPr>
      <w:r>
        <w:rPr>
          <w:rFonts w:ascii="Times New Roman"/>
          <w:b w:val="false"/>
          <w:i w:val="false"/>
          <w:color w:val="000000"/>
          <w:sz w:val="28"/>
        </w:rPr>
        <w:t>
      14. Басқарманың функциялары:</w:t>
      </w:r>
    </w:p>
    <w:bookmarkEnd w:id="6239"/>
    <w:bookmarkStart w:name="z7843" w:id="6240"/>
    <w:p>
      <w:pPr>
        <w:spacing w:after="0"/>
        <w:ind w:left="0"/>
        <w:jc w:val="both"/>
      </w:pPr>
      <w:r>
        <w:rPr>
          <w:rFonts w:ascii="Times New Roman"/>
          <w:b w:val="false"/>
          <w:i w:val="false"/>
          <w:color w:val="000000"/>
          <w:sz w:val="28"/>
        </w:rPr>
        <w:t>
      1) салық заңнамасының сақталуын бақылау;</w:t>
      </w:r>
    </w:p>
    <w:bookmarkEnd w:id="6240"/>
    <w:bookmarkStart w:name="z7844" w:id="6241"/>
    <w:p>
      <w:pPr>
        <w:spacing w:after="0"/>
        <w:ind w:left="0"/>
        <w:jc w:val="both"/>
      </w:pPr>
      <w:r>
        <w:rPr>
          <w:rFonts w:ascii="Times New Roman"/>
          <w:b w:val="false"/>
          <w:i w:val="false"/>
          <w:color w:val="000000"/>
          <w:sz w:val="28"/>
        </w:rPr>
        <w:t>
      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bookmarkEnd w:id="6241"/>
    <w:bookmarkStart w:name="z7845" w:id="6242"/>
    <w:p>
      <w:pPr>
        <w:spacing w:after="0"/>
        <w:ind w:left="0"/>
        <w:jc w:val="both"/>
      </w:pPr>
      <w:r>
        <w:rPr>
          <w:rFonts w:ascii="Times New Roman"/>
          <w:b w:val="false"/>
          <w:i w:val="false"/>
          <w:color w:val="000000"/>
          <w:sz w:val="28"/>
        </w:rPr>
        <w:t>
      3) Басқарма құзыреті шегінде Қазақстан Республикасының халықаралық міндеттемелерінің орындалуын қамтамасыз ету;</w:t>
      </w:r>
    </w:p>
    <w:bookmarkEnd w:id="6242"/>
    <w:bookmarkStart w:name="z7846" w:id="6243"/>
    <w:p>
      <w:pPr>
        <w:spacing w:after="0"/>
        <w:ind w:left="0"/>
        <w:jc w:val="both"/>
      </w:pPr>
      <w:r>
        <w:rPr>
          <w:rFonts w:ascii="Times New Roman"/>
          <w:b w:val="false"/>
          <w:i w:val="false"/>
          <w:color w:val="000000"/>
          <w:sz w:val="28"/>
        </w:rPr>
        <w:t>
      4) Қазақстан Республикасының салық және өзге де заңнамасының сақталуына бақылауды жүзеге асыру бойынша мемлекеттік органдармен өзара іс-қимыл;</w:t>
      </w:r>
    </w:p>
    <w:bookmarkEnd w:id="6243"/>
    <w:bookmarkStart w:name="z7847" w:id="6244"/>
    <w:p>
      <w:pPr>
        <w:spacing w:after="0"/>
        <w:ind w:left="0"/>
        <w:jc w:val="both"/>
      </w:pPr>
      <w:r>
        <w:rPr>
          <w:rFonts w:ascii="Times New Roman"/>
          <w:b w:val="false"/>
          <w:i w:val="false"/>
          <w:color w:val="000000"/>
          <w:sz w:val="28"/>
        </w:rPr>
        <w:t>
      5) салықтық әкімшілендіруді жүзеге асыру;</w:t>
      </w:r>
    </w:p>
    <w:bookmarkEnd w:id="6244"/>
    <w:bookmarkStart w:name="z7848" w:id="6245"/>
    <w:p>
      <w:pPr>
        <w:spacing w:after="0"/>
        <w:ind w:left="0"/>
        <w:jc w:val="both"/>
      </w:pPr>
      <w:r>
        <w:rPr>
          <w:rFonts w:ascii="Times New Roman"/>
          <w:b w:val="false"/>
          <w:i w:val="false"/>
          <w:color w:val="000000"/>
          <w:sz w:val="28"/>
        </w:rPr>
        <w:t>
      6) Қазақстан Республикасының салық заңнамасына сәйкес салықтық бақылауды жүзеге асыру;</w:t>
      </w:r>
    </w:p>
    <w:bookmarkEnd w:id="6245"/>
    <w:bookmarkStart w:name="z7849" w:id="6246"/>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жүйені қолданумен электрондық қызмет көрсету;</w:t>
      </w:r>
    </w:p>
    <w:bookmarkEnd w:id="6246"/>
    <w:bookmarkStart w:name="z7850" w:id="6247"/>
    <w:p>
      <w:pPr>
        <w:spacing w:after="0"/>
        <w:ind w:left="0"/>
        <w:jc w:val="both"/>
      </w:pPr>
      <w:r>
        <w:rPr>
          <w:rFonts w:ascii="Times New Roman"/>
          <w:b w:val="false"/>
          <w:i w:val="false"/>
          <w:color w:val="000000"/>
          <w:sz w:val="28"/>
        </w:rPr>
        <w:t>
      8) мемлекеттік қызмет көрсету стандарттары мен регламенттеріне сәйкес мемлекеттік қызметтер көрсету;</w:t>
      </w:r>
    </w:p>
    <w:bookmarkEnd w:id="6247"/>
    <w:bookmarkStart w:name="z7851" w:id="6248"/>
    <w:p>
      <w:pPr>
        <w:spacing w:after="0"/>
        <w:ind w:left="0"/>
        <w:jc w:val="both"/>
      </w:pPr>
      <w:r>
        <w:rPr>
          <w:rFonts w:ascii="Times New Roman"/>
          <w:b w:val="false"/>
          <w:i w:val="false"/>
          <w:color w:val="000000"/>
          <w:sz w:val="28"/>
        </w:rPr>
        <w:t>
      9) тәуекелдерді басқару жүйесін қолдану;</w:t>
      </w:r>
    </w:p>
    <w:bookmarkEnd w:id="6248"/>
    <w:bookmarkStart w:name="z7852" w:id="6249"/>
    <w:p>
      <w:pPr>
        <w:spacing w:after="0"/>
        <w:ind w:left="0"/>
        <w:jc w:val="both"/>
      </w:pPr>
      <w:r>
        <w:rPr>
          <w:rFonts w:ascii="Times New Roman"/>
          <w:b w:val="false"/>
          <w:i w:val="false"/>
          <w:color w:val="000000"/>
          <w:sz w:val="28"/>
        </w:rPr>
        <w:t>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bookmarkEnd w:id="6249"/>
    <w:bookmarkStart w:name="z7853" w:id="6250"/>
    <w:p>
      <w:pPr>
        <w:spacing w:after="0"/>
        <w:ind w:left="0"/>
        <w:jc w:val="both"/>
      </w:pPr>
      <w:r>
        <w:rPr>
          <w:rFonts w:ascii="Times New Roman"/>
          <w:b w:val="false"/>
          <w:i w:val="false"/>
          <w:color w:val="000000"/>
          <w:sz w:val="28"/>
        </w:rPr>
        <w:t>
      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6250"/>
    <w:bookmarkStart w:name="z7854" w:id="6251"/>
    <w:p>
      <w:pPr>
        <w:spacing w:after="0"/>
        <w:ind w:left="0"/>
        <w:jc w:val="both"/>
      </w:pPr>
      <w:r>
        <w:rPr>
          <w:rFonts w:ascii="Times New Roman"/>
          <w:b w:val="false"/>
          <w:i w:val="false"/>
          <w:color w:val="000000"/>
          <w:sz w:val="28"/>
        </w:rPr>
        <w:t>
      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bookmarkEnd w:id="6251"/>
    <w:bookmarkStart w:name="z7855" w:id="6252"/>
    <w:p>
      <w:pPr>
        <w:spacing w:after="0"/>
        <w:ind w:left="0"/>
        <w:jc w:val="both"/>
      </w:pPr>
      <w:r>
        <w:rPr>
          <w:rFonts w:ascii="Times New Roman"/>
          <w:b w:val="false"/>
          <w:i w:val="false"/>
          <w:color w:val="000000"/>
          <w:sz w:val="28"/>
        </w:rPr>
        <w:t>
      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bookmarkEnd w:id="6252"/>
    <w:bookmarkStart w:name="z7856" w:id="6253"/>
    <w:p>
      <w:pPr>
        <w:spacing w:after="0"/>
        <w:ind w:left="0"/>
        <w:jc w:val="both"/>
      </w:pPr>
      <w:r>
        <w:rPr>
          <w:rFonts w:ascii="Times New Roman"/>
          <w:b w:val="false"/>
          <w:i w:val="false"/>
          <w:color w:val="000000"/>
          <w:sz w:val="28"/>
        </w:rPr>
        <w:t>
      14) салық міндеттемесінің туындауына, орындалуына және тоқтатылуына байланысты мәселелер бойынша түсіндірулерді жүзеге асыру және түсініктер беру;</w:t>
      </w:r>
    </w:p>
    <w:bookmarkEnd w:id="6253"/>
    <w:bookmarkStart w:name="z7857" w:id="6254"/>
    <w:p>
      <w:pPr>
        <w:spacing w:after="0"/>
        <w:ind w:left="0"/>
        <w:jc w:val="both"/>
      </w:pPr>
      <w:r>
        <w:rPr>
          <w:rFonts w:ascii="Times New Roman"/>
          <w:b w:val="false"/>
          <w:i w:val="false"/>
          <w:color w:val="000000"/>
          <w:sz w:val="28"/>
        </w:rPr>
        <w:t>
      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bookmarkEnd w:id="6254"/>
    <w:bookmarkStart w:name="z7858" w:id="6255"/>
    <w:p>
      <w:pPr>
        <w:spacing w:after="0"/>
        <w:ind w:left="0"/>
        <w:jc w:val="both"/>
      </w:pPr>
      <w:r>
        <w:rPr>
          <w:rFonts w:ascii="Times New Roman"/>
          <w:b w:val="false"/>
          <w:i w:val="false"/>
          <w:color w:val="000000"/>
          <w:sz w:val="28"/>
        </w:rPr>
        <w:t>
      16) Қазақстан Республикасы салық заңнамасымен анықталған тәртіпте жеке тұлғалардан берешекті өндіру туралы салық бұйрығын шығару;</w:t>
      </w:r>
    </w:p>
    <w:bookmarkEnd w:id="6255"/>
    <w:bookmarkStart w:name="z7859" w:id="6256"/>
    <w:p>
      <w:pPr>
        <w:spacing w:after="0"/>
        <w:ind w:left="0"/>
        <w:jc w:val="both"/>
      </w:pPr>
      <w:r>
        <w:rPr>
          <w:rFonts w:ascii="Times New Roman"/>
          <w:b w:val="false"/>
          <w:i w:val="false"/>
          <w:color w:val="000000"/>
          <w:sz w:val="28"/>
        </w:rPr>
        <w:t>
      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bookmarkEnd w:id="6256"/>
    <w:bookmarkStart w:name="z7860" w:id="6257"/>
    <w:p>
      <w:pPr>
        <w:spacing w:after="0"/>
        <w:ind w:left="0"/>
        <w:jc w:val="both"/>
      </w:pPr>
      <w:r>
        <w:rPr>
          <w:rFonts w:ascii="Times New Roman"/>
          <w:b w:val="false"/>
          <w:i w:val="false"/>
          <w:color w:val="000000"/>
          <w:sz w:val="28"/>
        </w:rPr>
        <w:t>
      18) Қазақстан Республикасының заңнамасында көзделген өзге де функцияларды жүзеге асыру.</w:t>
      </w:r>
    </w:p>
    <w:bookmarkEnd w:id="6257"/>
    <w:bookmarkStart w:name="z7861" w:id="6258"/>
    <w:p>
      <w:pPr>
        <w:spacing w:after="0"/>
        <w:ind w:left="0"/>
        <w:jc w:val="both"/>
      </w:pPr>
      <w:r>
        <w:rPr>
          <w:rFonts w:ascii="Times New Roman"/>
          <w:b w:val="false"/>
          <w:i w:val="false"/>
          <w:color w:val="000000"/>
          <w:sz w:val="28"/>
        </w:rPr>
        <w:t>
      15. Басқарманың құқықтары мен міндеттері:</w:t>
      </w:r>
    </w:p>
    <w:bookmarkEnd w:id="6258"/>
    <w:bookmarkStart w:name="z7862" w:id="6259"/>
    <w:p>
      <w:pPr>
        <w:spacing w:after="0"/>
        <w:ind w:left="0"/>
        <w:jc w:val="both"/>
      </w:pPr>
      <w:r>
        <w:rPr>
          <w:rFonts w:ascii="Times New Roman"/>
          <w:b w:val="false"/>
          <w:i w:val="false"/>
          <w:color w:val="000000"/>
          <w:sz w:val="28"/>
        </w:rPr>
        <w:t>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bookmarkEnd w:id="6259"/>
    <w:bookmarkStart w:name="z7863" w:id="6260"/>
    <w:p>
      <w:pPr>
        <w:spacing w:after="0"/>
        <w:ind w:left="0"/>
        <w:jc w:val="both"/>
      </w:pPr>
      <w:r>
        <w:rPr>
          <w:rFonts w:ascii="Times New Roman"/>
          <w:b w:val="false"/>
          <w:i w:val="false"/>
          <w:color w:val="000000"/>
          <w:sz w:val="28"/>
        </w:rPr>
        <w:t>
      2) Басқарманың құзыретіне кіретін мәселелер бойынша қолданыстағы заңнаманы пайдалану бойынша түсіндірулер мен түсініктемелер беру;</w:t>
      </w:r>
    </w:p>
    <w:bookmarkEnd w:id="6260"/>
    <w:bookmarkStart w:name="z7864" w:id="6261"/>
    <w:p>
      <w:pPr>
        <w:spacing w:after="0"/>
        <w:ind w:left="0"/>
        <w:jc w:val="both"/>
      </w:pPr>
      <w:r>
        <w:rPr>
          <w:rFonts w:ascii="Times New Roman"/>
          <w:b w:val="false"/>
          <w:i w:val="false"/>
          <w:color w:val="000000"/>
          <w:sz w:val="28"/>
        </w:rPr>
        <w:t>
      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bookmarkEnd w:id="6261"/>
    <w:bookmarkStart w:name="z7865" w:id="6262"/>
    <w:p>
      <w:pPr>
        <w:spacing w:after="0"/>
        <w:ind w:left="0"/>
        <w:jc w:val="both"/>
      </w:pPr>
      <w:r>
        <w:rPr>
          <w:rFonts w:ascii="Times New Roman"/>
          <w:b w:val="false"/>
          <w:i w:val="false"/>
          <w:color w:val="000000"/>
          <w:sz w:val="28"/>
        </w:rPr>
        <w:t>
      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bookmarkEnd w:id="6262"/>
    <w:bookmarkStart w:name="z7866" w:id="6263"/>
    <w:p>
      <w:pPr>
        <w:spacing w:after="0"/>
        <w:ind w:left="0"/>
        <w:jc w:val="both"/>
      </w:pPr>
      <w:r>
        <w:rPr>
          <w:rFonts w:ascii="Times New Roman"/>
          <w:b w:val="false"/>
          <w:i w:val="false"/>
          <w:color w:val="000000"/>
          <w:sz w:val="28"/>
        </w:rPr>
        <w:t>
      5) Қазақстан Республикасының заңнамасына сәйкес Басқарманың құқықтары мен мүдделерін қорғау мақсатында сотқа жүгіну, талап арыздар беру;</w:t>
      </w:r>
    </w:p>
    <w:bookmarkEnd w:id="6263"/>
    <w:bookmarkStart w:name="z7867" w:id="6264"/>
    <w:p>
      <w:pPr>
        <w:spacing w:after="0"/>
        <w:ind w:left="0"/>
        <w:jc w:val="both"/>
      </w:pPr>
      <w:r>
        <w:rPr>
          <w:rFonts w:ascii="Times New Roman"/>
          <w:b w:val="false"/>
          <w:i w:val="false"/>
          <w:color w:val="000000"/>
          <w:sz w:val="28"/>
        </w:rPr>
        <w:t>
      6) Басқарманың құзыретіне кіретін мәселелер бойынша жеке және заңды тұлғалардың өтініштерін, мәлімдемелері мен шағымдарын қарау;</w:t>
      </w:r>
    </w:p>
    <w:bookmarkEnd w:id="6264"/>
    <w:bookmarkStart w:name="z7868" w:id="6265"/>
    <w:p>
      <w:pPr>
        <w:spacing w:after="0"/>
        <w:ind w:left="0"/>
        <w:jc w:val="both"/>
      </w:pPr>
      <w:r>
        <w:rPr>
          <w:rFonts w:ascii="Times New Roman"/>
          <w:b w:val="false"/>
          <w:i w:val="false"/>
          <w:color w:val="000000"/>
          <w:sz w:val="28"/>
        </w:rPr>
        <w:t>
      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bookmarkEnd w:id="6265"/>
    <w:bookmarkStart w:name="z7869" w:id="6266"/>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6266"/>
    <w:bookmarkStart w:name="z7870" w:id="6267"/>
    <w:p>
      <w:pPr>
        <w:spacing w:after="0"/>
        <w:ind w:left="0"/>
        <w:jc w:val="both"/>
      </w:pPr>
      <w:r>
        <w:rPr>
          <w:rFonts w:ascii="Times New Roman"/>
          <w:b w:val="false"/>
          <w:i w:val="false"/>
          <w:color w:val="000000"/>
          <w:sz w:val="28"/>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bookmarkEnd w:id="6267"/>
    <w:bookmarkStart w:name="z7871" w:id="6268"/>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6268"/>
    <w:bookmarkStart w:name="z7872" w:id="6269"/>
    <w:p>
      <w:pPr>
        <w:spacing w:after="0"/>
        <w:ind w:left="0"/>
        <w:jc w:val="left"/>
      </w:pPr>
      <w:r>
        <w:rPr>
          <w:rFonts w:ascii="Times New Roman"/>
          <w:b/>
          <w:i w:val="false"/>
          <w:color w:val="000000"/>
        </w:rPr>
        <w:t xml:space="preserve"> 3. Басқарманың қызметін ұйымдастыру</w:t>
      </w:r>
    </w:p>
    <w:bookmarkEnd w:id="6269"/>
    <w:bookmarkStart w:name="z7873" w:id="6270"/>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6270"/>
    <w:bookmarkStart w:name="z7874" w:id="6271"/>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6271"/>
    <w:bookmarkStart w:name="z7875" w:id="6272"/>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6272"/>
    <w:bookmarkStart w:name="z7876" w:id="6273"/>
    <w:p>
      <w:pPr>
        <w:spacing w:after="0"/>
        <w:ind w:left="0"/>
        <w:jc w:val="both"/>
      </w:pPr>
      <w:r>
        <w:rPr>
          <w:rFonts w:ascii="Times New Roman"/>
          <w:b w:val="false"/>
          <w:i w:val="false"/>
          <w:color w:val="000000"/>
          <w:sz w:val="28"/>
        </w:rPr>
        <w:t>
      19. Басқарманың басшысы мынадай өкілеттікті жүзеге асырады:</w:t>
      </w:r>
    </w:p>
    <w:bookmarkEnd w:id="6273"/>
    <w:bookmarkStart w:name="z7877" w:id="6274"/>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6274"/>
    <w:bookmarkStart w:name="z7878" w:id="6275"/>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6275"/>
    <w:bookmarkStart w:name="z7879" w:id="6276"/>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тағайындайды және қызметтен босатады;</w:t>
      </w:r>
    </w:p>
    <w:bookmarkEnd w:id="6276"/>
    <w:bookmarkStart w:name="z7880" w:id="6277"/>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6277"/>
    <w:bookmarkStart w:name="z7881" w:id="6278"/>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6278"/>
    <w:bookmarkStart w:name="z7882" w:id="627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279"/>
    <w:bookmarkStart w:name="z7883" w:id="6280"/>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6280"/>
    <w:bookmarkStart w:name="z7884" w:id="6281"/>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6281"/>
    <w:bookmarkStart w:name="z7885" w:id="6282"/>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6282"/>
    <w:bookmarkStart w:name="z7886" w:id="6283"/>
    <w:p>
      <w:pPr>
        <w:spacing w:after="0"/>
        <w:ind w:left="0"/>
        <w:jc w:val="both"/>
      </w:pPr>
      <w:r>
        <w:rPr>
          <w:rFonts w:ascii="Times New Roman"/>
          <w:b w:val="false"/>
          <w:i w:val="false"/>
          <w:color w:val="000000"/>
          <w:sz w:val="28"/>
        </w:rPr>
        <w:t>
      10) барлық мемлекеттік органдарда және өзге де ұйымдарда Басқарма атынан шығады;</w:t>
      </w:r>
    </w:p>
    <w:bookmarkEnd w:id="6283"/>
    <w:bookmarkStart w:name="z7887" w:id="628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6284"/>
    <w:bookmarkStart w:name="z7888" w:id="6285"/>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тұлға орындайды.</w:t>
      </w:r>
    </w:p>
    <w:bookmarkEnd w:id="6285"/>
    <w:bookmarkStart w:name="z7889" w:id="6286"/>
    <w:p>
      <w:pPr>
        <w:spacing w:after="0"/>
        <w:ind w:left="0"/>
        <w:jc w:val="left"/>
      </w:pPr>
      <w:r>
        <w:rPr>
          <w:rFonts w:ascii="Times New Roman"/>
          <w:b/>
          <w:i w:val="false"/>
          <w:color w:val="000000"/>
        </w:rPr>
        <w:t xml:space="preserve"> 4. Басқарманың мүлкi</w:t>
      </w:r>
    </w:p>
    <w:bookmarkEnd w:id="6286"/>
    <w:bookmarkStart w:name="z7890" w:id="6287"/>
    <w:p>
      <w:pPr>
        <w:spacing w:after="0"/>
        <w:ind w:left="0"/>
        <w:jc w:val="both"/>
      </w:pPr>
      <w:r>
        <w:rPr>
          <w:rFonts w:ascii="Times New Roman"/>
          <w:b w:val="false"/>
          <w:i w:val="false"/>
          <w:color w:val="000000"/>
          <w:sz w:val="28"/>
        </w:rPr>
        <w:t>
      20. Басқарманың Қазақстан Республикасының заңнамасында көзделген жағдайларда жедел басқару құқығында оқшауланған мүлкi болады.</w:t>
      </w:r>
    </w:p>
    <w:bookmarkEnd w:id="6287"/>
    <w:bookmarkStart w:name="z7891" w:id="6288"/>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288"/>
    <w:bookmarkStart w:name="z7892" w:id="6289"/>
    <w:p>
      <w:pPr>
        <w:spacing w:after="0"/>
        <w:ind w:left="0"/>
        <w:jc w:val="both"/>
      </w:pPr>
      <w:r>
        <w:rPr>
          <w:rFonts w:ascii="Times New Roman"/>
          <w:b w:val="false"/>
          <w:i w:val="false"/>
          <w:color w:val="000000"/>
          <w:sz w:val="28"/>
        </w:rPr>
        <w:t>
      21. Басқармаға бекітілген мүлік республикалық меншікке жатады.</w:t>
      </w:r>
    </w:p>
    <w:bookmarkEnd w:id="6289"/>
    <w:bookmarkStart w:name="z7893" w:id="6290"/>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6290"/>
    <w:bookmarkStart w:name="z7894" w:id="6291"/>
    <w:p>
      <w:pPr>
        <w:spacing w:after="0"/>
        <w:ind w:left="0"/>
        <w:jc w:val="left"/>
      </w:pPr>
      <w:r>
        <w:rPr>
          <w:rFonts w:ascii="Times New Roman"/>
          <w:b/>
          <w:i w:val="false"/>
          <w:color w:val="000000"/>
        </w:rPr>
        <w:t xml:space="preserve"> 5. Басқарманы қайта ұйымдастыру және тарату</w:t>
      </w:r>
    </w:p>
    <w:bookmarkEnd w:id="6291"/>
    <w:bookmarkStart w:name="z7895" w:id="6292"/>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62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