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fd74" w14:textId="e87f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2018 жылғы 12 ақпандағы № 71 бұйрығы.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Жер ресурстарын басқару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Комитеттің заңды мекенжайы: 010000, Қазақстан Республикасы, Астана қаласы, Есіл ауданы, Мәңгілік ел даңғылы, 8-үй.".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"Әділет" ақпараттық-құқықтық жүйесінде ресми жариялануын;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күннен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