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769b" w14:textId="2727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Су ресурстары комитеті туралы ережені бекіту туралы" Қазақстан Республикасы Премьер-Министрінің орынбасары – Қазақстан Республикасы Ауыл шаруашылығы министрінің 2016 жылғы 11 қарашадағы № 475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2018 жылғы 28 мамырдағы № 220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Су ресурстары комитеті туралы ережесін бекіту туралы" Қазақстан Республикасы Премьер-Министрінің орынбасары – Қазақстан Республикасы Ауыл шаруашылығы министрінің 2016 жылғы 11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22 қарашада "Әділет" ақпараттық-құқықтық жүйесінде жарияланған) мынадай өзгеріс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Су ресурстары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Комитеттің заңды мекенжайы: Қазақстан Республикасы, 010000, Астана қаласы, Есіл ауданы, Мәңгілік ел даңғылы, 8-үй, "Министрліктер Үйі" әкімшілік ғимараты.".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көшірмесінің Қазақстан Республикасының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