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3973" w14:textId="c2f3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Агроөнеркәсіптік кешендегі мемлекеттік инспекция комитетінің ережесін бекіту туралы" Қазақстан Республикасы Премьер-Министрінің орынбасары - Қазақстан Республикасы Ауыл шаруашылығы министрінің 2017 жылғы 1 маусымдағы № 221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– Қазақстан Республикасы Ауыл шаруашылығы министрінің 2018 жылғы 4 желтоқсандағы № 488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Агроөнеркәсіп кешендегі мемлекеттік инспекциясы комитетінің ережесін бекіту туралы" Қазақстан Республикасы Премьер-Министрінің орынбасары ─ Қазақстан Республикасы Ауыл шаруашылығы министрінің 2017 жылғы 1 маусымдағы № 221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(Қазақстан Республикасы Нормативтік құқықтық актілерінің эталондық бақылау банкінде 2017 жылғы 13 маусымда жарияланған)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Агроөнеркәсіп кешендегі мемлекеттік инспекция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 Агроөнеркәсіптік кешендегі мемлекеттік инспекция комитетінің қарамағындағы аумақтық бөлімшелерінің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"Қазақстан Республикасы Ауыл шаруашылығы министрлігі Агроөнеркәсіптік кешендегі мемлекеттік инспекция комитетінің Біржан сал аудандық аумақтық инспекциясы" мемлекеттік мекемесі.";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 "Қазақстан Республикасы Ауыл шаруашылығы министрлігі Агроөнеркәсіптік кешендегі мемлекеттік инспекция комитетінің Тереңкөл аудандық аумақтық инспекциясы"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"Қазақстан Республикасы Ауыл шаруашылығы министрлігі Агроөнеркәсіптік кешендегі мемлекеттік инспекция комитетінің Аққулы аудандық аумақтық инспекциясы" мемлекеттік мекемесі.";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"196. "Қазақстан Республикасы Ауыл шаруашылығы министрлігі Агроөнеркәсіптік кешендегі мемлекеттік инспекция комитетінің Түркістан облыстық аумақтық инспекциясы" мемлекеттік мекемесі.";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"210. "Қазақстан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инспекциясы" мемлекеттік мекемесі.".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215, 216 және 217-тармақтарымен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"215. "Қазақстан Республикасы Ауыл шаруашылығы министрлігі Агроөнеркәсіптік кешендегі мемлекеттік инспекция комитетінің Кеген аудандық аумақтық инспекциясы"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"Қазақстан Республикасы Ауыл шаруашылығы министрлігі Агроөнеркәсіптік кешендегі мемлекеттік инспекция комитетінің Жетісай аудандық аумақтық инспекциясы"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"Қазақстан Республикасы Ауыл шаруашылығы министрлігі Агроөнеркәсіптік кешендегі мемлекеттік инспекция комитетінің Келес аудандық аумақтық инспекциясы" мемлекеттік мекемесі.".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 көшірмесінің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кәсіпорынына жіберілуін;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