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08da8" w14:textId="7508d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Экологиялық реттеу және бақылау комитеті" мемлекеттік мекемесінің және оның аумақтық органдарының ережелерін бекіту туралы" Қазақстан Республикасы Энергетика министрінің 2014 жылғы 20 қазандағы № 62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2018 жылғы 10 қыркүйектегі № 770-ж бұйрығы. Күші жойылды - Қазақстан Республикасы Экология және табиғи ресурстар министрінің м.а. 2023 жылғы 22 қыркүйектегі № 267-ө бұйрығымен</w:t>
      </w:r>
    </w:p>
    <w:p>
      <w:pPr>
        <w:spacing w:after="0"/>
        <w:ind w:left="0"/>
        <w:jc w:val="both"/>
      </w:pPr>
      <w:r>
        <w:rPr>
          <w:rFonts w:ascii="Times New Roman"/>
          <w:b w:val="false"/>
          <w:i w:val="false"/>
          <w:color w:val="ff0000"/>
          <w:sz w:val="28"/>
        </w:rPr>
        <w:t xml:space="preserve">
      Ескерту. Күші жойылды – ҚР Экология және табиғи ресурстар министрінің м.а. 22.09.2023 </w:t>
      </w:r>
      <w:r>
        <w:rPr>
          <w:rFonts w:ascii="Times New Roman"/>
          <w:b w:val="false"/>
          <w:i w:val="false"/>
          <w:color w:val="ff0000"/>
          <w:sz w:val="28"/>
        </w:rPr>
        <w:t>№ 267-ө</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Энергетика министрлігінің Экологиялық реттеу және бақылау комитеті" мемлекеттік мекемесінің және оның аумақтық органдарының ережелерін бекіту туралы" Қазақстан Республикасы Энергетика министрінің 2014 жылғы 20 қазандағы № 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9824 болып тіркелген, 2014 жылғы 10 қарашада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"Қазақстан Республикасы Энергетика министрлігінің Экологиялық реттеу және бақылау комитеті" республикалық мемлекеттік мекемесінің және оның аумақтық органдарының ережелерін бекіту туралы";</w:t>
      </w:r>
    </w:p>
    <w:bookmarkEnd w:id="3"/>
    <w:bookmarkStart w:name="z5" w:id="4"/>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"1. Мыналар:</w:t>
      </w:r>
    </w:p>
    <w:bookmarkEnd w:id="5"/>
    <w:bookmarkStart w:name="z7" w:id="6"/>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Энергетика министрлігінің Экологиялық реттеу және бақылау комитеті" республикалық мемлекеттік мекемесінің ережесі (бұдан әрі - Ереже);</w:t>
      </w:r>
    </w:p>
    <w:bookmarkEnd w:id="6"/>
    <w:bookmarkStart w:name="z8" w:id="7"/>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Энергетика министрлігі Экологиялық реттеу және бақылау комитетінің тиісті облыстағы, Астана, Алматы және Шымкент қалаларындағы аумақтық органы - Экология департаменті туралы ереже бекітілсін.";</w:t>
      </w:r>
    </w:p>
    <w:bookmarkEnd w:id="7"/>
    <w:bookmarkStart w:name="z9" w:id="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Энергетика министрлігінің Экологиялық реттеу және бақылау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 </w:t>
      </w:r>
    </w:p>
    <w:bookmarkStart w:name="z12" w:id="9"/>
    <w:p>
      <w:pPr>
        <w:spacing w:after="0"/>
        <w:ind w:left="0"/>
        <w:jc w:val="both"/>
      </w:pPr>
      <w:r>
        <w:rPr>
          <w:rFonts w:ascii="Times New Roman"/>
          <w:b w:val="false"/>
          <w:i w:val="false"/>
          <w:color w:val="000000"/>
          <w:sz w:val="28"/>
        </w:rPr>
        <w:t>
      "5) жергілікті атқарушы органдардың қоршаған ортаны қорғау саласындағы мемлекеттік қызметтерді көрсету жөніндегі қызметін бақылауды жүзеге асырады;";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 </w:t>
      </w:r>
    </w:p>
    <w:bookmarkStart w:name="z14" w:id="10"/>
    <w:p>
      <w:pPr>
        <w:spacing w:after="0"/>
        <w:ind w:left="0"/>
        <w:jc w:val="both"/>
      </w:pPr>
      <w:r>
        <w:rPr>
          <w:rFonts w:ascii="Times New Roman"/>
          <w:b w:val="false"/>
          <w:i w:val="false"/>
          <w:color w:val="000000"/>
          <w:sz w:val="28"/>
        </w:rPr>
        <w:t>
      "9) өз құзыреті шегінде мемлекеттік экологиялық сараптаманы жүргізеді, сондай-ақ Қазақстан Республикасында экологиялық сараптама жүргізу жөніндегі қызметті үйлестіреді және оған әдістемелік басшылықты жүзеге асырады;";</w:t>
      </w:r>
    </w:p>
    <w:bookmarkEnd w:id="10"/>
    <w:bookmarkStart w:name="z15" w:id="11"/>
    <w:p>
      <w:pPr>
        <w:spacing w:after="0"/>
        <w:ind w:left="0"/>
        <w:jc w:val="both"/>
      </w:pPr>
      <w:r>
        <w:rPr>
          <w:rFonts w:ascii="Times New Roman"/>
          <w:b w:val="false"/>
          <w:i w:val="false"/>
          <w:color w:val="000000"/>
          <w:sz w:val="28"/>
        </w:rPr>
        <w:t>
      мынадай мазмұндағы 9-1), 9-2), 9-3) тармақшалармен толықтырылсын:</w:t>
      </w:r>
    </w:p>
    <w:bookmarkEnd w:id="11"/>
    <w:bookmarkStart w:name="z16" w:id="12"/>
    <w:p>
      <w:pPr>
        <w:spacing w:after="0"/>
        <w:ind w:left="0"/>
        <w:jc w:val="both"/>
      </w:pPr>
      <w:r>
        <w:rPr>
          <w:rFonts w:ascii="Times New Roman"/>
          <w:b w:val="false"/>
          <w:i w:val="false"/>
          <w:color w:val="000000"/>
          <w:sz w:val="28"/>
        </w:rPr>
        <w:t>
      "9-1) Қазақстан Республикасының сәулет, қала құрылысы және құрылыс қызметі туралы заңнамасында белгіленген тәртіппен құрылыс жобаларының ведомстводан тыс кешенді сараптамасы немесе қала құрылысы жобаларының кешенді қала құрылысы сараптамасы құрамында І санаттағы объектілер бойынша жобаларға мемлекеттік экологиялық сараптаманы жүргізеді;</w:t>
      </w:r>
    </w:p>
    <w:bookmarkEnd w:id="12"/>
    <w:bookmarkStart w:name="z17" w:id="13"/>
    <w:p>
      <w:pPr>
        <w:spacing w:after="0"/>
        <w:ind w:left="0"/>
        <w:jc w:val="both"/>
      </w:pPr>
      <w:r>
        <w:rPr>
          <w:rFonts w:ascii="Times New Roman"/>
          <w:b w:val="false"/>
          <w:i w:val="false"/>
          <w:color w:val="000000"/>
          <w:sz w:val="28"/>
        </w:rPr>
        <w:t>
      9-2) ведомстводан тыс кешенді сараптама құрамында жобалардың экологиялық сараптамасын жүзеге асыратын жеке және заңды тұлғалардың қызметін бақылауды жүзеге асырады;</w:t>
      </w:r>
    </w:p>
    <w:bookmarkEnd w:id="13"/>
    <w:bookmarkStart w:name="z18" w:id="14"/>
    <w:p>
      <w:pPr>
        <w:spacing w:after="0"/>
        <w:ind w:left="0"/>
        <w:jc w:val="both"/>
      </w:pPr>
      <w:r>
        <w:rPr>
          <w:rFonts w:ascii="Times New Roman"/>
          <w:b w:val="false"/>
          <w:i w:val="false"/>
          <w:color w:val="000000"/>
          <w:sz w:val="28"/>
        </w:rPr>
        <w:t>
      9-3) табиғат қорғау іс-шараларының жоспарларын келіседі;";</w:t>
      </w:r>
    </w:p>
    <w:bookmarkEnd w:id="14"/>
    <w:bookmarkStart w:name="z19" w:id="15"/>
    <w:p>
      <w:pPr>
        <w:spacing w:after="0"/>
        <w:ind w:left="0"/>
        <w:jc w:val="both"/>
      </w:pPr>
      <w:r>
        <w:rPr>
          <w:rFonts w:ascii="Times New Roman"/>
          <w:b w:val="false"/>
          <w:i w:val="false"/>
          <w:color w:val="000000"/>
          <w:sz w:val="28"/>
        </w:rPr>
        <w:t>
      мынадай мазмұндағы 13-1), 13-2) тармақшалармен толықтырылсын:</w:t>
      </w:r>
    </w:p>
    <w:bookmarkEnd w:id="15"/>
    <w:bookmarkStart w:name="z20" w:id="16"/>
    <w:p>
      <w:pPr>
        <w:spacing w:after="0"/>
        <w:ind w:left="0"/>
        <w:jc w:val="both"/>
      </w:pPr>
      <w:r>
        <w:rPr>
          <w:rFonts w:ascii="Times New Roman"/>
          <w:b w:val="false"/>
          <w:i w:val="false"/>
          <w:color w:val="000000"/>
          <w:sz w:val="28"/>
        </w:rPr>
        <w:t>
      "13-1) қауіпті қалдықтарды экспорттауға және импорттауға лицензия береді;</w:t>
      </w:r>
    </w:p>
    <w:bookmarkEnd w:id="16"/>
    <w:bookmarkStart w:name="z21" w:id="17"/>
    <w:p>
      <w:pPr>
        <w:spacing w:after="0"/>
        <w:ind w:left="0"/>
        <w:jc w:val="both"/>
      </w:pPr>
      <w:r>
        <w:rPr>
          <w:rFonts w:ascii="Times New Roman"/>
          <w:b w:val="false"/>
          <w:i w:val="false"/>
          <w:color w:val="000000"/>
          <w:sz w:val="28"/>
        </w:rPr>
        <w:t>
      13-2) озонды бұзатын заттардың және құрамында озонды бұзатын заттар бар өнімдердің экспорты мен импортына лицензия береді;";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мынадай редакцияда жазылсын: </w:t>
      </w:r>
    </w:p>
    <w:bookmarkStart w:name="z23" w:id="18"/>
    <w:p>
      <w:pPr>
        <w:spacing w:after="0"/>
        <w:ind w:left="0"/>
        <w:jc w:val="both"/>
      </w:pPr>
      <w:r>
        <w:rPr>
          <w:rFonts w:ascii="Times New Roman"/>
          <w:b w:val="false"/>
          <w:i w:val="false"/>
          <w:color w:val="000000"/>
          <w:sz w:val="28"/>
        </w:rPr>
        <w:t>
      "20) мыналарға мемлекеттік экологиялық бақылауды жүзеге асырады:</w:t>
      </w:r>
    </w:p>
    <w:bookmarkEnd w:id="18"/>
    <w:bookmarkStart w:name="z24" w:id="19"/>
    <w:p>
      <w:pPr>
        <w:spacing w:after="0"/>
        <w:ind w:left="0"/>
        <w:jc w:val="both"/>
      </w:pPr>
      <w:r>
        <w:rPr>
          <w:rFonts w:ascii="Times New Roman"/>
          <w:b w:val="false"/>
          <w:i w:val="false"/>
          <w:color w:val="000000"/>
          <w:sz w:val="28"/>
        </w:rPr>
        <w:t>
      Қазақстан Республикасы экологиялық заңнамасының сақталуына;</w:t>
      </w:r>
    </w:p>
    <w:bookmarkEnd w:id="19"/>
    <w:bookmarkStart w:name="z25" w:id="20"/>
    <w:p>
      <w:pPr>
        <w:spacing w:after="0"/>
        <w:ind w:left="0"/>
        <w:jc w:val="both"/>
      </w:pPr>
      <w:r>
        <w:rPr>
          <w:rFonts w:ascii="Times New Roman"/>
          <w:b w:val="false"/>
          <w:i w:val="false"/>
          <w:color w:val="000000"/>
          <w:sz w:val="28"/>
        </w:rPr>
        <w:t>
      қоршаған ортаның ластану салдарларын жою жөнiндегi шаралардың жүргiзiлуiне;</w:t>
      </w:r>
    </w:p>
    <w:bookmarkEnd w:id="20"/>
    <w:bookmarkStart w:name="z26" w:id="21"/>
    <w:p>
      <w:pPr>
        <w:spacing w:after="0"/>
        <w:ind w:left="0"/>
        <w:jc w:val="both"/>
      </w:pPr>
      <w:r>
        <w:rPr>
          <w:rFonts w:ascii="Times New Roman"/>
          <w:b w:val="false"/>
          <w:i w:val="false"/>
          <w:color w:val="000000"/>
          <w:sz w:val="28"/>
        </w:rPr>
        <w:t>
      жер қойнауын пайдалану жөніндегі операциялардың аяқталуына қарай немесе басқа да бүлдiретiн процестер мен жұмыстардан босатылған жердiң Қазақстан Республикасы жер заңнамасының талаптарына сәйкес оны одан әрi пайдалану үшiн жарамды жай-күйге келтiрiлуiне;</w:t>
      </w:r>
    </w:p>
    <w:bookmarkEnd w:id="21"/>
    <w:bookmarkStart w:name="z27" w:id="22"/>
    <w:p>
      <w:pPr>
        <w:spacing w:after="0"/>
        <w:ind w:left="0"/>
        <w:jc w:val="both"/>
      </w:pPr>
      <w:r>
        <w:rPr>
          <w:rFonts w:ascii="Times New Roman"/>
          <w:b w:val="false"/>
          <w:i w:val="false"/>
          <w:color w:val="000000"/>
          <w:sz w:val="28"/>
        </w:rPr>
        <w:t>
      қоршаған ортаны қорғауға қатысты лицензиялық келiсiмшарттық талаптардың сақталуына;</w:t>
      </w:r>
    </w:p>
    <w:bookmarkEnd w:id="22"/>
    <w:bookmarkStart w:name="z28" w:id="23"/>
    <w:p>
      <w:pPr>
        <w:spacing w:after="0"/>
        <w:ind w:left="0"/>
        <w:jc w:val="both"/>
      </w:pPr>
      <w:r>
        <w:rPr>
          <w:rFonts w:ascii="Times New Roman"/>
          <w:b w:val="false"/>
          <w:i w:val="false"/>
          <w:color w:val="000000"/>
          <w:sz w:val="28"/>
        </w:rPr>
        <w:t>
      жер қойнауының ластанудан, су басудан және қоршаған орта объектiлерiн бүлдіруге алып келетін техногендiк процестерден сақталуына;</w:t>
      </w:r>
    </w:p>
    <w:bookmarkEnd w:id="23"/>
    <w:bookmarkStart w:name="z29" w:id="24"/>
    <w:p>
      <w:pPr>
        <w:spacing w:after="0"/>
        <w:ind w:left="0"/>
        <w:jc w:val="both"/>
      </w:pPr>
      <w:r>
        <w:rPr>
          <w:rFonts w:ascii="Times New Roman"/>
          <w:b w:val="false"/>
          <w:i w:val="false"/>
          <w:color w:val="000000"/>
          <w:sz w:val="28"/>
        </w:rPr>
        <w:t>
      жер қойнауына мемлекеттік меншік құқығының сақталуына;</w:t>
      </w:r>
    </w:p>
    <w:bookmarkEnd w:id="24"/>
    <w:bookmarkStart w:name="z30" w:id="25"/>
    <w:p>
      <w:pPr>
        <w:spacing w:after="0"/>
        <w:ind w:left="0"/>
        <w:jc w:val="both"/>
      </w:pPr>
      <w:r>
        <w:rPr>
          <w:rFonts w:ascii="Times New Roman"/>
          <w:b w:val="false"/>
          <w:i w:val="false"/>
          <w:color w:val="000000"/>
          <w:sz w:val="28"/>
        </w:rPr>
        <w:t>
      жер қойнауы учаскесінiң және жер қойнауын пайдалану объектілерінің консервациялануына, жер қойнауын пайдалану жөніндегі операцияларды жүргізу салдарының жойылуына;</w:t>
      </w:r>
    </w:p>
    <w:bookmarkEnd w:id="25"/>
    <w:bookmarkStart w:name="z31" w:id="26"/>
    <w:p>
      <w:pPr>
        <w:spacing w:after="0"/>
        <w:ind w:left="0"/>
        <w:jc w:val="both"/>
      </w:pPr>
      <w:r>
        <w:rPr>
          <w:rFonts w:ascii="Times New Roman"/>
          <w:b w:val="false"/>
          <w:i w:val="false"/>
          <w:color w:val="000000"/>
          <w:sz w:val="28"/>
        </w:rPr>
        <w:t xml:space="preserve">
      жер қойнауын пайдалану және пайдалы қазбаларды қайта өңдеу кезiнде экологиялық нормалар мен қағидалардың сақталуына; </w:t>
      </w:r>
    </w:p>
    <w:bookmarkEnd w:id="26"/>
    <w:bookmarkStart w:name="z32" w:id="27"/>
    <w:p>
      <w:pPr>
        <w:spacing w:after="0"/>
        <w:ind w:left="0"/>
        <w:jc w:val="both"/>
      </w:pPr>
      <w:r>
        <w:rPr>
          <w:rFonts w:ascii="Times New Roman"/>
          <w:b w:val="false"/>
          <w:i w:val="false"/>
          <w:color w:val="000000"/>
          <w:sz w:val="28"/>
        </w:rPr>
        <w:t>
      пайдалы қазбаларды өндiру мен өңдеу кезiнде қоршаған ортаны қорғау мәселелерi жөнiндегi жобалық шешiмдердiң сақталуына;</w:t>
      </w:r>
    </w:p>
    <w:bookmarkEnd w:id="27"/>
    <w:bookmarkStart w:name="z33" w:id="28"/>
    <w:p>
      <w:pPr>
        <w:spacing w:after="0"/>
        <w:ind w:left="0"/>
        <w:jc w:val="both"/>
      </w:pPr>
      <w:r>
        <w:rPr>
          <w:rFonts w:ascii="Times New Roman"/>
          <w:b w:val="false"/>
          <w:i w:val="false"/>
          <w:color w:val="000000"/>
          <w:sz w:val="28"/>
        </w:rPr>
        <w:t>
      жер қойнауын пайдалану жөнiндегi операцияларды жүргiзген кезде авариялық және өзге де қауiптi жағдайлардың алдын алу жөнiндегi iс-шаралардың орындалуына;</w:t>
      </w:r>
    </w:p>
    <w:bookmarkEnd w:id="28"/>
    <w:bookmarkStart w:name="z34" w:id="29"/>
    <w:p>
      <w:pPr>
        <w:spacing w:after="0"/>
        <w:ind w:left="0"/>
        <w:jc w:val="both"/>
      </w:pPr>
      <w:r>
        <w:rPr>
          <w:rFonts w:ascii="Times New Roman"/>
          <w:b w:val="false"/>
          <w:i w:val="false"/>
          <w:color w:val="000000"/>
          <w:sz w:val="28"/>
        </w:rPr>
        <w:t xml:space="preserve">
      зиянды заттардың, радиоактивтi қалдықтардың көмiлуiне және сарқынды сулардың жер қойнауына ағызылуына; </w:t>
      </w:r>
    </w:p>
    <w:bookmarkEnd w:id="29"/>
    <w:bookmarkStart w:name="z35" w:id="30"/>
    <w:p>
      <w:pPr>
        <w:spacing w:after="0"/>
        <w:ind w:left="0"/>
        <w:jc w:val="both"/>
      </w:pPr>
      <w:r>
        <w:rPr>
          <w:rFonts w:ascii="Times New Roman"/>
          <w:b w:val="false"/>
          <w:i w:val="false"/>
          <w:color w:val="000000"/>
          <w:sz w:val="28"/>
        </w:rPr>
        <w:t xml:space="preserve">
      су сапасы нормативтерiнiң сақталуына; </w:t>
      </w:r>
    </w:p>
    <w:bookmarkEnd w:id="30"/>
    <w:bookmarkStart w:name="z36" w:id="31"/>
    <w:p>
      <w:pPr>
        <w:spacing w:after="0"/>
        <w:ind w:left="0"/>
        <w:jc w:val="both"/>
      </w:pPr>
      <w:r>
        <w:rPr>
          <w:rFonts w:ascii="Times New Roman"/>
          <w:b w:val="false"/>
          <w:i w:val="false"/>
          <w:color w:val="000000"/>
          <w:sz w:val="28"/>
        </w:rPr>
        <w:t xml:space="preserve">
      атмосфералық ауаны қорғаудың, оның iшiнде көлiк және басқа да жылжымалы құралдарды пайдалануға шығару және пайдалану кезiнде техникалық регламенттердiң, нормативтердiң, қағидалар мен өзге де талаптардың сақталуына; </w:t>
      </w:r>
    </w:p>
    <w:bookmarkEnd w:id="31"/>
    <w:bookmarkStart w:name="z37" w:id="32"/>
    <w:p>
      <w:pPr>
        <w:spacing w:after="0"/>
        <w:ind w:left="0"/>
        <w:jc w:val="both"/>
      </w:pPr>
      <w:r>
        <w:rPr>
          <w:rFonts w:ascii="Times New Roman"/>
          <w:b w:val="false"/>
          <w:i w:val="false"/>
          <w:color w:val="000000"/>
          <w:sz w:val="28"/>
        </w:rPr>
        <w:t>
      қалдықтарды қоймаға жинап қою мен жағу кезiнде атмосфералық ауаны қорғау жөнiндегi талаптардың сақталуына;</w:t>
      </w:r>
    </w:p>
    <w:bookmarkEnd w:id="32"/>
    <w:bookmarkStart w:name="z38" w:id="33"/>
    <w:p>
      <w:pPr>
        <w:spacing w:after="0"/>
        <w:ind w:left="0"/>
        <w:jc w:val="both"/>
      </w:pPr>
      <w:r>
        <w:rPr>
          <w:rFonts w:ascii="Times New Roman"/>
          <w:b w:val="false"/>
          <w:i w:val="false"/>
          <w:color w:val="000000"/>
          <w:sz w:val="28"/>
        </w:rPr>
        <w:t>
      парниктік газдар шығарындыларын жүзеге асырған кезде талаптардың сақталуына;</w:t>
      </w:r>
    </w:p>
    <w:bookmarkEnd w:id="33"/>
    <w:bookmarkStart w:name="z39" w:id="34"/>
    <w:p>
      <w:pPr>
        <w:spacing w:after="0"/>
        <w:ind w:left="0"/>
        <w:jc w:val="both"/>
      </w:pPr>
      <w:r>
        <w:rPr>
          <w:rFonts w:ascii="Times New Roman"/>
          <w:b w:val="false"/>
          <w:i w:val="false"/>
          <w:color w:val="000000"/>
          <w:sz w:val="28"/>
        </w:rPr>
        <w:t>
      қоршаған ортаны ластаудың алдын алу жөнiндегi экологиялық талаптар бөлiгiнде радиоактивтi және өзге де экологиялық жағынан қауiптi заттарды пайдалану, сақтау, тасымалдау, көму, кәдеге жарату немесе олармен өзге де жұмыстар iстеу қағидаларының сақталуына;</w:t>
      </w:r>
    </w:p>
    <w:bookmarkEnd w:id="34"/>
    <w:bookmarkStart w:name="z40" w:id="35"/>
    <w:p>
      <w:pPr>
        <w:spacing w:after="0"/>
        <w:ind w:left="0"/>
        <w:jc w:val="both"/>
      </w:pPr>
      <w:r>
        <w:rPr>
          <w:rFonts w:ascii="Times New Roman"/>
          <w:b w:val="false"/>
          <w:i w:val="false"/>
          <w:color w:val="000000"/>
          <w:sz w:val="28"/>
        </w:rPr>
        <w:t xml:space="preserve">
      экологиялық рұқсаттарда белгiленген табиғат пайдалану талаптарының орындалуына; </w:t>
      </w:r>
    </w:p>
    <w:bookmarkEnd w:id="35"/>
    <w:bookmarkStart w:name="z41" w:id="36"/>
    <w:p>
      <w:pPr>
        <w:spacing w:after="0"/>
        <w:ind w:left="0"/>
        <w:jc w:val="both"/>
      </w:pPr>
      <w:r>
        <w:rPr>
          <w:rFonts w:ascii="Times New Roman"/>
          <w:b w:val="false"/>
          <w:i w:val="false"/>
          <w:color w:val="000000"/>
          <w:sz w:val="28"/>
        </w:rPr>
        <w:t>
      өндiрiс пен тұтыну қалдықтарын есепке алудың, кәдеге жаратудың және залалсыздандырудың белгiленген нормалары мен қағидаларының сақталуына;</w:t>
      </w:r>
    </w:p>
    <w:bookmarkEnd w:id="36"/>
    <w:bookmarkStart w:name="z42" w:id="37"/>
    <w:p>
      <w:pPr>
        <w:spacing w:after="0"/>
        <w:ind w:left="0"/>
        <w:jc w:val="both"/>
      </w:pPr>
      <w:r>
        <w:rPr>
          <w:rFonts w:ascii="Times New Roman"/>
          <w:b w:val="false"/>
          <w:i w:val="false"/>
          <w:color w:val="000000"/>
          <w:sz w:val="28"/>
        </w:rPr>
        <w:t>
      ластаушы заттар шығарындыларының, төгінділерінің стационарлық көздерi бар және өндiрiс пен тұтыну қалдықтарын орналастыратын объектiлерге қойылатын экологиялық талаптардың сақталуына;</w:t>
      </w:r>
    </w:p>
    <w:bookmarkEnd w:id="37"/>
    <w:bookmarkStart w:name="z43" w:id="38"/>
    <w:p>
      <w:pPr>
        <w:spacing w:after="0"/>
        <w:ind w:left="0"/>
        <w:jc w:val="both"/>
      </w:pPr>
      <w:r>
        <w:rPr>
          <w:rFonts w:ascii="Times New Roman"/>
          <w:b w:val="false"/>
          <w:i w:val="false"/>
          <w:color w:val="000000"/>
          <w:sz w:val="28"/>
        </w:rPr>
        <w:t xml:space="preserve">
      тазарту құрылыстары жұмысының технологиялық регламенттерiнiң сақталуына; </w:t>
      </w:r>
    </w:p>
    <w:bookmarkEnd w:id="38"/>
    <w:bookmarkStart w:name="z44" w:id="39"/>
    <w:p>
      <w:pPr>
        <w:spacing w:after="0"/>
        <w:ind w:left="0"/>
        <w:jc w:val="both"/>
      </w:pPr>
      <w:r>
        <w:rPr>
          <w:rFonts w:ascii="Times New Roman"/>
          <w:b w:val="false"/>
          <w:i w:val="false"/>
          <w:color w:val="000000"/>
          <w:sz w:val="28"/>
        </w:rPr>
        <w:t xml:space="preserve">
      өндiрiстiк экологиялық бақылау нормалары мен қағидаларының сақталуына; </w:t>
      </w:r>
    </w:p>
    <w:bookmarkEnd w:id="39"/>
    <w:bookmarkStart w:name="z45" w:id="40"/>
    <w:p>
      <w:pPr>
        <w:spacing w:after="0"/>
        <w:ind w:left="0"/>
        <w:jc w:val="both"/>
      </w:pPr>
      <w:r>
        <w:rPr>
          <w:rFonts w:ascii="Times New Roman"/>
          <w:b w:val="false"/>
          <w:i w:val="false"/>
          <w:color w:val="000000"/>
          <w:sz w:val="28"/>
        </w:rPr>
        <w:t xml:space="preserve">
      Қазақстан Республикасының мiндеттi экологиялық сақтандыру туралы заңнамасының сақталуына; </w:t>
      </w:r>
    </w:p>
    <w:bookmarkEnd w:id="40"/>
    <w:bookmarkStart w:name="z46" w:id="41"/>
    <w:p>
      <w:pPr>
        <w:spacing w:after="0"/>
        <w:ind w:left="0"/>
        <w:jc w:val="both"/>
      </w:pPr>
      <w:r>
        <w:rPr>
          <w:rFonts w:ascii="Times New Roman"/>
          <w:b w:val="false"/>
          <w:i w:val="false"/>
          <w:color w:val="000000"/>
          <w:sz w:val="28"/>
        </w:rPr>
        <w:t xml:space="preserve">
      қоршаған ортаны қорғау саласында лицензияланатын қызмет түрiн жүзеге асырудың бiлiктiлiк талаптары мен қағидаларының сақталуына; </w:t>
      </w:r>
    </w:p>
    <w:bookmarkEnd w:id="41"/>
    <w:bookmarkStart w:name="z47" w:id="42"/>
    <w:p>
      <w:pPr>
        <w:spacing w:after="0"/>
        <w:ind w:left="0"/>
        <w:jc w:val="both"/>
      </w:pPr>
      <w:r>
        <w:rPr>
          <w:rFonts w:ascii="Times New Roman"/>
          <w:b w:val="false"/>
          <w:i w:val="false"/>
          <w:color w:val="000000"/>
          <w:sz w:val="28"/>
        </w:rPr>
        <w:t xml:space="preserve">
      мемлекеттiк экологиялық сараптаманы жүргiзудiң мiндеттiлiгi туралы талаптардың сақталуына және оның шарттарының орындалуына; </w:t>
      </w:r>
    </w:p>
    <w:bookmarkEnd w:id="42"/>
    <w:bookmarkStart w:name="z48" w:id="43"/>
    <w:p>
      <w:pPr>
        <w:spacing w:after="0"/>
        <w:ind w:left="0"/>
        <w:jc w:val="both"/>
      </w:pPr>
      <w:r>
        <w:rPr>
          <w:rFonts w:ascii="Times New Roman"/>
          <w:b w:val="false"/>
          <w:i w:val="false"/>
          <w:color w:val="000000"/>
          <w:sz w:val="28"/>
        </w:rPr>
        <w:t xml:space="preserve">
      мiндеттi экологиялық аудит жүргiзу және қоршаған ортаны қорғау мәселелерi бойынша дұрыс ақпарат беру туралы талаптардың сақталуына; </w:t>
      </w:r>
    </w:p>
    <w:bookmarkEnd w:id="43"/>
    <w:bookmarkStart w:name="z49" w:id="44"/>
    <w:p>
      <w:pPr>
        <w:spacing w:after="0"/>
        <w:ind w:left="0"/>
        <w:jc w:val="both"/>
      </w:pPr>
      <w:r>
        <w:rPr>
          <w:rFonts w:ascii="Times New Roman"/>
          <w:b w:val="false"/>
          <w:i w:val="false"/>
          <w:color w:val="000000"/>
          <w:sz w:val="28"/>
        </w:rPr>
        <w:t>
      қауiптi қалдықтарды трансшекаралық тасымалдау қағидаларының сақталуына;</w:t>
      </w:r>
    </w:p>
    <w:bookmarkEnd w:id="44"/>
    <w:bookmarkStart w:name="z50" w:id="45"/>
    <w:p>
      <w:pPr>
        <w:spacing w:after="0"/>
        <w:ind w:left="0"/>
        <w:jc w:val="both"/>
      </w:pPr>
      <w:r>
        <w:rPr>
          <w:rFonts w:ascii="Times New Roman"/>
          <w:b w:val="false"/>
          <w:i w:val="false"/>
          <w:color w:val="000000"/>
          <w:sz w:val="28"/>
        </w:rPr>
        <w:t>
      озонды бұзатын заттардың нақты әкелінген, әкетілген және өткізілген саны туралы деректерді қоршаған ортаны қорғау саласындағы уәкілетті органға ұсыну туралы талаптардың сақталуына;</w:t>
      </w:r>
    </w:p>
    <w:bookmarkEnd w:id="45"/>
    <w:bookmarkStart w:name="z51" w:id="46"/>
    <w:p>
      <w:pPr>
        <w:spacing w:after="0"/>
        <w:ind w:left="0"/>
        <w:jc w:val="both"/>
      </w:pPr>
      <w:r>
        <w:rPr>
          <w:rFonts w:ascii="Times New Roman"/>
          <w:b w:val="false"/>
          <w:i w:val="false"/>
          <w:color w:val="000000"/>
          <w:sz w:val="28"/>
        </w:rPr>
        <w:t>
      өндірушілердің (импорттаушылардың) қалдықтарды жинауды, тасымалдауды, қайта өңдеуді, залалсыздандыруды, пайдалануды және (немесе) кәдеге жаратуды ұйымдастырғаны үшін төлемақы төлеу жөніндегі талаптарды орындауына;</w:t>
      </w:r>
    </w:p>
    <w:bookmarkEnd w:id="46"/>
    <w:bookmarkStart w:name="z52" w:id="47"/>
    <w:p>
      <w:pPr>
        <w:spacing w:after="0"/>
        <w:ind w:left="0"/>
        <w:jc w:val="both"/>
      </w:pPr>
      <w:r>
        <w:rPr>
          <w:rFonts w:ascii="Times New Roman"/>
          <w:b w:val="false"/>
          <w:i w:val="false"/>
          <w:color w:val="000000"/>
          <w:sz w:val="28"/>
        </w:rPr>
        <w:t>
      өндірушілердің (импорттаушылардың) кеңейтілген міндеттемелері операторының Қазақстан Республикасы Экологиялық кодексінде айқындалған талаптарды орындауына;";</w:t>
      </w:r>
    </w:p>
    <w:bookmarkEnd w:id="47"/>
    <w:bookmarkStart w:name="z53" w:id="48"/>
    <w:p>
      <w:pPr>
        <w:spacing w:after="0"/>
        <w:ind w:left="0"/>
        <w:jc w:val="both"/>
      </w:pPr>
      <w:r>
        <w:rPr>
          <w:rFonts w:ascii="Times New Roman"/>
          <w:b w:val="false"/>
          <w:i w:val="false"/>
          <w:color w:val="000000"/>
          <w:sz w:val="28"/>
        </w:rPr>
        <w:t xml:space="preserve">
      мынадай мазмұндағы 29-1) тармақшамен толықтырылсын: </w:t>
      </w:r>
    </w:p>
    <w:bookmarkEnd w:id="48"/>
    <w:bookmarkStart w:name="z54" w:id="49"/>
    <w:p>
      <w:pPr>
        <w:spacing w:after="0"/>
        <w:ind w:left="0"/>
        <w:jc w:val="both"/>
      </w:pPr>
      <w:r>
        <w:rPr>
          <w:rFonts w:ascii="Times New Roman"/>
          <w:b w:val="false"/>
          <w:i w:val="false"/>
          <w:color w:val="000000"/>
          <w:sz w:val="28"/>
        </w:rPr>
        <w:t>
      "29-1) табиғат пайдаланушы экологиялық нормалар мен талаптарды, экологиялық немесе өзге де рұқсаттарда көзделген табиғат пайдалану шарттарын бұзған, қоршаған ортаға және (немесе) халық денсаулығына аса ірі нұқсан келтiрген жағдайларда, Қазақстан Республикасының заңнамасында белгiленген тәртiппен табиғат пайдалануға арналған экологиялық және өзге де рұқсаттарды тоқтата тұру немесе олардан айыру жөнiнде ұсыныстар енгiзеді;";</w:t>
      </w:r>
    </w:p>
    <w:bookmarkEnd w:id="49"/>
    <w:bookmarkStart w:name="z55" w:id="50"/>
    <w:p>
      <w:pPr>
        <w:spacing w:after="0"/>
        <w:ind w:left="0"/>
        <w:jc w:val="both"/>
      </w:pPr>
      <w:r>
        <w:rPr>
          <w:rFonts w:ascii="Times New Roman"/>
          <w:b w:val="false"/>
          <w:i w:val="false"/>
          <w:color w:val="000000"/>
          <w:sz w:val="28"/>
        </w:rPr>
        <w:t xml:space="preserve">
      34-1) тармақшамен толықтырылсын: </w:t>
      </w:r>
    </w:p>
    <w:bookmarkEnd w:id="50"/>
    <w:bookmarkStart w:name="z56" w:id="51"/>
    <w:p>
      <w:pPr>
        <w:spacing w:after="0"/>
        <w:ind w:left="0"/>
        <w:jc w:val="both"/>
      </w:pPr>
      <w:r>
        <w:rPr>
          <w:rFonts w:ascii="Times New Roman"/>
          <w:b w:val="false"/>
          <w:i w:val="false"/>
          <w:color w:val="000000"/>
          <w:sz w:val="28"/>
        </w:rPr>
        <w:t>
      "34-1) апелляциялық комиссияның жұмысын ұйымдастырады және тексеру нәтижелері туралы актіге шағымдарды қарастырады;";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 </w:t>
      </w:r>
    </w:p>
    <w:bookmarkStart w:name="z59" w:id="52"/>
    <w:p>
      <w:pPr>
        <w:spacing w:after="0"/>
        <w:ind w:left="0"/>
        <w:jc w:val="both"/>
      </w:pPr>
      <w:r>
        <w:rPr>
          <w:rFonts w:ascii="Times New Roman"/>
          <w:b w:val="false"/>
          <w:i w:val="false"/>
          <w:color w:val="000000"/>
          <w:sz w:val="28"/>
        </w:rPr>
        <w:t>
      "5) Министрліктің құрылымдық бөлімшелеріне нормативтік құқықтық актілерді әзірлеу, сондай-ақ оларға өзгерістер мен толықтырулар енгізу қажеттілігі жөнінде ұсыныстар енгізеді;";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61" w:id="53"/>
    <w:p>
      <w:pPr>
        <w:spacing w:after="0"/>
        <w:ind w:left="0"/>
        <w:jc w:val="both"/>
      </w:pPr>
      <w:r>
        <w:rPr>
          <w:rFonts w:ascii="Times New Roman"/>
          <w:b w:val="false"/>
          <w:i w:val="false"/>
          <w:color w:val="000000"/>
          <w:sz w:val="28"/>
        </w:rPr>
        <w:t>
      "21. Комитет Төрағасының өкілеттері:</w:t>
      </w:r>
    </w:p>
    <w:bookmarkEnd w:id="53"/>
    <w:bookmarkStart w:name="z62" w:id="54"/>
    <w:p>
      <w:pPr>
        <w:spacing w:after="0"/>
        <w:ind w:left="0"/>
        <w:jc w:val="both"/>
      </w:pPr>
      <w:r>
        <w:rPr>
          <w:rFonts w:ascii="Times New Roman"/>
          <w:b w:val="false"/>
          <w:i w:val="false"/>
          <w:color w:val="000000"/>
          <w:sz w:val="28"/>
        </w:rPr>
        <w:t>
      1) заңнамада белгіленген тәртіпте Комитет қызметкерлерін, Төрағаның орынбасарларын қоспағанда, лауазымдарына тағайындайды және лауазымдарынан босатады;</w:t>
      </w:r>
    </w:p>
    <w:bookmarkEnd w:id="54"/>
    <w:bookmarkStart w:name="z63" w:id="55"/>
    <w:p>
      <w:pPr>
        <w:spacing w:after="0"/>
        <w:ind w:left="0"/>
        <w:jc w:val="both"/>
      </w:pPr>
      <w:r>
        <w:rPr>
          <w:rFonts w:ascii="Times New Roman"/>
          <w:b w:val="false"/>
          <w:i w:val="false"/>
          <w:color w:val="000000"/>
          <w:sz w:val="28"/>
        </w:rPr>
        <w:t>
      2) заңнамада бекітілген тәртіпте Комитет қызметкерлерін, Комитеттің аумақтық органдары - экология департаменттері басшыларының орынбасарларын іссапарға жіберу, демалыстар беру, материалдық көмек көрсету, даярлау (қайта даярлау), біліктілік арттыру, көтермелеу, үстеме ақылар төлеу және сыйлық ақы беру мәселелерін, сонымен қатар тәртіптік жауапкершіліктерін шешеді;</w:t>
      </w:r>
    </w:p>
    <w:bookmarkEnd w:id="55"/>
    <w:bookmarkStart w:name="z64" w:id="56"/>
    <w:p>
      <w:pPr>
        <w:spacing w:after="0"/>
        <w:ind w:left="0"/>
        <w:jc w:val="both"/>
      </w:pPr>
      <w:r>
        <w:rPr>
          <w:rFonts w:ascii="Times New Roman"/>
          <w:b w:val="false"/>
          <w:i w:val="false"/>
          <w:color w:val="000000"/>
          <w:sz w:val="28"/>
        </w:rPr>
        <w:t xml:space="preserve">
      3) сыбайлас жемқорлыққа қарсы тұру бойынша шара қолданады және ол үшін жеке жауапкершілік артады; </w:t>
      </w:r>
    </w:p>
    <w:bookmarkEnd w:id="56"/>
    <w:bookmarkStart w:name="z65" w:id="57"/>
    <w:p>
      <w:pPr>
        <w:spacing w:after="0"/>
        <w:ind w:left="0"/>
        <w:jc w:val="both"/>
      </w:pPr>
      <w:r>
        <w:rPr>
          <w:rFonts w:ascii="Times New Roman"/>
          <w:b w:val="false"/>
          <w:i w:val="false"/>
          <w:color w:val="000000"/>
          <w:sz w:val="28"/>
        </w:rPr>
        <w:t>
      4) Қазақстан Республикасының қолданыстағы заңнамасына сәйкес мемлекеттік органдарда және өзге де ұйымдарда өз құзыреті шегінде Комитеттің атынан түседі;</w:t>
      </w:r>
    </w:p>
    <w:bookmarkEnd w:id="57"/>
    <w:bookmarkStart w:name="z66" w:id="58"/>
    <w:p>
      <w:pPr>
        <w:spacing w:after="0"/>
        <w:ind w:left="0"/>
        <w:jc w:val="both"/>
      </w:pPr>
      <w:r>
        <w:rPr>
          <w:rFonts w:ascii="Times New Roman"/>
          <w:b w:val="false"/>
          <w:i w:val="false"/>
          <w:color w:val="000000"/>
          <w:sz w:val="28"/>
        </w:rPr>
        <w:t>
      5) Министрліктің жауапты хатшысына Комитеттің және оның аумақтық органдарының құрылымы мен штаттық санын өзгерту туралы ұсыныстарды енгізеді;</w:t>
      </w:r>
    </w:p>
    <w:bookmarkEnd w:id="58"/>
    <w:bookmarkStart w:name="z67" w:id="59"/>
    <w:p>
      <w:pPr>
        <w:spacing w:after="0"/>
        <w:ind w:left="0"/>
        <w:jc w:val="both"/>
      </w:pPr>
      <w:r>
        <w:rPr>
          <w:rFonts w:ascii="Times New Roman"/>
          <w:b w:val="false"/>
          <w:i w:val="false"/>
          <w:color w:val="000000"/>
          <w:sz w:val="28"/>
        </w:rPr>
        <w:t>
      6) Қазақстан Республикасының қолданыстағы заңнамасына сәйкес өз орынбасарларының өкiлеттiктерiн айқындайды;</w:t>
      </w:r>
    </w:p>
    <w:bookmarkEnd w:id="59"/>
    <w:bookmarkStart w:name="z68" w:id="60"/>
    <w:p>
      <w:pPr>
        <w:spacing w:after="0"/>
        <w:ind w:left="0"/>
        <w:jc w:val="both"/>
      </w:pPr>
      <w:r>
        <w:rPr>
          <w:rFonts w:ascii="Times New Roman"/>
          <w:b w:val="false"/>
          <w:i w:val="false"/>
          <w:color w:val="000000"/>
          <w:sz w:val="28"/>
        </w:rPr>
        <w:t xml:space="preserve">
      7) Қазақстан Республикасының заңнамаларына сәйкес оның құзыретіне жататын басқа да өкілеттіктерді жүзеге асырады."; </w:t>
      </w:r>
    </w:p>
    <w:bookmarkEnd w:id="60"/>
    <w:bookmarkStart w:name="z69" w:id="61"/>
    <w:p>
      <w:pPr>
        <w:spacing w:after="0"/>
        <w:ind w:left="0"/>
        <w:jc w:val="both"/>
      </w:pPr>
      <w:r>
        <w:rPr>
          <w:rFonts w:ascii="Times New Roman"/>
          <w:b w:val="false"/>
          <w:i w:val="false"/>
          <w:color w:val="000000"/>
          <w:sz w:val="28"/>
        </w:rPr>
        <w:t xml:space="preserve">
      "Қазақстан Республикасы Энергетика министрлігінің Экологиялық реттеу және бақылау комитеті" республикалық мемлекеттік мекемесінің ережесіне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61"/>
    <w:bookmarkStart w:name="z70" w:id="6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Энергетика министрлігі Экологиялық реттеу және бақылау комитетінің тиісті облыстағы, Астана және Алматы қалаларындағы аумақтық органы - Экология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62"/>
    <w:bookmarkStart w:name="z71" w:id="63"/>
    <w:p>
      <w:pPr>
        <w:spacing w:after="0"/>
        <w:ind w:left="0"/>
        <w:jc w:val="both"/>
      </w:pPr>
      <w:r>
        <w:rPr>
          <w:rFonts w:ascii="Times New Roman"/>
          <w:b w:val="false"/>
          <w:i w:val="false"/>
          <w:color w:val="000000"/>
          <w:sz w:val="28"/>
        </w:rPr>
        <w:t>
      тақырыбы мынадай редакцияда жазылсын:</w:t>
      </w:r>
    </w:p>
    <w:bookmarkEnd w:id="63"/>
    <w:bookmarkStart w:name="z72" w:id="64"/>
    <w:p>
      <w:pPr>
        <w:spacing w:after="0"/>
        <w:ind w:left="0"/>
        <w:jc w:val="both"/>
      </w:pPr>
      <w:r>
        <w:rPr>
          <w:rFonts w:ascii="Times New Roman"/>
          <w:b w:val="false"/>
          <w:i w:val="false"/>
          <w:color w:val="000000"/>
          <w:sz w:val="28"/>
        </w:rPr>
        <w:t>
      "Қазақстан Республикасы Энергетика министрлігі Экологиялық реттеу және бақылау комитетінің тиісті облыстағы, Астана, Алматы және Шымкент қалаларындағы аумақтық органы - Экология департаменті туралы ереже";</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 </w:t>
      </w:r>
    </w:p>
    <w:bookmarkStart w:name="z75" w:id="65"/>
    <w:p>
      <w:pPr>
        <w:spacing w:after="0"/>
        <w:ind w:left="0"/>
        <w:jc w:val="both"/>
      </w:pPr>
      <w:r>
        <w:rPr>
          <w:rFonts w:ascii="Times New Roman"/>
          <w:b w:val="false"/>
          <w:i w:val="false"/>
          <w:color w:val="000000"/>
          <w:sz w:val="28"/>
        </w:rPr>
        <w:t>
      "4) жергілікті атқарушы органдардың қоршаған ортаны қорғау саласындағы мемлекеттік қызметтерді көрсету жөніндегі қызметін бақылауды жүзеге асырады;";</w:t>
      </w:r>
    </w:p>
    <w:bookmarkEnd w:id="65"/>
    <w:bookmarkStart w:name="z76" w:id="66"/>
    <w:p>
      <w:pPr>
        <w:spacing w:after="0"/>
        <w:ind w:left="0"/>
        <w:jc w:val="both"/>
      </w:pPr>
      <w:r>
        <w:rPr>
          <w:rFonts w:ascii="Times New Roman"/>
          <w:b w:val="false"/>
          <w:i w:val="false"/>
          <w:color w:val="000000"/>
          <w:sz w:val="28"/>
        </w:rPr>
        <w:t>
      мынадай мазмұндағы 7-1), 7-2), 7-3) тармақшалармен толықтырылсын:</w:t>
      </w:r>
    </w:p>
    <w:bookmarkEnd w:id="66"/>
    <w:bookmarkStart w:name="z77" w:id="67"/>
    <w:p>
      <w:pPr>
        <w:spacing w:after="0"/>
        <w:ind w:left="0"/>
        <w:jc w:val="both"/>
      </w:pPr>
      <w:r>
        <w:rPr>
          <w:rFonts w:ascii="Times New Roman"/>
          <w:b w:val="false"/>
          <w:i w:val="false"/>
          <w:color w:val="000000"/>
          <w:sz w:val="28"/>
        </w:rPr>
        <w:t>
      "7-1) Қазақстан Республикасының сәулет, қала құрылысы және құрылыс қызметі туралы заңнамасында белгіленген тәртіппен құрылыс жобаларының ведомстводан тыс кешенді сараптамасы немесе қала құрылысы жобаларының кешенді қала құрылысы сараптамасы құрамында І санаттағы объектілер бойынша жобаларға мемлекеттік экологиялық сараптаманы жүргізеді;</w:t>
      </w:r>
    </w:p>
    <w:bookmarkEnd w:id="67"/>
    <w:bookmarkStart w:name="z78" w:id="68"/>
    <w:p>
      <w:pPr>
        <w:spacing w:after="0"/>
        <w:ind w:left="0"/>
        <w:jc w:val="both"/>
      </w:pPr>
      <w:r>
        <w:rPr>
          <w:rFonts w:ascii="Times New Roman"/>
          <w:b w:val="false"/>
          <w:i w:val="false"/>
          <w:color w:val="000000"/>
          <w:sz w:val="28"/>
        </w:rPr>
        <w:t>
      7-2) ведомстводан тыс кешенді сараптама құрамында жобалардың экологиялық сараптамасын жүзеге асыратын жеке және заңды тұлғалардың қызметін бақылауды жүзеге асырады;</w:t>
      </w:r>
    </w:p>
    <w:bookmarkEnd w:id="68"/>
    <w:bookmarkStart w:name="z79" w:id="69"/>
    <w:p>
      <w:pPr>
        <w:spacing w:after="0"/>
        <w:ind w:left="0"/>
        <w:jc w:val="both"/>
      </w:pPr>
      <w:r>
        <w:rPr>
          <w:rFonts w:ascii="Times New Roman"/>
          <w:b w:val="false"/>
          <w:i w:val="false"/>
          <w:color w:val="000000"/>
          <w:sz w:val="28"/>
        </w:rPr>
        <w:t>
      7-3) табиғат қорғау іс-шараларының жоспарларын келіседі;";</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 </w:t>
      </w:r>
    </w:p>
    <w:bookmarkStart w:name="z81" w:id="70"/>
    <w:p>
      <w:pPr>
        <w:spacing w:after="0"/>
        <w:ind w:left="0"/>
        <w:jc w:val="both"/>
      </w:pPr>
      <w:r>
        <w:rPr>
          <w:rFonts w:ascii="Times New Roman"/>
          <w:b w:val="false"/>
          <w:i w:val="false"/>
          <w:color w:val="000000"/>
          <w:sz w:val="28"/>
        </w:rPr>
        <w:t>
      "14) мыналарға мемлекеттік экологиялық бақылауды жүзеге асырады:</w:t>
      </w:r>
    </w:p>
    <w:bookmarkEnd w:id="70"/>
    <w:bookmarkStart w:name="z82" w:id="71"/>
    <w:p>
      <w:pPr>
        <w:spacing w:after="0"/>
        <w:ind w:left="0"/>
        <w:jc w:val="both"/>
      </w:pPr>
      <w:r>
        <w:rPr>
          <w:rFonts w:ascii="Times New Roman"/>
          <w:b w:val="false"/>
          <w:i w:val="false"/>
          <w:color w:val="000000"/>
          <w:sz w:val="28"/>
        </w:rPr>
        <w:t>
      Қазақстан Республикасы экологиялық заңнамасының сақталуына;</w:t>
      </w:r>
    </w:p>
    <w:bookmarkEnd w:id="71"/>
    <w:bookmarkStart w:name="z83" w:id="72"/>
    <w:p>
      <w:pPr>
        <w:spacing w:after="0"/>
        <w:ind w:left="0"/>
        <w:jc w:val="both"/>
      </w:pPr>
      <w:r>
        <w:rPr>
          <w:rFonts w:ascii="Times New Roman"/>
          <w:b w:val="false"/>
          <w:i w:val="false"/>
          <w:color w:val="000000"/>
          <w:sz w:val="28"/>
        </w:rPr>
        <w:t>
      қоршаған ортаның ластану салдарларын жою жөнiндегi шаралардың жүргiзiлуiне;</w:t>
      </w:r>
    </w:p>
    <w:bookmarkEnd w:id="72"/>
    <w:bookmarkStart w:name="z84" w:id="73"/>
    <w:p>
      <w:pPr>
        <w:spacing w:after="0"/>
        <w:ind w:left="0"/>
        <w:jc w:val="both"/>
      </w:pPr>
      <w:r>
        <w:rPr>
          <w:rFonts w:ascii="Times New Roman"/>
          <w:b w:val="false"/>
          <w:i w:val="false"/>
          <w:color w:val="000000"/>
          <w:sz w:val="28"/>
        </w:rPr>
        <w:t>
      жер қойнауын пайдалану жөніндегі операциялардың аяқталуына қарай немесе басқа да бүлдiретiн процестер мен жұмыстардан босатылған жердiң Қазақстан Республикасы жер заңнамасының талаптарына сәйкес оны одан әрi пайдалану үшiн жарамды жай-күйге келтiрiлуiне;</w:t>
      </w:r>
    </w:p>
    <w:bookmarkEnd w:id="73"/>
    <w:bookmarkStart w:name="z85" w:id="74"/>
    <w:p>
      <w:pPr>
        <w:spacing w:after="0"/>
        <w:ind w:left="0"/>
        <w:jc w:val="both"/>
      </w:pPr>
      <w:r>
        <w:rPr>
          <w:rFonts w:ascii="Times New Roman"/>
          <w:b w:val="false"/>
          <w:i w:val="false"/>
          <w:color w:val="000000"/>
          <w:sz w:val="28"/>
        </w:rPr>
        <w:t>
      қоршаған ортаны қорғауға қатысты лицензиялық келiсiмшарттық талаптардың сақталуына;</w:t>
      </w:r>
    </w:p>
    <w:bookmarkEnd w:id="74"/>
    <w:bookmarkStart w:name="z86" w:id="75"/>
    <w:p>
      <w:pPr>
        <w:spacing w:after="0"/>
        <w:ind w:left="0"/>
        <w:jc w:val="both"/>
      </w:pPr>
      <w:r>
        <w:rPr>
          <w:rFonts w:ascii="Times New Roman"/>
          <w:b w:val="false"/>
          <w:i w:val="false"/>
          <w:color w:val="000000"/>
          <w:sz w:val="28"/>
        </w:rPr>
        <w:t>
      жер қойнауының ластанудан, су басудан және қоршаған орта объектiлерiн бүлдіруге алып келетін техногендiк процестерден сақталуына;</w:t>
      </w:r>
    </w:p>
    <w:bookmarkEnd w:id="75"/>
    <w:bookmarkStart w:name="z87" w:id="76"/>
    <w:p>
      <w:pPr>
        <w:spacing w:after="0"/>
        <w:ind w:left="0"/>
        <w:jc w:val="both"/>
      </w:pPr>
      <w:r>
        <w:rPr>
          <w:rFonts w:ascii="Times New Roman"/>
          <w:b w:val="false"/>
          <w:i w:val="false"/>
          <w:color w:val="000000"/>
          <w:sz w:val="28"/>
        </w:rPr>
        <w:t>
      жер қойнауына мемлекеттік меншік құқығының сақталуына;</w:t>
      </w:r>
    </w:p>
    <w:bookmarkEnd w:id="76"/>
    <w:bookmarkStart w:name="z88" w:id="77"/>
    <w:p>
      <w:pPr>
        <w:spacing w:after="0"/>
        <w:ind w:left="0"/>
        <w:jc w:val="both"/>
      </w:pPr>
      <w:r>
        <w:rPr>
          <w:rFonts w:ascii="Times New Roman"/>
          <w:b w:val="false"/>
          <w:i w:val="false"/>
          <w:color w:val="000000"/>
          <w:sz w:val="28"/>
        </w:rPr>
        <w:t>
      жер қойнауы учаскесінiң және жер қойнауын пайдалану объектілерінің консервациялануына, жер қойнауын пайдалану жөніндегі операцияларды жүргізу салдарының жойылуына;</w:t>
      </w:r>
    </w:p>
    <w:bookmarkEnd w:id="77"/>
    <w:bookmarkStart w:name="z89" w:id="78"/>
    <w:p>
      <w:pPr>
        <w:spacing w:after="0"/>
        <w:ind w:left="0"/>
        <w:jc w:val="both"/>
      </w:pPr>
      <w:r>
        <w:rPr>
          <w:rFonts w:ascii="Times New Roman"/>
          <w:b w:val="false"/>
          <w:i w:val="false"/>
          <w:color w:val="000000"/>
          <w:sz w:val="28"/>
        </w:rPr>
        <w:t xml:space="preserve">
      жер қойнауын пайдалану және пайдалы қазбаларды қайта өңдеу кезiнде экологиялық нормалар мен қағидалардың сақталуына; </w:t>
      </w:r>
    </w:p>
    <w:bookmarkEnd w:id="78"/>
    <w:bookmarkStart w:name="z90" w:id="79"/>
    <w:p>
      <w:pPr>
        <w:spacing w:after="0"/>
        <w:ind w:left="0"/>
        <w:jc w:val="both"/>
      </w:pPr>
      <w:r>
        <w:rPr>
          <w:rFonts w:ascii="Times New Roman"/>
          <w:b w:val="false"/>
          <w:i w:val="false"/>
          <w:color w:val="000000"/>
          <w:sz w:val="28"/>
        </w:rPr>
        <w:t>
      пайдалы қазбаларды өндiру мен өңдеу кезiнде қоршаған ортаны қорғау мәселелерi жөнiндегi жобалық шешiмдердiң сақталуына;</w:t>
      </w:r>
    </w:p>
    <w:bookmarkEnd w:id="79"/>
    <w:bookmarkStart w:name="z91" w:id="80"/>
    <w:p>
      <w:pPr>
        <w:spacing w:after="0"/>
        <w:ind w:left="0"/>
        <w:jc w:val="both"/>
      </w:pPr>
      <w:r>
        <w:rPr>
          <w:rFonts w:ascii="Times New Roman"/>
          <w:b w:val="false"/>
          <w:i w:val="false"/>
          <w:color w:val="000000"/>
          <w:sz w:val="28"/>
        </w:rPr>
        <w:t>
      жер қойнауын пайдалану жөнiндегi операцияларды жүргiзген кезде авариялық және өзге де қауiптi жағдайлардың алдын алу жөнiндегi iс-шаралардың орындалуына;</w:t>
      </w:r>
    </w:p>
    <w:bookmarkEnd w:id="80"/>
    <w:bookmarkStart w:name="z92" w:id="81"/>
    <w:p>
      <w:pPr>
        <w:spacing w:after="0"/>
        <w:ind w:left="0"/>
        <w:jc w:val="both"/>
      </w:pPr>
      <w:r>
        <w:rPr>
          <w:rFonts w:ascii="Times New Roman"/>
          <w:b w:val="false"/>
          <w:i w:val="false"/>
          <w:color w:val="000000"/>
          <w:sz w:val="28"/>
        </w:rPr>
        <w:t xml:space="preserve">
      зиянды заттардың, радиоактивтi қалдықтардың көмiлуiне және сарқынды сулардың жер қойнауына ағызылуына; </w:t>
      </w:r>
    </w:p>
    <w:bookmarkEnd w:id="81"/>
    <w:bookmarkStart w:name="z93" w:id="82"/>
    <w:p>
      <w:pPr>
        <w:spacing w:after="0"/>
        <w:ind w:left="0"/>
        <w:jc w:val="both"/>
      </w:pPr>
      <w:r>
        <w:rPr>
          <w:rFonts w:ascii="Times New Roman"/>
          <w:b w:val="false"/>
          <w:i w:val="false"/>
          <w:color w:val="000000"/>
          <w:sz w:val="28"/>
        </w:rPr>
        <w:t xml:space="preserve">
      су сапасы нормативтерiнiң сақталуына; </w:t>
      </w:r>
    </w:p>
    <w:bookmarkEnd w:id="82"/>
    <w:bookmarkStart w:name="z94" w:id="83"/>
    <w:p>
      <w:pPr>
        <w:spacing w:after="0"/>
        <w:ind w:left="0"/>
        <w:jc w:val="both"/>
      </w:pPr>
      <w:r>
        <w:rPr>
          <w:rFonts w:ascii="Times New Roman"/>
          <w:b w:val="false"/>
          <w:i w:val="false"/>
          <w:color w:val="000000"/>
          <w:sz w:val="28"/>
        </w:rPr>
        <w:t xml:space="preserve">
      атмосфералық ауаны қорғаудың, оның iшiнде көлiк және басқа да жылжымалы құралдарды пайдалануға шығару және пайдалану кезiнде техникалық регламенттердiң, нормативтердiң, қағидалар мен өзге де талаптардың сақталуына; </w:t>
      </w:r>
    </w:p>
    <w:bookmarkEnd w:id="83"/>
    <w:bookmarkStart w:name="z95" w:id="84"/>
    <w:p>
      <w:pPr>
        <w:spacing w:after="0"/>
        <w:ind w:left="0"/>
        <w:jc w:val="both"/>
      </w:pPr>
      <w:r>
        <w:rPr>
          <w:rFonts w:ascii="Times New Roman"/>
          <w:b w:val="false"/>
          <w:i w:val="false"/>
          <w:color w:val="000000"/>
          <w:sz w:val="28"/>
        </w:rPr>
        <w:t>
      қалдықтарды жинап қою мен жағу кезiнде атмосфералық ауаны қорғау жөнiндегi талаптардың сақталуына;</w:t>
      </w:r>
    </w:p>
    <w:bookmarkEnd w:id="84"/>
    <w:bookmarkStart w:name="z96" w:id="85"/>
    <w:p>
      <w:pPr>
        <w:spacing w:after="0"/>
        <w:ind w:left="0"/>
        <w:jc w:val="both"/>
      </w:pPr>
      <w:r>
        <w:rPr>
          <w:rFonts w:ascii="Times New Roman"/>
          <w:b w:val="false"/>
          <w:i w:val="false"/>
          <w:color w:val="000000"/>
          <w:sz w:val="28"/>
        </w:rPr>
        <w:t>
      парниктік газдар шығарындыларын жүзеге асырған кезде талаптардың сақталуына;</w:t>
      </w:r>
    </w:p>
    <w:bookmarkEnd w:id="85"/>
    <w:bookmarkStart w:name="z97" w:id="86"/>
    <w:p>
      <w:pPr>
        <w:spacing w:after="0"/>
        <w:ind w:left="0"/>
        <w:jc w:val="both"/>
      </w:pPr>
      <w:r>
        <w:rPr>
          <w:rFonts w:ascii="Times New Roman"/>
          <w:b w:val="false"/>
          <w:i w:val="false"/>
          <w:color w:val="000000"/>
          <w:sz w:val="28"/>
        </w:rPr>
        <w:t>
      қоршаған ортаны ластаудың алдын алу жөнiндегi экологиялық талаптар бөлiгiнде радиоактивтi және өзге де экологиялық жағынан қауiптi заттарды пайдалану, сақтау, тасымалдау, көму, кәдеге жарату немесе олармен өзге де жұмыстар iстеу қағидаларының сақталуына;</w:t>
      </w:r>
    </w:p>
    <w:bookmarkEnd w:id="86"/>
    <w:bookmarkStart w:name="z98" w:id="87"/>
    <w:p>
      <w:pPr>
        <w:spacing w:after="0"/>
        <w:ind w:left="0"/>
        <w:jc w:val="both"/>
      </w:pPr>
      <w:r>
        <w:rPr>
          <w:rFonts w:ascii="Times New Roman"/>
          <w:b w:val="false"/>
          <w:i w:val="false"/>
          <w:color w:val="000000"/>
          <w:sz w:val="28"/>
        </w:rPr>
        <w:t xml:space="preserve">
      экологиялық рұқсаттарда белгiленген табиғат пайдалану талаптарының орындалуына; </w:t>
      </w:r>
    </w:p>
    <w:bookmarkEnd w:id="87"/>
    <w:bookmarkStart w:name="z99" w:id="88"/>
    <w:p>
      <w:pPr>
        <w:spacing w:after="0"/>
        <w:ind w:left="0"/>
        <w:jc w:val="both"/>
      </w:pPr>
      <w:r>
        <w:rPr>
          <w:rFonts w:ascii="Times New Roman"/>
          <w:b w:val="false"/>
          <w:i w:val="false"/>
          <w:color w:val="000000"/>
          <w:sz w:val="28"/>
        </w:rPr>
        <w:t>
      өндiрiс пен тұтыну қалдықтарын есепке алудың, кәдеге жаратудың және залалсыздандырудың белгiленген нормалары мен қағидаларының сақталуына;</w:t>
      </w:r>
    </w:p>
    <w:bookmarkEnd w:id="88"/>
    <w:bookmarkStart w:name="z100" w:id="89"/>
    <w:p>
      <w:pPr>
        <w:spacing w:after="0"/>
        <w:ind w:left="0"/>
        <w:jc w:val="both"/>
      </w:pPr>
      <w:r>
        <w:rPr>
          <w:rFonts w:ascii="Times New Roman"/>
          <w:b w:val="false"/>
          <w:i w:val="false"/>
          <w:color w:val="000000"/>
          <w:sz w:val="28"/>
        </w:rPr>
        <w:t>
      ластаушы заттар шығарындыларының, төгінділерінің стационарлық көздерi бар және өндiрiс пен тұтыну қалдықтарын орналастыратын объектiлерге қойылатын экологиялық талаптардың сақталуына;</w:t>
      </w:r>
    </w:p>
    <w:bookmarkEnd w:id="89"/>
    <w:bookmarkStart w:name="z101" w:id="90"/>
    <w:p>
      <w:pPr>
        <w:spacing w:after="0"/>
        <w:ind w:left="0"/>
        <w:jc w:val="both"/>
      </w:pPr>
      <w:r>
        <w:rPr>
          <w:rFonts w:ascii="Times New Roman"/>
          <w:b w:val="false"/>
          <w:i w:val="false"/>
          <w:color w:val="000000"/>
          <w:sz w:val="28"/>
        </w:rPr>
        <w:t xml:space="preserve">
      тазарту құрылыстары жұмысының технологиялық регламенттерiнiң сақталуына; </w:t>
      </w:r>
    </w:p>
    <w:bookmarkEnd w:id="90"/>
    <w:bookmarkStart w:name="z102" w:id="91"/>
    <w:p>
      <w:pPr>
        <w:spacing w:after="0"/>
        <w:ind w:left="0"/>
        <w:jc w:val="both"/>
      </w:pPr>
      <w:r>
        <w:rPr>
          <w:rFonts w:ascii="Times New Roman"/>
          <w:b w:val="false"/>
          <w:i w:val="false"/>
          <w:color w:val="000000"/>
          <w:sz w:val="28"/>
        </w:rPr>
        <w:t xml:space="preserve">
      өндiрiстiк экологиялық бақылау нормалары мен қағидаларының сақталуына; </w:t>
      </w:r>
    </w:p>
    <w:bookmarkEnd w:id="91"/>
    <w:bookmarkStart w:name="z103" w:id="92"/>
    <w:p>
      <w:pPr>
        <w:spacing w:after="0"/>
        <w:ind w:left="0"/>
        <w:jc w:val="both"/>
      </w:pPr>
      <w:r>
        <w:rPr>
          <w:rFonts w:ascii="Times New Roman"/>
          <w:b w:val="false"/>
          <w:i w:val="false"/>
          <w:color w:val="000000"/>
          <w:sz w:val="28"/>
        </w:rPr>
        <w:t xml:space="preserve">
      Қазақстан Республикасының мiндеттi экологиялық сақтандыру туралы заңнамасының сақталуына; </w:t>
      </w:r>
    </w:p>
    <w:bookmarkEnd w:id="92"/>
    <w:bookmarkStart w:name="z104" w:id="93"/>
    <w:p>
      <w:pPr>
        <w:spacing w:after="0"/>
        <w:ind w:left="0"/>
        <w:jc w:val="both"/>
      </w:pPr>
      <w:r>
        <w:rPr>
          <w:rFonts w:ascii="Times New Roman"/>
          <w:b w:val="false"/>
          <w:i w:val="false"/>
          <w:color w:val="000000"/>
          <w:sz w:val="28"/>
        </w:rPr>
        <w:t xml:space="preserve">
      қоршаған ортаны қорғау саласында лицензияланатын қызмет түрiн жүзеге асырудың бiлiктiлiк талаптары мен қағидаларының сақталуына; </w:t>
      </w:r>
    </w:p>
    <w:bookmarkEnd w:id="93"/>
    <w:bookmarkStart w:name="z105" w:id="94"/>
    <w:p>
      <w:pPr>
        <w:spacing w:after="0"/>
        <w:ind w:left="0"/>
        <w:jc w:val="both"/>
      </w:pPr>
      <w:r>
        <w:rPr>
          <w:rFonts w:ascii="Times New Roman"/>
          <w:b w:val="false"/>
          <w:i w:val="false"/>
          <w:color w:val="000000"/>
          <w:sz w:val="28"/>
        </w:rPr>
        <w:t xml:space="preserve">
      мемлекеттiк экологиялық сараптаманы жүргiзудiң мiндеттiлiгi туралы талаптардың сақталуына және оның шарттарының орындалуына; </w:t>
      </w:r>
    </w:p>
    <w:bookmarkEnd w:id="94"/>
    <w:bookmarkStart w:name="z106" w:id="95"/>
    <w:p>
      <w:pPr>
        <w:spacing w:after="0"/>
        <w:ind w:left="0"/>
        <w:jc w:val="both"/>
      </w:pPr>
      <w:r>
        <w:rPr>
          <w:rFonts w:ascii="Times New Roman"/>
          <w:b w:val="false"/>
          <w:i w:val="false"/>
          <w:color w:val="000000"/>
          <w:sz w:val="28"/>
        </w:rPr>
        <w:t xml:space="preserve">
      мiндеттi экологиялық аудит жүргiзу және қоршаған ортаны қорғау мәселелерi бойынша дұрыс ақпарат беру туралы талаптардың сақталуына; </w:t>
      </w:r>
    </w:p>
    <w:bookmarkEnd w:id="95"/>
    <w:bookmarkStart w:name="z107" w:id="96"/>
    <w:p>
      <w:pPr>
        <w:spacing w:after="0"/>
        <w:ind w:left="0"/>
        <w:jc w:val="both"/>
      </w:pPr>
      <w:r>
        <w:rPr>
          <w:rFonts w:ascii="Times New Roman"/>
          <w:b w:val="false"/>
          <w:i w:val="false"/>
          <w:color w:val="000000"/>
          <w:sz w:val="28"/>
        </w:rPr>
        <w:t>
      қауiптi қалдықтарды трансшекаралық тасымалдау қағидаларының сақталуына;</w:t>
      </w:r>
    </w:p>
    <w:bookmarkEnd w:id="96"/>
    <w:bookmarkStart w:name="z108" w:id="97"/>
    <w:p>
      <w:pPr>
        <w:spacing w:after="0"/>
        <w:ind w:left="0"/>
        <w:jc w:val="both"/>
      </w:pPr>
      <w:r>
        <w:rPr>
          <w:rFonts w:ascii="Times New Roman"/>
          <w:b w:val="false"/>
          <w:i w:val="false"/>
          <w:color w:val="000000"/>
          <w:sz w:val="28"/>
        </w:rPr>
        <w:t>
      озонды бұзатын заттардың нақты әкелінген, әкетілген және өткізілген саны туралы деректерді қоршаған ортаны қорғау саласындағы уәкілетті органға ұсыну туралы талаптардың сақталуына;</w:t>
      </w:r>
    </w:p>
    <w:bookmarkEnd w:id="97"/>
    <w:bookmarkStart w:name="z109" w:id="98"/>
    <w:p>
      <w:pPr>
        <w:spacing w:after="0"/>
        <w:ind w:left="0"/>
        <w:jc w:val="both"/>
      </w:pPr>
      <w:r>
        <w:rPr>
          <w:rFonts w:ascii="Times New Roman"/>
          <w:b w:val="false"/>
          <w:i w:val="false"/>
          <w:color w:val="000000"/>
          <w:sz w:val="28"/>
        </w:rPr>
        <w:t>
      өндірушілердің (импорттаушылардың) қалдықтарды жинауды, тасымалдауды, қайта өңдеуді, залалсыздандыруды, пайдалануды және (немесе) кәдеге жаратуды ұйымдастырғаны үшін төлемақы төлеу жөніндегі талаптарды орындауына;</w:t>
      </w:r>
    </w:p>
    <w:bookmarkEnd w:id="98"/>
    <w:bookmarkStart w:name="z110" w:id="99"/>
    <w:p>
      <w:pPr>
        <w:spacing w:after="0"/>
        <w:ind w:left="0"/>
        <w:jc w:val="both"/>
      </w:pPr>
      <w:r>
        <w:rPr>
          <w:rFonts w:ascii="Times New Roman"/>
          <w:b w:val="false"/>
          <w:i w:val="false"/>
          <w:color w:val="000000"/>
          <w:sz w:val="28"/>
        </w:rPr>
        <w:t>
      өндірушілердің (импорттаушылардың) кеңейтілген міндеттемелері операторының Қазақстан Республикасы Экологиялық кодексінде айқындалған талаптарды орындауына;";</w:t>
      </w:r>
    </w:p>
    <w:bookmarkEnd w:id="99"/>
    <w:bookmarkStart w:name="z111" w:id="100"/>
    <w:p>
      <w:pPr>
        <w:spacing w:after="0"/>
        <w:ind w:left="0"/>
        <w:jc w:val="both"/>
      </w:pPr>
      <w:r>
        <w:rPr>
          <w:rFonts w:ascii="Times New Roman"/>
          <w:b w:val="false"/>
          <w:i w:val="false"/>
          <w:color w:val="000000"/>
          <w:sz w:val="28"/>
        </w:rPr>
        <w:t xml:space="preserve">
      мынадай мазмұндағы 22-1) тармақшамен толықтырылсын: </w:t>
      </w:r>
    </w:p>
    <w:bookmarkEnd w:id="100"/>
    <w:bookmarkStart w:name="z112" w:id="101"/>
    <w:p>
      <w:pPr>
        <w:spacing w:after="0"/>
        <w:ind w:left="0"/>
        <w:jc w:val="both"/>
      </w:pPr>
      <w:r>
        <w:rPr>
          <w:rFonts w:ascii="Times New Roman"/>
          <w:b w:val="false"/>
          <w:i w:val="false"/>
          <w:color w:val="000000"/>
          <w:sz w:val="28"/>
        </w:rPr>
        <w:t>
      "22-1) табиғат пайдаланушы экологиялық нормалар мен талаптарды, экологиялық немесе өзге де рұқсаттарда көзделген табиғат пайдалану шарттарын бұзған, қоршаған ортаға және (немесе) халық денсаулығына аса ірі нұқсан келтiрген жағдайларда, Қазақстан Республикасының заңнамасында белгiленген тәртiппен табиғат пайдалануға арналған экологиялық және өзге де рұқсаттарды тоқтата тұру немесе олардан айыру жөнiнде ұсыныстар енгiзеді;".</w:t>
      </w:r>
    </w:p>
    <w:bookmarkEnd w:id="101"/>
    <w:bookmarkStart w:name="z113" w:id="102"/>
    <w:p>
      <w:pPr>
        <w:spacing w:after="0"/>
        <w:ind w:left="0"/>
        <w:jc w:val="both"/>
      </w:pPr>
      <w:r>
        <w:rPr>
          <w:rFonts w:ascii="Times New Roman"/>
          <w:b w:val="false"/>
          <w:i w:val="false"/>
          <w:color w:val="000000"/>
          <w:sz w:val="28"/>
        </w:rPr>
        <w:t>
      2. Қазақстан Республикасы Энергетика министрлігінің Экологиялық реттеу және бақылау комитеті, тиісті облыстардағы, Астана, Алматы және Шымкент қалаларындағы аумақтық органдары - Экология департаменттері Қазақстан Республикасының заңнамасында белгіленген тәртіппен осы бұйрықтың жүзеге асырылуы бойынша барлық қажетті шараларды қабылдасын.</w:t>
      </w:r>
    </w:p>
    <w:bookmarkEnd w:id="102"/>
    <w:bookmarkStart w:name="z114" w:id="103"/>
    <w:p>
      <w:pPr>
        <w:spacing w:after="0"/>
        <w:ind w:left="0"/>
        <w:jc w:val="both"/>
      </w:pPr>
      <w:r>
        <w:rPr>
          <w:rFonts w:ascii="Times New Roman"/>
          <w:b w:val="false"/>
          <w:i w:val="false"/>
          <w:color w:val="000000"/>
          <w:sz w:val="28"/>
        </w:rPr>
        <w:t>
      3. Қазақстан Республикасы Энергетика министрлігінің Экологиялық реттеу және бақылау комитеті Қазақстан Республикасының заңнамасында белгіленген тәртіппен:</w:t>
      </w:r>
    </w:p>
    <w:bookmarkEnd w:id="103"/>
    <w:bookmarkStart w:name="z115" w:id="104"/>
    <w:p>
      <w:pPr>
        <w:spacing w:after="0"/>
        <w:ind w:left="0"/>
        <w:jc w:val="both"/>
      </w:pPr>
      <w:r>
        <w:rPr>
          <w:rFonts w:ascii="Times New Roman"/>
          <w:b w:val="false"/>
          <w:i w:val="false"/>
          <w:color w:val="000000"/>
          <w:sz w:val="28"/>
        </w:rPr>
        <w:t>
      1) осы бұйрыққа қол қойылған күннен бастап бір апта мерзім ішінде оның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104"/>
    <w:bookmarkStart w:name="z116" w:id="105"/>
    <w:p>
      <w:pPr>
        <w:spacing w:after="0"/>
        <w:ind w:left="0"/>
        <w:jc w:val="both"/>
      </w:pPr>
      <w:r>
        <w:rPr>
          <w:rFonts w:ascii="Times New Roman"/>
          <w:b w:val="false"/>
          <w:i w:val="false"/>
          <w:color w:val="000000"/>
          <w:sz w:val="28"/>
        </w:rPr>
        <w:t>
      2) осы бұйрыққа қол қойылған күннен бастап бір ай мерзім ішінде Астана қаласының Әділет департаментін бұйрықтың көшірмесін қоса беріп хабардар етуді;</w:t>
      </w:r>
    </w:p>
    <w:bookmarkEnd w:id="105"/>
    <w:bookmarkStart w:name="z117" w:id="106"/>
    <w:p>
      <w:pPr>
        <w:spacing w:after="0"/>
        <w:ind w:left="0"/>
        <w:jc w:val="both"/>
      </w:pPr>
      <w:r>
        <w:rPr>
          <w:rFonts w:ascii="Times New Roman"/>
          <w:b w:val="false"/>
          <w:i w:val="false"/>
          <w:color w:val="000000"/>
          <w:sz w:val="28"/>
        </w:rPr>
        <w:t>
      3) осы бұйрықты Қазақстан Республикасы Энергетика министрлігінің және Қазақстан Республикасы Энергетика министрлігі Экологиялық реттеу және бақылау комитетінің интернет-ресурстарында орналастыруды қамтамасыз етсін.</w:t>
      </w:r>
    </w:p>
    <w:bookmarkEnd w:id="106"/>
    <w:bookmarkStart w:name="z118" w:id="10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0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10 қыркүйектегі</w:t>
            </w:r>
            <w:r>
              <w:br/>
            </w:r>
            <w:r>
              <w:rPr>
                <w:rFonts w:ascii="Times New Roman"/>
                <w:b w:val="false"/>
                <w:i w:val="false"/>
                <w:color w:val="000000"/>
                <w:sz w:val="20"/>
              </w:rPr>
              <w:t>№ 770-ж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Экологиялық реттеу және</w:t>
            </w:r>
            <w:r>
              <w:br/>
            </w:r>
            <w:r>
              <w:rPr>
                <w:rFonts w:ascii="Times New Roman"/>
                <w:b w:val="false"/>
                <w:i w:val="false"/>
                <w:color w:val="000000"/>
                <w:sz w:val="20"/>
              </w:rPr>
              <w:t>бақылау комитеті"</w:t>
            </w:r>
            <w:r>
              <w:br/>
            </w:r>
            <w:r>
              <w:rPr>
                <w:rFonts w:ascii="Times New Roman"/>
                <w:b w:val="false"/>
                <w:i w:val="false"/>
                <w:color w:val="000000"/>
                <w:sz w:val="20"/>
              </w:rPr>
              <w:t>республикалық мемлекеттік</w:t>
            </w:r>
            <w:r>
              <w:br/>
            </w:r>
            <w:r>
              <w:rPr>
                <w:rFonts w:ascii="Times New Roman"/>
                <w:b w:val="false"/>
                <w:i w:val="false"/>
                <w:color w:val="000000"/>
                <w:sz w:val="20"/>
              </w:rPr>
              <w:t>мекемесінің ережесіне</w:t>
            </w:r>
            <w:r>
              <w:br/>
            </w:r>
            <w:r>
              <w:rPr>
                <w:rFonts w:ascii="Times New Roman"/>
                <w:b w:val="false"/>
                <w:i w:val="false"/>
                <w:color w:val="000000"/>
                <w:sz w:val="20"/>
              </w:rPr>
              <w:t>қосымша</w:t>
            </w:r>
          </w:p>
        </w:tc>
      </w:tr>
    </w:tbl>
    <w:bookmarkStart w:name="z121" w:id="108"/>
    <w:p>
      <w:pPr>
        <w:spacing w:after="0"/>
        <w:ind w:left="0"/>
        <w:jc w:val="left"/>
      </w:pPr>
      <w:r>
        <w:rPr>
          <w:rFonts w:ascii="Times New Roman"/>
          <w:b/>
          <w:i w:val="false"/>
          <w:color w:val="000000"/>
        </w:rPr>
        <w:t xml:space="preserve"> Қазақстан Республикасы Энергетика министрлігі Экологиялық реттеу және бақылау комитетінің қарамағындағы республикалық мемлекеттік мекемелер - аумақтық органдардың тізбесі</w:t>
      </w:r>
    </w:p>
    <w:bookmarkEnd w:id="108"/>
    <w:bookmarkStart w:name="z122" w:id="109"/>
    <w:p>
      <w:pPr>
        <w:spacing w:after="0"/>
        <w:ind w:left="0"/>
        <w:jc w:val="both"/>
      </w:pPr>
      <w:r>
        <w:rPr>
          <w:rFonts w:ascii="Times New Roman"/>
          <w:b w:val="false"/>
          <w:i w:val="false"/>
          <w:color w:val="000000"/>
          <w:sz w:val="28"/>
        </w:rPr>
        <w:t>
      1) "Қазақстан Республикасы Энергетика министрлігі Экологиялық реттеу және бақылау комитетінің Астана қаласы бойынша Экология департаменті" республикалық мемлекеттік мекемесі;</w:t>
      </w:r>
    </w:p>
    <w:bookmarkEnd w:id="109"/>
    <w:bookmarkStart w:name="z123" w:id="110"/>
    <w:p>
      <w:pPr>
        <w:spacing w:after="0"/>
        <w:ind w:left="0"/>
        <w:jc w:val="both"/>
      </w:pPr>
      <w:r>
        <w:rPr>
          <w:rFonts w:ascii="Times New Roman"/>
          <w:b w:val="false"/>
          <w:i w:val="false"/>
          <w:color w:val="000000"/>
          <w:sz w:val="28"/>
        </w:rPr>
        <w:t>
      2) "Қазақстан Республикасы Энергетика министрлігі Экологиялық реттеу және бақылау комитетінің Алматы қаласы бойынша Экология департаменті" республикалық мемлекеттік мекемесі;</w:t>
      </w:r>
    </w:p>
    <w:bookmarkEnd w:id="110"/>
    <w:bookmarkStart w:name="z124" w:id="111"/>
    <w:p>
      <w:pPr>
        <w:spacing w:after="0"/>
        <w:ind w:left="0"/>
        <w:jc w:val="both"/>
      </w:pPr>
      <w:r>
        <w:rPr>
          <w:rFonts w:ascii="Times New Roman"/>
          <w:b w:val="false"/>
          <w:i w:val="false"/>
          <w:color w:val="000000"/>
          <w:sz w:val="28"/>
        </w:rPr>
        <w:t>
      3) "Қазақстан Республикасы Энергетика министрлігі Экологиялық реттеу және бақылау комитетінің Шымкент қаласы бойынша Экология департаменті" республикалық мемлекеттік мекемесі;</w:t>
      </w:r>
    </w:p>
    <w:bookmarkEnd w:id="111"/>
    <w:bookmarkStart w:name="z125" w:id="112"/>
    <w:p>
      <w:pPr>
        <w:spacing w:after="0"/>
        <w:ind w:left="0"/>
        <w:jc w:val="both"/>
      </w:pPr>
      <w:r>
        <w:rPr>
          <w:rFonts w:ascii="Times New Roman"/>
          <w:b w:val="false"/>
          <w:i w:val="false"/>
          <w:color w:val="000000"/>
          <w:sz w:val="28"/>
        </w:rPr>
        <w:t>
      4) "Қазақстан Республикасы Энергетика министрлігі Экологиялық реттеу және бақылау комитетінің Алматы облысы бойынша Экология департаменті" республикалық мемлекеттік мекемесі;</w:t>
      </w:r>
    </w:p>
    <w:bookmarkEnd w:id="112"/>
    <w:bookmarkStart w:name="z126" w:id="113"/>
    <w:p>
      <w:pPr>
        <w:spacing w:after="0"/>
        <w:ind w:left="0"/>
        <w:jc w:val="both"/>
      </w:pPr>
      <w:r>
        <w:rPr>
          <w:rFonts w:ascii="Times New Roman"/>
          <w:b w:val="false"/>
          <w:i w:val="false"/>
          <w:color w:val="000000"/>
          <w:sz w:val="28"/>
        </w:rPr>
        <w:t xml:space="preserve">
      5) "Қазақстан Республикасы Энергетика министрлігі Экологиялық реттеу және бақылау комитетінің Ақмола облысы бойынша Экология департаменті" республикалық мемлекеттік мекемесі; </w:t>
      </w:r>
    </w:p>
    <w:bookmarkEnd w:id="113"/>
    <w:bookmarkStart w:name="z127" w:id="114"/>
    <w:p>
      <w:pPr>
        <w:spacing w:after="0"/>
        <w:ind w:left="0"/>
        <w:jc w:val="both"/>
      </w:pPr>
      <w:r>
        <w:rPr>
          <w:rFonts w:ascii="Times New Roman"/>
          <w:b w:val="false"/>
          <w:i w:val="false"/>
          <w:color w:val="000000"/>
          <w:sz w:val="28"/>
        </w:rPr>
        <w:t>
      6) "Қазақстан Республикасы Энергетика министрлігі Экологиялық реттеу және бақылау комитетінің Ақтөбе облысы бойынша Экология департаменті" республикалық мемлекеттік мекемесі;</w:t>
      </w:r>
    </w:p>
    <w:bookmarkEnd w:id="114"/>
    <w:bookmarkStart w:name="z128" w:id="115"/>
    <w:p>
      <w:pPr>
        <w:spacing w:after="0"/>
        <w:ind w:left="0"/>
        <w:jc w:val="both"/>
      </w:pPr>
      <w:r>
        <w:rPr>
          <w:rFonts w:ascii="Times New Roman"/>
          <w:b w:val="false"/>
          <w:i w:val="false"/>
          <w:color w:val="000000"/>
          <w:sz w:val="28"/>
        </w:rPr>
        <w:t>
      7) "Қазақстан Республикасы Энергетика министрлігі Экологиялық реттеу және бақылау комитетінің Атырау облысы бойынша Экология департаменті" республикалық мемлекеттік мекемесі;</w:t>
      </w:r>
    </w:p>
    <w:bookmarkEnd w:id="115"/>
    <w:bookmarkStart w:name="z129" w:id="116"/>
    <w:p>
      <w:pPr>
        <w:spacing w:after="0"/>
        <w:ind w:left="0"/>
        <w:jc w:val="both"/>
      </w:pPr>
      <w:r>
        <w:rPr>
          <w:rFonts w:ascii="Times New Roman"/>
          <w:b w:val="false"/>
          <w:i w:val="false"/>
          <w:color w:val="000000"/>
          <w:sz w:val="28"/>
        </w:rPr>
        <w:t>
      8) "Қазақстан Республикасы Энергетика министрлігі Экологиялық реттеу және бақылау комитетінің Батыс Қазақстан облысы бойынша Экология департаменті" республикалық мемлекеттік мекемесі;</w:t>
      </w:r>
    </w:p>
    <w:bookmarkEnd w:id="116"/>
    <w:bookmarkStart w:name="z130" w:id="117"/>
    <w:p>
      <w:pPr>
        <w:spacing w:after="0"/>
        <w:ind w:left="0"/>
        <w:jc w:val="both"/>
      </w:pPr>
      <w:r>
        <w:rPr>
          <w:rFonts w:ascii="Times New Roman"/>
          <w:b w:val="false"/>
          <w:i w:val="false"/>
          <w:color w:val="000000"/>
          <w:sz w:val="28"/>
        </w:rPr>
        <w:t>
      9) "Қазақстан Республикасы Энергетика министрлігі Экологиялық реттеу және бақылау комитетінің Жамбыл облысы бойынша Экология департаменті" республикалық мемлекеттік мекемесі;</w:t>
      </w:r>
    </w:p>
    <w:bookmarkEnd w:id="117"/>
    <w:bookmarkStart w:name="z131" w:id="118"/>
    <w:p>
      <w:pPr>
        <w:spacing w:after="0"/>
        <w:ind w:left="0"/>
        <w:jc w:val="both"/>
      </w:pPr>
      <w:r>
        <w:rPr>
          <w:rFonts w:ascii="Times New Roman"/>
          <w:b w:val="false"/>
          <w:i w:val="false"/>
          <w:color w:val="000000"/>
          <w:sz w:val="28"/>
        </w:rPr>
        <w:t>
      10) "Қазақстан Республикасы Энергетика министрлігі Экологиялық реттеу және бақылау комитетінің Қарағанды облысы бойынша Экология департаменті" республикалық мемлекеттік мекемесі;</w:t>
      </w:r>
    </w:p>
    <w:bookmarkEnd w:id="118"/>
    <w:bookmarkStart w:name="z132" w:id="119"/>
    <w:p>
      <w:pPr>
        <w:spacing w:after="0"/>
        <w:ind w:left="0"/>
        <w:jc w:val="both"/>
      </w:pPr>
      <w:r>
        <w:rPr>
          <w:rFonts w:ascii="Times New Roman"/>
          <w:b w:val="false"/>
          <w:i w:val="false"/>
          <w:color w:val="000000"/>
          <w:sz w:val="28"/>
        </w:rPr>
        <w:t>
      11) "Қазақстан Республикасы Энергетика министрлігі Экологиялық реттеу және бақылау комитетінің Қостанай облысы бойынша Экология департаменті" республикалық мемлекеттік мекемесі;</w:t>
      </w:r>
    </w:p>
    <w:bookmarkEnd w:id="119"/>
    <w:bookmarkStart w:name="z133" w:id="120"/>
    <w:p>
      <w:pPr>
        <w:spacing w:after="0"/>
        <w:ind w:left="0"/>
        <w:jc w:val="both"/>
      </w:pPr>
      <w:r>
        <w:rPr>
          <w:rFonts w:ascii="Times New Roman"/>
          <w:b w:val="false"/>
          <w:i w:val="false"/>
          <w:color w:val="000000"/>
          <w:sz w:val="28"/>
        </w:rPr>
        <w:t>
      12) "Қазақстан Республикасы Энергетика министрлігі Экологиялық реттеу және бақылау комитетінің Қызылорда облысы бойынша Экология департаменті" республикалық мемлекеттік мекемесі;</w:t>
      </w:r>
    </w:p>
    <w:bookmarkEnd w:id="120"/>
    <w:bookmarkStart w:name="z134" w:id="121"/>
    <w:p>
      <w:pPr>
        <w:spacing w:after="0"/>
        <w:ind w:left="0"/>
        <w:jc w:val="both"/>
      </w:pPr>
      <w:r>
        <w:rPr>
          <w:rFonts w:ascii="Times New Roman"/>
          <w:b w:val="false"/>
          <w:i w:val="false"/>
          <w:color w:val="000000"/>
          <w:sz w:val="28"/>
        </w:rPr>
        <w:t>
      13) "Қазақстан Республикасы Энергетика министрлігі Экологиялық реттеу және бақылау комитетінің Маңғыстау облысы бойынша Экология департаменті" республикалық мемлекеттік мекемесі;</w:t>
      </w:r>
    </w:p>
    <w:bookmarkEnd w:id="121"/>
    <w:bookmarkStart w:name="z135" w:id="122"/>
    <w:p>
      <w:pPr>
        <w:spacing w:after="0"/>
        <w:ind w:left="0"/>
        <w:jc w:val="both"/>
      </w:pPr>
      <w:r>
        <w:rPr>
          <w:rFonts w:ascii="Times New Roman"/>
          <w:b w:val="false"/>
          <w:i w:val="false"/>
          <w:color w:val="000000"/>
          <w:sz w:val="28"/>
        </w:rPr>
        <w:t>
      14) "Қазақстан Республикасы Энергетика министрлігі Экологиялық реттеу және бақылау комитетінің Павлодар облысы бойынша Экология департаменті" республикалық мемлекеттік мекемесі;</w:t>
      </w:r>
    </w:p>
    <w:bookmarkEnd w:id="122"/>
    <w:bookmarkStart w:name="z136" w:id="123"/>
    <w:p>
      <w:pPr>
        <w:spacing w:after="0"/>
        <w:ind w:left="0"/>
        <w:jc w:val="both"/>
      </w:pPr>
      <w:r>
        <w:rPr>
          <w:rFonts w:ascii="Times New Roman"/>
          <w:b w:val="false"/>
          <w:i w:val="false"/>
          <w:color w:val="000000"/>
          <w:sz w:val="28"/>
        </w:rPr>
        <w:t>
      15) "Қазақстан Республикасы Энергетика министрлігі Экологиялық реттеу және бақылау комитетінің Солтүстік Қазақстан облысы бойынша Экология департаменті" республикалық мемлекеттік мекемесі;</w:t>
      </w:r>
    </w:p>
    <w:bookmarkEnd w:id="123"/>
    <w:bookmarkStart w:name="z137" w:id="124"/>
    <w:p>
      <w:pPr>
        <w:spacing w:after="0"/>
        <w:ind w:left="0"/>
        <w:jc w:val="both"/>
      </w:pPr>
      <w:r>
        <w:rPr>
          <w:rFonts w:ascii="Times New Roman"/>
          <w:b w:val="false"/>
          <w:i w:val="false"/>
          <w:color w:val="000000"/>
          <w:sz w:val="28"/>
        </w:rPr>
        <w:t>
      16) "Қазақстан Республикасы Энергетика министрлігі Экологиялық реттеу және бақылау комитетінің Түркістан облысы бойынша Экология департаменті" республикалық мемлекеттік мекемесі;</w:t>
      </w:r>
    </w:p>
    <w:bookmarkEnd w:id="124"/>
    <w:bookmarkStart w:name="z138" w:id="125"/>
    <w:p>
      <w:pPr>
        <w:spacing w:after="0"/>
        <w:ind w:left="0"/>
        <w:jc w:val="both"/>
      </w:pPr>
      <w:r>
        <w:rPr>
          <w:rFonts w:ascii="Times New Roman"/>
          <w:b w:val="false"/>
          <w:i w:val="false"/>
          <w:color w:val="000000"/>
          <w:sz w:val="28"/>
        </w:rPr>
        <w:t>
      17) "Қазақстан Республикасы Энергетика министрлігі Экологиялық реттеу және бақылау комитетінің Шығыс Қазақстан облысы бойынша Экология департаменті" республикалық мемлекеттік мекемесі.</w:t>
      </w:r>
    </w:p>
    <w:bookmarkEnd w:id="1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