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4680" w14:textId="fc446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Статистика комитеті туралы ережені бекіту туралы" Қазақстан Республикасы Ұлттық экономика министрінің 2014 жылғы 30 қыркүйектегі № 33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28 желтоқсандағы № 374 бұйрығы</w:t>
      </w:r>
    </w:p>
    <w:p>
      <w:pPr>
        <w:spacing w:after="0"/>
        <w:ind w:left="0"/>
        <w:jc w:val="both"/>
      </w:pPr>
      <w:bookmarkStart w:name="z5" w:id="0"/>
      <w:r>
        <w:rPr>
          <w:rFonts w:ascii="Times New Roman"/>
          <w:b w:val="false"/>
          <w:i w:val="false"/>
          <w:color w:val="000000"/>
          <w:sz w:val="28"/>
        </w:rPr>
        <w:t>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Статистика комитеті туралы ережені бекіту туралы" Қазақстан Республикасы Ұлттық экономика министрінің 2014 жылғы 30 қыркүйектегі № 33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9779 болып тіркелген, 2014 жылғы 24 қазанда "Әділет" ақпараттық-құқықтық жүйесінде жарияланған) мынадай өзгерістер мен толықтырулар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13-тармағында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"4) Ұлттық санақтар жүргізу қағидалары мен мерзімдерін әзірлейді;";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"17) бағаларды тіркеу қағидаларын әзірлейді және бекітеді;";</w:t>
      </w:r>
    </w:p>
    <w:bookmarkEnd w:id="5"/>
    <w:bookmarkStart w:name="z13" w:id="6"/>
    <w:p>
      <w:pPr>
        <w:spacing w:after="0"/>
        <w:ind w:left="0"/>
        <w:jc w:val="both"/>
      </w:pPr>
      <w:r>
        <w:rPr>
          <w:rFonts w:ascii="Times New Roman"/>
          <w:b w:val="false"/>
          <w:i w:val="false"/>
          <w:color w:val="000000"/>
          <w:sz w:val="28"/>
        </w:rPr>
        <w:t>
      мынадай мазмұндағы 21), 22), 23), 24), 25), 26), 27), 28), 29), 30), 31), 32), 33), 34), 35), 36), 37), 38), 39), 40), 41), 42), 43), 44), 45), 46), 47), 48) тармақшалармен толықтырылсын:</w:t>
      </w:r>
    </w:p>
    <w:bookmarkEnd w:id="6"/>
    <w:bookmarkStart w:name="z14" w:id="7"/>
    <w:p>
      <w:pPr>
        <w:spacing w:after="0"/>
        <w:ind w:left="0"/>
        <w:jc w:val="both"/>
      </w:pPr>
      <w:r>
        <w:rPr>
          <w:rFonts w:ascii="Times New Roman"/>
          <w:b w:val="false"/>
          <w:i w:val="false"/>
          <w:color w:val="000000"/>
          <w:sz w:val="28"/>
        </w:rPr>
        <w:t>
      "21) статистикалық жіктеуіштерді әзірлейді және бекітеді;</w:t>
      </w:r>
    </w:p>
    <w:bookmarkEnd w:id="7"/>
    <w:bookmarkStart w:name="z15" w:id="8"/>
    <w:p>
      <w:pPr>
        <w:spacing w:after="0"/>
        <w:ind w:left="0"/>
        <w:jc w:val="both"/>
      </w:pPr>
      <w:r>
        <w:rPr>
          <w:rFonts w:ascii="Times New Roman"/>
          <w:b w:val="false"/>
          <w:i w:val="false"/>
          <w:color w:val="000000"/>
          <w:sz w:val="28"/>
        </w:rPr>
        <w:t>
      22) ұлттық санақ жүргізу жөніндегі іс-шаралар жоспарын әзірлейді және оны Қазақстан Республикасының Үкіметі бекітеді;</w:t>
      </w:r>
    </w:p>
    <w:bookmarkEnd w:id="8"/>
    <w:bookmarkStart w:name="z16" w:id="9"/>
    <w:p>
      <w:pPr>
        <w:spacing w:after="0"/>
        <w:ind w:left="0"/>
        <w:jc w:val="both"/>
      </w:pPr>
      <w:r>
        <w:rPr>
          <w:rFonts w:ascii="Times New Roman"/>
          <w:b w:val="false"/>
          <w:i w:val="false"/>
          <w:color w:val="000000"/>
          <w:sz w:val="28"/>
        </w:rPr>
        <w:t>
      23) пилоттық санақ жүргізу тәртібін әзірлейді және бекітеді;</w:t>
      </w:r>
    </w:p>
    <w:bookmarkEnd w:id="9"/>
    <w:bookmarkStart w:name="z17" w:id="10"/>
    <w:p>
      <w:pPr>
        <w:spacing w:after="0"/>
        <w:ind w:left="0"/>
        <w:jc w:val="both"/>
      </w:pPr>
      <w:r>
        <w:rPr>
          <w:rFonts w:ascii="Times New Roman"/>
          <w:b w:val="false"/>
          <w:i w:val="false"/>
          <w:color w:val="000000"/>
          <w:sz w:val="28"/>
        </w:rPr>
        <w:t>
      24) штаттан тыс санақ бөлімінің штат кестесін, құрылымы мен ережесін әзірлейді және бекітеді;</w:t>
      </w:r>
    </w:p>
    <w:bookmarkEnd w:id="10"/>
    <w:bookmarkStart w:name="z18" w:id="11"/>
    <w:p>
      <w:pPr>
        <w:spacing w:after="0"/>
        <w:ind w:left="0"/>
        <w:jc w:val="both"/>
      </w:pPr>
      <w:r>
        <w:rPr>
          <w:rFonts w:ascii="Times New Roman"/>
          <w:b w:val="false"/>
          <w:i w:val="false"/>
          <w:color w:val="000000"/>
          <w:sz w:val="28"/>
        </w:rPr>
        <w:t>
      25) санақ парақтарын әзірлейді және бекітеді;</w:t>
      </w:r>
    </w:p>
    <w:bookmarkEnd w:id="11"/>
    <w:bookmarkStart w:name="z19" w:id="12"/>
    <w:p>
      <w:pPr>
        <w:spacing w:after="0"/>
        <w:ind w:left="0"/>
        <w:jc w:val="both"/>
      </w:pPr>
      <w:r>
        <w:rPr>
          <w:rFonts w:ascii="Times New Roman"/>
          <w:b w:val="false"/>
          <w:i w:val="false"/>
          <w:color w:val="000000"/>
          <w:sz w:val="28"/>
        </w:rPr>
        <w:t>
      26) ұлттық санақтар жүргізу жөніндегі әдіснамалық құралдарды әзірлейді және бекітеді;</w:t>
      </w:r>
    </w:p>
    <w:bookmarkEnd w:id="12"/>
    <w:bookmarkStart w:name="z20" w:id="13"/>
    <w:p>
      <w:pPr>
        <w:spacing w:after="0"/>
        <w:ind w:left="0"/>
        <w:jc w:val="both"/>
      </w:pPr>
      <w:r>
        <w:rPr>
          <w:rFonts w:ascii="Times New Roman"/>
          <w:b w:val="false"/>
          <w:i w:val="false"/>
          <w:color w:val="000000"/>
          <w:sz w:val="28"/>
        </w:rPr>
        <w:t>
      27) ақпараттық жүйелерді интеграциялаусыз мемлекеттік органдармен өзара іс-қимыл туралы бірлескен актілерді әзірлейді және бекітеді;</w:t>
      </w:r>
    </w:p>
    <w:bookmarkEnd w:id="13"/>
    <w:bookmarkStart w:name="z21" w:id="14"/>
    <w:p>
      <w:pPr>
        <w:spacing w:after="0"/>
        <w:ind w:left="0"/>
        <w:jc w:val="both"/>
      </w:pPr>
      <w:r>
        <w:rPr>
          <w:rFonts w:ascii="Times New Roman"/>
          <w:b w:val="false"/>
          <w:i w:val="false"/>
          <w:color w:val="000000"/>
          <w:sz w:val="28"/>
        </w:rPr>
        <w:t>
      28) ұлттық санақтар жүргізу кезінде мемлекеттік органдармен бірлескен актілерді әзірлейді және бекітеді;</w:t>
      </w:r>
    </w:p>
    <w:bookmarkEnd w:id="14"/>
    <w:bookmarkStart w:name="z22" w:id="15"/>
    <w:p>
      <w:pPr>
        <w:spacing w:after="0"/>
        <w:ind w:left="0"/>
        <w:jc w:val="both"/>
      </w:pPr>
      <w:r>
        <w:rPr>
          <w:rFonts w:ascii="Times New Roman"/>
          <w:b w:val="false"/>
          <w:i w:val="false"/>
          <w:color w:val="000000"/>
          <w:sz w:val="28"/>
        </w:rPr>
        <w:t>
      29) ұлттық санақ қорытындыларын қалыптастыруды және жариялауды қамтамасыз етеді;</w:t>
      </w:r>
    </w:p>
    <w:bookmarkEnd w:id="15"/>
    <w:bookmarkStart w:name="z23" w:id="16"/>
    <w:p>
      <w:pPr>
        <w:spacing w:after="0"/>
        <w:ind w:left="0"/>
        <w:jc w:val="both"/>
      </w:pPr>
      <w:r>
        <w:rPr>
          <w:rFonts w:ascii="Times New Roman"/>
          <w:b w:val="false"/>
          <w:i w:val="false"/>
          <w:color w:val="000000"/>
          <w:sz w:val="28"/>
        </w:rPr>
        <w:t>
      30) мемлекеттік статистика органдарының статистикалық әдіснаманы әзірлеуге және қалыптастыруға қатысу қағидаларын бекітеді;</w:t>
      </w:r>
    </w:p>
    <w:bookmarkEnd w:id="16"/>
    <w:bookmarkStart w:name="z24" w:id="17"/>
    <w:p>
      <w:pPr>
        <w:spacing w:after="0"/>
        <w:ind w:left="0"/>
        <w:jc w:val="both"/>
      </w:pPr>
      <w:r>
        <w:rPr>
          <w:rFonts w:ascii="Times New Roman"/>
          <w:b w:val="false"/>
          <w:i w:val="false"/>
          <w:color w:val="000000"/>
          <w:sz w:val="28"/>
        </w:rPr>
        <w:t>
      31) ведомстволық статистикалық байқаулар жөніндегі статистикалық әдіснаманы бекітеді;</w:t>
      </w:r>
    </w:p>
    <w:bookmarkEnd w:id="17"/>
    <w:bookmarkStart w:name="z25" w:id="18"/>
    <w:p>
      <w:pPr>
        <w:spacing w:after="0"/>
        <w:ind w:left="0"/>
        <w:jc w:val="both"/>
      </w:pPr>
      <w:r>
        <w:rPr>
          <w:rFonts w:ascii="Times New Roman"/>
          <w:b w:val="false"/>
          <w:i w:val="false"/>
          <w:color w:val="000000"/>
          <w:sz w:val="28"/>
        </w:rPr>
        <w:t>
      32) ресми статистикалық ақпаратты тарату кестесінде көзделмеген және респонденттердің алғашқы статистикалық деректерді ұсыну кестесіне сәйкес респонденттер ұсынатын алғашқы статистикалық деректер негізінде әзірленген статистикалық ақпаратты өтеусіз негізде ұсыну қағидаларын бекітеді;</w:t>
      </w:r>
    </w:p>
    <w:bookmarkEnd w:id="18"/>
    <w:bookmarkStart w:name="z26" w:id="19"/>
    <w:p>
      <w:pPr>
        <w:spacing w:after="0"/>
        <w:ind w:left="0"/>
        <w:jc w:val="both"/>
      </w:pPr>
      <w:r>
        <w:rPr>
          <w:rFonts w:ascii="Times New Roman"/>
          <w:b w:val="false"/>
          <w:i w:val="false"/>
          <w:color w:val="000000"/>
          <w:sz w:val="28"/>
        </w:rPr>
        <w:t>
      33) үй шаруашылықтарынан өздерінің кірістері мен шығыстары туралы қажетті алғашқы статистикалық деректерді өтеулі және өтеусіз негізде алу қағидаларын бекітеді;</w:t>
      </w:r>
    </w:p>
    <w:bookmarkEnd w:id="19"/>
    <w:bookmarkStart w:name="z27" w:id="20"/>
    <w:p>
      <w:pPr>
        <w:spacing w:after="0"/>
        <w:ind w:left="0"/>
        <w:jc w:val="both"/>
      </w:pPr>
      <w:r>
        <w:rPr>
          <w:rFonts w:ascii="Times New Roman"/>
          <w:b w:val="false"/>
          <w:i w:val="false"/>
          <w:color w:val="000000"/>
          <w:sz w:val="28"/>
        </w:rPr>
        <w:t>
      34) уәкілетті органның қызметіне қанағаттанушылық деңгейін мониторингілеу мақсатында респонденттер мен пайдаланушыларға пікіртерім жүргізу қағидаларын әзірлейді және бекітеді;</w:t>
      </w:r>
    </w:p>
    <w:bookmarkEnd w:id="20"/>
    <w:bookmarkStart w:name="z28" w:id="21"/>
    <w:p>
      <w:pPr>
        <w:spacing w:after="0"/>
        <w:ind w:left="0"/>
        <w:jc w:val="both"/>
      </w:pPr>
      <w:r>
        <w:rPr>
          <w:rFonts w:ascii="Times New Roman"/>
          <w:b w:val="false"/>
          <w:i w:val="false"/>
          <w:color w:val="000000"/>
          <w:sz w:val="28"/>
        </w:rPr>
        <w:t>
      35) ерікті негізде респонденттердің қатысуымен тестілеу жүргізу және жалпымемлекеттік және (немесе) ведомстволық статистикалық байқаулар бойынша статистикалық нысандардың жобаларын талқылау қағидалары мен оларды толтыру жөніндегі нұсқаулықтарды бекітеді;</w:t>
      </w:r>
    </w:p>
    <w:bookmarkEnd w:id="21"/>
    <w:bookmarkStart w:name="z29" w:id="22"/>
    <w:p>
      <w:pPr>
        <w:spacing w:after="0"/>
        <w:ind w:left="0"/>
        <w:jc w:val="both"/>
      </w:pPr>
      <w:r>
        <w:rPr>
          <w:rFonts w:ascii="Times New Roman"/>
          <w:b w:val="false"/>
          <w:i w:val="false"/>
          <w:color w:val="000000"/>
          <w:sz w:val="28"/>
        </w:rPr>
        <w:t>
      36) Қазақстан Республикасының бюджет заңнамасына сәйкес өтеулі қызметтер көрсету шарты бойынша жалпымемлекеттік статистикалық байқауларды және ұлттық санақтарды жүргізу кезінде интервьюерлердің санын және олардың көрсетілетін қызметтерінің құнын бекітеді;</w:t>
      </w:r>
    </w:p>
    <w:bookmarkEnd w:id="22"/>
    <w:bookmarkStart w:name="z30" w:id="23"/>
    <w:p>
      <w:pPr>
        <w:spacing w:after="0"/>
        <w:ind w:left="0"/>
        <w:jc w:val="both"/>
      </w:pPr>
      <w:r>
        <w:rPr>
          <w:rFonts w:ascii="Times New Roman"/>
          <w:b w:val="false"/>
          <w:i w:val="false"/>
          <w:color w:val="000000"/>
          <w:sz w:val="28"/>
        </w:rPr>
        <w:t>
      37) жалпымемлекеттік статистикалық байқауларды және ұлттық санақтарды жүргізу кезінде адамдарды интервьюер ретінде тарту қағидаларын бекітеді;</w:t>
      </w:r>
    </w:p>
    <w:bookmarkEnd w:id="23"/>
    <w:bookmarkStart w:name="z31" w:id="24"/>
    <w:p>
      <w:pPr>
        <w:spacing w:after="0"/>
        <w:ind w:left="0"/>
        <w:jc w:val="both"/>
      </w:pPr>
      <w:r>
        <w:rPr>
          <w:rFonts w:ascii="Times New Roman"/>
          <w:b w:val="false"/>
          <w:i w:val="false"/>
          <w:color w:val="000000"/>
          <w:sz w:val="28"/>
        </w:rPr>
        <w:t>
      38) байланыс операторларынан респонденттер бойынша байланыс деректерін алу қағидаларын бекітеді;</w:t>
      </w:r>
    </w:p>
    <w:bookmarkEnd w:id="24"/>
    <w:bookmarkStart w:name="z32" w:id="25"/>
    <w:p>
      <w:pPr>
        <w:spacing w:after="0"/>
        <w:ind w:left="0"/>
        <w:jc w:val="both"/>
      </w:pPr>
      <w:r>
        <w:rPr>
          <w:rFonts w:ascii="Times New Roman"/>
          <w:b w:val="false"/>
          <w:i w:val="false"/>
          <w:color w:val="000000"/>
          <w:sz w:val="28"/>
        </w:rPr>
        <w:t>
      39) статистикалық әдіснама өзгерген жағдайда және жаңартылған, құжатпен расталған ақпарат негізінде статистикалық мақсаттар үшін жарияланған ресми статистикалық ақпаратты қайта қарау қағидаларын бекітеді;</w:t>
      </w:r>
    </w:p>
    <w:bookmarkEnd w:id="25"/>
    <w:bookmarkStart w:name="z33" w:id="26"/>
    <w:p>
      <w:pPr>
        <w:spacing w:after="0"/>
        <w:ind w:left="0"/>
        <w:jc w:val="both"/>
      </w:pPr>
      <w:r>
        <w:rPr>
          <w:rFonts w:ascii="Times New Roman"/>
          <w:b w:val="false"/>
          <w:i w:val="false"/>
          <w:color w:val="000000"/>
          <w:sz w:val="28"/>
        </w:rPr>
        <w:t>
      40) әкімшілік деректерді жинауға арналған нысандарды, сондай-ақ көрсеткіштерді есептеу әдістемесін келіседі;</w:t>
      </w:r>
    </w:p>
    <w:bookmarkEnd w:id="26"/>
    <w:bookmarkStart w:name="z34" w:id="27"/>
    <w:p>
      <w:pPr>
        <w:spacing w:after="0"/>
        <w:ind w:left="0"/>
        <w:jc w:val="both"/>
      </w:pPr>
      <w:r>
        <w:rPr>
          <w:rFonts w:ascii="Times New Roman"/>
          <w:b w:val="false"/>
          <w:i w:val="false"/>
          <w:color w:val="000000"/>
          <w:sz w:val="28"/>
        </w:rPr>
        <w:t>
      41) Қазақстан Республикасының әкімшілік құқық бұзушылықтар туралы заңнамасында көзделген тәртіппен әкімшілік құқық бұзушылықтар туралы істер бойынша ұйғарым енгізу және кассациялық наразылық білдіру туралы өтінішхат береді;</w:t>
      </w:r>
    </w:p>
    <w:bookmarkEnd w:id="27"/>
    <w:bookmarkStart w:name="z35" w:id="28"/>
    <w:p>
      <w:pPr>
        <w:spacing w:after="0"/>
        <w:ind w:left="0"/>
        <w:jc w:val="both"/>
      </w:pPr>
      <w:r>
        <w:rPr>
          <w:rFonts w:ascii="Times New Roman"/>
          <w:b w:val="false"/>
          <w:i w:val="false"/>
          <w:color w:val="000000"/>
          <w:sz w:val="28"/>
        </w:rPr>
        <w:t>
      42) әкімшілік құқық бұзушылық туралы іс бойынша іс жүргізуді жүзеге асыратын органның (лауазымды адамның) әкімшілік құқық бұзушылық туралы іс бойынша қаулыларына, әрекеттеріне (әрекетсіздігіне) және шешімдеріне шағымдарды қарайды;</w:t>
      </w:r>
    </w:p>
    <w:bookmarkEnd w:id="28"/>
    <w:bookmarkStart w:name="z36" w:id="29"/>
    <w:p>
      <w:pPr>
        <w:spacing w:after="0"/>
        <w:ind w:left="0"/>
        <w:jc w:val="both"/>
      </w:pPr>
      <w:r>
        <w:rPr>
          <w:rFonts w:ascii="Times New Roman"/>
          <w:b w:val="false"/>
          <w:i w:val="false"/>
          <w:color w:val="000000"/>
          <w:sz w:val="28"/>
        </w:rPr>
        <w:t xml:space="preserve">
      43) Қазақстан Республикасының үшінші елдерге қатысты арнайы қорғау, демпингке қарсы және өтемақы шаралары туралы заңнамасына сәйкес тексерулер жүргізу мақсатында сыртқы сауда қызметі саласындағы уәкілетті органның сұратуы бойынша мәліметтерді ұсынады; </w:t>
      </w:r>
    </w:p>
    <w:bookmarkEnd w:id="29"/>
    <w:bookmarkStart w:name="z37" w:id="30"/>
    <w:p>
      <w:pPr>
        <w:spacing w:after="0"/>
        <w:ind w:left="0"/>
        <w:jc w:val="both"/>
      </w:pPr>
      <w:r>
        <w:rPr>
          <w:rFonts w:ascii="Times New Roman"/>
          <w:b w:val="false"/>
          <w:i w:val="false"/>
          <w:color w:val="000000"/>
          <w:sz w:val="28"/>
        </w:rPr>
        <w:t>
      44) қағаз жеткізгіштердегі және электронды түрдегі алғашқы статистикалық деректерді, әкімшілік деректерді белгіленген мерзімдерде сақтауды қамтамасыз етеді;</w:t>
      </w:r>
    </w:p>
    <w:bookmarkEnd w:id="30"/>
    <w:bookmarkStart w:name="z38" w:id="31"/>
    <w:p>
      <w:pPr>
        <w:spacing w:after="0"/>
        <w:ind w:left="0"/>
        <w:jc w:val="both"/>
      </w:pPr>
      <w:r>
        <w:rPr>
          <w:rFonts w:ascii="Times New Roman"/>
          <w:b w:val="false"/>
          <w:i w:val="false"/>
          <w:color w:val="000000"/>
          <w:sz w:val="28"/>
        </w:rPr>
        <w:t xml:space="preserve">
      45) ақпараттық-статистикалық жүйелерді, деректер базаларын және олардың тұғырнамаларын, статистика тіркелімдерін, Комитеттің интернет-ресурсын қалыптастыруды, сүйемелдеуді және өзектілендіруді етуді қамтамасыз етеді; </w:t>
      </w:r>
    </w:p>
    <w:bookmarkEnd w:id="31"/>
    <w:bookmarkStart w:name="z39" w:id="32"/>
    <w:p>
      <w:pPr>
        <w:spacing w:after="0"/>
        <w:ind w:left="0"/>
        <w:jc w:val="both"/>
      </w:pPr>
      <w:r>
        <w:rPr>
          <w:rFonts w:ascii="Times New Roman"/>
          <w:b w:val="false"/>
          <w:i w:val="false"/>
          <w:color w:val="000000"/>
          <w:sz w:val="28"/>
        </w:rPr>
        <w:t>
      46) ресми статистикалық ақпаратты тарату кестесінде көзделмеген статистикалық ақпаратты қалыптастыруды қамтамасыз етеді;</w:t>
      </w:r>
    </w:p>
    <w:bookmarkEnd w:id="32"/>
    <w:bookmarkStart w:name="z40" w:id="33"/>
    <w:p>
      <w:pPr>
        <w:spacing w:after="0"/>
        <w:ind w:left="0"/>
        <w:jc w:val="both"/>
      </w:pPr>
      <w:r>
        <w:rPr>
          <w:rFonts w:ascii="Times New Roman"/>
          <w:b w:val="false"/>
          <w:i w:val="false"/>
          <w:color w:val="000000"/>
          <w:sz w:val="28"/>
        </w:rPr>
        <w:t xml:space="preserve">
      47) статистикалық жарияланымдарды қалыптастыруды және статистикалық ақпаратты тарату кестесіне сәйкес таратылуға жататын ресми статистикалық ақпараттың таратылуын қамтамасыз етеді; </w:t>
      </w:r>
    </w:p>
    <w:bookmarkEnd w:id="33"/>
    <w:bookmarkStart w:name="z41" w:id="34"/>
    <w:p>
      <w:pPr>
        <w:spacing w:after="0"/>
        <w:ind w:left="0"/>
        <w:jc w:val="both"/>
      </w:pPr>
      <w:r>
        <w:rPr>
          <w:rFonts w:ascii="Times New Roman"/>
          <w:b w:val="false"/>
          <w:i w:val="false"/>
          <w:color w:val="000000"/>
          <w:sz w:val="28"/>
        </w:rPr>
        <w:t>
      48) Қазақстан Республикасының сәулет, қала құрылысы және құрылыс қызметі туралы заңнамасына және Қазақстан Республикасының бюджет заңнамасына сәйкес тиісті сараптамалардың оң қорытындысы алынған техникалық-экономикалық негіздемені, оның ішінде түзетілген техникалық-экономикалық негіздеме мен ақпараттық жүйелерді әзірлеуге және дамытуға арналған бюджеттік инвестициялық жобаның жобалау-сметалық құжаттамасын бекітеді.";</w:t>
      </w:r>
    </w:p>
    <w:bookmarkEnd w:id="34"/>
    <w:bookmarkStart w:name="z42" w:id="35"/>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14-тармағынд</w:t>
      </w:r>
      <w:r>
        <w:rPr>
          <w:rFonts w:ascii="Times New Roman"/>
          <w:b w:val="false"/>
          <w:i w:val="false"/>
          <w:color w:val="000000"/>
          <w:sz w:val="28"/>
        </w:rPr>
        <w:t>а:</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p>
    <w:bookmarkStart w:name="z44" w:id="36"/>
    <w:p>
      <w:pPr>
        <w:spacing w:after="0"/>
        <w:ind w:left="0"/>
        <w:jc w:val="both"/>
      </w:pPr>
      <w:r>
        <w:rPr>
          <w:rFonts w:ascii="Times New Roman"/>
          <w:b w:val="false"/>
          <w:i w:val="false"/>
          <w:color w:val="000000"/>
          <w:sz w:val="28"/>
        </w:rPr>
        <w:t>
      "4) мемлекеттiк статистика органдарының статистикалық қызметiнiң Комитет бекiткен ведомстволық статистикалық байқаулар жөнiндегi статистикалық әдiснамаға сәйкестiгiне талдау жүргiзеді және талдау жүргiзуге қажеттi құжаттарды (ақпаратты) сұратады;</w:t>
      </w:r>
    </w:p>
    <w:bookmarkEnd w:id="36"/>
    <w:bookmarkStart w:name="z45" w:id="37"/>
    <w:p>
      <w:pPr>
        <w:spacing w:after="0"/>
        <w:ind w:left="0"/>
        <w:jc w:val="both"/>
      </w:pPr>
      <w:r>
        <w:rPr>
          <w:rFonts w:ascii="Times New Roman"/>
          <w:b w:val="false"/>
          <w:i w:val="false"/>
          <w:color w:val="000000"/>
          <w:sz w:val="28"/>
        </w:rPr>
        <w:t>
      5) респонденттерге бармай, профилактикалық бақылау нысанында респонденттерге қатысты мемлекеттік статистика саласындағы мемлекеттік бақылауды жүзеге асырады;";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47" w:id="38"/>
    <w:p>
      <w:pPr>
        <w:spacing w:after="0"/>
        <w:ind w:left="0"/>
        <w:jc w:val="both"/>
      </w:pPr>
      <w:r>
        <w:rPr>
          <w:rFonts w:ascii="Times New Roman"/>
          <w:b w:val="false"/>
          <w:i w:val="false"/>
          <w:color w:val="000000"/>
          <w:sz w:val="28"/>
        </w:rPr>
        <w:t>
      "10)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49" w:id="39"/>
    <w:p>
      <w:pPr>
        <w:spacing w:after="0"/>
        <w:ind w:left="0"/>
        <w:jc w:val="both"/>
      </w:pPr>
      <w:r>
        <w:rPr>
          <w:rFonts w:ascii="Times New Roman"/>
          <w:b w:val="false"/>
          <w:i w:val="false"/>
          <w:color w:val="000000"/>
          <w:sz w:val="28"/>
        </w:rPr>
        <w:t>
      "13) бағаларды тіркеуді жүргізеді;";</w:t>
      </w:r>
    </w:p>
    <w:bookmarkEnd w:id="39"/>
    <w:bookmarkStart w:name="z50" w:id="40"/>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16-тармағында:</w:t>
      </w:r>
    </w:p>
    <w:bookmarkEnd w:id="40"/>
    <w:bookmarkStart w:name="z51" w:id="41"/>
    <w:p>
      <w:pPr>
        <w:spacing w:after="0"/>
        <w:ind w:left="0"/>
        <w:jc w:val="both"/>
      </w:pPr>
      <w:r>
        <w:rPr>
          <w:rFonts w:ascii="Times New Roman"/>
          <w:b w:val="false"/>
          <w:i w:val="false"/>
          <w:color w:val="000000"/>
          <w:sz w:val="28"/>
        </w:rPr>
        <w:t>
      мынадай мазмұндағы 11-3), 11-4), 11-5), 11-6), 11-7), 11-8), 11-9) тармақшалармен толықтырылсын:</w:t>
      </w:r>
    </w:p>
    <w:bookmarkEnd w:id="41"/>
    <w:bookmarkStart w:name="z52" w:id="42"/>
    <w:p>
      <w:pPr>
        <w:spacing w:after="0"/>
        <w:ind w:left="0"/>
        <w:jc w:val="both"/>
      </w:pPr>
      <w:r>
        <w:rPr>
          <w:rFonts w:ascii="Times New Roman"/>
          <w:b w:val="false"/>
          <w:i w:val="false"/>
          <w:color w:val="000000"/>
          <w:sz w:val="28"/>
        </w:rPr>
        <w:t>
      "11-3) статистикалық әдіснама өзгерген жағдайда және жаңартылған, құжатпен расталған ақпарат негізінде статистикалық мақсаттар үшін жарияланған ресми статистикалық ақпаратты қайта қарауды жүзеге асыру;</w:t>
      </w:r>
    </w:p>
    <w:bookmarkEnd w:id="42"/>
    <w:bookmarkStart w:name="z53" w:id="43"/>
    <w:p>
      <w:pPr>
        <w:spacing w:after="0"/>
        <w:ind w:left="0"/>
        <w:jc w:val="both"/>
      </w:pPr>
      <w:r>
        <w:rPr>
          <w:rFonts w:ascii="Times New Roman"/>
          <w:b w:val="false"/>
          <w:i w:val="false"/>
          <w:color w:val="000000"/>
          <w:sz w:val="28"/>
        </w:rPr>
        <w:t xml:space="preserve">
      11-4) Комитеттің қызметіне қанағаттанушылық деңгейін мониторингілеу мақсатында респонденттер мен пайдаланушыларға пікіртерім жүргізу; </w:t>
      </w:r>
    </w:p>
    <w:bookmarkEnd w:id="43"/>
    <w:bookmarkStart w:name="z54" w:id="44"/>
    <w:p>
      <w:pPr>
        <w:spacing w:after="0"/>
        <w:ind w:left="0"/>
        <w:jc w:val="both"/>
      </w:pPr>
      <w:r>
        <w:rPr>
          <w:rFonts w:ascii="Times New Roman"/>
          <w:b w:val="false"/>
          <w:i w:val="false"/>
          <w:color w:val="000000"/>
          <w:sz w:val="28"/>
        </w:rPr>
        <w:t>
      11-5) ерікті негізде респонденттердің қатысуымен тестілеу жүргізу және жалпымемлекеттік және (немесе) ведомстволық статистикалық байқаулар бойынша статистикалық нысандар мен оларды толтыру жөніндегі нұсқаулықтардың жобаларын талқылау;</w:t>
      </w:r>
    </w:p>
    <w:bookmarkEnd w:id="44"/>
    <w:bookmarkStart w:name="z55" w:id="45"/>
    <w:p>
      <w:pPr>
        <w:spacing w:after="0"/>
        <w:ind w:left="0"/>
        <w:jc w:val="both"/>
      </w:pPr>
      <w:r>
        <w:rPr>
          <w:rFonts w:ascii="Times New Roman"/>
          <w:b w:val="false"/>
          <w:i w:val="false"/>
          <w:color w:val="000000"/>
          <w:sz w:val="28"/>
        </w:rPr>
        <w:t xml:space="preserve">
      11-6) жалпымемлекеттік статистикалық байқаулар мен ұлттық санақтар жүргізу кезінде адамдарды интервьюерлер ретінде тарту; </w:t>
      </w:r>
    </w:p>
    <w:bookmarkEnd w:id="45"/>
    <w:bookmarkStart w:name="z56" w:id="46"/>
    <w:p>
      <w:pPr>
        <w:spacing w:after="0"/>
        <w:ind w:left="0"/>
        <w:jc w:val="both"/>
      </w:pPr>
      <w:r>
        <w:rPr>
          <w:rFonts w:ascii="Times New Roman"/>
          <w:b w:val="false"/>
          <w:i w:val="false"/>
          <w:color w:val="000000"/>
          <w:sz w:val="28"/>
        </w:rPr>
        <w:t>
      11-7) тиісті мемлекеттік органдармен, комиссиялармен, санақ персоналымен бірлесіп тұрғындар арасында ұлттық санақтар жүргізудің мақсаттары мен тәртібі туралы жаппай түсіндіру жұмыстарын жүргізу;</w:t>
      </w:r>
    </w:p>
    <w:bookmarkEnd w:id="46"/>
    <w:bookmarkStart w:name="z57" w:id="47"/>
    <w:p>
      <w:pPr>
        <w:spacing w:after="0"/>
        <w:ind w:left="0"/>
        <w:jc w:val="both"/>
      </w:pPr>
      <w:r>
        <w:rPr>
          <w:rFonts w:ascii="Times New Roman"/>
          <w:b w:val="false"/>
          <w:i w:val="false"/>
          <w:color w:val="000000"/>
          <w:sz w:val="28"/>
        </w:rPr>
        <w:t xml:space="preserve">
      11-8) аумақтық статистика органдарының санақ персоналын іріктеуі және Қазақстан Республикасының заңнамасына сәйкес олармен ұлттық санақтарға қатысуға шарттар жасасуы; </w:t>
      </w:r>
    </w:p>
    <w:bookmarkEnd w:id="47"/>
    <w:bookmarkStart w:name="z58" w:id="48"/>
    <w:p>
      <w:pPr>
        <w:spacing w:after="0"/>
        <w:ind w:left="0"/>
        <w:jc w:val="both"/>
      </w:pPr>
      <w:r>
        <w:rPr>
          <w:rFonts w:ascii="Times New Roman"/>
          <w:b w:val="false"/>
          <w:i w:val="false"/>
          <w:color w:val="000000"/>
          <w:sz w:val="28"/>
        </w:rPr>
        <w:t>
      11-9) уәкілетті органның шешімі бойынша пилоттық санақ жүргізу арқылы санақ парақтарын сынау, жүргізілуін ұйымдастыруды және алынған деректерді өңдеуді байқаудан өткізу, облыстар және республикалық маңызы бар қалалар әкімдіктерінің ауыл шаруашылығы санағы субъектілерінің тізімдерін қалыптастыруы, нақтылауы, сондай-ақ Комитетке ұсынуы;".</w:t>
      </w:r>
    </w:p>
    <w:bookmarkEnd w:id="48"/>
    <w:bookmarkStart w:name="z59" w:id="49"/>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Қазақстан Республикасының заңнамасында белгіленген тәртіппен:</w:t>
      </w:r>
    </w:p>
    <w:bookmarkEnd w:id="49"/>
    <w:bookmarkStart w:name="z60" w:id="50"/>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қазақ және орыс тілдерінде қағаз жеткізгіштегі және электрондық нысандағы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0"/>
    <w:bookmarkStart w:name="z61" w:id="51"/>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51"/>
    <w:bookmarkStart w:name="z62" w:id="52"/>
    <w:p>
      <w:pPr>
        <w:spacing w:after="0"/>
        <w:ind w:left="0"/>
        <w:jc w:val="both"/>
      </w:pPr>
      <w:r>
        <w:rPr>
          <w:rFonts w:ascii="Times New Roman"/>
          <w:b w:val="false"/>
          <w:i w:val="false"/>
          <w:color w:val="000000"/>
          <w:sz w:val="28"/>
        </w:rPr>
        <w:t>
      3) осы бұйрық бекітілгеннен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52"/>
    <w:bookmarkStart w:name="z63" w:id="5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53"/>
    <w:bookmarkStart w:name="z64" w:id="5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5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