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0e43" w14:textId="1a10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 Қоғамдық денсаулық сақтау комитетінің аумақтық бөлімшелерінің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25 маусымдағы № 136-НҚ бұйрығы. Күші жойылды -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2020 жылғы 20 қазандағы № 322-НҚ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министрлігінің Тауарлар мен көрсетілетін қызметтердің сапасы мен қауіпсіздігін бақылау комитеті Төрағасының 20.10.2020 </w:t>
      </w:r>
      <w:r>
        <w:rPr>
          <w:rFonts w:ascii="Times New Roman"/>
          <w:b w:val="false"/>
          <w:i w:val="false"/>
          <w:color w:val="ff0000"/>
          <w:sz w:val="28"/>
        </w:rPr>
        <w:t>№ 322-НҚ</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 Денсаулық сақтау министрлігінің Жауапты хатшысының 2017 жылғы 6 наурыздағы № 56 бұйрығымен бекітілген Қазақстан Республикасы Денсаулық сақтау министрлігінің Қоғамдық денсаулық сақтау комитеті (бұдан әрі – Комитет) туралы ереженің 19-тармағының 5) тармақшасы, сондай-ақ Қазақстан Республикасы Денсаулық сақтау министрлігінің Мемлекеттік аудит және тәуекелдер жөніндегі кеңес отырысы хаттамасының 2.4.3-тармағына сәйкес БҰЙЫРАМЫН:</w:t>
      </w:r>
    </w:p>
    <w:bookmarkEnd w:id="0"/>
    <w:bookmarkStart w:name="z6" w:id="1"/>
    <w:p>
      <w:pPr>
        <w:spacing w:after="0"/>
        <w:ind w:left="0"/>
        <w:jc w:val="both"/>
      </w:pPr>
      <w:r>
        <w:rPr>
          <w:rFonts w:ascii="Times New Roman"/>
          <w:b w:val="false"/>
          <w:i w:val="false"/>
          <w:color w:val="000000"/>
          <w:sz w:val="28"/>
        </w:rPr>
        <w:t>
      1. Қоса беріліп отырған:</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Ақмола облысы Қоғамдық денсаулық сақтау департаменті" республикалық мемлекеттік мекемесі туралы ереже;</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Ақтөбе облысы Қоғамдық денсаулық сақтау департаменті" республикалық мемлекеттік мекемесі туралы ереже;</w:t>
      </w:r>
    </w:p>
    <w:bookmarkEnd w:id="3"/>
    <w:bookmarkStart w:name="z9"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Алматы облысы Қоғамдық денсаулық сақтау департаменті" республикалық мемлекеттік мекемесі туралы ереже;</w:t>
      </w:r>
    </w:p>
    <w:bookmarkEnd w:id="4"/>
    <w:bookmarkStart w:name="z10"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Атырау облысы Қоғамдық денсаулық сақтау департаменті" республикалық мемлекеттік мекемесі туралы ереже;</w:t>
      </w:r>
    </w:p>
    <w:bookmarkEnd w:id="5"/>
    <w:bookmarkStart w:name="z11"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Шығыс Қазақстан облысы Қоғамдық денсаулық сақтау департаменті" республикалық мемлекеттік мекемесі туралы ереже;</w:t>
      </w:r>
    </w:p>
    <w:bookmarkEnd w:id="6"/>
    <w:bookmarkStart w:name="z12"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Жамбыл облысы Қоғамдық денсаулық сақтау департаменті" республикалық мемлекеттік мекемесі туралы ереже;</w:t>
      </w:r>
    </w:p>
    <w:bookmarkEnd w:id="7"/>
    <w:bookmarkStart w:name="z13"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Батыс Қазақстан облысы Қоғамдық денсаулық сақтау департаменті" республикалық мемлекеттік мекемесі туралы ереже;</w:t>
      </w:r>
    </w:p>
    <w:bookmarkEnd w:id="8"/>
    <w:bookmarkStart w:name="z14"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Қарағанды облысы Қоғамдық денсаулық сақтау департаменті" республикалық мемлекеттік мекемесі туралы ереже;</w:t>
      </w:r>
    </w:p>
    <w:bookmarkEnd w:id="9"/>
    <w:bookmarkStart w:name="z15"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Қостанай облысы Қоғамдық денсаулық сақтау департаменті" республикалық мемлекеттік мекемесі туралы ереже;</w:t>
      </w:r>
    </w:p>
    <w:bookmarkEnd w:id="10"/>
    <w:bookmarkStart w:name="z16"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Қызылорда облысы Қоғамдық денсаулық сақтау департаменті" республикалық мемлекеттік мекемесі туралы ереже;</w:t>
      </w:r>
    </w:p>
    <w:bookmarkEnd w:id="11"/>
    <w:bookmarkStart w:name="z17"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Павлодар облысы Қоғамдық денсаулық сақтау департаменті" республикалық мемлекеттік мекемесі туралы ереже;</w:t>
      </w:r>
    </w:p>
    <w:bookmarkEnd w:id="12"/>
    <w:bookmarkStart w:name="z18"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Маңғыстау облысы Қоғамдық денсаулық сақтау департаменті" республикалық мемлекеттік мекемесі туралы ереже;</w:t>
      </w:r>
    </w:p>
    <w:bookmarkEnd w:id="13"/>
    <w:bookmarkStart w:name="z19"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Солтүстік Қазақстан облысы Қоғамдық денсаулық сақтау департаменті" республикалық мемлекеттік мекемесі туралы ереже;</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Денсаулық сақтау министрлігінің Қоғамдық денсаулық сақтау комитеті төрағасының м.а. 17.10.2018 </w:t>
      </w:r>
      <w:r>
        <w:rPr>
          <w:rFonts w:ascii="Times New Roman"/>
          <w:b w:val="false"/>
          <w:i w:val="false"/>
          <w:color w:val="000000"/>
          <w:sz w:val="28"/>
        </w:rPr>
        <w:t>№ 188-НҚ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Астана қаласының Қоғамдық денсаулық сақтау департаменті" республикалық мемлекеттік мекемесі туралы ереже;</w:t>
      </w:r>
    </w:p>
    <w:bookmarkEnd w:id="15"/>
    <w:bookmarkStart w:name="z22" w:id="16"/>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Алматы қаласының Қоғамдық денсаулық сақтау департаменті" республикалық мемлекеттік мекемесі туралы ереже;</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Денсаулық сақтау министрлігінің Қоғамдық денсаулық сақтау комитеті төрағасының м.а. 17.10.2018 </w:t>
      </w:r>
      <w:r>
        <w:rPr>
          <w:rFonts w:ascii="Times New Roman"/>
          <w:b w:val="false"/>
          <w:i w:val="false"/>
          <w:color w:val="000000"/>
          <w:sz w:val="28"/>
        </w:rPr>
        <w:t>№ 188-НҚ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Денсаулық сақтау министрлігі Қоғамдық денсаулық сақтау комитетінің Көліктегі Қоғамдық денсаулық сақтау департаменті" республикалық мемлекеттік мекемесі туралы ережесі бекітілсін.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Денсаулық сақтау министрлігінің Қоғамдық денсаулық сақтау комитеті төрағасының м.а. 17.10.2018 </w:t>
      </w:r>
      <w:r>
        <w:rPr>
          <w:rFonts w:ascii="Times New Roman"/>
          <w:b w:val="false"/>
          <w:i w:val="false"/>
          <w:color w:val="000000"/>
          <w:sz w:val="28"/>
        </w:rPr>
        <w:t>№ 188-НҚ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2. Комитеттің Заң қызметі басқармасы Қазақстан Республикасы заңнамасында белгіленген тәртіппен:</w:t>
      </w:r>
    </w:p>
    <w:bookmarkEnd w:id="18"/>
    <w:bookmarkStart w:name="z26" w:id="19"/>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қағаз тасығыштағы және электрондық нысандағы көшірмелерін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9"/>
    <w:bookmarkStart w:name="z27" w:id="20"/>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20"/>
    <w:bookmarkStart w:name="z28" w:id="21"/>
    <w:p>
      <w:pPr>
        <w:spacing w:after="0"/>
        <w:ind w:left="0"/>
        <w:jc w:val="both"/>
      </w:pPr>
      <w:r>
        <w:rPr>
          <w:rFonts w:ascii="Times New Roman"/>
          <w:b w:val="false"/>
          <w:i w:val="false"/>
          <w:color w:val="000000"/>
          <w:sz w:val="28"/>
        </w:rPr>
        <w:t>
      3. Осы бұйрық қол қойылған күнiнен бастап қолданысқа енгiзiледi.</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Бекшин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w:t>
            </w:r>
            <w:r>
              <w:br/>
            </w:r>
            <w:r>
              <w:rPr>
                <w:rFonts w:ascii="Times New Roman"/>
                <w:b w:val="false"/>
                <w:i w:val="false"/>
                <w:color w:val="000000"/>
                <w:sz w:val="20"/>
              </w:rPr>
              <w:t>сақтау 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1-қосымша</w:t>
            </w:r>
            <w:r>
              <w:br/>
            </w:r>
          </w:p>
        </w:tc>
      </w:tr>
    </w:tbl>
    <w:bookmarkStart w:name="z31" w:id="22"/>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Ақмола облысы Қоғамдық денсаулық сақтау департаменті" республикалық мемлекеттік мекемесі туралы ереже</w:t>
      </w:r>
    </w:p>
    <w:bookmarkEnd w:id="22"/>
    <w:bookmarkStart w:name="z32" w:id="23"/>
    <w:p>
      <w:pPr>
        <w:spacing w:after="0"/>
        <w:ind w:left="0"/>
        <w:jc w:val="left"/>
      </w:pPr>
      <w:r>
        <w:rPr>
          <w:rFonts w:ascii="Times New Roman"/>
          <w:b/>
          <w:i w:val="false"/>
          <w:color w:val="000000"/>
        </w:rPr>
        <w:t xml:space="preserve"> 1-тарау. Жалпы ережелер</w:t>
      </w:r>
    </w:p>
    <w:bookmarkEnd w:id="23"/>
    <w:bookmarkStart w:name="z33" w:id="24"/>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Ақмола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24"/>
    <w:bookmarkStart w:name="z34" w:id="25"/>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25"/>
    <w:bookmarkStart w:name="z35" w:id="2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26"/>
    <w:bookmarkStart w:name="z36" w:id="2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7"/>
    <w:bookmarkStart w:name="z37" w:id="28"/>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28"/>
    <w:bookmarkStart w:name="z38" w:id="29"/>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29"/>
    <w:bookmarkStart w:name="z39" w:id="30"/>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30"/>
    <w:bookmarkStart w:name="z40" w:id="31"/>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31"/>
    <w:bookmarkStart w:name="z41" w:id="32"/>
    <w:p>
      <w:pPr>
        <w:spacing w:after="0"/>
        <w:ind w:left="0"/>
        <w:jc w:val="both"/>
      </w:pPr>
      <w:r>
        <w:rPr>
          <w:rFonts w:ascii="Times New Roman"/>
          <w:b w:val="false"/>
          <w:i w:val="false"/>
          <w:color w:val="000000"/>
          <w:sz w:val="28"/>
        </w:rPr>
        <w:t>
      8. Департаменттің заңды мекенжайы: 020000, Қазақстан Республикасы, Ақмола облысы, Көкшетау қаласы, Кенесары көшесі, 14-А.</w:t>
      </w:r>
    </w:p>
    <w:bookmarkEnd w:id="32"/>
    <w:bookmarkStart w:name="z42" w:id="33"/>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Ақмола облысы Қоғамдық денсаулық сақтау департаменті" республикалық мемлекеттік мекемесі.</w:t>
      </w:r>
    </w:p>
    <w:bookmarkEnd w:id="33"/>
    <w:bookmarkStart w:name="z43" w:id="3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
    <w:bookmarkStart w:name="z44" w:id="35"/>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35"/>
    <w:bookmarkStart w:name="z45" w:id="36"/>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36"/>
    <w:bookmarkStart w:name="z46" w:id="37"/>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37"/>
    <w:bookmarkStart w:name="z47" w:id="38"/>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38"/>
    <w:bookmarkStart w:name="z48" w:id="39"/>
    <w:p>
      <w:pPr>
        <w:spacing w:after="0"/>
        <w:ind w:left="0"/>
        <w:jc w:val="both"/>
      </w:pPr>
      <w:r>
        <w:rPr>
          <w:rFonts w:ascii="Times New Roman"/>
          <w:b w:val="false"/>
          <w:i w:val="false"/>
          <w:color w:val="000000"/>
          <w:sz w:val="28"/>
        </w:rPr>
        <w:t>
      13. Міндеттері:</w:t>
      </w:r>
    </w:p>
    <w:bookmarkEnd w:id="39"/>
    <w:bookmarkStart w:name="z49" w:id="40"/>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40"/>
    <w:bookmarkStart w:name="z50" w:id="41"/>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41"/>
    <w:bookmarkStart w:name="z51" w:id="42"/>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42"/>
    <w:bookmarkStart w:name="z52" w:id="43"/>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43"/>
    <w:bookmarkStart w:name="z53" w:id="44"/>
    <w:p>
      <w:pPr>
        <w:spacing w:after="0"/>
        <w:ind w:left="0"/>
        <w:jc w:val="both"/>
      </w:pPr>
      <w:r>
        <w:rPr>
          <w:rFonts w:ascii="Times New Roman"/>
          <w:b w:val="false"/>
          <w:i w:val="false"/>
          <w:color w:val="000000"/>
          <w:sz w:val="28"/>
        </w:rPr>
        <w:t>
      14. Функциялары:</w:t>
      </w:r>
    </w:p>
    <w:bookmarkEnd w:id="44"/>
    <w:bookmarkStart w:name="z54" w:id="45"/>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45"/>
    <w:bookmarkStart w:name="z55" w:id="46"/>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46"/>
    <w:bookmarkStart w:name="z56" w:id="47"/>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47"/>
    <w:bookmarkStart w:name="z57" w:id="48"/>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48"/>
    <w:bookmarkStart w:name="z58" w:id="49"/>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49"/>
    <w:bookmarkStart w:name="z59" w:id="50"/>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50"/>
    <w:bookmarkStart w:name="z60" w:id="51"/>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51"/>
    <w:bookmarkStart w:name="z61" w:id="52"/>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52"/>
    <w:bookmarkStart w:name="z62" w:id="53"/>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53"/>
    <w:bookmarkStart w:name="z63" w:id="54"/>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54"/>
    <w:bookmarkStart w:name="z64" w:id="55"/>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55"/>
    <w:bookmarkStart w:name="z65" w:id="56"/>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56"/>
    <w:bookmarkStart w:name="z66" w:id="57"/>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57"/>
    <w:bookmarkStart w:name="z67" w:id="58"/>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58"/>
    <w:bookmarkStart w:name="z68" w:id="59"/>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59"/>
    <w:bookmarkStart w:name="z69" w:id="60"/>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60"/>
    <w:bookmarkStart w:name="z70" w:id="61"/>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61"/>
    <w:bookmarkStart w:name="z71" w:id="62"/>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62"/>
    <w:bookmarkStart w:name="z72" w:id="63"/>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63"/>
    <w:bookmarkStart w:name="z73" w:id="64"/>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64"/>
    <w:bookmarkStart w:name="z74" w:id="65"/>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65"/>
    <w:bookmarkStart w:name="z75" w:id="66"/>
    <w:p>
      <w:pPr>
        <w:spacing w:after="0"/>
        <w:ind w:left="0"/>
        <w:jc w:val="both"/>
      </w:pPr>
      <w:r>
        <w:rPr>
          <w:rFonts w:ascii="Times New Roman"/>
          <w:b w:val="false"/>
          <w:i w:val="false"/>
          <w:color w:val="000000"/>
          <w:sz w:val="28"/>
        </w:rPr>
        <w:t>
      22) өнім қауіпсіздігінің мониторингін жүзеге асыру;</w:t>
      </w:r>
    </w:p>
    <w:bookmarkEnd w:id="66"/>
    <w:bookmarkStart w:name="z76" w:id="67"/>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67"/>
    <w:bookmarkStart w:name="z77" w:id="68"/>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68"/>
    <w:bookmarkStart w:name="z78" w:id="69"/>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69"/>
    <w:bookmarkStart w:name="z79" w:id="70"/>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70"/>
    <w:bookmarkStart w:name="z80" w:id="71"/>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71"/>
    <w:bookmarkStart w:name="z81" w:id="72"/>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72"/>
    <w:bookmarkStart w:name="z82" w:id="73"/>
    <w:p>
      <w:pPr>
        <w:spacing w:after="0"/>
        <w:ind w:left="0"/>
        <w:jc w:val="both"/>
      </w:pPr>
      <w:r>
        <w:rPr>
          <w:rFonts w:ascii="Times New Roman"/>
          <w:b w:val="false"/>
          <w:i w:val="false"/>
          <w:color w:val="000000"/>
          <w:sz w:val="28"/>
        </w:rPr>
        <w:t>
      15. Департаменттің құқықтары мен міндеттері:</w:t>
      </w:r>
    </w:p>
    <w:bookmarkEnd w:id="73"/>
    <w:bookmarkStart w:name="z83" w:id="74"/>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74"/>
    <w:bookmarkStart w:name="z84" w:id="75"/>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75"/>
    <w:bookmarkStart w:name="z85" w:id="76"/>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76"/>
    <w:bookmarkStart w:name="z86" w:id="77"/>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77"/>
    <w:bookmarkStart w:name="z87" w:id="78"/>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78"/>
    <w:bookmarkStart w:name="z88" w:id="79"/>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79"/>
    <w:bookmarkStart w:name="z89" w:id="80"/>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80"/>
    <w:bookmarkStart w:name="z90" w:id="81"/>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81"/>
    <w:bookmarkStart w:name="z91" w:id="82"/>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82"/>
    <w:bookmarkStart w:name="z92" w:id="83"/>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83"/>
    <w:bookmarkStart w:name="z93" w:id="84"/>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84"/>
    <w:bookmarkStart w:name="z94" w:id="85"/>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85"/>
    <w:bookmarkStart w:name="z95" w:id="86"/>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86"/>
    <w:bookmarkStart w:name="z96" w:id="87"/>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87"/>
    <w:bookmarkStart w:name="z97" w:id="88"/>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88"/>
    <w:bookmarkStart w:name="z98" w:id="89"/>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89"/>
    <w:bookmarkStart w:name="z99" w:id="90"/>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90"/>
    <w:bookmarkStart w:name="z100" w:id="91"/>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91"/>
    <w:bookmarkStart w:name="z101" w:id="92"/>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92"/>
    <w:bookmarkStart w:name="z102" w:id="93"/>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93"/>
    <w:bookmarkStart w:name="z103" w:id="94"/>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94"/>
    <w:bookmarkStart w:name="z104" w:id="95"/>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95"/>
    <w:bookmarkStart w:name="z105" w:id="96"/>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96"/>
    <w:bookmarkStart w:name="z106" w:id="97"/>
    <w:p>
      <w:pPr>
        <w:spacing w:after="0"/>
        <w:ind w:left="0"/>
        <w:jc w:val="left"/>
      </w:pPr>
      <w:r>
        <w:rPr>
          <w:rFonts w:ascii="Times New Roman"/>
          <w:b/>
          <w:i w:val="false"/>
          <w:color w:val="000000"/>
        </w:rPr>
        <w:t xml:space="preserve"> 3-тарау. Департаменттің қызметін ұйымдастыру</w:t>
      </w:r>
    </w:p>
    <w:bookmarkEnd w:id="97"/>
    <w:bookmarkStart w:name="z107" w:id="98"/>
    <w:p>
      <w:pPr>
        <w:spacing w:after="0"/>
        <w:ind w:left="0"/>
        <w:jc w:val="both"/>
      </w:pPr>
      <w:r>
        <w:rPr>
          <w:rFonts w:ascii="Times New Roman"/>
          <w:b w:val="false"/>
          <w:i w:val="false"/>
          <w:color w:val="000000"/>
          <w:sz w:val="28"/>
        </w:rPr>
        <w:t>
      16. Департаментті басқаруды Департаментке жүктелген міндеттерді орындауға және өзінің функцияларын жүзеге асыруға жеке жауапты болатын Департаменттің басшысы жүзеге асырады.</w:t>
      </w:r>
    </w:p>
    <w:bookmarkEnd w:id="98"/>
    <w:bookmarkStart w:name="z108" w:id="99"/>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99"/>
    <w:bookmarkStart w:name="z109" w:id="100"/>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00"/>
    <w:bookmarkStart w:name="z110" w:id="101"/>
    <w:p>
      <w:pPr>
        <w:spacing w:after="0"/>
        <w:ind w:left="0"/>
        <w:jc w:val="both"/>
      </w:pPr>
      <w:r>
        <w:rPr>
          <w:rFonts w:ascii="Times New Roman"/>
          <w:b w:val="false"/>
          <w:i w:val="false"/>
          <w:color w:val="000000"/>
          <w:sz w:val="28"/>
        </w:rPr>
        <w:t>
      19. Департамент басшысының өкілеттіктері:</w:t>
      </w:r>
    </w:p>
    <w:bookmarkEnd w:id="101"/>
    <w:bookmarkStart w:name="z111" w:id="102"/>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102"/>
    <w:bookmarkStart w:name="z112" w:id="103"/>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103"/>
    <w:bookmarkStart w:name="z113" w:id="104"/>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104"/>
    <w:bookmarkStart w:name="z114" w:id="105"/>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105"/>
    <w:bookmarkStart w:name="z115" w:id="106"/>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06"/>
    <w:bookmarkStart w:name="z116" w:id="107"/>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07"/>
    <w:bookmarkStart w:name="z117" w:id="108"/>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108"/>
    <w:bookmarkStart w:name="z118" w:id="109"/>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109"/>
    <w:bookmarkStart w:name="z119" w:id="11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10"/>
    <w:bookmarkStart w:name="z120" w:id="111"/>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11"/>
    <w:bookmarkStart w:name="z121" w:id="112"/>
    <w:p>
      <w:pPr>
        <w:spacing w:after="0"/>
        <w:ind w:left="0"/>
        <w:jc w:val="left"/>
      </w:pPr>
      <w:r>
        <w:rPr>
          <w:rFonts w:ascii="Times New Roman"/>
          <w:b/>
          <w:i w:val="false"/>
          <w:color w:val="000000"/>
        </w:rPr>
        <w:t xml:space="preserve"> 4-тарау. Департаменттің мүлкi</w:t>
      </w:r>
    </w:p>
    <w:bookmarkEnd w:id="112"/>
    <w:bookmarkStart w:name="z122" w:id="113"/>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113"/>
    <w:bookmarkStart w:name="z123" w:id="114"/>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14"/>
    <w:bookmarkStart w:name="z124" w:id="115"/>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15"/>
    <w:bookmarkStart w:name="z125" w:id="116"/>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16"/>
    <w:bookmarkStart w:name="z126" w:id="117"/>
    <w:p>
      <w:pPr>
        <w:spacing w:after="0"/>
        <w:ind w:left="0"/>
        <w:jc w:val="left"/>
      </w:pPr>
      <w:r>
        <w:rPr>
          <w:rFonts w:ascii="Times New Roman"/>
          <w:b/>
          <w:i w:val="false"/>
          <w:color w:val="000000"/>
        </w:rPr>
        <w:t xml:space="preserve"> 5-тарау. Департаментті қайта ұйымдастыру және тарату</w:t>
      </w:r>
    </w:p>
    <w:bookmarkEnd w:id="117"/>
    <w:bookmarkStart w:name="z127" w:id="11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2-қосымша</w:t>
            </w:r>
            <w:r>
              <w:br/>
            </w:r>
          </w:p>
        </w:tc>
      </w:tr>
    </w:tbl>
    <w:bookmarkStart w:name="z129" w:id="119"/>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Ақтөбе облысы Қоғамдық денсаулық сақтау департаменті" республикалық мемлекеттік мекемесі туралы ереже</w:t>
      </w:r>
    </w:p>
    <w:bookmarkEnd w:id="119"/>
    <w:bookmarkStart w:name="z130" w:id="120"/>
    <w:p>
      <w:pPr>
        <w:spacing w:after="0"/>
        <w:ind w:left="0"/>
        <w:jc w:val="left"/>
      </w:pPr>
      <w:r>
        <w:rPr>
          <w:rFonts w:ascii="Times New Roman"/>
          <w:b/>
          <w:i w:val="false"/>
          <w:color w:val="000000"/>
        </w:rPr>
        <w:t xml:space="preserve"> 1-тарау. Жалпы ережелер</w:t>
      </w:r>
    </w:p>
    <w:bookmarkEnd w:id="120"/>
    <w:bookmarkStart w:name="z131" w:id="121"/>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Ақтөбе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121"/>
    <w:bookmarkStart w:name="z132" w:id="122"/>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122"/>
    <w:bookmarkStart w:name="z133" w:id="12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123"/>
    <w:bookmarkStart w:name="z134" w:id="12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4"/>
    <w:bookmarkStart w:name="z135" w:id="125"/>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125"/>
    <w:bookmarkStart w:name="z136" w:id="126"/>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126"/>
    <w:bookmarkStart w:name="z137" w:id="127"/>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127"/>
    <w:bookmarkStart w:name="z138" w:id="128"/>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28"/>
    <w:bookmarkStart w:name="z139" w:id="129"/>
    <w:p>
      <w:pPr>
        <w:spacing w:after="0"/>
        <w:ind w:left="0"/>
        <w:jc w:val="both"/>
      </w:pPr>
      <w:r>
        <w:rPr>
          <w:rFonts w:ascii="Times New Roman"/>
          <w:b w:val="false"/>
          <w:i w:val="false"/>
          <w:color w:val="000000"/>
          <w:sz w:val="28"/>
        </w:rPr>
        <w:t>
      8. Департаменттің заңды мекенжайы: 030012, Қазақстан Республикасы, Ақтөбе облысы, Ақтөбе қаласы, Сәңкібай батыр даңғылы, 1.</w:t>
      </w:r>
    </w:p>
    <w:bookmarkEnd w:id="129"/>
    <w:bookmarkStart w:name="z140" w:id="13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Ақтөбе облысы Қоғамдық денсаулық сақтау департаменті" республикалық мемлекеттік мекемесі.</w:t>
      </w:r>
    </w:p>
    <w:bookmarkEnd w:id="130"/>
    <w:bookmarkStart w:name="z141" w:id="13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1"/>
    <w:bookmarkStart w:name="z142" w:id="132"/>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32"/>
    <w:bookmarkStart w:name="z143" w:id="133"/>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33"/>
    <w:bookmarkStart w:name="z144" w:id="134"/>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134"/>
    <w:bookmarkStart w:name="z145" w:id="13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35"/>
    <w:bookmarkStart w:name="z146" w:id="136"/>
    <w:p>
      <w:pPr>
        <w:spacing w:after="0"/>
        <w:ind w:left="0"/>
        <w:jc w:val="both"/>
      </w:pPr>
      <w:r>
        <w:rPr>
          <w:rFonts w:ascii="Times New Roman"/>
          <w:b w:val="false"/>
          <w:i w:val="false"/>
          <w:color w:val="000000"/>
          <w:sz w:val="28"/>
        </w:rPr>
        <w:t>
      13. Міндеттері:</w:t>
      </w:r>
    </w:p>
    <w:bookmarkEnd w:id="136"/>
    <w:bookmarkStart w:name="z147" w:id="137"/>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137"/>
    <w:bookmarkStart w:name="z148" w:id="138"/>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38"/>
    <w:bookmarkStart w:name="z149" w:id="139"/>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139"/>
    <w:bookmarkStart w:name="z150" w:id="140"/>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140"/>
    <w:bookmarkStart w:name="z151" w:id="141"/>
    <w:p>
      <w:pPr>
        <w:spacing w:after="0"/>
        <w:ind w:left="0"/>
        <w:jc w:val="both"/>
      </w:pPr>
      <w:r>
        <w:rPr>
          <w:rFonts w:ascii="Times New Roman"/>
          <w:b w:val="false"/>
          <w:i w:val="false"/>
          <w:color w:val="000000"/>
          <w:sz w:val="28"/>
        </w:rPr>
        <w:t>
      14. Функциялары:</w:t>
      </w:r>
    </w:p>
    <w:bookmarkEnd w:id="141"/>
    <w:bookmarkStart w:name="z152" w:id="142"/>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142"/>
    <w:bookmarkStart w:name="z153" w:id="143"/>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143"/>
    <w:bookmarkStart w:name="z154" w:id="144"/>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144"/>
    <w:bookmarkStart w:name="z155" w:id="145"/>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145"/>
    <w:bookmarkStart w:name="z156" w:id="146"/>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146"/>
    <w:bookmarkStart w:name="z157" w:id="147"/>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147"/>
    <w:bookmarkStart w:name="z158" w:id="148"/>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148"/>
    <w:bookmarkStart w:name="z159" w:id="149"/>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149"/>
    <w:bookmarkStart w:name="z160" w:id="150"/>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150"/>
    <w:bookmarkStart w:name="z161" w:id="151"/>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151"/>
    <w:bookmarkStart w:name="z162" w:id="152"/>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152"/>
    <w:bookmarkStart w:name="z163" w:id="153"/>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53"/>
    <w:bookmarkStart w:name="z164" w:id="154"/>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154"/>
    <w:bookmarkStart w:name="z165" w:id="155"/>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55"/>
    <w:bookmarkStart w:name="z166" w:id="156"/>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156"/>
    <w:bookmarkStart w:name="z167" w:id="157"/>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57"/>
    <w:bookmarkStart w:name="z168" w:id="158"/>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158"/>
    <w:bookmarkStart w:name="z169" w:id="159"/>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159"/>
    <w:bookmarkStart w:name="z170" w:id="160"/>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60"/>
    <w:bookmarkStart w:name="z171" w:id="161"/>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161"/>
    <w:bookmarkStart w:name="z172" w:id="162"/>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162"/>
    <w:bookmarkStart w:name="z173" w:id="163"/>
    <w:p>
      <w:pPr>
        <w:spacing w:after="0"/>
        <w:ind w:left="0"/>
        <w:jc w:val="both"/>
      </w:pPr>
      <w:r>
        <w:rPr>
          <w:rFonts w:ascii="Times New Roman"/>
          <w:b w:val="false"/>
          <w:i w:val="false"/>
          <w:color w:val="000000"/>
          <w:sz w:val="28"/>
        </w:rPr>
        <w:t>
      22) өнім қауіпсіздігінің мониторингін жүзеге асыру;</w:t>
      </w:r>
    </w:p>
    <w:bookmarkEnd w:id="163"/>
    <w:bookmarkStart w:name="z174" w:id="164"/>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164"/>
    <w:bookmarkStart w:name="z175" w:id="165"/>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165"/>
    <w:bookmarkStart w:name="z176" w:id="166"/>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166"/>
    <w:bookmarkStart w:name="z177" w:id="167"/>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167"/>
    <w:bookmarkStart w:name="z178" w:id="168"/>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168"/>
    <w:bookmarkStart w:name="z179" w:id="169"/>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169"/>
    <w:bookmarkStart w:name="z180" w:id="170"/>
    <w:p>
      <w:pPr>
        <w:spacing w:after="0"/>
        <w:ind w:left="0"/>
        <w:jc w:val="both"/>
      </w:pPr>
      <w:r>
        <w:rPr>
          <w:rFonts w:ascii="Times New Roman"/>
          <w:b w:val="false"/>
          <w:i w:val="false"/>
          <w:color w:val="000000"/>
          <w:sz w:val="28"/>
        </w:rPr>
        <w:t>
      15. Департаменттің құқықтары мен міндеттері:</w:t>
      </w:r>
    </w:p>
    <w:bookmarkEnd w:id="170"/>
    <w:bookmarkStart w:name="z181" w:id="171"/>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171"/>
    <w:bookmarkStart w:name="z182" w:id="172"/>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72"/>
    <w:bookmarkStart w:name="z183" w:id="173"/>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173"/>
    <w:bookmarkStart w:name="z184" w:id="174"/>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174"/>
    <w:bookmarkStart w:name="z185" w:id="175"/>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175"/>
    <w:bookmarkStart w:name="z186" w:id="176"/>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76"/>
    <w:bookmarkStart w:name="z187" w:id="177"/>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177"/>
    <w:bookmarkStart w:name="z188" w:id="178"/>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78"/>
    <w:bookmarkStart w:name="z189" w:id="179"/>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179"/>
    <w:bookmarkStart w:name="z190" w:id="180"/>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80"/>
    <w:bookmarkStart w:name="z191" w:id="181"/>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181"/>
    <w:bookmarkStart w:name="z192" w:id="182"/>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182"/>
    <w:bookmarkStart w:name="z193" w:id="183"/>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183"/>
    <w:bookmarkStart w:name="z194" w:id="184"/>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184"/>
    <w:bookmarkStart w:name="z195" w:id="185"/>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185"/>
    <w:bookmarkStart w:name="z196" w:id="186"/>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186"/>
    <w:bookmarkStart w:name="z197" w:id="187"/>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187"/>
    <w:bookmarkStart w:name="z198" w:id="188"/>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88"/>
    <w:bookmarkStart w:name="z199" w:id="189"/>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189"/>
    <w:bookmarkStart w:name="z200" w:id="190"/>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90"/>
    <w:bookmarkStart w:name="z201" w:id="191"/>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191"/>
    <w:bookmarkStart w:name="z202" w:id="192"/>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192"/>
    <w:bookmarkStart w:name="z203" w:id="193"/>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193"/>
    <w:bookmarkStart w:name="z204" w:id="194"/>
    <w:p>
      <w:pPr>
        <w:spacing w:after="0"/>
        <w:ind w:left="0"/>
        <w:jc w:val="left"/>
      </w:pPr>
      <w:r>
        <w:rPr>
          <w:rFonts w:ascii="Times New Roman"/>
          <w:b/>
          <w:i w:val="false"/>
          <w:color w:val="000000"/>
        </w:rPr>
        <w:t xml:space="preserve"> 3-тарау. Департаменттің қызметін ұйымдастыру</w:t>
      </w:r>
    </w:p>
    <w:bookmarkEnd w:id="194"/>
    <w:bookmarkStart w:name="z205" w:id="195"/>
    <w:p>
      <w:pPr>
        <w:spacing w:after="0"/>
        <w:ind w:left="0"/>
        <w:jc w:val="both"/>
      </w:pPr>
      <w:r>
        <w:rPr>
          <w:rFonts w:ascii="Times New Roman"/>
          <w:b w:val="false"/>
          <w:i w:val="false"/>
          <w:color w:val="000000"/>
          <w:sz w:val="28"/>
        </w:rPr>
        <w:t>
      16. Департаментті басқаруды Департаментке жүктелген міндеттерді орындауға және өзінің функцияларын жүзеге асыруға жеке жауапты болатын Департаменттің басшысы жүзеге асырады.</w:t>
      </w:r>
    </w:p>
    <w:bookmarkEnd w:id="195"/>
    <w:bookmarkStart w:name="z206" w:id="196"/>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96"/>
    <w:bookmarkStart w:name="z207" w:id="197"/>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97"/>
    <w:bookmarkStart w:name="z208" w:id="198"/>
    <w:p>
      <w:pPr>
        <w:spacing w:after="0"/>
        <w:ind w:left="0"/>
        <w:jc w:val="both"/>
      </w:pPr>
      <w:r>
        <w:rPr>
          <w:rFonts w:ascii="Times New Roman"/>
          <w:b w:val="false"/>
          <w:i w:val="false"/>
          <w:color w:val="000000"/>
          <w:sz w:val="28"/>
        </w:rPr>
        <w:t>
      19. Департамент басшысының өкілеттіктері:</w:t>
      </w:r>
    </w:p>
    <w:bookmarkEnd w:id="198"/>
    <w:bookmarkStart w:name="z209" w:id="199"/>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199"/>
    <w:bookmarkStart w:name="z210" w:id="200"/>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200"/>
    <w:bookmarkStart w:name="z211" w:id="201"/>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201"/>
    <w:bookmarkStart w:name="z212" w:id="202"/>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202"/>
    <w:bookmarkStart w:name="z213" w:id="203"/>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203"/>
    <w:bookmarkStart w:name="z214" w:id="204"/>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204"/>
    <w:bookmarkStart w:name="z215" w:id="205"/>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205"/>
    <w:bookmarkStart w:name="z216" w:id="206"/>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206"/>
    <w:bookmarkStart w:name="z217" w:id="207"/>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07"/>
    <w:bookmarkStart w:name="z218" w:id="208"/>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208"/>
    <w:bookmarkStart w:name="z219" w:id="209"/>
    <w:p>
      <w:pPr>
        <w:spacing w:after="0"/>
        <w:ind w:left="0"/>
        <w:jc w:val="left"/>
      </w:pPr>
      <w:r>
        <w:rPr>
          <w:rFonts w:ascii="Times New Roman"/>
          <w:b/>
          <w:i w:val="false"/>
          <w:color w:val="000000"/>
        </w:rPr>
        <w:t xml:space="preserve"> 4-тарау. Департаменттің мүлкi</w:t>
      </w:r>
    </w:p>
    <w:bookmarkEnd w:id="209"/>
    <w:bookmarkStart w:name="z220" w:id="210"/>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210"/>
    <w:bookmarkStart w:name="z221" w:id="211"/>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211"/>
    <w:bookmarkStart w:name="z222" w:id="212"/>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212"/>
    <w:bookmarkStart w:name="z223" w:id="213"/>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213"/>
    <w:bookmarkStart w:name="z224" w:id="214"/>
    <w:p>
      <w:pPr>
        <w:spacing w:after="0"/>
        <w:ind w:left="0"/>
        <w:jc w:val="left"/>
      </w:pPr>
      <w:r>
        <w:rPr>
          <w:rFonts w:ascii="Times New Roman"/>
          <w:b/>
          <w:i w:val="false"/>
          <w:color w:val="000000"/>
        </w:rPr>
        <w:t xml:space="preserve"> 5-тарау. Департаментті қайта ұйымдастыру және тарату</w:t>
      </w:r>
    </w:p>
    <w:bookmarkEnd w:id="214"/>
    <w:bookmarkStart w:name="z225" w:id="21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3-қосымша</w:t>
            </w:r>
            <w:r>
              <w:br/>
            </w:r>
          </w:p>
        </w:tc>
      </w:tr>
    </w:tbl>
    <w:bookmarkStart w:name="z227" w:id="216"/>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Алматы облысы Қоғамдық денсаулық сақтау департаменті" республикалық мемлекеттік мекемесі туралы ереже</w:t>
      </w:r>
    </w:p>
    <w:bookmarkEnd w:id="216"/>
    <w:bookmarkStart w:name="z228" w:id="217"/>
    <w:p>
      <w:pPr>
        <w:spacing w:after="0"/>
        <w:ind w:left="0"/>
        <w:jc w:val="left"/>
      </w:pPr>
      <w:r>
        <w:rPr>
          <w:rFonts w:ascii="Times New Roman"/>
          <w:b/>
          <w:i w:val="false"/>
          <w:color w:val="000000"/>
        </w:rPr>
        <w:t xml:space="preserve"> 1-тарау. Жалпы ережелер</w:t>
      </w:r>
    </w:p>
    <w:bookmarkEnd w:id="217"/>
    <w:bookmarkStart w:name="z229" w:id="218"/>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Алматы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218"/>
    <w:bookmarkStart w:name="z230" w:id="219"/>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219"/>
    <w:bookmarkStart w:name="z231" w:id="22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220"/>
    <w:bookmarkStart w:name="z232" w:id="22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21"/>
    <w:bookmarkStart w:name="z233" w:id="222"/>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222"/>
    <w:bookmarkStart w:name="z234" w:id="223"/>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223"/>
    <w:bookmarkStart w:name="z235" w:id="224"/>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224"/>
    <w:bookmarkStart w:name="z236" w:id="225"/>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225"/>
    <w:bookmarkStart w:name="z237" w:id="226"/>
    <w:p>
      <w:pPr>
        <w:spacing w:after="0"/>
        <w:ind w:left="0"/>
        <w:jc w:val="both"/>
      </w:pPr>
      <w:r>
        <w:rPr>
          <w:rFonts w:ascii="Times New Roman"/>
          <w:b w:val="false"/>
          <w:i w:val="false"/>
          <w:color w:val="000000"/>
          <w:sz w:val="28"/>
        </w:rPr>
        <w:t>
      8. Департаменттің заңды мекенжайы: 040000, Қазақстан Республикасы, Алматы облысы, Талдықорған қаласы, Сланов көшесі, 85-А.</w:t>
      </w:r>
    </w:p>
    <w:bookmarkEnd w:id="226"/>
    <w:bookmarkStart w:name="z238" w:id="227"/>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Алматы облысы Қоғамдық денсаулық сақтау департаменті" республикалық мемлекеттік мекемесі.</w:t>
      </w:r>
    </w:p>
    <w:bookmarkEnd w:id="227"/>
    <w:bookmarkStart w:name="z239" w:id="22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28"/>
    <w:bookmarkStart w:name="z240" w:id="229"/>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229"/>
    <w:bookmarkStart w:name="z241" w:id="230"/>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230"/>
    <w:bookmarkStart w:name="z242" w:id="231"/>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231"/>
    <w:bookmarkStart w:name="z243" w:id="232"/>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32"/>
    <w:bookmarkStart w:name="z244" w:id="233"/>
    <w:p>
      <w:pPr>
        <w:spacing w:after="0"/>
        <w:ind w:left="0"/>
        <w:jc w:val="both"/>
      </w:pPr>
      <w:r>
        <w:rPr>
          <w:rFonts w:ascii="Times New Roman"/>
          <w:b w:val="false"/>
          <w:i w:val="false"/>
          <w:color w:val="000000"/>
          <w:sz w:val="28"/>
        </w:rPr>
        <w:t>
      13. Міндеттері:</w:t>
      </w:r>
    </w:p>
    <w:bookmarkEnd w:id="233"/>
    <w:bookmarkStart w:name="z245" w:id="234"/>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234"/>
    <w:bookmarkStart w:name="z246" w:id="235"/>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235"/>
    <w:bookmarkStart w:name="z247" w:id="236"/>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236"/>
    <w:bookmarkStart w:name="z248" w:id="237"/>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237"/>
    <w:bookmarkStart w:name="z249" w:id="238"/>
    <w:p>
      <w:pPr>
        <w:spacing w:after="0"/>
        <w:ind w:left="0"/>
        <w:jc w:val="both"/>
      </w:pPr>
      <w:r>
        <w:rPr>
          <w:rFonts w:ascii="Times New Roman"/>
          <w:b w:val="false"/>
          <w:i w:val="false"/>
          <w:color w:val="000000"/>
          <w:sz w:val="28"/>
        </w:rPr>
        <w:t>
      14. Функциялары:</w:t>
      </w:r>
    </w:p>
    <w:bookmarkEnd w:id="238"/>
    <w:bookmarkStart w:name="z250" w:id="239"/>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239"/>
    <w:bookmarkStart w:name="z251" w:id="240"/>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240"/>
    <w:bookmarkStart w:name="z252" w:id="241"/>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241"/>
    <w:bookmarkStart w:name="z253" w:id="242"/>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242"/>
    <w:bookmarkStart w:name="z254" w:id="243"/>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243"/>
    <w:bookmarkStart w:name="z255" w:id="244"/>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244"/>
    <w:bookmarkStart w:name="z256" w:id="245"/>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245"/>
    <w:bookmarkStart w:name="z257" w:id="246"/>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246"/>
    <w:bookmarkStart w:name="z258" w:id="247"/>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247"/>
    <w:bookmarkStart w:name="z259" w:id="248"/>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248"/>
    <w:bookmarkStart w:name="z260" w:id="249"/>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249"/>
    <w:bookmarkStart w:name="z261" w:id="250"/>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250"/>
    <w:bookmarkStart w:name="z262" w:id="251"/>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251"/>
    <w:bookmarkStart w:name="z263" w:id="252"/>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252"/>
    <w:bookmarkStart w:name="z264" w:id="253"/>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253"/>
    <w:bookmarkStart w:name="z265" w:id="254"/>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254"/>
    <w:bookmarkStart w:name="z266" w:id="255"/>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255"/>
    <w:bookmarkStart w:name="z267" w:id="256"/>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256"/>
    <w:bookmarkStart w:name="z268" w:id="257"/>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257"/>
    <w:bookmarkStart w:name="z269" w:id="258"/>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258"/>
    <w:bookmarkStart w:name="z270" w:id="259"/>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259"/>
    <w:bookmarkStart w:name="z271" w:id="260"/>
    <w:p>
      <w:pPr>
        <w:spacing w:after="0"/>
        <w:ind w:left="0"/>
        <w:jc w:val="both"/>
      </w:pPr>
      <w:r>
        <w:rPr>
          <w:rFonts w:ascii="Times New Roman"/>
          <w:b w:val="false"/>
          <w:i w:val="false"/>
          <w:color w:val="000000"/>
          <w:sz w:val="28"/>
        </w:rPr>
        <w:t>
      22) өнім қауіпсіздігінің мониторингін жүзеге асыру;</w:t>
      </w:r>
    </w:p>
    <w:bookmarkEnd w:id="260"/>
    <w:bookmarkStart w:name="z272" w:id="261"/>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261"/>
    <w:bookmarkStart w:name="z273" w:id="262"/>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262"/>
    <w:bookmarkStart w:name="z274" w:id="263"/>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263"/>
    <w:bookmarkStart w:name="z275" w:id="264"/>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264"/>
    <w:bookmarkStart w:name="z276" w:id="265"/>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265"/>
    <w:bookmarkStart w:name="z277" w:id="266"/>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266"/>
    <w:bookmarkStart w:name="z278" w:id="267"/>
    <w:p>
      <w:pPr>
        <w:spacing w:after="0"/>
        <w:ind w:left="0"/>
        <w:jc w:val="both"/>
      </w:pPr>
      <w:r>
        <w:rPr>
          <w:rFonts w:ascii="Times New Roman"/>
          <w:b w:val="false"/>
          <w:i w:val="false"/>
          <w:color w:val="000000"/>
          <w:sz w:val="28"/>
        </w:rPr>
        <w:t>
      15. Департаменттің құқықтары мен міндеттері:</w:t>
      </w:r>
    </w:p>
    <w:bookmarkEnd w:id="267"/>
    <w:bookmarkStart w:name="z279" w:id="268"/>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268"/>
    <w:bookmarkStart w:name="z280" w:id="269"/>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269"/>
    <w:bookmarkStart w:name="z281" w:id="270"/>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270"/>
    <w:bookmarkStart w:name="z282" w:id="271"/>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271"/>
    <w:bookmarkStart w:name="z283" w:id="272"/>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272"/>
    <w:bookmarkStart w:name="z284" w:id="273"/>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273"/>
    <w:bookmarkStart w:name="z285" w:id="274"/>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274"/>
    <w:bookmarkStart w:name="z286" w:id="275"/>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275"/>
    <w:bookmarkStart w:name="z287" w:id="276"/>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276"/>
    <w:bookmarkStart w:name="z288" w:id="277"/>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277"/>
    <w:bookmarkStart w:name="z289" w:id="278"/>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278"/>
    <w:bookmarkStart w:name="z290" w:id="279"/>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279"/>
    <w:bookmarkStart w:name="z291" w:id="280"/>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280"/>
    <w:bookmarkStart w:name="z292" w:id="281"/>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281"/>
    <w:bookmarkStart w:name="z293" w:id="282"/>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282"/>
    <w:bookmarkStart w:name="z294" w:id="283"/>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283"/>
    <w:bookmarkStart w:name="z295" w:id="284"/>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284"/>
    <w:bookmarkStart w:name="z296" w:id="285"/>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285"/>
    <w:bookmarkStart w:name="z297" w:id="286"/>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286"/>
    <w:bookmarkStart w:name="z298" w:id="287"/>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87"/>
    <w:bookmarkStart w:name="z299" w:id="288"/>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288"/>
    <w:bookmarkStart w:name="z300" w:id="289"/>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289"/>
    <w:bookmarkStart w:name="z301" w:id="290"/>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290"/>
    <w:bookmarkStart w:name="z302" w:id="291"/>
    <w:p>
      <w:pPr>
        <w:spacing w:after="0"/>
        <w:ind w:left="0"/>
        <w:jc w:val="left"/>
      </w:pPr>
      <w:r>
        <w:rPr>
          <w:rFonts w:ascii="Times New Roman"/>
          <w:b/>
          <w:i w:val="false"/>
          <w:color w:val="000000"/>
        </w:rPr>
        <w:t xml:space="preserve"> 3-тарау. Департаменттің қызметін ұйымдастыру</w:t>
      </w:r>
    </w:p>
    <w:bookmarkEnd w:id="291"/>
    <w:bookmarkStart w:name="z303" w:id="292"/>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292"/>
    <w:bookmarkStart w:name="z304" w:id="293"/>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293"/>
    <w:bookmarkStart w:name="z305" w:id="294"/>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294"/>
    <w:bookmarkStart w:name="z306" w:id="295"/>
    <w:p>
      <w:pPr>
        <w:spacing w:after="0"/>
        <w:ind w:left="0"/>
        <w:jc w:val="both"/>
      </w:pPr>
      <w:r>
        <w:rPr>
          <w:rFonts w:ascii="Times New Roman"/>
          <w:b w:val="false"/>
          <w:i w:val="false"/>
          <w:color w:val="000000"/>
          <w:sz w:val="28"/>
        </w:rPr>
        <w:t>
      19. Департамент басшысының өкілеттіктері:</w:t>
      </w:r>
    </w:p>
    <w:bookmarkEnd w:id="295"/>
    <w:bookmarkStart w:name="z307" w:id="296"/>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296"/>
    <w:bookmarkStart w:name="z308" w:id="297"/>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297"/>
    <w:bookmarkStart w:name="z309" w:id="298"/>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298"/>
    <w:bookmarkStart w:name="z310" w:id="299"/>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299"/>
    <w:bookmarkStart w:name="z311" w:id="300"/>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300"/>
    <w:bookmarkStart w:name="z312" w:id="301"/>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301"/>
    <w:bookmarkStart w:name="z313" w:id="302"/>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302"/>
    <w:bookmarkStart w:name="z314" w:id="303"/>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303"/>
    <w:bookmarkStart w:name="z315" w:id="304"/>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304"/>
    <w:bookmarkStart w:name="z316" w:id="305"/>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305"/>
    <w:bookmarkStart w:name="z317" w:id="306"/>
    <w:p>
      <w:pPr>
        <w:spacing w:after="0"/>
        <w:ind w:left="0"/>
        <w:jc w:val="left"/>
      </w:pPr>
      <w:r>
        <w:rPr>
          <w:rFonts w:ascii="Times New Roman"/>
          <w:b/>
          <w:i w:val="false"/>
          <w:color w:val="000000"/>
        </w:rPr>
        <w:t xml:space="preserve"> 4-тарау. Департаменттің мүлкi</w:t>
      </w:r>
    </w:p>
    <w:bookmarkEnd w:id="306"/>
    <w:bookmarkStart w:name="z318" w:id="307"/>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307"/>
    <w:bookmarkStart w:name="z319" w:id="308"/>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308"/>
    <w:bookmarkStart w:name="z320" w:id="309"/>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309"/>
    <w:bookmarkStart w:name="z321" w:id="310"/>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310"/>
    <w:bookmarkStart w:name="z322" w:id="311"/>
    <w:p>
      <w:pPr>
        <w:spacing w:after="0"/>
        <w:ind w:left="0"/>
        <w:jc w:val="left"/>
      </w:pPr>
      <w:r>
        <w:rPr>
          <w:rFonts w:ascii="Times New Roman"/>
          <w:b/>
          <w:i w:val="false"/>
          <w:color w:val="000000"/>
        </w:rPr>
        <w:t xml:space="preserve"> 5-тарау. Департаментті қайта ұйымдастыру және тарату</w:t>
      </w:r>
    </w:p>
    <w:bookmarkEnd w:id="311"/>
    <w:bookmarkStart w:name="z323" w:id="31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4-қосымша</w:t>
            </w:r>
            <w:r>
              <w:br/>
            </w:r>
          </w:p>
        </w:tc>
      </w:tr>
    </w:tbl>
    <w:bookmarkStart w:name="z325" w:id="313"/>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Атырау облысы Қоғамдық денсаулық сақтау департаменті" республикалық мемлекеттік мекемесі туралы ереже</w:t>
      </w:r>
    </w:p>
    <w:bookmarkEnd w:id="313"/>
    <w:bookmarkStart w:name="z326" w:id="314"/>
    <w:p>
      <w:pPr>
        <w:spacing w:after="0"/>
        <w:ind w:left="0"/>
        <w:jc w:val="left"/>
      </w:pPr>
      <w:r>
        <w:rPr>
          <w:rFonts w:ascii="Times New Roman"/>
          <w:b/>
          <w:i w:val="false"/>
          <w:color w:val="000000"/>
        </w:rPr>
        <w:t xml:space="preserve"> 1-тарау. Жалпы ережелер</w:t>
      </w:r>
    </w:p>
    <w:bookmarkEnd w:id="314"/>
    <w:bookmarkStart w:name="z327" w:id="315"/>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Атырау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315"/>
    <w:bookmarkStart w:name="z328" w:id="316"/>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316"/>
    <w:bookmarkStart w:name="z329" w:id="31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317"/>
    <w:bookmarkStart w:name="z330" w:id="31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18"/>
    <w:bookmarkStart w:name="z331" w:id="319"/>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319"/>
    <w:bookmarkStart w:name="z332" w:id="320"/>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320"/>
    <w:bookmarkStart w:name="z333" w:id="321"/>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321"/>
    <w:bookmarkStart w:name="z334" w:id="322"/>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322"/>
    <w:bookmarkStart w:name="z335" w:id="323"/>
    <w:p>
      <w:pPr>
        <w:spacing w:after="0"/>
        <w:ind w:left="0"/>
        <w:jc w:val="both"/>
      </w:pPr>
      <w:r>
        <w:rPr>
          <w:rFonts w:ascii="Times New Roman"/>
          <w:b w:val="false"/>
          <w:i w:val="false"/>
          <w:color w:val="000000"/>
          <w:sz w:val="28"/>
        </w:rPr>
        <w:t>
      8. Департаменттің заңды мекенжайы: 060007, Қазақстан Республикасы, Атырау облысы, Атырау қаласы, Гурьевская көшесі, 7-А.</w:t>
      </w:r>
    </w:p>
    <w:bookmarkEnd w:id="323"/>
    <w:bookmarkStart w:name="z336" w:id="324"/>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Атырау облысы Қоғамдық денсаулық сақтау департаменті" республикалық мемлекеттік мекемесі.</w:t>
      </w:r>
    </w:p>
    <w:bookmarkEnd w:id="324"/>
    <w:bookmarkStart w:name="z337" w:id="32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5"/>
    <w:bookmarkStart w:name="z338" w:id="326"/>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326"/>
    <w:bookmarkStart w:name="z339" w:id="327"/>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327"/>
    <w:bookmarkStart w:name="z340" w:id="328"/>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328"/>
    <w:bookmarkStart w:name="z341" w:id="32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329"/>
    <w:bookmarkStart w:name="z342" w:id="330"/>
    <w:p>
      <w:pPr>
        <w:spacing w:after="0"/>
        <w:ind w:left="0"/>
        <w:jc w:val="both"/>
      </w:pPr>
      <w:r>
        <w:rPr>
          <w:rFonts w:ascii="Times New Roman"/>
          <w:b w:val="false"/>
          <w:i w:val="false"/>
          <w:color w:val="000000"/>
          <w:sz w:val="28"/>
        </w:rPr>
        <w:t>
      13. Міндеттері:</w:t>
      </w:r>
    </w:p>
    <w:bookmarkEnd w:id="330"/>
    <w:bookmarkStart w:name="z343" w:id="331"/>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331"/>
    <w:bookmarkStart w:name="z344" w:id="332"/>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332"/>
    <w:bookmarkStart w:name="z345" w:id="333"/>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333"/>
    <w:bookmarkStart w:name="z346" w:id="334"/>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334"/>
    <w:bookmarkStart w:name="z347" w:id="335"/>
    <w:p>
      <w:pPr>
        <w:spacing w:after="0"/>
        <w:ind w:left="0"/>
        <w:jc w:val="both"/>
      </w:pPr>
      <w:r>
        <w:rPr>
          <w:rFonts w:ascii="Times New Roman"/>
          <w:b w:val="false"/>
          <w:i w:val="false"/>
          <w:color w:val="000000"/>
          <w:sz w:val="28"/>
        </w:rPr>
        <w:t>
      14. Функциялары:</w:t>
      </w:r>
    </w:p>
    <w:bookmarkEnd w:id="335"/>
    <w:bookmarkStart w:name="z348" w:id="336"/>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336"/>
    <w:bookmarkStart w:name="z349" w:id="337"/>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337"/>
    <w:bookmarkStart w:name="z350" w:id="338"/>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338"/>
    <w:bookmarkStart w:name="z351" w:id="339"/>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339"/>
    <w:bookmarkStart w:name="z352" w:id="340"/>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340"/>
    <w:bookmarkStart w:name="z353" w:id="341"/>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341"/>
    <w:bookmarkStart w:name="z354" w:id="342"/>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342"/>
    <w:bookmarkStart w:name="z355" w:id="343"/>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343"/>
    <w:bookmarkStart w:name="z356" w:id="344"/>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344"/>
    <w:bookmarkStart w:name="z357" w:id="345"/>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345"/>
    <w:bookmarkStart w:name="z358" w:id="346"/>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346"/>
    <w:bookmarkStart w:name="z359" w:id="347"/>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347"/>
    <w:bookmarkStart w:name="z360" w:id="348"/>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348"/>
    <w:bookmarkStart w:name="z361" w:id="349"/>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349"/>
    <w:bookmarkStart w:name="z362" w:id="350"/>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350"/>
    <w:bookmarkStart w:name="z363" w:id="351"/>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351"/>
    <w:bookmarkStart w:name="z364" w:id="352"/>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352"/>
    <w:bookmarkStart w:name="z365" w:id="353"/>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353"/>
    <w:bookmarkStart w:name="z366" w:id="354"/>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354"/>
    <w:bookmarkStart w:name="z367" w:id="355"/>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355"/>
    <w:bookmarkStart w:name="z368" w:id="356"/>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356"/>
    <w:bookmarkStart w:name="z369" w:id="357"/>
    <w:p>
      <w:pPr>
        <w:spacing w:after="0"/>
        <w:ind w:left="0"/>
        <w:jc w:val="both"/>
      </w:pPr>
      <w:r>
        <w:rPr>
          <w:rFonts w:ascii="Times New Roman"/>
          <w:b w:val="false"/>
          <w:i w:val="false"/>
          <w:color w:val="000000"/>
          <w:sz w:val="28"/>
        </w:rPr>
        <w:t>
      22) өнім қауіпсіздігінің мониторингін жүзеге асыру;</w:t>
      </w:r>
    </w:p>
    <w:bookmarkEnd w:id="357"/>
    <w:bookmarkStart w:name="z370" w:id="358"/>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358"/>
    <w:bookmarkStart w:name="z371" w:id="359"/>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359"/>
    <w:bookmarkStart w:name="z372" w:id="360"/>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360"/>
    <w:bookmarkStart w:name="z373" w:id="361"/>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361"/>
    <w:bookmarkStart w:name="z374" w:id="362"/>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362"/>
    <w:bookmarkStart w:name="z375" w:id="363"/>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363"/>
    <w:bookmarkStart w:name="z376" w:id="364"/>
    <w:p>
      <w:pPr>
        <w:spacing w:after="0"/>
        <w:ind w:left="0"/>
        <w:jc w:val="both"/>
      </w:pPr>
      <w:r>
        <w:rPr>
          <w:rFonts w:ascii="Times New Roman"/>
          <w:b w:val="false"/>
          <w:i w:val="false"/>
          <w:color w:val="000000"/>
          <w:sz w:val="28"/>
        </w:rPr>
        <w:t>
      15. Департаменттің құқықтары мен міндеттері:</w:t>
      </w:r>
    </w:p>
    <w:bookmarkEnd w:id="364"/>
    <w:bookmarkStart w:name="z377" w:id="365"/>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365"/>
    <w:bookmarkStart w:name="z378" w:id="366"/>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366"/>
    <w:bookmarkStart w:name="z379" w:id="367"/>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367"/>
    <w:bookmarkStart w:name="z380" w:id="368"/>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368"/>
    <w:bookmarkStart w:name="z381" w:id="369"/>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369"/>
    <w:bookmarkStart w:name="z382" w:id="370"/>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370"/>
    <w:bookmarkStart w:name="z383" w:id="371"/>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371"/>
    <w:bookmarkStart w:name="z384" w:id="372"/>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372"/>
    <w:bookmarkStart w:name="z385" w:id="373"/>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373"/>
    <w:bookmarkStart w:name="z386" w:id="374"/>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374"/>
    <w:bookmarkStart w:name="z387" w:id="375"/>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375"/>
    <w:bookmarkStart w:name="z388" w:id="376"/>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376"/>
    <w:bookmarkStart w:name="z389" w:id="377"/>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377"/>
    <w:bookmarkStart w:name="z390" w:id="378"/>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378"/>
    <w:bookmarkStart w:name="z391" w:id="379"/>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379"/>
    <w:bookmarkStart w:name="z392" w:id="380"/>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380"/>
    <w:bookmarkStart w:name="z393" w:id="381"/>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381"/>
    <w:bookmarkStart w:name="z394" w:id="382"/>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382"/>
    <w:bookmarkStart w:name="z395" w:id="383"/>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383"/>
    <w:bookmarkStart w:name="z396" w:id="384"/>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384"/>
    <w:bookmarkStart w:name="z397" w:id="385"/>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385"/>
    <w:bookmarkStart w:name="z398" w:id="386"/>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386"/>
    <w:bookmarkStart w:name="z399" w:id="387"/>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387"/>
    <w:bookmarkStart w:name="z400" w:id="388"/>
    <w:p>
      <w:pPr>
        <w:spacing w:after="0"/>
        <w:ind w:left="0"/>
        <w:jc w:val="left"/>
      </w:pPr>
      <w:r>
        <w:rPr>
          <w:rFonts w:ascii="Times New Roman"/>
          <w:b/>
          <w:i w:val="false"/>
          <w:color w:val="000000"/>
        </w:rPr>
        <w:t xml:space="preserve"> 3-тарау. Департаменттің қызметін ұйымдастыру</w:t>
      </w:r>
    </w:p>
    <w:bookmarkEnd w:id="388"/>
    <w:bookmarkStart w:name="z401" w:id="389"/>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389"/>
    <w:bookmarkStart w:name="z402" w:id="390"/>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390"/>
    <w:bookmarkStart w:name="z403" w:id="391"/>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391"/>
    <w:bookmarkStart w:name="z404" w:id="392"/>
    <w:p>
      <w:pPr>
        <w:spacing w:after="0"/>
        <w:ind w:left="0"/>
        <w:jc w:val="both"/>
      </w:pPr>
      <w:r>
        <w:rPr>
          <w:rFonts w:ascii="Times New Roman"/>
          <w:b w:val="false"/>
          <w:i w:val="false"/>
          <w:color w:val="000000"/>
          <w:sz w:val="28"/>
        </w:rPr>
        <w:t>
      19. Департамент басшысының өкілеттіктері:</w:t>
      </w:r>
    </w:p>
    <w:bookmarkEnd w:id="392"/>
    <w:bookmarkStart w:name="z405" w:id="393"/>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393"/>
    <w:bookmarkStart w:name="z406" w:id="394"/>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394"/>
    <w:bookmarkStart w:name="z407" w:id="395"/>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395"/>
    <w:bookmarkStart w:name="z408" w:id="396"/>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396"/>
    <w:bookmarkStart w:name="z409" w:id="397"/>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397"/>
    <w:bookmarkStart w:name="z410" w:id="398"/>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398"/>
    <w:bookmarkStart w:name="z411" w:id="399"/>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399"/>
    <w:bookmarkStart w:name="z412" w:id="400"/>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400"/>
    <w:bookmarkStart w:name="z413" w:id="40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401"/>
    <w:bookmarkStart w:name="z414" w:id="402"/>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402"/>
    <w:bookmarkStart w:name="z415" w:id="403"/>
    <w:p>
      <w:pPr>
        <w:spacing w:after="0"/>
        <w:ind w:left="0"/>
        <w:jc w:val="left"/>
      </w:pPr>
      <w:r>
        <w:rPr>
          <w:rFonts w:ascii="Times New Roman"/>
          <w:b/>
          <w:i w:val="false"/>
          <w:color w:val="000000"/>
        </w:rPr>
        <w:t xml:space="preserve"> 4-тарау. Департаменттің мүлкi</w:t>
      </w:r>
    </w:p>
    <w:bookmarkEnd w:id="403"/>
    <w:bookmarkStart w:name="z416" w:id="404"/>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404"/>
    <w:bookmarkStart w:name="z417" w:id="405"/>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405"/>
    <w:bookmarkStart w:name="z418" w:id="406"/>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406"/>
    <w:bookmarkStart w:name="z419" w:id="407"/>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407"/>
    <w:bookmarkStart w:name="z420" w:id="408"/>
    <w:p>
      <w:pPr>
        <w:spacing w:after="0"/>
        <w:ind w:left="0"/>
        <w:jc w:val="left"/>
      </w:pPr>
      <w:r>
        <w:rPr>
          <w:rFonts w:ascii="Times New Roman"/>
          <w:b/>
          <w:i w:val="false"/>
          <w:color w:val="000000"/>
        </w:rPr>
        <w:t xml:space="preserve"> 5-тарау. Департаментті қайта ұйымдастыру және тарату</w:t>
      </w:r>
    </w:p>
    <w:bookmarkEnd w:id="408"/>
    <w:bookmarkStart w:name="z421" w:id="40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5-қосымша</w:t>
            </w:r>
            <w:r>
              <w:br/>
            </w:r>
          </w:p>
        </w:tc>
      </w:tr>
    </w:tbl>
    <w:bookmarkStart w:name="z423" w:id="410"/>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Шығыс Қазақстан облысы қоғамдық денсаулық сақтау департаменті" республикалық мемлекеттік мекемесі туралы ереже</w:t>
      </w:r>
    </w:p>
    <w:bookmarkEnd w:id="410"/>
    <w:bookmarkStart w:name="z424" w:id="411"/>
    <w:p>
      <w:pPr>
        <w:spacing w:after="0"/>
        <w:ind w:left="0"/>
        <w:jc w:val="left"/>
      </w:pPr>
      <w:r>
        <w:rPr>
          <w:rFonts w:ascii="Times New Roman"/>
          <w:b/>
          <w:i w:val="false"/>
          <w:color w:val="000000"/>
        </w:rPr>
        <w:t xml:space="preserve"> 1-тарау. Жалпы ережелер</w:t>
      </w:r>
    </w:p>
    <w:bookmarkEnd w:id="411"/>
    <w:bookmarkStart w:name="z425" w:id="412"/>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Шығыс Қазақстан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412"/>
    <w:bookmarkStart w:name="z426" w:id="413"/>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413"/>
    <w:bookmarkStart w:name="z427" w:id="41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414"/>
    <w:bookmarkStart w:name="z428" w:id="41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15"/>
    <w:bookmarkStart w:name="z429" w:id="416"/>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416"/>
    <w:bookmarkStart w:name="z430" w:id="417"/>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417"/>
    <w:bookmarkStart w:name="z431" w:id="418"/>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418"/>
    <w:bookmarkStart w:name="z432" w:id="419"/>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419"/>
    <w:bookmarkStart w:name="z433" w:id="420"/>
    <w:p>
      <w:pPr>
        <w:spacing w:after="0"/>
        <w:ind w:left="0"/>
        <w:jc w:val="both"/>
      </w:pPr>
      <w:r>
        <w:rPr>
          <w:rFonts w:ascii="Times New Roman"/>
          <w:b w:val="false"/>
          <w:i w:val="false"/>
          <w:color w:val="000000"/>
          <w:sz w:val="28"/>
        </w:rPr>
        <w:t>
      8. Департаменттің заңды мекенжайы: 070003, Қазақстан Республикасы, Шығыс Қазақстан облысы, Өскемен қаласы, Тәуелсіздік (Независимости) даңғылы, 17.</w:t>
      </w:r>
    </w:p>
    <w:bookmarkEnd w:id="420"/>
    <w:bookmarkStart w:name="z434" w:id="421"/>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Шығыс Қазақстан облысы Қоғамдық денсаулық сақтау департаменті" республикалық мемлекеттік мекемесі.</w:t>
      </w:r>
    </w:p>
    <w:bookmarkEnd w:id="421"/>
    <w:bookmarkStart w:name="z435" w:id="42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22"/>
    <w:bookmarkStart w:name="z436" w:id="423"/>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423"/>
    <w:bookmarkStart w:name="z437" w:id="424"/>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424"/>
    <w:bookmarkStart w:name="z438" w:id="425"/>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425"/>
    <w:bookmarkStart w:name="z439" w:id="426"/>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426"/>
    <w:bookmarkStart w:name="z440" w:id="427"/>
    <w:p>
      <w:pPr>
        <w:spacing w:after="0"/>
        <w:ind w:left="0"/>
        <w:jc w:val="both"/>
      </w:pPr>
      <w:r>
        <w:rPr>
          <w:rFonts w:ascii="Times New Roman"/>
          <w:b w:val="false"/>
          <w:i w:val="false"/>
          <w:color w:val="000000"/>
          <w:sz w:val="28"/>
        </w:rPr>
        <w:t>
      13. Міндеттері:</w:t>
      </w:r>
    </w:p>
    <w:bookmarkEnd w:id="427"/>
    <w:bookmarkStart w:name="z441" w:id="428"/>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428"/>
    <w:bookmarkStart w:name="z442" w:id="429"/>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429"/>
    <w:bookmarkStart w:name="z443" w:id="430"/>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430"/>
    <w:bookmarkStart w:name="z444" w:id="431"/>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431"/>
    <w:bookmarkStart w:name="z445" w:id="432"/>
    <w:p>
      <w:pPr>
        <w:spacing w:after="0"/>
        <w:ind w:left="0"/>
        <w:jc w:val="both"/>
      </w:pPr>
      <w:r>
        <w:rPr>
          <w:rFonts w:ascii="Times New Roman"/>
          <w:b w:val="false"/>
          <w:i w:val="false"/>
          <w:color w:val="000000"/>
          <w:sz w:val="28"/>
        </w:rPr>
        <w:t>
      14. Функциялары:</w:t>
      </w:r>
    </w:p>
    <w:bookmarkEnd w:id="432"/>
    <w:bookmarkStart w:name="z446" w:id="433"/>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433"/>
    <w:bookmarkStart w:name="z447" w:id="434"/>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434"/>
    <w:bookmarkStart w:name="z448" w:id="435"/>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435"/>
    <w:bookmarkStart w:name="z449" w:id="436"/>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436"/>
    <w:bookmarkStart w:name="z450" w:id="437"/>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437"/>
    <w:bookmarkStart w:name="z451" w:id="438"/>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438"/>
    <w:bookmarkStart w:name="z452" w:id="439"/>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439"/>
    <w:bookmarkStart w:name="z453" w:id="440"/>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440"/>
    <w:bookmarkStart w:name="z454" w:id="441"/>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441"/>
    <w:bookmarkStart w:name="z455" w:id="442"/>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442"/>
    <w:bookmarkStart w:name="z456" w:id="443"/>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443"/>
    <w:bookmarkStart w:name="z457" w:id="444"/>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444"/>
    <w:bookmarkStart w:name="z458" w:id="445"/>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445"/>
    <w:bookmarkStart w:name="z459" w:id="446"/>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446"/>
    <w:bookmarkStart w:name="z460" w:id="447"/>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447"/>
    <w:bookmarkStart w:name="z461" w:id="448"/>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448"/>
    <w:bookmarkStart w:name="z462" w:id="449"/>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449"/>
    <w:bookmarkStart w:name="z463" w:id="450"/>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450"/>
    <w:bookmarkStart w:name="z464" w:id="451"/>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451"/>
    <w:bookmarkStart w:name="z465" w:id="452"/>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452"/>
    <w:bookmarkStart w:name="z466" w:id="453"/>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453"/>
    <w:bookmarkStart w:name="z467" w:id="454"/>
    <w:p>
      <w:pPr>
        <w:spacing w:after="0"/>
        <w:ind w:left="0"/>
        <w:jc w:val="both"/>
      </w:pPr>
      <w:r>
        <w:rPr>
          <w:rFonts w:ascii="Times New Roman"/>
          <w:b w:val="false"/>
          <w:i w:val="false"/>
          <w:color w:val="000000"/>
          <w:sz w:val="28"/>
        </w:rPr>
        <w:t>
      22) өнім қауіпсіздігінің мониторингін жүзеге асыру;</w:t>
      </w:r>
    </w:p>
    <w:bookmarkEnd w:id="454"/>
    <w:bookmarkStart w:name="z468" w:id="455"/>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455"/>
    <w:bookmarkStart w:name="z469" w:id="456"/>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456"/>
    <w:bookmarkStart w:name="z470" w:id="457"/>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457"/>
    <w:bookmarkStart w:name="z471" w:id="458"/>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458"/>
    <w:bookmarkStart w:name="z472" w:id="459"/>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459"/>
    <w:bookmarkStart w:name="z473" w:id="460"/>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460"/>
    <w:bookmarkStart w:name="z474" w:id="461"/>
    <w:p>
      <w:pPr>
        <w:spacing w:after="0"/>
        <w:ind w:left="0"/>
        <w:jc w:val="both"/>
      </w:pPr>
      <w:r>
        <w:rPr>
          <w:rFonts w:ascii="Times New Roman"/>
          <w:b w:val="false"/>
          <w:i w:val="false"/>
          <w:color w:val="000000"/>
          <w:sz w:val="28"/>
        </w:rPr>
        <w:t>
      15. Департаменттің құқықтары мен міндеттері:</w:t>
      </w:r>
    </w:p>
    <w:bookmarkEnd w:id="461"/>
    <w:bookmarkStart w:name="z475" w:id="462"/>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462"/>
    <w:bookmarkStart w:name="z476" w:id="463"/>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463"/>
    <w:bookmarkStart w:name="z477" w:id="464"/>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464"/>
    <w:bookmarkStart w:name="z478" w:id="465"/>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465"/>
    <w:bookmarkStart w:name="z479" w:id="466"/>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466"/>
    <w:bookmarkStart w:name="z480" w:id="467"/>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467"/>
    <w:bookmarkStart w:name="z481" w:id="468"/>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468"/>
    <w:bookmarkStart w:name="z482" w:id="469"/>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469"/>
    <w:bookmarkStart w:name="z483" w:id="470"/>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470"/>
    <w:bookmarkStart w:name="z484" w:id="471"/>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471"/>
    <w:bookmarkStart w:name="z485" w:id="472"/>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472"/>
    <w:bookmarkStart w:name="z486" w:id="473"/>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473"/>
    <w:bookmarkStart w:name="z487" w:id="474"/>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474"/>
    <w:bookmarkStart w:name="z488" w:id="475"/>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475"/>
    <w:bookmarkStart w:name="z489" w:id="476"/>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476"/>
    <w:bookmarkStart w:name="z490" w:id="477"/>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477"/>
    <w:bookmarkStart w:name="z491" w:id="478"/>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478"/>
    <w:bookmarkStart w:name="z492" w:id="479"/>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479"/>
    <w:bookmarkStart w:name="z493" w:id="480"/>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480"/>
    <w:bookmarkStart w:name="z494" w:id="481"/>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481"/>
    <w:bookmarkStart w:name="z495" w:id="482"/>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482"/>
    <w:bookmarkStart w:name="z496" w:id="483"/>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483"/>
    <w:bookmarkStart w:name="z497" w:id="484"/>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484"/>
    <w:bookmarkStart w:name="z498" w:id="485"/>
    <w:p>
      <w:pPr>
        <w:spacing w:after="0"/>
        <w:ind w:left="0"/>
        <w:jc w:val="left"/>
      </w:pPr>
      <w:r>
        <w:rPr>
          <w:rFonts w:ascii="Times New Roman"/>
          <w:b/>
          <w:i w:val="false"/>
          <w:color w:val="000000"/>
        </w:rPr>
        <w:t xml:space="preserve"> 3-тарау. Департаменттің қызметін ұйымдастыру</w:t>
      </w:r>
    </w:p>
    <w:bookmarkEnd w:id="485"/>
    <w:bookmarkStart w:name="z499" w:id="486"/>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486"/>
    <w:bookmarkStart w:name="z500" w:id="487"/>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487"/>
    <w:bookmarkStart w:name="z501" w:id="488"/>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488"/>
    <w:bookmarkStart w:name="z502" w:id="489"/>
    <w:p>
      <w:pPr>
        <w:spacing w:after="0"/>
        <w:ind w:left="0"/>
        <w:jc w:val="both"/>
      </w:pPr>
      <w:r>
        <w:rPr>
          <w:rFonts w:ascii="Times New Roman"/>
          <w:b w:val="false"/>
          <w:i w:val="false"/>
          <w:color w:val="000000"/>
          <w:sz w:val="28"/>
        </w:rPr>
        <w:t>
      19. Департамент басшысының өкілеттіктері:</w:t>
      </w:r>
    </w:p>
    <w:bookmarkEnd w:id="489"/>
    <w:bookmarkStart w:name="z503" w:id="490"/>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490"/>
    <w:bookmarkStart w:name="z504" w:id="491"/>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491"/>
    <w:bookmarkStart w:name="z505" w:id="492"/>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492"/>
    <w:bookmarkStart w:name="z506" w:id="493"/>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493"/>
    <w:bookmarkStart w:name="z507" w:id="494"/>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494"/>
    <w:bookmarkStart w:name="z508" w:id="495"/>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495"/>
    <w:bookmarkStart w:name="z509" w:id="496"/>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496"/>
    <w:bookmarkStart w:name="z510" w:id="497"/>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497"/>
    <w:bookmarkStart w:name="z511" w:id="498"/>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498"/>
    <w:bookmarkStart w:name="z512" w:id="499"/>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499"/>
    <w:bookmarkStart w:name="z513" w:id="500"/>
    <w:p>
      <w:pPr>
        <w:spacing w:after="0"/>
        <w:ind w:left="0"/>
        <w:jc w:val="left"/>
      </w:pPr>
      <w:r>
        <w:rPr>
          <w:rFonts w:ascii="Times New Roman"/>
          <w:b/>
          <w:i w:val="false"/>
          <w:color w:val="000000"/>
        </w:rPr>
        <w:t xml:space="preserve"> 4-тарау. Департаменттің мүлкi</w:t>
      </w:r>
    </w:p>
    <w:bookmarkEnd w:id="500"/>
    <w:bookmarkStart w:name="z514" w:id="501"/>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501"/>
    <w:bookmarkStart w:name="z515" w:id="502"/>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502"/>
    <w:bookmarkStart w:name="z516" w:id="503"/>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503"/>
    <w:bookmarkStart w:name="z517" w:id="504"/>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504"/>
    <w:bookmarkStart w:name="z518" w:id="505"/>
    <w:p>
      <w:pPr>
        <w:spacing w:after="0"/>
        <w:ind w:left="0"/>
        <w:jc w:val="left"/>
      </w:pPr>
      <w:r>
        <w:rPr>
          <w:rFonts w:ascii="Times New Roman"/>
          <w:b/>
          <w:i w:val="false"/>
          <w:color w:val="000000"/>
        </w:rPr>
        <w:t xml:space="preserve"> 5-тарау. Департаментті қайта ұйымдастыру және тарату</w:t>
      </w:r>
    </w:p>
    <w:bookmarkEnd w:id="505"/>
    <w:bookmarkStart w:name="z519" w:id="50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6-қосымша</w:t>
            </w:r>
            <w:r>
              <w:br/>
            </w:r>
          </w:p>
        </w:tc>
      </w:tr>
    </w:tbl>
    <w:bookmarkStart w:name="z521" w:id="507"/>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Жамбыл облысы қоғамдық денсаулық сақтау департаменті" республикалық мемлекеттік мекемесінің ережесі</w:t>
      </w:r>
    </w:p>
    <w:bookmarkEnd w:id="507"/>
    <w:bookmarkStart w:name="z522" w:id="508"/>
    <w:p>
      <w:pPr>
        <w:spacing w:after="0"/>
        <w:ind w:left="0"/>
        <w:jc w:val="left"/>
      </w:pPr>
      <w:r>
        <w:rPr>
          <w:rFonts w:ascii="Times New Roman"/>
          <w:b/>
          <w:i w:val="false"/>
          <w:color w:val="000000"/>
        </w:rPr>
        <w:t xml:space="preserve"> 1-тарау. Жалпы ережелер</w:t>
      </w:r>
    </w:p>
    <w:bookmarkEnd w:id="508"/>
    <w:bookmarkStart w:name="z523" w:id="509"/>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Жамбыл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509"/>
    <w:bookmarkStart w:name="z524" w:id="510"/>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510"/>
    <w:bookmarkStart w:name="z525" w:id="51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511"/>
    <w:bookmarkStart w:name="z526" w:id="51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12"/>
    <w:bookmarkStart w:name="z527" w:id="513"/>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513"/>
    <w:bookmarkStart w:name="z528" w:id="514"/>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514"/>
    <w:bookmarkStart w:name="z529" w:id="515"/>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515"/>
    <w:bookmarkStart w:name="z530" w:id="516"/>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516"/>
    <w:bookmarkStart w:name="z531" w:id="517"/>
    <w:p>
      <w:pPr>
        <w:spacing w:after="0"/>
        <w:ind w:left="0"/>
        <w:jc w:val="both"/>
      </w:pPr>
      <w:r>
        <w:rPr>
          <w:rFonts w:ascii="Times New Roman"/>
          <w:b w:val="false"/>
          <w:i w:val="false"/>
          <w:color w:val="000000"/>
          <w:sz w:val="28"/>
        </w:rPr>
        <w:t>
      8. Департаменттің заңды мекенжайы: 080012, Қазақстан Республикасы, Жамбыл облысы, Тараз қаласы, Әйтеке би көшесі, 13.</w:t>
      </w:r>
    </w:p>
    <w:bookmarkEnd w:id="517"/>
    <w:bookmarkStart w:name="z532" w:id="518"/>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Жамбыл облысы Қоғамдық денсаулық сақтау департаменті" республикалық мемлекеттік мекемесі.</w:t>
      </w:r>
    </w:p>
    <w:bookmarkEnd w:id="518"/>
    <w:bookmarkStart w:name="z533" w:id="51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19"/>
    <w:bookmarkStart w:name="z534" w:id="520"/>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520"/>
    <w:bookmarkStart w:name="z535" w:id="521"/>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521"/>
    <w:bookmarkStart w:name="z536" w:id="522"/>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522"/>
    <w:bookmarkStart w:name="z537" w:id="52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523"/>
    <w:bookmarkStart w:name="z538" w:id="524"/>
    <w:p>
      <w:pPr>
        <w:spacing w:after="0"/>
        <w:ind w:left="0"/>
        <w:jc w:val="both"/>
      </w:pPr>
      <w:r>
        <w:rPr>
          <w:rFonts w:ascii="Times New Roman"/>
          <w:b w:val="false"/>
          <w:i w:val="false"/>
          <w:color w:val="000000"/>
          <w:sz w:val="28"/>
        </w:rPr>
        <w:t>
      13. Міндеттері:</w:t>
      </w:r>
    </w:p>
    <w:bookmarkEnd w:id="524"/>
    <w:bookmarkStart w:name="z539" w:id="525"/>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525"/>
    <w:bookmarkStart w:name="z540" w:id="526"/>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526"/>
    <w:bookmarkStart w:name="z541" w:id="527"/>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527"/>
    <w:bookmarkStart w:name="z542" w:id="528"/>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528"/>
    <w:bookmarkStart w:name="z543" w:id="529"/>
    <w:p>
      <w:pPr>
        <w:spacing w:after="0"/>
        <w:ind w:left="0"/>
        <w:jc w:val="both"/>
      </w:pPr>
      <w:r>
        <w:rPr>
          <w:rFonts w:ascii="Times New Roman"/>
          <w:b w:val="false"/>
          <w:i w:val="false"/>
          <w:color w:val="000000"/>
          <w:sz w:val="28"/>
        </w:rPr>
        <w:t>
      14. Функциялары:</w:t>
      </w:r>
    </w:p>
    <w:bookmarkEnd w:id="529"/>
    <w:bookmarkStart w:name="z544" w:id="530"/>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530"/>
    <w:bookmarkStart w:name="z545" w:id="531"/>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531"/>
    <w:bookmarkStart w:name="z546" w:id="532"/>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532"/>
    <w:bookmarkStart w:name="z547" w:id="533"/>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533"/>
    <w:bookmarkStart w:name="z548" w:id="534"/>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534"/>
    <w:bookmarkStart w:name="z549" w:id="535"/>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535"/>
    <w:bookmarkStart w:name="z550" w:id="536"/>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536"/>
    <w:bookmarkStart w:name="z551" w:id="537"/>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537"/>
    <w:bookmarkStart w:name="z552" w:id="538"/>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538"/>
    <w:bookmarkStart w:name="z553" w:id="539"/>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539"/>
    <w:bookmarkStart w:name="z554" w:id="540"/>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540"/>
    <w:bookmarkStart w:name="z555" w:id="541"/>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541"/>
    <w:bookmarkStart w:name="z556" w:id="542"/>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542"/>
    <w:bookmarkStart w:name="z557" w:id="543"/>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543"/>
    <w:bookmarkStart w:name="z558" w:id="544"/>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544"/>
    <w:bookmarkStart w:name="z559" w:id="545"/>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545"/>
    <w:bookmarkStart w:name="z560" w:id="546"/>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546"/>
    <w:bookmarkStart w:name="z561" w:id="547"/>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547"/>
    <w:bookmarkStart w:name="z562" w:id="548"/>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548"/>
    <w:bookmarkStart w:name="z563" w:id="549"/>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549"/>
    <w:bookmarkStart w:name="z564" w:id="550"/>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550"/>
    <w:bookmarkStart w:name="z565" w:id="551"/>
    <w:p>
      <w:pPr>
        <w:spacing w:after="0"/>
        <w:ind w:left="0"/>
        <w:jc w:val="both"/>
      </w:pPr>
      <w:r>
        <w:rPr>
          <w:rFonts w:ascii="Times New Roman"/>
          <w:b w:val="false"/>
          <w:i w:val="false"/>
          <w:color w:val="000000"/>
          <w:sz w:val="28"/>
        </w:rPr>
        <w:t>
      22) өнім қауіпсіздігінің мониторингін жүзеге асыру;</w:t>
      </w:r>
    </w:p>
    <w:bookmarkEnd w:id="551"/>
    <w:bookmarkStart w:name="z566" w:id="552"/>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552"/>
    <w:bookmarkStart w:name="z567" w:id="553"/>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553"/>
    <w:bookmarkStart w:name="z568" w:id="554"/>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554"/>
    <w:bookmarkStart w:name="z569" w:id="555"/>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555"/>
    <w:bookmarkStart w:name="z570" w:id="556"/>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556"/>
    <w:bookmarkStart w:name="z571" w:id="557"/>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557"/>
    <w:bookmarkStart w:name="z572" w:id="558"/>
    <w:p>
      <w:pPr>
        <w:spacing w:after="0"/>
        <w:ind w:left="0"/>
        <w:jc w:val="both"/>
      </w:pPr>
      <w:r>
        <w:rPr>
          <w:rFonts w:ascii="Times New Roman"/>
          <w:b w:val="false"/>
          <w:i w:val="false"/>
          <w:color w:val="000000"/>
          <w:sz w:val="28"/>
        </w:rPr>
        <w:t>
      15. Департаменттің құқықтары мен міндеттері:</w:t>
      </w:r>
    </w:p>
    <w:bookmarkEnd w:id="558"/>
    <w:bookmarkStart w:name="z573" w:id="559"/>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559"/>
    <w:bookmarkStart w:name="z574" w:id="560"/>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560"/>
    <w:bookmarkStart w:name="z575" w:id="561"/>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561"/>
    <w:bookmarkStart w:name="z576" w:id="562"/>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562"/>
    <w:bookmarkStart w:name="z577" w:id="563"/>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563"/>
    <w:bookmarkStart w:name="z578" w:id="564"/>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564"/>
    <w:bookmarkStart w:name="z579" w:id="565"/>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565"/>
    <w:bookmarkStart w:name="z580" w:id="566"/>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566"/>
    <w:bookmarkStart w:name="z581" w:id="567"/>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567"/>
    <w:bookmarkStart w:name="z582" w:id="568"/>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568"/>
    <w:bookmarkStart w:name="z583" w:id="569"/>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569"/>
    <w:bookmarkStart w:name="z584" w:id="570"/>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570"/>
    <w:bookmarkStart w:name="z585" w:id="571"/>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571"/>
    <w:bookmarkStart w:name="z586" w:id="572"/>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572"/>
    <w:bookmarkStart w:name="z587" w:id="573"/>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573"/>
    <w:bookmarkStart w:name="z588" w:id="574"/>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574"/>
    <w:bookmarkStart w:name="z589" w:id="575"/>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575"/>
    <w:bookmarkStart w:name="z590" w:id="576"/>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576"/>
    <w:bookmarkStart w:name="z591" w:id="577"/>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577"/>
    <w:bookmarkStart w:name="z592" w:id="578"/>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578"/>
    <w:bookmarkStart w:name="z593" w:id="579"/>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579"/>
    <w:bookmarkStart w:name="z594" w:id="580"/>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580"/>
    <w:bookmarkStart w:name="z595" w:id="581"/>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581"/>
    <w:bookmarkStart w:name="z596" w:id="582"/>
    <w:p>
      <w:pPr>
        <w:spacing w:after="0"/>
        <w:ind w:left="0"/>
        <w:jc w:val="left"/>
      </w:pPr>
      <w:r>
        <w:rPr>
          <w:rFonts w:ascii="Times New Roman"/>
          <w:b/>
          <w:i w:val="false"/>
          <w:color w:val="000000"/>
        </w:rPr>
        <w:t xml:space="preserve"> 3-тарау. Департаменттің қызметін ұйымдастыру</w:t>
      </w:r>
    </w:p>
    <w:bookmarkEnd w:id="582"/>
    <w:bookmarkStart w:name="z597" w:id="583"/>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583"/>
    <w:bookmarkStart w:name="z598" w:id="584"/>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584"/>
    <w:bookmarkStart w:name="z599" w:id="585"/>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585"/>
    <w:bookmarkStart w:name="z600" w:id="586"/>
    <w:p>
      <w:pPr>
        <w:spacing w:after="0"/>
        <w:ind w:left="0"/>
        <w:jc w:val="both"/>
      </w:pPr>
      <w:r>
        <w:rPr>
          <w:rFonts w:ascii="Times New Roman"/>
          <w:b w:val="false"/>
          <w:i w:val="false"/>
          <w:color w:val="000000"/>
          <w:sz w:val="28"/>
        </w:rPr>
        <w:t>
      19. Департамент басшысының өкілеттіктері:</w:t>
      </w:r>
    </w:p>
    <w:bookmarkEnd w:id="586"/>
    <w:bookmarkStart w:name="z601" w:id="587"/>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587"/>
    <w:bookmarkStart w:name="z602" w:id="588"/>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588"/>
    <w:bookmarkStart w:name="z603" w:id="589"/>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589"/>
    <w:bookmarkStart w:name="z604" w:id="590"/>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590"/>
    <w:bookmarkStart w:name="z605" w:id="591"/>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591"/>
    <w:bookmarkStart w:name="z606" w:id="592"/>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592"/>
    <w:bookmarkStart w:name="z607" w:id="593"/>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593"/>
    <w:bookmarkStart w:name="z608" w:id="594"/>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594"/>
    <w:bookmarkStart w:name="z609" w:id="59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595"/>
    <w:bookmarkStart w:name="z610" w:id="596"/>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596"/>
    <w:bookmarkStart w:name="z611" w:id="597"/>
    <w:p>
      <w:pPr>
        <w:spacing w:after="0"/>
        <w:ind w:left="0"/>
        <w:jc w:val="left"/>
      </w:pPr>
      <w:r>
        <w:rPr>
          <w:rFonts w:ascii="Times New Roman"/>
          <w:b/>
          <w:i w:val="false"/>
          <w:color w:val="000000"/>
        </w:rPr>
        <w:t xml:space="preserve"> 4-тарау. Департаменттің мүлкi</w:t>
      </w:r>
    </w:p>
    <w:bookmarkEnd w:id="597"/>
    <w:bookmarkStart w:name="z612" w:id="598"/>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598"/>
    <w:bookmarkStart w:name="z613" w:id="599"/>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599"/>
    <w:bookmarkStart w:name="z614" w:id="600"/>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600"/>
    <w:bookmarkStart w:name="z615" w:id="601"/>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601"/>
    <w:bookmarkStart w:name="z616" w:id="602"/>
    <w:p>
      <w:pPr>
        <w:spacing w:after="0"/>
        <w:ind w:left="0"/>
        <w:jc w:val="left"/>
      </w:pPr>
      <w:r>
        <w:rPr>
          <w:rFonts w:ascii="Times New Roman"/>
          <w:b/>
          <w:i w:val="false"/>
          <w:color w:val="000000"/>
        </w:rPr>
        <w:t xml:space="preserve"> 5-тарау. Департаментті қайта ұйымдастыру және тарату</w:t>
      </w:r>
    </w:p>
    <w:bookmarkEnd w:id="602"/>
    <w:bookmarkStart w:name="z617" w:id="60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7-қосымша</w:t>
            </w:r>
            <w:r>
              <w:br/>
            </w:r>
          </w:p>
        </w:tc>
      </w:tr>
    </w:tbl>
    <w:bookmarkStart w:name="z619" w:id="604"/>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Батыс Қазақстан облысы қоғамдық денсаулық сақтау департаменті" республикалық мемлекеттік мекемесі туралы ережесі</w:t>
      </w:r>
    </w:p>
    <w:bookmarkEnd w:id="604"/>
    <w:bookmarkStart w:name="z620" w:id="605"/>
    <w:p>
      <w:pPr>
        <w:spacing w:after="0"/>
        <w:ind w:left="0"/>
        <w:jc w:val="left"/>
      </w:pPr>
      <w:r>
        <w:rPr>
          <w:rFonts w:ascii="Times New Roman"/>
          <w:b/>
          <w:i w:val="false"/>
          <w:color w:val="000000"/>
        </w:rPr>
        <w:t xml:space="preserve"> 1-тарау. Жалпы ережелер</w:t>
      </w:r>
    </w:p>
    <w:bookmarkEnd w:id="605"/>
    <w:bookmarkStart w:name="z621" w:id="606"/>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Батыс Қазақстан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606"/>
    <w:bookmarkStart w:name="z622" w:id="607"/>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607"/>
    <w:bookmarkStart w:name="z623" w:id="608"/>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608"/>
    <w:bookmarkStart w:name="z624" w:id="60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09"/>
    <w:bookmarkStart w:name="z625" w:id="610"/>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610"/>
    <w:bookmarkStart w:name="z626" w:id="611"/>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611"/>
    <w:bookmarkStart w:name="z627" w:id="612"/>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612"/>
    <w:bookmarkStart w:name="z628" w:id="613"/>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613"/>
    <w:bookmarkStart w:name="z629" w:id="614"/>
    <w:p>
      <w:pPr>
        <w:spacing w:after="0"/>
        <w:ind w:left="0"/>
        <w:jc w:val="both"/>
      </w:pPr>
      <w:r>
        <w:rPr>
          <w:rFonts w:ascii="Times New Roman"/>
          <w:b w:val="false"/>
          <w:i w:val="false"/>
          <w:color w:val="000000"/>
          <w:sz w:val="28"/>
        </w:rPr>
        <w:t>
      8. Департаменттің заңды мекенжайы: 090001, Қазақстан Республикасы, Батыс Қазақстан облысы, Орал қаласы, Д. Нүрпейісова көшесі, 19.</w:t>
      </w:r>
    </w:p>
    <w:bookmarkEnd w:id="614"/>
    <w:bookmarkStart w:name="z630" w:id="615"/>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Батыс Қазақстан облысы Қоғамдық денсаулық сақтау департаменті" республикалық мемлекеттік мекемесі.</w:t>
      </w:r>
    </w:p>
    <w:bookmarkEnd w:id="615"/>
    <w:bookmarkStart w:name="z631" w:id="61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16"/>
    <w:bookmarkStart w:name="z632" w:id="617"/>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617"/>
    <w:bookmarkStart w:name="z633" w:id="618"/>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618"/>
    <w:bookmarkStart w:name="z634" w:id="619"/>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619"/>
    <w:bookmarkStart w:name="z635" w:id="620"/>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620"/>
    <w:bookmarkStart w:name="z636" w:id="621"/>
    <w:p>
      <w:pPr>
        <w:spacing w:after="0"/>
        <w:ind w:left="0"/>
        <w:jc w:val="both"/>
      </w:pPr>
      <w:r>
        <w:rPr>
          <w:rFonts w:ascii="Times New Roman"/>
          <w:b w:val="false"/>
          <w:i w:val="false"/>
          <w:color w:val="000000"/>
          <w:sz w:val="28"/>
        </w:rPr>
        <w:t>
      13. Міндеттері:</w:t>
      </w:r>
    </w:p>
    <w:bookmarkEnd w:id="621"/>
    <w:bookmarkStart w:name="z637" w:id="622"/>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622"/>
    <w:bookmarkStart w:name="z638" w:id="623"/>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623"/>
    <w:bookmarkStart w:name="z639" w:id="624"/>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624"/>
    <w:bookmarkStart w:name="z640" w:id="625"/>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625"/>
    <w:bookmarkStart w:name="z641" w:id="626"/>
    <w:p>
      <w:pPr>
        <w:spacing w:after="0"/>
        <w:ind w:left="0"/>
        <w:jc w:val="both"/>
      </w:pPr>
      <w:r>
        <w:rPr>
          <w:rFonts w:ascii="Times New Roman"/>
          <w:b w:val="false"/>
          <w:i w:val="false"/>
          <w:color w:val="000000"/>
          <w:sz w:val="28"/>
        </w:rPr>
        <w:t>
      14. Функциялары:</w:t>
      </w:r>
    </w:p>
    <w:bookmarkEnd w:id="626"/>
    <w:bookmarkStart w:name="z642" w:id="627"/>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627"/>
    <w:bookmarkStart w:name="z643" w:id="628"/>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628"/>
    <w:bookmarkStart w:name="z644" w:id="629"/>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629"/>
    <w:bookmarkStart w:name="z645" w:id="630"/>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630"/>
    <w:bookmarkStart w:name="z646" w:id="631"/>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631"/>
    <w:bookmarkStart w:name="z647" w:id="632"/>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632"/>
    <w:bookmarkStart w:name="z648" w:id="633"/>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633"/>
    <w:bookmarkStart w:name="z649" w:id="634"/>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634"/>
    <w:bookmarkStart w:name="z650" w:id="635"/>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635"/>
    <w:bookmarkStart w:name="z651" w:id="636"/>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636"/>
    <w:bookmarkStart w:name="z652" w:id="637"/>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637"/>
    <w:bookmarkStart w:name="z653" w:id="638"/>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638"/>
    <w:bookmarkStart w:name="z654" w:id="639"/>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639"/>
    <w:bookmarkStart w:name="z655" w:id="640"/>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640"/>
    <w:bookmarkStart w:name="z656" w:id="641"/>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641"/>
    <w:bookmarkStart w:name="z657" w:id="642"/>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642"/>
    <w:bookmarkStart w:name="z658" w:id="643"/>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643"/>
    <w:bookmarkStart w:name="z659" w:id="644"/>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644"/>
    <w:bookmarkStart w:name="z660" w:id="645"/>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645"/>
    <w:bookmarkStart w:name="z661" w:id="646"/>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646"/>
    <w:bookmarkStart w:name="z662" w:id="647"/>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647"/>
    <w:bookmarkStart w:name="z663" w:id="648"/>
    <w:p>
      <w:pPr>
        <w:spacing w:after="0"/>
        <w:ind w:left="0"/>
        <w:jc w:val="both"/>
      </w:pPr>
      <w:r>
        <w:rPr>
          <w:rFonts w:ascii="Times New Roman"/>
          <w:b w:val="false"/>
          <w:i w:val="false"/>
          <w:color w:val="000000"/>
          <w:sz w:val="28"/>
        </w:rPr>
        <w:t>
      22) өнім қауіпсіздігінің мониторингін жүзеге асыру;</w:t>
      </w:r>
    </w:p>
    <w:bookmarkEnd w:id="648"/>
    <w:bookmarkStart w:name="z664" w:id="649"/>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649"/>
    <w:bookmarkStart w:name="z665" w:id="650"/>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650"/>
    <w:bookmarkStart w:name="z666" w:id="651"/>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651"/>
    <w:bookmarkStart w:name="z667" w:id="652"/>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652"/>
    <w:bookmarkStart w:name="z668" w:id="653"/>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653"/>
    <w:bookmarkStart w:name="z669" w:id="654"/>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654"/>
    <w:bookmarkStart w:name="z670" w:id="655"/>
    <w:p>
      <w:pPr>
        <w:spacing w:after="0"/>
        <w:ind w:left="0"/>
        <w:jc w:val="both"/>
      </w:pPr>
      <w:r>
        <w:rPr>
          <w:rFonts w:ascii="Times New Roman"/>
          <w:b w:val="false"/>
          <w:i w:val="false"/>
          <w:color w:val="000000"/>
          <w:sz w:val="28"/>
        </w:rPr>
        <w:t>
      15. Департаменттің құқықтары мен міндеттері:</w:t>
      </w:r>
    </w:p>
    <w:bookmarkEnd w:id="655"/>
    <w:bookmarkStart w:name="z671" w:id="656"/>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656"/>
    <w:bookmarkStart w:name="z672" w:id="657"/>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657"/>
    <w:bookmarkStart w:name="z673" w:id="658"/>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658"/>
    <w:bookmarkStart w:name="z674" w:id="659"/>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659"/>
    <w:bookmarkStart w:name="z675" w:id="660"/>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660"/>
    <w:bookmarkStart w:name="z676" w:id="661"/>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661"/>
    <w:bookmarkStart w:name="z677" w:id="662"/>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662"/>
    <w:bookmarkStart w:name="z678" w:id="663"/>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663"/>
    <w:bookmarkStart w:name="z679" w:id="664"/>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664"/>
    <w:bookmarkStart w:name="z680" w:id="665"/>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665"/>
    <w:bookmarkStart w:name="z681" w:id="666"/>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666"/>
    <w:bookmarkStart w:name="z682" w:id="667"/>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667"/>
    <w:bookmarkStart w:name="z683" w:id="668"/>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668"/>
    <w:bookmarkStart w:name="z684" w:id="669"/>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669"/>
    <w:bookmarkStart w:name="z685" w:id="670"/>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670"/>
    <w:bookmarkStart w:name="z686" w:id="671"/>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671"/>
    <w:bookmarkStart w:name="z687" w:id="672"/>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672"/>
    <w:bookmarkStart w:name="z688" w:id="673"/>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673"/>
    <w:bookmarkStart w:name="z689" w:id="674"/>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674"/>
    <w:bookmarkStart w:name="z690" w:id="675"/>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675"/>
    <w:bookmarkStart w:name="z691" w:id="676"/>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676"/>
    <w:bookmarkStart w:name="z692" w:id="677"/>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677"/>
    <w:bookmarkStart w:name="z693" w:id="678"/>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678"/>
    <w:bookmarkStart w:name="z694" w:id="679"/>
    <w:p>
      <w:pPr>
        <w:spacing w:after="0"/>
        <w:ind w:left="0"/>
        <w:jc w:val="left"/>
      </w:pPr>
      <w:r>
        <w:rPr>
          <w:rFonts w:ascii="Times New Roman"/>
          <w:b/>
          <w:i w:val="false"/>
          <w:color w:val="000000"/>
        </w:rPr>
        <w:t xml:space="preserve"> 3-тарау. Департаменттің қызметін ұйымдастыру</w:t>
      </w:r>
    </w:p>
    <w:bookmarkEnd w:id="679"/>
    <w:bookmarkStart w:name="z695" w:id="680"/>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680"/>
    <w:bookmarkStart w:name="z696" w:id="681"/>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681"/>
    <w:bookmarkStart w:name="z697" w:id="682"/>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682"/>
    <w:bookmarkStart w:name="z698" w:id="683"/>
    <w:p>
      <w:pPr>
        <w:spacing w:after="0"/>
        <w:ind w:left="0"/>
        <w:jc w:val="both"/>
      </w:pPr>
      <w:r>
        <w:rPr>
          <w:rFonts w:ascii="Times New Roman"/>
          <w:b w:val="false"/>
          <w:i w:val="false"/>
          <w:color w:val="000000"/>
          <w:sz w:val="28"/>
        </w:rPr>
        <w:t>
      19. Департамент басшысының өкілеттіктері:</w:t>
      </w:r>
    </w:p>
    <w:bookmarkEnd w:id="683"/>
    <w:bookmarkStart w:name="z699" w:id="684"/>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684"/>
    <w:bookmarkStart w:name="z700" w:id="685"/>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685"/>
    <w:bookmarkStart w:name="z701" w:id="686"/>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686"/>
    <w:bookmarkStart w:name="z702" w:id="687"/>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687"/>
    <w:bookmarkStart w:name="z703" w:id="688"/>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688"/>
    <w:bookmarkStart w:name="z704" w:id="689"/>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689"/>
    <w:bookmarkStart w:name="z705" w:id="690"/>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690"/>
    <w:bookmarkStart w:name="z706" w:id="691"/>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691"/>
    <w:bookmarkStart w:name="z707" w:id="692"/>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692"/>
    <w:bookmarkStart w:name="z708" w:id="693"/>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693"/>
    <w:bookmarkStart w:name="z709" w:id="694"/>
    <w:p>
      <w:pPr>
        <w:spacing w:after="0"/>
        <w:ind w:left="0"/>
        <w:jc w:val="left"/>
      </w:pPr>
      <w:r>
        <w:rPr>
          <w:rFonts w:ascii="Times New Roman"/>
          <w:b/>
          <w:i w:val="false"/>
          <w:color w:val="000000"/>
        </w:rPr>
        <w:t xml:space="preserve"> 4-тарау. Департаменттің мүлкi</w:t>
      </w:r>
    </w:p>
    <w:bookmarkEnd w:id="694"/>
    <w:bookmarkStart w:name="z710" w:id="695"/>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695"/>
    <w:bookmarkStart w:name="z711" w:id="696"/>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696"/>
    <w:bookmarkStart w:name="z712" w:id="697"/>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697"/>
    <w:bookmarkStart w:name="z713" w:id="698"/>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698"/>
    <w:bookmarkStart w:name="z714" w:id="699"/>
    <w:p>
      <w:pPr>
        <w:spacing w:after="0"/>
        <w:ind w:left="0"/>
        <w:jc w:val="left"/>
      </w:pPr>
      <w:r>
        <w:rPr>
          <w:rFonts w:ascii="Times New Roman"/>
          <w:b/>
          <w:i w:val="false"/>
          <w:color w:val="000000"/>
        </w:rPr>
        <w:t xml:space="preserve"> 5-тарау. Департаментті қайта ұйымдастыру және тарату</w:t>
      </w:r>
    </w:p>
    <w:bookmarkEnd w:id="699"/>
    <w:bookmarkStart w:name="z715" w:id="70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8-қосымша</w:t>
            </w:r>
            <w:r>
              <w:br/>
            </w:r>
          </w:p>
        </w:tc>
      </w:tr>
    </w:tbl>
    <w:bookmarkStart w:name="z717" w:id="701"/>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Қарағанды облысы Қоғамдық денсаулық сақтау департаменті" республикалық мемлекеттік мекемесі туралы ереже</w:t>
      </w:r>
    </w:p>
    <w:bookmarkEnd w:id="701"/>
    <w:bookmarkStart w:name="z718" w:id="702"/>
    <w:p>
      <w:pPr>
        <w:spacing w:after="0"/>
        <w:ind w:left="0"/>
        <w:jc w:val="left"/>
      </w:pPr>
      <w:r>
        <w:rPr>
          <w:rFonts w:ascii="Times New Roman"/>
          <w:b/>
          <w:i w:val="false"/>
          <w:color w:val="000000"/>
        </w:rPr>
        <w:t xml:space="preserve"> 1-тарау. Жалпы ережелер</w:t>
      </w:r>
    </w:p>
    <w:bookmarkEnd w:id="702"/>
    <w:bookmarkStart w:name="z719" w:id="703"/>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Қарағанды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703"/>
    <w:bookmarkStart w:name="z720" w:id="704"/>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704"/>
    <w:bookmarkStart w:name="z721" w:id="70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705"/>
    <w:bookmarkStart w:name="z722" w:id="70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06"/>
    <w:bookmarkStart w:name="z723" w:id="707"/>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707"/>
    <w:bookmarkStart w:name="z724" w:id="708"/>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708"/>
    <w:bookmarkStart w:name="z725" w:id="709"/>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709"/>
    <w:bookmarkStart w:name="z726" w:id="710"/>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710"/>
    <w:bookmarkStart w:name="z727" w:id="711"/>
    <w:p>
      <w:pPr>
        <w:spacing w:after="0"/>
        <w:ind w:left="0"/>
        <w:jc w:val="both"/>
      </w:pPr>
      <w:r>
        <w:rPr>
          <w:rFonts w:ascii="Times New Roman"/>
          <w:b w:val="false"/>
          <w:i w:val="false"/>
          <w:color w:val="000000"/>
          <w:sz w:val="28"/>
        </w:rPr>
        <w:t>
      8. Департаменттің заңды мекенжайы: 100000, Қазақстан Республикасы, Қарағанды облысы, Қарағанды қаласы, Қазыбек би атындағы аудан, Әлиханов көшесі, 2.</w:t>
      </w:r>
    </w:p>
    <w:bookmarkEnd w:id="711"/>
    <w:bookmarkStart w:name="z728" w:id="712"/>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Қарағанды облысы Қоғамдық денсаулық сақтау департаменті" республикалық мемлекеттік мекемесі.</w:t>
      </w:r>
    </w:p>
    <w:bookmarkEnd w:id="712"/>
    <w:bookmarkStart w:name="z729" w:id="71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13"/>
    <w:bookmarkStart w:name="z730" w:id="714"/>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714"/>
    <w:bookmarkStart w:name="z731" w:id="715"/>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715"/>
    <w:bookmarkStart w:name="z732" w:id="716"/>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716"/>
    <w:bookmarkStart w:name="z733" w:id="71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717"/>
    <w:bookmarkStart w:name="z734" w:id="718"/>
    <w:p>
      <w:pPr>
        <w:spacing w:after="0"/>
        <w:ind w:left="0"/>
        <w:jc w:val="both"/>
      </w:pPr>
      <w:r>
        <w:rPr>
          <w:rFonts w:ascii="Times New Roman"/>
          <w:b w:val="false"/>
          <w:i w:val="false"/>
          <w:color w:val="000000"/>
          <w:sz w:val="28"/>
        </w:rPr>
        <w:t>
      13. Міндеттері:</w:t>
      </w:r>
    </w:p>
    <w:bookmarkEnd w:id="718"/>
    <w:bookmarkStart w:name="z735" w:id="719"/>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719"/>
    <w:bookmarkStart w:name="z736" w:id="720"/>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720"/>
    <w:bookmarkStart w:name="z737" w:id="721"/>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721"/>
    <w:bookmarkStart w:name="z738" w:id="722"/>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722"/>
    <w:bookmarkStart w:name="z739" w:id="723"/>
    <w:p>
      <w:pPr>
        <w:spacing w:after="0"/>
        <w:ind w:left="0"/>
        <w:jc w:val="both"/>
      </w:pPr>
      <w:r>
        <w:rPr>
          <w:rFonts w:ascii="Times New Roman"/>
          <w:b w:val="false"/>
          <w:i w:val="false"/>
          <w:color w:val="000000"/>
          <w:sz w:val="28"/>
        </w:rPr>
        <w:t>
      14. Функциялары:</w:t>
      </w:r>
    </w:p>
    <w:bookmarkEnd w:id="723"/>
    <w:bookmarkStart w:name="z740" w:id="724"/>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724"/>
    <w:bookmarkStart w:name="z741" w:id="725"/>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725"/>
    <w:bookmarkStart w:name="z742" w:id="726"/>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726"/>
    <w:bookmarkStart w:name="z743" w:id="727"/>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727"/>
    <w:bookmarkStart w:name="z744" w:id="728"/>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728"/>
    <w:bookmarkStart w:name="z745" w:id="729"/>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729"/>
    <w:bookmarkStart w:name="z746" w:id="730"/>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730"/>
    <w:bookmarkStart w:name="z747" w:id="731"/>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731"/>
    <w:bookmarkStart w:name="z748" w:id="732"/>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732"/>
    <w:bookmarkStart w:name="z749" w:id="733"/>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733"/>
    <w:bookmarkStart w:name="z750" w:id="734"/>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734"/>
    <w:bookmarkStart w:name="z751" w:id="735"/>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735"/>
    <w:bookmarkStart w:name="z752" w:id="736"/>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736"/>
    <w:bookmarkStart w:name="z753" w:id="737"/>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737"/>
    <w:bookmarkStart w:name="z754" w:id="738"/>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738"/>
    <w:bookmarkStart w:name="z755" w:id="739"/>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739"/>
    <w:bookmarkStart w:name="z756" w:id="740"/>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740"/>
    <w:bookmarkStart w:name="z757" w:id="741"/>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741"/>
    <w:bookmarkStart w:name="z758" w:id="742"/>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742"/>
    <w:bookmarkStart w:name="z759" w:id="743"/>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743"/>
    <w:bookmarkStart w:name="z760" w:id="744"/>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744"/>
    <w:bookmarkStart w:name="z761" w:id="745"/>
    <w:p>
      <w:pPr>
        <w:spacing w:after="0"/>
        <w:ind w:left="0"/>
        <w:jc w:val="both"/>
      </w:pPr>
      <w:r>
        <w:rPr>
          <w:rFonts w:ascii="Times New Roman"/>
          <w:b w:val="false"/>
          <w:i w:val="false"/>
          <w:color w:val="000000"/>
          <w:sz w:val="28"/>
        </w:rPr>
        <w:t>
      22) өнім қауіпсіздігінің мониторингін жүзеге асыру;</w:t>
      </w:r>
    </w:p>
    <w:bookmarkEnd w:id="745"/>
    <w:bookmarkStart w:name="z762" w:id="746"/>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746"/>
    <w:bookmarkStart w:name="z763" w:id="747"/>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747"/>
    <w:bookmarkStart w:name="z764" w:id="748"/>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748"/>
    <w:bookmarkStart w:name="z765" w:id="749"/>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749"/>
    <w:bookmarkStart w:name="z766" w:id="750"/>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750"/>
    <w:bookmarkStart w:name="z767" w:id="751"/>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751"/>
    <w:bookmarkStart w:name="z768" w:id="752"/>
    <w:p>
      <w:pPr>
        <w:spacing w:after="0"/>
        <w:ind w:left="0"/>
        <w:jc w:val="both"/>
      </w:pPr>
      <w:r>
        <w:rPr>
          <w:rFonts w:ascii="Times New Roman"/>
          <w:b w:val="false"/>
          <w:i w:val="false"/>
          <w:color w:val="000000"/>
          <w:sz w:val="28"/>
        </w:rPr>
        <w:t>
      15. Департаменттің құқықтары мен міндеттері:</w:t>
      </w:r>
    </w:p>
    <w:bookmarkEnd w:id="752"/>
    <w:bookmarkStart w:name="z769" w:id="753"/>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753"/>
    <w:bookmarkStart w:name="z770" w:id="754"/>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754"/>
    <w:bookmarkStart w:name="z771" w:id="755"/>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755"/>
    <w:bookmarkStart w:name="z772" w:id="756"/>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756"/>
    <w:bookmarkStart w:name="z773" w:id="757"/>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757"/>
    <w:bookmarkStart w:name="z774" w:id="758"/>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758"/>
    <w:bookmarkStart w:name="z775" w:id="759"/>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759"/>
    <w:bookmarkStart w:name="z776" w:id="760"/>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760"/>
    <w:bookmarkStart w:name="z777" w:id="761"/>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761"/>
    <w:bookmarkStart w:name="z778" w:id="762"/>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762"/>
    <w:bookmarkStart w:name="z779" w:id="763"/>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763"/>
    <w:bookmarkStart w:name="z780" w:id="764"/>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764"/>
    <w:bookmarkStart w:name="z781" w:id="765"/>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765"/>
    <w:bookmarkStart w:name="z782" w:id="766"/>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766"/>
    <w:bookmarkStart w:name="z783" w:id="767"/>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767"/>
    <w:bookmarkStart w:name="z784" w:id="768"/>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768"/>
    <w:bookmarkStart w:name="z785" w:id="769"/>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769"/>
    <w:bookmarkStart w:name="z786" w:id="770"/>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770"/>
    <w:bookmarkStart w:name="z787" w:id="771"/>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771"/>
    <w:bookmarkStart w:name="z788" w:id="772"/>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772"/>
    <w:bookmarkStart w:name="z789" w:id="773"/>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773"/>
    <w:bookmarkStart w:name="z790" w:id="774"/>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774"/>
    <w:bookmarkStart w:name="z791" w:id="775"/>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775"/>
    <w:bookmarkStart w:name="z792" w:id="776"/>
    <w:p>
      <w:pPr>
        <w:spacing w:after="0"/>
        <w:ind w:left="0"/>
        <w:jc w:val="left"/>
      </w:pPr>
      <w:r>
        <w:rPr>
          <w:rFonts w:ascii="Times New Roman"/>
          <w:b/>
          <w:i w:val="false"/>
          <w:color w:val="000000"/>
        </w:rPr>
        <w:t xml:space="preserve"> 3-тарау. Департаменттің қызметін ұйымдастыру</w:t>
      </w:r>
    </w:p>
    <w:bookmarkEnd w:id="776"/>
    <w:bookmarkStart w:name="z793" w:id="777"/>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777"/>
    <w:bookmarkStart w:name="z794" w:id="778"/>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778"/>
    <w:bookmarkStart w:name="z795" w:id="779"/>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779"/>
    <w:bookmarkStart w:name="z796" w:id="780"/>
    <w:p>
      <w:pPr>
        <w:spacing w:after="0"/>
        <w:ind w:left="0"/>
        <w:jc w:val="both"/>
      </w:pPr>
      <w:r>
        <w:rPr>
          <w:rFonts w:ascii="Times New Roman"/>
          <w:b w:val="false"/>
          <w:i w:val="false"/>
          <w:color w:val="000000"/>
          <w:sz w:val="28"/>
        </w:rPr>
        <w:t>
      19. Департамент басшысының өкілеттіктері:</w:t>
      </w:r>
    </w:p>
    <w:bookmarkEnd w:id="780"/>
    <w:bookmarkStart w:name="z797" w:id="781"/>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781"/>
    <w:bookmarkStart w:name="z798" w:id="782"/>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782"/>
    <w:bookmarkStart w:name="z799" w:id="783"/>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783"/>
    <w:bookmarkStart w:name="z800" w:id="784"/>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784"/>
    <w:bookmarkStart w:name="z801" w:id="785"/>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785"/>
    <w:bookmarkStart w:name="z802" w:id="786"/>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786"/>
    <w:bookmarkStart w:name="z803" w:id="787"/>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787"/>
    <w:bookmarkStart w:name="z804" w:id="788"/>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788"/>
    <w:bookmarkStart w:name="z805" w:id="789"/>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789"/>
    <w:bookmarkStart w:name="z806" w:id="790"/>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790"/>
    <w:bookmarkStart w:name="z807" w:id="791"/>
    <w:p>
      <w:pPr>
        <w:spacing w:after="0"/>
        <w:ind w:left="0"/>
        <w:jc w:val="left"/>
      </w:pPr>
      <w:r>
        <w:rPr>
          <w:rFonts w:ascii="Times New Roman"/>
          <w:b/>
          <w:i w:val="false"/>
          <w:color w:val="000000"/>
        </w:rPr>
        <w:t xml:space="preserve"> 4-тарау. Департаменттің мүлкi</w:t>
      </w:r>
    </w:p>
    <w:bookmarkEnd w:id="791"/>
    <w:bookmarkStart w:name="z808" w:id="792"/>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792"/>
    <w:bookmarkStart w:name="z809" w:id="793"/>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793"/>
    <w:bookmarkStart w:name="z810" w:id="794"/>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794"/>
    <w:bookmarkStart w:name="z811" w:id="795"/>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795"/>
    <w:bookmarkStart w:name="z812" w:id="796"/>
    <w:p>
      <w:pPr>
        <w:spacing w:after="0"/>
        <w:ind w:left="0"/>
        <w:jc w:val="left"/>
      </w:pPr>
      <w:r>
        <w:rPr>
          <w:rFonts w:ascii="Times New Roman"/>
          <w:b/>
          <w:i w:val="false"/>
          <w:color w:val="000000"/>
        </w:rPr>
        <w:t xml:space="preserve"> 5-тарау. Департаментті қайта ұйымдастыру және тарату</w:t>
      </w:r>
    </w:p>
    <w:bookmarkEnd w:id="796"/>
    <w:bookmarkStart w:name="z813" w:id="79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9-қосымша</w:t>
            </w:r>
            <w:r>
              <w:br/>
            </w:r>
          </w:p>
        </w:tc>
      </w:tr>
    </w:tbl>
    <w:bookmarkStart w:name="z815" w:id="798"/>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Қостанай облысы Қоғамдық денсаулық сақтау департаменті" республикалық мемлекеттік мекемесі туралы ереже</w:t>
      </w:r>
    </w:p>
    <w:bookmarkEnd w:id="798"/>
    <w:bookmarkStart w:name="z816" w:id="799"/>
    <w:p>
      <w:pPr>
        <w:spacing w:after="0"/>
        <w:ind w:left="0"/>
        <w:jc w:val="left"/>
      </w:pPr>
      <w:r>
        <w:rPr>
          <w:rFonts w:ascii="Times New Roman"/>
          <w:b/>
          <w:i w:val="false"/>
          <w:color w:val="000000"/>
        </w:rPr>
        <w:t xml:space="preserve"> 1-тарау. Жалпы ережелер</w:t>
      </w:r>
    </w:p>
    <w:bookmarkEnd w:id="799"/>
    <w:bookmarkStart w:name="z817" w:id="800"/>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Қостанай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800"/>
    <w:bookmarkStart w:name="z818" w:id="801"/>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801"/>
    <w:bookmarkStart w:name="z819" w:id="80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802"/>
    <w:bookmarkStart w:name="z820" w:id="80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03"/>
    <w:bookmarkStart w:name="z821" w:id="804"/>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804"/>
    <w:bookmarkStart w:name="z822" w:id="805"/>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805"/>
    <w:bookmarkStart w:name="z823" w:id="806"/>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806"/>
    <w:bookmarkStart w:name="z824" w:id="807"/>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807"/>
    <w:bookmarkStart w:name="z825" w:id="808"/>
    <w:p>
      <w:pPr>
        <w:spacing w:after="0"/>
        <w:ind w:left="0"/>
        <w:jc w:val="both"/>
      </w:pPr>
      <w:r>
        <w:rPr>
          <w:rFonts w:ascii="Times New Roman"/>
          <w:b w:val="false"/>
          <w:i w:val="false"/>
          <w:color w:val="000000"/>
          <w:sz w:val="28"/>
        </w:rPr>
        <w:t>
      8. Департаменттің заңды мекенжайы: 110000, Қазақстан Республикасы, Қостанай облысы, Қостанай қаласы, Әл-Фараби даңғылы, 113.</w:t>
      </w:r>
    </w:p>
    <w:bookmarkEnd w:id="808"/>
    <w:bookmarkStart w:name="z826" w:id="809"/>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Қостанай облысы Қоғамдық денсаулық сақтау департаменті" республикалық мемлекеттік мекемесі.</w:t>
      </w:r>
    </w:p>
    <w:bookmarkEnd w:id="809"/>
    <w:bookmarkStart w:name="z827" w:id="81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10"/>
    <w:bookmarkStart w:name="z828" w:id="811"/>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811"/>
    <w:bookmarkStart w:name="z829" w:id="812"/>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812"/>
    <w:bookmarkStart w:name="z830" w:id="813"/>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813"/>
    <w:bookmarkStart w:name="z831" w:id="814"/>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814"/>
    <w:bookmarkStart w:name="z832" w:id="815"/>
    <w:p>
      <w:pPr>
        <w:spacing w:after="0"/>
        <w:ind w:left="0"/>
        <w:jc w:val="both"/>
      </w:pPr>
      <w:r>
        <w:rPr>
          <w:rFonts w:ascii="Times New Roman"/>
          <w:b w:val="false"/>
          <w:i w:val="false"/>
          <w:color w:val="000000"/>
          <w:sz w:val="28"/>
        </w:rPr>
        <w:t>
      13. Міндеттері:</w:t>
      </w:r>
    </w:p>
    <w:bookmarkEnd w:id="815"/>
    <w:bookmarkStart w:name="z833" w:id="816"/>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816"/>
    <w:bookmarkStart w:name="z834" w:id="817"/>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817"/>
    <w:bookmarkStart w:name="z835" w:id="818"/>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818"/>
    <w:bookmarkStart w:name="z836" w:id="819"/>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819"/>
    <w:bookmarkStart w:name="z837" w:id="820"/>
    <w:p>
      <w:pPr>
        <w:spacing w:after="0"/>
        <w:ind w:left="0"/>
        <w:jc w:val="both"/>
      </w:pPr>
      <w:r>
        <w:rPr>
          <w:rFonts w:ascii="Times New Roman"/>
          <w:b w:val="false"/>
          <w:i w:val="false"/>
          <w:color w:val="000000"/>
          <w:sz w:val="28"/>
        </w:rPr>
        <w:t>
      14. Функциялары:</w:t>
      </w:r>
    </w:p>
    <w:bookmarkEnd w:id="820"/>
    <w:bookmarkStart w:name="z838" w:id="821"/>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821"/>
    <w:bookmarkStart w:name="z839" w:id="822"/>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822"/>
    <w:bookmarkStart w:name="z840" w:id="823"/>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823"/>
    <w:bookmarkStart w:name="z841" w:id="824"/>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824"/>
    <w:bookmarkStart w:name="z842" w:id="825"/>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825"/>
    <w:bookmarkStart w:name="z843" w:id="826"/>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826"/>
    <w:bookmarkStart w:name="z844" w:id="827"/>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827"/>
    <w:bookmarkStart w:name="z845" w:id="828"/>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828"/>
    <w:bookmarkStart w:name="z846" w:id="829"/>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829"/>
    <w:bookmarkStart w:name="z847" w:id="830"/>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830"/>
    <w:bookmarkStart w:name="z848" w:id="831"/>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831"/>
    <w:bookmarkStart w:name="z849" w:id="832"/>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832"/>
    <w:bookmarkStart w:name="z850" w:id="833"/>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833"/>
    <w:bookmarkStart w:name="z851" w:id="834"/>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834"/>
    <w:bookmarkStart w:name="z852" w:id="835"/>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835"/>
    <w:bookmarkStart w:name="z853" w:id="836"/>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836"/>
    <w:bookmarkStart w:name="z854" w:id="837"/>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837"/>
    <w:bookmarkStart w:name="z855" w:id="838"/>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838"/>
    <w:bookmarkStart w:name="z856" w:id="839"/>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839"/>
    <w:bookmarkStart w:name="z857" w:id="840"/>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840"/>
    <w:bookmarkStart w:name="z858" w:id="841"/>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841"/>
    <w:bookmarkStart w:name="z859" w:id="842"/>
    <w:p>
      <w:pPr>
        <w:spacing w:after="0"/>
        <w:ind w:left="0"/>
        <w:jc w:val="both"/>
      </w:pPr>
      <w:r>
        <w:rPr>
          <w:rFonts w:ascii="Times New Roman"/>
          <w:b w:val="false"/>
          <w:i w:val="false"/>
          <w:color w:val="000000"/>
          <w:sz w:val="28"/>
        </w:rPr>
        <w:t>
      22) өнім қауіпсіздігінің мониторингін жүзеге асыру;</w:t>
      </w:r>
    </w:p>
    <w:bookmarkEnd w:id="842"/>
    <w:bookmarkStart w:name="z860" w:id="843"/>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843"/>
    <w:bookmarkStart w:name="z861" w:id="844"/>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844"/>
    <w:bookmarkStart w:name="z862" w:id="845"/>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845"/>
    <w:bookmarkStart w:name="z863" w:id="846"/>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846"/>
    <w:bookmarkStart w:name="z864" w:id="847"/>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847"/>
    <w:bookmarkStart w:name="z865" w:id="848"/>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848"/>
    <w:bookmarkStart w:name="z866" w:id="849"/>
    <w:p>
      <w:pPr>
        <w:spacing w:after="0"/>
        <w:ind w:left="0"/>
        <w:jc w:val="both"/>
      </w:pPr>
      <w:r>
        <w:rPr>
          <w:rFonts w:ascii="Times New Roman"/>
          <w:b w:val="false"/>
          <w:i w:val="false"/>
          <w:color w:val="000000"/>
          <w:sz w:val="28"/>
        </w:rPr>
        <w:t>
      15. Департаменттің құқықтары мен міндеттері:</w:t>
      </w:r>
    </w:p>
    <w:bookmarkEnd w:id="849"/>
    <w:bookmarkStart w:name="z867" w:id="850"/>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850"/>
    <w:bookmarkStart w:name="z868" w:id="851"/>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851"/>
    <w:bookmarkStart w:name="z869" w:id="852"/>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852"/>
    <w:bookmarkStart w:name="z870" w:id="853"/>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853"/>
    <w:bookmarkStart w:name="z871" w:id="854"/>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854"/>
    <w:bookmarkStart w:name="z872" w:id="855"/>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855"/>
    <w:bookmarkStart w:name="z873" w:id="856"/>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856"/>
    <w:bookmarkStart w:name="z874" w:id="857"/>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857"/>
    <w:bookmarkStart w:name="z875" w:id="858"/>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858"/>
    <w:bookmarkStart w:name="z876" w:id="859"/>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859"/>
    <w:bookmarkStart w:name="z877" w:id="860"/>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860"/>
    <w:bookmarkStart w:name="z878" w:id="861"/>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861"/>
    <w:bookmarkStart w:name="z879" w:id="862"/>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862"/>
    <w:bookmarkStart w:name="z880" w:id="863"/>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863"/>
    <w:bookmarkStart w:name="z881" w:id="864"/>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864"/>
    <w:bookmarkStart w:name="z882" w:id="865"/>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865"/>
    <w:bookmarkStart w:name="z883" w:id="866"/>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866"/>
    <w:bookmarkStart w:name="z884" w:id="867"/>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867"/>
    <w:bookmarkStart w:name="z885" w:id="868"/>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868"/>
    <w:bookmarkStart w:name="z886" w:id="869"/>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869"/>
    <w:bookmarkStart w:name="z887" w:id="870"/>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870"/>
    <w:bookmarkStart w:name="z888" w:id="871"/>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871"/>
    <w:bookmarkStart w:name="z889" w:id="872"/>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872"/>
    <w:bookmarkStart w:name="z890" w:id="873"/>
    <w:p>
      <w:pPr>
        <w:spacing w:after="0"/>
        <w:ind w:left="0"/>
        <w:jc w:val="left"/>
      </w:pPr>
      <w:r>
        <w:rPr>
          <w:rFonts w:ascii="Times New Roman"/>
          <w:b/>
          <w:i w:val="false"/>
          <w:color w:val="000000"/>
        </w:rPr>
        <w:t xml:space="preserve"> 3-тарау. Департаменттің қызметін ұйымдастыру</w:t>
      </w:r>
    </w:p>
    <w:bookmarkEnd w:id="873"/>
    <w:bookmarkStart w:name="z891" w:id="874"/>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874"/>
    <w:bookmarkStart w:name="z892" w:id="875"/>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875"/>
    <w:bookmarkStart w:name="z893" w:id="876"/>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876"/>
    <w:bookmarkStart w:name="z894" w:id="877"/>
    <w:p>
      <w:pPr>
        <w:spacing w:after="0"/>
        <w:ind w:left="0"/>
        <w:jc w:val="both"/>
      </w:pPr>
      <w:r>
        <w:rPr>
          <w:rFonts w:ascii="Times New Roman"/>
          <w:b w:val="false"/>
          <w:i w:val="false"/>
          <w:color w:val="000000"/>
          <w:sz w:val="28"/>
        </w:rPr>
        <w:t>
      19. Департамент басшысының өкілеттіктері:</w:t>
      </w:r>
    </w:p>
    <w:bookmarkEnd w:id="877"/>
    <w:bookmarkStart w:name="z895" w:id="878"/>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878"/>
    <w:bookmarkStart w:name="z896" w:id="879"/>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879"/>
    <w:bookmarkStart w:name="z897" w:id="880"/>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880"/>
    <w:bookmarkStart w:name="z898" w:id="881"/>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881"/>
    <w:bookmarkStart w:name="z899" w:id="882"/>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882"/>
    <w:bookmarkStart w:name="z900" w:id="883"/>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883"/>
    <w:bookmarkStart w:name="z901" w:id="884"/>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884"/>
    <w:bookmarkStart w:name="z902" w:id="885"/>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885"/>
    <w:bookmarkStart w:name="z903" w:id="886"/>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886"/>
    <w:bookmarkStart w:name="z904" w:id="887"/>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887"/>
    <w:bookmarkStart w:name="z905" w:id="888"/>
    <w:p>
      <w:pPr>
        <w:spacing w:after="0"/>
        <w:ind w:left="0"/>
        <w:jc w:val="left"/>
      </w:pPr>
      <w:r>
        <w:rPr>
          <w:rFonts w:ascii="Times New Roman"/>
          <w:b/>
          <w:i w:val="false"/>
          <w:color w:val="000000"/>
        </w:rPr>
        <w:t xml:space="preserve"> 4-тарау. Департаменттің мүлкi</w:t>
      </w:r>
    </w:p>
    <w:bookmarkEnd w:id="888"/>
    <w:bookmarkStart w:name="z906" w:id="88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889"/>
    <w:bookmarkStart w:name="z907" w:id="890"/>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890"/>
    <w:bookmarkStart w:name="z908" w:id="89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891"/>
    <w:bookmarkStart w:name="z909" w:id="892"/>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892"/>
    <w:bookmarkStart w:name="z910" w:id="893"/>
    <w:p>
      <w:pPr>
        <w:spacing w:after="0"/>
        <w:ind w:left="0"/>
        <w:jc w:val="left"/>
      </w:pPr>
      <w:r>
        <w:rPr>
          <w:rFonts w:ascii="Times New Roman"/>
          <w:b/>
          <w:i w:val="false"/>
          <w:color w:val="000000"/>
        </w:rPr>
        <w:t xml:space="preserve"> 5-тарау. Департаментті қайта ұйымдастыру және тарату</w:t>
      </w:r>
    </w:p>
    <w:bookmarkEnd w:id="893"/>
    <w:bookmarkStart w:name="z911" w:id="89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10-қосымша</w:t>
            </w:r>
            <w:r>
              <w:br/>
            </w:r>
          </w:p>
        </w:tc>
      </w:tr>
    </w:tbl>
    <w:bookmarkStart w:name="z913" w:id="895"/>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Қызылорда облысы Қоғамдық денсаулық сақтау департаменті" республикалық мемлекеттік мекемесі туралы ереже</w:t>
      </w:r>
    </w:p>
    <w:bookmarkEnd w:id="895"/>
    <w:bookmarkStart w:name="z914" w:id="896"/>
    <w:p>
      <w:pPr>
        <w:spacing w:after="0"/>
        <w:ind w:left="0"/>
        <w:jc w:val="left"/>
      </w:pPr>
      <w:r>
        <w:rPr>
          <w:rFonts w:ascii="Times New Roman"/>
          <w:b/>
          <w:i w:val="false"/>
          <w:color w:val="000000"/>
        </w:rPr>
        <w:t xml:space="preserve"> 1-тарау. Жалпы ережелер</w:t>
      </w:r>
    </w:p>
    <w:bookmarkEnd w:id="896"/>
    <w:bookmarkStart w:name="z915" w:id="897"/>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Қызылорда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897"/>
    <w:bookmarkStart w:name="z916" w:id="898"/>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898"/>
    <w:bookmarkStart w:name="z917" w:id="89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899"/>
    <w:bookmarkStart w:name="z918" w:id="90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00"/>
    <w:bookmarkStart w:name="z919" w:id="901"/>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901"/>
    <w:bookmarkStart w:name="z920" w:id="902"/>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902"/>
    <w:bookmarkStart w:name="z921" w:id="903"/>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903"/>
    <w:bookmarkStart w:name="z922" w:id="904"/>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904"/>
    <w:bookmarkStart w:name="z923" w:id="905"/>
    <w:p>
      <w:pPr>
        <w:spacing w:after="0"/>
        <w:ind w:left="0"/>
        <w:jc w:val="both"/>
      </w:pPr>
      <w:r>
        <w:rPr>
          <w:rFonts w:ascii="Times New Roman"/>
          <w:b w:val="false"/>
          <w:i w:val="false"/>
          <w:color w:val="000000"/>
          <w:sz w:val="28"/>
        </w:rPr>
        <w:t>
      8. Департаменттің заңды мекенжайы: 120008, Қазақстан Республикасы, Қызылорда облысы, Қызылорда қаласы, Чайковский көшесі,10.</w:t>
      </w:r>
    </w:p>
    <w:bookmarkEnd w:id="905"/>
    <w:bookmarkStart w:name="z924" w:id="906"/>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Қызылорда облысы Қоғамдық денсаулық сақтау департаменті" республикалық мемлекеттік мекемесі.</w:t>
      </w:r>
    </w:p>
    <w:bookmarkEnd w:id="906"/>
    <w:bookmarkStart w:name="z925" w:id="90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07"/>
    <w:bookmarkStart w:name="z926" w:id="908"/>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908"/>
    <w:bookmarkStart w:name="z927" w:id="909"/>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909"/>
    <w:bookmarkStart w:name="z928" w:id="910"/>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910"/>
    <w:bookmarkStart w:name="z929" w:id="91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911"/>
    <w:bookmarkStart w:name="z930" w:id="912"/>
    <w:p>
      <w:pPr>
        <w:spacing w:after="0"/>
        <w:ind w:left="0"/>
        <w:jc w:val="both"/>
      </w:pPr>
      <w:r>
        <w:rPr>
          <w:rFonts w:ascii="Times New Roman"/>
          <w:b w:val="false"/>
          <w:i w:val="false"/>
          <w:color w:val="000000"/>
          <w:sz w:val="28"/>
        </w:rPr>
        <w:t>
      13. Міндеттері:</w:t>
      </w:r>
    </w:p>
    <w:bookmarkEnd w:id="912"/>
    <w:bookmarkStart w:name="z931" w:id="913"/>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913"/>
    <w:bookmarkStart w:name="z932" w:id="914"/>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914"/>
    <w:bookmarkStart w:name="z933" w:id="915"/>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915"/>
    <w:bookmarkStart w:name="z934" w:id="916"/>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916"/>
    <w:bookmarkStart w:name="z935" w:id="917"/>
    <w:p>
      <w:pPr>
        <w:spacing w:after="0"/>
        <w:ind w:left="0"/>
        <w:jc w:val="both"/>
      </w:pPr>
      <w:r>
        <w:rPr>
          <w:rFonts w:ascii="Times New Roman"/>
          <w:b w:val="false"/>
          <w:i w:val="false"/>
          <w:color w:val="000000"/>
          <w:sz w:val="28"/>
        </w:rPr>
        <w:t>
      14. Функциялары:</w:t>
      </w:r>
    </w:p>
    <w:bookmarkEnd w:id="917"/>
    <w:bookmarkStart w:name="z936" w:id="918"/>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918"/>
    <w:bookmarkStart w:name="z937" w:id="919"/>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919"/>
    <w:bookmarkStart w:name="z938" w:id="920"/>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920"/>
    <w:bookmarkStart w:name="z939" w:id="921"/>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921"/>
    <w:bookmarkStart w:name="z940" w:id="922"/>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922"/>
    <w:bookmarkStart w:name="z941" w:id="923"/>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923"/>
    <w:bookmarkStart w:name="z942" w:id="924"/>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924"/>
    <w:bookmarkStart w:name="z943" w:id="925"/>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925"/>
    <w:bookmarkStart w:name="z944" w:id="926"/>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926"/>
    <w:bookmarkStart w:name="z945" w:id="927"/>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927"/>
    <w:bookmarkStart w:name="z946" w:id="928"/>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928"/>
    <w:bookmarkStart w:name="z947" w:id="929"/>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929"/>
    <w:bookmarkStart w:name="z948" w:id="930"/>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930"/>
    <w:bookmarkStart w:name="z949" w:id="931"/>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931"/>
    <w:bookmarkStart w:name="z950" w:id="932"/>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932"/>
    <w:bookmarkStart w:name="z951" w:id="933"/>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933"/>
    <w:bookmarkStart w:name="z952" w:id="934"/>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934"/>
    <w:bookmarkStart w:name="z953" w:id="935"/>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935"/>
    <w:bookmarkStart w:name="z954" w:id="936"/>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936"/>
    <w:bookmarkStart w:name="z955" w:id="937"/>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937"/>
    <w:bookmarkStart w:name="z956" w:id="938"/>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938"/>
    <w:bookmarkStart w:name="z957" w:id="939"/>
    <w:p>
      <w:pPr>
        <w:spacing w:after="0"/>
        <w:ind w:left="0"/>
        <w:jc w:val="both"/>
      </w:pPr>
      <w:r>
        <w:rPr>
          <w:rFonts w:ascii="Times New Roman"/>
          <w:b w:val="false"/>
          <w:i w:val="false"/>
          <w:color w:val="000000"/>
          <w:sz w:val="28"/>
        </w:rPr>
        <w:t>
      22) өнім қауіпсіздігінің мониторингін жүзеге асыру;</w:t>
      </w:r>
    </w:p>
    <w:bookmarkEnd w:id="939"/>
    <w:bookmarkStart w:name="z958" w:id="940"/>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940"/>
    <w:bookmarkStart w:name="z959" w:id="941"/>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941"/>
    <w:bookmarkStart w:name="z960" w:id="942"/>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942"/>
    <w:bookmarkStart w:name="z961" w:id="943"/>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943"/>
    <w:bookmarkStart w:name="z962" w:id="944"/>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944"/>
    <w:bookmarkStart w:name="z963" w:id="945"/>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945"/>
    <w:bookmarkStart w:name="z964" w:id="946"/>
    <w:p>
      <w:pPr>
        <w:spacing w:after="0"/>
        <w:ind w:left="0"/>
        <w:jc w:val="both"/>
      </w:pPr>
      <w:r>
        <w:rPr>
          <w:rFonts w:ascii="Times New Roman"/>
          <w:b w:val="false"/>
          <w:i w:val="false"/>
          <w:color w:val="000000"/>
          <w:sz w:val="28"/>
        </w:rPr>
        <w:t>
      15. Департаменттің құқықтары мен міндеттері:</w:t>
      </w:r>
    </w:p>
    <w:bookmarkEnd w:id="946"/>
    <w:bookmarkStart w:name="z965" w:id="947"/>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947"/>
    <w:bookmarkStart w:name="z966" w:id="948"/>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948"/>
    <w:bookmarkStart w:name="z967" w:id="949"/>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949"/>
    <w:bookmarkStart w:name="z968" w:id="950"/>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950"/>
    <w:bookmarkStart w:name="z969" w:id="951"/>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951"/>
    <w:bookmarkStart w:name="z970" w:id="952"/>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952"/>
    <w:bookmarkStart w:name="z971" w:id="953"/>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953"/>
    <w:bookmarkStart w:name="z972" w:id="954"/>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954"/>
    <w:bookmarkStart w:name="z973" w:id="955"/>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955"/>
    <w:bookmarkStart w:name="z974" w:id="956"/>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956"/>
    <w:bookmarkStart w:name="z975" w:id="957"/>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957"/>
    <w:bookmarkStart w:name="z976" w:id="958"/>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958"/>
    <w:bookmarkStart w:name="z977" w:id="959"/>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959"/>
    <w:bookmarkStart w:name="z978" w:id="960"/>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960"/>
    <w:bookmarkStart w:name="z979" w:id="961"/>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961"/>
    <w:bookmarkStart w:name="z980" w:id="962"/>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962"/>
    <w:bookmarkStart w:name="z981" w:id="963"/>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963"/>
    <w:bookmarkStart w:name="z982" w:id="964"/>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964"/>
    <w:bookmarkStart w:name="z983" w:id="965"/>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965"/>
    <w:bookmarkStart w:name="z984" w:id="966"/>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966"/>
    <w:bookmarkStart w:name="z985" w:id="967"/>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967"/>
    <w:bookmarkStart w:name="z986" w:id="968"/>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968"/>
    <w:bookmarkStart w:name="z987" w:id="969"/>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969"/>
    <w:bookmarkStart w:name="z988" w:id="970"/>
    <w:p>
      <w:pPr>
        <w:spacing w:after="0"/>
        <w:ind w:left="0"/>
        <w:jc w:val="left"/>
      </w:pPr>
      <w:r>
        <w:rPr>
          <w:rFonts w:ascii="Times New Roman"/>
          <w:b/>
          <w:i w:val="false"/>
          <w:color w:val="000000"/>
        </w:rPr>
        <w:t xml:space="preserve"> 3-тарау. Департаменттің қызметін ұйымдастыру</w:t>
      </w:r>
    </w:p>
    <w:bookmarkEnd w:id="970"/>
    <w:bookmarkStart w:name="z989" w:id="971"/>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971"/>
    <w:bookmarkStart w:name="z990" w:id="972"/>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972"/>
    <w:bookmarkStart w:name="z991" w:id="973"/>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973"/>
    <w:bookmarkStart w:name="z992" w:id="974"/>
    <w:p>
      <w:pPr>
        <w:spacing w:after="0"/>
        <w:ind w:left="0"/>
        <w:jc w:val="both"/>
      </w:pPr>
      <w:r>
        <w:rPr>
          <w:rFonts w:ascii="Times New Roman"/>
          <w:b w:val="false"/>
          <w:i w:val="false"/>
          <w:color w:val="000000"/>
          <w:sz w:val="28"/>
        </w:rPr>
        <w:t>
      19. Департамент басшысының өкілеттіктері:</w:t>
      </w:r>
    </w:p>
    <w:bookmarkEnd w:id="974"/>
    <w:bookmarkStart w:name="z993" w:id="975"/>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975"/>
    <w:bookmarkStart w:name="z994" w:id="976"/>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976"/>
    <w:bookmarkStart w:name="z995" w:id="977"/>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977"/>
    <w:bookmarkStart w:name="z996" w:id="978"/>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978"/>
    <w:bookmarkStart w:name="z997" w:id="979"/>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979"/>
    <w:bookmarkStart w:name="z998" w:id="980"/>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980"/>
    <w:bookmarkStart w:name="z999" w:id="981"/>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981"/>
    <w:bookmarkStart w:name="z1000" w:id="982"/>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982"/>
    <w:bookmarkStart w:name="z1001" w:id="98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983"/>
    <w:bookmarkStart w:name="z1002" w:id="984"/>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984"/>
    <w:bookmarkStart w:name="z1003" w:id="985"/>
    <w:p>
      <w:pPr>
        <w:spacing w:after="0"/>
        <w:ind w:left="0"/>
        <w:jc w:val="left"/>
      </w:pPr>
      <w:r>
        <w:rPr>
          <w:rFonts w:ascii="Times New Roman"/>
          <w:b/>
          <w:i w:val="false"/>
          <w:color w:val="000000"/>
        </w:rPr>
        <w:t xml:space="preserve"> 4-тарау. Департаменттің мүлкi</w:t>
      </w:r>
    </w:p>
    <w:bookmarkEnd w:id="985"/>
    <w:bookmarkStart w:name="z1004" w:id="986"/>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986"/>
    <w:bookmarkStart w:name="z1005" w:id="987"/>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987"/>
    <w:bookmarkStart w:name="z1006" w:id="988"/>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988"/>
    <w:bookmarkStart w:name="z1007" w:id="989"/>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989"/>
    <w:bookmarkStart w:name="z1008" w:id="990"/>
    <w:p>
      <w:pPr>
        <w:spacing w:after="0"/>
        <w:ind w:left="0"/>
        <w:jc w:val="left"/>
      </w:pPr>
      <w:r>
        <w:rPr>
          <w:rFonts w:ascii="Times New Roman"/>
          <w:b/>
          <w:i w:val="false"/>
          <w:color w:val="000000"/>
        </w:rPr>
        <w:t xml:space="preserve"> 5-тарау. Департаментті қайта ұйымдастыру және тарату</w:t>
      </w:r>
    </w:p>
    <w:bookmarkEnd w:id="990"/>
    <w:bookmarkStart w:name="z1009" w:id="99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11-қосымша</w:t>
            </w:r>
            <w:r>
              <w:br/>
            </w:r>
          </w:p>
        </w:tc>
      </w:tr>
    </w:tbl>
    <w:bookmarkStart w:name="z1011" w:id="992"/>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Павлодар облысы Қоғамдық денсаулық сақтау департаменті" республикалық мемлекеттік мекемесі туралы ереже</w:t>
      </w:r>
    </w:p>
    <w:bookmarkEnd w:id="992"/>
    <w:bookmarkStart w:name="z1012" w:id="993"/>
    <w:p>
      <w:pPr>
        <w:spacing w:after="0"/>
        <w:ind w:left="0"/>
        <w:jc w:val="left"/>
      </w:pPr>
      <w:r>
        <w:rPr>
          <w:rFonts w:ascii="Times New Roman"/>
          <w:b/>
          <w:i w:val="false"/>
          <w:color w:val="000000"/>
        </w:rPr>
        <w:t xml:space="preserve"> 1-тарау. Жалпы ережелер</w:t>
      </w:r>
    </w:p>
    <w:bookmarkEnd w:id="993"/>
    <w:bookmarkStart w:name="z1013" w:id="994"/>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Павлодар облысы Қоғамдық денсаулық сақтау департаменті" республикалық мемлекеттік мекемесі (бұдан әрі - Департамент)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994"/>
    <w:bookmarkStart w:name="z1014" w:id="995"/>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995"/>
    <w:bookmarkStart w:name="z1015" w:id="99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996"/>
    <w:bookmarkStart w:name="z1016" w:id="99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97"/>
    <w:bookmarkStart w:name="z1017" w:id="998"/>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998"/>
    <w:bookmarkStart w:name="z1018" w:id="999"/>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999"/>
    <w:bookmarkStart w:name="z1019" w:id="1000"/>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1000"/>
    <w:bookmarkStart w:name="z1020" w:id="1001"/>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001"/>
    <w:bookmarkStart w:name="z1021" w:id="1002"/>
    <w:p>
      <w:pPr>
        <w:spacing w:after="0"/>
        <w:ind w:left="0"/>
        <w:jc w:val="both"/>
      </w:pPr>
      <w:r>
        <w:rPr>
          <w:rFonts w:ascii="Times New Roman"/>
          <w:b w:val="false"/>
          <w:i w:val="false"/>
          <w:color w:val="000000"/>
          <w:sz w:val="28"/>
        </w:rPr>
        <w:t>
      8. Департаменттің заңды мекенжайы: 140002, Қазақстан Республикасы, Павлодар облысы, Павлодар қаласы, Торайғыров көшесі, 74/1.</w:t>
      </w:r>
    </w:p>
    <w:bookmarkEnd w:id="1002"/>
    <w:bookmarkStart w:name="z1022" w:id="1003"/>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Павлодар облысы Қоғамдық денсаулық сақтау департаменті" республикалық мемлекеттік мекемесі.</w:t>
      </w:r>
    </w:p>
    <w:bookmarkEnd w:id="1003"/>
    <w:bookmarkStart w:name="z1023" w:id="100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04"/>
    <w:bookmarkStart w:name="z1024" w:id="1005"/>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005"/>
    <w:bookmarkStart w:name="z1025" w:id="1006"/>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006"/>
    <w:bookmarkStart w:name="z1026" w:id="1007"/>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1007"/>
    <w:bookmarkStart w:name="z1027" w:id="1008"/>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008"/>
    <w:bookmarkStart w:name="z1028" w:id="1009"/>
    <w:p>
      <w:pPr>
        <w:spacing w:after="0"/>
        <w:ind w:left="0"/>
        <w:jc w:val="both"/>
      </w:pPr>
      <w:r>
        <w:rPr>
          <w:rFonts w:ascii="Times New Roman"/>
          <w:b w:val="false"/>
          <w:i w:val="false"/>
          <w:color w:val="000000"/>
          <w:sz w:val="28"/>
        </w:rPr>
        <w:t>
      13. Міндеттері:</w:t>
      </w:r>
    </w:p>
    <w:bookmarkEnd w:id="1009"/>
    <w:bookmarkStart w:name="z1029" w:id="1010"/>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1010"/>
    <w:bookmarkStart w:name="z1030" w:id="1011"/>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011"/>
    <w:bookmarkStart w:name="z1031" w:id="1012"/>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1012"/>
    <w:bookmarkStart w:name="z1032" w:id="1013"/>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1013"/>
    <w:bookmarkStart w:name="z1033" w:id="1014"/>
    <w:p>
      <w:pPr>
        <w:spacing w:after="0"/>
        <w:ind w:left="0"/>
        <w:jc w:val="both"/>
      </w:pPr>
      <w:r>
        <w:rPr>
          <w:rFonts w:ascii="Times New Roman"/>
          <w:b w:val="false"/>
          <w:i w:val="false"/>
          <w:color w:val="000000"/>
          <w:sz w:val="28"/>
        </w:rPr>
        <w:t>
      14. Функциялары:</w:t>
      </w:r>
    </w:p>
    <w:bookmarkEnd w:id="1014"/>
    <w:bookmarkStart w:name="z1034" w:id="1015"/>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1015"/>
    <w:bookmarkStart w:name="z1035" w:id="1016"/>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1016"/>
    <w:bookmarkStart w:name="z1036" w:id="1017"/>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1017"/>
    <w:bookmarkStart w:name="z1037" w:id="1018"/>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1018"/>
    <w:bookmarkStart w:name="z1038" w:id="1019"/>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1019"/>
    <w:bookmarkStart w:name="z1039" w:id="1020"/>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1020"/>
    <w:bookmarkStart w:name="z1040" w:id="1021"/>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1021"/>
    <w:bookmarkStart w:name="z1041" w:id="1022"/>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1022"/>
    <w:bookmarkStart w:name="z1042" w:id="1023"/>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1023"/>
    <w:bookmarkStart w:name="z1043" w:id="1024"/>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1024"/>
    <w:bookmarkStart w:name="z1044" w:id="1025"/>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1025"/>
    <w:bookmarkStart w:name="z1045" w:id="1026"/>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026"/>
    <w:bookmarkStart w:name="z1046" w:id="1027"/>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1027"/>
    <w:bookmarkStart w:name="z1047" w:id="1028"/>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028"/>
    <w:bookmarkStart w:name="z1048" w:id="1029"/>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1029"/>
    <w:bookmarkStart w:name="z1049" w:id="1030"/>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030"/>
    <w:bookmarkStart w:name="z1050" w:id="1031"/>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1031"/>
    <w:bookmarkStart w:name="z1051" w:id="1032"/>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1032"/>
    <w:bookmarkStart w:name="z1052" w:id="1033"/>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033"/>
    <w:bookmarkStart w:name="z1053" w:id="1034"/>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1034"/>
    <w:bookmarkStart w:name="z1054" w:id="1035"/>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1035"/>
    <w:bookmarkStart w:name="z1055" w:id="1036"/>
    <w:p>
      <w:pPr>
        <w:spacing w:after="0"/>
        <w:ind w:left="0"/>
        <w:jc w:val="both"/>
      </w:pPr>
      <w:r>
        <w:rPr>
          <w:rFonts w:ascii="Times New Roman"/>
          <w:b w:val="false"/>
          <w:i w:val="false"/>
          <w:color w:val="000000"/>
          <w:sz w:val="28"/>
        </w:rPr>
        <w:t>
      22) өнім қауіпсіздігінің мониторингін жүзеге асыру;</w:t>
      </w:r>
    </w:p>
    <w:bookmarkEnd w:id="1036"/>
    <w:bookmarkStart w:name="z1056" w:id="1037"/>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1037"/>
    <w:bookmarkStart w:name="z1057" w:id="1038"/>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1038"/>
    <w:bookmarkStart w:name="z1058" w:id="1039"/>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1039"/>
    <w:bookmarkStart w:name="z1059" w:id="1040"/>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1040"/>
    <w:bookmarkStart w:name="z1060" w:id="1041"/>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1041"/>
    <w:bookmarkStart w:name="z1061" w:id="1042"/>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1042"/>
    <w:bookmarkStart w:name="z1062" w:id="1043"/>
    <w:p>
      <w:pPr>
        <w:spacing w:after="0"/>
        <w:ind w:left="0"/>
        <w:jc w:val="both"/>
      </w:pPr>
      <w:r>
        <w:rPr>
          <w:rFonts w:ascii="Times New Roman"/>
          <w:b w:val="false"/>
          <w:i w:val="false"/>
          <w:color w:val="000000"/>
          <w:sz w:val="28"/>
        </w:rPr>
        <w:t>
      15. Департаменттің құқықтары мен міндеттері:</w:t>
      </w:r>
    </w:p>
    <w:bookmarkEnd w:id="1043"/>
    <w:bookmarkStart w:name="z1063" w:id="1044"/>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1044"/>
    <w:bookmarkStart w:name="z1064" w:id="1045"/>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045"/>
    <w:bookmarkStart w:name="z1065" w:id="1046"/>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1046"/>
    <w:bookmarkStart w:name="z1066" w:id="1047"/>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1047"/>
    <w:bookmarkStart w:name="z1067" w:id="1048"/>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1048"/>
    <w:bookmarkStart w:name="z1068" w:id="1049"/>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049"/>
    <w:bookmarkStart w:name="z1069" w:id="1050"/>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1050"/>
    <w:bookmarkStart w:name="z1070" w:id="1051"/>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051"/>
    <w:bookmarkStart w:name="z1071" w:id="1052"/>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1052"/>
    <w:bookmarkStart w:name="z1072" w:id="1053"/>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053"/>
    <w:bookmarkStart w:name="z1073" w:id="1054"/>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1054"/>
    <w:bookmarkStart w:name="z1074" w:id="1055"/>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1055"/>
    <w:bookmarkStart w:name="z1075" w:id="1056"/>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1056"/>
    <w:bookmarkStart w:name="z1076" w:id="1057"/>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1057"/>
    <w:bookmarkStart w:name="z1077" w:id="1058"/>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1058"/>
    <w:bookmarkStart w:name="z1078" w:id="1059"/>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1059"/>
    <w:bookmarkStart w:name="z1079" w:id="1060"/>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1060"/>
    <w:bookmarkStart w:name="z1080" w:id="1061"/>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061"/>
    <w:bookmarkStart w:name="z1081" w:id="1062"/>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1062"/>
    <w:bookmarkStart w:name="z1082" w:id="1063"/>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063"/>
    <w:bookmarkStart w:name="z1083" w:id="1064"/>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1064"/>
    <w:bookmarkStart w:name="z1084" w:id="1065"/>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1065"/>
    <w:bookmarkStart w:name="z1085" w:id="1066"/>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1066"/>
    <w:bookmarkStart w:name="z1086" w:id="1067"/>
    <w:p>
      <w:pPr>
        <w:spacing w:after="0"/>
        <w:ind w:left="0"/>
        <w:jc w:val="left"/>
      </w:pPr>
      <w:r>
        <w:rPr>
          <w:rFonts w:ascii="Times New Roman"/>
          <w:b/>
          <w:i w:val="false"/>
          <w:color w:val="000000"/>
        </w:rPr>
        <w:t xml:space="preserve"> 3-тарау. Департаменттің қызметін ұйымдастыру</w:t>
      </w:r>
    </w:p>
    <w:bookmarkEnd w:id="1067"/>
    <w:bookmarkStart w:name="z1087" w:id="1068"/>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1068"/>
    <w:bookmarkStart w:name="z1088" w:id="1069"/>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069"/>
    <w:bookmarkStart w:name="z1089" w:id="1070"/>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070"/>
    <w:bookmarkStart w:name="z1090" w:id="1071"/>
    <w:p>
      <w:pPr>
        <w:spacing w:after="0"/>
        <w:ind w:left="0"/>
        <w:jc w:val="both"/>
      </w:pPr>
      <w:r>
        <w:rPr>
          <w:rFonts w:ascii="Times New Roman"/>
          <w:b w:val="false"/>
          <w:i w:val="false"/>
          <w:color w:val="000000"/>
          <w:sz w:val="28"/>
        </w:rPr>
        <w:t>
      19. Департамент басшысының өкілеттіктері:</w:t>
      </w:r>
    </w:p>
    <w:bookmarkEnd w:id="1071"/>
    <w:bookmarkStart w:name="z1091" w:id="1072"/>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1072"/>
    <w:bookmarkStart w:name="z1092" w:id="1073"/>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1073"/>
    <w:bookmarkStart w:name="z1093" w:id="1074"/>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1074"/>
    <w:bookmarkStart w:name="z1094" w:id="1075"/>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1075"/>
    <w:bookmarkStart w:name="z1095" w:id="1076"/>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076"/>
    <w:bookmarkStart w:name="z1096" w:id="1077"/>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077"/>
    <w:bookmarkStart w:name="z1097" w:id="1078"/>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1078"/>
    <w:bookmarkStart w:name="z1098" w:id="1079"/>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1079"/>
    <w:bookmarkStart w:name="z1099" w:id="108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080"/>
    <w:bookmarkStart w:name="z1100" w:id="1081"/>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081"/>
    <w:bookmarkStart w:name="z1101" w:id="1082"/>
    <w:p>
      <w:pPr>
        <w:spacing w:after="0"/>
        <w:ind w:left="0"/>
        <w:jc w:val="left"/>
      </w:pPr>
      <w:r>
        <w:rPr>
          <w:rFonts w:ascii="Times New Roman"/>
          <w:b/>
          <w:i w:val="false"/>
          <w:color w:val="000000"/>
        </w:rPr>
        <w:t xml:space="preserve"> 4-тарау. Департаменттің мүлкi</w:t>
      </w:r>
    </w:p>
    <w:bookmarkEnd w:id="1082"/>
    <w:bookmarkStart w:name="z1102" w:id="1083"/>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1083"/>
    <w:bookmarkStart w:name="z1103" w:id="1084"/>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084"/>
    <w:bookmarkStart w:name="z1104" w:id="1085"/>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085"/>
    <w:bookmarkStart w:name="z1105" w:id="1086"/>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086"/>
    <w:bookmarkStart w:name="z1106" w:id="1087"/>
    <w:p>
      <w:pPr>
        <w:spacing w:after="0"/>
        <w:ind w:left="0"/>
        <w:jc w:val="left"/>
      </w:pPr>
      <w:r>
        <w:rPr>
          <w:rFonts w:ascii="Times New Roman"/>
          <w:b/>
          <w:i w:val="false"/>
          <w:color w:val="000000"/>
        </w:rPr>
        <w:t xml:space="preserve"> 5-тарау. Департаментті қайта ұйымдастыру және тарату</w:t>
      </w:r>
    </w:p>
    <w:bookmarkEnd w:id="1087"/>
    <w:bookmarkStart w:name="z1107" w:id="108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12-қосымша</w:t>
            </w:r>
            <w:r>
              <w:br/>
            </w:r>
          </w:p>
        </w:tc>
      </w:tr>
    </w:tbl>
    <w:bookmarkStart w:name="z1109" w:id="1089"/>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Маңғыстау облысы Қоғамдық денсаулық сақтау департаменті" республикалық мемлекеттік мекемесі туралы ереже</w:t>
      </w:r>
    </w:p>
    <w:bookmarkEnd w:id="1089"/>
    <w:bookmarkStart w:name="z1110" w:id="1090"/>
    <w:p>
      <w:pPr>
        <w:spacing w:after="0"/>
        <w:ind w:left="0"/>
        <w:jc w:val="left"/>
      </w:pPr>
      <w:r>
        <w:rPr>
          <w:rFonts w:ascii="Times New Roman"/>
          <w:b/>
          <w:i w:val="false"/>
          <w:color w:val="000000"/>
        </w:rPr>
        <w:t xml:space="preserve"> 1-тарау. Жалпы ережелер</w:t>
      </w:r>
    </w:p>
    <w:bookmarkEnd w:id="1090"/>
    <w:bookmarkStart w:name="z1111" w:id="1091"/>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Маңғыстау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1091"/>
    <w:bookmarkStart w:name="z1112" w:id="1092"/>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1092"/>
    <w:bookmarkStart w:name="z1113" w:id="109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1093"/>
    <w:bookmarkStart w:name="z1114" w:id="109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94"/>
    <w:bookmarkStart w:name="z1115" w:id="1095"/>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1095"/>
    <w:bookmarkStart w:name="z1116" w:id="1096"/>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1096"/>
    <w:bookmarkStart w:name="z1117" w:id="1097"/>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1097"/>
    <w:bookmarkStart w:name="z1118" w:id="1098"/>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098"/>
    <w:bookmarkStart w:name="z1119" w:id="1099"/>
    <w:p>
      <w:pPr>
        <w:spacing w:after="0"/>
        <w:ind w:left="0"/>
        <w:jc w:val="both"/>
      </w:pPr>
      <w:r>
        <w:rPr>
          <w:rFonts w:ascii="Times New Roman"/>
          <w:b w:val="false"/>
          <w:i w:val="false"/>
          <w:color w:val="000000"/>
          <w:sz w:val="28"/>
        </w:rPr>
        <w:t>
      8. Департаменттің заңды мекенжайы: 130000, Қазақстан Республикасы, Маңғыстау облысы, Ақтау қаласы, 3 "Б" шағын ауданы, 46-үй.</w:t>
      </w:r>
    </w:p>
    <w:bookmarkEnd w:id="1099"/>
    <w:bookmarkStart w:name="z1120" w:id="110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Маңғыстау облысы Қоғамдық денсаулық сақтау департаменті" республикалық мемлекеттік мекемесі.</w:t>
      </w:r>
    </w:p>
    <w:bookmarkEnd w:id="1100"/>
    <w:bookmarkStart w:name="z1121" w:id="110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01"/>
    <w:bookmarkStart w:name="z1122" w:id="1102"/>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102"/>
    <w:bookmarkStart w:name="z1123" w:id="1103"/>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103"/>
    <w:bookmarkStart w:name="z1124" w:id="1104"/>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1104"/>
    <w:bookmarkStart w:name="z1125" w:id="110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105"/>
    <w:bookmarkStart w:name="z1126" w:id="1106"/>
    <w:p>
      <w:pPr>
        <w:spacing w:after="0"/>
        <w:ind w:left="0"/>
        <w:jc w:val="both"/>
      </w:pPr>
      <w:r>
        <w:rPr>
          <w:rFonts w:ascii="Times New Roman"/>
          <w:b w:val="false"/>
          <w:i w:val="false"/>
          <w:color w:val="000000"/>
          <w:sz w:val="28"/>
        </w:rPr>
        <w:t>
      13. Міндеттері:</w:t>
      </w:r>
    </w:p>
    <w:bookmarkEnd w:id="1106"/>
    <w:bookmarkStart w:name="z1127" w:id="1107"/>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1107"/>
    <w:bookmarkStart w:name="z1128" w:id="1108"/>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108"/>
    <w:bookmarkStart w:name="z1129" w:id="1109"/>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1109"/>
    <w:bookmarkStart w:name="z1130" w:id="1110"/>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1110"/>
    <w:bookmarkStart w:name="z1131" w:id="1111"/>
    <w:p>
      <w:pPr>
        <w:spacing w:after="0"/>
        <w:ind w:left="0"/>
        <w:jc w:val="both"/>
      </w:pPr>
      <w:r>
        <w:rPr>
          <w:rFonts w:ascii="Times New Roman"/>
          <w:b w:val="false"/>
          <w:i w:val="false"/>
          <w:color w:val="000000"/>
          <w:sz w:val="28"/>
        </w:rPr>
        <w:t>
      14. Функциялары:</w:t>
      </w:r>
    </w:p>
    <w:bookmarkEnd w:id="1111"/>
    <w:bookmarkStart w:name="z1132" w:id="1112"/>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1112"/>
    <w:bookmarkStart w:name="z1133" w:id="1113"/>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1113"/>
    <w:bookmarkStart w:name="z1134" w:id="1114"/>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1114"/>
    <w:bookmarkStart w:name="z1135" w:id="1115"/>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1115"/>
    <w:bookmarkStart w:name="z1136" w:id="1116"/>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1116"/>
    <w:bookmarkStart w:name="z1137" w:id="1117"/>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1117"/>
    <w:bookmarkStart w:name="z1138" w:id="1118"/>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1118"/>
    <w:bookmarkStart w:name="z1139" w:id="1119"/>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1119"/>
    <w:bookmarkStart w:name="z1140" w:id="1120"/>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1120"/>
    <w:bookmarkStart w:name="z1141" w:id="1121"/>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1121"/>
    <w:bookmarkStart w:name="z1142" w:id="1122"/>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1122"/>
    <w:bookmarkStart w:name="z1143" w:id="1123"/>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123"/>
    <w:bookmarkStart w:name="z1144" w:id="1124"/>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1124"/>
    <w:bookmarkStart w:name="z1145" w:id="1125"/>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125"/>
    <w:bookmarkStart w:name="z1146" w:id="1126"/>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1126"/>
    <w:bookmarkStart w:name="z1147" w:id="1127"/>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127"/>
    <w:bookmarkStart w:name="z1148" w:id="1128"/>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1128"/>
    <w:bookmarkStart w:name="z1149" w:id="1129"/>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1129"/>
    <w:bookmarkStart w:name="z1150" w:id="1130"/>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130"/>
    <w:bookmarkStart w:name="z1151" w:id="1131"/>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1131"/>
    <w:bookmarkStart w:name="z1152" w:id="1132"/>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1132"/>
    <w:bookmarkStart w:name="z1153" w:id="1133"/>
    <w:p>
      <w:pPr>
        <w:spacing w:after="0"/>
        <w:ind w:left="0"/>
        <w:jc w:val="both"/>
      </w:pPr>
      <w:r>
        <w:rPr>
          <w:rFonts w:ascii="Times New Roman"/>
          <w:b w:val="false"/>
          <w:i w:val="false"/>
          <w:color w:val="000000"/>
          <w:sz w:val="28"/>
        </w:rPr>
        <w:t>
      22) өнім қауіпсіздігінің мониторингін жүзеге асыру;</w:t>
      </w:r>
    </w:p>
    <w:bookmarkEnd w:id="1133"/>
    <w:bookmarkStart w:name="z1154" w:id="1134"/>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1134"/>
    <w:bookmarkStart w:name="z1155" w:id="1135"/>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1135"/>
    <w:bookmarkStart w:name="z1156" w:id="1136"/>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1136"/>
    <w:bookmarkStart w:name="z1157" w:id="1137"/>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1137"/>
    <w:bookmarkStart w:name="z1158" w:id="1138"/>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1138"/>
    <w:bookmarkStart w:name="z1159" w:id="1139"/>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1139"/>
    <w:bookmarkStart w:name="z1160" w:id="1140"/>
    <w:p>
      <w:pPr>
        <w:spacing w:after="0"/>
        <w:ind w:left="0"/>
        <w:jc w:val="both"/>
      </w:pPr>
      <w:r>
        <w:rPr>
          <w:rFonts w:ascii="Times New Roman"/>
          <w:b w:val="false"/>
          <w:i w:val="false"/>
          <w:color w:val="000000"/>
          <w:sz w:val="28"/>
        </w:rPr>
        <w:t>
      15. Департаменттің құқықтары мен міндеттері:</w:t>
      </w:r>
    </w:p>
    <w:bookmarkEnd w:id="1140"/>
    <w:bookmarkStart w:name="z1161" w:id="1141"/>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1141"/>
    <w:bookmarkStart w:name="z1162" w:id="1142"/>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142"/>
    <w:bookmarkStart w:name="z1163" w:id="1143"/>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1143"/>
    <w:bookmarkStart w:name="z1164" w:id="1144"/>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1144"/>
    <w:bookmarkStart w:name="z1165" w:id="1145"/>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1145"/>
    <w:bookmarkStart w:name="z1166" w:id="1146"/>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146"/>
    <w:bookmarkStart w:name="z1167" w:id="1147"/>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1147"/>
    <w:bookmarkStart w:name="z1168" w:id="1148"/>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148"/>
    <w:bookmarkStart w:name="z1169" w:id="1149"/>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1149"/>
    <w:bookmarkStart w:name="z1170" w:id="1150"/>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150"/>
    <w:bookmarkStart w:name="z1171" w:id="1151"/>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1151"/>
    <w:bookmarkStart w:name="z1172" w:id="1152"/>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1152"/>
    <w:bookmarkStart w:name="z1173" w:id="1153"/>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1153"/>
    <w:bookmarkStart w:name="z1174" w:id="1154"/>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1154"/>
    <w:bookmarkStart w:name="z1175" w:id="1155"/>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1155"/>
    <w:bookmarkStart w:name="z1176" w:id="1156"/>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1156"/>
    <w:bookmarkStart w:name="z1177" w:id="1157"/>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1157"/>
    <w:bookmarkStart w:name="z1178" w:id="1158"/>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158"/>
    <w:bookmarkStart w:name="z1179" w:id="1159"/>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1159"/>
    <w:bookmarkStart w:name="z1180" w:id="1160"/>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160"/>
    <w:bookmarkStart w:name="z1181" w:id="1161"/>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1161"/>
    <w:bookmarkStart w:name="z1182" w:id="1162"/>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1162"/>
    <w:bookmarkStart w:name="z1183" w:id="1163"/>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1163"/>
    <w:bookmarkStart w:name="z1184" w:id="1164"/>
    <w:p>
      <w:pPr>
        <w:spacing w:after="0"/>
        <w:ind w:left="0"/>
        <w:jc w:val="left"/>
      </w:pPr>
      <w:r>
        <w:rPr>
          <w:rFonts w:ascii="Times New Roman"/>
          <w:b/>
          <w:i w:val="false"/>
          <w:color w:val="000000"/>
        </w:rPr>
        <w:t xml:space="preserve"> 3-тарау. Департаменттің қызметін ұйымдастыру</w:t>
      </w:r>
    </w:p>
    <w:bookmarkEnd w:id="1164"/>
    <w:bookmarkStart w:name="z1185" w:id="1165"/>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1165"/>
    <w:bookmarkStart w:name="z1186" w:id="1166"/>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166"/>
    <w:bookmarkStart w:name="z1187" w:id="1167"/>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167"/>
    <w:bookmarkStart w:name="z1188" w:id="1168"/>
    <w:p>
      <w:pPr>
        <w:spacing w:after="0"/>
        <w:ind w:left="0"/>
        <w:jc w:val="both"/>
      </w:pPr>
      <w:r>
        <w:rPr>
          <w:rFonts w:ascii="Times New Roman"/>
          <w:b w:val="false"/>
          <w:i w:val="false"/>
          <w:color w:val="000000"/>
          <w:sz w:val="28"/>
        </w:rPr>
        <w:t>
      19. Департамент басшысының өкілеттіктері:</w:t>
      </w:r>
    </w:p>
    <w:bookmarkEnd w:id="1168"/>
    <w:bookmarkStart w:name="z1189" w:id="1169"/>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1169"/>
    <w:bookmarkStart w:name="z1190" w:id="1170"/>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1170"/>
    <w:bookmarkStart w:name="z1191" w:id="1171"/>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1171"/>
    <w:bookmarkStart w:name="z1192" w:id="1172"/>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1172"/>
    <w:bookmarkStart w:name="z1193" w:id="1173"/>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173"/>
    <w:bookmarkStart w:name="z1194" w:id="1174"/>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174"/>
    <w:bookmarkStart w:name="z1195" w:id="1175"/>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1175"/>
    <w:bookmarkStart w:name="z1196" w:id="1176"/>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1176"/>
    <w:bookmarkStart w:name="z1197" w:id="1177"/>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177"/>
    <w:bookmarkStart w:name="z1198" w:id="1178"/>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178"/>
    <w:bookmarkStart w:name="z1199" w:id="1179"/>
    <w:p>
      <w:pPr>
        <w:spacing w:after="0"/>
        <w:ind w:left="0"/>
        <w:jc w:val="left"/>
      </w:pPr>
      <w:r>
        <w:rPr>
          <w:rFonts w:ascii="Times New Roman"/>
          <w:b/>
          <w:i w:val="false"/>
          <w:color w:val="000000"/>
        </w:rPr>
        <w:t xml:space="preserve"> 4-тарау. Департаменттің мүлкi</w:t>
      </w:r>
    </w:p>
    <w:bookmarkEnd w:id="1179"/>
    <w:bookmarkStart w:name="z1200" w:id="1180"/>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1180"/>
    <w:bookmarkStart w:name="z1201" w:id="1181"/>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181"/>
    <w:bookmarkStart w:name="z1202" w:id="1182"/>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182"/>
    <w:bookmarkStart w:name="z1203" w:id="1183"/>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183"/>
    <w:bookmarkStart w:name="z1204" w:id="1184"/>
    <w:p>
      <w:pPr>
        <w:spacing w:after="0"/>
        <w:ind w:left="0"/>
        <w:jc w:val="left"/>
      </w:pPr>
      <w:r>
        <w:rPr>
          <w:rFonts w:ascii="Times New Roman"/>
          <w:b/>
          <w:i w:val="false"/>
          <w:color w:val="000000"/>
        </w:rPr>
        <w:t xml:space="preserve"> 5-тарау. Департаментті қайта ұйымдастыру және тарату</w:t>
      </w:r>
    </w:p>
    <w:bookmarkEnd w:id="1184"/>
    <w:bookmarkStart w:name="z1205" w:id="118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13-қосымша</w:t>
            </w:r>
            <w:r>
              <w:br/>
            </w:r>
          </w:p>
        </w:tc>
      </w:tr>
    </w:tbl>
    <w:bookmarkStart w:name="z1207" w:id="1186"/>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Солтүстік Қазақстан облысы Қоғамдық денсаулық сақтау департаменті" республикалық мемлекеттік мекемесі туралы ереже</w:t>
      </w:r>
    </w:p>
    <w:bookmarkEnd w:id="1186"/>
    <w:bookmarkStart w:name="z1208" w:id="1187"/>
    <w:p>
      <w:pPr>
        <w:spacing w:after="0"/>
        <w:ind w:left="0"/>
        <w:jc w:val="left"/>
      </w:pPr>
      <w:r>
        <w:rPr>
          <w:rFonts w:ascii="Times New Roman"/>
          <w:b/>
          <w:i w:val="false"/>
          <w:color w:val="000000"/>
        </w:rPr>
        <w:t xml:space="preserve"> 1-тарау. Жалпы ережелер</w:t>
      </w:r>
    </w:p>
    <w:bookmarkEnd w:id="1187"/>
    <w:bookmarkStart w:name="z1209" w:id="1188"/>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Солтүстік Қазақстан облысы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1188"/>
    <w:bookmarkStart w:name="z1210" w:id="1189"/>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1189"/>
    <w:bookmarkStart w:name="z1211" w:id="119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1190"/>
    <w:bookmarkStart w:name="z1212" w:id="119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91"/>
    <w:bookmarkStart w:name="z1213" w:id="1192"/>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1192"/>
    <w:bookmarkStart w:name="z1214" w:id="1193"/>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1193"/>
    <w:bookmarkStart w:name="z1215" w:id="1194"/>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1194"/>
    <w:bookmarkStart w:name="z1216" w:id="1195"/>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195"/>
    <w:bookmarkStart w:name="z1217" w:id="1196"/>
    <w:p>
      <w:pPr>
        <w:spacing w:after="0"/>
        <w:ind w:left="0"/>
        <w:jc w:val="both"/>
      </w:pPr>
      <w:r>
        <w:rPr>
          <w:rFonts w:ascii="Times New Roman"/>
          <w:b w:val="false"/>
          <w:i w:val="false"/>
          <w:color w:val="000000"/>
          <w:sz w:val="28"/>
        </w:rPr>
        <w:t>
      8. Департаменттің заңды мекенжайы:150009, Қазақстан Республикасы, Солтүстік Қазақстан облысы, Петропавл қаласы, Бейбітшілік көшесі, 236.</w:t>
      </w:r>
    </w:p>
    <w:bookmarkEnd w:id="1196"/>
    <w:bookmarkStart w:name="z1218" w:id="1197"/>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Солтүстік Қазақстан облысы Қоғамдық денсаулық сақтау департаменті" республикалық мемлекеттік мекемесі.</w:t>
      </w:r>
    </w:p>
    <w:bookmarkEnd w:id="1197"/>
    <w:bookmarkStart w:name="z1219" w:id="119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98"/>
    <w:bookmarkStart w:name="z1220" w:id="1199"/>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199"/>
    <w:bookmarkStart w:name="z1221" w:id="1200"/>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200"/>
    <w:bookmarkStart w:name="z1222" w:id="1201"/>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1201"/>
    <w:bookmarkStart w:name="z1223" w:id="1202"/>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202"/>
    <w:bookmarkStart w:name="z1224" w:id="1203"/>
    <w:p>
      <w:pPr>
        <w:spacing w:after="0"/>
        <w:ind w:left="0"/>
        <w:jc w:val="both"/>
      </w:pPr>
      <w:r>
        <w:rPr>
          <w:rFonts w:ascii="Times New Roman"/>
          <w:b w:val="false"/>
          <w:i w:val="false"/>
          <w:color w:val="000000"/>
          <w:sz w:val="28"/>
        </w:rPr>
        <w:t>
      13. Міндеттері:</w:t>
      </w:r>
    </w:p>
    <w:bookmarkEnd w:id="1203"/>
    <w:bookmarkStart w:name="z1225" w:id="1204"/>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1204"/>
    <w:bookmarkStart w:name="z1226" w:id="1205"/>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205"/>
    <w:bookmarkStart w:name="z1227" w:id="1206"/>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1206"/>
    <w:bookmarkStart w:name="z1228" w:id="1207"/>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1207"/>
    <w:bookmarkStart w:name="z1229" w:id="1208"/>
    <w:p>
      <w:pPr>
        <w:spacing w:after="0"/>
        <w:ind w:left="0"/>
        <w:jc w:val="both"/>
      </w:pPr>
      <w:r>
        <w:rPr>
          <w:rFonts w:ascii="Times New Roman"/>
          <w:b w:val="false"/>
          <w:i w:val="false"/>
          <w:color w:val="000000"/>
          <w:sz w:val="28"/>
        </w:rPr>
        <w:t>
      14. Функциялары:</w:t>
      </w:r>
    </w:p>
    <w:bookmarkEnd w:id="1208"/>
    <w:bookmarkStart w:name="z1230" w:id="1209"/>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1209"/>
    <w:bookmarkStart w:name="z1231" w:id="1210"/>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1210"/>
    <w:bookmarkStart w:name="z1232" w:id="1211"/>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1211"/>
    <w:bookmarkStart w:name="z1233" w:id="1212"/>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1212"/>
    <w:bookmarkStart w:name="z1234" w:id="1213"/>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1213"/>
    <w:bookmarkStart w:name="z1235" w:id="1214"/>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1214"/>
    <w:bookmarkStart w:name="z1236" w:id="1215"/>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1215"/>
    <w:bookmarkStart w:name="z1237" w:id="1216"/>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1216"/>
    <w:bookmarkStart w:name="z1238" w:id="1217"/>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1217"/>
    <w:bookmarkStart w:name="z1239" w:id="1218"/>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1218"/>
    <w:bookmarkStart w:name="z1240" w:id="1219"/>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1219"/>
    <w:bookmarkStart w:name="z1241" w:id="1220"/>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220"/>
    <w:bookmarkStart w:name="z1242" w:id="1221"/>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1221"/>
    <w:bookmarkStart w:name="z1243" w:id="1222"/>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222"/>
    <w:bookmarkStart w:name="z1244" w:id="1223"/>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1223"/>
    <w:bookmarkStart w:name="z1245" w:id="1224"/>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224"/>
    <w:bookmarkStart w:name="z1246" w:id="1225"/>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1225"/>
    <w:bookmarkStart w:name="z1247" w:id="1226"/>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1226"/>
    <w:bookmarkStart w:name="z1248" w:id="1227"/>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227"/>
    <w:bookmarkStart w:name="z1249" w:id="1228"/>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1228"/>
    <w:bookmarkStart w:name="z1250" w:id="1229"/>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1229"/>
    <w:bookmarkStart w:name="z1251" w:id="1230"/>
    <w:p>
      <w:pPr>
        <w:spacing w:after="0"/>
        <w:ind w:left="0"/>
        <w:jc w:val="both"/>
      </w:pPr>
      <w:r>
        <w:rPr>
          <w:rFonts w:ascii="Times New Roman"/>
          <w:b w:val="false"/>
          <w:i w:val="false"/>
          <w:color w:val="000000"/>
          <w:sz w:val="28"/>
        </w:rPr>
        <w:t>
      22) өнім қауіпсіздігінің мониторингін жүзеге асыру;</w:t>
      </w:r>
    </w:p>
    <w:bookmarkEnd w:id="1230"/>
    <w:bookmarkStart w:name="z1252" w:id="1231"/>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1231"/>
    <w:bookmarkStart w:name="z1253" w:id="1232"/>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1232"/>
    <w:bookmarkStart w:name="z1254" w:id="1233"/>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1233"/>
    <w:bookmarkStart w:name="z1255" w:id="1234"/>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1234"/>
    <w:bookmarkStart w:name="z1256" w:id="1235"/>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1235"/>
    <w:bookmarkStart w:name="z1257" w:id="1236"/>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1236"/>
    <w:bookmarkStart w:name="z1258" w:id="1237"/>
    <w:p>
      <w:pPr>
        <w:spacing w:after="0"/>
        <w:ind w:left="0"/>
        <w:jc w:val="both"/>
      </w:pPr>
      <w:r>
        <w:rPr>
          <w:rFonts w:ascii="Times New Roman"/>
          <w:b w:val="false"/>
          <w:i w:val="false"/>
          <w:color w:val="000000"/>
          <w:sz w:val="28"/>
        </w:rPr>
        <w:t>
      15. Департаменттің құқықтары мен міндеттері:</w:t>
      </w:r>
    </w:p>
    <w:bookmarkEnd w:id="1237"/>
    <w:bookmarkStart w:name="z1259" w:id="1238"/>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1238"/>
    <w:bookmarkStart w:name="z1260" w:id="1239"/>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239"/>
    <w:bookmarkStart w:name="z1261" w:id="1240"/>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1240"/>
    <w:bookmarkStart w:name="z1262" w:id="1241"/>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1241"/>
    <w:bookmarkStart w:name="z1263" w:id="1242"/>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1242"/>
    <w:bookmarkStart w:name="z1264" w:id="1243"/>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243"/>
    <w:bookmarkStart w:name="z1265" w:id="1244"/>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1244"/>
    <w:bookmarkStart w:name="z1266" w:id="1245"/>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245"/>
    <w:bookmarkStart w:name="z1267" w:id="1246"/>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1246"/>
    <w:bookmarkStart w:name="z1268" w:id="1247"/>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247"/>
    <w:bookmarkStart w:name="z1269" w:id="1248"/>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1248"/>
    <w:bookmarkStart w:name="z1270" w:id="1249"/>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1249"/>
    <w:bookmarkStart w:name="z1271" w:id="1250"/>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1250"/>
    <w:bookmarkStart w:name="z1272" w:id="1251"/>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1251"/>
    <w:bookmarkStart w:name="z1273" w:id="1252"/>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1252"/>
    <w:bookmarkStart w:name="z1274" w:id="1253"/>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1253"/>
    <w:bookmarkStart w:name="z1275" w:id="1254"/>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1254"/>
    <w:bookmarkStart w:name="z1276" w:id="1255"/>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255"/>
    <w:bookmarkStart w:name="z1277" w:id="1256"/>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1256"/>
    <w:bookmarkStart w:name="z1278" w:id="1257"/>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257"/>
    <w:bookmarkStart w:name="z1279" w:id="1258"/>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1258"/>
    <w:bookmarkStart w:name="z1280" w:id="1259"/>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1259"/>
    <w:bookmarkStart w:name="z1281" w:id="1260"/>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1260"/>
    <w:bookmarkStart w:name="z1282" w:id="1261"/>
    <w:p>
      <w:pPr>
        <w:spacing w:after="0"/>
        <w:ind w:left="0"/>
        <w:jc w:val="left"/>
      </w:pPr>
      <w:r>
        <w:rPr>
          <w:rFonts w:ascii="Times New Roman"/>
          <w:b/>
          <w:i w:val="false"/>
          <w:color w:val="000000"/>
        </w:rPr>
        <w:t xml:space="preserve"> 3-тарау. Департаменттің қызметін ұйымдастыру</w:t>
      </w:r>
    </w:p>
    <w:bookmarkEnd w:id="1261"/>
    <w:bookmarkStart w:name="z1283" w:id="1262"/>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1262"/>
    <w:bookmarkStart w:name="z1284" w:id="1263"/>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263"/>
    <w:bookmarkStart w:name="z1285" w:id="1264"/>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264"/>
    <w:bookmarkStart w:name="z1286" w:id="1265"/>
    <w:p>
      <w:pPr>
        <w:spacing w:after="0"/>
        <w:ind w:left="0"/>
        <w:jc w:val="both"/>
      </w:pPr>
      <w:r>
        <w:rPr>
          <w:rFonts w:ascii="Times New Roman"/>
          <w:b w:val="false"/>
          <w:i w:val="false"/>
          <w:color w:val="000000"/>
          <w:sz w:val="28"/>
        </w:rPr>
        <w:t>
      19. Департамент басшысының өкілеттіктері:</w:t>
      </w:r>
    </w:p>
    <w:bookmarkEnd w:id="1265"/>
    <w:bookmarkStart w:name="z1287" w:id="1266"/>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1266"/>
    <w:bookmarkStart w:name="z1288" w:id="1267"/>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1267"/>
    <w:bookmarkStart w:name="z1289" w:id="1268"/>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1268"/>
    <w:bookmarkStart w:name="z1290" w:id="1269"/>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1269"/>
    <w:bookmarkStart w:name="z1291" w:id="1270"/>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270"/>
    <w:bookmarkStart w:name="z1292" w:id="1271"/>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271"/>
    <w:bookmarkStart w:name="z1293" w:id="1272"/>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1272"/>
    <w:bookmarkStart w:name="z1294" w:id="1273"/>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1273"/>
    <w:bookmarkStart w:name="z1295" w:id="1274"/>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274"/>
    <w:bookmarkStart w:name="z1296" w:id="1275"/>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275"/>
    <w:bookmarkStart w:name="z1297" w:id="1276"/>
    <w:p>
      <w:pPr>
        <w:spacing w:after="0"/>
        <w:ind w:left="0"/>
        <w:jc w:val="left"/>
      </w:pPr>
      <w:r>
        <w:rPr>
          <w:rFonts w:ascii="Times New Roman"/>
          <w:b/>
          <w:i w:val="false"/>
          <w:color w:val="000000"/>
        </w:rPr>
        <w:t xml:space="preserve"> 4-тарау. Департаменттің мүлкi</w:t>
      </w:r>
    </w:p>
    <w:bookmarkEnd w:id="1276"/>
    <w:bookmarkStart w:name="z1298" w:id="1277"/>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1277"/>
    <w:bookmarkStart w:name="z1299" w:id="1278"/>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278"/>
    <w:bookmarkStart w:name="z1300" w:id="1279"/>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279"/>
    <w:bookmarkStart w:name="z1301" w:id="1280"/>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280"/>
    <w:bookmarkStart w:name="z1302" w:id="1281"/>
    <w:p>
      <w:pPr>
        <w:spacing w:after="0"/>
        <w:ind w:left="0"/>
        <w:jc w:val="left"/>
      </w:pPr>
      <w:r>
        <w:rPr>
          <w:rFonts w:ascii="Times New Roman"/>
          <w:b/>
          <w:i w:val="false"/>
          <w:color w:val="000000"/>
        </w:rPr>
        <w:t xml:space="preserve"> 5-тарау. Департаментті қайта ұйымдастыру және тарату</w:t>
      </w:r>
    </w:p>
    <w:bookmarkEnd w:id="1281"/>
    <w:bookmarkStart w:name="z1303" w:id="128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14-қосымша</w:t>
            </w:r>
            <w:r>
              <w:br/>
            </w:r>
          </w:p>
        </w:tc>
      </w:tr>
    </w:tbl>
    <w:bookmarkStart w:name="z1305" w:id="1283"/>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Түркістан облысы Қоғамдық денсаулық сақтау департаменті" республикалық мемлекеттік мекемесі туралы ереже</w:t>
      </w:r>
    </w:p>
    <w:bookmarkEnd w:id="1283"/>
    <w:bookmarkStart w:name="z1306" w:id="1284"/>
    <w:p>
      <w:pPr>
        <w:spacing w:after="0"/>
        <w:ind w:left="0"/>
        <w:jc w:val="left"/>
      </w:pPr>
      <w:r>
        <w:rPr>
          <w:rFonts w:ascii="Times New Roman"/>
          <w:b/>
          <w:i w:val="false"/>
          <w:color w:val="000000"/>
        </w:rPr>
        <w:t xml:space="preserve"> 1-тарау. Жалпы ережелер</w:t>
      </w:r>
    </w:p>
    <w:bookmarkEnd w:id="1284"/>
    <w:p>
      <w:pPr>
        <w:spacing w:after="0"/>
        <w:ind w:left="0"/>
        <w:jc w:val="both"/>
      </w:pPr>
      <w:r>
        <w:rPr>
          <w:rFonts w:ascii="Times New Roman"/>
          <w:b w:val="false"/>
          <w:i w:val="false"/>
          <w:color w:val="ff0000"/>
          <w:sz w:val="28"/>
        </w:rPr>
        <w:t xml:space="preserve">
      Ескерту. 14-қосымша алып тасталды - ҚР Денсаулық сақтау министрлігінің Қоғамдық денсаулық сақтау комитеті төрағасының м.а. 17.10.2018 </w:t>
      </w:r>
      <w:r>
        <w:rPr>
          <w:rFonts w:ascii="Times New Roman"/>
          <w:b w:val="false"/>
          <w:i w:val="false"/>
          <w:color w:val="ff0000"/>
          <w:sz w:val="28"/>
        </w:rPr>
        <w:t>№ 188-НҚ</w:t>
      </w:r>
      <w:r>
        <w:rPr>
          <w:rFonts w:ascii="Times New Roman"/>
          <w:b w:val="false"/>
          <w:i w:val="false"/>
          <w:color w:val="ff0000"/>
          <w:sz w:val="28"/>
        </w:rPr>
        <w:t xml:space="preserve"> бұйрығымен. </w:t>
      </w:r>
      <w:r>
        <w:br/>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15-қосымша</w:t>
            </w:r>
            <w:r>
              <w:br/>
            </w:r>
          </w:p>
        </w:tc>
      </w:tr>
    </w:tbl>
    <w:bookmarkStart w:name="z1403" w:id="1285"/>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Астана қаласының Қоғамдық денсаулық сақтау департаменті" республикалық мемлекеттік мекемесі туралы ереже</w:t>
      </w:r>
    </w:p>
    <w:bookmarkEnd w:id="1285"/>
    <w:bookmarkStart w:name="z1404" w:id="1286"/>
    <w:p>
      <w:pPr>
        <w:spacing w:after="0"/>
        <w:ind w:left="0"/>
        <w:jc w:val="left"/>
      </w:pPr>
      <w:r>
        <w:rPr>
          <w:rFonts w:ascii="Times New Roman"/>
          <w:b/>
          <w:i w:val="false"/>
          <w:color w:val="000000"/>
        </w:rPr>
        <w:t xml:space="preserve"> 1-тарау. Жалпы ережелер</w:t>
      </w:r>
    </w:p>
    <w:bookmarkEnd w:id="1286"/>
    <w:bookmarkStart w:name="z1405" w:id="1287"/>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Астана қаласының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1287"/>
    <w:bookmarkStart w:name="z1406" w:id="1288"/>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1288"/>
    <w:bookmarkStart w:name="z1407" w:id="128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1289"/>
    <w:bookmarkStart w:name="z1408" w:id="129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90"/>
    <w:bookmarkStart w:name="z1409" w:id="1291"/>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1291"/>
    <w:bookmarkStart w:name="z1410" w:id="1292"/>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1292"/>
    <w:bookmarkStart w:name="z1411" w:id="1293"/>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1293"/>
    <w:bookmarkStart w:name="z1412" w:id="1294"/>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294"/>
    <w:bookmarkStart w:name="z1413" w:id="1295"/>
    <w:p>
      <w:pPr>
        <w:spacing w:after="0"/>
        <w:ind w:left="0"/>
        <w:jc w:val="both"/>
      </w:pPr>
      <w:r>
        <w:rPr>
          <w:rFonts w:ascii="Times New Roman"/>
          <w:b w:val="false"/>
          <w:i w:val="false"/>
          <w:color w:val="000000"/>
          <w:sz w:val="28"/>
        </w:rPr>
        <w:t>
      8. Департаменттің заңды мекенжайы: 010000, Қазақстан Республикасы, Астана қаласы, "Сарыарқа" ауданы, Желтоқсан көшесі, 46.</w:t>
      </w:r>
    </w:p>
    <w:bookmarkEnd w:id="1295"/>
    <w:bookmarkStart w:name="z1414" w:id="1296"/>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Астана қаласының Қоғамдық денсаулық сақтау департаменті" республикалық мемлекеттік мекемесі.</w:t>
      </w:r>
    </w:p>
    <w:bookmarkEnd w:id="1296"/>
    <w:bookmarkStart w:name="z1415" w:id="129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97"/>
    <w:bookmarkStart w:name="z1416" w:id="1298"/>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298"/>
    <w:bookmarkStart w:name="z1417" w:id="1299"/>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299"/>
    <w:bookmarkStart w:name="z1418" w:id="1300"/>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1300"/>
    <w:bookmarkStart w:name="z1419" w:id="130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301"/>
    <w:bookmarkStart w:name="z1420" w:id="1302"/>
    <w:p>
      <w:pPr>
        <w:spacing w:after="0"/>
        <w:ind w:left="0"/>
        <w:jc w:val="both"/>
      </w:pPr>
      <w:r>
        <w:rPr>
          <w:rFonts w:ascii="Times New Roman"/>
          <w:b w:val="false"/>
          <w:i w:val="false"/>
          <w:color w:val="000000"/>
          <w:sz w:val="28"/>
        </w:rPr>
        <w:t>
      13. Міндеттері:</w:t>
      </w:r>
    </w:p>
    <w:bookmarkEnd w:id="1302"/>
    <w:bookmarkStart w:name="z1421" w:id="1303"/>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1303"/>
    <w:bookmarkStart w:name="z1422" w:id="1304"/>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304"/>
    <w:bookmarkStart w:name="z1423" w:id="1305"/>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1305"/>
    <w:bookmarkStart w:name="z1424" w:id="1306"/>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1306"/>
    <w:bookmarkStart w:name="z1425" w:id="1307"/>
    <w:p>
      <w:pPr>
        <w:spacing w:after="0"/>
        <w:ind w:left="0"/>
        <w:jc w:val="both"/>
      </w:pPr>
      <w:r>
        <w:rPr>
          <w:rFonts w:ascii="Times New Roman"/>
          <w:b w:val="false"/>
          <w:i w:val="false"/>
          <w:color w:val="000000"/>
          <w:sz w:val="28"/>
        </w:rPr>
        <w:t>
      14. Функциялары:</w:t>
      </w:r>
    </w:p>
    <w:bookmarkEnd w:id="1307"/>
    <w:bookmarkStart w:name="z1426" w:id="1308"/>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1308"/>
    <w:bookmarkStart w:name="z1427" w:id="1309"/>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1309"/>
    <w:bookmarkStart w:name="z1428" w:id="1310"/>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1310"/>
    <w:bookmarkStart w:name="z1429" w:id="1311"/>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1311"/>
    <w:bookmarkStart w:name="z1430" w:id="1312"/>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1312"/>
    <w:bookmarkStart w:name="z1431" w:id="1313"/>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1313"/>
    <w:bookmarkStart w:name="z1432" w:id="1314"/>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1314"/>
    <w:bookmarkStart w:name="z1433" w:id="1315"/>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1315"/>
    <w:bookmarkStart w:name="z1434" w:id="1316"/>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1316"/>
    <w:bookmarkStart w:name="z1435" w:id="1317"/>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1317"/>
    <w:bookmarkStart w:name="z1436" w:id="1318"/>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1318"/>
    <w:bookmarkStart w:name="z1437" w:id="1319"/>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319"/>
    <w:bookmarkStart w:name="z1438" w:id="1320"/>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1320"/>
    <w:bookmarkStart w:name="z1439" w:id="1321"/>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321"/>
    <w:bookmarkStart w:name="z1440" w:id="1322"/>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1322"/>
    <w:bookmarkStart w:name="z1441" w:id="1323"/>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323"/>
    <w:bookmarkStart w:name="z1442" w:id="1324"/>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1324"/>
    <w:bookmarkStart w:name="z1443" w:id="1325"/>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1325"/>
    <w:bookmarkStart w:name="z1444" w:id="1326"/>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326"/>
    <w:bookmarkStart w:name="z1445" w:id="1327"/>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1327"/>
    <w:bookmarkStart w:name="z1446" w:id="1328"/>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1328"/>
    <w:bookmarkStart w:name="z1447" w:id="1329"/>
    <w:p>
      <w:pPr>
        <w:spacing w:after="0"/>
        <w:ind w:left="0"/>
        <w:jc w:val="both"/>
      </w:pPr>
      <w:r>
        <w:rPr>
          <w:rFonts w:ascii="Times New Roman"/>
          <w:b w:val="false"/>
          <w:i w:val="false"/>
          <w:color w:val="000000"/>
          <w:sz w:val="28"/>
        </w:rPr>
        <w:t>
      22) өнім қауіпсіздігінің мониторингін жүзеге асыру;</w:t>
      </w:r>
    </w:p>
    <w:bookmarkEnd w:id="1329"/>
    <w:bookmarkStart w:name="z1448" w:id="1330"/>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1330"/>
    <w:bookmarkStart w:name="z1449" w:id="1331"/>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1331"/>
    <w:bookmarkStart w:name="z1450" w:id="1332"/>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1332"/>
    <w:bookmarkStart w:name="z1451" w:id="1333"/>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1333"/>
    <w:bookmarkStart w:name="z1452" w:id="1334"/>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1334"/>
    <w:bookmarkStart w:name="z1453" w:id="1335"/>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1335"/>
    <w:bookmarkStart w:name="z1454" w:id="1336"/>
    <w:p>
      <w:pPr>
        <w:spacing w:after="0"/>
        <w:ind w:left="0"/>
        <w:jc w:val="both"/>
      </w:pPr>
      <w:r>
        <w:rPr>
          <w:rFonts w:ascii="Times New Roman"/>
          <w:b w:val="false"/>
          <w:i w:val="false"/>
          <w:color w:val="000000"/>
          <w:sz w:val="28"/>
        </w:rPr>
        <w:t>
      15. Департаменттің құқықтары мен міндеттері:</w:t>
      </w:r>
    </w:p>
    <w:bookmarkEnd w:id="1336"/>
    <w:bookmarkStart w:name="z1455" w:id="1337"/>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1337"/>
    <w:bookmarkStart w:name="z1456" w:id="1338"/>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338"/>
    <w:bookmarkStart w:name="z1457" w:id="1339"/>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1339"/>
    <w:bookmarkStart w:name="z1458" w:id="1340"/>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1340"/>
    <w:bookmarkStart w:name="z1459" w:id="1341"/>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1341"/>
    <w:bookmarkStart w:name="z1460" w:id="1342"/>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342"/>
    <w:bookmarkStart w:name="z1461" w:id="1343"/>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1343"/>
    <w:bookmarkStart w:name="z1462" w:id="1344"/>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344"/>
    <w:bookmarkStart w:name="z1463" w:id="1345"/>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1345"/>
    <w:bookmarkStart w:name="z1464" w:id="1346"/>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346"/>
    <w:bookmarkStart w:name="z1465" w:id="1347"/>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1347"/>
    <w:bookmarkStart w:name="z1466" w:id="1348"/>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1348"/>
    <w:bookmarkStart w:name="z1467" w:id="1349"/>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1349"/>
    <w:bookmarkStart w:name="z1468" w:id="1350"/>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1350"/>
    <w:bookmarkStart w:name="z1469" w:id="1351"/>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1351"/>
    <w:bookmarkStart w:name="z1470" w:id="1352"/>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1352"/>
    <w:bookmarkStart w:name="z1471" w:id="1353"/>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1353"/>
    <w:bookmarkStart w:name="z1472" w:id="1354"/>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354"/>
    <w:bookmarkStart w:name="z1473" w:id="1355"/>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1355"/>
    <w:bookmarkStart w:name="z1474" w:id="1356"/>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356"/>
    <w:bookmarkStart w:name="z1475" w:id="1357"/>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1357"/>
    <w:bookmarkStart w:name="z1476" w:id="1358"/>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1358"/>
    <w:bookmarkStart w:name="z1477" w:id="1359"/>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1359"/>
    <w:bookmarkStart w:name="z1478" w:id="1360"/>
    <w:p>
      <w:pPr>
        <w:spacing w:after="0"/>
        <w:ind w:left="0"/>
        <w:jc w:val="left"/>
      </w:pPr>
      <w:r>
        <w:rPr>
          <w:rFonts w:ascii="Times New Roman"/>
          <w:b/>
          <w:i w:val="false"/>
          <w:color w:val="000000"/>
        </w:rPr>
        <w:t xml:space="preserve"> 3-тарау. Департаменттің қызметін ұйымдастыру</w:t>
      </w:r>
    </w:p>
    <w:bookmarkEnd w:id="1360"/>
    <w:bookmarkStart w:name="z1479" w:id="1361"/>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1361"/>
    <w:bookmarkStart w:name="z1480" w:id="1362"/>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362"/>
    <w:bookmarkStart w:name="z1481" w:id="1363"/>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363"/>
    <w:bookmarkStart w:name="z1482" w:id="1364"/>
    <w:p>
      <w:pPr>
        <w:spacing w:after="0"/>
        <w:ind w:left="0"/>
        <w:jc w:val="both"/>
      </w:pPr>
      <w:r>
        <w:rPr>
          <w:rFonts w:ascii="Times New Roman"/>
          <w:b w:val="false"/>
          <w:i w:val="false"/>
          <w:color w:val="000000"/>
          <w:sz w:val="28"/>
        </w:rPr>
        <w:t>
      19. Департамент басшысының өкілеттіктері:</w:t>
      </w:r>
    </w:p>
    <w:bookmarkEnd w:id="1364"/>
    <w:bookmarkStart w:name="z1483" w:id="1365"/>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1365"/>
    <w:bookmarkStart w:name="z1484" w:id="1366"/>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1366"/>
    <w:bookmarkStart w:name="z1485" w:id="1367"/>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1367"/>
    <w:bookmarkStart w:name="z1486" w:id="1368"/>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1368"/>
    <w:bookmarkStart w:name="z1487" w:id="1369"/>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369"/>
    <w:bookmarkStart w:name="z1488" w:id="1370"/>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370"/>
    <w:bookmarkStart w:name="z1489" w:id="1371"/>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1371"/>
    <w:bookmarkStart w:name="z1490" w:id="1372"/>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1372"/>
    <w:bookmarkStart w:name="z1491" w:id="137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373"/>
    <w:bookmarkStart w:name="z1492" w:id="1374"/>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374"/>
    <w:bookmarkStart w:name="z1493" w:id="1375"/>
    <w:p>
      <w:pPr>
        <w:spacing w:after="0"/>
        <w:ind w:left="0"/>
        <w:jc w:val="left"/>
      </w:pPr>
      <w:r>
        <w:rPr>
          <w:rFonts w:ascii="Times New Roman"/>
          <w:b/>
          <w:i w:val="false"/>
          <w:color w:val="000000"/>
        </w:rPr>
        <w:t xml:space="preserve"> 4-тарау. Департаменттің мүлкi</w:t>
      </w:r>
    </w:p>
    <w:bookmarkEnd w:id="1375"/>
    <w:bookmarkStart w:name="z1494" w:id="1376"/>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1376"/>
    <w:bookmarkStart w:name="z1495" w:id="1377"/>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377"/>
    <w:bookmarkStart w:name="z1496" w:id="1378"/>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378"/>
    <w:bookmarkStart w:name="z1497" w:id="1379"/>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379"/>
    <w:bookmarkStart w:name="z1498" w:id="1380"/>
    <w:p>
      <w:pPr>
        <w:spacing w:after="0"/>
        <w:ind w:left="0"/>
        <w:jc w:val="left"/>
      </w:pPr>
      <w:r>
        <w:rPr>
          <w:rFonts w:ascii="Times New Roman"/>
          <w:b/>
          <w:i w:val="false"/>
          <w:color w:val="000000"/>
        </w:rPr>
        <w:t xml:space="preserve"> 5-тарау. Департаментті қайта ұйымдастыру және тарату</w:t>
      </w:r>
    </w:p>
    <w:bookmarkEnd w:id="1380"/>
    <w:bookmarkStart w:name="z1499" w:id="138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16-қосымша</w:t>
            </w:r>
            <w:r>
              <w:br/>
            </w:r>
          </w:p>
        </w:tc>
      </w:tr>
    </w:tbl>
    <w:bookmarkStart w:name="z1501" w:id="1382"/>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Алматы қаласының Қоғамдық денсаулық сақтау департаменті" республикалық мемлекеттік мекемесі туралы ереже</w:t>
      </w:r>
    </w:p>
    <w:bookmarkEnd w:id="1382"/>
    <w:bookmarkStart w:name="z1502" w:id="1383"/>
    <w:p>
      <w:pPr>
        <w:spacing w:after="0"/>
        <w:ind w:left="0"/>
        <w:jc w:val="left"/>
      </w:pPr>
      <w:r>
        <w:rPr>
          <w:rFonts w:ascii="Times New Roman"/>
          <w:b/>
          <w:i w:val="false"/>
          <w:color w:val="000000"/>
        </w:rPr>
        <w:t xml:space="preserve"> 1-тарау. Жалпы ережелер</w:t>
      </w:r>
    </w:p>
    <w:bookmarkEnd w:id="1383"/>
    <w:bookmarkStart w:name="z1503" w:id="1384"/>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Алматы қаласының Қоғамдық денсаулық сақтау департаменті" республикалық мемлекеттік мекемесі (бұдан әрі - Департамент) тиісті аумақта өз құзыреті шегінде қоғамдық денсаулық сақтау, халықтың санитариялық-эпидемиологиялық саламаттылығы және медициналық көрсетілетін қызметтердің сапасын бақылау салаларында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талаптардың сақталуын, тамақ өнімдерінің қауіпсіздігі және органикалық өнімдердің өндірісі аясында, сондай-ақ денсаулық сақтау аясындағы (бұдан әрі - реттелетін сала) стандарттарды бақылауды және қадағалауды жүзеге асыратын,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1384"/>
    <w:bookmarkStart w:name="z1504" w:id="1385"/>
    <w:p>
      <w:pPr>
        <w:spacing w:after="0"/>
        <w:ind w:left="0"/>
        <w:jc w:val="both"/>
      </w:pPr>
      <w:r>
        <w:rPr>
          <w:rFonts w:ascii="Times New Roman"/>
          <w:b w:val="false"/>
          <w:i w:val="false"/>
          <w:color w:val="000000"/>
          <w:sz w:val="28"/>
        </w:rPr>
        <w:t>
      Департаменттің аумақтық бөлімшелері - тиісті ауданның, қаланың (қала ауданының) қоғамдық денсаулық сақтау басқармалары бар.</w:t>
      </w:r>
    </w:p>
    <w:bookmarkEnd w:id="1385"/>
    <w:bookmarkStart w:name="z1505" w:id="138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1386"/>
    <w:bookmarkStart w:name="z1506" w:id="138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87"/>
    <w:bookmarkStart w:name="z1507" w:id="1388"/>
    <w:p>
      <w:pPr>
        <w:spacing w:after="0"/>
        <w:ind w:left="0"/>
        <w:jc w:val="both"/>
      </w:pPr>
      <w:r>
        <w:rPr>
          <w:rFonts w:ascii="Times New Roman"/>
          <w:b w:val="false"/>
          <w:i w:val="false"/>
          <w:color w:val="000000"/>
          <w:sz w:val="28"/>
        </w:rPr>
        <w:t>
      4. Егер Департаментке уәкілеттік берiлген болса, ол өз атынан және Комитет атынан азаматтық-құқықтық қатынастарға түседі.</w:t>
      </w:r>
    </w:p>
    <w:bookmarkEnd w:id="1388"/>
    <w:bookmarkStart w:name="z1508" w:id="1389"/>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1389"/>
    <w:bookmarkStart w:name="z1509" w:id="1390"/>
    <w:p>
      <w:pPr>
        <w:spacing w:after="0"/>
        <w:ind w:left="0"/>
        <w:jc w:val="both"/>
      </w:pPr>
      <w:r>
        <w:rPr>
          <w:rFonts w:ascii="Times New Roman"/>
          <w:b w:val="false"/>
          <w:i w:val="false"/>
          <w:color w:val="000000"/>
          <w:sz w:val="28"/>
        </w:rPr>
        <w:t>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ресімделетін шешімдерді қабылдайды.</w:t>
      </w:r>
    </w:p>
    <w:bookmarkEnd w:id="1390"/>
    <w:bookmarkStart w:name="z1510" w:id="1391"/>
    <w:p>
      <w:pPr>
        <w:spacing w:after="0"/>
        <w:ind w:left="0"/>
        <w:jc w:val="both"/>
      </w:pPr>
      <w:r>
        <w:rPr>
          <w:rFonts w:ascii="Times New Roman"/>
          <w:b w:val="false"/>
          <w:i w:val="false"/>
          <w:color w:val="000000"/>
          <w:sz w:val="28"/>
        </w:rPr>
        <w:t>
      7. Департаменттің құрылымы және штат санының лимиті қолданыстағы заңнамаға сәйкес бекітіледі.</w:t>
      </w:r>
    </w:p>
    <w:bookmarkEnd w:id="1391"/>
    <w:bookmarkStart w:name="z1511" w:id="1392"/>
    <w:p>
      <w:pPr>
        <w:spacing w:after="0"/>
        <w:ind w:left="0"/>
        <w:jc w:val="both"/>
      </w:pPr>
      <w:r>
        <w:rPr>
          <w:rFonts w:ascii="Times New Roman"/>
          <w:b w:val="false"/>
          <w:i w:val="false"/>
          <w:color w:val="000000"/>
          <w:sz w:val="28"/>
        </w:rPr>
        <w:t>
      8. Департаменттің заңды мекенжайы: 050002, Қазақстан Республикасы, Алматы қаласы, Жібек жолы көшесі, 5-үй.</w:t>
      </w:r>
    </w:p>
    <w:bookmarkEnd w:id="1392"/>
    <w:bookmarkStart w:name="z1512" w:id="1393"/>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Алматы қаласының Қоғамдық денсаулық сақтау департаменті" республикалық мемлекеттік мекемесі.</w:t>
      </w:r>
    </w:p>
    <w:bookmarkEnd w:id="1393"/>
    <w:bookmarkStart w:name="z1513" w:id="139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94"/>
    <w:bookmarkStart w:name="z1514" w:id="1395"/>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1395"/>
    <w:bookmarkStart w:name="z1515" w:id="1396"/>
    <w:p>
      <w:pPr>
        <w:spacing w:after="0"/>
        <w:ind w:left="0"/>
        <w:jc w:val="both"/>
      </w:pPr>
      <w:r>
        <w:rPr>
          <w:rFonts w:ascii="Times New Roman"/>
          <w:b w:val="false"/>
          <w:i w:val="false"/>
          <w:color w:val="000000"/>
          <w:sz w:val="28"/>
        </w:rPr>
        <w:t>
      12.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396"/>
    <w:bookmarkStart w:name="z1516" w:id="1397"/>
    <w:p>
      <w:pPr>
        <w:spacing w:after="0"/>
        <w:ind w:left="0"/>
        <w:jc w:val="both"/>
      </w:pPr>
      <w:r>
        <w:rPr>
          <w:rFonts w:ascii="Times New Roman"/>
          <w:b w:val="false"/>
          <w:i w:val="false"/>
          <w:color w:val="000000"/>
          <w:sz w:val="28"/>
        </w:rPr>
        <w:t>
      Егер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1397"/>
    <w:bookmarkStart w:name="z1517" w:id="1398"/>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398"/>
    <w:bookmarkStart w:name="z1518" w:id="1399"/>
    <w:p>
      <w:pPr>
        <w:spacing w:after="0"/>
        <w:ind w:left="0"/>
        <w:jc w:val="both"/>
      </w:pPr>
      <w:r>
        <w:rPr>
          <w:rFonts w:ascii="Times New Roman"/>
          <w:b w:val="false"/>
          <w:i w:val="false"/>
          <w:color w:val="000000"/>
          <w:sz w:val="28"/>
        </w:rPr>
        <w:t>
      13. Міндеттері:</w:t>
      </w:r>
    </w:p>
    <w:bookmarkEnd w:id="1399"/>
    <w:bookmarkStart w:name="z1519" w:id="1400"/>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 салааралық үйлестіруді және мемлекеттік басқаруды жүзеге асыру;</w:t>
      </w:r>
    </w:p>
    <w:bookmarkEnd w:id="1400"/>
    <w:bookmarkStart w:name="z1520" w:id="1401"/>
    <w:p>
      <w:pPr>
        <w:spacing w:after="0"/>
        <w:ind w:left="0"/>
        <w:jc w:val="both"/>
      </w:pPr>
      <w:r>
        <w:rPr>
          <w:rFonts w:ascii="Times New Roman"/>
          <w:b w:val="false"/>
          <w:i w:val="false"/>
          <w:color w:val="000000"/>
          <w:sz w:val="28"/>
        </w:rPr>
        <w:t>
      2) тиісті аумақта медициналық қызмет, халықтың санитариялық-эпидемиологиялық саламаттылығы салаларында мемлекеттік көрсетілетін қызметтердің сапасы мен қолжетімділігін қамтамасыз ету;</w:t>
      </w:r>
    </w:p>
    <w:bookmarkEnd w:id="1401"/>
    <w:bookmarkStart w:name="z1521" w:id="1402"/>
    <w:p>
      <w:pPr>
        <w:spacing w:after="0"/>
        <w:ind w:left="0"/>
        <w:jc w:val="both"/>
      </w:pPr>
      <w:r>
        <w:rPr>
          <w:rFonts w:ascii="Times New Roman"/>
          <w:b w:val="false"/>
          <w:i w:val="false"/>
          <w:color w:val="000000"/>
          <w:sz w:val="28"/>
        </w:rPr>
        <w:t>
      3) тиісті аумақта қоғамдық денсаулық сақтау, халықтың санитариялық-эпидемиологиялық саламаттылығы, медициналық көрсетілетін қызметтердің сапасын бақылау мәселелері бойынша үйлестіру, реттеуші, іске асыру және бақылау-қадағалау функцияларын жүзеге асыру;</w:t>
      </w:r>
    </w:p>
    <w:bookmarkEnd w:id="1402"/>
    <w:bookmarkStart w:name="z1522" w:id="1403"/>
    <w:p>
      <w:pPr>
        <w:spacing w:after="0"/>
        <w:ind w:left="0"/>
        <w:jc w:val="both"/>
      </w:pPr>
      <w:r>
        <w:rPr>
          <w:rFonts w:ascii="Times New Roman"/>
          <w:b w:val="false"/>
          <w:i w:val="false"/>
          <w:color w:val="000000"/>
          <w:sz w:val="28"/>
        </w:rPr>
        <w:t>
      4) өз құзыреті шегінде Департаментке жүктелген өзге де міндеттерді жүзеге асыру.</w:t>
      </w:r>
    </w:p>
    <w:bookmarkEnd w:id="1403"/>
    <w:bookmarkStart w:name="z1523" w:id="1404"/>
    <w:p>
      <w:pPr>
        <w:spacing w:after="0"/>
        <w:ind w:left="0"/>
        <w:jc w:val="both"/>
      </w:pPr>
      <w:r>
        <w:rPr>
          <w:rFonts w:ascii="Times New Roman"/>
          <w:b w:val="false"/>
          <w:i w:val="false"/>
          <w:color w:val="000000"/>
          <w:sz w:val="28"/>
        </w:rPr>
        <w:t>
      14. Функциялары:</w:t>
      </w:r>
    </w:p>
    <w:bookmarkEnd w:id="1404"/>
    <w:bookmarkStart w:name="z1524" w:id="1405"/>
    <w:p>
      <w:pPr>
        <w:spacing w:after="0"/>
        <w:ind w:left="0"/>
        <w:jc w:val="both"/>
      </w:pPr>
      <w:r>
        <w:rPr>
          <w:rFonts w:ascii="Times New Roman"/>
          <w:b w:val="false"/>
          <w:i w:val="false"/>
          <w:color w:val="000000"/>
          <w:sz w:val="28"/>
        </w:rPr>
        <w:t>
      1) тиісті аумақта реттелетін салада мемлекеттік саясатты іске асыру;</w:t>
      </w:r>
    </w:p>
    <w:bookmarkEnd w:id="1405"/>
    <w:bookmarkStart w:name="z1525" w:id="1406"/>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1406"/>
    <w:bookmarkStart w:name="z1526" w:id="1407"/>
    <w:p>
      <w:pPr>
        <w:spacing w:after="0"/>
        <w:ind w:left="0"/>
        <w:jc w:val="both"/>
      </w:pPr>
      <w:r>
        <w:rPr>
          <w:rFonts w:ascii="Times New Roman"/>
          <w:b w:val="false"/>
          <w:i w:val="false"/>
          <w:color w:val="000000"/>
          <w:sz w:val="28"/>
        </w:rPr>
        <w:t>
      3) Қазақстан Республикасының тиісті аумағында мемлекеттік санитариялық-эпидемиологиялық бақылау мен қадағалауды жүзеге асыру;</w:t>
      </w:r>
    </w:p>
    <w:bookmarkEnd w:id="1407"/>
    <w:bookmarkStart w:name="z1527" w:id="1408"/>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1408"/>
    <w:bookmarkStart w:name="z1528" w:id="1409"/>
    <w:p>
      <w:pPr>
        <w:spacing w:after="0"/>
        <w:ind w:left="0"/>
        <w:jc w:val="both"/>
      </w:pPr>
      <w:r>
        <w:rPr>
          <w:rFonts w:ascii="Times New Roman"/>
          <w:b w:val="false"/>
          <w:i w:val="false"/>
          <w:color w:val="000000"/>
          <w:sz w:val="28"/>
        </w:rPr>
        <w:t>
      5) тиісті аумақта реттелетін салада денсаулық сақтау саласында қызметті жүзеге асыратын ұйымдардың қызметін үйлестіру;</w:t>
      </w:r>
    </w:p>
    <w:bookmarkEnd w:id="1409"/>
    <w:bookmarkStart w:name="z1529" w:id="1410"/>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1410"/>
    <w:bookmarkStart w:name="z1530" w:id="1411"/>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1411"/>
    <w:bookmarkStart w:name="z1531" w:id="1412"/>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1412"/>
    <w:bookmarkStart w:name="z1532" w:id="1413"/>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1413"/>
    <w:bookmarkStart w:name="z1533" w:id="1414"/>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1414"/>
    <w:bookmarkStart w:name="z1534" w:id="1415"/>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1415"/>
    <w:bookmarkStart w:name="z1535" w:id="1416"/>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416"/>
    <w:bookmarkStart w:name="z1536" w:id="1417"/>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1417"/>
    <w:bookmarkStart w:name="z1537" w:id="1418"/>
    <w:p>
      <w:pPr>
        <w:spacing w:after="0"/>
        <w:ind w:left="0"/>
        <w:jc w:val="both"/>
      </w:pPr>
      <w:r>
        <w:rPr>
          <w:rFonts w:ascii="Times New Roman"/>
          <w:b w:val="false"/>
          <w:i w:val="false"/>
          <w:color w:val="000000"/>
          <w:sz w:val="28"/>
        </w:rPr>
        <w:t>
      14) тиісті аумақта инфекциялық және паразиттік ауруларды эпидемиологиялық бақылауды жүзеге асыру;</w:t>
      </w:r>
    </w:p>
    <w:bookmarkEnd w:id="1418"/>
    <w:bookmarkStart w:name="z1538" w:id="1419"/>
    <w:p>
      <w:pPr>
        <w:spacing w:after="0"/>
        <w:ind w:left="0"/>
        <w:jc w:val="both"/>
      </w:pPr>
      <w:r>
        <w:rPr>
          <w:rFonts w:ascii="Times New Roman"/>
          <w:b w:val="false"/>
          <w:i w:val="false"/>
          <w:color w:val="000000"/>
          <w:sz w:val="28"/>
        </w:rPr>
        <w:t>
      15) тиісті аумақта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1419"/>
    <w:bookmarkStart w:name="z1539" w:id="1420"/>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420"/>
    <w:bookmarkStart w:name="z1540" w:id="1421"/>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1421"/>
    <w:bookmarkStart w:name="z1541" w:id="1422"/>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1422"/>
    <w:bookmarkStart w:name="z1542" w:id="1423"/>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423"/>
    <w:bookmarkStart w:name="z1543" w:id="1424"/>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1424"/>
    <w:bookmarkStart w:name="z1544" w:id="1425"/>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1425"/>
    <w:bookmarkStart w:name="z1545" w:id="1426"/>
    <w:p>
      <w:pPr>
        <w:spacing w:after="0"/>
        <w:ind w:left="0"/>
        <w:jc w:val="both"/>
      </w:pPr>
      <w:r>
        <w:rPr>
          <w:rFonts w:ascii="Times New Roman"/>
          <w:b w:val="false"/>
          <w:i w:val="false"/>
          <w:color w:val="000000"/>
          <w:sz w:val="28"/>
        </w:rPr>
        <w:t>
      22) өнім қауіпсіздігінің мониторингін жүзеге асыру;</w:t>
      </w:r>
    </w:p>
    <w:bookmarkEnd w:id="1426"/>
    <w:bookmarkStart w:name="z1546" w:id="1427"/>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1427"/>
    <w:bookmarkStart w:name="z1547" w:id="1428"/>
    <w:p>
      <w:pPr>
        <w:spacing w:after="0"/>
        <w:ind w:left="0"/>
        <w:jc w:val="both"/>
      </w:pPr>
      <w:r>
        <w:rPr>
          <w:rFonts w:ascii="Times New Roman"/>
          <w:b w:val="false"/>
          <w:i w:val="false"/>
          <w:color w:val="000000"/>
          <w:sz w:val="28"/>
        </w:rPr>
        <w:t>
      24) медициналық көрсетілетін қызметтер сапасына сыртқы сараптаманы ұйымдастыру және жүргізу;</w:t>
      </w:r>
    </w:p>
    <w:bookmarkEnd w:id="1428"/>
    <w:bookmarkStart w:name="z1548" w:id="1429"/>
    <w:p>
      <w:pPr>
        <w:spacing w:after="0"/>
        <w:ind w:left="0"/>
        <w:jc w:val="both"/>
      </w:pPr>
      <w:r>
        <w:rPr>
          <w:rFonts w:ascii="Times New Roman"/>
          <w:b w:val="false"/>
          <w:i w:val="false"/>
          <w:color w:val="000000"/>
          <w:sz w:val="28"/>
        </w:rPr>
        <w:t>
      25) денсаулық сақтау субъектілерінің қызметіне, оның ішінде денсаулық сақтау саласындағы стандарттардың, медициналық қызметпен айналысу бойынша лицензиялау қағидаларының, сондай-ақ денсаулық сақтау саласындағы хабарлама тәртібінің сақталуын мемлекеттік бақылауды жүзеге асыру;</w:t>
      </w:r>
    </w:p>
    <w:bookmarkEnd w:id="1429"/>
    <w:bookmarkStart w:name="z1549" w:id="1430"/>
    <w:p>
      <w:pPr>
        <w:spacing w:after="0"/>
        <w:ind w:left="0"/>
        <w:jc w:val="both"/>
      </w:pPr>
      <w:r>
        <w:rPr>
          <w:rFonts w:ascii="Times New Roman"/>
          <w:b w:val="false"/>
          <w:i w:val="false"/>
          <w:color w:val="000000"/>
          <w:sz w:val="28"/>
        </w:rPr>
        <w:t>
      26) дәстүрлі медицина, халық медицинасы (емшілік) қызметтерін көрсететін субъектілердің қызметін бақылау;</w:t>
      </w:r>
    </w:p>
    <w:bookmarkEnd w:id="1430"/>
    <w:bookmarkStart w:name="z1550" w:id="1431"/>
    <w:p>
      <w:pPr>
        <w:spacing w:after="0"/>
        <w:ind w:left="0"/>
        <w:jc w:val="both"/>
      </w:pPr>
      <w:r>
        <w:rPr>
          <w:rFonts w:ascii="Times New Roman"/>
          <w:b w:val="false"/>
          <w:i w:val="false"/>
          <w:color w:val="000000"/>
          <w:sz w:val="28"/>
        </w:rPr>
        <w:t>
      27) денсаулық сақтау саласындағы білім беру ұйымдарына мемлекеттік аттестаттау жүргізуге қатысу;</w:t>
      </w:r>
    </w:p>
    <w:bookmarkEnd w:id="1431"/>
    <w:bookmarkStart w:name="z1551" w:id="1432"/>
    <w:p>
      <w:pPr>
        <w:spacing w:after="0"/>
        <w:ind w:left="0"/>
        <w:jc w:val="both"/>
      </w:pPr>
      <w:r>
        <w:rPr>
          <w:rFonts w:ascii="Times New Roman"/>
          <w:b w:val="false"/>
          <w:i w:val="false"/>
          <w:color w:val="000000"/>
          <w:sz w:val="28"/>
        </w:rPr>
        <w:t>
      28)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1432"/>
    <w:bookmarkStart w:name="z1552" w:id="1433"/>
    <w:p>
      <w:pPr>
        <w:spacing w:after="0"/>
        <w:ind w:left="0"/>
        <w:jc w:val="both"/>
      </w:pPr>
      <w:r>
        <w:rPr>
          <w:rFonts w:ascii="Times New Roman"/>
          <w:b w:val="false"/>
          <w:i w:val="false"/>
          <w:color w:val="000000"/>
          <w:sz w:val="28"/>
        </w:rPr>
        <w:t>
      15. Департаменттің құқықтары мен міндеттері:</w:t>
      </w:r>
    </w:p>
    <w:bookmarkEnd w:id="1433"/>
    <w:bookmarkStart w:name="z1553" w:id="1434"/>
    <w:p>
      <w:pPr>
        <w:spacing w:after="0"/>
        <w:ind w:left="0"/>
        <w:jc w:val="both"/>
      </w:pPr>
      <w:r>
        <w:rPr>
          <w:rFonts w:ascii="Times New Roman"/>
          <w:b w:val="false"/>
          <w:i w:val="false"/>
          <w:color w:val="000000"/>
          <w:sz w:val="28"/>
        </w:rPr>
        <w:t>
      1) тиісті аумақта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1434"/>
    <w:bookmarkStart w:name="z1554" w:id="1435"/>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435"/>
    <w:bookmarkStart w:name="z1555" w:id="1436"/>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1436"/>
    <w:bookmarkStart w:name="z1556" w:id="1437"/>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1437"/>
    <w:bookmarkStart w:name="z1557" w:id="1438"/>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1438"/>
    <w:bookmarkStart w:name="z1558" w:id="1439"/>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439"/>
    <w:bookmarkStart w:name="z1559" w:id="1440"/>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1440"/>
    <w:bookmarkStart w:name="z1560" w:id="1441"/>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441"/>
    <w:bookmarkStart w:name="z1561" w:id="1442"/>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1442"/>
    <w:bookmarkStart w:name="z1562" w:id="1443"/>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443"/>
    <w:bookmarkStart w:name="z1563" w:id="1444"/>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1444"/>
    <w:bookmarkStart w:name="z1564" w:id="1445"/>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1445"/>
    <w:bookmarkStart w:name="z1565" w:id="1446"/>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1446"/>
    <w:bookmarkStart w:name="z1566" w:id="1447"/>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1447"/>
    <w:bookmarkStart w:name="z1567" w:id="1448"/>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1448"/>
    <w:bookmarkStart w:name="z1568" w:id="1449"/>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1449"/>
    <w:bookmarkStart w:name="z1569" w:id="1450"/>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1450"/>
    <w:bookmarkStart w:name="z1570" w:id="1451"/>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451"/>
    <w:bookmarkStart w:name="z1571" w:id="1452"/>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1452"/>
    <w:bookmarkStart w:name="z1572" w:id="1453"/>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453"/>
    <w:bookmarkStart w:name="z1573" w:id="1454"/>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1454"/>
    <w:bookmarkStart w:name="z1574" w:id="1455"/>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1455"/>
    <w:bookmarkStart w:name="z1575" w:id="1456"/>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1456"/>
    <w:bookmarkStart w:name="z1576" w:id="1457"/>
    <w:p>
      <w:pPr>
        <w:spacing w:after="0"/>
        <w:ind w:left="0"/>
        <w:jc w:val="left"/>
      </w:pPr>
      <w:r>
        <w:rPr>
          <w:rFonts w:ascii="Times New Roman"/>
          <w:b/>
          <w:i w:val="false"/>
          <w:color w:val="000000"/>
        </w:rPr>
        <w:t xml:space="preserve"> 3-тарау. Департаменттің қызметін ұйымдастыру</w:t>
      </w:r>
    </w:p>
    <w:bookmarkEnd w:id="1457"/>
    <w:bookmarkStart w:name="z1577" w:id="1458"/>
    <w:p>
      <w:pPr>
        <w:spacing w:after="0"/>
        <w:ind w:left="0"/>
        <w:jc w:val="both"/>
      </w:pPr>
      <w:r>
        <w:rPr>
          <w:rFonts w:ascii="Times New Roman"/>
          <w:b w:val="false"/>
          <w:i w:val="false"/>
          <w:color w:val="000000"/>
          <w:sz w:val="28"/>
        </w:rPr>
        <w:t>
      16. Департаментті басқаруды Департаменке жүктелген міндеттерді орындауға және өзінің функцияларын жүзеге асыруға жеке жауапты болатын Департаменттің басшысы жүзеге асырады.</w:t>
      </w:r>
    </w:p>
    <w:bookmarkEnd w:id="1458"/>
    <w:bookmarkStart w:name="z1578" w:id="1459"/>
    <w:p>
      <w:pPr>
        <w:spacing w:after="0"/>
        <w:ind w:left="0"/>
        <w:jc w:val="both"/>
      </w:pPr>
      <w:r>
        <w:rPr>
          <w:rFonts w:ascii="Times New Roman"/>
          <w:b w:val="false"/>
          <w:i w:val="false"/>
          <w:color w:val="000000"/>
          <w:sz w:val="28"/>
        </w:rPr>
        <w:t>
      17.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459"/>
    <w:bookmarkStart w:name="z1579" w:id="1460"/>
    <w:p>
      <w:pPr>
        <w:spacing w:after="0"/>
        <w:ind w:left="0"/>
        <w:jc w:val="both"/>
      </w:pPr>
      <w:r>
        <w:rPr>
          <w:rFonts w:ascii="Times New Roman"/>
          <w:b w:val="false"/>
          <w:i w:val="false"/>
          <w:color w:val="000000"/>
          <w:sz w:val="28"/>
        </w:rPr>
        <w:t>
      18.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460"/>
    <w:bookmarkStart w:name="z1580" w:id="1461"/>
    <w:p>
      <w:pPr>
        <w:spacing w:after="0"/>
        <w:ind w:left="0"/>
        <w:jc w:val="both"/>
      </w:pPr>
      <w:r>
        <w:rPr>
          <w:rFonts w:ascii="Times New Roman"/>
          <w:b w:val="false"/>
          <w:i w:val="false"/>
          <w:color w:val="000000"/>
          <w:sz w:val="28"/>
        </w:rPr>
        <w:t>
      19. Департамент басшысының өкілеттіктері:</w:t>
      </w:r>
    </w:p>
    <w:bookmarkEnd w:id="1461"/>
    <w:bookmarkStart w:name="z1581" w:id="1462"/>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1462"/>
    <w:bookmarkStart w:name="z1582" w:id="1463"/>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1463"/>
    <w:bookmarkStart w:name="z1583" w:id="1464"/>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1464"/>
    <w:bookmarkStart w:name="z1584" w:id="1465"/>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1465"/>
    <w:bookmarkStart w:name="z1585" w:id="1466"/>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466"/>
    <w:bookmarkStart w:name="z1586" w:id="1467"/>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467"/>
    <w:bookmarkStart w:name="z1587" w:id="1468"/>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1468"/>
    <w:bookmarkStart w:name="z1588" w:id="1469"/>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1469"/>
    <w:bookmarkStart w:name="z1589" w:id="147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470"/>
    <w:bookmarkStart w:name="z1590" w:id="1471"/>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471"/>
    <w:bookmarkStart w:name="z1591" w:id="1472"/>
    <w:p>
      <w:pPr>
        <w:spacing w:after="0"/>
        <w:ind w:left="0"/>
        <w:jc w:val="left"/>
      </w:pPr>
      <w:r>
        <w:rPr>
          <w:rFonts w:ascii="Times New Roman"/>
          <w:b/>
          <w:i w:val="false"/>
          <w:color w:val="000000"/>
        </w:rPr>
        <w:t xml:space="preserve"> 4-тарау. Департаменттің мүлкi</w:t>
      </w:r>
    </w:p>
    <w:bookmarkEnd w:id="1472"/>
    <w:bookmarkStart w:name="z1592" w:id="1473"/>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құқығындағы оқшауланған мүлкi болады.</w:t>
      </w:r>
    </w:p>
    <w:bookmarkEnd w:id="1473"/>
    <w:bookmarkStart w:name="z1593" w:id="1474"/>
    <w:p>
      <w:pPr>
        <w:spacing w:after="0"/>
        <w:ind w:left="0"/>
        <w:jc w:val="both"/>
      </w:pPr>
      <w:r>
        <w:rPr>
          <w:rFonts w:ascii="Times New Roman"/>
          <w:b w:val="false"/>
          <w:i w:val="false"/>
          <w:color w:val="000000"/>
          <w:sz w:val="28"/>
        </w:rPr>
        <w:t>
      21.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1474"/>
    <w:bookmarkStart w:name="z1594" w:id="1475"/>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475"/>
    <w:bookmarkStart w:name="z1595" w:id="1476"/>
    <w:p>
      <w:pPr>
        <w:spacing w:after="0"/>
        <w:ind w:left="0"/>
        <w:jc w:val="both"/>
      </w:pPr>
      <w:r>
        <w:rPr>
          <w:rFonts w:ascii="Times New Roman"/>
          <w:b w:val="false"/>
          <w:i w:val="false"/>
          <w:color w:val="000000"/>
          <w:sz w:val="28"/>
        </w:rPr>
        <w:t>
      23.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476"/>
    <w:bookmarkStart w:name="z1596" w:id="1477"/>
    <w:p>
      <w:pPr>
        <w:spacing w:after="0"/>
        <w:ind w:left="0"/>
        <w:jc w:val="left"/>
      </w:pPr>
      <w:r>
        <w:rPr>
          <w:rFonts w:ascii="Times New Roman"/>
          <w:b/>
          <w:i w:val="false"/>
          <w:color w:val="000000"/>
        </w:rPr>
        <w:t xml:space="preserve"> 5-тарау. Департаментті қайта ұйымдастыру және тарату</w:t>
      </w:r>
    </w:p>
    <w:bookmarkEnd w:id="1477"/>
    <w:bookmarkStart w:name="z1597" w:id="147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17-қосымша</w:t>
            </w:r>
            <w:r>
              <w:br/>
            </w:r>
          </w:p>
        </w:tc>
      </w:tr>
    </w:tbl>
    <w:bookmarkStart w:name="z1599" w:id="1479"/>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Шымкент қаласының Қоғамдық денсаулық сақтау департаменті" республикалық мемлекеттік мекемесі туралы ереже</w:t>
      </w:r>
    </w:p>
    <w:bookmarkEnd w:id="1479"/>
    <w:bookmarkStart w:name="z1600" w:id="1480"/>
    <w:p>
      <w:pPr>
        <w:spacing w:after="0"/>
        <w:ind w:left="0"/>
        <w:jc w:val="left"/>
      </w:pPr>
      <w:r>
        <w:rPr>
          <w:rFonts w:ascii="Times New Roman"/>
          <w:b/>
          <w:i w:val="false"/>
          <w:color w:val="000000"/>
        </w:rPr>
        <w:t xml:space="preserve"> 1-тарау. Жалпы ережелер</w:t>
      </w:r>
    </w:p>
    <w:bookmarkEnd w:id="1480"/>
    <w:p>
      <w:pPr>
        <w:spacing w:after="0"/>
        <w:ind w:left="0"/>
        <w:jc w:val="both"/>
      </w:pPr>
      <w:r>
        <w:rPr>
          <w:rFonts w:ascii="Times New Roman"/>
          <w:b w:val="false"/>
          <w:i w:val="false"/>
          <w:color w:val="ff0000"/>
          <w:sz w:val="28"/>
        </w:rPr>
        <w:t xml:space="preserve">
      Ескерту. 14-қосымша алып тасталды - ҚР Денсаулық сақтау министрлігінің Қоғамдық денсаулық сақтау комитеті төрағасының м.а. 17.10.2018 </w:t>
      </w:r>
      <w:r>
        <w:rPr>
          <w:rFonts w:ascii="Times New Roman"/>
          <w:b w:val="false"/>
          <w:i w:val="false"/>
          <w:color w:val="ff0000"/>
          <w:sz w:val="28"/>
        </w:rPr>
        <w:t>№ 188-НҚ</w:t>
      </w:r>
      <w:r>
        <w:rPr>
          <w:rFonts w:ascii="Times New Roman"/>
          <w:b w:val="false"/>
          <w:i w:val="false"/>
          <w:color w:val="ff0000"/>
          <w:sz w:val="28"/>
        </w:rPr>
        <w:t xml:space="preserve"> бұйрығымен.</w:t>
      </w:r>
      <w:r>
        <w:br/>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министрлігінің</w:t>
            </w:r>
            <w:r>
              <w:br/>
            </w:r>
            <w:r>
              <w:rPr>
                <w:rFonts w:ascii="Times New Roman"/>
                <w:b w:val="false"/>
                <w:i w:val="false"/>
                <w:color w:val="000000"/>
                <w:sz w:val="20"/>
              </w:rPr>
              <w:t>Қоғамдық денсаулық сақтау</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136-НҚ бұйрығына</w:t>
            </w:r>
            <w:r>
              <w:br/>
            </w:r>
            <w:r>
              <w:rPr>
                <w:rFonts w:ascii="Times New Roman"/>
                <w:b w:val="false"/>
                <w:i w:val="false"/>
                <w:color w:val="000000"/>
                <w:sz w:val="20"/>
              </w:rPr>
              <w:t>18-қосымша</w:t>
            </w:r>
            <w:r>
              <w:br/>
            </w:r>
          </w:p>
        </w:tc>
      </w:tr>
    </w:tbl>
    <w:bookmarkStart w:name="z1697" w:id="1481"/>
    <w:p>
      <w:pPr>
        <w:spacing w:after="0"/>
        <w:ind w:left="0"/>
        <w:jc w:val="left"/>
      </w:pPr>
      <w:r>
        <w:rPr>
          <w:rFonts w:ascii="Times New Roman"/>
          <w:b/>
          <w:i w:val="false"/>
          <w:color w:val="000000"/>
        </w:rPr>
        <w:t xml:space="preserve"> "Қазақстан Республикасы Денсаулық сақтау министрлігі Қоғамдық денсаулық сақтау комитетінің Көліктегі Қоғамдық денсаулық сақтау департаменті" республикалық мемлекеттік мекемесі туралы ереже</w:t>
      </w:r>
    </w:p>
    <w:bookmarkEnd w:id="1481"/>
    <w:bookmarkStart w:name="z1698" w:id="1482"/>
    <w:p>
      <w:pPr>
        <w:spacing w:after="0"/>
        <w:ind w:left="0"/>
        <w:jc w:val="left"/>
      </w:pPr>
      <w:r>
        <w:rPr>
          <w:rFonts w:ascii="Times New Roman"/>
          <w:b/>
          <w:i w:val="false"/>
          <w:color w:val="000000"/>
        </w:rPr>
        <w:t xml:space="preserve"> 1-тарау. Жалпы ережелер</w:t>
      </w:r>
    </w:p>
    <w:bookmarkEnd w:id="1482"/>
    <w:bookmarkStart w:name="z1699" w:id="1483"/>
    <w:p>
      <w:pPr>
        <w:spacing w:after="0"/>
        <w:ind w:left="0"/>
        <w:jc w:val="both"/>
      </w:pPr>
      <w:r>
        <w:rPr>
          <w:rFonts w:ascii="Times New Roman"/>
          <w:b w:val="false"/>
          <w:i w:val="false"/>
          <w:color w:val="000000"/>
          <w:sz w:val="28"/>
        </w:rPr>
        <w:t>
      1. "Қазақстан Республикасы Денсаулық сақтау министрлігі Қоғамдық денсаулық сақтау комитетінің Көліктегі Қоғамдық денсаулық сақтау департаменті" республикалық мемлекеттік мекемесі (бұдан әрі – Көліктегі департамент) өз құзыреті шегінде қоғамдық денсаулық сақтау, халықтың санитариялық-эпидемиологиялық саламаттылығы саласында басшылықты және реттеуді, халыққа өткізілетін өнімдер мен көрсетілетін қызметтер бойынша техникалық регламенттер мен нормативтік құжаттарда белгіленген, тамақ өнімдерінің қауіпсіздігі және органикалық өнімдердің өндірісі аясындағы (бұдан әрі - реттелетін сала) талаптардың сақталуын бақылауды және қадағалауды жүзеге асыратын, көліктегі салааралық үйлестіруді, реттеуші, іске асыру және бақылау-қадағалау функцияларын жүзеге асыратын Қазақстан Республикасы Денсаулық сақтау министрлігі Қоғамдық денсаулық сақтау комитетінің (бұдан әрі – Комитет) аумақтық бөлімшесі болып табылады.</w:t>
      </w:r>
    </w:p>
    <w:bookmarkEnd w:id="1483"/>
    <w:bookmarkStart w:name="z1700" w:id="1484"/>
    <w:p>
      <w:pPr>
        <w:spacing w:after="0"/>
        <w:ind w:left="0"/>
        <w:jc w:val="both"/>
      </w:pPr>
      <w:r>
        <w:rPr>
          <w:rFonts w:ascii="Times New Roman"/>
          <w:b w:val="false"/>
          <w:i w:val="false"/>
          <w:color w:val="000000"/>
          <w:sz w:val="28"/>
        </w:rPr>
        <w:t>
      Көліктегі департаменттің аумақтық бөлімшелері - бөлімшелік көліктегі қоғамдық денсаулық сақтау басқармалары бар.</w:t>
      </w:r>
    </w:p>
    <w:bookmarkEnd w:id="1484"/>
    <w:bookmarkStart w:name="z1701" w:id="1485"/>
    <w:p>
      <w:pPr>
        <w:spacing w:after="0"/>
        <w:ind w:left="0"/>
        <w:jc w:val="both"/>
      </w:pPr>
      <w:r>
        <w:rPr>
          <w:rFonts w:ascii="Times New Roman"/>
          <w:b w:val="false"/>
          <w:i w:val="false"/>
          <w:color w:val="000000"/>
          <w:sz w:val="28"/>
        </w:rPr>
        <w:t xml:space="preserve">
      2. Көліктегі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актілеріне, сондай-ақ осы Ережеге сәйкес жүзеге асырады.</w:t>
      </w:r>
    </w:p>
    <w:bookmarkEnd w:id="1485"/>
    <w:bookmarkStart w:name="z1702" w:id="1486"/>
    <w:p>
      <w:pPr>
        <w:spacing w:after="0"/>
        <w:ind w:left="0"/>
        <w:jc w:val="both"/>
      </w:pPr>
      <w:r>
        <w:rPr>
          <w:rFonts w:ascii="Times New Roman"/>
          <w:b w:val="false"/>
          <w:i w:val="false"/>
          <w:color w:val="000000"/>
          <w:sz w:val="28"/>
        </w:rPr>
        <w:t>
      3. Көліктегі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86"/>
    <w:bookmarkStart w:name="z1703" w:id="1487"/>
    <w:p>
      <w:pPr>
        <w:spacing w:after="0"/>
        <w:ind w:left="0"/>
        <w:jc w:val="both"/>
      </w:pPr>
      <w:r>
        <w:rPr>
          <w:rFonts w:ascii="Times New Roman"/>
          <w:b w:val="false"/>
          <w:i w:val="false"/>
          <w:color w:val="000000"/>
          <w:sz w:val="28"/>
        </w:rPr>
        <w:t>
      4. Егер Көліктегі департаментке уәкілеттік берiлген болса, ол өз атынан және Комитет атынан азаматтық-құқықтық қатынастарға түседі.</w:t>
      </w:r>
    </w:p>
    <w:bookmarkEnd w:id="1487"/>
    <w:bookmarkStart w:name="z1704" w:id="1488"/>
    <w:p>
      <w:pPr>
        <w:spacing w:after="0"/>
        <w:ind w:left="0"/>
        <w:jc w:val="both"/>
      </w:pPr>
      <w:r>
        <w:rPr>
          <w:rFonts w:ascii="Times New Roman"/>
          <w:b w:val="false"/>
          <w:i w:val="false"/>
          <w:color w:val="000000"/>
          <w:sz w:val="28"/>
        </w:rPr>
        <w:t>
      5. Егер Көліктегі департаментке Қазақстан Республикасының заңнамасына сәйкес уәкілеттік берілген болса, ол мемлекет атынан азаматтық-құқықтық қатынастарға түсуге құқылы.</w:t>
      </w:r>
    </w:p>
    <w:bookmarkEnd w:id="1488"/>
    <w:bookmarkStart w:name="z1705" w:id="1489"/>
    <w:p>
      <w:pPr>
        <w:spacing w:after="0"/>
        <w:ind w:left="0"/>
        <w:jc w:val="both"/>
      </w:pPr>
      <w:r>
        <w:rPr>
          <w:rFonts w:ascii="Times New Roman"/>
          <w:b w:val="false"/>
          <w:i w:val="false"/>
          <w:color w:val="000000"/>
          <w:sz w:val="28"/>
        </w:rPr>
        <w:t>
      6. Көліктегі департамент өз құзыретіндегі мәселелер бойынша Қазақстан Республикасының заңнамасында белгіленген тәртіппен Көліктегі департамент басшысының бұйрықтарымен ресімделетін шешімдерді қабылдайды.</w:t>
      </w:r>
    </w:p>
    <w:bookmarkEnd w:id="1489"/>
    <w:bookmarkStart w:name="z1706" w:id="1490"/>
    <w:p>
      <w:pPr>
        <w:spacing w:after="0"/>
        <w:ind w:left="0"/>
        <w:jc w:val="both"/>
      </w:pPr>
      <w:r>
        <w:rPr>
          <w:rFonts w:ascii="Times New Roman"/>
          <w:b w:val="false"/>
          <w:i w:val="false"/>
          <w:color w:val="000000"/>
          <w:sz w:val="28"/>
        </w:rPr>
        <w:t>
      7. Көліктегі департаменттің құрылымы және штат санының лимиті қолданыстағы заңнамаға сәйкес бекітіледі.</w:t>
      </w:r>
    </w:p>
    <w:bookmarkEnd w:id="1490"/>
    <w:bookmarkStart w:name="z1707" w:id="1491"/>
    <w:p>
      <w:pPr>
        <w:spacing w:after="0"/>
        <w:ind w:left="0"/>
        <w:jc w:val="both"/>
      </w:pPr>
      <w:r>
        <w:rPr>
          <w:rFonts w:ascii="Times New Roman"/>
          <w:b w:val="false"/>
          <w:i w:val="false"/>
          <w:color w:val="000000"/>
          <w:sz w:val="28"/>
        </w:rPr>
        <w:t>
      8. Департаменттің заңды мекенжайы - 010000, Астана қаласы, Қарасай батыр көшесі, 2а үй.</w:t>
      </w:r>
    </w:p>
    <w:bookmarkEnd w:id="1491"/>
    <w:bookmarkStart w:name="z1708" w:id="1492"/>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 Қоғамдық денсаулық сақтау комитетінің Көліктегі Қоғамдық денсаулық сақтау департаменті" республикалық мемлекеттік мекемесі.</w:t>
      </w:r>
    </w:p>
    <w:bookmarkEnd w:id="1492"/>
    <w:bookmarkStart w:name="z1709" w:id="1493"/>
    <w:p>
      <w:pPr>
        <w:spacing w:after="0"/>
        <w:ind w:left="0"/>
        <w:jc w:val="both"/>
      </w:pPr>
      <w:r>
        <w:rPr>
          <w:rFonts w:ascii="Times New Roman"/>
          <w:b w:val="false"/>
          <w:i w:val="false"/>
          <w:color w:val="000000"/>
          <w:sz w:val="28"/>
        </w:rPr>
        <w:t>
      10. Осы Ереже Көліктегі департаменттің құрылтай құжаты болып табылады.</w:t>
      </w:r>
    </w:p>
    <w:bookmarkEnd w:id="1493"/>
    <w:bookmarkStart w:name="z1710" w:id="1494"/>
    <w:p>
      <w:pPr>
        <w:spacing w:after="0"/>
        <w:ind w:left="0"/>
        <w:jc w:val="both"/>
      </w:pPr>
      <w:r>
        <w:rPr>
          <w:rFonts w:ascii="Times New Roman"/>
          <w:b w:val="false"/>
          <w:i w:val="false"/>
          <w:color w:val="000000"/>
          <w:sz w:val="28"/>
        </w:rPr>
        <w:t>
      11. Көліктегі департамент қызметін қаржыландыру республикалық бюджет қаражаты есебінен жүзеге асырылады.</w:t>
      </w:r>
    </w:p>
    <w:bookmarkEnd w:id="1494"/>
    <w:bookmarkStart w:name="z1711" w:id="1495"/>
    <w:p>
      <w:pPr>
        <w:spacing w:after="0"/>
        <w:ind w:left="0"/>
        <w:jc w:val="both"/>
      </w:pPr>
      <w:r>
        <w:rPr>
          <w:rFonts w:ascii="Times New Roman"/>
          <w:b w:val="false"/>
          <w:i w:val="false"/>
          <w:color w:val="000000"/>
          <w:sz w:val="28"/>
        </w:rPr>
        <w:t>
      12. Көліктегі департаментке мемлекеттік органның функциялары болып табылатын міндеттерді орындау тұрғысында кәсіпкерлік субъектілерімен шарттық қатынастарға түсуге жол берілмейді.</w:t>
      </w:r>
    </w:p>
    <w:bookmarkEnd w:id="1495"/>
    <w:bookmarkStart w:name="z1712" w:id="1496"/>
    <w:p>
      <w:pPr>
        <w:spacing w:after="0"/>
        <w:ind w:left="0"/>
        <w:jc w:val="both"/>
      </w:pPr>
      <w:r>
        <w:rPr>
          <w:rFonts w:ascii="Times New Roman"/>
          <w:b w:val="false"/>
          <w:i w:val="false"/>
          <w:color w:val="000000"/>
          <w:sz w:val="28"/>
        </w:rPr>
        <w:t>
      Егер Көліктегі департаментке заңнамалық актілермен табыс әкелетін қызметті іске асыру құқығы берілген болса, онда мұндай қызметтен түскен табыс мемлекеттік бюджет кірісіне жіберіледі.</w:t>
      </w:r>
    </w:p>
    <w:bookmarkEnd w:id="1496"/>
    <w:bookmarkStart w:name="z1713" w:id="149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497"/>
    <w:bookmarkStart w:name="z1714" w:id="1498"/>
    <w:p>
      <w:pPr>
        <w:spacing w:after="0"/>
        <w:ind w:left="0"/>
        <w:jc w:val="both"/>
      </w:pPr>
      <w:r>
        <w:rPr>
          <w:rFonts w:ascii="Times New Roman"/>
          <w:b w:val="false"/>
          <w:i w:val="false"/>
          <w:color w:val="000000"/>
          <w:sz w:val="28"/>
        </w:rPr>
        <w:t>
      13. Көліктегі департаменттің міндеттері:</w:t>
      </w:r>
    </w:p>
    <w:bookmarkEnd w:id="1498"/>
    <w:bookmarkStart w:name="z1715" w:id="1499"/>
    <w:p>
      <w:pPr>
        <w:spacing w:after="0"/>
        <w:ind w:left="0"/>
        <w:jc w:val="both"/>
      </w:pPr>
      <w:r>
        <w:rPr>
          <w:rFonts w:ascii="Times New Roman"/>
          <w:b w:val="false"/>
          <w:i w:val="false"/>
          <w:color w:val="000000"/>
          <w:sz w:val="28"/>
        </w:rPr>
        <w:t>
      1) реттелетін салада мемлекеттік саясатты іске асыру, салааралық үйлестіруді және мемлекеттік басқаруды жүзеге асыру;</w:t>
      </w:r>
    </w:p>
    <w:bookmarkEnd w:id="1499"/>
    <w:bookmarkStart w:name="z1716" w:id="1500"/>
    <w:p>
      <w:pPr>
        <w:spacing w:after="0"/>
        <w:ind w:left="0"/>
        <w:jc w:val="both"/>
      </w:pPr>
      <w:r>
        <w:rPr>
          <w:rFonts w:ascii="Times New Roman"/>
          <w:b w:val="false"/>
          <w:i w:val="false"/>
          <w:color w:val="000000"/>
          <w:sz w:val="28"/>
        </w:rPr>
        <w:t>
      2) қоғамдық денсаулық сақтау, халықтың санитариялық-эпидемиологиялық саламаттылығы мәселелері бойынша үйлестіру, реттеуші, іске асыру және бақылау-қадағалау функцияларын жүзеге асыру;</w:t>
      </w:r>
    </w:p>
    <w:bookmarkEnd w:id="1500"/>
    <w:bookmarkStart w:name="z1717" w:id="1501"/>
    <w:p>
      <w:pPr>
        <w:spacing w:after="0"/>
        <w:ind w:left="0"/>
        <w:jc w:val="both"/>
      </w:pPr>
      <w:r>
        <w:rPr>
          <w:rFonts w:ascii="Times New Roman"/>
          <w:b w:val="false"/>
          <w:i w:val="false"/>
          <w:color w:val="000000"/>
          <w:sz w:val="28"/>
        </w:rPr>
        <w:t>
      3) өз құзыреті шегінде Департаментке жүктелген өзге де міндеттерді жүзеге асыру.</w:t>
      </w:r>
    </w:p>
    <w:bookmarkEnd w:id="1501"/>
    <w:bookmarkStart w:name="z1718" w:id="1502"/>
    <w:p>
      <w:pPr>
        <w:spacing w:after="0"/>
        <w:ind w:left="0"/>
        <w:jc w:val="both"/>
      </w:pPr>
      <w:r>
        <w:rPr>
          <w:rFonts w:ascii="Times New Roman"/>
          <w:b w:val="false"/>
          <w:i w:val="false"/>
          <w:color w:val="000000"/>
          <w:sz w:val="28"/>
        </w:rPr>
        <w:t>
      14. Функциялары:</w:t>
      </w:r>
    </w:p>
    <w:bookmarkEnd w:id="1502"/>
    <w:bookmarkStart w:name="z1719" w:id="1503"/>
    <w:p>
      <w:pPr>
        <w:spacing w:after="0"/>
        <w:ind w:left="0"/>
        <w:jc w:val="both"/>
      </w:pPr>
      <w:r>
        <w:rPr>
          <w:rFonts w:ascii="Times New Roman"/>
          <w:b w:val="false"/>
          <w:i w:val="false"/>
          <w:color w:val="000000"/>
          <w:sz w:val="28"/>
        </w:rPr>
        <w:t>
      1) көлікте реттелетін салада мемлекеттік саясатты іске асыру;</w:t>
      </w:r>
    </w:p>
    <w:bookmarkEnd w:id="1503"/>
    <w:bookmarkStart w:name="z1720" w:id="1504"/>
    <w:p>
      <w:pPr>
        <w:spacing w:after="0"/>
        <w:ind w:left="0"/>
        <w:jc w:val="both"/>
      </w:pPr>
      <w:r>
        <w:rPr>
          <w:rFonts w:ascii="Times New Roman"/>
          <w:b w:val="false"/>
          <w:i w:val="false"/>
          <w:color w:val="000000"/>
          <w:sz w:val="28"/>
        </w:rPr>
        <w:t>
      2) құзыреті шегінде нормативтік құқықтық актілерді әзірлеуге, реттелетін салада есепке алу және есептілік құжаттамасының нысандарын әзірлеуге қатысу;</w:t>
      </w:r>
    </w:p>
    <w:bookmarkEnd w:id="1504"/>
    <w:bookmarkStart w:name="z1721" w:id="1505"/>
    <w:p>
      <w:pPr>
        <w:spacing w:after="0"/>
        <w:ind w:left="0"/>
        <w:jc w:val="both"/>
      </w:pPr>
      <w:r>
        <w:rPr>
          <w:rFonts w:ascii="Times New Roman"/>
          <w:b w:val="false"/>
          <w:i w:val="false"/>
          <w:color w:val="000000"/>
          <w:sz w:val="28"/>
        </w:rPr>
        <w:t>
      3) көлікте мемлекеттік санитариялық-эпидемиологиялық бақылау мен қадағалауды жүзеге асыру;</w:t>
      </w:r>
    </w:p>
    <w:bookmarkEnd w:id="1505"/>
    <w:bookmarkStart w:name="z1722" w:id="1506"/>
    <w:p>
      <w:pPr>
        <w:spacing w:after="0"/>
        <w:ind w:left="0"/>
        <w:jc w:val="both"/>
      </w:pPr>
      <w:r>
        <w:rPr>
          <w:rFonts w:ascii="Times New Roman"/>
          <w:b w:val="false"/>
          <w:i w:val="false"/>
          <w:color w:val="000000"/>
          <w:sz w:val="28"/>
        </w:rPr>
        <w:t>
      4) халықтың санитариялық-эпидемиологиялық саламаттылығы саласында санитариялық-эпидемиологиялық мониторинг жүргізу;</w:t>
      </w:r>
    </w:p>
    <w:bookmarkEnd w:id="1506"/>
    <w:bookmarkStart w:name="z1723" w:id="1507"/>
    <w:p>
      <w:pPr>
        <w:spacing w:after="0"/>
        <w:ind w:left="0"/>
        <w:jc w:val="both"/>
      </w:pPr>
      <w:r>
        <w:rPr>
          <w:rFonts w:ascii="Times New Roman"/>
          <w:b w:val="false"/>
          <w:i w:val="false"/>
          <w:color w:val="000000"/>
          <w:sz w:val="28"/>
        </w:rPr>
        <w:t>
      5) көлікте реттелетін салада денсаулық сақтау саласында қызметті жүзеге асыратын ұйымдардың қызметін үйлестіру;</w:t>
      </w:r>
    </w:p>
    <w:bookmarkEnd w:id="1507"/>
    <w:bookmarkStart w:name="z1724" w:id="1508"/>
    <w:p>
      <w:pPr>
        <w:spacing w:after="0"/>
        <w:ind w:left="0"/>
        <w:jc w:val="both"/>
      </w:pPr>
      <w:r>
        <w:rPr>
          <w:rFonts w:ascii="Times New Roman"/>
          <w:b w:val="false"/>
          <w:i w:val="false"/>
          <w:color w:val="000000"/>
          <w:sz w:val="28"/>
        </w:rPr>
        <w:t>
      6) халықтың санитариялық-эпидемиологиялық саламаттылығы саласында ведомстволық статистикалық бақылауды қамтамасыз ету;</w:t>
      </w:r>
    </w:p>
    <w:bookmarkEnd w:id="1508"/>
    <w:bookmarkStart w:name="z1725" w:id="1509"/>
    <w:p>
      <w:pPr>
        <w:spacing w:after="0"/>
        <w:ind w:left="0"/>
        <w:jc w:val="both"/>
      </w:pPr>
      <w:r>
        <w:rPr>
          <w:rFonts w:ascii="Times New Roman"/>
          <w:b w:val="false"/>
          <w:i w:val="false"/>
          <w:color w:val="000000"/>
          <w:sz w:val="28"/>
        </w:rPr>
        <w:t>
      7) халықтың санитариялық-эпидемиологиялық саламаттылығы саласында электрондық ақпараттық ресурстарды және ақпараттық жүйелерді, ақпараттық-коммуникациялық желілердің жұмыс істеуін, Қазақстан Республикасының ақпараттандыру туралы заңнамасына сәйкес оларға жеке және заңды тұлғалардың қолжетімділігін ұйымдастыруды қамтамасыз ету;</w:t>
      </w:r>
    </w:p>
    <w:bookmarkEnd w:id="1509"/>
    <w:bookmarkStart w:name="z1726" w:id="1510"/>
    <w:p>
      <w:pPr>
        <w:spacing w:after="0"/>
        <w:ind w:left="0"/>
        <w:jc w:val="both"/>
      </w:pPr>
      <w:r>
        <w:rPr>
          <w:rFonts w:ascii="Times New Roman"/>
          <w:b w:val="false"/>
          <w:i w:val="false"/>
          <w:color w:val="000000"/>
          <w:sz w:val="28"/>
        </w:rPr>
        <w:t>
      8) мемлекеттік органдармен, жеке және заңды тұлғалармен, үкіметтік емес ұйымдармен, халықаралық ұйымдармен, тұтынушылардың қоғамдық бірлестіктерімен реттелетін саладағы мәселелер бойынша өзара іс-қимыл жасау;</w:t>
      </w:r>
    </w:p>
    <w:bookmarkEnd w:id="1510"/>
    <w:bookmarkStart w:name="z1727" w:id="1511"/>
    <w:p>
      <w:pPr>
        <w:spacing w:after="0"/>
        <w:ind w:left="0"/>
        <w:jc w:val="both"/>
      </w:pPr>
      <w:r>
        <w:rPr>
          <w:rFonts w:ascii="Times New Roman"/>
          <w:b w:val="false"/>
          <w:i w:val="false"/>
          <w:color w:val="000000"/>
          <w:sz w:val="28"/>
        </w:rPr>
        <w:t>
      9) денсаулық сақтау саласындағы мамандар, сондай-ақ халықтың санитариялық-эпидемиологиялық саламаттылығы саласындағы мамандар үшін тиісті біліктілік санаттарын беру туралы куәлікті беру және кері қайтарып алу;</w:t>
      </w:r>
    </w:p>
    <w:bookmarkEnd w:id="1511"/>
    <w:bookmarkStart w:name="z1728" w:id="1512"/>
    <w:p>
      <w:pPr>
        <w:spacing w:after="0"/>
        <w:ind w:left="0"/>
        <w:jc w:val="both"/>
      </w:pPr>
      <w:r>
        <w:rPr>
          <w:rFonts w:ascii="Times New Roman"/>
          <w:b w:val="false"/>
          <w:i w:val="false"/>
          <w:color w:val="000000"/>
          <w:sz w:val="28"/>
        </w:rPr>
        <w:t>
      10) тиісті аумақта шаруашылық және (немесе) өзге де қызметтің және халық тұрмысының ерекше шарттары бар шектеу іс-шараларын, оның ішінде карантинді енгізу;</w:t>
      </w:r>
    </w:p>
    <w:bookmarkEnd w:id="1512"/>
    <w:bookmarkStart w:name="z1729" w:id="1513"/>
    <w:p>
      <w:pPr>
        <w:spacing w:after="0"/>
        <w:ind w:left="0"/>
        <w:jc w:val="both"/>
      </w:pPr>
      <w:r>
        <w:rPr>
          <w:rFonts w:ascii="Times New Roman"/>
          <w:b w:val="false"/>
          <w:i w:val="false"/>
          <w:color w:val="000000"/>
          <w:sz w:val="28"/>
        </w:rPr>
        <w:t>
      11) Департаменттің құзыретіне кіретін мәселелер бойынша жеке және заңды тұлғалардың өтініштерін қарау;</w:t>
      </w:r>
    </w:p>
    <w:bookmarkEnd w:id="1513"/>
    <w:bookmarkStart w:name="z1730" w:id="1514"/>
    <w:p>
      <w:pPr>
        <w:spacing w:after="0"/>
        <w:ind w:left="0"/>
        <w:jc w:val="both"/>
      </w:pPr>
      <w:r>
        <w:rPr>
          <w:rFonts w:ascii="Times New Roman"/>
          <w:b w:val="false"/>
          <w:i w:val="false"/>
          <w:color w:val="000000"/>
          <w:sz w:val="28"/>
        </w:rPr>
        <w:t>
      12) өз құзыреті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жүргізу;</w:t>
      </w:r>
    </w:p>
    <w:bookmarkEnd w:id="1514"/>
    <w:bookmarkStart w:name="z1731" w:id="1515"/>
    <w:p>
      <w:pPr>
        <w:spacing w:after="0"/>
        <w:ind w:left="0"/>
        <w:jc w:val="both"/>
      </w:pPr>
      <w:r>
        <w:rPr>
          <w:rFonts w:ascii="Times New Roman"/>
          <w:b w:val="false"/>
          <w:i w:val="false"/>
          <w:color w:val="000000"/>
          <w:sz w:val="28"/>
        </w:rPr>
        <w:t>
      13) Қазақстан Республикасының заңнамасына сәйкес рұқсат құжаттарын бере отырып, реттелетін салаларда мемлекеттік қызметтерді көрсету, бекітілген стандарттарға сәйкес олардың қолданысын тоқтата тұру, сондай-ақ одан айыру (кері қайтару);</w:t>
      </w:r>
    </w:p>
    <w:bookmarkEnd w:id="1515"/>
    <w:bookmarkStart w:name="z1732" w:id="1516"/>
    <w:p>
      <w:pPr>
        <w:spacing w:after="0"/>
        <w:ind w:left="0"/>
        <w:jc w:val="both"/>
      </w:pPr>
      <w:r>
        <w:rPr>
          <w:rFonts w:ascii="Times New Roman"/>
          <w:b w:val="false"/>
          <w:i w:val="false"/>
          <w:color w:val="000000"/>
          <w:sz w:val="28"/>
        </w:rPr>
        <w:t>
      14) көлікте инфекциялық және паразиттік ауруларды эпидемиологиялық бақылауды жүзеге асыру;</w:t>
      </w:r>
    </w:p>
    <w:bookmarkEnd w:id="1516"/>
    <w:bookmarkStart w:name="z1733" w:id="1517"/>
    <w:p>
      <w:pPr>
        <w:spacing w:after="0"/>
        <w:ind w:left="0"/>
        <w:jc w:val="both"/>
      </w:pPr>
      <w:r>
        <w:rPr>
          <w:rFonts w:ascii="Times New Roman"/>
          <w:b w:val="false"/>
          <w:i w:val="false"/>
          <w:color w:val="000000"/>
          <w:sz w:val="28"/>
        </w:rPr>
        <w:t>
      15) көлікте тұтынушыларға өткізілетін өнімдер мен көрсетілетін қызметтер бойынша техникалық регламенттер мен нормативтік құжаттарда белгіленген, сондай-ақ тамақ өнімдерін өткізу сатысында олардың қауіпсіздігі саласындағы талаптардың сақталуын бақылауды және қадағалауды жүзеге асыру;</w:t>
      </w:r>
    </w:p>
    <w:bookmarkEnd w:id="1517"/>
    <w:bookmarkStart w:name="z1734" w:id="1518"/>
    <w:p>
      <w:pPr>
        <w:spacing w:after="0"/>
        <w:ind w:left="0"/>
        <w:jc w:val="both"/>
      </w:pPr>
      <w:r>
        <w:rPr>
          <w:rFonts w:ascii="Times New Roman"/>
          <w:b w:val="false"/>
          <w:i w:val="false"/>
          <w:color w:val="000000"/>
          <w:sz w:val="28"/>
        </w:rPr>
        <w:t>
      16) санитариялық-эпидемиологиялық қадағалауға жататын тамақ өнімін өндіру (дайындау), айналымы, кәдеге жарату және жою сатыларында оның қауіпсіздігін қамтамасыз ету;</w:t>
      </w:r>
    </w:p>
    <w:bookmarkEnd w:id="1518"/>
    <w:bookmarkStart w:name="z1735" w:id="1519"/>
    <w:p>
      <w:pPr>
        <w:spacing w:after="0"/>
        <w:ind w:left="0"/>
        <w:jc w:val="both"/>
      </w:pPr>
      <w:r>
        <w:rPr>
          <w:rFonts w:ascii="Times New Roman"/>
          <w:b w:val="false"/>
          <w:i w:val="false"/>
          <w:color w:val="000000"/>
          <w:sz w:val="28"/>
        </w:rPr>
        <w:t>
      17) өз құзыреті шегінде Қазақстан Республикасы заңнамаларының және өзге де нормативтік құқықтық актілері талаптарының сақталуын қамтамасыз ету;</w:t>
      </w:r>
    </w:p>
    <w:bookmarkEnd w:id="1519"/>
    <w:bookmarkStart w:name="z1736" w:id="1520"/>
    <w:p>
      <w:pPr>
        <w:spacing w:after="0"/>
        <w:ind w:left="0"/>
        <w:jc w:val="both"/>
      </w:pPr>
      <w:r>
        <w:rPr>
          <w:rFonts w:ascii="Times New Roman"/>
          <w:b w:val="false"/>
          <w:i w:val="false"/>
          <w:color w:val="000000"/>
          <w:sz w:val="28"/>
        </w:rPr>
        <w:t>
      18) Департаменттің аумақтық бөлімшелерінің қызметін жалпы ұйымдастыру, үйлестіру және бақылау;</w:t>
      </w:r>
    </w:p>
    <w:bookmarkEnd w:id="1520"/>
    <w:bookmarkStart w:name="z1737" w:id="1521"/>
    <w:p>
      <w:pPr>
        <w:spacing w:after="0"/>
        <w:ind w:left="0"/>
        <w:jc w:val="both"/>
      </w:pPr>
      <w:r>
        <w:rPr>
          <w:rFonts w:ascii="Times New Roman"/>
          <w:b w:val="false"/>
          <w:i w:val="false"/>
          <w:color w:val="000000"/>
          <w:sz w:val="28"/>
        </w:rPr>
        <w:t>
      19)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521"/>
    <w:bookmarkStart w:name="z1738" w:id="1522"/>
    <w:p>
      <w:pPr>
        <w:spacing w:after="0"/>
        <w:ind w:left="0"/>
        <w:jc w:val="both"/>
      </w:pPr>
      <w:r>
        <w:rPr>
          <w:rFonts w:ascii="Times New Roman"/>
          <w:b w:val="false"/>
          <w:i w:val="false"/>
          <w:color w:val="000000"/>
          <w:sz w:val="28"/>
        </w:rPr>
        <w:t>
      20)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Заңында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жүзеге асыру;</w:t>
      </w:r>
    </w:p>
    <w:bookmarkEnd w:id="1522"/>
    <w:bookmarkStart w:name="z1739" w:id="1523"/>
    <w:p>
      <w:pPr>
        <w:spacing w:after="0"/>
        <w:ind w:left="0"/>
        <w:jc w:val="both"/>
      </w:pPr>
      <w:r>
        <w:rPr>
          <w:rFonts w:ascii="Times New Roman"/>
          <w:b w:val="false"/>
          <w:i w:val="false"/>
          <w:color w:val="000000"/>
          <w:sz w:val="28"/>
        </w:rPr>
        <w:t>
      21) Қазақстан Республикасының заңнамасы талаптарының анықталған бұзушылықтары туралы актілерді қабылдау;</w:t>
      </w:r>
    </w:p>
    <w:bookmarkEnd w:id="1523"/>
    <w:bookmarkStart w:name="z1740" w:id="1524"/>
    <w:p>
      <w:pPr>
        <w:spacing w:after="0"/>
        <w:ind w:left="0"/>
        <w:jc w:val="both"/>
      </w:pPr>
      <w:r>
        <w:rPr>
          <w:rFonts w:ascii="Times New Roman"/>
          <w:b w:val="false"/>
          <w:i w:val="false"/>
          <w:color w:val="000000"/>
          <w:sz w:val="28"/>
        </w:rPr>
        <w:t>
      22) өнім қауіпсіздігінің мониторингін жүзеге асыру;</w:t>
      </w:r>
    </w:p>
    <w:bookmarkEnd w:id="1524"/>
    <w:bookmarkStart w:name="z1741" w:id="1525"/>
    <w:p>
      <w:pPr>
        <w:spacing w:after="0"/>
        <w:ind w:left="0"/>
        <w:jc w:val="both"/>
      </w:pPr>
      <w:r>
        <w:rPr>
          <w:rFonts w:ascii="Times New Roman"/>
          <w:b w:val="false"/>
          <w:i w:val="false"/>
          <w:color w:val="000000"/>
          <w:sz w:val="28"/>
        </w:rPr>
        <w:t xml:space="preserve">
      23)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істерді қозғау және қарау;</w:t>
      </w:r>
    </w:p>
    <w:bookmarkEnd w:id="1525"/>
    <w:bookmarkStart w:name="z1742" w:id="1526"/>
    <w:p>
      <w:pPr>
        <w:spacing w:after="0"/>
        <w:ind w:left="0"/>
        <w:jc w:val="both"/>
      </w:pPr>
      <w:r>
        <w:rPr>
          <w:rFonts w:ascii="Times New Roman"/>
          <w:b w:val="false"/>
          <w:i w:val="false"/>
          <w:color w:val="000000"/>
          <w:sz w:val="28"/>
        </w:rPr>
        <w:t>
      24)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Қазақстан Республикасы Кодексінде, Қазақстан Республикасының заңдарында, Қазақстан Республикасы Президентінің және Үкіметінің актілерінде және мен көзделген өзге де функцияларды жүзеге асыру.</w:t>
      </w:r>
    </w:p>
    <w:bookmarkEnd w:id="1526"/>
    <w:bookmarkStart w:name="z1743" w:id="1527"/>
    <w:p>
      <w:pPr>
        <w:spacing w:after="0"/>
        <w:ind w:left="0"/>
        <w:jc w:val="both"/>
      </w:pPr>
      <w:r>
        <w:rPr>
          <w:rFonts w:ascii="Times New Roman"/>
          <w:b w:val="false"/>
          <w:i w:val="false"/>
          <w:color w:val="000000"/>
          <w:sz w:val="28"/>
        </w:rPr>
        <w:t>
      15. Департаменттің құқықтары мен міндеттері:</w:t>
      </w:r>
    </w:p>
    <w:bookmarkEnd w:id="1527"/>
    <w:bookmarkStart w:name="z1744" w:id="1528"/>
    <w:p>
      <w:pPr>
        <w:spacing w:after="0"/>
        <w:ind w:left="0"/>
        <w:jc w:val="both"/>
      </w:pPr>
      <w:r>
        <w:rPr>
          <w:rFonts w:ascii="Times New Roman"/>
          <w:b w:val="false"/>
          <w:i w:val="false"/>
          <w:color w:val="000000"/>
          <w:sz w:val="28"/>
        </w:rPr>
        <w:t>
      1) көлікте халықтың пайдалануы мен қолдануына, сондай-ақ кәсіпкерлік және (немесе) өзге де қызметте пайдалану мен қолдануға арналған өнімді әкелуге, онда өндіруге, қолдануға және өткізуге тыйым салу;</w:t>
      </w:r>
    </w:p>
    <w:bookmarkEnd w:id="1528"/>
    <w:bookmarkStart w:name="z1745" w:id="1529"/>
    <w:p>
      <w:pPr>
        <w:spacing w:after="0"/>
        <w:ind w:left="0"/>
        <w:jc w:val="both"/>
      </w:pP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529"/>
    <w:bookmarkStart w:name="z1746" w:id="1530"/>
    <w:p>
      <w:pPr>
        <w:spacing w:after="0"/>
        <w:ind w:left="0"/>
        <w:jc w:val="both"/>
      </w:pPr>
      <w:r>
        <w:rPr>
          <w:rFonts w:ascii="Times New Roman"/>
          <w:b w:val="false"/>
          <w:i w:val="false"/>
          <w:color w:val="000000"/>
          <w:sz w:val="28"/>
        </w:rPr>
        <w:t>
      3) өз құзыреті шегінде Қазақстан Республикасының заңнамасын бұзу фактілерін қарау үшін жеке, лауазымды тұлғаларды, заңды тұлғалардың заңды өкілдерін халықтың санитариялық-эпидемиологиялық саламаттылығы және медициналық көрсетілетін қызметтер сапасын бақылау саласындағы органдарға шақыру;</w:t>
      </w:r>
    </w:p>
    <w:bookmarkEnd w:id="1530"/>
    <w:bookmarkStart w:name="z1747" w:id="1531"/>
    <w:p>
      <w:pPr>
        <w:spacing w:after="0"/>
        <w:ind w:left="0"/>
        <w:jc w:val="both"/>
      </w:pPr>
      <w:r>
        <w:rPr>
          <w:rFonts w:ascii="Times New Roman"/>
          <w:b w:val="false"/>
          <w:i w:val="false"/>
          <w:color w:val="000000"/>
          <w:sz w:val="28"/>
        </w:rPr>
        <w:t>
      4) инфекциялық және паразиттік аурулардың көздері болып табылатын, халықтың декреттелген топтарына жататын, сондай-ақ міндетті медициналық қарап-тексеруден уақтылы өтпеген адамдарды толық санациядан және міндетті медициналық қарап-тексеруден өткенін растайтын зертханалық зерттеу және маманның қорытындысын алғанға дейін жұмыстан уақытша шеттету туралы қаулылар шығару;</w:t>
      </w:r>
    </w:p>
    <w:bookmarkEnd w:id="1531"/>
    <w:bookmarkStart w:name="z1748" w:id="1532"/>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w:t>
      </w:r>
    </w:p>
    <w:bookmarkEnd w:id="1532"/>
    <w:bookmarkStart w:name="z1749" w:id="1533"/>
    <w:p>
      <w:pPr>
        <w:spacing w:after="0"/>
        <w:ind w:left="0"/>
        <w:jc w:val="both"/>
      </w:pPr>
      <w:r>
        <w:rPr>
          <w:rFonts w:ascii="Times New Roman"/>
          <w:b w:val="false"/>
          <w:i w:val="false"/>
          <w:color w:val="000000"/>
          <w:sz w:val="28"/>
        </w:rPr>
        <w:t>
      6)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жұмыстан шеттете отырып, толық санациясын растайтын зертханалық зерттеп-тексеру нәтижелерін алғанға дейін медициналық зерттеп-тексеруге жіберу;</w:t>
      </w:r>
    </w:p>
    <w:bookmarkEnd w:id="1533"/>
    <w:bookmarkStart w:name="z1750" w:id="1534"/>
    <w:p>
      <w:pPr>
        <w:spacing w:after="0"/>
        <w:ind w:left="0"/>
        <w:jc w:val="both"/>
      </w:pPr>
      <w:r>
        <w:rPr>
          <w:rFonts w:ascii="Times New Roman"/>
          <w:b w:val="false"/>
          <w:i w:val="false"/>
          <w:color w:val="000000"/>
          <w:sz w:val="28"/>
        </w:rPr>
        <w:t>
      7) инфекциялық және паразиттік аурулардың көздері болып табылатын адамдарды көрсетімдері бойынша емдеуге жатқызуға жіберу;</w:t>
      </w:r>
    </w:p>
    <w:bookmarkEnd w:id="1534"/>
    <w:bookmarkStart w:name="z1751" w:id="1535"/>
    <w:p>
      <w:pPr>
        <w:spacing w:after="0"/>
        <w:ind w:left="0"/>
        <w:jc w:val="both"/>
      </w:pPr>
      <w:r>
        <w:rPr>
          <w:rFonts w:ascii="Times New Roman"/>
          <w:b w:val="false"/>
          <w:i w:val="false"/>
          <w:color w:val="000000"/>
          <w:sz w:val="28"/>
        </w:rPr>
        <w:t>
      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535"/>
    <w:bookmarkStart w:name="z1752" w:id="1536"/>
    <w:p>
      <w:pPr>
        <w:spacing w:after="0"/>
        <w:ind w:left="0"/>
        <w:jc w:val="both"/>
      </w:pPr>
      <w:r>
        <w:rPr>
          <w:rFonts w:ascii="Times New Roman"/>
          <w:b w:val="false"/>
          <w:i w:val="false"/>
          <w:color w:val="000000"/>
          <w:sz w:val="28"/>
        </w:rPr>
        <w:t>
      9) реттелетін салада нормативтік құқықтық актілердегі бұзушылықтар жойылғанға дейін Қазақстан Республикасының әкімшілік құқық бұзушылық туралы заңнамасына сәйкес қызметін тоқтата тұру;</w:t>
      </w:r>
    </w:p>
    <w:bookmarkEnd w:id="1536"/>
    <w:bookmarkStart w:name="z1753" w:id="1537"/>
    <w:p>
      <w:pPr>
        <w:spacing w:after="0"/>
        <w:ind w:left="0"/>
        <w:jc w:val="both"/>
      </w:pPr>
      <w:r>
        <w:rPr>
          <w:rFonts w:ascii="Times New Roman"/>
          <w:b w:val="false"/>
          <w:i w:val="false"/>
          <w:color w:val="000000"/>
          <w:sz w:val="28"/>
        </w:rPr>
        <w:t>
      10)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537"/>
    <w:bookmarkStart w:name="z1754" w:id="1538"/>
    <w:p>
      <w:pPr>
        <w:spacing w:after="0"/>
        <w:ind w:left="0"/>
        <w:jc w:val="both"/>
      </w:pPr>
      <w:r>
        <w:rPr>
          <w:rFonts w:ascii="Times New Roman"/>
          <w:b w:val="false"/>
          <w:i w:val="false"/>
          <w:color w:val="000000"/>
          <w:sz w:val="28"/>
        </w:rPr>
        <w:t>
      11) санитариялық-эпидемиологиялық сараптама жүргізу үшін сараптама объектісінің қоршаған ортаға және тұрғындардың денсаулығына әсерін бағалауды зерделеу үшін қажетті материалдарды сұрату, сондай-ақ осы өнімнің құнына өтемақы төлемей, сараптама жүргізу үшін қажетті көлемнен аспайтын және жеткілікті көлемдерде өнімдердің сынамаларын алу және үлгілерін іріктеп алу;</w:t>
      </w:r>
    </w:p>
    <w:bookmarkEnd w:id="1538"/>
    <w:bookmarkStart w:name="z1755" w:id="1539"/>
    <w:p>
      <w:pPr>
        <w:spacing w:after="0"/>
        <w:ind w:left="0"/>
        <w:jc w:val="both"/>
      </w:pPr>
      <w:r>
        <w:rPr>
          <w:rFonts w:ascii="Times New Roman"/>
          <w:b w:val="false"/>
          <w:i w:val="false"/>
          <w:color w:val="000000"/>
          <w:sz w:val="28"/>
        </w:rPr>
        <w:t>
      12) санитариялық-қорғаныш аймақтарының көлемін белгілеу және өзгерту;</w:t>
      </w:r>
    </w:p>
    <w:bookmarkEnd w:id="1539"/>
    <w:bookmarkStart w:name="z1756" w:id="1540"/>
    <w:p>
      <w:pPr>
        <w:spacing w:after="0"/>
        <w:ind w:left="0"/>
        <w:jc w:val="both"/>
      </w:pPr>
      <w:r>
        <w:rPr>
          <w:rFonts w:ascii="Times New Roman"/>
          <w:b w:val="false"/>
          <w:i w:val="false"/>
          <w:color w:val="000000"/>
          <w:sz w:val="28"/>
        </w:rPr>
        <w:t>
      13) реттелетін салада заңнаманың бұзылуына тергеп-тексеру жүргізу;</w:t>
      </w:r>
    </w:p>
    <w:bookmarkEnd w:id="1540"/>
    <w:bookmarkStart w:name="z1757" w:id="1541"/>
    <w:p>
      <w:pPr>
        <w:spacing w:after="0"/>
        <w:ind w:left="0"/>
        <w:jc w:val="both"/>
      </w:pPr>
      <w:r>
        <w:rPr>
          <w:rFonts w:ascii="Times New Roman"/>
          <w:b w:val="false"/>
          <w:i w:val="false"/>
          <w:color w:val="000000"/>
          <w:sz w:val="28"/>
        </w:rPr>
        <w:t>
      14)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w:t>
      </w:r>
    </w:p>
    <w:bookmarkEnd w:id="1541"/>
    <w:bookmarkStart w:name="z1758" w:id="1542"/>
    <w:p>
      <w:pPr>
        <w:spacing w:after="0"/>
        <w:ind w:left="0"/>
        <w:jc w:val="both"/>
      </w:pPr>
      <w:r>
        <w:rPr>
          <w:rFonts w:ascii="Times New Roman"/>
          <w:b w:val="false"/>
          <w:i w:val="false"/>
          <w:color w:val="000000"/>
          <w:sz w:val="28"/>
        </w:rPr>
        <w:t>
      15) Қазақстан Республикасының заңнамасының анықталған бұзушылықтары туралы шешім қабылдау үшін заңнамаға сәйкес нұсқамалар, қаулылар және басқа актілер қабылдау;</w:t>
      </w:r>
    </w:p>
    <w:bookmarkEnd w:id="1542"/>
    <w:bookmarkStart w:name="z1759" w:id="1543"/>
    <w:p>
      <w:pPr>
        <w:spacing w:after="0"/>
        <w:ind w:left="0"/>
        <w:jc w:val="both"/>
      </w:pPr>
      <w:r>
        <w:rPr>
          <w:rFonts w:ascii="Times New Roman"/>
          <w:b w:val="false"/>
          <w:i w:val="false"/>
          <w:color w:val="000000"/>
          <w:sz w:val="28"/>
        </w:rPr>
        <w:t>
      16) Департамент және оның аумақтық бөлімшелерінің мемлекеттік қызметтерді уақтылы көрсетуін, рұқсат құжаттарын беруін, олардың қолданысын тоқтата тұруын, сондай-ақ одан айыруын (кері қайтарып алу), жеке және заңды тұлғалардың өтініштерін қарауын қамтамасыз ету;</w:t>
      </w:r>
    </w:p>
    <w:bookmarkEnd w:id="1543"/>
    <w:bookmarkStart w:name="z1760" w:id="1544"/>
    <w:p>
      <w:pPr>
        <w:spacing w:after="0"/>
        <w:ind w:left="0"/>
        <w:jc w:val="both"/>
      </w:pPr>
      <w:r>
        <w:rPr>
          <w:rFonts w:ascii="Times New Roman"/>
          <w:b w:val="false"/>
          <w:i w:val="false"/>
          <w:color w:val="000000"/>
          <w:sz w:val="28"/>
        </w:rPr>
        <w:t>
      17) жоғары тұрған, бақылаушы және басқа да мемлекеттік органдар мен жергілікті өзін-өзі басқару органдарына ақпарат, мәліметтер, статистикалық және ведомстволық есептілікті уақтылы ұсынуды қамтамасыз ету;</w:t>
      </w:r>
    </w:p>
    <w:bookmarkEnd w:id="1544"/>
    <w:bookmarkStart w:name="z1761" w:id="1545"/>
    <w:p>
      <w:pPr>
        <w:spacing w:after="0"/>
        <w:ind w:left="0"/>
        <w:jc w:val="both"/>
      </w:pPr>
      <w:r>
        <w:rPr>
          <w:rFonts w:ascii="Times New Roman"/>
          <w:b w:val="false"/>
          <w:i w:val="false"/>
          <w:color w:val="000000"/>
          <w:sz w:val="28"/>
        </w:rPr>
        <w:t>
      18) лауазымды тұлғалардың Департаменттің қызметін регламенттейтін заңнаманың, сыбайлас жемқорлыққа қарсы күрес заңнамасының, мемлекеттік қызмет туралы заңнаманың, мемлекеттік қызметшілердің Әдеп кодексінің талаптарын сақтауын қамтамасыз ету;</w:t>
      </w:r>
    </w:p>
    <w:bookmarkEnd w:id="1545"/>
    <w:bookmarkStart w:name="z1762" w:id="1546"/>
    <w:p>
      <w:pPr>
        <w:spacing w:after="0"/>
        <w:ind w:left="0"/>
        <w:jc w:val="both"/>
      </w:pPr>
      <w:r>
        <w:rPr>
          <w:rFonts w:ascii="Times New Roman"/>
          <w:b w:val="false"/>
          <w:i w:val="false"/>
          <w:color w:val="000000"/>
          <w:sz w:val="28"/>
        </w:rPr>
        <w:t>
      19) реттелетін салада аумақтық бөлімшелерге практикалық және әдістемелік көмек көрсету;</w:t>
      </w:r>
    </w:p>
    <w:bookmarkEnd w:id="1546"/>
    <w:bookmarkStart w:name="z1763" w:id="1547"/>
    <w:p>
      <w:pPr>
        <w:spacing w:after="0"/>
        <w:ind w:left="0"/>
        <w:jc w:val="both"/>
      </w:pPr>
      <w:r>
        <w:rPr>
          <w:rFonts w:ascii="Times New Roman"/>
          <w:b w:val="false"/>
          <w:i w:val="false"/>
          <w:color w:val="000000"/>
          <w:sz w:val="28"/>
        </w:rPr>
        <w:t>
      20)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547"/>
    <w:bookmarkStart w:name="z1764" w:id="1548"/>
    <w:p>
      <w:pPr>
        <w:spacing w:after="0"/>
        <w:ind w:left="0"/>
        <w:jc w:val="both"/>
      </w:pPr>
      <w:r>
        <w:rPr>
          <w:rFonts w:ascii="Times New Roman"/>
          <w:b w:val="false"/>
          <w:i w:val="false"/>
          <w:color w:val="000000"/>
          <w:sz w:val="28"/>
        </w:rPr>
        <w:t>
      21) бухгалтерлік есепті жүргізу және қаржылық есептілікті құрастыру;</w:t>
      </w:r>
    </w:p>
    <w:bookmarkEnd w:id="1548"/>
    <w:bookmarkStart w:name="z1765" w:id="1549"/>
    <w:p>
      <w:pPr>
        <w:spacing w:after="0"/>
        <w:ind w:left="0"/>
        <w:jc w:val="both"/>
      </w:pPr>
      <w:r>
        <w:rPr>
          <w:rFonts w:ascii="Times New Roman"/>
          <w:b w:val="false"/>
          <w:i w:val="false"/>
          <w:color w:val="000000"/>
          <w:sz w:val="28"/>
        </w:rPr>
        <w:t>
      22) реттелетін салада кадрлардың біліктілігін арттыруды және қайта даярлауды ұйымдастыру және өткізу бойынша ұсыныстар енгізу;</w:t>
      </w:r>
    </w:p>
    <w:bookmarkEnd w:id="1549"/>
    <w:bookmarkStart w:name="z1766" w:id="1550"/>
    <w:p>
      <w:pPr>
        <w:spacing w:after="0"/>
        <w:ind w:left="0"/>
        <w:jc w:val="both"/>
      </w:pPr>
      <w:r>
        <w:rPr>
          <w:rFonts w:ascii="Times New Roman"/>
          <w:b w:val="false"/>
          <w:i w:val="false"/>
          <w:color w:val="000000"/>
          <w:sz w:val="28"/>
        </w:rPr>
        <w:t>
      23) Қазақстан Республикасының заңдарында көзделген өзге де құқықтар мен міндеттерді жүзеге асыру.</w:t>
      </w:r>
    </w:p>
    <w:bookmarkEnd w:id="1550"/>
    <w:bookmarkStart w:name="z1767" w:id="1551"/>
    <w:p>
      <w:pPr>
        <w:spacing w:after="0"/>
        <w:ind w:left="0"/>
        <w:jc w:val="left"/>
      </w:pPr>
      <w:r>
        <w:rPr>
          <w:rFonts w:ascii="Times New Roman"/>
          <w:b/>
          <w:i w:val="false"/>
          <w:color w:val="000000"/>
        </w:rPr>
        <w:t xml:space="preserve"> 3-тарау. Көліктегі департаменттің қызметін ұйымдастыру</w:t>
      </w:r>
    </w:p>
    <w:bookmarkEnd w:id="1551"/>
    <w:bookmarkStart w:name="z1768" w:id="1552"/>
    <w:p>
      <w:pPr>
        <w:spacing w:after="0"/>
        <w:ind w:left="0"/>
        <w:jc w:val="both"/>
      </w:pPr>
      <w:r>
        <w:rPr>
          <w:rFonts w:ascii="Times New Roman"/>
          <w:b w:val="false"/>
          <w:i w:val="false"/>
          <w:color w:val="000000"/>
          <w:sz w:val="28"/>
        </w:rPr>
        <w:t>
      16. Көліктегі департаментті басқаруды Көліктегі департаментке жүктелген міндеттерді орындауға және өзінің функцияларын жүзеге асыруға жеке жауапты болатын Көліктегі департаменттің басшысы жүзеге асырады.</w:t>
      </w:r>
    </w:p>
    <w:bookmarkEnd w:id="1552"/>
    <w:bookmarkStart w:name="z1769" w:id="1553"/>
    <w:p>
      <w:pPr>
        <w:spacing w:after="0"/>
        <w:ind w:left="0"/>
        <w:jc w:val="both"/>
      </w:pPr>
      <w:r>
        <w:rPr>
          <w:rFonts w:ascii="Times New Roman"/>
          <w:b w:val="false"/>
          <w:i w:val="false"/>
          <w:color w:val="000000"/>
          <w:sz w:val="28"/>
        </w:rPr>
        <w:t>
      17. Көліктегі департаменттің басшысы Қазақстан Республикасының заңнамасында көзделген тәртіппен лауазымына тағайындалады және лауазымынан босатылады.</w:t>
      </w:r>
    </w:p>
    <w:bookmarkEnd w:id="1553"/>
    <w:bookmarkStart w:name="z1770" w:id="1554"/>
    <w:p>
      <w:pPr>
        <w:spacing w:after="0"/>
        <w:ind w:left="0"/>
        <w:jc w:val="both"/>
      </w:pPr>
      <w:r>
        <w:rPr>
          <w:rFonts w:ascii="Times New Roman"/>
          <w:b w:val="false"/>
          <w:i w:val="false"/>
          <w:color w:val="000000"/>
          <w:sz w:val="28"/>
        </w:rPr>
        <w:t>
      18. Көліктегі департамент басшысының Қазақстан Республикасының заңнамасында көзделген тәртіппен лауазымына тағайындалатын және лауазымынан босатылатын орынбасарлары болады.</w:t>
      </w:r>
    </w:p>
    <w:bookmarkEnd w:id="1554"/>
    <w:bookmarkStart w:name="z1771" w:id="1555"/>
    <w:p>
      <w:pPr>
        <w:spacing w:after="0"/>
        <w:ind w:left="0"/>
        <w:jc w:val="both"/>
      </w:pPr>
      <w:r>
        <w:rPr>
          <w:rFonts w:ascii="Times New Roman"/>
          <w:b w:val="false"/>
          <w:i w:val="false"/>
          <w:color w:val="000000"/>
          <w:sz w:val="28"/>
        </w:rPr>
        <w:t>
      19. Көліктегі департамент басшысының өкілеттіктері:</w:t>
      </w:r>
    </w:p>
    <w:bookmarkEnd w:id="1555"/>
    <w:bookmarkStart w:name="z1772" w:id="1556"/>
    <w:p>
      <w:pPr>
        <w:spacing w:after="0"/>
        <w:ind w:left="0"/>
        <w:jc w:val="both"/>
      </w:pPr>
      <w:r>
        <w:rPr>
          <w:rFonts w:ascii="Times New Roman"/>
          <w:b w:val="false"/>
          <w:i w:val="false"/>
          <w:color w:val="000000"/>
          <w:sz w:val="28"/>
        </w:rPr>
        <w:t>
      1) Қазақстан Республикасының заңнамасына сәйкес Департаменттің және оның аумақтық бөлімшелерінің мамандарын лауазымдарына тағайындайды және лауазымдарынан босатады, сонымен қатар Департамент аумақтық бөлімшелерінің басшыларын және орынбасарларын тағайындау және лауазымынан босату жөнінде Комитетке ұсыныс енгізеді;</w:t>
      </w:r>
    </w:p>
    <w:bookmarkEnd w:id="1556"/>
    <w:bookmarkStart w:name="z1773" w:id="1557"/>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қызметкерлерді қоспағанда, Қазақстан Республикасының нормативтік құқықтық актілеріне сәйкес Департамент және аумақтық бөлімшелерінің мамандарын іссапарға жіберу, еңбек демалыстарын беру, материалдық көмек көрсету, үстемеақы төлеу және сыйлықақы беру мәселелерін шешеді;</w:t>
      </w:r>
    </w:p>
    <w:bookmarkEnd w:id="1557"/>
    <w:bookmarkStart w:name="z1774" w:id="1558"/>
    <w:p>
      <w:pPr>
        <w:spacing w:after="0"/>
        <w:ind w:left="0"/>
        <w:jc w:val="both"/>
      </w:pPr>
      <w:r>
        <w:rPr>
          <w:rFonts w:ascii="Times New Roman"/>
          <w:b w:val="false"/>
          <w:i w:val="false"/>
          <w:color w:val="000000"/>
          <w:sz w:val="28"/>
        </w:rPr>
        <w:t>
      3) Қазақстан Республикасының заңнамасында белгіленген тәртіппен Департаменттің және аумақтық бөлімшелерінің мамандарына тәртіптік жаза қолданады;</w:t>
      </w:r>
    </w:p>
    <w:bookmarkEnd w:id="1558"/>
    <w:bookmarkStart w:name="z1775" w:id="1559"/>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 және аумақтық бөлімшелерінің мамандарының, міндеттерін, өкілеттіктері мен жауапкершілігін айқындайды, сондай-ақ олардың лауазымдық нұсқаулықтарын бекітеді;</w:t>
      </w:r>
    </w:p>
    <w:bookmarkEnd w:id="1559"/>
    <w:bookmarkStart w:name="z1776" w:id="1560"/>
    <w:p>
      <w:pPr>
        <w:spacing w:after="0"/>
        <w:ind w:left="0"/>
        <w:jc w:val="both"/>
      </w:pPr>
      <w:r>
        <w:rPr>
          <w:rFonts w:ascii="Times New Roman"/>
          <w:b w:val="false"/>
          <w:i w:val="false"/>
          <w:color w:val="000000"/>
          <w:sz w:val="28"/>
        </w:rPr>
        <w:t>
      5) өзінің құзыретіне кіретін мәселелер бойынша бұйрықтарға қол қояды;</w:t>
      </w:r>
    </w:p>
    <w:bookmarkEnd w:id="1560"/>
    <w:bookmarkStart w:name="z1777" w:id="1561"/>
    <w:p>
      <w:pPr>
        <w:spacing w:after="0"/>
        <w:ind w:left="0"/>
        <w:jc w:val="both"/>
      </w:pPr>
      <w:r>
        <w:rPr>
          <w:rFonts w:ascii="Times New Roman"/>
          <w:b w:val="false"/>
          <w:i w:val="false"/>
          <w:color w:val="000000"/>
          <w:sz w:val="28"/>
        </w:rPr>
        <w:t>
      6) мемлекеттік органдарда және өзге де ұйымдарда Департаменттің мүддесін білдіреді;</w:t>
      </w:r>
    </w:p>
    <w:bookmarkEnd w:id="1561"/>
    <w:bookmarkStart w:name="z1778" w:id="1562"/>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тұлғалардың құзыретіне жатқызылған қызметкерлерді қоспағанда, Департаменттің және оның аумақтық бөлімшелерінің бос лауазымдарына конкурс жариялайды;</w:t>
      </w:r>
    </w:p>
    <w:bookmarkEnd w:id="1562"/>
    <w:bookmarkStart w:name="z1779" w:id="1563"/>
    <w:p>
      <w:pPr>
        <w:spacing w:after="0"/>
        <w:ind w:left="0"/>
        <w:jc w:val="both"/>
      </w:pPr>
      <w:r>
        <w:rPr>
          <w:rFonts w:ascii="Times New Roman"/>
          <w:b w:val="false"/>
          <w:i w:val="false"/>
          <w:color w:val="000000"/>
          <w:sz w:val="28"/>
        </w:rPr>
        <w:t>
      8) сыбайлас жемқорлыққа қарсы іс-қимыл жасауға бағытталған шараларды қабылдайды;</w:t>
      </w:r>
    </w:p>
    <w:bookmarkEnd w:id="1563"/>
    <w:bookmarkStart w:name="z1780" w:id="1564"/>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564"/>
    <w:bookmarkStart w:name="z1781" w:id="1565"/>
    <w:p>
      <w:pPr>
        <w:spacing w:after="0"/>
        <w:ind w:left="0"/>
        <w:jc w:val="both"/>
      </w:pPr>
      <w:r>
        <w:rPr>
          <w:rFonts w:ascii="Times New Roman"/>
          <w:b w:val="false"/>
          <w:i w:val="false"/>
          <w:color w:val="000000"/>
          <w:sz w:val="28"/>
        </w:rPr>
        <w:t>
      Департаменттің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1565"/>
    <w:bookmarkStart w:name="z1782" w:id="1566"/>
    <w:p>
      <w:pPr>
        <w:spacing w:after="0"/>
        <w:ind w:left="0"/>
        <w:jc w:val="left"/>
      </w:pPr>
      <w:r>
        <w:rPr>
          <w:rFonts w:ascii="Times New Roman"/>
          <w:b/>
          <w:i w:val="false"/>
          <w:color w:val="000000"/>
        </w:rPr>
        <w:t xml:space="preserve"> 4-тарау. Көліктегі Департаменттің мүлкi</w:t>
      </w:r>
    </w:p>
    <w:bookmarkEnd w:id="1566"/>
    <w:bookmarkStart w:name="z1783" w:id="1567"/>
    <w:p>
      <w:pPr>
        <w:spacing w:after="0"/>
        <w:ind w:left="0"/>
        <w:jc w:val="both"/>
      </w:pPr>
      <w:r>
        <w:rPr>
          <w:rFonts w:ascii="Times New Roman"/>
          <w:b w:val="false"/>
          <w:i w:val="false"/>
          <w:color w:val="000000"/>
          <w:sz w:val="28"/>
        </w:rPr>
        <w:t>
      20. Көліктегі департаменттің Қазақстан Республикасының заңнамасында көзделген жағдайларда жедел басқару құқығындағы оқшауланған мүлкi болады.</w:t>
      </w:r>
    </w:p>
    <w:bookmarkEnd w:id="1567"/>
    <w:bookmarkStart w:name="z1784" w:id="1568"/>
    <w:p>
      <w:pPr>
        <w:spacing w:after="0"/>
        <w:ind w:left="0"/>
        <w:jc w:val="both"/>
      </w:pPr>
      <w:r>
        <w:rPr>
          <w:rFonts w:ascii="Times New Roman"/>
          <w:b w:val="false"/>
          <w:i w:val="false"/>
          <w:color w:val="000000"/>
          <w:sz w:val="28"/>
        </w:rPr>
        <w:t>
      21. Көліктегі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қоса алғанда) есебінен қалыптасады.</w:t>
      </w:r>
    </w:p>
    <w:bookmarkEnd w:id="1568"/>
    <w:bookmarkStart w:name="z1785" w:id="1569"/>
    <w:p>
      <w:pPr>
        <w:spacing w:after="0"/>
        <w:ind w:left="0"/>
        <w:jc w:val="both"/>
      </w:pPr>
      <w:r>
        <w:rPr>
          <w:rFonts w:ascii="Times New Roman"/>
          <w:b w:val="false"/>
          <w:i w:val="false"/>
          <w:color w:val="000000"/>
          <w:sz w:val="28"/>
        </w:rPr>
        <w:t>
      22. Көліктегі департаментке бекiтілген мүлiк республикалық меншiкке жатады.</w:t>
      </w:r>
    </w:p>
    <w:bookmarkEnd w:id="1569"/>
    <w:bookmarkStart w:name="z1786" w:id="1570"/>
    <w:p>
      <w:pPr>
        <w:spacing w:after="0"/>
        <w:ind w:left="0"/>
        <w:jc w:val="both"/>
      </w:pPr>
      <w:r>
        <w:rPr>
          <w:rFonts w:ascii="Times New Roman"/>
          <w:b w:val="false"/>
          <w:i w:val="false"/>
          <w:color w:val="000000"/>
          <w:sz w:val="28"/>
        </w:rPr>
        <w:t>
      23. Көліктегі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1570"/>
    <w:bookmarkStart w:name="z1787" w:id="1571"/>
    <w:p>
      <w:pPr>
        <w:spacing w:after="0"/>
        <w:ind w:left="0"/>
        <w:jc w:val="left"/>
      </w:pPr>
      <w:r>
        <w:rPr>
          <w:rFonts w:ascii="Times New Roman"/>
          <w:b/>
          <w:i w:val="false"/>
          <w:color w:val="000000"/>
        </w:rPr>
        <w:t xml:space="preserve"> 5-тарау. Көліктегі Департаментті қайта ұйымдастыру және тарату</w:t>
      </w:r>
    </w:p>
    <w:bookmarkEnd w:id="1571"/>
    <w:bookmarkStart w:name="z1788" w:id="1572"/>
    <w:p>
      <w:pPr>
        <w:spacing w:after="0"/>
        <w:ind w:left="0"/>
        <w:jc w:val="both"/>
      </w:pPr>
      <w:r>
        <w:rPr>
          <w:rFonts w:ascii="Times New Roman"/>
          <w:b w:val="false"/>
          <w:i w:val="false"/>
          <w:color w:val="000000"/>
          <w:sz w:val="28"/>
        </w:rPr>
        <w:t>
      24. Көліктегі департаментті қайта ұйымдастыру және тарату Қазақстан Республикасының заңнамасына сәйкес жүзеге асырылады.</w:t>
      </w:r>
    </w:p>
    <w:bookmarkEnd w:id="15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