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ca139" w14:textId="f7ca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 Қоғамдық денсаулық сақтау комитетінің аумақтық бөлімшелерінің ережелерін бекіту туралы" Қазақстан Республикасы Денсаулық сақтау министрлігі Қоғамдық денсаулық сақтау комитеті төрағасының міндетін атқарушының 2018 жылғы 17 қазандағы № 188-НҚ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Қоғамдық денсаулық сақтау комитеті төрағасының 2018 жылғы 30 қазандағы № 197-НҚ бұйрығы. Күші жойылды -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2020 жылғы 20 қазандағы № 322-НҚ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министрлігінің Тауарлар мен көрсетілетін қызметтердің сапасы мен қауіпсіздігін бақылау комитеті Төрағасының 20.10.2020 </w:t>
      </w:r>
      <w:r>
        <w:rPr>
          <w:rFonts w:ascii="Times New Roman"/>
          <w:b w:val="false"/>
          <w:i w:val="false"/>
          <w:color w:val="ff0000"/>
          <w:sz w:val="28"/>
        </w:rPr>
        <w:t>№ 322-НҚ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"Қазақстан Республикасының әкімшілік-аумақтық құрылысының кейбір мәселелері туралы" Қазақстан Республикасы Президентінің 2018 жылғы 19 маусымдағы № 702 Жарлығын іске асырудың кейбір мәселелері туралы" 2018 жылғы 11 шілдедегі № 420 және "Қазақстан Республикасы Денсаулық сақтау және Ұлттық экономика министрліктерінің кейбір мәселелерi туралы" 2017 жылғы 17 ақпандағы № 71 қаулыларына өзгерістер мен толықтырулар енгізу туралы" Қазақстан Республикасы Үкіметінің 2018 жылғы 16 қазандағы № 645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 Денсаулық сақтау министрлігінің Жауапты хатшысының 2017 жылғы 6 наурыздағы № 56 бұйрығымен бекітілген Қазақстан Республикасы Денсаулық сақтау министрлігінің Қоғамдық денсаулық сақтау комитеті (бұдан әрі - Комитет) туралы ереженің 19-тармағының 5) тармақшасының негізінде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министрлігі Қоғамдық денсаулық сақтау комитетінің аумақтық бөлімшелерінің ережелерін бекіту туралы" Қазақстан Республикасы Денсаулық сақтау министрлігі Қоғамдық денсаулық сақтау комитеті төрағасының міндетін атқарушының 2018 жылғы 17 қазандағы № 188-НҚ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9), 10), 11), 12), 13), 14), 15), 16), 17), 18), 19), 20), 21), 22), 23), 24), 25), 26) тармақшалармен толықтырылсын:</w:t>
      </w:r>
    </w:p>
    <w:bookmarkStart w:name="z4" w:id="2"/>
    <w:p>
      <w:pPr>
        <w:spacing w:after="0"/>
        <w:ind w:left="0"/>
        <w:jc w:val="both"/>
      </w:pPr>
      <w:r>
        <w:rPr>
          <w:rFonts w:ascii="Times New Roman"/>
          <w:b w:val="false"/>
          <w:i w:val="false"/>
          <w:color w:val="000000"/>
          <w:sz w:val="28"/>
        </w:rPr>
        <w:t>
      "9) осы бұйрыққа 9-қосымшаға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Мақтаарал аудандық қоғамдық денсаулық сақтау басқармасы" республикалық мемлекеттік мекемесі туралы ереже;</w:t>
      </w:r>
    </w:p>
    <w:bookmarkEnd w:id="2"/>
    <w:bookmarkStart w:name="z5" w:id="3"/>
    <w:p>
      <w:pPr>
        <w:spacing w:after="0"/>
        <w:ind w:left="0"/>
        <w:jc w:val="both"/>
      </w:pPr>
      <w:r>
        <w:rPr>
          <w:rFonts w:ascii="Times New Roman"/>
          <w:b w:val="false"/>
          <w:i w:val="false"/>
          <w:color w:val="000000"/>
          <w:sz w:val="28"/>
        </w:rPr>
        <w:t>
      10) осы бұйрыққа 10-қосымшаға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Сарыағаш аудандық қоғамдық денсаулық сақтау басқармасы" республикалық мемлекеттік мекемесі туралы ереже;</w:t>
      </w:r>
    </w:p>
    <w:bookmarkEnd w:id="3"/>
    <w:bookmarkStart w:name="z6" w:id="4"/>
    <w:p>
      <w:pPr>
        <w:spacing w:after="0"/>
        <w:ind w:left="0"/>
        <w:jc w:val="both"/>
      </w:pPr>
      <w:r>
        <w:rPr>
          <w:rFonts w:ascii="Times New Roman"/>
          <w:b w:val="false"/>
          <w:i w:val="false"/>
          <w:color w:val="000000"/>
          <w:sz w:val="28"/>
        </w:rPr>
        <w:t>
      11) осы бұйрыққа 11-қосымшаға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Арыс қалалық қоғамдық денсаулық сақтау басқармасы" республикалық мемлекеттік мекемесі туралы ереже;</w:t>
      </w:r>
    </w:p>
    <w:bookmarkEnd w:id="4"/>
    <w:bookmarkStart w:name="z7" w:id="5"/>
    <w:p>
      <w:pPr>
        <w:spacing w:after="0"/>
        <w:ind w:left="0"/>
        <w:jc w:val="both"/>
      </w:pPr>
      <w:r>
        <w:rPr>
          <w:rFonts w:ascii="Times New Roman"/>
          <w:b w:val="false"/>
          <w:i w:val="false"/>
          <w:color w:val="000000"/>
          <w:sz w:val="28"/>
        </w:rPr>
        <w:t>
      12) осы бұйрыққа 12-қосымшаға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Бәйдібек аудандық қоғамдық денсаулық сақтау басқармасы" республикалық мемлекеттік мекемесі туралы ереже;</w:t>
      </w:r>
    </w:p>
    <w:bookmarkEnd w:id="5"/>
    <w:bookmarkStart w:name="z8" w:id="6"/>
    <w:p>
      <w:pPr>
        <w:spacing w:after="0"/>
        <w:ind w:left="0"/>
        <w:jc w:val="both"/>
      </w:pPr>
      <w:r>
        <w:rPr>
          <w:rFonts w:ascii="Times New Roman"/>
          <w:b w:val="false"/>
          <w:i w:val="false"/>
          <w:color w:val="000000"/>
          <w:sz w:val="28"/>
        </w:rPr>
        <w:t>
      13) осы бұйрыққа 13-қосымшаға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Қазығұрт аудандық қоғамдық денсаулық сақтау басқармасы" республикалық мемлекеттік мекемесі туралы ереже;</w:t>
      </w:r>
    </w:p>
    <w:bookmarkEnd w:id="6"/>
    <w:bookmarkStart w:name="z9" w:id="7"/>
    <w:p>
      <w:pPr>
        <w:spacing w:after="0"/>
        <w:ind w:left="0"/>
        <w:jc w:val="both"/>
      </w:pPr>
      <w:r>
        <w:rPr>
          <w:rFonts w:ascii="Times New Roman"/>
          <w:b w:val="false"/>
          <w:i w:val="false"/>
          <w:color w:val="000000"/>
          <w:sz w:val="28"/>
        </w:rPr>
        <w:t>
      14) осы бұйрыққа 14-қосымшаға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Отырар аудандық қоғамдық денсаулық сақтау басқармасы" республикалық мемлекеттік мекемесі туралы ереже;</w:t>
      </w:r>
    </w:p>
    <w:bookmarkEnd w:id="7"/>
    <w:bookmarkStart w:name="z10" w:id="8"/>
    <w:p>
      <w:pPr>
        <w:spacing w:after="0"/>
        <w:ind w:left="0"/>
        <w:jc w:val="both"/>
      </w:pPr>
      <w:r>
        <w:rPr>
          <w:rFonts w:ascii="Times New Roman"/>
          <w:b w:val="false"/>
          <w:i w:val="false"/>
          <w:color w:val="000000"/>
          <w:sz w:val="28"/>
        </w:rPr>
        <w:t>
      15) осы бұйрыққа 15-қосымшаға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Ордабасы аудандық қоғамдық денсаулық сақтау басқармасы" республикалық мемлекеттік мекемесі туралы ереже;</w:t>
      </w:r>
    </w:p>
    <w:bookmarkEnd w:id="8"/>
    <w:bookmarkStart w:name="z11" w:id="9"/>
    <w:p>
      <w:pPr>
        <w:spacing w:after="0"/>
        <w:ind w:left="0"/>
        <w:jc w:val="both"/>
      </w:pPr>
      <w:r>
        <w:rPr>
          <w:rFonts w:ascii="Times New Roman"/>
          <w:b w:val="false"/>
          <w:i w:val="false"/>
          <w:color w:val="000000"/>
          <w:sz w:val="28"/>
        </w:rPr>
        <w:t>
      16) осы бұйрыққа 16-қосымшаға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Сайрам аудандық қоғамдық денсаулық сақтау басқармасы" республикалық мемлекеттік мекемесі туралы ереже;</w:t>
      </w:r>
    </w:p>
    <w:bookmarkEnd w:id="9"/>
    <w:bookmarkStart w:name="z12" w:id="10"/>
    <w:p>
      <w:pPr>
        <w:spacing w:after="0"/>
        <w:ind w:left="0"/>
        <w:jc w:val="both"/>
      </w:pPr>
      <w:r>
        <w:rPr>
          <w:rFonts w:ascii="Times New Roman"/>
          <w:b w:val="false"/>
          <w:i w:val="false"/>
          <w:color w:val="000000"/>
          <w:sz w:val="28"/>
        </w:rPr>
        <w:t>
      17) осы бұйрыққа 17-қосымшаға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Созақ аудандық қоғамдық денсаулық сақтау басқармасы" республикалық мемлекеттік мекемесі туралы ереже;</w:t>
      </w:r>
    </w:p>
    <w:bookmarkEnd w:id="10"/>
    <w:bookmarkStart w:name="z13" w:id="11"/>
    <w:p>
      <w:pPr>
        <w:spacing w:after="0"/>
        <w:ind w:left="0"/>
        <w:jc w:val="both"/>
      </w:pPr>
      <w:r>
        <w:rPr>
          <w:rFonts w:ascii="Times New Roman"/>
          <w:b w:val="false"/>
          <w:i w:val="false"/>
          <w:color w:val="000000"/>
          <w:sz w:val="28"/>
        </w:rPr>
        <w:t>
      18) осы бұйрыққа 18-қосымшаға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Төлеби аудандық қоғамдық денсаулық сақтау басқармасы" республикалық мемлекеттік мекемесі туралы ереже;</w:t>
      </w:r>
    </w:p>
    <w:bookmarkEnd w:id="11"/>
    <w:bookmarkStart w:name="z14" w:id="12"/>
    <w:p>
      <w:pPr>
        <w:spacing w:after="0"/>
        <w:ind w:left="0"/>
        <w:jc w:val="both"/>
      </w:pPr>
      <w:r>
        <w:rPr>
          <w:rFonts w:ascii="Times New Roman"/>
          <w:b w:val="false"/>
          <w:i w:val="false"/>
          <w:color w:val="000000"/>
          <w:sz w:val="28"/>
        </w:rPr>
        <w:t>
      19) осы бұйрыққа 19-қосымшаға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Түлкібас аудандық қоғамдық денсаулық сақтау басқармасы" республикалық мемлекеттік мекемесі туралы ереже;</w:t>
      </w:r>
    </w:p>
    <w:bookmarkEnd w:id="12"/>
    <w:bookmarkStart w:name="z15" w:id="13"/>
    <w:p>
      <w:pPr>
        <w:spacing w:after="0"/>
        <w:ind w:left="0"/>
        <w:jc w:val="both"/>
      </w:pPr>
      <w:r>
        <w:rPr>
          <w:rFonts w:ascii="Times New Roman"/>
          <w:b w:val="false"/>
          <w:i w:val="false"/>
          <w:color w:val="000000"/>
          <w:sz w:val="28"/>
        </w:rPr>
        <w:t>
      20) осы бұйрыққа 20-қосымшаға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Шардара аудандық қоғамдық денсаулық сақтау басқармасы" республикалық мемлекеттік мекемесі туралы ереже;</w:t>
      </w:r>
    </w:p>
    <w:bookmarkEnd w:id="13"/>
    <w:bookmarkStart w:name="z16" w:id="14"/>
    <w:p>
      <w:pPr>
        <w:spacing w:after="0"/>
        <w:ind w:left="0"/>
        <w:jc w:val="both"/>
      </w:pPr>
      <w:r>
        <w:rPr>
          <w:rFonts w:ascii="Times New Roman"/>
          <w:b w:val="false"/>
          <w:i w:val="false"/>
          <w:color w:val="000000"/>
          <w:sz w:val="28"/>
        </w:rPr>
        <w:t>
      21) осы бұйрыққа 21-қосымшаға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Кентау қалалық қоғамдық денсаулық сақтау басқармасы" республикалық мемлекеттік мекемесі туралы ереже;</w:t>
      </w:r>
    </w:p>
    <w:bookmarkEnd w:id="14"/>
    <w:bookmarkStart w:name="z17" w:id="15"/>
    <w:p>
      <w:pPr>
        <w:spacing w:after="0"/>
        <w:ind w:left="0"/>
        <w:jc w:val="both"/>
      </w:pPr>
      <w:r>
        <w:rPr>
          <w:rFonts w:ascii="Times New Roman"/>
          <w:b w:val="false"/>
          <w:i w:val="false"/>
          <w:color w:val="000000"/>
          <w:sz w:val="28"/>
        </w:rPr>
        <w:t>
      22) осы бұйрыққа 22-қосымшаға сәйкес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Түркістан қалалық қоғамдық денсаулық сақтау басқармасы" республикалық мемлекеттік мекемесі туралы ереже;</w:t>
      </w:r>
    </w:p>
    <w:bookmarkEnd w:id="15"/>
    <w:bookmarkStart w:name="z18" w:id="16"/>
    <w:p>
      <w:pPr>
        <w:spacing w:after="0"/>
        <w:ind w:left="0"/>
        <w:jc w:val="both"/>
      </w:pPr>
      <w:r>
        <w:rPr>
          <w:rFonts w:ascii="Times New Roman"/>
          <w:b w:val="false"/>
          <w:i w:val="false"/>
          <w:color w:val="000000"/>
          <w:sz w:val="28"/>
        </w:rPr>
        <w:t>
      23) осы бұйрыққа 23-қосымшаға сәйкес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Абай ауданының қоғамдық денсаулық сақтау басқармасы" республикалық мемлекеттік мекемесі туралы ереже;</w:t>
      </w:r>
    </w:p>
    <w:bookmarkEnd w:id="16"/>
    <w:bookmarkStart w:name="z19" w:id="17"/>
    <w:p>
      <w:pPr>
        <w:spacing w:after="0"/>
        <w:ind w:left="0"/>
        <w:jc w:val="both"/>
      </w:pPr>
      <w:r>
        <w:rPr>
          <w:rFonts w:ascii="Times New Roman"/>
          <w:b w:val="false"/>
          <w:i w:val="false"/>
          <w:color w:val="000000"/>
          <w:sz w:val="28"/>
        </w:rPr>
        <w:t>
      24) осы бұйрыққа 24-қосымшаға сәйкес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Әл-Фараби ауданының қоғамдық денсаулық сақтау басқармасы" республикалық мемлекеттік мекемесі туралы ереже;</w:t>
      </w:r>
    </w:p>
    <w:bookmarkEnd w:id="17"/>
    <w:bookmarkStart w:name="z20" w:id="18"/>
    <w:p>
      <w:pPr>
        <w:spacing w:after="0"/>
        <w:ind w:left="0"/>
        <w:jc w:val="both"/>
      </w:pPr>
      <w:r>
        <w:rPr>
          <w:rFonts w:ascii="Times New Roman"/>
          <w:b w:val="false"/>
          <w:i w:val="false"/>
          <w:color w:val="000000"/>
          <w:sz w:val="28"/>
        </w:rPr>
        <w:t>
      25) осы бұйрыққа 25-қосымшаға сәйкес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Еңбекші ауданының қоғамдық денсаулық сақтау басқармасы" республикалық мемлекеттік мекемесі туралы ереже;</w:t>
      </w:r>
    </w:p>
    <w:bookmarkEnd w:id="18"/>
    <w:bookmarkStart w:name="z21" w:id="19"/>
    <w:p>
      <w:pPr>
        <w:spacing w:after="0"/>
        <w:ind w:left="0"/>
        <w:jc w:val="both"/>
      </w:pPr>
      <w:r>
        <w:rPr>
          <w:rFonts w:ascii="Times New Roman"/>
          <w:b w:val="false"/>
          <w:i w:val="false"/>
          <w:color w:val="000000"/>
          <w:sz w:val="28"/>
        </w:rPr>
        <w:t>
      26) осы бұйрыққа 26-қосымшаға сәйкес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Қаратау ауданының қоғамдық денсаулық сақтау басқармасы" республикалық мемлекеттік мекемесі туралы ереже.</w:t>
      </w:r>
    </w:p>
    <w:bookmarkEnd w:id="19"/>
    <w:bookmarkStart w:name="z22" w:id="2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қосымшаларға</w:t>
      </w:r>
      <w:r>
        <w:rPr>
          <w:rFonts w:ascii="Times New Roman"/>
          <w:b w:val="false"/>
          <w:i w:val="false"/>
          <w:color w:val="000000"/>
          <w:sz w:val="28"/>
        </w:rPr>
        <w:t xml:space="preserve"> сәйкес 9, 10, 11, 12, 13, 14, 15, 16, 17, 18, 19, 20, 21, 22, 23, 24, 25, 26 қосымшалармен толықтырылсын.</w:t>
      </w:r>
    </w:p>
    <w:bookmarkEnd w:id="20"/>
    <w:bookmarkStart w:name="z23" w:id="21"/>
    <w:p>
      <w:pPr>
        <w:spacing w:after="0"/>
        <w:ind w:left="0"/>
        <w:jc w:val="both"/>
      </w:pPr>
      <w:r>
        <w:rPr>
          <w:rFonts w:ascii="Times New Roman"/>
          <w:b w:val="false"/>
          <w:i w:val="false"/>
          <w:color w:val="000000"/>
          <w:sz w:val="28"/>
        </w:rPr>
        <w:t>
      2. Қазақстан Республикасы Денсаулық сақтау министрлігі Қоғамдық денсаулық сақтау комитетінің Шымкент қаласы және Түркістан облысы қоғамдық денсаулық сақтау департаменттері Қазақстан Республикасының заңнамасында белгіленген тәртіппен осы бұйрықтан туындайтын шараларды қабылдасын.</w:t>
      </w:r>
    </w:p>
    <w:bookmarkEnd w:id="21"/>
    <w:bookmarkStart w:name="z24" w:id="22"/>
    <w:p>
      <w:pPr>
        <w:spacing w:after="0"/>
        <w:ind w:left="0"/>
        <w:jc w:val="both"/>
      </w:pPr>
      <w:r>
        <w:rPr>
          <w:rFonts w:ascii="Times New Roman"/>
          <w:b w:val="false"/>
          <w:i w:val="false"/>
          <w:color w:val="000000"/>
          <w:sz w:val="28"/>
        </w:rPr>
        <w:t>
      3. Комитеттің Заң қызметі басқармасы Қазақстан Республикасының заңнамасында белгіленген тәртіппен:</w:t>
      </w:r>
    </w:p>
    <w:bookmarkEnd w:id="22"/>
    <w:bookmarkStart w:name="z25" w:id="23"/>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қағаз тасығыштағы және электрондық нысандағы көшірмелерін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3"/>
    <w:bookmarkStart w:name="z26" w:id="2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24"/>
    <w:bookmarkStart w:name="z27" w:id="25"/>
    <w:p>
      <w:pPr>
        <w:spacing w:after="0"/>
        <w:ind w:left="0"/>
        <w:jc w:val="both"/>
      </w:pPr>
      <w:r>
        <w:rPr>
          <w:rFonts w:ascii="Times New Roman"/>
          <w:b w:val="false"/>
          <w:i w:val="false"/>
          <w:color w:val="000000"/>
          <w:sz w:val="28"/>
        </w:rPr>
        <w:t>
      4. Осы бұйрық қол қойылған күнiнен бастап қолданысқа енгiзiледi.</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Бекшин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9 қосымша</w:t>
            </w:r>
          </w:p>
        </w:tc>
      </w:tr>
    </w:tbl>
    <w:bookmarkStart w:name="z30" w:id="26"/>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Мақтаарал аудандық қоғамдық денсаулық сақтау басқармасы" республикалық мемлекеттік мекемесі туралы ереже</w:t>
      </w:r>
    </w:p>
    <w:bookmarkEnd w:id="26"/>
    <w:bookmarkStart w:name="z31" w:id="27"/>
    <w:p>
      <w:pPr>
        <w:spacing w:after="0"/>
        <w:ind w:left="0"/>
        <w:jc w:val="left"/>
      </w:pPr>
      <w:r>
        <w:rPr>
          <w:rFonts w:ascii="Times New Roman"/>
          <w:b/>
          <w:i w:val="false"/>
          <w:color w:val="000000"/>
        </w:rPr>
        <w:t xml:space="preserve"> 1-тарау. Жалпы ережелер</w:t>
      </w:r>
    </w:p>
    <w:bookmarkEnd w:id="27"/>
    <w:bookmarkStart w:name="z32" w:id="28"/>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Мақтаарал аудандық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28"/>
    <w:bookmarkStart w:name="z33" w:id="2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9"/>
    <w:bookmarkStart w:name="z34" w:id="3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0"/>
    <w:bookmarkStart w:name="z35" w:id="31"/>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31"/>
    <w:bookmarkStart w:name="z36" w:id="32"/>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32"/>
    <w:bookmarkStart w:name="z37" w:id="3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33"/>
    <w:bookmarkStart w:name="z38" w:id="34"/>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34"/>
    <w:bookmarkStart w:name="z39" w:id="35"/>
    <w:p>
      <w:pPr>
        <w:spacing w:after="0"/>
        <w:ind w:left="0"/>
        <w:jc w:val="both"/>
      </w:pPr>
      <w:r>
        <w:rPr>
          <w:rFonts w:ascii="Times New Roman"/>
          <w:b w:val="false"/>
          <w:i w:val="false"/>
          <w:color w:val="000000"/>
          <w:sz w:val="28"/>
        </w:rPr>
        <w:t>
      8. Басқарманың заңды мекенжайы: 160525, Қазақстан Республикасы, Түркістан облысы, Мақтаарал ауданы, Атакент кенті, Ж. Ибраев көшесі, 22Б үй.</w:t>
      </w:r>
    </w:p>
    <w:bookmarkEnd w:id="35"/>
    <w:bookmarkStart w:name="z40" w:id="36"/>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Мақтаарал аудандық қоғамдық денсаулық сақтау басқармасы" республикалық мемлекеттік мекемесі.</w:t>
      </w:r>
    </w:p>
    <w:bookmarkEnd w:id="36"/>
    <w:bookmarkStart w:name="z41" w:id="3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37"/>
    <w:bookmarkStart w:name="z42" w:id="38"/>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38"/>
    <w:bookmarkStart w:name="z43" w:id="39"/>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39"/>
    <w:bookmarkStart w:name="z44" w:id="40"/>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0"/>
    <w:bookmarkStart w:name="z45" w:id="41"/>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41"/>
    <w:bookmarkStart w:name="z46" w:id="42"/>
    <w:p>
      <w:pPr>
        <w:spacing w:after="0"/>
        <w:ind w:left="0"/>
        <w:jc w:val="both"/>
      </w:pPr>
      <w:r>
        <w:rPr>
          <w:rFonts w:ascii="Times New Roman"/>
          <w:b w:val="false"/>
          <w:i w:val="false"/>
          <w:color w:val="000000"/>
          <w:sz w:val="28"/>
        </w:rPr>
        <w:t>
      13. Міндеттері:</w:t>
      </w:r>
    </w:p>
    <w:bookmarkEnd w:id="42"/>
    <w:bookmarkStart w:name="z47" w:id="43"/>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43"/>
    <w:bookmarkStart w:name="z48" w:id="44"/>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44"/>
    <w:bookmarkStart w:name="z49" w:id="45"/>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45"/>
    <w:bookmarkStart w:name="z50" w:id="46"/>
    <w:p>
      <w:pPr>
        <w:spacing w:after="0"/>
        <w:ind w:left="0"/>
        <w:jc w:val="both"/>
      </w:pPr>
      <w:r>
        <w:rPr>
          <w:rFonts w:ascii="Times New Roman"/>
          <w:b w:val="false"/>
          <w:i w:val="false"/>
          <w:color w:val="000000"/>
          <w:sz w:val="28"/>
        </w:rPr>
        <w:t>
      14. Функциялары:</w:t>
      </w:r>
    </w:p>
    <w:bookmarkEnd w:id="46"/>
    <w:bookmarkStart w:name="z51" w:id="47"/>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47"/>
    <w:bookmarkStart w:name="z52" w:id="48"/>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48"/>
    <w:bookmarkStart w:name="z53" w:id="49"/>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49"/>
    <w:bookmarkStart w:name="z54" w:id="50"/>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50"/>
    <w:bookmarkStart w:name="z55" w:id="51"/>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51"/>
    <w:bookmarkStart w:name="z56" w:id="52"/>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52"/>
    <w:bookmarkStart w:name="z57" w:id="53"/>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53"/>
    <w:bookmarkStart w:name="z58" w:id="54"/>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54"/>
    <w:bookmarkStart w:name="z59" w:id="55"/>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55"/>
    <w:bookmarkStart w:name="z60" w:id="56"/>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56"/>
    <w:bookmarkStart w:name="z61" w:id="57"/>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57"/>
    <w:bookmarkStart w:name="z62" w:id="58"/>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58"/>
    <w:bookmarkStart w:name="z63" w:id="59"/>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59"/>
    <w:bookmarkStart w:name="z64" w:id="60"/>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60"/>
    <w:bookmarkStart w:name="z65" w:id="61"/>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61"/>
    <w:bookmarkStart w:name="z66" w:id="62"/>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62"/>
    <w:bookmarkStart w:name="z67" w:id="63"/>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63"/>
    <w:bookmarkStart w:name="z68" w:id="64"/>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64"/>
    <w:bookmarkStart w:name="z69" w:id="65"/>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65"/>
    <w:bookmarkStart w:name="z70" w:id="66"/>
    <w:p>
      <w:pPr>
        <w:spacing w:after="0"/>
        <w:ind w:left="0"/>
        <w:jc w:val="both"/>
      </w:pPr>
      <w:r>
        <w:rPr>
          <w:rFonts w:ascii="Times New Roman"/>
          <w:b w:val="false"/>
          <w:i w:val="false"/>
          <w:color w:val="000000"/>
          <w:sz w:val="28"/>
        </w:rPr>
        <w:t>
      20) өз құзыреті шегінде тәуекелді бағалауды жүргізу;</w:t>
      </w:r>
    </w:p>
    <w:bookmarkEnd w:id="66"/>
    <w:bookmarkStart w:name="z71" w:id="67"/>
    <w:p>
      <w:pPr>
        <w:spacing w:after="0"/>
        <w:ind w:left="0"/>
        <w:jc w:val="both"/>
      </w:pPr>
      <w:r>
        <w:rPr>
          <w:rFonts w:ascii="Times New Roman"/>
          <w:b w:val="false"/>
          <w:i w:val="false"/>
          <w:color w:val="000000"/>
          <w:sz w:val="28"/>
        </w:rPr>
        <w:t>
      21) бақылаудағы объектілерді тексерулер жоспарын құру;</w:t>
      </w:r>
    </w:p>
    <w:bookmarkEnd w:id="67"/>
    <w:bookmarkStart w:name="z72" w:id="68"/>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68"/>
    <w:bookmarkStart w:name="z73" w:id="69"/>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69"/>
    <w:bookmarkStart w:name="z74" w:id="70"/>
    <w:p>
      <w:pPr>
        <w:spacing w:after="0"/>
        <w:ind w:left="0"/>
        <w:jc w:val="both"/>
      </w:pPr>
      <w:r>
        <w:rPr>
          <w:rFonts w:ascii="Times New Roman"/>
          <w:b w:val="false"/>
          <w:i w:val="false"/>
          <w:color w:val="000000"/>
          <w:sz w:val="28"/>
        </w:rPr>
        <w:t>
      15. Құқықтары мен міндеттері:</w:t>
      </w:r>
    </w:p>
    <w:bookmarkEnd w:id="70"/>
    <w:bookmarkStart w:name="z75" w:id="71"/>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71"/>
    <w:bookmarkStart w:name="z76" w:id="72"/>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72"/>
    <w:bookmarkStart w:name="z77" w:id="73"/>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73"/>
    <w:bookmarkStart w:name="z78" w:id="74"/>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74"/>
    <w:bookmarkStart w:name="z79" w:id="75"/>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75"/>
    <w:bookmarkStart w:name="z80" w:id="76"/>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76"/>
    <w:bookmarkStart w:name="z81" w:id="77"/>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77"/>
    <w:bookmarkStart w:name="z82" w:id="78"/>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78"/>
    <w:bookmarkStart w:name="z83" w:id="79"/>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79"/>
    <w:bookmarkStart w:name="z84" w:id="80"/>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80"/>
    <w:bookmarkStart w:name="z85" w:id="81"/>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81"/>
    <w:bookmarkStart w:name="z86" w:id="82"/>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82"/>
    <w:bookmarkStart w:name="z87" w:id="83"/>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83"/>
    <w:bookmarkStart w:name="z88" w:id="84"/>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84"/>
    <w:bookmarkStart w:name="z89" w:id="85"/>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85"/>
    <w:bookmarkStart w:name="z90" w:id="86"/>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86"/>
    <w:bookmarkStart w:name="z91" w:id="87"/>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87"/>
    <w:bookmarkStart w:name="z92" w:id="88"/>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88"/>
    <w:bookmarkStart w:name="z93" w:id="89"/>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89"/>
    <w:bookmarkStart w:name="z94" w:id="90"/>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90"/>
    <w:bookmarkStart w:name="z95" w:id="91"/>
    <w:p>
      <w:pPr>
        <w:spacing w:after="0"/>
        <w:ind w:left="0"/>
        <w:jc w:val="left"/>
      </w:pPr>
      <w:r>
        <w:rPr>
          <w:rFonts w:ascii="Times New Roman"/>
          <w:b/>
          <w:i w:val="false"/>
          <w:color w:val="000000"/>
        </w:rPr>
        <w:t xml:space="preserve"> 3-тарау. Басқарманың қызметін ұйымдастыру</w:t>
      </w:r>
    </w:p>
    <w:bookmarkEnd w:id="91"/>
    <w:bookmarkStart w:name="z96" w:id="92"/>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92"/>
    <w:bookmarkStart w:name="z97" w:id="93"/>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93"/>
    <w:bookmarkStart w:name="z98" w:id="94"/>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94"/>
    <w:bookmarkStart w:name="z99" w:id="95"/>
    <w:p>
      <w:pPr>
        <w:spacing w:after="0"/>
        <w:ind w:left="0"/>
        <w:jc w:val="both"/>
      </w:pPr>
      <w:r>
        <w:rPr>
          <w:rFonts w:ascii="Times New Roman"/>
          <w:b w:val="false"/>
          <w:i w:val="false"/>
          <w:color w:val="000000"/>
          <w:sz w:val="28"/>
        </w:rPr>
        <w:t>
      19. Басқарма басшысының өкілеттіктері:</w:t>
      </w:r>
    </w:p>
    <w:bookmarkEnd w:id="95"/>
    <w:bookmarkStart w:name="z100" w:id="96"/>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96"/>
    <w:bookmarkStart w:name="z101" w:id="97"/>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97"/>
    <w:bookmarkStart w:name="z102" w:id="98"/>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98"/>
    <w:bookmarkStart w:name="z103" w:id="99"/>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99"/>
    <w:bookmarkStart w:name="z104" w:id="100"/>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100"/>
    <w:bookmarkStart w:name="z105" w:id="101"/>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01"/>
    <w:bookmarkStart w:name="z106" w:id="102"/>
    <w:p>
      <w:pPr>
        <w:spacing w:after="0"/>
        <w:ind w:left="0"/>
        <w:jc w:val="left"/>
      </w:pPr>
      <w:r>
        <w:rPr>
          <w:rFonts w:ascii="Times New Roman"/>
          <w:b/>
          <w:i w:val="false"/>
          <w:color w:val="000000"/>
        </w:rPr>
        <w:t xml:space="preserve"> 4-тарау. Басқарманың мүлкі</w:t>
      </w:r>
    </w:p>
    <w:bookmarkEnd w:id="102"/>
    <w:bookmarkStart w:name="z107" w:id="103"/>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103"/>
    <w:bookmarkStart w:name="z108" w:id="104"/>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4"/>
    <w:bookmarkStart w:name="z109" w:id="105"/>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105"/>
    <w:bookmarkStart w:name="z110" w:id="106"/>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6"/>
    <w:bookmarkStart w:name="z111" w:id="107"/>
    <w:p>
      <w:pPr>
        <w:spacing w:after="0"/>
        <w:ind w:left="0"/>
        <w:jc w:val="left"/>
      </w:pPr>
      <w:r>
        <w:rPr>
          <w:rFonts w:ascii="Times New Roman"/>
          <w:b/>
          <w:i w:val="false"/>
          <w:color w:val="000000"/>
        </w:rPr>
        <w:t xml:space="preserve"> 5-тарау. Басқарманы қайта ұйымдастыру және тарату</w:t>
      </w:r>
    </w:p>
    <w:bookmarkEnd w:id="107"/>
    <w:bookmarkStart w:name="z112" w:id="108"/>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10 қосымша</w:t>
            </w:r>
          </w:p>
        </w:tc>
      </w:tr>
    </w:tbl>
    <w:bookmarkStart w:name="z115" w:id="109"/>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Сарыағаш аудандық қоғамдық денсаулық сақтау басқармасы" республикалық мемлекеттік мекемесі туралы ереже</w:t>
      </w:r>
    </w:p>
    <w:bookmarkEnd w:id="109"/>
    <w:bookmarkStart w:name="z116" w:id="110"/>
    <w:p>
      <w:pPr>
        <w:spacing w:after="0"/>
        <w:ind w:left="0"/>
        <w:jc w:val="left"/>
      </w:pPr>
      <w:r>
        <w:rPr>
          <w:rFonts w:ascii="Times New Roman"/>
          <w:b/>
          <w:i w:val="false"/>
          <w:color w:val="000000"/>
        </w:rPr>
        <w:t xml:space="preserve"> 1-тарау. Жалпы ережелер</w:t>
      </w:r>
    </w:p>
    <w:bookmarkEnd w:id="110"/>
    <w:bookmarkStart w:name="z117" w:id="111"/>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Сарыағаш аудандық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111"/>
    <w:bookmarkStart w:name="z118" w:id="112"/>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2"/>
    <w:bookmarkStart w:name="z119" w:id="113"/>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3"/>
    <w:bookmarkStart w:name="z120" w:id="114"/>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114"/>
    <w:bookmarkStart w:name="z121" w:id="115"/>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115"/>
    <w:bookmarkStart w:name="z122" w:id="116"/>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16"/>
    <w:bookmarkStart w:name="z123" w:id="117"/>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117"/>
    <w:bookmarkStart w:name="z124" w:id="118"/>
    <w:p>
      <w:pPr>
        <w:spacing w:after="0"/>
        <w:ind w:left="0"/>
        <w:jc w:val="both"/>
      </w:pPr>
      <w:r>
        <w:rPr>
          <w:rFonts w:ascii="Times New Roman"/>
          <w:b w:val="false"/>
          <w:i w:val="false"/>
          <w:color w:val="000000"/>
          <w:sz w:val="28"/>
        </w:rPr>
        <w:t>
      8. Басқарманың заңды мекенжайы: 160900, Қазақстан Республикасы, Түркістан облысы, Сарыағаш ауданы, Сарыағаш қаласы, С.Исмайлов көшесі, 53-үй</w:t>
      </w:r>
    </w:p>
    <w:bookmarkEnd w:id="118"/>
    <w:bookmarkStart w:name="z125" w:id="119"/>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Сарыағаш аудандық қоғамдық денсаулық сақтау басқармасы" республикалық мемлекеттік мекемесі.</w:t>
      </w:r>
    </w:p>
    <w:bookmarkEnd w:id="119"/>
    <w:bookmarkStart w:name="z126" w:id="120"/>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20"/>
    <w:bookmarkStart w:name="z127" w:id="121"/>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121"/>
    <w:bookmarkStart w:name="z128" w:id="122"/>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22"/>
    <w:bookmarkStart w:name="z129" w:id="123"/>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23"/>
    <w:bookmarkStart w:name="z130" w:id="124"/>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124"/>
    <w:bookmarkStart w:name="z131" w:id="125"/>
    <w:p>
      <w:pPr>
        <w:spacing w:after="0"/>
        <w:ind w:left="0"/>
        <w:jc w:val="both"/>
      </w:pPr>
      <w:r>
        <w:rPr>
          <w:rFonts w:ascii="Times New Roman"/>
          <w:b w:val="false"/>
          <w:i w:val="false"/>
          <w:color w:val="000000"/>
          <w:sz w:val="28"/>
        </w:rPr>
        <w:t>
      13. Міндеттері:</w:t>
      </w:r>
    </w:p>
    <w:bookmarkEnd w:id="125"/>
    <w:bookmarkStart w:name="z132" w:id="126"/>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26"/>
    <w:bookmarkStart w:name="z133" w:id="127"/>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27"/>
    <w:bookmarkStart w:name="z134" w:id="128"/>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128"/>
    <w:bookmarkStart w:name="z135" w:id="129"/>
    <w:p>
      <w:pPr>
        <w:spacing w:after="0"/>
        <w:ind w:left="0"/>
        <w:jc w:val="both"/>
      </w:pPr>
      <w:r>
        <w:rPr>
          <w:rFonts w:ascii="Times New Roman"/>
          <w:b w:val="false"/>
          <w:i w:val="false"/>
          <w:color w:val="000000"/>
          <w:sz w:val="28"/>
        </w:rPr>
        <w:t>
      14. Функциялары:</w:t>
      </w:r>
    </w:p>
    <w:bookmarkEnd w:id="129"/>
    <w:bookmarkStart w:name="z136" w:id="130"/>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130"/>
    <w:bookmarkStart w:name="z137" w:id="131"/>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131"/>
    <w:bookmarkStart w:name="z138" w:id="132"/>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32"/>
    <w:bookmarkStart w:name="z139" w:id="133"/>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133"/>
    <w:bookmarkStart w:name="z140" w:id="134"/>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34"/>
    <w:bookmarkStart w:name="z141" w:id="135"/>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135"/>
    <w:bookmarkStart w:name="z142" w:id="136"/>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136"/>
    <w:bookmarkStart w:name="z143" w:id="137"/>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37"/>
    <w:bookmarkStart w:name="z144" w:id="138"/>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138"/>
    <w:bookmarkStart w:name="z145" w:id="139"/>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139"/>
    <w:bookmarkStart w:name="z146" w:id="140"/>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140"/>
    <w:bookmarkStart w:name="z147" w:id="141"/>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141"/>
    <w:bookmarkStart w:name="z148" w:id="142"/>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42"/>
    <w:bookmarkStart w:name="z149" w:id="143"/>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43"/>
    <w:bookmarkStart w:name="z150" w:id="144"/>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144"/>
    <w:bookmarkStart w:name="z151" w:id="145"/>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145"/>
    <w:bookmarkStart w:name="z152" w:id="146"/>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146"/>
    <w:bookmarkStart w:name="z153" w:id="147"/>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147"/>
    <w:bookmarkStart w:name="z154" w:id="148"/>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148"/>
    <w:bookmarkStart w:name="z155" w:id="149"/>
    <w:p>
      <w:pPr>
        <w:spacing w:after="0"/>
        <w:ind w:left="0"/>
        <w:jc w:val="both"/>
      </w:pPr>
      <w:r>
        <w:rPr>
          <w:rFonts w:ascii="Times New Roman"/>
          <w:b w:val="false"/>
          <w:i w:val="false"/>
          <w:color w:val="000000"/>
          <w:sz w:val="28"/>
        </w:rPr>
        <w:t>
      20) өз құзыреті шегінде тәуекелді бағалауды жүргізу;</w:t>
      </w:r>
    </w:p>
    <w:bookmarkEnd w:id="149"/>
    <w:bookmarkStart w:name="z156" w:id="150"/>
    <w:p>
      <w:pPr>
        <w:spacing w:after="0"/>
        <w:ind w:left="0"/>
        <w:jc w:val="both"/>
      </w:pPr>
      <w:r>
        <w:rPr>
          <w:rFonts w:ascii="Times New Roman"/>
          <w:b w:val="false"/>
          <w:i w:val="false"/>
          <w:color w:val="000000"/>
          <w:sz w:val="28"/>
        </w:rPr>
        <w:t>
      21) бақылаудағы объектілерді тексерулер жоспарын құру;</w:t>
      </w:r>
    </w:p>
    <w:bookmarkEnd w:id="150"/>
    <w:bookmarkStart w:name="z157" w:id="151"/>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151"/>
    <w:bookmarkStart w:name="z158" w:id="152"/>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152"/>
    <w:bookmarkStart w:name="z159" w:id="153"/>
    <w:p>
      <w:pPr>
        <w:spacing w:after="0"/>
        <w:ind w:left="0"/>
        <w:jc w:val="both"/>
      </w:pPr>
      <w:r>
        <w:rPr>
          <w:rFonts w:ascii="Times New Roman"/>
          <w:b w:val="false"/>
          <w:i w:val="false"/>
          <w:color w:val="000000"/>
          <w:sz w:val="28"/>
        </w:rPr>
        <w:t>
      15. Құқықтары мен міндеттері:</w:t>
      </w:r>
    </w:p>
    <w:bookmarkEnd w:id="153"/>
    <w:bookmarkStart w:name="z160" w:id="154"/>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154"/>
    <w:bookmarkStart w:name="z161" w:id="155"/>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155"/>
    <w:bookmarkStart w:name="z162" w:id="15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156"/>
    <w:bookmarkStart w:name="z163" w:id="157"/>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57"/>
    <w:bookmarkStart w:name="z164" w:id="158"/>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58"/>
    <w:bookmarkStart w:name="z165" w:id="159"/>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159"/>
    <w:bookmarkStart w:name="z166" w:id="160"/>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160"/>
    <w:bookmarkStart w:name="z167" w:id="161"/>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161"/>
    <w:bookmarkStart w:name="z168" w:id="162"/>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162"/>
    <w:bookmarkStart w:name="z169" w:id="163"/>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63"/>
    <w:bookmarkStart w:name="z170" w:id="164"/>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164"/>
    <w:bookmarkStart w:name="z171" w:id="165"/>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165"/>
    <w:bookmarkStart w:name="z172" w:id="166"/>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166"/>
    <w:bookmarkStart w:name="z173" w:id="167"/>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167"/>
    <w:bookmarkStart w:name="z174" w:id="168"/>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168"/>
    <w:bookmarkStart w:name="z175" w:id="169"/>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169"/>
    <w:bookmarkStart w:name="z176" w:id="170"/>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170"/>
    <w:bookmarkStart w:name="z177" w:id="171"/>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71"/>
    <w:bookmarkStart w:name="z178" w:id="172"/>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72"/>
    <w:bookmarkStart w:name="z179" w:id="173"/>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173"/>
    <w:bookmarkStart w:name="z180" w:id="174"/>
    <w:p>
      <w:pPr>
        <w:spacing w:after="0"/>
        <w:ind w:left="0"/>
        <w:jc w:val="left"/>
      </w:pPr>
      <w:r>
        <w:rPr>
          <w:rFonts w:ascii="Times New Roman"/>
          <w:b/>
          <w:i w:val="false"/>
          <w:color w:val="000000"/>
        </w:rPr>
        <w:t xml:space="preserve"> 3-тарау. Басқарманың қызметін ұйымдастыру</w:t>
      </w:r>
    </w:p>
    <w:bookmarkEnd w:id="174"/>
    <w:bookmarkStart w:name="z181" w:id="175"/>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175"/>
    <w:bookmarkStart w:name="z182" w:id="176"/>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176"/>
    <w:bookmarkStart w:name="z183" w:id="177"/>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77"/>
    <w:bookmarkStart w:name="z184" w:id="178"/>
    <w:p>
      <w:pPr>
        <w:spacing w:after="0"/>
        <w:ind w:left="0"/>
        <w:jc w:val="both"/>
      </w:pPr>
      <w:r>
        <w:rPr>
          <w:rFonts w:ascii="Times New Roman"/>
          <w:b w:val="false"/>
          <w:i w:val="false"/>
          <w:color w:val="000000"/>
          <w:sz w:val="28"/>
        </w:rPr>
        <w:t>
      19. Басқарма басшысының өкілеттіктері:</w:t>
      </w:r>
    </w:p>
    <w:bookmarkEnd w:id="178"/>
    <w:bookmarkStart w:name="z185" w:id="179"/>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179"/>
    <w:bookmarkStart w:name="z186" w:id="180"/>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180"/>
    <w:bookmarkStart w:name="z187" w:id="181"/>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181"/>
    <w:bookmarkStart w:name="z188" w:id="182"/>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182"/>
    <w:bookmarkStart w:name="z189" w:id="183"/>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183"/>
    <w:bookmarkStart w:name="z190" w:id="184"/>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84"/>
    <w:bookmarkStart w:name="z191" w:id="185"/>
    <w:p>
      <w:pPr>
        <w:spacing w:after="0"/>
        <w:ind w:left="0"/>
        <w:jc w:val="left"/>
      </w:pPr>
      <w:r>
        <w:rPr>
          <w:rFonts w:ascii="Times New Roman"/>
          <w:b/>
          <w:i w:val="false"/>
          <w:color w:val="000000"/>
        </w:rPr>
        <w:t xml:space="preserve"> 4-тарау. Басқарманың мүлкі</w:t>
      </w:r>
    </w:p>
    <w:bookmarkEnd w:id="185"/>
    <w:bookmarkStart w:name="z192" w:id="186"/>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186"/>
    <w:bookmarkStart w:name="z193" w:id="187"/>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7"/>
    <w:bookmarkStart w:name="z194" w:id="188"/>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188"/>
    <w:bookmarkStart w:name="z195" w:id="189"/>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9"/>
    <w:bookmarkStart w:name="z196" w:id="190"/>
    <w:p>
      <w:pPr>
        <w:spacing w:after="0"/>
        <w:ind w:left="0"/>
        <w:jc w:val="left"/>
      </w:pPr>
      <w:r>
        <w:rPr>
          <w:rFonts w:ascii="Times New Roman"/>
          <w:b/>
          <w:i w:val="false"/>
          <w:color w:val="000000"/>
        </w:rPr>
        <w:t xml:space="preserve"> 5-тарау. Басқарманы қайта ұйымдастыру және тарату</w:t>
      </w:r>
    </w:p>
    <w:bookmarkEnd w:id="190"/>
    <w:bookmarkStart w:name="z197" w:id="191"/>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11 қосымша</w:t>
            </w:r>
          </w:p>
        </w:tc>
      </w:tr>
    </w:tbl>
    <w:bookmarkStart w:name="z200" w:id="192"/>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Арыс қалалық қоғамдық денсаулық сақтау басқармасы" республикалық мемлекеттік мекемесі" республикалық мемлекеттік мекемесі туралы ереже</w:t>
      </w:r>
    </w:p>
    <w:bookmarkEnd w:id="192"/>
    <w:bookmarkStart w:name="z201" w:id="193"/>
    <w:p>
      <w:pPr>
        <w:spacing w:after="0"/>
        <w:ind w:left="0"/>
        <w:jc w:val="left"/>
      </w:pPr>
      <w:r>
        <w:rPr>
          <w:rFonts w:ascii="Times New Roman"/>
          <w:b/>
          <w:i w:val="false"/>
          <w:color w:val="000000"/>
        </w:rPr>
        <w:t xml:space="preserve"> 1-тарау. Жалпы ережелер</w:t>
      </w:r>
    </w:p>
    <w:bookmarkEnd w:id="193"/>
    <w:bookmarkStart w:name="z202" w:id="194"/>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Арыс қалалық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194"/>
    <w:bookmarkStart w:name="z203" w:id="195"/>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95"/>
    <w:bookmarkStart w:name="z204" w:id="196"/>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96"/>
    <w:bookmarkStart w:name="z205" w:id="197"/>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197"/>
    <w:bookmarkStart w:name="z206" w:id="198"/>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198"/>
    <w:bookmarkStart w:name="z207" w:id="199"/>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99"/>
    <w:bookmarkStart w:name="z208" w:id="200"/>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200"/>
    <w:bookmarkStart w:name="z209" w:id="201"/>
    <w:p>
      <w:pPr>
        <w:spacing w:after="0"/>
        <w:ind w:left="0"/>
        <w:jc w:val="both"/>
      </w:pPr>
      <w:r>
        <w:rPr>
          <w:rFonts w:ascii="Times New Roman"/>
          <w:b w:val="false"/>
          <w:i w:val="false"/>
          <w:color w:val="000000"/>
          <w:sz w:val="28"/>
        </w:rPr>
        <w:t>
      8. Басқарманың заңды мекенжайы: 160100, Қазақстан Республикасы, Түркістан облысы, Арыс қаласы, Ибрагимов көшесі, 81-үй.</w:t>
      </w:r>
    </w:p>
    <w:bookmarkEnd w:id="201"/>
    <w:bookmarkStart w:name="z210" w:id="202"/>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Арыс қалалық қоғамдық денсаулық сақтау басқармасы" республикалық мемлекеттік мекемесі.</w:t>
      </w:r>
    </w:p>
    <w:bookmarkEnd w:id="202"/>
    <w:bookmarkStart w:name="z211" w:id="203"/>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03"/>
    <w:bookmarkStart w:name="z212" w:id="204"/>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204"/>
    <w:bookmarkStart w:name="z213" w:id="205"/>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05"/>
    <w:bookmarkStart w:name="z214" w:id="206"/>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06"/>
    <w:bookmarkStart w:name="z215" w:id="207"/>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207"/>
    <w:bookmarkStart w:name="z216" w:id="208"/>
    <w:p>
      <w:pPr>
        <w:spacing w:after="0"/>
        <w:ind w:left="0"/>
        <w:jc w:val="both"/>
      </w:pPr>
      <w:r>
        <w:rPr>
          <w:rFonts w:ascii="Times New Roman"/>
          <w:b w:val="false"/>
          <w:i w:val="false"/>
          <w:color w:val="000000"/>
          <w:sz w:val="28"/>
        </w:rPr>
        <w:t>
      13. Міндеттері:</w:t>
      </w:r>
    </w:p>
    <w:bookmarkEnd w:id="208"/>
    <w:bookmarkStart w:name="z217" w:id="209"/>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209"/>
    <w:bookmarkStart w:name="z218" w:id="210"/>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210"/>
    <w:bookmarkStart w:name="z219" w:id="211"/>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211"/>
    <w:bookmarkStart w:name="z220" w:id="212"/>
    <w:p>
      <w:pPr>
        <w:spacing w:after="0"/>
        <w:ind w:left="0"/>
        <w:jc w:val="both"/>
      </w:pPr>
      <w:r>
        <w:rPr>
          <w:rFonts w:ascii="Times New Roman"/>
          <w:b w:val="false"/>
          <w:i w:val="false"/>
          <w:color w:val="000000"/>
          <w:sz w:val="28"/>
        </w:rPr>
        <w:t>
      14. Функциялары:</w:t>
      </w:r>
    </w:p>
    <w:bookmarkEnd w:id="212"/>
    <w:bookmarkStart w:name="z221" w:id="213"/>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213"/>
    <w:bookmarkStart w:name="z222" w:id="214"/>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214"/>
    <w:bookmarkStart w:name="z223" w:id="215"/>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215"/>
    <w:bookmarkStart w:name="z224" w:id="216"/>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216"/>
    <w:bookmarkStart w:name="z225" w:id="217"/>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217"/>
    <w:bookmarkStart w:name="z226" w:id="218"/>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218"/>
    <w:bookmarkStart w:name="z227" w:id="219"/>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219"/>
    <w:bookmarkStart w:name="z228" w:id="220"/>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220"/>
    <w:bookmarkStart w:name="z229" w:id="221"/>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221"/>
    <w:bookmarkStart w:name="z230" w:id="222"/>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222"/>
    <w:bookmarkStart w:name="z231" w:id="223"/>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223"/>
    <w:bookmarkStart w:name="z232" w:id="224"/>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224"/>
    <w:bookmarkStart w:name="z233" w:id="225"/>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225"/>
    <w:bookmarkStart w:name="z234" w:id="226"/>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226"/>
    <w:bookmarkStart w:name="z235" w:id="227"/>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227"/>
    <w:bookmarkStart w:name="z236" w:id="228"/>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228"/>
    <w:bookmarkStart w:name="z237" w:id="229"/>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229"/>
    <w:bookmarkStart w:name="z238" w:id="230"/>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230"/>
    <w:bookmarkStart w:name="z239" w:id="231"/>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231"/>
    <w:bookmarkStart w:name="z240" w:id="232"/>
    <w:p>
      <w:pPr>
        <w:spacing w:after="0"/>
        <w:ind w:left="0"/>
        <w:jc w:val="both"/>
      </w:pPr>
      <w:r>
        <w:rPr>
          <w:rFonts w:ascii="Times New Roman"/>
          <w:b w:val="false"/>
          <w:i w:val="false"/>
          <w:color w:val="000000"/>
          <w:sz w:val="28"/>
        </w:rPr>
        <w:t>
      20) өз құзыреті шегінде тәуекелді бағалауды жүргізу;</w:t>
      </w:r>
    </w:p>
    <w:bookmarkEnd w:id="232"/>
    <w:bookmarkStart w:name="z241" w:id="233"/>
    <w:p>
      <w:pPr>
        <w:spacing w:after="0"/>
        <w:ind w:left="0"/>
        <w:jc w:val="both"/>
      </w:pPr>
      <w:r>
        <w:rPr>
          <w:rFonts w:ascii="Times New Roman"/>
          <w:b w:val="false"/>
          <w:i w:val="false"/>
          <w:color w:val="000000"/>
          <w:sz w:val="28"/>
        </w:rPr>
        <w:t>
      21) бақылаудағы объектілерді тексерулер жоспарын құру;</w:t>
      </w:r>
    </w:p>
    <w:bookmarkEnd w:id="233"/>
    <w:bookmarkStart w:name="z242" w:id="234"/>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234"/>
    <w:bookmarkStart w:name="z243" w:id="235"/>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235"/>
    <w:bookmarkStart w:name="z244" w:id="236"/>
    <w:p>
      <w:pPr>
        <w:spacing w:after="0"/>
        <w:ind w:left="0"/>
        <w:jc w:val="both"/>
      </w:pPr>
      <w:r>
        <w:rPr>
          <w:rFonts w:ascii="Times New Roman"/>
          <w:b w:val="false"/>
          <w:i w:val="false"/>
          <w:color w:val="000000"/>
          <w:sz w:val="28"/>
        </w:rPr>
        <w:t>
      15. Құқықтары мен міндеттері:</w:t>
      </w:r>
    </w:p>
    <w:bookmarkEnd w:id="236"/>
    <w:bookmarkStart w:name="z245" w:id="237"/>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237"/>
    <w:bookmarkStart w:name="z246" w:id="238"/>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238"/>
    <w:bookmarkStart w:name="z247" w:id="239"/>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239"/>
    <w:bookmarkStart w:name="z248" w:id="240"/>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240"/>
    <w:bookmarkStart w:name="z249" w:id="241"/>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241"/>
    <w:bookmarkStart w:name="z250" w:id="242"/>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242"/>
    <w:bookmarkStart w:name="z251" w:id="243"/>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243"/>
    <w:bookmarkStart w:name="z252" w:id="244"/>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244"/>
    <w:bookmarkStart w:name="z253" w:id="245"/>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245"/>
    <w:bookmarkStart w:name="z254" w:id="246"/>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246"/>
    <w:bookmarkStart w:name="z255" w:id="247"/>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247"/>
    <w:bookmarkStart w:name="z256" w:id="248"/>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248"/>
    <w:bookmarkStart w:name="z257" w:id="249"/>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249"/>
    <w:bookmarkStart w:name="z258" w:id="250"/>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250"/>
    <w:bookmarkStart w:name="z259" w:id="251"/>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251"/>
    <w:bookmarkStart w:name="z260" w:id="252"/>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252"/>
    <w:bookmarkStart w:name="z261" w:id="253"/>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253"/>
    <w:bookmarkStart w:name="z262" w:id="254"/>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254"/>
    <w:bookmarkStart w:name="z263" w:id="255"/>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55"/>
    <w:bookmarkStart w:name="z264" w:id="256"/>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256"/>
    <w:bookmarkStart w:name="z265" w:id="257"/>
    <w:p>
      <w:pPr>
        <w:spacing w:after="0"/>
        <w:ind w:left="0"/>
        <w:jc w:val="left"/>
      </w:pPr>
      <w:r>
        <w:rPr>
          <w:rFonts w:ascii="Times New Roman"/>
          <w:b/>
          <w:i w:val="false"/>
          <w:color w:val="000000"/>
        </w:rPr>
        <w:t xml:space="preserve"> 3-тарау. Басқарманың қызметін ұйымдастыру</w:t>
      </w:r>
    </w:p>
    <w:bookmarkEnd w:id="257"/>
    <w:bookmarkStart w:name="z266" w:id="258"/>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258"/>
    <w:bookmarkStart w:name="z267" w:id="259"/>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259"/>
    <w:bookmarkStart w:name="z268" w:id="260"/>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260"/>
    <w:bookmarkStart w:name="z269" w:id="261"/>
    <w:p>
      <w:pPr>
        <w:spacing w:after="0"/>
        <w:ind w:left="0"/>
        <w:jc w:val="both"/>
      </w:pPr>
      <w:r>
        <w:rPr>
          <w:rFonts w:ascii="Times New Roman"/>
          <w:b w:val="false"/>
          <w:i w:val="false"/>
          <w:color w:val="000000"/>
          <w:sz w:val="28"/>
        </w:rPr>
        <w:t>
      19. Басқарма басшысының өкілеттіктері:</w:t>
      </w:r>
    </w:p>
    <w:bookmarkEnd w:id="261"/>
    <w:bookmarkStart w:name="z270" w:id="262"/>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262"/>
    <w:bookmarkStart w:name="z271" w:id="263"/>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263"/>
    <w:bookmarkStart w:name="z272" w:id="264"/>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264"/>
    <w:bookmarkStart w:name="z273" w:id="265"/>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265"/>
    <w:bookmarkStart w:name="z274" w:id="266"/>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266"/>
    <w:bookmarkStart w:name="z275" w:id="267"/>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267"/>
    <w:bookmarkStart w:name="z276" w:id="268"/>
    <w:p>
      <w:pPr>
        <w:spacing w:after="0"/>
        <w:ind w:left="0"/>
        <w:jc w:val="left"/>
      </w:pPr>
      <w:r>
        <w:rPr>
          <w:rFonts w:ascii="Times New Roman"/>
          <w:b/>
          <w:i w:val="false"/>
          <w:color w:val="000000"/>
        </w:rPr>
        <w:t xml:space="preserve"> 4-тарау. Басқарманың мүлкі</w:t>
      </w:r>
    </w:p>
    <w:bookmarkEnd w:id="268"/>
    <w:bookmarkStart w:name="z277" w:id="269"/>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269"/>
    <w:bookmarkStart w:name="z278" w:id="270"/>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70"/>
    <w:bookmarkStart w:name="z279" w:id="271"/>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271"/>
    <w:bookmarkStart w:name="z280" w:id="272"/>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72"/>
    <w:bookmarkStart w:name="z281" w:id="273"/>
    <w:p>
      <w:pPr>
        <w:spacing w:after="0"/>
        <w:ind w:left="0"/>
        <w:jc w:val="left"/>
      </w:pPr>
      <w:r>
        <w:rPr>
          <w:rFonts w:ascii="Times New Roman"/>
          <w:b/>
          <w:i w:val="false"/>
          <w:color w:val="000000"/>
        </w:rPr>
        <w:t xml:space="preserve"> 5-тарау. Басқарманы қайта ұйымдастыру және тарату</w:t>
      </w:r>
    </w:p>
    <w:bookmarkEnd w:id="273"/>
    <w:bookmarkStart w:name="z282" w:id="274"/>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12 қосымша</w:t>
            </w:r>
          </w:p>
        </w:tc>
      </w:tr>
    </w:tbl>
    <w:bookmarkStart w:name="z285" w:id="275"/>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Бәйдібек аудандық қоғамдық денсаулық сақтау басқармасы" республикалық мемлекеттік мекемесі туралы ереже</w:t>
      </w:r>
    </w:p>
    <w:bookmarkEnd w:id="275"/>
    <w:bookmarkStart w:name="z286" w:id="276"/>
    <w:p>
      <w:pPr>
        <w:spacing w:after="0"/>
        <w:ind w:left="0"/>
        <w:jc w:val="left"/>
      </w:pPr>
      <w:r>
        <w:rPr>
          <w:rFonts w:ascii="Times New Roman"/>
          <w:b/>
          <w:i w:val="false"/>
          <w:color w:val="000000"/>
        </w:rPr>
        <w:t xml:space="preserve"> 1-тарау. Жалпы ережелер</w:t>
      </w:r>
    </w:p>
    <w:bookmarkEnd w:id="276"/>
    <w:bookmarkStart w:name="z287" w:id="277"/>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Бәйдібек аудандық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277"/>
    <w:bookmarkStart w:name="z288" w:id="278"/>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78"/>
    <w:bookmarkStart w:name="z289" w:id="279"/>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79"/>
    <w:bookmarkStart w:name="z290" w:id="280"/>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280"/>
    <w:bookmarkStart w:name="z291" w:id="281"/>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281"/>
    <w:bookmarkStart w:name="z292" w:id="282"/>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282"/>
    <w:bookmarkStart w:name="z293" w:id="283"/>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283"/>
    <w:bookmarkStart w:name="z294" w:id="284"/>
    <w:p>
      <w:pPr>
        <w:spacing w:after="0"/>
        <w:ind w:left="0"/>
        <w:jc w:val="both"/>
      </w:pPr>
      <w:r>
        <w:rPr>
          <w:rFonts w:ascii="Times New Roman"/>
          <w:b w:val="false"/>
          <w:i w:val="false"/>
          <w:color w:val="000000"/>
          <w:sz w:val="28"/>
        </w:rPr>
        <w:t>
      8. Басқарманың заңды мекенжайы: 160200, Қазақстан Республикасы, Түркістан облысы, Бәйдібек ауданы, Шаян селосы, Бәйдібек Қарашаұлы көшесі, 55-үй.</w:t>
      </w:r>
    </w:p>
    <w:bookmarkEnd w:id="284"/>
    <w:bookmarkStart w:name="z295" w:id="285"/>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Бәйдібек аудандық қоғамдық денсаулық сақтау басқармасы" республикалық мемлекеттік мекемесі.</w:t>
      </w:r>
    </w:p>
    <w:bookmarkEnd w:id="285"/>
    <w:bookmarkStart w:name="z296" w:id="28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86"/>
    <w:bookmarkStart w:name="z297" w:id="287"/>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287"/>
    <w:bookmarkStart w:name="z298" w:id="288"/>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88"/>
    <w:bookmarkStart w:name="z299" w:id="289"/>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89"/>
    <w:bookmarkStart w:name="z300" w:id="290"/>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290"/>
    <w:bookmarkStart w:name="z301" w:id="291"/>
    <w:p>
      <w:pPr>
        <w:spacing w:after="0"/>
        <w:ind w:left="0"/>
        <w:jc w:val="both"/>
      </w:pPr>
      <w:r>
        <w:rPr>
          <w:rFonts w:ascii="Times New Roman"/>
          <w:b w:val="false"/>
          <w:i w:val="false"/>
          <w:color w:val="000000"/>
          <w:sz w:val="28"/>
        </w:rPr>
        <w:t>
      13. Міндеттері:</w:t>
      </w:r>
    </w:p>
    <w:bookmarkEnd w:id="291"/>
    <w:bookmarkStart w:name="z302" w:id="292"/>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292"/>
    <w:bookmarkStart w:name="z303" w:id="293"/>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293"/>
    <w:bookmarkStart w:name="z304" w:id="294"/>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294"/>
    <w:bookmarkStart w:name="z305" w:id="295"/>
    <w:p>
      <w:pPr>
        <w:spacing w:after="0"/>
        <w:ind w:left="0"/>
        <w:jc w:val="both"/>
      </w:pPr>
      <w:r>
        <w:rPr>
          <w:rFonts w:ascii="Times New Roman"/>
          <w:b w:val="false"/>
          <w:i w:val="false"/>
          <w:color w:val="000000"/>
          <w:sz w:val="28"/>
        </w:rPr>
        <w:t>
      14. Функциялары:</w:t>
      </w:r>
    </w:p>
    <w:bookmarkEnd w:id="295"/>
    <w:bookmarkStart w:name="z306" w:id="296"/>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296"/>
    <w:bookmarkStart w:name="z307" w:id="297"/>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297"/>
    <w:bookmarkStart w:name="z308" w:id="298"/>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298"/>
    <w:bookmarkStart w:name="z309" w:id="299"/>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299"/>
    <w:bookmarkStart w:name="z310" w:id="300"/>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300"/>
    <w:bookmarkStart w:name="z311" w:id="301"/>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301"/>
    <w:bookmarkStart w:name="z312" w:id="302"/>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302"/>
    <w:bookmarkStart w:name="z313" w:id="303"/>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303"/>
    <w:bookmarkStart w:name="z314" w:id="304"/>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304"/>
    <w:bookmarkStart w:name="z315" w:id="305"/>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305"/>
    <w:bookmarkStart w:name="z316" w:id="306"/>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306"/>
    <w:bookmarkStart w:name="z317" w:id="307"/>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307"/>
    <w:bookmarkStart w:name="z318" w:id="308"/>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308"/>
    <w:bookmarkStart w:name="z319" w:id="309"/>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309"/>
    <w:bookmarkStart w:name="z320" w:id="310"/>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310"/>
    <w:bookmarkStart w:name="z321" w:id="311"/>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311"/>
    <w:bookmarkStart w:name="z322" w:id="312"/>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312"/>
    <w:bookmarkStart w:name="z323" w:id="313"/>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313"/>
    <w:bookmarkStart w:name="z324" w:id="314"/>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314"/>
    <w:bookmarkStart w:name="z325" w:id="315"/>
    <w:p>
      <w:pPr>
        <w:spacing w:after="0"/>
        <w:ind w:left="0"/>
        <w:jc w:val="both"/>
      </w:pPr>
      <w:r>
        <w:rPr>
          <w:rFonts w:ascii="Times New Roman"/>
          <w:b w:val="false"/>
          <w:i w:val="false"/>
          <w:color w:val="000000"/>
          <w:sz w:val="28"/>
        </w:rPr>
        <w:t>
      20) өз құзыреті шегінде тәуекелді бағалауды жүргізу;</w:t>
      </w:r>
    </w:p>
    <w:bookmarkEnd w:id="315"/>
    <w:bookmarkStart w:name="z326" w:id="316"/>
    <w:p>
      <w:pPr>
        <w:spacing w:after="0"/>
        <w:ind w:left="0"/>
        <w:jc w:val="both"/>
      </w:pPr>
      <w:r>
        <w:rPr>
          <w:rFonts w:ascii="Times New Roman"/>
          <w:b w:val="false"/>
          <w:i w:val="false"/>
          <w:color w:val="000000"/>
          <w:sz w:val="28"/>
        </w:rPr>
        <w:t>
      21) бақылаудағы объектілерді тексерулер жоспарын құру;</w:t>
      </w:r>
    </w:p>
    <w:bookmarkEnd w:id="316"/>
    <w:bookmarkStart w:name="z327" w:id="317"/>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317"/>
    <w:bookmarkStart w:name="z328" w:id="318"/>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318"/>
    <w:bookmarkStart w:name="z329" w:id="319"/>
    <w:p>
      <w:pPr>
        <w:spacing w:after="0"/>
        <w:ind w:left="0"/>
        <w:jc w:val="both"/>
      </w:pPr>
      <w:r>
        <w:rPr>
          <w:rFonts w:ascii="Times New Roman"/>
          <w:b w:val="false"/>
          <w:i w:val="false"/>
          <w:color w:val="000000"/>
          <w:sz w:val="28"/>
        </w:rPr>
        <w:t>
      15. Құқықтары мен міндеттері:</w:t>
      </w:r>
    </w:p>
    <w:bookmarkEnd w:id="319"/>
    <w:bookmarkStart w:name="z330" w:id="320"/>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320"/>
    <w:bookmarkStart w:name="z331" w:id="321"/>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321"/>
    <w:bookmarkStart w:name="z332" w:id="322"/>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322"/>
    <w:bookmarkStart w:name="z333" w:id="323"/>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323"/>
    <w:bookmarkStart w:name="z334" w:id="324"/>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324"/>
    <w:bookmarkStart w:name="z335" w:id="325"/>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325"/>
    <w:bookmarkStart w:name="z336" w:id="326"/>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326"/>
    <w:bookmarkStart w:name="z337" w:id="327"/>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327"/>
    <w:bookmarkStart w:name="z338" w:id="328"/>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328"/>
    <w:bookmarkStart w:name="z339" w:id="329"/>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329"/>
    <w:bookmarkStart w:name="z340" w:id="330"/>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330"/>
    <w:bookmarkStart w:name="z341" w:id="331"/>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331"/>
    <w:bookmarkStart w:name="z342" w:id="332"/>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332"/>
    <w:bookmarkStart w:name="z343" w:id="333"/>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333"/>
    <w:bookmarkStart w:name="z344" w:id="334"/>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334"/>
    <w:bookmarkStart w:name="z345" w:id="335"/>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335"/>
    <w:bookmarkStart w:name="z346" w:id="336"/>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336"/>
    <w:bookmarkStart w:name="z347" w:id="337"/>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337"/>
    <w:bookmarkStart w:name="z348" w:id="338"/>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338"/>
    <w:bookmarkStart w:name="z349" w:id="339"/>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339"/>
    <w:bookmarkStart w:name="z350" w:id="340"/>
    <w:p>
      <w:pPr>
        <w:spacing w:after="0"/>
        <w:ind w:left="0"/>
        <w:jc w:val="left"/>
      </w:pPr>
      <w:r>
        <w:rPr>
          <w:rFonts w:ascii="Times New Roman"/>
          <w:b/>
          <w:i w:val="false"/>
          <w:color w:val="000000"/>
        </w:rPr>
        <w:t xml:space="preserve"> 3-тарау. Басқарманың қызметін ұйымдастыру</w:t>
      </w:r>
    </w:p>
    <w:bookmarkEnd w:id="340"/>
    <w:bookmarkStart w:name="z351" w:id="341"/>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341"/>
    <w:bookmarkStart w:name="z352" w:id="342"/>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342"/>
    <w:bookmarkStart w:name="z353" w:id="343"/>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343"/>
    <w:bookmarkStart w:name="z354" w:id="344"/>
    <w:p>
      <w:pPr>
        <w:spacing w:after="0"/>
        <w:ind w:left="0"/>
        <w:jc w:val="both"/>
      </w:pPr>
      <w:r>
        <w:rPr>
          <w:rFonts w:ascii="Times New Roman"/>
          <w:b w:val="false"/>
          <w:i w:val="false"/>
          <w:color w:val="000000"/>
          <w:sz w:val="28"/>
        </w:rPr>
        <w:t>
      19. Басқарма басшысының өкілеттіктері:</w:t>
      </w:r>
    </w:p>
    <w:bookmarkEnd w:id="344"/>
    <w:bookmarkStart w:name="z355" w:id="345"/>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345"/>
    <w:bookmarkStart w:name="z356" w:id="346"/>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346"/>
    <w:bookmarkStart w:name="z357" w:id="347"/>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347"/>
    <w:bookmarkStart w:name="z358" w:id="348"/>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348"/>
    <w:bookmarkStart w:name="z359" w:id="349"/>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349"/>
    <w:bookmarkStart w:name="z360" w:id="350"/>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350"/>
    <w:bookmarkStart w:name="z361" w:id="351"/>
    <w:p>
      <w:pPr>
        <w:spacing w:after="0"/>
        <w:ind w:left="0"/>
        <w:jc w:val="left"/>
      </w:pPr>
      <w:r>
        <w:rPr>
          <w:rFonts w:ascii="Times New Roman"/>
          <w:b/>
          <w:i w:val="false"/>
          <w:color w:val="000000"/>
        </w:rPr>
        <w:t xml:space="preserve"> 4-тарау. Басқарманың мүлкі</w:t>
      </w:r>
    </w:p>
    <w:bookmarkEnd w:id="351"/>
    <w:bookmarkStart w:name="z362" w:id="352"/>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352"/>
    <w:bookmarkStart w:name="z363" w:id="353"/>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53"/>
    <w:bookmarkStart w:name="z364" w:id="354"/>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354"/>
    <w:bookmarkStart w:name="z365" w:id="355"/>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55"/>
    <w:bookmarkStart w:name="z366" w:id="356"/>
    <w:p>
      <w:pPr>
        <w:spacing w:after="0"/>
        <w:ind w:left="0"/>
        <w:jc w:val="left"/>
      </w:pPr>
      <w:r>
        <w:rPr>
          <w:rFonts w:ascii="Times New Roman"/>
          <w:b/>
          <w:i w:val="false"/>
          <w:color w:val="000000"/>
        </w:rPr>
        <w:t xml:space="preserve"> 5-тарау. Басқарманы қайта ұйымдастыру және тарату</w:t>
      </w:r>
    </w:p>
    <w:bookmarkEnd w:id="356"/>
    <w:bookmarkStart w:name="z367" w:id="357"/>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13 қосымша</w:t>
            </w:r>
          </w:p>
        </w:tc>
      </w:tr>
    </w:tbl>
    <w:bookmarkStart w:name="z370" w:id="358"/>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Қазығұрт аудандық қоғамдық денсаулық сақтау басқармасы" республикалық мемлекеттік мекемесі туралы ереже</w:t>
      </w:r>
    </w:p>
    <w:bookmarkEnd w:id="358"/>
    <w:bookmarkStart w:name="z371" w:id="359"/>
    <w:p>
      <w:pPr>
        <w:spacing w:after="0"/>
        <w:ind w:left="0"/>
        <w:jc w:val="left"/>
      </w:pPr>
      <w:r>
        <w:rPr>
          <w:rFonts w:ascii="Times New Roman"/>
          <w:b/>
          <w:i w:val="false"/>
          <w:color w:val="000000"/>
        </w:rPr>
        <w:t xml:space="preserve"> 1-тарау. Жалпы ережелер</w:t>
      </w:r>
    </w:p>
    <w:bookmarkEnd w:id="359"/>
    <w:bookmarkStart w:name="z372" w:id="360"/>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Қазығұрт аудандық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360"/>
    <w:bookmarkStart w:name="z373" w:id="361"/>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61"/>
    <w:bookmarkStart w:name="z374" w:id="362"/>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62"/>
    <w:bookmarkStart w:name="z375" w:id="363"/>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363"/>
    <w:bookmarkStart w:name="z376" w:id="364"/>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364"/>
    <w:bookmarkStart w:name="z377" w:id="365"/>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365"/>
    <w:bookmarkStart w:name="z378" w:id="366"/>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366"/>
    <w:bookmarkStart w:name="z379" w:id="367"/>
    <w:p>
      <w:pPr>
        <w:spacing w:after="0"/>
        <w:ind w:left="0"/>
        <w:jc w:val="both"/>
      </w:pPr>
      <w:r>
        <w:rPr>
          <w:rFonts w:ascii="Times New Roman"/>
          <w:b w:val="false"/>
          <w:i w:val="false"/>
          <w:color w:val="000000"/>
          <w:sz w:val="28"/>
        </w:rPr>
        <w:t>
      8. Басқарманың заңды мекенжайы: 160300, Қазақстан Республикасы, Түркістан облысы, Қазығұрт ауданы, Қазығұрт селосы, Құрманғазы көшесі, 1А үй.</w:t>
      </w:r>
    </w:p>
    <w:bookmarkEnd w:id="367"/>
    <w:bookmarkStart w:name="z380" w:id="368"/>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Қазығұрт аудандық қоғамдық денсаулық сақтау басқармасы" республикалық мемлекеттік мекемесі.</w:t>
      </w:r>
    </w:p>
    <w:bookmarkEnd w:id="368"/>
    <w:bookmarkStart w:name="z381" w:id="369"/>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369"/>
    <w:bookmarkStart w:name="z382" w:id="370"/>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370"/>
    <w:bookmarkStart w:name="z383" w:id="371"/>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371"/>
    <w:bookmarkStart w:name="z384" w:id="372"/>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72"/>
    <w:bookmarkStart w:name="z385" w:id="373"/>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373"/>
    <w:bookmarkStart w:name="z386" w:id="374"/>
    <w:p>
      <w:pPr>
        <w:spacing w:after="0"/>
        <w:ind w:left="0"/>
        <w:jc w:val="both"/>
      </w:pPr>
      <w:r>
        <w:rPr>
          <w:rFonts w:ascii="Times New Roman"/>
          <w:b w:val="false"/>
          <w:i w:val="false"/>
          <w:color w:val="000000"/>
          <w:sz w:val="28"/>
        </w:rPr>
        <w:t>
      13. Міндеттері:</w:t>
      </w:r>
    </w:p>
    <w:bookmarkEnd w:id="374"/>
    <w:bookmarkStart w:name="z387" w:id="375"/>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375"/>
    <w:bookmarkStart w:name="z388" w:id="376"/>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376"/>
    <w:bookmarkStart w:name="z389" w:id="377"/>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377"/>
    <w:bookmarkStart w:name="z390" w:id="378"/>
    <w:p>
      <w:pPr>
        <w:spacing w:after="0"/>
        <w:ind w:left="0"/>
        <w:jc w:val="both"/>
      </w:pPr>
      <w:r>
        <w:rPr>
          <w:rFonts w:ascii="Times New Roman"/>
          <w:b w:val="false"/>
          <w:i w:val="false"/>
          <w:color w:val="000000"/>
          <w:sz w:val="28"/>
        </w:rPr>
        <w:t>
      14. Функциялары:</w:t>
      </w:r>
    </w:p>
    <w:bookmarkEnd w:id="378"/>
    <w:bookmarkStart w:name="z391" w:id="379"/>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379"/>
    <w:bookmarkStart w:name="z392" w:id="380"/>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380"/>
    <w:bookmarkStart w:name="z393" w:id="381"/>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381"/>
    <w:bookmarkStart w:name="z394" w:id="382"/>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382"/>
    <w:bookmarkStart w:name="z395" w:id="383"/>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383"/>
    <w:bookmarkStart w:name="z396" w:id="384"/>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384"/>
    <w:bookmarkStart w:name="z397" w:id="385"/>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385"/>
    <w:bookmarkStart w:name="z398" w:id="386"/>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386"/>
    <w:bookmarkStart w:name="z399" w:id="387"/>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387"/>
    <w:bookmarkStart w:name="z400" w:id="388"/>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388"/>
    <w:bookmarkStart w:name="z401" w:id="389"/>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389"/>
    <w:bookmarkStart w:name="z402" w:id="390"/>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390"/>
    <w:bookmarkStart w:name="z403" w:id="391"/>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391"/>
    <w:bookmarkStart w:name="z404" w:id="392"/>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392"/>
    <w:bookmarkStart w:name="z405" w:id="393"/>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393"/>
    <w:bookmarkStart w:name="z406" w:id="394"/>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394"/>
    <w:bookmarkStart w:name="z407" w:id="395"/>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395"/>
    <w:bookmarkStart w:name="z408" w:id="396"/>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396"/>
    <w:bookmarkStart w:name="z409" w:id="397"/>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397"/>
    <w:bookmarkStart w:name="z410" w:id="398"/>
    <w:p>
      <w:pPr>
        <w:spacing w:after="0"/>
        <w:ind w:left="0"/>
        <w:jc w:val="both"/>
      </w:pPr>
      <w:r>
        <w:rPr>
          <w:rFonts w:ascii="Times New Roman"/>
          <w:b w:val="false"/>
          <w:i w:val="false"/>
          <w:color w:val="000000"/>
          <w:sz w:val="28"/>
        </w:rPr>
        <w:t>
      20) өз құзыреті шегінде тәуекелді бағалауды жүргізу;</w:t>
      </w:r>
    </w:p>
    <w:bookmarkEnd w:id="398"/>
    <w:bookmarkStart w:name="z411" w:id="399"/>
    <w:p>
      <w:pPr>
        <w:spacing w:after="0"/>
        <w:ind w:left="0"/>
        <w:jc w:val="both"/>
      </w:pPr>
      <w:r>
        <w:rPr>
          <w:rFonts w:ascii="Times New Roman"/>
          <w:b w:val="false"/>
          <w:i w:val="false"/>
          <w:color w:val="000000"/>
          <w:sz w:val="28"/>
        </w:rPr>
        <w:t>
      21) бақылаудағы объектілерді тексерулер жоспарын құру;</w:t>
      </w:r>
    </w:p>
    <w:bookmarkEnd w:id="399"/>
    <w:bookmarkStart w:name="z412" w:id="400"/>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400"/>
    <w:bookmarkStart w:name="z413" w:id="401"/>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401"/>
    <w:bookmarkStart w:name="z414" w:id="402"/>
    <w:p>
      <w:pPr>
        <w:spacing w:after="0"/>
        <w:ind w:left="0"/>
        <w:jc w:val="both"/>
      </w:pPr>
      <w:r>
        <w:rPr>
          <w:rFonts w:ascii="Times New Roman"/>
          <w:b w:val="false"/>
          <w:i w:val="false"/>
          <w:color w:val="000000"/>
          <w:sz w:val="28"/>
        </w:rPr>
        <w:t>
      15. Құқықтары мен міндеттері:</w:t>
      </w:r>
    </w:p>
    <w:bookmarkEnd w:id="402"/>
    <w:bookmarkStart w:name="z415" w:id="403"/>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403"/>
    <w:bookmarkStart w:name="z416" w:id="404"/>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404"/>
    <w:bookmarkStart w:name="z417" w:id="405"/>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405"/>
    <w:bookmarkStart w:name="z418" w:id="406"/>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406"/>
    <w:bookmarkStart w:name="z419" w:id="407"/>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407"/>
    <w:bookmarkStart w:name="z420" w:id="408"/>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408"/>
    <w:bookmarkStart w:name="z421" w:id="409"/>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409"/>
    <w:bookmarkStart w:name="z422" w:id="410"/>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410"/>
    <w:bookmarkStart w:name="z423" w:id="411"/>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411"/>
    <w:bookmarkStart w:name="z424" w:id="412"/>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412"/>
    <w:bookmarkStart w:name="z425" w:id="413"/>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413"/>
    <w:bookmarkStart w:name="z426" w:id="414"/>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414"/>
    <w:bookmarkStart w:name="z427" w:id="415"/>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415"/>
    <w:bookmarkStart w:name="z428" w:id="416"/>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416"/>
    <w:bookmarkStart w:name="z429" w:id="417"/>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417"/>
    <w:bookmarkStart w:name="z430" w:id="418"/>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418"/>
    <w:bookmarkStart w:name="z431" w:id="419"/>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419"/>
    <w:bookmarkStart w:name="z432" w:id="420"/>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420"/>
    <w:bookmarkStart w:name="z433" w:id="421"/>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421"/>
    <w:bookmarkStart w:name="z434" w:id="422"/>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422"/>
    <w:bookmarkStart w:name="z435" w:id="423"/>
    <w:p>
      <w:pPr>
        <w:spacing w:after="0"/>
        <w:ind w:left="0"/>
        <w:jc w:val="left"/>
      </w:pPr>
      <w:r>
        <w:rPr>
          <w:rFonts w:ascii="Times New Roman"/>
          <w:b/>
          <w:i w:val="false"/>
          <w:color w:val="000000"/>
        </w:rPr>
        <w:t xml:space="preserve"> 3-тарау. Басқарманың қызметін ұйымдастыру</w:t>
      </w:r>
    </w:p>
    <w:bookmarkEnd w:id="423"/>
    <w:bookmarkStart w:name="z436" w:id="424"/>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424"/>
    <w:bookmarkStart w:name="z437" w:id="425"/>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425"/>
    <w:bookmarkStart w:name="z438" w:id="42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426"/>
    <w:bookmarkStart w:name="z439" w:id="427"/>
    <w:p>
      <w:pPr>
        <w:spacing w:after="0"/>
        <w:ind w:left="0"/>
        <w:jc w:val="both"/>
      </w:pPr>
      <w:r>
        <w:rPr>
          <w:rFonts w:ascii="Times New Roman"/>
          <w:b w:val="false"/>
          <w:i w:val="false"/>
          <w:color w:val="000000"/>
          <w:sz w:val="28"/>
        </w:rPr>
        <w:t>
      19. Басқарма басшысының өкілеттіктері:</w:t>
      </w:r>
    </w:p>
    <w:bookmarkEnd w:id="427"/>
    <w:bookmarkStart w:name="z440" w:id="428"/>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428"/>
    <w:bookmarkStart w:name="z441" w:id="429"/>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429"/>
    <w:bookmarkStart w:name="z442" w:id="430"/>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430"/>
    <w:bookmarkStart w:name="z443" w:id="431"/>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431"/>
    <w:bookmarkStart w:name="z444" w:id="432"/>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432"/>
    <w:bookmarkStart w:name="z445" w:id="433"/>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433"/>
    <w:bookmarkStart w:name="z446" w:id="434"/>
    <w:p>
      <w:pPr>
        <w:spacing w:after="0"/>
        <w:ind w:left="0"/>
        <w:jc w:val="left"/>
      </w:pPr>
      <w:r>
        <w:rPr>
          <w:rFonts w:ascii="Times New Roman"/>
          <w:b/>
          <w:i w:val="false"/>
          <w:color w:val="000000"/>
        </w:rPr>
        <w:t xml:space="preserve"> 4-тарау. Басқарманың мүлкі</w:t>
      </w:r>
    </w:p>
    <w:bookmarkEnd w:id="434"/>
    <w:bookmarkStart w:name="z447" w:id="435"/>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435"/>
    <w:bookmarkStart w:name="z448" w:id="436"/>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36"/>
    <w:bookmarkStart w:name="z449" w:id="437"/>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437"/>
    <w:bookmarkStart w:name="z450" w:id="438"/>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38"/>
    <w:bookmarkStart w:name="z451" w:id="439"/>
    <w:p>
      <w:pPr>
        <w:spacing w:after="0"/>
        <w:ind w:left="0"/>
        <w:jc w:val="left"/>
      </w:pPr>
      <w:r>
        <w:rPr>
          <w:rFonts w:ascii="Times New Roman"/>
          <w:b/>
          <w:i w:val="false"/>
          <w:color w:val="000000"/>
        </w:rPr>
        <w:t xml:space="preserve"> 5-тарау. Басқарманы қайта ұйымдастыру және тарату</w:t>
      </w:r>
    </w:p>
    <w:bookmarkEnd w:id="439"/>
    <w:bookmarkStart w:name="z452" w:id="440"/>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14 қосымша</w:t>
            </w:r>
          </w:p>
        </w:tc>
      </w:tr>
    </w:tbl>
    <w:bookmarkStart w:name="z455" w:id="441"/>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Отырар аудандық қоғамдық денсаулық сақтау басқармасы" республикалық мемлекеттік мекемесі туралы ереже</w:t>
      </w:r>
    </w:p>
    <w:bookmarkEnd w:id="441"/>
    <w:bookmarkStart w:name="z456" w:id="442"/>
    <w:p>
      <w:pPr>
        <w:spacing w:after="0"/>
        <w:ind w:left="0"/>
        <w:jc w:val="left"/>
      </w:pPr>
      <w:r>
        <w:rPr>
          <w:rFonts w:ascii="Times New Roman"/>
          <w:b/>
          <w:i w:val="false"/>
          <w:color w:val="000000"/>
        </w:rPr>
        <w:t xml:space="preserve"> 1-тарау. Жалпы ережелер</w:t>
      </w:r>
    </w:p>
    <w:bookmarkEnd w:id="442"/>
    <w:bookmarkStart w:name="z457" w:id="443"/>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Отырар аудандық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443"/>
    <w:bookmarkStart w:name="z458" w:id="444"/>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44"/>
    <w:bookmarkStart w:name="z459" w:id="445"/>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45"/>
    <w:bookmarkStart w:name="z460" w:id="446"/>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446"/>
    <w:bookmarkStart w:name="z461" w:id="447"/>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447"/>
    <w:bookmarkStart w:name="z462" w:id="448"/>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448"/>
    <w:bookmarkStart w:name="z463" w:id="449"/>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449"/>
    <w:bookmarkStart w:name="z464" w:id="450"/>
    <w:p>
      <w:pPr>
        <w:spacing w:after="0"/>
        <w:ind w:left="0"/>
        <w:jc w:val="both"/>
      </w:pPr>
      <w:r>
        <w:rPr>
          <w:rFonts w:ascii="Times New Roman"/>
          <w:b w:val="false"/>
          <w:i w:val="false"/>
          <w:color w:val="000000"/>
          <w:sz w:val="28"/>
        </w:rPr>
        <w:t>
      8. Басқарманың заңды мекенжайы: 160700, Қазақстан Республикасы, Түркістан облысы, Отырар ауданы, Шәуілдір селосы, Ә. Молдағұлова көшесі, 1-үй.</w:t>
      </w:r>
    </w:p>
    <w:bookmarkEnd w:id="450"/>
    <w:bookmarkStart w:name="z465" w:id="451"/>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Отырар аудандық қоғамдық денсаулық сақтау басқармасы" республикалық мемлекеттік мекемесі.</w:t>
      </w:r>
    </w:p>
    <w:bookmarkEnd w:id="451"/>
    <w:bookmarkStart w:name="z466" w:id="452"/>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52"/>
    <w:bookmarkStart w:name="z467" w:id="453"/>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453"/>
    <w:bookmarkStart w:name="z468" w:id="454"/>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454"/>
    <w:bookmarkStart w:name="z469" w:id="455"/>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55"/>
    <w:bookmarkStart w:name="z470" w:id="456"/>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456"/>
    <w:bookmarkStart w:name="z471" w:id="457"/>
    <w:p>
      <w:pPr>
        <w:spacing w:after="0"/>
        <w:ind w:left="0"/>
        <w:jc w:val="both"/>
      </w:pPr>
      <w:r>
        <w:rPr>
          <w:rFonts w:ascii="Times New Roman"/>
          <w:b w:val="false"/>
          <w:i w:val="false"/>
          <w:color w:val="000000"/>
          <w:sz w:val="28"/>
        </w:rPr>
        <w:t>
      13. Міндеттері:</w:t>
      </w:r>
    </w:p>
    <w:bookmarkEnd w:id="457"/>
    <w:bookmarkStart w:name="z472" w:id="458"/>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458"/>
    <w:bookmarkStart w:name="z473" w:id="459"/>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459"/>
    <w:bookmarkStart w:name="z474" w:id="460"/>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460"/>
    <w:bookmarkStart w:name="z475" w:id="461"/>
    <w:p>
      <w:pPr>
        <w:spacing w:after="0"/>
        <w:ind w:left="0"/>
        <w:jc w:val="both"/>
      </w:pPr>
      <w:r>
        <w:rPr>
          <w:rFonts w:ascii="Times New Roman"/>
          <w:b w:val="false"/>
          <w:i w:val="false"/>
          <w:color w:val="000000"/>
          <w:sz w:val="28"/>
        </w:rPr>
        <w:t>
      14. Функциялары:</w:t>
      </w:r>
    </w:p>
    <w:bookmarkEnd w:id="461"/>
    <w:bookmarkStart w:name="z476" w:id="462"/>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462"/>
    <w:bookmarkStart w:name="z477" w:id="463"/>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463"/>
    <w:bookmarkStart w:name="z478" w:id="464"/>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464"/>
    <w:bookmarkStart w:name="z479" w:id="465"/>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465"/>
    <w:bookmarkStart w:name="z480" w:id="466"/>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466"/>
    <w:bookmarkStart w:name="z481" w:id="467"/>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467"/>
    <w:bookmarkStart w:name="z482" w:id="468"/>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468"/>
    <w:bookmarkStart w:name="z483" w:id="469"/>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469"/>
    <w:bookmarkStart w:name="z484" w:id="470"/>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470"/>
    <w:bookmarkStart w:name="z485" w:id="471"/>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471"/>
    <w:bookmarkStart w:name="z486" w:id="472"/>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472"/>
    <w:bookmarkStart w:name="z487" w:id="473"/>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473"/>
    <w:bookmarkStart w:name="z488" w:id="474"/>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474"/>
    <w:bookmarkStart w:name="z489" w:id="475"/>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475"/>
    <w:bookmarkStart w:name="z490" w:id="476"/>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476"/>
    <w:bookmarkStart w:name="z491" w:id="477"/>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477"/>
    <w:bookmarkStart w:name="z492" w:id="478"/>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478"/>
    <w:bookmarkStart w:name="z493" w:id="479"/>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479"/>
    <w:bookmarkStart w:name="z494" w:id="480"/>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480"/>
    <w:bookmarkStart w:name="z495" w:id="481"/>
    <w:p>
      <w:pPr>
        <w:spacing w:after="0"/>
        <w:ind w:left="0"/>
        <w:jc w:val="both"/>
      </w:pPr>
      <w:r>
        <w:rPr>
          <w:rFonts w:ascii="Times New Roman"/>
          <w:b w:val="false"/>
          <w:i w:val="false"/>
          <w:color w:val="000000"/>
          <w:sz w:val="28"/>
        </w:rPr>
        <w:t>
      20) өз құзыреті шегінде тәуекелді бағалауды жүргізу;</w:t>
      </w:r>
    </w:p>
    <w:bookmarkEnd w:id="481"/>
    <w:bookmarkStart w:name="z496" w:id="482"/>
    <w:p>
      <w:pPr>
        <w:spacing w:after="0"/>
        <w:ind w:left="0"/>
        <w:jc w:val="both"/>
      </w:pPr>
      <w:r>
        <w:rPr>
          <w:rFonts w:ascii="Times New Roman"/>
          <w:b w:val="false"/>
          <w:i w:val="false"/>
          <w:color w:val="000000"/>
          <w:sz w:val="28"/>
        </w:rPr>
        <w:t>
      21) бақылаудағы объектілерді тексерулер жоспарын құру;</w:t>
      </w:r>
    </w:p>
    <w:bookmarkEnd w:id="482"/>
    <w:bookmarkStart w:name="z497" w:id="483"/>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483"/>
    <w:bookmarkStart w:name="z498" w:id="484"/>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484"/>
    <w:bookmarkStart w:name="z499" w:id="485"/>
    <w:p>
      <w:pPr>
        <w:spacing w:after="0"/>
        <w:ind w:left="0"/>
        <w:jc w:val="both"/>
      </w:pPr>
      <w:r>
        <w:rPr>
          <w:rFonts w:ascii="Times New Roman"/>
          <w:b w:val="false"/>
          <w:i w:val="false"/>
          <w:color w:val="000000"/>
          <w:sz w:val="28"/>
        </w:rPr>
        <w:t>
      15. Құқықтары мен міндеттері:</w:t>
      </w:r>
    </w:p>
    <w:bookmarkEnd w:id="485"/>
    <w:bookmarkStart w:name="z500" w:id="486"/>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486"/>
    <w:bookmarkStart w:name="z501" w:id="487"/>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487"/>
    <w:bookmarkStart w:name="z502" w:id="488"/>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488"/>
    <w:bookmarkStart w:name="z503" w:id="489"/>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489"/>
    <w:bookmarkStart w:name="z504" w:id="490"/>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490"/>
    <w:bookmarkStart w:name="z505" w:id="491"/>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491"/>
    <w:bookmarkStart w:name="z506" w:id="492"/>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492"/>
    <w:bookmarkStart w:name="z507" w:id="493"/>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493"/>
    <w:bookmarkStart w:name="z508" w:id="494"/>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494"/>
    <w:bookmarkStart w:name="z509" w:id="495"/>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495"/>
    <w:bookmarkStart w:name="z510" w:id="496"/>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496"/>
    <w:bookmarkStart w:name="z511" w:id="497"/>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497"/>
    <w:bookmarkStart w:name="z512" w:id="498"/>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498"/>
    <w:bookmarkStart w:name="z513" w:id="499"/>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499"/>
    <w:bookmarkStart w:name="z514" w:id="500"/>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500"/>
    <w:bookmarkStart w:name="z515" w:id="501"/>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501"/>
    <w:bookmarkStart w:name="z516" w:id="502"/>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502"/>
    <w:bookmarkStart w:name="z517" w:id="503"/>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503"/>
    <w:bookmarkStart w:name="z518" w:id="504"/>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504"/>
    <w:bookmarkStart w:name="z519" w:id="505"/>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505"/>
    <w:bookmarkStart w:name="z520" w:id="506"/>
    <w:p>
      <w:pPr>
        <w:spacing w:after="0"/>
        <w:ind w:left="0"/>
        <w:jc w:val="left"/>
      </w:pPr>
      <w:r>
        <w:rPr>
          <w:rFonts w:ascii="Times New Roman"/>
          <w:b/>
          <w:i w:val="false"/>
          <w:color w:val="000000"/>
        </w:rPr>
        <w:t xml:space="preserve"> 3-тарау. Басқарманың қызметін ұйымдастыру</w:t>
      </w:r>
    </w:p>
    <w:bookmarkEnd w:id="506"/>
    <w:bookmarkStart w:name="z521" w:id="507"/>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507"/>
    <w:bookmarkStart w:name="z522" w:id="508"/>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508"/>
    <w:bookmarkStart w:name="z523" w:id="509"/>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09"/>
    <w:bookmarkStart w:name="z524" w:id="510"/>
    <w:p>
      <w:pPr>
        <w:spacing w:after="0"/>
        <w:ind w:left="0"/>
        <w:jc w:val="both"/>
      </w:pPr>
      <w:r>
        <w:rPr>
          <w:rFonts w:ascii="Times New Roman"/>
          <w:b w:val="false"/>
          <w:i w:val="false"/>
          <w:color w:val="000000"/>
          <w:sz w:val="28"/>
        </w:rPr>
        <w:t>
      19. Басқарма басшысының өкілеттіктері:</w:t>
      </w:r>
    </w:p>
    <w:bookmarkEnd w:id="510"/>
    <w:bookmarkStart w:name="z525" w:id="511"/>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511"/>
    <w:bookmarkStart w:name="z526" w:id="512"/>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512"/>
    <w:bookmarkStart w:name="z527" w:id="513"/>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513"/>
    <w:bookmarkStart w:name="z528" w:id="514"/>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514"/>
    <w:bookmarkStart w:name="z529" w:id="515"/>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515"/>
    <w:bookmarkStart w:name="z530" w:id="516"/>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516"/>
    <w:bookmarkStart w:name="z531" w:id="517"/>
    <w:p>
      <w:pPr>
        <w:spacing w:after="0"/>
        <w:ind w:left="0"/>
        <w:jc w:val="left"/>
      </w:pPr>
      <w:r>
        <w:rPr>
          <w:rFonts w:ascii="Times New Roman"/>
          <w:b/>
          <w:i w:val="false"/>
          <w:color w:val="000000"/>
        </w:rPr>
        <w:t xml:space="preserve"> 4-тарау. Басқарманың мүлкі</w:t>
      </w:r>
    </w:p>
    <w:bookmarkEnd w:id="517"/>
    <w:bookmarkStart w:name="z532" w:id="518"/>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518"/>
    <w:bookmarkStart w:name="z533" w:id="519"/>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19"/>
    <w:bookmarkStart w:name="z534" w:id="520"/>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520"/>
    <w:bookmarkStart w:name="z535" w:id="521"/>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21"/>
    <w:bookmarkStart w:name="z536" w:id="522"/>
    <w:p>
      <w:pPr>
        <w:spacing w:after="0"/>
        <w:ind w:left="0"/>
        <w:jc w:val="left"/>
      </w:pPr>
      <w:r>
        <w:rPr>
          <w:rFonts w:ascii="Times New Roman"/>
          <w:b/>
          <w:i w:val="false"/>
          <w:color w:val="000000"/>
        </w:rPr>
        <w:t xml:space="preserve"> 5-тарау. Басқарманы қайта ұйымдастыру және тарату</w:t>
      </w:r>
    </w:p>
    <w:bookmarkEnd w:id="522"/>
    <w:bookmarkStart w:name="z537" w:id="523"/>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15 қосымша</w:t>
            </w:r>
          </w:p>
        </w:tc>
      </w:tr>
    </w:tbl>
    <w:bookmarkStart w:name="z540" w:id="524"/>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Ордабасы аудандық қоғамдық денсаулық сақтау басқармасы" республикалық мемлекеттік мекемесі туралы ереже</w:t>
      </w:r>
    </w:p>
    <w:bookmarkEnd w:id="524"/>
    <w:bookmarkStart w:name="z541" w:id="525"/>
    <w:p>
      <w:pPr>
        <w:spacing w:after="0"/>
        <w:ind w:left="0"/>
        <w:jc w:val="left"/>
      </w:pPr>
      <w:r>
        <w:rPr>
          <w:rFonts w:ascii="Times New Roman"/>
          <w:b/>
          <w:i w:val="false"/>
          <w:color w:val="000000"/>
        </w:rPr>
        <w:t xml:space="preserve"> 1-тарау. Жалпы ережелер</w:t>
      </w:r>
    </w:p>
    <w:bookmarkEnd w:id="525"/>
    <w:bookmarkStart w:name="z542" w:id="526"/>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Ордабасы аудандық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526"/>
    <w:bookmarkStart w:name="z543" w:id="527"/>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27"/>
    <w:bookmarkStart w:name="z544" w:id="528"/>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28"/>
    <w:bookmarkStart w:name="z545" w:id="529"/>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529"/>
    <w:bookmarkStart w:name="z546" w:id="530"/>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530"/>
    <w:bookmarkStart w:name="z547" w:id="531"/>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531"/>
    <w:bookmarkStart w:name="z548" w:id="532"/>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532"/>
    <w:bookmarkStart w:name="z549" w:id="533"/>
    <w:p>
      <w:pPr>
        <w:spacing w:after="0"/>
        <w:ind w:left="0"/>
        <w:jc w:val="both"/>
      </w:pPr>
      <w:r>
        <w:rPr>
          <w:rFonts w:ascii="Times New Roman"/>
          <w:b w:val="false"/>
          <w:i w:val="false"/>
          <w:color w:val="000000"/>
          <w:sz w:val="28"/>
        </w:rPr>
        <w:t>
      8. Басқарманың заңды мекенжайы: 160600, Қазақстан Республикасы, Түркістан облысы, Ордабасы ауданы, Темірлан селосы, Т. Рысқұлов көшесі, 9-үй.</w:t>
      </w:r>
    </w:p>
    <w:bookmarkEnd w:id="533"/>
    <w:bookmarkStart w:name="z550" w:id="534"/>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Ордабасы аудандық қоғамдық денсаулық сақтау басқармасы" республикалық мемлекеттік мекемесі.</w:t>
      </w:r>
    </w:p>
    <w:bookmarkEnd w:id="534"/>
    <w:bookmarkStart w:name="z551" w:id="535"/>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35"/>
    <w:bookmarkStart w:name="z552" w:id="536"/>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536"/>
    <w:bookmarkStart w:name="z553" w:id="537"/>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537"/>
    <w:bookmarkStart w:name="z554" w:id="538"/>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538"/>
    <w:bookmarkStart w:name="z555" w:id="539"/>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539"/>
    <w:bookmarkStart w:name="z556" w:id="540"/>
    <w:p>
      <w:pPr>
        <w:spacing w:after="0"/>
        <w:ind w:left="0"/>
        <w:jc w:val="both"/>
      </w:pPr>
      <w:r>
        <w:rPr>
          <w:rFonts w:ascii="Times New Roman"/>
          <w:b w:val="false"/>
          <w:i w:val="false"/>
          <w:color w:val="000000"/>
          <w:sz w:val="28"/>
        </w:rPr>
        <w:t>
      13. Міндеттері:</w:t>
      </w:r>
    </w:p>
    <w:bookmarkEnd w:id="540"/>
    <w:bookmarkStart w:name="z557" w:id="541"/>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541"/>
    <w:bookmarkStart w:name="z558" w:id="542"/>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542"/>
    <w:bookmarkStart w:name="z559" w:id="543"/>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543"/>
    <w:bookmarkStart w:name="z560" w:id="544"/>
    <w:p>
      <w:pPr>
        <w:spacing w:after="0"/>
        <w:ind w:left="0"/>
        <w:jc w:val="both"/>
      </w:pPr>
      <w:r>
        <w:rPr>
          <w:rFonts w:ascii="Times New Roman"/>
          <w:b w:val="false"/>
          <w:i w:val="false"/>
          <w:color w:val="000000"/>
          <w:sz w:val="28"/>
        </w:rPr>
        <w:t>
      14. Функциялары:</w:t>
      </w:r>
    </w:p>
    <w:bookmarkEnd w:id="544"/>
    <w:bookmarkStart w:name="z561" w:id="545"/>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545"/>
    <w:bookmarkStart w:name="z562" w:id="546"/>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546"/>
    <w:bookmarkStart w:name="z563" w:id="547"/>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547"/>
    <w:bookmarkStart w:name="z564" w:id="548"/>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548"/>
    <w:bookmarkStart w:name="z565" w:id="549"/>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549"/>
    <w:bookmarkStart w:name="z566" w:id="550"/>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550"/>
    <w:bookmarkStart w:name="z567" w:id="551"/>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551"/>
    <w:bookmarkStart w:name="z568" w:id="552"/>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552"/>
    <w:bookmarkStart w:name="z569" w:id="553"/>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553"/>
    <w:bookmarkStart w:name="z570" w:id="554"/>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554"/>
    <w:bookmarkStart w:name="z571" w:id="555"/>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555"/>
    <w:bookmarkStart w:name="z572" w:id="556"/>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556"/>
    <w:bookmarkStart w:name="z573" w:id="557"/>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557"/>
    <w:bookmarkStart w:name="z574" w:id="558"/>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558"/>
    <w:bookmarkStart w:name="z575" w:id="559"/>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559"/>
    <w:bookmarkStart w:name="z576" w:id="560"/>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560"/>
    <w:bookmarkStart w:name="z577" w:id="561"/>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561"/>
    <w:bookmarkStart w:name="z578" w:id="562"/>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562"/>
    <w:bookmarkStart w:name="z579" w:id="563"/>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563"/>
    <w:bookmarkStart w:name="z580" w:id="564"/>
    <w:p>
      <w:pPr>
        <w:spacing w:after="0"/>
        <w:ind w:left="0"/>
        <w:jc w:val="both"/>
      </w:pPr>
      <w:r>
        <w:rPr>
          <w:rFonts w:ascii="Times New Roman"/>
          <w:b w:val="false"/>
          <w:i w:val="false"/>
          <w:color w:val="000000"/>
          <w:sz w:val="28"/>
        </w:rPr>
        <w:t>
      20) өз құзыреті шегінде тәуекелді бағалауды жүргізу;</w:t>
      </w:r>
    </w:p>
    <w:bookmarkEnd w:id="564"/>
    <w:bookmarkStart w:name="z581" w:id="565"/>
    <w:p>
      <w:pPr>
        <w:spacing w:after="0"/>
        <w:ind w:left="0"/>
        <w:jc w:val="both"/>
      </w:pPr>
      <w:r>
        <w:rPr>
          <w:rFonts w:ascii="Times New Roman"/>
          <w:b w:val="false"/>
          <w:i w:val="false"/>
          <w:color w:val="000000"/>
          <w:sz w:val="28"/>
        </w:rPr>
        <w:t>
      21) бақылаудағы объектілерді тексерулер жоспарын құру;</w:t>
      </w:r>
    </w:p>
    <w:bookmarkEnd w:id="565"/>
    <w:bookmarkStart w:name="z582" w:id="566"/>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566"/>
    <w:bookmarkStart w:name="z583" w:id="567"/>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567"/>
    <w:bookmarkStart w:name="z584" w:id="568"/>
    <w:p>
      <w:pPr>
        <w:spacing w:after="0"/>
        <w:ind w:left="0"/>
        <w:jc w:val="both"/>
      </w:pPr>
      <w:r>
        <w:rPr>
          <w:rFonts w:ascii="Times New Roman"/>
          <w:b w:val="false"/>
          <w:i w:val="false"/>
          <w:color w:val="000000"/>
          <w:sz w:val="28"/>
        </w:rPr>
        <w:t>
      15. Құқықтары мен міндеттері:</w:t>
      </w:r>
    </w:p>
    <w:bookmarkEnd w:id="568"/>
    <w:bookmarkStart w:name="z585" w:id="569"/>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569"/>
    <w:bookmarkStart w:name="z586" w:id="570"/>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570"/>
    <w:bookmarkStart w:name="z587" w:id="571"/>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571"/>
    <w:bookmarkStart w:name="z588" w:id="572"/>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572"/>
    <w:bookmarkStart w:name="z589" w:id="573"/>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573"/>
    <w:bookmarkStart w:name="z590" w:id="574"/>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574"/>
    <w:bookmarkStart w:name="z591" w:id="575"/>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575"/>
    <w:bookmarkStart w:name="z592" w:id="576"/>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576"/>
    <w:bookmarkStart w:name="z593" w:id="577"/>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577"/>
    <w:bookmarkStart w:name="z594" w:id="578"/>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578"/>
    <w:bookmarkStart w:name="z595" w:id="579"/>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579"/>
    <w:bookmarkStart w:name="z596" w:id="580"/>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580"/>
    <w:bookmarkStart w:name="z597" w:id="581"/>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581"/>
    <w:bookmarkStart w:name="z598" w:id="582"/>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582"/>
    <w:bookmarkStart w:name="z599" w:id="583"/>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583"/>
    <w:bookmarkStart w:name="z600" w:id="584"/>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584"/>
    <w:bookmarkStart w:name="z601" w:id="585"/>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585"/>
    <w:bookmarkStart w:name="z602" w:id="586"/>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586"/>
    <w:bookmarkStart w:name="z603" w:id="587"/>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587"/>
    <w:bookmarkStart w:name="z604" w:id="588"/>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588"/>
    <w:bookmarkStart w:name="z605" w:id="589"/>
    <w:p>
      <w:pPr>
        <w:spacing w:after="0"/>
        <w:ind w:left="0"/>
        <w:jc w:val="left"/>
      </w:pPr>
      <w:r>
        <w:rPr>
          <w:rFonts w:ascii="Times New Roman"/>
          <w:b/>
          <w:i w:val="false"/>
          <w:color w:val="000000"/>
        </w:rPr>
        <w:t xml:space="preserve"> 3-тарау. Басқарманың қызметін ұйымдастыру</w:t>
      </w:r>
    </w:p>
    <w:bookmarkEnd w:id="589"/>
    <w:bookmarkStart w:name="z606" w:id="590"/>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590"/>
    <w:bookmarkStart w:name="z607" w:id="591"/>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591"/>
    <w:bookmarkStart w:name="z608" w:id="592"/>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92"/>
    <w:bookmarkStart w:name="z609" w:id="593"/>
    <w:p>
      <w:pPr>
        <w:spacing w:after="0"/>
        <w:ind w:left="0"/>
        <w:jc w:val="both"/>
      </w:pPr>
      <w:r>
        <w:rPr>
          <w:rFonts w:ascii="Times New Roman"/>
          <w:b w:val="false"/>
          <w:i w:val="false"/>
          <w:color w:val="000000"/>
          <w:sz w:val="28"/>
        </w:rPr>
        <w:t>
      19. Басқарма басшысының өкілеттіктері:</w:t>
      </w:r>
    </w:p>
    <w:bookmarkEnd w:id="593"/>
    <w:bookmarkStart w:name="z610" w:id="594"/>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594"/>
    <w:bookmarkStart w:name="z611" w:id="595"/>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595"/>
    <w:bookmarkStart w:name="z612" w:id="596"/>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596"/>
    <w:bookmarkStart w:name="z613" w:id="597"/>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597"/>
    <w:bookmarkStart w:name="z614" w:id="598"/>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598"/>
    <w:bookmarkStart w:name="z615" w:id="599"/>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599"/>
    <w:bookmarkStart w:name="z616" w:id="600"/>
    <w:p>
      <w:pPr>
        <w:spacing w:after="0"/>
        <w:ind w:left="0"/>
        <w:jc w:val="left"/>
      </w:pPr>
      <w:r>
        <w:rPr>
          <w:rFonts w:ascii="Times New Roman"/>
          <w:b/>
          <w:i w:val="false"/>
          <w:color w:val="000000"/>
        </w:rPr>
        <w:t xml:space="preserve"> 4-тарау. Басқарманың мүлкі</w:t>
      </w:r>
    </w:p>
    <w:bookmarkEnd w:id="600"/>
    <w:bookmarkStart w:name="z617" w:id="601"/>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601"/>
    <w:bookmarkStart w:name="z618" w:id="602"/>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02"/>
    <w:bookmarkStart w:name="z619" w:id="603"/>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603"/>
    <w:bookmarkStart w:name="z620" w:id="604"/>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04"/>
    <w:bookmarkStart w:name="z621" w:id="605"/>
    <w:p>
      <w:pPr>
        <w:spacing w:after="0"/>
        <w:ind w:left="0"/>
        <w:jc w:val="left"/>
      </w:pPr>
      <w:r>
        <w:rPr>
          <w:rFonts w:ascii="Times New Roman"/>
          <w:b/>
          <w:i w:val="false"/>
          <w:color w:val="000000"/>
        </w:rPr>
        <w:t xml:space="preserve"> 5-тарау. Басқарманы қайта ұйымдастыру және тарату</w:t>
      </w:r>
    </w:p>
    <w:bookmarkEnd w:id="605"/>
    <w:bookmarkStart w:name="z622" w:id="606"/>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16 қосымша</w:t>
            </w:r>
          </w:p>
        </w:tc>
      </w:tr>
    </w:tbl>
    <w:bookmarkStart w:name="z625" w:id="607"/>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Сайрам аудандық қоғамдық денсаулық сақтау басқармасы" республикалық мемлекеттік мекемесі туралы ереже</w:t>
      </w:r>
    </w:p>
    <w:bookmarkEnd w:id="607"/>
    <w:bookmarkStart w:name="z626" w:id="608"/>
    <w:p>
      <w:pPr>
        <w:spacing w:after="0"/>
        <w:ind w:left="0"/>
        <w:jc w:val="left"/>
      </w:pPr>
      <w:r>
        <w:rPr>
          <w:rFonts w:ascii="Times New Roman"/>
          <w:b/>
          <w:i w:val="false"/>
          <w:color w:val="000000"/>
        </w:rPr>
        <w:t xml:space="preserve"> 1-тарау. Жалпы ережелер</w:t>
      </w:r>
    </w:p>
    <w:bookmarkEnd w:id="608"/>
    <w:bookmarkStart w:name="z627" w:id="609"/>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Сайрам аудандық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609"/>
    <w:bookmarkStart w:name="z628" w:id="61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10"/>
    <w:bookmarkStart w:name="z629" w:id="611"/>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11"/>
    <w:bookmarkStart w:name="z630" w:id="612"/>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612"/>
    <w:bookmarkStart w:name="z631" w:id="613"/>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613"/>
    <w:bookmarkStart w:name="z632" w:id="61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614"/>
    <w:bookmarkStart w:name="z633" w:id="615"/>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615"/>
    <w:bookmarkStart w:name="z634" w:id="616"/>
    <w:p>
      <w:pPr>
        <w:spacing w:after="0"/>
        <w:ind w:left="0"/>
        <w:jc w:val="both"/>
      </w:pPr>
      <w:r>
        <w:rPr>
          <w:rFonts w:ascii="Times New Roman"/>
          <w:b w:val="false"/>
          <w:i w:val="false"/>
          <w:color w:val="000000"/>
          <w:sz w:val="28"/>
        </w:rPr>
        <w:t>
      8. Басқарманың заңды мекенжайы: 160800, Қазақстан Республикасы, Түркістан облысы, Сайрам ауданы, Ақсукент селосы, Жібек Жолы көшесі, 76-үй.</w:t>
      </w:r>
    </w:p>
    <w:bookmarkEnd w:id="616"/>
    <w:bookmarkStart w:name="z635" w:id="617"/>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Сайрам аудандық қоғамдық денсаулық сақтау басқармасы" республикалық мемлекеттік мекемесі.</w:t>
      </w:r>
    </w:p>
    <w:bookmarkEnd w:id="617"/>
    <w:bookmarkStart w:name="z636" w:id="61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618"/>
    <w:bookmarkStart w:name="z637" w:id="619"/>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619"/>
    <w:bookmarkStart w:name="z638" w:id="620"/>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620"/>
    <w:bookmarkStart w:name="z639" w:id="621"/>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621"/>
    <w:bookmarkStart w:name="z640" w:id="622"/>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622"/>
    <w:bookmarkStart w:name="z641" w:id="623"/>
    <w:p>
      <w:pPr>
        <w:spacing w:after="0"/>
        <w:ind w:left="0"/>
        <w:jc w:val="both"/>
      </w:pPr>
      <w:r>
        <w:rPr>
          <w:rFonts w:ascii="Times New Roman"/>
          <w:b w:val="false"/>
          <w:i w:val="false"/>
          <w:color w:val="000000"/>
          <w:sz w:val="28"/>
        </w:rPr>
        <w:t>
      13. Міндеттері:</w:t>
      </w:r>
    </w:p>
    <w:bookmarkEnd w:id="623"/>
    <w:bookmarkStart w:name="z642" w:id="624"/>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624"/>
    <w:bookmarkStart w:name="z643" w:id="625"/>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625"/>
    <w:bookmarkStart w:name="z644" w:id="626"/>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626"/>
    <w:bookmarkStart w:name="z645" w:id="627"/>
    <w:p>
      <w:pPr>
        <w:spacing w:after="0"/>
        <w:ind w:left="0"/>
        <w:jc w:val="both"/>
      </w:pPr>
      <w:r>
        <w:rPr>
          <w:rFonts w:ascii="Times New Roman"/>
          <w:b w:val="false"/>
          <w:i w:val="false"/>
          <w:color w:val="000000"/>
          <w:sz w:val="28"/>
        </w:rPr>
        <w:t>
      14. Функциялары:</w:t>
      </w:r>
    </w:p>
    <w:bookmarkEnd w:id="627"/>
    <w:bookmarkStart w:name="z646" w:id="628"/>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628"/>
    <w:bookmarkStart w:name="z647" w:id="629"/>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629"/>
    <w:bookmarkStart w:name="z648" w:id="630"/>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630"/>
    <w:bookmarkStart w:name="z649" w:id="631"/>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631"/>
    <w:bookmarkStart w:name="z650" w:id="632"/>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632"/>
    <w:bookmarkStart w:name="z651" w:id="633"/>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633"/>
    <w:bookmarkStart w:name="z652" w:id="634"/>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634"/>
    <w:bookmarkStart w:name="z653" w:id="635"/>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635"/>
    <w:bookmarkStart w:name="z654" w:id="636"/>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636"/>
    <w:bookmarkStart w:name="z655" w:id="637"/>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637"/>
    <w:bookmarkStart w:name="z656" w:id="638"/>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638"/>
    <w:bookmarkStart w:name="z657" w:id="639"/>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639"/>
    <w:bookmarkStart w:name="z658" w:id="640"/>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640"/>
    <w:bookmarkStart w:name="z659" w:id="641"/>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641"/>
    <w:bookmarkStart w:name="z660" w:id="642"/>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642"/>
    <w:bookmarkStart w:name="z661" w:id="643"/>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643"/>
    <w:bookmarkStart w:name="z662" w:id="644"/>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644"/>
    <w:bookmarkStart w:name="z663" w:id="645"/>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645"/>
    <w:bookmarkStart w:name="z664" w:id="646"/>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646"/>
    <w:bookmarkStart w:name="z665" w:id="647"/>
    <w:p>
      <w:pPr>
        <w:spacing w:after="0"/>
        <w:ind w:left="0"/>
        <w:jc w:val="both"/>
      </w:pPr>
      <w:r>
        <w:rPr>
          <w:rFonts w:ascii="Times New Roman"/>
          <w:b w:val="false"/>
          <w:i w:val="false"/>
          <w:color w:val="000000"/>
          <w:sz w:val="28"/>
        </w:rPr>
        <w:t>
      20) өз құзыреті шегінде тәуекелді бағалауды жүргізу;</w:t>
      </w:r>
    </w:p>
    <w:bookmarkEnd w:id="647"/>
    <w:bookmarkStart w:name="z666" w:id="648"/>
    <w:p>
      <w:pPr>
        <w:spacing w:after="0"/>
        <w:ind w:left="0"/>
        <w:jc w:val="both"/>
      </w:pPr>
      <w:r>
        <w:rPr>
          <w:rFonts w:ascii="Times New Roman"/>
          <w:b w:val="false"/>
          <w:i w:val="false"/>
          <w:color w:val="000000"/>
          <w:sz w:val="28"/>
        </w:rPr>
        <w:t>
      21) бақылаудағы объектілерді тексерулер жоспарын құру;</w:t>
      </w:r>
    </w:p>
    <w:bookmarkEnd w:id="648"/>
    <w:bookmarkStart w:name="z667" w:id="649"/>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649"/>
    <w:bookmarkStart w:name="z668" w:id="650"/>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650"/>
    <w:bookmarkStart w:name="z669" w:id="651"/>
    <w:p>
      <w:pPr>
        <w:spacing w:after="0"/>
        <w:ind w:left="0"/>
        <w:jc w:val="both"/>
      </w:pPr>
      <w:r>
        <w:rPr>
          <w:rFonts w:ascii="Times New Roman"/>
          <w:b w:val="false"/>
          <w:i w:val="false"/>
          <w:color w:val="000000"/>
          <w:sz w:val="28"/>
        </w:rPr>
        <w:t>
      15. Құқықтары мен міндеттері:</w:t>
      </w:r>
    </w:p>
    <w:bookmarkEnd w:id="651"/>
    <w:bookmarkStart w:name="z670" w:id="652"/>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652"/>
    <w:bookmarkStart w:name="z671" w:id="653"/>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653"/>
    <w:bookmarkStart w:name="z672" w:id="654"/>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654"/>
    <w:bookmarkStart w:name="z673" w:id="655"/>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655"/>
    <w:bookmarkStart w:name="z674" w:id="656"/>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656"/>
    <w:bookmarkStart w:name="z675" w:id="657"/>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657"/>
    <w:bookmarkStart w:name="z676" w:id="658"/>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658"/>
    <w:bookmarkStart w:name="z677" w:id="659"/>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659"/>
    <w:bookmarkStart w:name="z678" w:id="660"/>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660"/>
    <w:bookmarkStart w:name="z679" w:id="661"/>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661"/>
    <w:bookmarkStart w:name="z680" w:id="662"/>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662"/>
    <w:bookmarkStart w:name="z681" w:id="663"/>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663"/>
    <w:bookmarkStart w:name="z682" w:id="664"/>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664"/>
    <w:bookmarkStart w:name="z683" w:id="665"/>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665"/>
    <w:bookmarkStart w:name="z684" w:id="666"/>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666"/>
    <w:bookmarkStart w:name="z685" w:id="667"/>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667"/>
    <w:bookmarkStart w:name="z686" w:id="668"/>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668"/>
    <w:bookmarkStart w:name="z687" w:id="669"/>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669"/>
    <w:bookmarkStart w:name="z688" w:id="670"/>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670"/>
    <w:bookmarkStart w:name="z689" w:id="671"/>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671"/>
    <w:bookmarkStart w:name="z690" w:id="672"/>
    <w:p>
      <w:pPr>
        <w:spacing w:after="0"/>
        <w:ind w:left="0"/>
        <w:jc w:val="left"/>
      </w:pPr>
      <w:r>
        <w:rPr>
          <w:rFonts w:ascii="Times New Roman"/>
          <w:b/>
          <w:i w:val="false"/>
          <w:color w:val="000000"/>
        </w:rPr>
        <w:t xml:space="preserve"> 3-тарау. Басқарманың қызметін ұйымдастыру</w:t>
      </w:r>
    </w:p>
    <w:bookmarkEnd w:id="672"/>
    <w:bookmarkStart w:name="z691" w:id="673"/>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673"/>
    <w:bookmarkStart w:name="z692" w:id="674"/>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674"/>
    <w:bookmarkStart w:name="z693" w:id="675"/>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675"/>
    <w:bookmarkStart w:name="z694" w:id="676"/>
    <w:p>
      <w:pPr>
        <w:spacing w:after="0"/>
        <w:ind w:left="0"/>
        <w:jc w:val="both"/>
      </w:pPr>
      <w:r>
        <w:rPr>
          <w:rFonts w:ascii="Times New Roman"/>
          <w:b w:val="false"/>
          <w:i w:val="false"/>
          <w:color w:val="000000"/>
          <w:sz w:val="28"/>
        </w:rPr>
        <w:t>
      19. Басқарма басшысының өкілеттіктері:</w:t>
      </w:r>
    </w:p>
    <w:bookmarkEnd w:id="676"/>
    <w:bookmarkStart w:name="z695" w:id="677"/>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677"/>
    <w:bookmarkStart w:name="z696" w:id="678"/>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678"/>
    <w:bookmarkStart w:name="z697" w:id="679"/>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679"/>
    <w:bookmarkStart w:name="z698" w:id="680"/>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680"/>
    <w:bookmarkStart w:name="z699" w:id="681"/>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681"/>
    <w:bookmarkStart w:name="z700" w:id="682"/>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682"/>
    <w:bookmarkStart w:name="z701" w:id="683"/>
    <w:p>
      <w:pPr>
        <w:spacing w:after="0"/>
        <w:ind w:left="0"/>
        <w:jc w:val="left"/>
      </w:pPr>
      <w:r>
        <w:rPr>
          <w:rFonts w:ascii="Times New Roman"/>
          <w:b/>
          <w:i w:val="false"/>
          <w:color w:val="000000"/>
        </w:rPr>
        <w:t xml:space="preserve"> 4-тарау. Басқарманың мүлкі</w:t>
      </w:r>
    </w:p>
    <w:bookmarkEnd w:id="683"/>
    <w:bookmarkStart w:name="z702" w:id="684"/>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684"/>
    <w:bookmarkStart w:name="z703" w:id="685"/>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85"/>
    <w:bookmarkStart w:name="z704" w:id="686"/>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686"/>
    <w:bookmarkStart w:name="z705" w:id="687"/>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87"/>
    <w:bookmarkStart w:name="z706" w:id="688"/>
    <w:p>
      <w:pPr>
        <w:spacing w:after="0"/>
        <w:ind w:left="0"/>
        <w:jc w:val="left"/>
      </w:pPr>
      <w:r>
        <w:rPr>
          <w:rFonts w:ascii="Times New Roman"/>
          <w:b/>
          <w:i w:val="false"/>
          <w:color w:val="000000"/>
        </w:rPr>
        <w:t xml:space="preserve"> 5-тарау. Басқарманы қайта ұйымдастыру және тарату</w:t>
      </w:r>
    </w:p>
    <w:bookmarkEnd w:id="688"/>
    <w:bookmarkStart w:name="z707" w:id="689"/>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6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17 қосымша</w:t>
            </w:r>
          </w:p>
        </w:tc>
      </w:tr>
    </w:tbl>
    <w:bookmarkStart w:name="z710" w:id="690"/>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Созақ аудандық қоғамдық денсаулық сақтау басқармасы" республикалық мемлекеттік мекемесі туралы ереже</w:t>
      </w:r>
    </w:p>
    <w:bookmarkEnd w:id="690"/>
    <w:bookmarkStart w:name="z711" w:id="691"/>
    <w:p>
      <w:pPr>
        <w:spacing w:after="0"/>
        <w:ind w:left="0"/>
        <w:jc w:val="left"/>
      </w:pPr>
      <w:r>
        <w:rPr>
          <w:rFonts w:ascii="Times New Roman"/>
          <w:b/>
          <w:i w:val="false"/>
          <w:color w:val="000000"/>
        </w:rPr>
        <w:t xml:space="preserve"> 1-тарау. Жалпы ережелер</w:t>
      </w:r>
    </w:p>
    <w:bookmarkEnd w:id="691"/>
    <w:bookmarkStart w:name="z712" w:id="692"/>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Созақ аудандық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692"/>
    <w:bookmarkStart w:name="z713" w:id="693"/>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93"/>
    <w:bookmarkStart w:name="z714" w:id="694"/>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94"/>
    <w:bookmarkStart w:name="z715" w:id="695"/>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695"/>
    <w:bookmarkStart w:name="z716" w:id="696"/>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696"/>
    <w:bookmarkStart w:name="z717" w:id="697"/>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697"/>
    <w:bookmarkStart w:name="z718" w:id="698"/>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698"/>
    <w:bookmarkStart w:name="z719" w:id="699"/>
    <w:p>
      <w:pPr>
        <w:spacing w:after="0"/>
        <w:ind w:left="0"/>
        <w:jc w:val="both"/>
      </w:pPr>
      <w:r>
        <w:rPr>
          <w:rFonts w:ascii="Times New Roman"/>
          <w:b w:val="false"/>
          <w:i w:val="false"/>
          <w:color w:val="000000"/>
          <w:sz w:val="28"/>
        </w:rPr>
        <w:t>
      8. Басқарманың заңды мекенжайы: 161000, Қазақстан Республикасы, Түркістан облысы, Созақ ауданы, Шолаққорған селосы, С. Қожанов көшесі, 15-үй.</w:t>
      </w:r>
    </w:p>
    <w:bookmarkEnd w:id="699"/>
    <w:bookmarkStart w:name="z720" w:id="70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Созақ аудандық қоғамдық денсаулық сақтау басқармасы" республикалық мемлекеттік мекемесі.</w:t>
      </w:r>
    </w:p>
    <w:bookmarkEnd w:id="700"/>
    <w:bookmarkStart w:name="z721" w:id="701"/>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701"/>
    <w:bookmarkStart w:name="z722" w:id="702"/>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702"/>
    <w:bookmarkStart w:name="z723" w:id="703"/>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703"/>
    <w:bookmarkStart w:name="z724" w:id="704"/>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704"/>
    <w:bookmarkStart w:name="z725" w:id="705"/>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705"/>
    <w:bookmarkStart w:name="z726" w:id="706"/>
    <w:p>
      <w:pPr>
        <w:spacing w:after="0"/>
        <w:ind w:left="0"/>
        <w:jc w:val="both"/>
      </w:pPr>
      <w:r>
        <w:rPr>
          <w:rFonts w:ascii="Times New Roman"/>
          <w:b w:val="false"/>
          <w:i w:val="false"/>
          <w:color w:val="000000"/>
          <w:sz w:val="28"/>
        </w:rPr>
        <w:t>
      13. Міндеттері:</w:t>
      </w:r>
    </w:p>
    <w:bookmarkEnd w:id="706"/>
    <w:bookmarkStart w:name="z727" w:id="707"/>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707"/>
    <w:bookmarkStart w:name="z728" w:id="708"/>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708"/>
    <w:bookmarkStart w:name="z729" w:id="709"/>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709"/>
    <w:bookmarkStart w:name="z730" w:id="710"/>
    <w:p>
      <w:pPr>
        <w:spacing w:after="0"/>
        <w:ind w:left="0"/>
        <w:jc w:val="both"/>
      </w:pPr>
      <w:r>
        <w:rPr>
          <w:rFonts w:ascii="Times New Roman"/>
          <w:b w:val="false"/>
          <w:i w:val="false"/>
          <w:color w:val="000000"/>
          <w:sz w:val="28"/>
        </w:rPr>
        <w:t>
      14. Функциялары:</w:t>
      </w:r>
    </w:p>
    <w:bookmarkEnd w:id="710"/>
    <w:bookmarkStart w:name="z731" w:id="711"/>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711"/>
    <w:bookmarkStart w:name="z732" w:id="712"/>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712"/>
    <w:bookmarkStart w:name="z733" w:id="713"/>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713"/>
    <w:bookmarkStart w:name="z734" w:id="714"/>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714"/>
    <w:bookmarkStart w:name="z735" w:id="715"/>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715"/>
    <w:bookmarkStart w:name="z736" w:id="716"/>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716"/>
    <w:bookmarkStart w:name="z737" w:id="717"/>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717"/>
    <w:bookmarkStart w:name="z738" w:id="718"/>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718"/>
    <w:bookmarkStart w:name="z739" w:id="719"/>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719"/>
    <w:bookmarkStart w:name="z740" w:id="720"/>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720"/>
    <w:bookmarkStart w:name="z741" w:id="721"/>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721"/>
    <w:bookmarkStart w:name="z742" w:id="722"/>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722"/>
    <w:bookmarkStart w:name="z743" w:id="723"/>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723"/>
    <w:bookmarkStart w:name="z744" w:id="724"/>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724"/>
    <w:bookmarkStart w:name="z745" w:id="725"/>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725"/>
    <w:bookmarkStart w:name="z746" w:id="726"/>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726"/>
    <w:bookmarkStart w:name="z747" w:id="727"/>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727"/>
    <w:bookmarkStart w:name="z748" w:id="728"/>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728"/>
    <w:bookmarkStart w:name="z749" w:id="729"/>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729"/>
    <w:bookmarkStart w:name="z750" w:id="730"/>
    <w:p>
      <w:pPr>
        <w:spacing w:after="0"/>
        <w:ind w:left="0"/>
        <w:jc w:val="both"/>
      </w:pPr>
      <w:r>
        <w:rPr>
          <w:rFonts w:ascii="Times New Roman"/>
          <w:b w:val="false"/>
          <w:i w:val="false"/>
          <w:color w:val="000000"/>
          <w:sz w:val="28"/>
        </w:rPr>
        <w:t>
      20) өз құзыреті шегінде тәуекелді бағалауды жүргізу;</w:t>
      </w:r>
    </w:p>
    <w:bookmarkEnd w:id="730"/>
    <w:bookmarkStart w:name="z751" w:id="731"/>
    <w:p>
      <w:pPr>
        <w:spacing w:after="0"/>
        <w:ind w:left="0"/>
        <w:jc w:val="both"/>
      </w:pPr>
      <w:r>
        <w:rPr>
          <w:rFonts w:ascii="Times New Roman"/>
          <w:b w:val="false"/>
          <w:i w:val="false"/>
          <w:color w:val="000000"/>
          <w:sz w:val="28"/>
        </w:rPr>
        <w:t>
      21) бақылаудағы объектілерді тексерулер жоспарын құру;</w:t>
      </w:r>
    </w:p>
    <w:bookmarkEnd w:id="731"/>
    <w:bookmarkStart w:name="z752" w:id="732"/>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732"/>
    <w:bookmarkStart w:name="z753" w:id="733"/>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733"/>
    <w:bookmarkStart w:name="z754" w:id="734"/>
    <w:p>
      <w:pPr>
        <w:spacing w:after="0"/>
        <w:ind w:left="0"/>
        <w:jc w:val="both"/>
      </w:pPr>
      <w:r>
        <w:rPr>
          <w:rFonts w:ascii="Times New Roman"/>
          <w:b w:val="false"/>
          <w:i w:val="false"/>
          <w:color w:val="000000"/>
          <w:sz w:val="28"/>
        </w:rPr>
        <w:t>
      15. Құқықтары мен міндеттері:</w:t>
      </w:r>
    </w:p>
    <w:bookmarkEnd w:id="734"/>
    <w:bookmarkStart w:name="z755" w:id="735"/>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735"/>
    <w:bookmarkStart w:name="z756" w:id="736"/>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736"/>
    <w:bookmarkStart w:name="z757" w:id="73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737"/>
    <w:bookmarkStart w:name="z758" w:id="738"/>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738"/>
    <w:bookmarkStart w:name="z759" w:id="739"/>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739"/>
    <w:bookmarkStart w:name="z760" w:id="740"/>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740"/>
    <w:bookmarkStart w:name="z761" w:id="741"/>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741"/>
    <w:bookmarkStart w:name="z762" w:id="742"/>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742"/>
    <w:bookmarkStart w:name="z763" w:id="743"/>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743"/>
    <w:bookmarkStart w:name="z764" w:id="744"/>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744"/>
    <w:bookmarkStart w:name="z765" w:id="745"/>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745"/>
    <w:bookmarkStart w:name="z766" w:id="746"/>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746"/>
    <w:bookmarkStart w:name="z767" w:id="747"/>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747"/>
    <w:bookmarkStart w:name="z768" w:id="748"/>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748"/>
    <w:bookmarkStart w:name="z769" w:id="749"/>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749"/>
    <w:bookmarkStart w:name="z770" w:id="750"/>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750"/>
    <w:bookmarkStart w:name="z771" w:id="751"/>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751"/>
    <w:bookmarkStart w:name="z772" w:id="752"/>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752"/>
    <w:bookmarkStart w:name="z773" w:id="753"/>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753"/>
    <w:bookmarkStart w:name="z774" w:id="754"/>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754"/>
    <w:bookmarkStart w:name="z775" w:id="755"/>
    <w:p>
      <w:pPr>
        <w:spacing w:after="0"/>
        <w:ind w:left="0"/>
        <w:jc w:val="left"/>
      </w:pPr>
      <w:r>
        <w:rPr>
          <w:rFonts w:ascii="Times New Roman"/>
          <w:b/>
          <w:i w:val="false"/>
          <w:color w:val="000000"/>
        </w:rPr>
        <w:t xml:space="preserve"> 3-тарау. Басқарманың қызметін ұйымдастыру</w:t>
      </w:r>
    </w:p>
    <w:bookmarkEnd w:id="755"/>
    <w:bookmarkStart w:name="z776" w:id="756"/>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756"/>
    <w:bookmarkStart w:name="z777" w:id="757"/>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757"/>
    <w:bookmarkStart w:name="z778" w:id="758"/>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758"/>
    <w:bookmarkStart w:name="z779" w:id="759"/>
    <w:p>
      <w:pPr>
        <w:spacing w:after="0"/>
        <w:ind w:left="0"/>
        <w:jc w:val="both"/>
      </w:pPr>
      <w:r>
        <w:rPr>
          <w:rFonts w:ascii="Times New Roman"/>
          <w:b w:val="false"/>
          <w:i w:val="false"/>
          <w:color w:val="000000"/>
          <w:sz w:val="28"/>
        </w:rPr>
        <w:t>
      19. Басқарма басшысының өкілеттіктері:</w:t>
      </w:r>
    </w:p>
    <w:bookmarkEnd w:id="759"/>
    <w:bookmarkStart w:name="z780" w:id="760"/>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760"/>
    <w:bookmarkStart w:name="z781" w:id="761"/>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761"/>
    <w:bookmarkStart w:name="z782" w:id="762"/>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762"/>
    <w:bookmarkStart w:name="z783" w:id="763"/>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763"/>
    <w:bookmarkStart w:name="z784" w:id="764"/>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764"/>
    <w:bookmarkStart w:name="z785" w:id="765"/>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765"/>
    <w:bookmarkStart w:name="z786" w:id="766"/>
    <w:p>
      <w:pPr>
        <w:spacing w:after="0"/>
        <w:ind w:left="0"/>
        <w:jc w:val="left"/>
      </w:pPr>
      <w:r>
        <w:rPr>
          <w:rFonts w:ascii="Times New Roman"/>
          <w:b/>
          <w:i w:val="false"/>
          <w:color w:val="000000"/>
        </w:rPr>
        <w:t xml:space="preserve"> 4-тарау. Басқарманың мүлкі</w:t>
      </w:r>
    </w:p>
    <w:bookmarkEnd w:id="766"/>
    <w:bookmarkStart w:name="z787" w:id="767"/>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767"/>
    <w:bookmarkStart w:name="z788" w:id="768"/>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68"/>
    <w:bookmarkStart w:name="z789" w:id="769"/>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769"/>
    <w:bookmarkStart w:name="z790" w:id="770"/>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70"/>
    <w:bookmarkStart w:name="z791" w:id="771"/>
    <w:p>
      <w:pPr>
        <w:spacing w:after="0"/>
        <w:ind w:left="0"/>
        <w:jc w:val="left"/>
      </w:pPr>
      <w:r>
        <w:rPr>
          <w:rFonts w:ascii="Times New Roman"/>
          <w:b/>
          <w:i w:val="false"/>
          <w:color w:val="000000"/>
        </w:rPr>
        <w:t xml:space="preserve"> 5-тарау. Басқарманы қайта ұйымдастыру және тарату</w:t>
      </w:r>
    </w:p>
    <w:bookmarkEnd w:id="771"/>
    <w:bookmarkStart w:name="z792" w:id="772"/>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18 қосымша</w:t>
            </w:r>
          </w:p>
        </w:tc>
      </w:tr>
    </w:tbl>
    <w:bookmarkStart w:name="z795" w:id="773"/>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Төлеби аудандық қоғамдық денсаулық сақтау басқармасы" республикалық мемлекеттік мекемесі туралы ереже</w:t>
      </w:r>
    </w:p>
    <w:bookmarkEnd w:id="773"/>
    <w:bookmarkStart w:name="z796" w:id="774"/>
    <w:p>
      <w:pPr>
        <w:spacing w:after="0"/>
        <w:ind w:left="0"/>
        <w:jc w:val="left"/>
      </w:pPr>
      <w:r>
        <w:rPr>
          <w:rFonts w:ascii="Times New Roman"/>
          <w:b/>
          <w:i w:val="false"/>
          <w:color w:val="000000"/>
        </w:rPr>
        <w:t xml:space="preserve"> 1-тарау. Жалпы ережелер</w:t>
      </w:r>
    </w:p>
    <w:bookmarkEnd w:id="774"/>
    <w:bookmarkStart w:name="z797" w:id="775"/>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Төлеби аудандық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775"/>
    <w:bookmarkStart w:name="z798" w:id="776"/>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76"/>
    <w:bookmarkStart w:name="z799" w:id="777"/>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77"/>
    <w:bookmarkStart w:name="z800" w:id="778"/>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778"/>
    <w:bookmarkStart w:name="z801" w:id="779"/>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779"/>
    <w:bookmarkStart w:name="z802" w:id="780"/>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780"/>
    <w:bookmarkStart w:name="z803" w:id="781"/>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781"/>
    <w:bookmarkStart w:name="z804" w:id="782"/>
    <w:p>
      <w:pPr>
        <w:spacing w:after="0"/>
        <w:ind w:left="0"/>
        <w:jc w:val="both"/>
      </w:pPr>
      <w:r>
        <w:rPr>
          <w:rFonts w:ascii="Times New Roman"/>
          <w:b w:val="false"/>
          <w:i w:val="false"/>
          <w:color w:val="000000"/>
          <w:sz w:val="28"/>
        </w:rPr>
        <w:t>
      8. Басқарманың заңды мекенжайы: 161100, Қазақстан Республикасы, Түркістан облысы, Төлеби ауданы, Ленгер қаласы, Д. Қонаев көшесі, 2-үй.</w:t>
      </w:r>
    </w:p>
    <w:bookmarkEnd w:id="782"/>
    <w:bookmarkStart w:name="z805" w:id="783"/>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Төлеби аудандық қоғамдық денсаулық сақтау басқармасы" республикалық мемлекеттік мекемесі.</w:t>
      </w:r>
    </w:p>
    <w:bookmarkEnd w:id="783"/>
    <w:bookmarkStart w:name="z806" w:id="784"/>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784"/>
    <w:bookmarkStart w:name="z807" w:id="785"/>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785"/>
    <w:bookmarkStart w:name="z808" w:id="786"/>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786"/>
    <w:bookmarkStart w:name="z809" w:id="787"/>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787"/>
    <w:bookmarkStart w:name="z810" w:id="788"/>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788"/>
    <w:bookmarkStart w:name="z811" w:id="789"/>
    <w:p>
      <w:pPr>
        <w:spacing w:after="0"/>
        <w:ind w:left="0"/>
        <w:jc w:val="both"/>
      </w:pPr>
      <w:r>
        <w:rPr>
          <w:rFonts w:ascii="Times New Roman"/>
          <w:b w:val="false"/>
          <w:i w:val="false"/>
          <w:color w:val="000000"/>
          <w:sz w:val="28"/>
        </w:rPr>
        <w:t>
      13. Міндеттері:</w:t>
      </w:r>
    </w:p>
    <w:bookmarkEnd w:id="789"/>
    <w:bookmarkStart w:name="z812" w:id="790"/>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790"/>
    <w:bookmarkStart w:name="z813" w:id="791"/>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791"/>
    <w:bookmarkStart w:name="z814" w:id="792"/>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792"/>
    <w:bookmarkStart w:name="z815" w:id="793"/>
    <w:p>
      <w:pPr>
        <w:spacing w:after="0"/>
        <w:ind w:left="0"/>
        <w:jc w:val="both"/>
      </w:pPr>
      <w:r>
        <w:rPr>
          <w:rFonts w:ascii="Times New Roman"/>
          <w:b w:val="false"/>
          <w:i w:val="false"/>
          <w:color w:val="000000"/>
          <w:sz w:val="28"/>
        </w:rPr>
        <w:t>
      14. Функциялары:</w:t>
      </w:r>
    </w:p>
    <w:bookmarkEnd w:id="793"/>
    <w:bookmarkStart w:name="z816" w:id="794"/>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794"/>
    <w:bookmarkStart w:name="z817" w:id="795"/>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795"/>
    <w:bookmarkStart w:name="z818" w:id="796"/>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796"/>
    <w:bookmarkStart w:name="z819" w:id="797"/>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797"/>
    <w:bookmarkStart w:name="z820" w:id="798"/>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798"/>
    <w:bookmarkStart w:name="z821" w:id="799"/>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799"/>
    <w:bookmarkStart w:name="z822" w:id="800"/>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800"/>
    <w:bookmarkStart w:name="z823" w:id="801"/>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801"/>
    <w:bookmarkStart w:name="z824" w:id="802"/>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802"/>
    <w:bookmarkStart w:name="z825" w:id="803"/>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803"/>
    <w:bookmarkStart w:name="z826" w:id="804"/>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804"/>
    <w:bookmarkStart w:name="z827" w:id="805"/>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805"/>
    <w:bookmarkStart w:name="z828" w:id="806"/>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806"/>
    <w:bookmarkStart w:name="z829" w:id="807"/>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807"/>
    <w:bookmarkStart w:name="z830" w:id="808"/>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808"/>
    <w:bookmarkStart w:name="z831" w:id="809"/>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809"/>
    <w:bookmarkStart w:name="z832" w:id="810"/>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810"/>
    <w:bookmarkStart w:name="z833" w:id="811"/>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811"/>
    <w:bookmarkStart w:name="z834" w:id="812"/>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812"/>
    <w:bookmarkStart w:name="z835" w:id="813"/>
    <w:p>
      <w:pPr>
        <w:spacing w:after="0"/>
        <w:ind w:left="0"/>
        <w:jc w:val="both"/>
      </w:pPr>
      <w:r>
        <w:rPr>
          <w:rFonts w:ascii="Times New Roman"/>
          <w:b w:val="false"/>
          <w:i w:val="false"/>
          <w:color w:val="000000"/>
          <w:sz w:val="28"/>
        </w:rPr>
        <w:t>
      20) өз құзыреті шегінде тәуекелді бағалауды жүргізу;</w:t>
      </w:r>
    </w:p>
    <w:bookmarkEnd w:id="813"/>
    <w:bookmarkStart w:name="z836" w:id="814"/>
    <w:p>
      <w:pPr>
        <w:spacing w:after="0"/>
        <w:ind w:left="0"/>
        <w:jc w:val="both"/>
      </w:pPr>
      <w:r>
        <w:rPr>
          <w:rFonts w:ascii="Times New Roman"/>
          <w:b w:val="false"/>
          <w:i w:val="false"/>
          <w:color w:val="000000"/>
          <w:sz w:val="28"/>
        </w:rPr>
        <w:t>
      21) бақылаудағы объектілерді тексерулер жоспарын құру;</w:t>
      </w:r>
    </w:p>
    <w:bookmarkEnd w:id="814"/>
    <w:bookmarkStart w:name="z837" w:id="815"/>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815"/>
    <w:bookmarkStart w:name="z838" w:id="816"/>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816"/>
    <w:bookmarkStart w:name="z839" w:id="817"/>
    <w:p>
      <w:pPr>
        <w:spacing w:after="0"/>
        <w:ind w:left="0"/>
        <w:jc w:val="both"/>
      </w:pPr>
      <w:r>
        <w:rPr>
          <w:rFonts w:ascii="Times New Roman"/>
          <w:b w:val="false"/>
          <w:i w:val="false"/>
          <w:color w:val="000000"/>
          <w:sz w:val="28"/>
        </w:rPr>
        <w:t>
      15. Құқықтары мен міндеттері:</w:t>
      </w:r>
    </w:p>
    <w:bookmarkEnd w:id="817"/>
    <w:bookmarkStart w:name="z840" w:id="818"/>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818"/>
    <w:bookmarkStart w:name="z841" w:id="819"/>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819"/>
    <w:bookmarkStart w:name="z842" w:id="820"/>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820"/>
    <w:bookmarkStart w:name="z843" w:id="821"/>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821"/>
    <w:bookmarkStart w:name="z844" w:id="822"/>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822"/>
    <w:bookmarkStart w:name="z845" w:id="823"/>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823"/>
    <w:bookmarkStart w:name="z846" w:id="824"/>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824"/>
    <w:bookmarkStart w:name="z847" w:id="825"/>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825"/>
    <w:bookmarkStart w:name="z848" w:id="826"/>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826"/>
    <w:bookmarkStart w:name="z849" w:id="827"/>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827"/>
    <w:bookmarkStart w:name="z850" w:id="828"/>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828"/>
    <w:bookmarkStart w:name="z851" w:id="829"/>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829"/>
    <w:bookmarkStart w:name="z852" w:id="830"/>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830"/>
    <w:bookmarkStart w:name="z853" w:id="831"/>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831"/>
    <w:bookmarkStart w:name="z854" w:id="832"/>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832"/>
    <w:bookmarkStart w:name="z855" w:id="833"/>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833"/>
    <w:bookmarkStart w:name="z856" w:id="834"/>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834"/>
    <w:bookmarkStart w:name="z857" w:id="835"/>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835"/>
    <w:bookmarkStart w:name="z858" w:id="836"/>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836"/>
    <w:bookmarkStart w:name="z859" w:id="837"/>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837"/>
    <w:bookmarkStart w:name="z860" w:id="838"/>
    <w:p>
      <w:pPr>
        <w:spacing w:after="0"/>
        <w:ind w:left="0"/>
        <w:jc w:val="left"/>
      </w:pPr>
      <w:r>
        <w:rPr>
          <w:rFonts w:ascii="Times New Roman"/>
          <w:b/>
          <w:i w:val="false"/>
          <w:color w:val="000000"/>
        </w:rPr>
        <w:t xml:space="preserve"> 3-тарау. Басқарманың қызметін ұйымдастыру</w:t>
      </w:r>
    </w:p>
    <w:bookmarkEnd w:id="838"/>
    <w:bookmarkStart w:name="z861" w:id="839"/>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839"/>
    <w:bookmarkStart w:name="z862" w:id="840"/>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840"/>
    <w:bookmarkStart w:name="z863" w:id="841"/>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841"/>
    <w:bookmarkStart w:name="z864" w:id="842"/>
    <w:p>
      <w:pPr>
        <w:spacing w:after="0"/>
        <w:ind w:left="0"/>
        <w:jc w:val="both"/>
      </w:pPr>
      <w:r>
        <w:rPr>
          <w:rFonts w:ascii="Times New Roman"/>
          <w:b w:val="false"/>
          <w:i w:val="false"/>
          <w:color w:val="000000"/>
          <w:sz w:val="28"/>
        </w:rPr>
        <w:t>
      19. Басқарма басшысының өкілеттіктері:</w:t>
      </w:r>
    </w:p>
    <w:bookmarkEnd w:id="842"/>
    <w:bookmarkStart w:name="z865" w:id="843"/>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843"/>
    <w:bookmarkStart w:name="z866" w:id="844"/>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844"/>
    <w:bookmarkStart w:name="z867" w:id="845"/>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845"/>
    <w:bookmarkStart w:name="z868" w:id="846"/>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846"/>
    <w:bookmarkStart w:name="z869" w:id="847"/>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847"/>
    <w:bookmarkStart w:name="z870" w:id="848"/>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848"/>
    <w:bookmarkStart w:name="z871" w:id="849"/>
    <w:p>
      <w:pPr>
        <w:spacing w:after="0"/>
        <w:ind w:left="0"/>
        <w:jc w:val="left"/>
      </w:pPr>
      <w:r>
        <w:rPr>
          <w:rFonts w:ascii="Times New Roman"/>
          <w:b/>
          <w:i w:val="false"/>
          <w:color w:val="000000"/>
        </w:rPr>
        <w:t xml:space="preserve"> 4-тарау. Басқарманың мүлкі</w:t>
      </w:r>
    </w:p>
    <w:bookmarkEnd w:id="849"/>
    <w:bookmarkStart w:name="z872" w:id="850"/>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850"/>
    <w:bookmarkStart w:name="z873" w:id="851"/>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51"/>
    <w:bookmarkStart w:name="z874" w:id="852"/>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852"/>
    <w:bookmarkStart w:name="z875" w:id="853"/>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53"/>
    <w:bookmarkStart w:name="z876" w:id="854"/>
    <w:p>
      <w:pPr>
        <w:spacing w:after="0"/>
        <w:ind w:left="0"/>
        <w:jc w:val="left"/>
      </w:pPr>
      <w:r>
        <w:rPr>
          <w:rFonts w:ascii="Times New Roman"/>
          <w:b/>
          <w:i w:val="false"/>
          <w:color w:val="000000"/>
        </w:rPr>
        <w:t xml:space="preserve"> 5-тарау. Басқарманы қайта ұйымдастыру және тарату</w:t>
      </w:r>
    </w:p>
    <w:bookmarkEnd w:id="854"/>
    <w:bookmarkStart w:name="z877" w:id="855"/>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8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19 қосымша</w:t>
            </w:r>
          </w:p>
        </w:tc>
      </w:tr>
    </w:tbl>
    <w:bookmarkStart w:name="z880" w:id="856"/>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Түлкібас аудандық қоғамдық денсаулық сақтау басқармасы" республикалық мемлекеттік мекемесі туралы ереже</w:t>
      </w:r>
    </w:p>
    <w:bookmarkEnd w:id="856"/>
    <w:bookmarkStart w:name="z881" w:id="857"/>
    <w:p>
      <w:pPr>
        <w:spacing w:after="0"/>
        <w:ind w:left="0"/>
        <w:jc w:val="left"/>
      </w:pPr>
      <w:r>
        <w:rPr>
          <w:rFonts w:ascii="Times New Roman"/>
          <w:b/>
          <w:i w:val="false"/>
          <w:color w:val="000000"/>
        </w:rPr>
        <w:t xml:space="preserve"> 1-тарау. Жалпы ережелер</w:t>
      </w:r>
    </w:p>
    <w:bookmarkEnd w:id="857"/>
    <w:bookmarkStart w:name="z882" w:id="858"/>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Түлкібас аудандық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858"/>
    <w:bookmarkStart w:name="z883" w:id="85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59"/>
    <w:bookmarkStart w:name="z884" w:id="86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60"/>
    <w:bookmarkStart w:name="z885" w:id="861"/>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861"/>
    <w:bookmarkStart w:name="z886" w:id="862"/>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862"/>
    <w:bookmarkStart w:name="z887" w:id="86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863"/>
    <w:bookmarkStart w:name="z888" w:id="864"/>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864"/>
    <w:bookmarkStart w:name="z889" w:id="865"/>
    <w:p>
      <w:pPr>
        <w:spacing w:after="0"/>
        <w:ind w:left="0"/>
        <w:jc w:val="both"/>
      </w:pPr>
      <w:r>
        <w:rPr>
          <w:rFonts w:ascii="Times New Roman"/>
          <w:b w:val="false"/>
          <w:i w:val="false"/>
          <w:color w:val="000000"/>
          <w:sz w:val="28"/>
        </w:rPr>
        <w:t>
      8. Басқарманың заңды мекенжайы: 161300, Қазақстан Республикасы, Түркістан облысы, Түлкібас ауданы, Т.Рысқұлов селосы, Жантұров көшесі, 13-үй.</w:t>
      </w:r>
    </w:p>
    <w:bookmarkEnd w:id="865"/>
    <w:bookmarkStart w:name="z890" w:id="866"/>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Түлкібас аудандық қоғамдық денсаулық сақтау басқармасы" республикалық мемлекеттік мекемесі.</w:t>
      </w:r>
    </w:p>
    <w:bookmarkEnd w:id="866"/>
    <w:bookmarkStart w:name="z891" w:id="86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867"/>
    <w:bookmarkStart w:name="z892" w:id="868"/>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868"/>
    <w:bookmarkStart w:name="z893" w:id="869"/>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869"/>
    <w:bookmarkStart w:name="z894" w:id="870"/>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870"/>
    <w:bookmarkStart w:name="z895" w:id="871"/>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871"/>
    <w:bookmarkStart w:name="z896" w:id="872"/>
    <w:p>
      <w:pPr>
        <w:spacing w:after="0"/>
        <w:ind w:left="0"/>
        <w:jc w:val="both"/>
      </w:pPr>
      <w:r>
        <w:rPr>
          <w:rFonts w:ascii="Times New Roman"/>
          <w:b w:val="false"/>
          <w:i w:val="false"/>
          <w:color w:val="000000"/>
          <w:sz w:val="28"/>
        </w:rPr>
        <w:t>
      13. Міндеттері:</w:t>
      </w:r>
    </w:p>
    <w:bookmarkEnd w:id="872"/>
    <w:bookmarkStart w:name="z897" w:id="873"/>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873"/>
    <w:bookmarkStart w:name="z898" w:id="874"/>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874"/>
    <w:bookmarkStart w:name="z899" w:id="875"/>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875"/>
    <w:bookmarkStart w:name="z900" w:id="876"/>
    <w:p>
      <w:pPr>
        <w:spacing w:after="0"/>
        <w:ind w:left="0"/>
        <w:jc w:val="both"/>
      </w:pPr>
      <w:r>
        <w:rPr>
          <w:rFonts w:ascii="Times New Roman"/>
          <w:b w:val="false"/>
          <w:i w:val="false"/>
          <w:color w:val="000000"/>
          <w:sz w:val="28"/>
        </w:rPr>
        <w:t>
      14. Функциялары:</w:t>
      </w:r>
    </w:p>
    <w:bookmarkEnd w:id="876"/>
    <w:bookmarkStart w:name="z901" w:id="877"/>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877"/>
    <w:bookmarkStart w:name="z902" w:id="878"/>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878"/>
    <w:bookmarkStart w:name="z903" w:id="879"/>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879"/>
    <w:bookmarkStart w:name="z904" w:id="880"/>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880"/>
    <w:bookmarkStart w:name="z905" w:id="881"/>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881"/>
    <w:bookmarkStart w:name="z906" w:id="882"/>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882"/>
    <w:bookmarkStart w:name="z907" w:id="883"/>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883"/>
    <w:bookmarkStart w:name="z908" w:id="884"/>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884"/>
    <w:bookmarkStart w:name="z909" w:id="885"/>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885"/>
    <w:bookmarkStart w:name="z910" w:id="886"/>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886"/>
    <w:bookmarkStart w:name="z911" w:id="887"/>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887"/>
    <w:bookmarkStart w:name="z912" w:id="888"/>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888"/>
    <w:bookmarkStart w:name="z913" w:id="889"/>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889"/>
    <w:bookmarkStart w:name="z914" w:id="890"/>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890"/>
    <w:bookmarkStart w:name="z915" w:id="891"/>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891"/>
    <w:bookmarkStart w:name="z916" w:id="892"/>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892"/>
    <w:bookmarkStart w:name="z917" w:id="893"/>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893"/>
    <w:bookmarkStart w:name="z918" w:id="894"/>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894"/>
    <w:bookmarkStart w:name="z919" w:id="895"/>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895"/>
    <w:bookmarkStart w:name="z920" w:id="896"/>
    <w:p>
      <w:pPr>
        <w:spacing w:after="0"/>
        <w:ind w:left="0"/>
        <w:jc w:val="both"/>
      </w:pPr>
      <w:r>
        <w:rPr>
          <w:rFonts w:ascii="Times New Roman"/>
          <w:b w:val="false"/>
          <w:i w:val="false"/>
          <w:color w:val="000000"/>
          <w:sz w:val="28"/>
        </w:rPr>
        <w:t>
      20) өз құзыреті шегінде тәуекелді бағалауды жүргізу;</w:t>
      </w:r>
    </w:p>
    <w:bookmarkEnd w:id="896"/>
    <w:bookmarkStart w:name="z921" w:id="897"/>
    <w:p>
      <w:pPr>
        <w:spacing w:after="0"/>
        <w:ind w:left="0"/>
        <w:jc w:val="both"/>
      </w:pPr>
      <w:r>
        <w:rPr>
          <w:rFonts w:ascii="Times New Roman"/>
          <w:b w:val="false"/>
          <w:i w:val="false"/>
          <w:color w:val="000000"/>
          <w:sz w:val="28"/>
        </w:rPr>
        <w:t>
      21) бақылаудағы объектілерді тексерулер жоспарын құру;</w:t>
      </w:r>
    </w:p>
    <w:bookmarkEnd w:id="897"/>
    <w:bookmarkStart w:name="z922" w:id="898"/>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898"/>
    <w:bookmarkStart w:name="z923" w:id="899"/>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899"/>
    <w:bookmarkStart w:name="z924" w:id="900"/>
    <w:p>
      <w:pPr>
        <w:spacing w:after="0"/>
        <w:ind w:left="0"/>
        <w:jc w:val="both"/>
      </w:pPr>
      <w:r>
        <w:rPr>
          <w:rFonts w:ascii="Times New Roman"/>
          <w:b w:val="false"/>
          <w:i w:val="false"/>
          <w:color w:val="000000"/>
          <w:sz w:val="28"/>
        </w:rPr>
        <w:t>
      15. Құқықтары мен міндеттері:</w:t>
      </w:r>
    </w:p>
    <w:bookmarkEnd w:id="900"/>
    <w:bookmarkStart w:name="z925" w:id="901"/>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901"/>
    <w:bookmarkStart w:name="z926" w:id="902"/>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902"/>
    <w:bookmarkStart w:name="z927" w:id="903"/>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903"/>
    <w:bookmarkStart w:name="z928" w:id="904"/>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904"/>
    <w:bookmarkStart w:name="z929" w:id="905"/>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905"/>
    <w:bookmarkStart w:name="z930" w:id="906"/>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906"/>
    <w:bookmarkStart w:name="z931" w:id="907"/>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907"/>
    <w:bookmarkStart w:name="z932" w:id="908"/>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908"/>
    <w:bookmarkStart w:name="z933" w:id="909"/>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909"/>
    <w:bookmarkStart w:name="z934" w:id="910"/>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910"/>
    <w:bookmarkStart w:name="z935" w:id="911"/>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911"/>
    <w:bookmarkStart w:name="z936" w:id="912"/>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912"/>
    <w:bookmarkStart w:name="z937" w:id="913"/>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913"/>
    <w:bookmarkStart w:name="z938" w:id="914"/>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914"/>
    <w:bookmarkStart w:name="z939" w:id="915"/>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915"/>
    <w:bookmarkStart w:name="z940" w:id="916"/>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916"/>
    <w:bookmarkStart w:name="z941" w:id="917"/>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917"/>
    <w:bookmarkStart w:name="z942" w:id="918"/>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918"/>
    <w:bookmarkStart w:name="z943" w:id="919"/>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919"/>
    <w:bookmarkStart w:name="z944" w:id="920"/>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920"/>
    <w:bookmarkStart w:name="z945" w:id="921"/>
    <w:p>
      <w:pPr>
        <w:spacing w:after="0"/>
        <w:ind w:left="0"/>
        <w:jc w:val="left"/>
      </w:pPr>
      <w:r>
        <w:rPr>
          <w:rFonts w:ascii="Times New Roman"/>
          <w:b/>
          <w:i w:val="false"/>
          <w:color w:val="000000"/>
        </w:rPr>
        <w:t xml:space="preserve"> 3-тарау. Басқарманың қызметін ұйымдастыру</w:t>
      </w:r>
    </w:p>
    <w:bookmarkEnd w:id="921"/>
    <w:bookmarkStart w:name="z946" w:id="922"/>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922"/>
    <w:bookmarkStart w:name="z947" w:id="923"/>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923"/>
    <w:bookmarkStart w:name="z948" w:id="924"/>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924"/>
    <w:bookmarkStart w:name="z949" w:id="925"/>
    <w:p>
      <w:pPr>
        <w:spacing w:after="0"/>
        <w:ind w:left="0"/>
        <w:jc w:val="both"/>
      </w:pPr>
      <w:r>
        <w:rPr>
          <w:rFonts w:ascii="Times New Roman"/>
          <w:b w:val="false"/>
          <w:i w:val="false"/>
          <w:color w:val="000000"/>
          <w:sz w:val="28"/>
        </w:rPr>
        <w:t>
      19. Басқарма басшысының өкілеттіктері:</w:t>
      </w:r>
    </w:p>
    <w:bookmarkEnd w:id="925"/>
    <w:bookmarkStart w:name="z950" w:id="926"/>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926"/>
    <w:bookmarkStart w:name="z951" w:id="927"/>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927"/>
    <w:bookmarkStart w:name="z952" w:id="928"/>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928"/>
    <w:bookmarkStart w:name="z953" w:id="929"/>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929"/>
    <w:bookmarkStart w:name="z954" w:id="930"/>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930"/>
    <w:bookmarkStart w:name="z955" w:id="931"/>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931"/>
    <w:bookmarkStart w:name="z956" w:id="932"/>
    <w:p>
      <w:pPr>
        <w:spacing w:after="0"/>
        <w:ind w:left="0"/>
        <w:jc w:val="left"/>
      </w:pPr>
      <w:r>
        <w:rPr>
          <w:rFonts w:ascii="Times New Roman"/>
          <w:b/>
          <w:i w:val="false"/>
          <w:color w:val="000000"/>
        </w:rPr>
        <w:t xml:space="preserve"> 4-тарау. Басқарманың мүлкі</w:t>
      </w:r>
    </w:p>
    <w:bookmarkEnd w:id="932"/>
    <w:bookmarkStart w:name="z957" w:id="933"/>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933"/>
    <w:bookmarkStart w:name="z958" w:id="934"/>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34"/>
    <w:bookmarkStart w:name="z959" w:id="935"/>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935"/>
    <w:bookmarkStart w:name="z960" w:id="936"/>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36"/>
    <w:bookmarkStart w:name="z961" w:id="937"/>
    <w:p>
      <w:pPr>
        <w:spacing w:after="0"/>
        <w:ind w:left="0"/>
        <w:jc w:val="left"/>
      </w:pPr>
      <w:r>
        <w:rPr>
          <w:rFonts w:ascii="Times New Roman"/>
          <w:b/>
          <w:i w:val="false"/>
          <w:color w:val="000000"/>
        </w:rPr>
        <w:t xml:space="preserve"> 5-тарау. Басқарманы қайта ұйымдастыру және тарату</w:t>
      </w:r>
    </w:p>
    <w:bookmarkEnd w:id="937"/>
    <w:bookmarkStart w:name="z962" w:id="938"/>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9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20 қосымша</w:t>
            </w:r>
          </w:p>
        </w:tc>
      </w:tr>
    </w:tbl>
    <w:bookmarkStart w:name="z965" w:id="939"/>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Шардара аудандық қоғамдық денсаулық сақтау басқармасы" республикалық мемлекеттік мекемесі туралы ереже</w:t>
      </w:r>
    </w:p>
    <w:bookmarkEnd w:id="939"/>
    <w:bookmarkStart w:name="z966" w:id="940"/>
    <w:p>
      <w:pPr>
        <w:spacing w:after="0"/>
        <w:ind w:left="0"/>
        <w:jc w:val="left"/>
      </w:pPr>
      <w:r>
        <w:rPr>
          <w:rFonts w:ascii="Times New Roman"/>
          <w:b/>
          <w:i w:val="false"/>
          <w:color w:val="000000"/>
        </w:rPr>
        <w:t xml:space="preserve"> 1-тарау. Жалпы ережелер</w:t>
      </w:r>
    </w:p>
    <w:bookmarkEnd w:id="940"/>
    <w:bookmarkStart w:name="z967" w:id="941"/>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Шардара аудандық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941"/>
    <w:bookmarkStart w:name="z968" w:id="942"/>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42"/>
    <w:bookmarkStart w:name="z969" w:id="943"/>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43"/>
    <w:bookmarkStart w:name="z970" w:id="944"/>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944"/>
    <w:bookmarkStart w:name="z971" w:id="945"/>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945"/>
    <w:bookmarkStart w:name="z972" w:id="946"/>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946"/>
    <w:bookmarkStart w:name="z973" w:id="947"/>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947"/>
    <w:bookmarkStart w:name="z974" w:id="948"/>
    <w:p>
      <w:pPr>
        <w:spacing w:after="0"/>
        <w:ind w:left="0"/>
        <w:jc w:val="both"/>
      </w:pPr>
      <w:r>
        <w:rPr>
          <w:rFonts w:ascii="Times New Roman"/>
          <w:b w:val="false"/>
          <w:i w:val="false"/>
          <w:color w:val="000000"/>
          <w:sz w:val="28"/>
        </w:rPr>
        <w:t>
      8. Басқарманың заңды мекенжайы: 161400, Қазақстан Республикасы, Түркістан облысы, Шардара ауданы, Шардара қаласы, А.Қасымов көшесі, 26-үй.</w:t>
      </w:r>
    </w:p>
    <w:bookmarkEnd w:id="948"/>
    <w:bookmarkStart w:name="z975" w:id="949"/>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Шардара аудандық қоғамдық денсаулық сақтау басқармасы" республикалық мемлекеттік мекемесі.</w:t>
      </w:r>
    </w:p>
    <w:bookmarkEnd w:id="949"/>
    <w:bookmarkStart w:name="z976" w:id="950"/>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950"/>
    <w:bookmarkStart w:name="z977" w:id="951"/>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951"/>
    <w:bookmarkStart w:name="z978" w:id="952"/>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952"/>
    <w:bookmarkStart w:name="z979" w:id="953"/>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953"/>
    <w:bookmarkStart w:name="z980" w:id="954"/>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954"/>
    <w:bookmarkStart w:name="z981" w:id="955"/>
    <w:p>
      <w:pPr>
        <w:spacing w:after="0"/>
        <w:ind w:left="0"/>
        <w:jc w:val="both"/>
      </w:pPr>
      <w:r>
        <w:rPr>
          <w:rFonts w:ascii="Times New Roman"/>
          <w:b w:val="false"/>
          <w:i w:val="false"/>
          <w:color w:val="000000"/>
          <w:sz w:val="28"/>
        </w:rPr>
        <w:t>
      13. Міндеттері:</w:t>
      </w:r>
    </w:p>
    <w:bookmarkEnd w:id="955"/>
    <w:bookmarkStart w:name="z982" w:id="956"/>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956"/>
    <w:bookmarkStart w:name="z983" w:id="957"/>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957"/>
    <w:bookmarkStart w:name="z984" w:id="958"/>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958"/>
    <w:bookmarkStart w:name="z985" w:id="959"/>
    <w:p>
      <w:pPr>
        <w:spacing w:after="0"/>
        <w:ind w:left="0"/>
        <w:jc w:val="both"/>
      </w:pPr>
      <w:r>
        <w:rPr>
          <w:rFonts w:ascii="Times New Roman"/>
          <w:b w:val="false"/>
          <w:i w:val="false"/>
          <w:color w:val="000000"/>
          <w:sz w:val="28"/>
        </w:rPr>
        <w:t>
      14. Функциялары:</w:t>
      </w:r>
    </w:p>
    <w:bookmarkEnd w:id="959"/>
    <w:bookmarkStart w:name="z986" w:id="960"/>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960"/>
    <w:bookmarkStart w:name="z987" w:id="961"/>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961"/>
    <w:bookmarkStart w:name="z988" w:id="962"/>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962"/>
    <w:bookmarkStart w:name="z989" w:id="963"/>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963"/>
    <w:bookmarkStart w:name="z990" w:id="964"/>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964"/>
    <w:bookmarkStart w:name="z991" w:id="965"/>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965"/>
    <w:bookmarkStart w:name="z992" w:id="966"/>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966"/>
    <w:bookmarkStart w:name="z993" w:id="967"/>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967"/>
    <w:bookmarkStart w:name="z994" w:id="968"/>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968"/>
    <w:bookmarkStart w:name="z995" w:id="969"/>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969"/>
    <w:bookmarkStart w:name="z996" w:id="970"/>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970"/>
    <w:bookmarkStart w:name="z997" w:id="971"/>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971"/>
    <w:bookmarkStart w:name="z998" w:id="972"/>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972"/>
    <w:bookmarkStart w:name="z999" w:id="973"/>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973"/>
    <w:bookmarkStart w:name="z1000" w:id="974"/>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974"/>
    <w:bookmarkStart w:name="z1001" w:id="975"/>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975"/>
    <w:bookmarkStart w:name="z1002" w:id="976"/>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976"/>
    <w:bookmarkStart w:name="z1003" w:id="977"/>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977"/>
    <w:bookmarkStart w:name="z1004" w:id="978"/>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978"/>
    <w:bookmarkStart w:name="z1005" w:id="979"/>
    <w:p>
      <w:pPr>
        <w:spacing w:after="0"/>
        <w:ind w:left="0"/>
        <w:jc w:val="both"/>
      </w:pPr>
      <w:r>
        <w:rPr>
          <w:rFonts w:ascii="Times New Roman"/>
          <w:b w:val="false"/>
          <w:i w:val="false"/>
          <w:color w:val="000000"/>
          <w:sz w:val="28"/>
        </w:rPr>
        <w:t>
      20) өз құзыреті шегінде тәуекелді бағалауды жүргізу;</w:t>
      </w:r>
    </w:p>
    <w:bookmarkEnd w:id="979"/>
    <w:bookmarkStart w:name="z1006" w:id="980"/>
    <w:p>
      <w:pPr>
        <w:spacing w:after="0"/>
        <w:ind w:left="0"/>
        <w:jc w:val="both"/>
      </w:pPr>
      <w:r>
        <w:rPr>
          <w:rFonts w:ascii="Times New Roman"/>
          <w:b w:val="false"/>
          <w:i w:val="false"/>
          <w:color w:val="000000"/>
          <w:sz w:val="28"/>
        </w:rPr>
        <w:t>
      21) бақылаудағы объектілерді тексерулер жоспарын құру;</w:t>
      </w:r>
    </w:p>
    <w:bookmarkEnd w:id="980"/>
    <w:bookmarkStart w:name="z1007" w:id="981"/>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981"/>
    <w:bookmarkStart w:name="z1008" w:id="982"/>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982"/>
    <w:bookmarkStart w:name="z1009" w:id="983"/>
    <w:p>
      <w:pPr>
        <w:spacing w:after="0"/>
        <w:ind w:left="0"/>
        <w:jc w:val="both"/>
      </w:pPr>
      <w:r>
        <w:rPr>
          <w:rFonts w:ascii="Times New Roman"/>
          <w:b w:val="false"/>
          <w:i w:val="false"/>
          <w:color w:val="000000"/>
          <w:sz w:val="28"/>
        </w:rPr>
        <w:t>
      15. Құқықтары мен міндеттері:</w:t>
      </w:r>
    </w:p>
    <w:bookmarkEnd w:id="983"/>
    <w:bookmarkStart w:name="z1010" w:id="984"/>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984"/>
    <w:bookmarkStart w:name="z1011" w:id="985"/>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985"/>
    <w:bookmarkStart w:name="z1012" w:id="98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986"/>
    <w:bookmarkStart w:name="z1013" w:id="987"/>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987"/>
    <w:bookmarkStart w:name="z1014" w:id="988"/>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988"/>
    <w:bookmarkStart w:name="z1015" w:id="989"/>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989"/>
    <w:bookmarkStart w:name="z1016" w:id="990"/>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990"/>
    <w:bookmarkStart w:name="z1017" w:id="991"/>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991"/>
    <w:bookmarkStart w:name="z1018" w:id="992"/>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992"/>
    <w:bookmarkStart w:name="z1019" w:id="993"/>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993"/>
    <w:bookmarkStart w:name="z1020" w:id="994"/>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994"/>
    <w:bookmarkStart w:name="z1021" w:id="995"/>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995"/>
    <w:bookmarkStart w:name="z1022" w:id="996"/>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996"/>
    <w:bookmarkStart w:name="z1023" w:id="997"/>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997"/>
    <w:bookmarkStart w:name="z1024" w:id="998"/>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998"/>
    <w:bookmarkStart w:name="z1025" w:id="999"/>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999"/>
    <w:bookmarkStart w:name="z1026" w:id="1000"/>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1000"/>
    <w:bookmarkStart w:name="z1027" w:id="1001"/>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001"/>
    <w:bookmarkStart w:name="z1028" w:id="1002"/>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002"/>
    <w:bookmarkStart w:name="z1029" w:id="1003"/>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1003"/>
    <w:bookmarkStart w:name="z1030" w:id="1004"/>
    <w:p>
      <w:pPr>
        <w:spacing w:after="0"/>
        <w:ind w:left="0"/>
        <w:jc w:val="left"/>
      </w:pPr>
      <w:r>
        <w:rPr>
          <w:rFonts w:ascii="Times New Roman"/>
          <w:b/>
          <w:i w:val="false"/>
          <w:color w:val="000000"/>
        </w:rPr>
        <w:t xml:space="preserve"> 3-тарау. Басқарманың қызметін ұйымдастыру</w:t>
      </w:r>
    </w:p>
    <w:bookmarkEnd w:id="1004"/>
    <w:bookmarkStart w:name="z1031" w:id="1005"/>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1005"/>
    <w:bookmarkStart w:name="z1032" w:id="1006"/>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1006"/>
    <w:bookmarkStart w:name="z1033" w:id="1007"/>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007"/>
    <w:bookmarkStart w:name="z1034" w:id="1008"/>
    <w:p>
      <w:pPr>
        <w:spacing w:after="0"/>
        <w:ind w:left="0"/>
        <w:jc w:val="both"/>
      </w:pPr>
      <w:r>
        <w:rPr>
          <w:rFonts w:ascii="Times New Roman"/>
          <w:b w:val="false"/>
          <w:i w:val="false"/>
          <w:color w:val="000000"/>
          <w:sz w:val="28"/>
        </w:rPr>
        <w:t>
      19. Басқарма басшысының өкілеттіктері:</w:t>
      </w:r>
    </w:p>
    <w:bookmarkEnd w:id="1008"/>
    <w:bookmarkStart w:name="z1035" w:id="1009"/>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1009"/>
    <w:bookmarkStart w:name="z1036" w:id="1010"/>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1010"/>
    <w:bookmarkStart w:name="z1037" w:id="1011"/>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1011"/>
    <w:bookmarkStart w:name="z1038" w:id="1012"/>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1012"/>
    <w:bookmarkStart w:name="z1039" w:id="1013"/>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1013"/>
    <w:bookmarkStart w:name="z1040" w:id="1014"/>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014"/>
    <w:bookmarkStart w:name="z1041" w:id="1015"/>
    <w:p>
      <w:pPr>
        <w:spacing w:after="0"/>
        <w:ind w:left="0"/>
        <w:jc w:val="left"/>
      </w:pPr>
      <w:r>
        <w:rPr>
          <w:rFonts w:ascii="Times New Roman"/>
          <w:b/>
          <w:i w:val="false"/>
          <w:color w:val="000000"/>
        </w:rPr>
        <w:t xml:space="preserve"> 4-тарау. Басқарманың мүлкі</w:t>
      </w:r>
    </w:p>
    <w:bookmarkEnd w:id="1015"/>
    <w:bookmarkStart w:name="z1042" w:id="1016"/>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1016"/>
    <w:bookmarkStart w:name="z1043" w:id="1017"/>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17"/>
    <w:bookmarkStart w:name="z1044" w:id="1018"/>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1018"/>
    <w:bookmarkStart w:name="z1045" w:id="1019"/>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19"/>
    <w:bookmarkStart w:name="z1046" w:id="1020"/>
    <w:p>
      <w:pPr>
        <w:spacing w:after="0"/>
        <w:ind w:left="0"/>
        <w:jc w:val="left"/>
      </w:pPr>
      <w:r>
        <w:rPr>
          <w:rFonts w:ascii="Times New Roman"/>
          <w:b/>
          <w:i w:val="false"/>
          <w:color w:val="000000"/>
        </w:rPr>
        <w:t xml:space="preserve"> 5-тарау. Басқарманы қайта ұйымдастыру және тарату</w:t>
      </w:r>
    </w:p>
    <w:bookmarkEnd w:id="1020"/>
    <w:bookmarkStart w:name="z1047" w:id="1021"/>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0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21 қосымша</w:t>
            </w:r>
          </w:p>
        </w:tc>
      </w:tr>
    </w:tbl>
    <w:bookmarkStart w:name="z1050" w:id="1022"/>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Кентау қалалық қоғамдық денсаулық сақтау басқармасы" республикалық мемлекеттік мекемесіне туралы ереже</w:t>
      </w:r>
    </w:p>
    <w:bookmarkEnd w:id="1022"/>
    <w:bookmarkStart w:name="z1051" w:id="1023"/>
    <w:p>
      <w:pPr>
        <w:spacing w:after="0"/>
        <w:ind w:left="0"/>
        <w:jc w:val="left"/>
      </w:pPr>
      <w:r>
        <w:rPr>
          <w:rFonts w:ascii="Times New Roman"/>
          <w:b/>
          <w:i w:val="false"/>
          <w:color w:val="000000"/>
        </w:rPr>
        <w:t xml:space="preserve"> 1-тарау. Жалпы ережелер</w:t>
      </w:r>
    </w:p>
    <w:bookmarkEnd w:id="1023"/>
    <w:bookmarkStart w:name="z1052" w:id="1024"/>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Кентау қалалық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1024"/>
    <w:bookmarkStart w:name="z1053" w:id="1025"/>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25"/>
    <w:bookmarkStart w:name="z1054" w:id="1026"/>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26"/>
    <w:bookmarkStart w:name="z1055" w:id="1027"/>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1027"/>
    <w:bookmarkStart w:name="z1056" w:id="1028"/>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1028"/>
    <w:bookmarkStart w:name="z1057" w:id="1029"/>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029"/>
    <w:bookmarkStart w:name="z1058" w:id="1030"/>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1030"/>
    <w:bookmarkStart w:name="z1059" w:id="1031"/>
    <w:p>
      <w:pPr>
        <w:spacing w:after="0"/>
        <w:ind w:left="0"/>
        <w:jc w:val="both"/>
      </w:pPr>
      <w:r>
        <w:rPr>
          <w:rFonts w:ascii="Times New Roman"/>
          <w:b w:val="false"/>
          <w:i w:val="false"/>
          <w:color w:val="000000"/>
          <w:sz w:val="28"/>
        </w:rPr>
        <w:t>
      8. Басқарманың заңды мекенжайы: 160400, Қазақстан Республикасы, Түркістан облысы, Кентау қаласы, Д. Қонаев даңғылы, 4-үй.</w:t>
      </w:r>
    </w:p>
    <w:bookmarkEnd w:id="1031"/>
    <w:bookmarkStart w:name="z1060" w:id="1032"/>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Кентау қалалық қоғамдық денсаулық сақтау басқармасы" республикалық мемлекеттік мекемесі.</w:t>
      </w:r>
    </w:p>
    <w:bookmarkEnd w:id="1032"/>
    <w:bookmarkStart w:name="z1061" w:id="1033"/>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033"/>
    <w:bookmarkStart w:name="z1062" w:id="1034"/>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1034"/>
    <w:bookmarkStart w:name="z1063" w:id="1035"/>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035"/>
    <w:bookmarkStart w:name="z1064" w:id="1036"/>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036"/>
    <w:bookmarkStart w:name="z1065" w:id="1037"/>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1037"/>
    <w:bookmarkStart w:name="z1066" w:id="1038"/>
    <w:p>
      <w:pPr>
        <w:spacing w:after="0"/>
        <w:ind w:left="0"/>
        <w:jc w:val="both"/>
      </w:pPr>
      <w:r>
        <w:rPr>
          <w:rFonts w:ascii="Times New Roman"/>
          <w:b w:val="false"/>
          <w:i w:val="false"/>
          <w:color w:val="000000"/>
          <w:sz w:val="28"/>
        </w:rPr>
        <w:t>
      13. Міндеттері:</w:t>
      </w:r>
    </w:p>
    <w:bookmarkEnd w:id="1038"/>
    <w:bookmarkStart w:name="z1067" w:id="1039"/>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039"/>
    <w:bookmarkStart w:name="z1068" w:id="1040"/>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040"/>
    <w:bookmarkStart w:name="z1069" w:id="1041"/>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1041"/>
    <w:bookmarkStart w:name="z1070" w:id="1042"/>
    <w:p>
      <w:pPr>
        <w:spacing w:after="0"/>
        <w:ind w:left="0"/>
        <w:jc w:val="both"/>
      </w:pPr>
      <w:r>
        <w:rPr>
          <w:rFonts w:ascii="Times New Roman"/>
          <w:b w:val="false"/>
          <w:i w:val="false"/>
          <w:color w:val="000000"/>
          <w:sz w:val="28"/>
        </w:rPr>
        <w:t>
      14. Функциялары:</w:t>
      </w:r>
    </w:p>
    <w:bookmarkEnd w:id="1042"/>
    <w:bookmarkStart w:name="z1071" w:id="1043"/>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1043"/>
    <w:bookmarkStart w:name="z1072" w:id="1044"/>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1044"/>
    <w:bookmarkStart w:name="z1073" w:id="1045"/>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045"/>
    <w:bookmarkStart w:name="z1074" w:id="1046"/>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1046"/>
    <w:bookmarkStart w:name="z1075" w:id="1047"/>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047"/>
    <w:bookmarkStart w:name="z1076" w:id="1048"/>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1048"/>
    <w:bookmarkStart w:name="z1077" w:id="1049"/>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1049"/>
    <w:bookmarkStart w:name="z1078" w:id="1050"/>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050"/>
    <w:bookmarkStart w:name="z1079" w:id="1051"/>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1051"/>
    <w:bookmarkStart w:name="z1080" w:id="1052"/>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1052"/>
    <w:bookmarkStart w:name="z1081" w:id="1053"/>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1053"/>
    <w:bookmarkStart w:name="z1082" w:id="1054"/>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1054"/>
    <w:bookmarkStart w:name="z1083" w:id="1055"/>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055"/>
    <w:bookmarkStart w:name="z1084" w:id="1056"/>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056"/>
    <w:bookmarkStart w:name="z1085" w:id="1057"/>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1057"/>
    <w:bookmarkStart w:name="z1086" w:id="1058"/>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1058"/>
    <w:bookmarkStart w:name="z1087" w:id="1059"/>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1059"/>
    <w:bookmarkStart w:name="z1088" w:id="1060"/>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1060"/>
    <w:bookmarkStart w:name="z1089" w:id="1061"/>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1061"/>
    <w:bookmarkStart w:name="z1090" w:id="1062"/>
    <w:p>
      <w:pPr>
        <w:spacing w:after="0"/>
        <w:ind w:left="0"/>
        <w:jc w:val="both"/>
      </w:pPr>
      <w:r>
        <w:rPr>
          <w:rFonts w:ascii="Times New Roman"/>
          <w:b w:val="false"/>
          <w:i w:val="false"/>
          <w:color w:val="000000"/>
          <w:sz w:val="28"/>
        </w:rPr>
        <w:t>
      20) өз құзыреті шегінде тәуекелді бағалауды жүргізу;</w:t>
      </w:r>
    </w:p>
    <w:bookmarkEnd w:id="1062"/>
    <w:bookmarkStart w:name="z1091" w:id="1063"/>
    <w:p>
      <w:pPr>
        <w:spacing w:after="0"/>
        <w:ind w:left="0"/>
        <w:jc w:val="both"/>
      </w:pPr>
      <w:r>
        <w:rPr>
          <w:rFonts w:ascii="Times New Roman"/>
          <w:b w:val="false"/>
          <w:i w:val="false"/>
          <w:color w:val="000000"/>
          <w:sz w:val="28"/>
        </w:rPr>
        <w:t>
      21) бақылаудағы объектілерді тексерулер жоспарын құру;</w:t>
      </w:r>
    </w:p>
    <w:bookmarkEnd w:id="1063"/>
    <w:bookmarkStart w:name="z1092" w:id="1064"/>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1064"/>
    <w:bookmarkStart w:name="z1093" w:id="1065"/>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1065"/>
    <w:bookmarkStart w:name="z1094" w:id="1066"/>
    <w:p>
      <w:pPr>
        <w:spacing w:after="0"/>
        <w:ind w:left="0"/>
        <w:jc w:val="both"/>
      </w:pPr>
      <w:r>
        <w:rPr>
          <w:rFonts w:ascii="Times New Roman"/>
          <w:b w:val="false"/>
          <w:i w:val="false"/>
          <w:color w:val="000000"/>
          <w:sz w:val="28"/>
        </w:rPr>
        <w:t>
      15. Құқықтары мен міндеттері:</w:t>
      </w:r>
    </w:p>
    <w:bookmarkEnd w:id="1066"/>
    <w:bookmarkStart w:name="z1095" w:id="1067"/>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1067"/>
    <w:bookmarkStart w:name="z1096" w:id="1068"/>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1068"/>
    <w:bookmarkStart w:name="z1097" w:id="1069"/>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1069"/>
    <w:bookmarkStart w:name="z1098" w:id="1070"/>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070"/>
    <w:bookmarkStart w:name="z1099" w:id="1071"/>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071"/>
    <w:bookmarkStart w:name="z1100" w:id="1072"/>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1072"/>
    <w:bookmarkStart w:name="z1101" w:id="1073"/>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1073"/>
    <w:bookmarkStart w:name="z1102" w:id="1074"/>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1074"/>
    <w:bookmarkStart w:name="z1103" w:id="1075"/>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1075"/>
    <w:bookmarkStart w:name="z1104" w:id="1076"/>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076"/>
    <w:bookmarkStart w:name="z1105" w:id="1077"/>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1077"/>
    <w:bookmarkStart w:name="z1106" w:id="1078"/>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1078"/>
    <w:bookmarkStart w:name="z1107" w:id="1079"/>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1079"/>
    <w:bookmarkStart w:name="z1108" w:id="1080"/>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1080"/>
    <w:bookmarkStart w:name="z1109" w:id="1081"/>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1081"/>
    <w:bookmarkStart w:name="z1110" w:id="1082"/>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1082"/>
    <w:bookmarkStart w:name="z1111" w:id="1083"/>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1083"/>
    <w:bookmarkStart w:name="z1112" w:id="1084"/>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084"/>
    <w:bookmarkStart w:name="z1113" w:id="1085"/>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085"/>
    <w:bookmarkStart w:name="z1114" w:id="1086"/>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1086"/>
    <w:bookmarkStart w:name="z1115" w:id="1087"/>
    <w:p>
      <w:pPr>
        <w:spacing w:after="0"/>
        <w:ind w:left="0"/>
        <w:jc w:val="left"/>
      </w:pPr>
      <w:r>
        <w:rPr>
          <w:rFonts w:ascii="Times New Roman"/>
          <w:b/>
          <w:i w:val="false"/>
          <w:color w:val="000000"/>
        </w:rPr>
        <w:t xml:space="preserve"> 3-тарау. Басқарманың қызметін ұйымдастыру</w:t>
      </w:r>
    </w:p>
    <w:bookmarkEnd w:id="1087"/>
    <w:bookmarkStart w:name="z1116" w:id="1088"/>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1088"/>
    <w:bookmarkStart w:name="z1117" w:id="1089"/>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1089"/>
    <w:bookmarkStart w:name="z1118" w:id="1090"/>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090"/>
    <w:bookmarkStart w:name="z1119" w:id="1091"/>
    <w:p>
      <w:pPr>
        <w:spacing w:after="0"/>
        <w:ind w:left="0"/>
        <w:jc w:val="both"/>
      </w:pPr>
      <w:r>
        <w:rPr>
          <w:rFonts w:ascii="Times New Roman"/>
          <w:b w:val="false"/>
          <w:i w:val="false"/>
          <w:color w:val="000000"/>
          <w:sz w:val="28"/>
        </w:rPr>
        <w:t>
      19. Басқарма басшысының өкілеттіктері:</w:t>
      </w:r>
    </w:p>
    <w:bookmarkEnd w:id="1091"/>
    <w:bookmarkStart w:name="z1120" w:id="1092"/>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1092"/>
    <w:bookmarkStart w:name="z1121" w:id="1093"/>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1093"/>
    <w:bookmarkStart w:name="z1122" w:id="1094"/>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1094"/>
    <w:bookmarkStart w:name="z1123" w:id="1095"/>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1095"/>
    <w:bookmarkStart w:name="z1124" w:id="1096"/>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1096"/>
    <w:bookmarkStart w:name="z1125" w:id="1097"/>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097"/>
    <w:bookmarkStart w:name="z1126" w:id="1098"/>
    <w:p>
      <w:pPr>
        <w:spacing w:after="0"/>
        <w:ind w:left="0"/>
        <w:jc w:val="left"/>
      </w:pPr>
      <w:r>
        <w:rPr>
          <w:rFonts w:ascii="Times New Roman"/>
          <w:b/>
          <w:i w:val="false"/>
          <w:color w:val="000000"/>
        </w:rPr>
        <w:t xml:space="preserve"> 4-тарау. Басқарманың мүлкі</w:t>
      </w:r>
    </w:p>
    <w:bookmarkEnd w:id="1098"/>
    <w:bookmarkStart w:name="z1127" w:id="1099"/>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1099"/>
    <w:bookmarkStart w:name="z1128" w:id="1100"/>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00"/>
    <w:bookmarkStart w:name="z1129" w:id="1101"/>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1101"/>
    <w:bookmarkStart w:name="z1130" w:id="1102"/>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02"/>
    <w:bookmarkStart w:name="z1131" w:id="1103"/>
    <w:p>
      <w:pPr>
        <w:spacing w:after="0"/>
        <w:ind w:left="0"/>
        <w:jc w:val="left"/>
      </w:pPr>
      <w:r>
        <w:rPr>
          <w:rFonts w:ascii="Times New Roman"/>
          <w:b/>
          <w:i w:val="false"/>
          <w:color w:val="000000"/>
        </w:rPr>
        <w:t xml:space="preserve"> 5-тарау. Басқарманы қайта ұйымдастыру және тарату</w:t>
      </w:r>
    </w:p>
    <w:bookmarkEnd w:id="1103"/>
    <w:bookmarkStart w:name="z1132" w:id="1104"/>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22 қосымша</w:t>
            </w:r>
          </w:p>
        </w:tc>
      </w:tr>
    </w:tbl>
    <w:bookmarkStart w:name="z1135" w:id="1105"/>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Түркістан қалалық қоғамдық денсаулық сақтау басқармасы" республикалық мемлекеттік мекемесі туралы ереже</w:t>
      </w:r>
    </w:p>
    <w:bookmarkEnd w:id="1105"/>
    <w:bookmarkStart w:name="z1136" w:id="1106"/>
    <w:p>
      <w:pPr>
        <w:spacing w:after="0"/>
        <w:ind w:left="0"/>
        <w:jc w:val="left"/>
      </w:pPr>
      <w:r>
        <w:rPr>
          <w:rFonts w:ascii="Times New Roman"/>
          <w:b/>
          <w:i w:val="false"/>
          <w:color w:val="000000"/>
        </w:rPr>
        <w:t xml:space="preserve"> 1-тарау. Жалпы ережелер</w:t>
      </w:r>
    </w:p>
    <w:bookmarkEnd w:id="1106"/>
    <w:bookmarkStart w:name="z1137" w:id="1107"/>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Түркістан қалалық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1107"/>
    <w:bookmarkStart w:name="z1138" w:id="1108"/>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08"/>
    <w:bookmarkStart w:name="z1139" w:id="1109"/>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09"/>
    <w:bookmarkStart w:name="z1140" w:id="1110"/>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1110"/>
    <w:bookmarkStart w:name="z1141" w:id="1111"/>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1111"/>
    <w:bookmarkStart w:name="z1142" w:id="1112"/>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112"/>
    <w:bookmarkStart w:name="z1143" w:id="1113"/>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1113"/>
    <w:bookmarkStart w:name="z1144" w:id="1114"/>
    <w:p>
      <w:pPr>
        <w:spacing w:after="0"/>
        <w:ind w:left="0"/>
        <w:jc w:val="both"/>
      </w:pPr>
      <w:r>
        <w:rPr>
          <w:rFonts w:ascii="Times New Roman"/>
          <w:b w:val="false"/>
          <w:i w:val="false"/>
          <w:color w:val="000000"/>
          <w:sz w:val="28"/>
        </w:rPr>
        <w:t>
      8. Басқарманың заңды мекенжайы: 161200, Қазақстан Республикасы, Түркістан облысы, Түркістан қаласы, 1-шағын аудан, 50А үй.</w:t>
      </w:r>
    </w:p>
    <w:bookmarkEnd w:id="1114"/>
    <w:bookmarkStart w:name="z1145" w:id="1115"/>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Түркістан облысы қоғамдық денсаулық сақтау департаментінің Түркістан қалалық қоғамдық денсаулық сақтау басқармасы" республикалық мемлекеттік мекемесі.</w:t>
      </w:r>
    </w:p>
    <w:bookmarkEnd w:id="1115"/>
    <w:bookmarkStart w:name="z1146" w:id="111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116"/>
    <w:bookmarkStart w:name="z1147" w:id="1117"/>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1117"/>
    <w:bookmarkStart w:name="z1148" w:id="1118"/>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118"/>
    <w:bookmarkStart w:name="z1149" w:id="1119"/>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119"/>
    <w:bookmarkStart w:name="z1150" w:id="1120"/>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1120"/>
    <w:bookmarkStart w:name="z1151" w:id="1121"/>
    <w:p>
      <w:pPr>
        <w:spacing w:after="0"/>
        <w:ind w:left="0"/>
        <w:jc w:val="both"/>
      </w:pPr>
      <w:r>
        <w:rPr>
          <w:rFonts w:ascii="Times New Roman"/>
          <w:b w:val="false"/>
          <w:i w:val="false"/>
          <w:color w:val="000000"/>
          <w:sz w:val="28"/>
        </w:rPr>
        <w:t>
      13. Міндеттері:</w:t>
      </w:r>
    </w:p>
    <w:bookmarkEnd w:id="1121"/>
    <w:bookmarkStart w:name="z1152" w:id="1122"/>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122"/>
    <w:bookmarkStart w:name="z1153" w:id="1123"/>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123"/>
    <w:bookmarkStart w:name="z1154" w:id="1124"/>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1124"/>
    <w:bookmarkStart w:name="z1155" w:id="1125"/>
    <w:p>
      <w:pPr>
        <w:spacing w:after="0"/>
        <w:ind w:left="0"/>
        <w:jc w:val="both"/>
      </w:pPr>
      <w:r>
        <w:rPr>
          <w:rFonts w:ascii="Times New Roman"/>
          <w:b w:val="false"/>
          <w:i w:val="false"/>
          <w:color w:val="000000"/>
          <w:sz w:val="28"/>
        </w:rPr>
        <w:t>
      14. Функциялары:</w:t>
      </w:r>
    </w:p>
    <w:bookmarkEnd w:id="1125"/>
    <w:bookmarkStart w:name="z1156" w:id="1126"/>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1126"/>
    <w:bookmarkStart w:name="z1157" w:id="1127"/>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1127"/>
    <w:bookmarkStart w:name="z1158" w:id="1128"/>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128"/>
    <w:bookmarkStart w:name="z1159" w:id="1129"/>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1129"/>
    <w:bookmarkStart w:name="z1160" w:id="1130"/>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130"/>
    <w:bookmarkStart w:name="z1161" w:id="1131"/>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1131"/>
    <w:bookmarkStart w:name="z1162" w:id="1132"/>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1132"/>
    <w:bookmarkStart w:name="z1163" w:id="1133"/>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133"/>
    <w:bookmarkStart w:name="z1164" w:id="1134"/>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1134"/>
    <w:bookmarkStart w:name="z1165" w:id="1135"/>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1135"/>
    <w:bookmarkStart w:name="z1166" w:id="1136"/>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1136"/>
    <w:bookmarkStart w:name="z1167" w:id="1137"/>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1137"/>
    <w:bookmarkStart w:name="z1168" w:id="1138"/>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138"/>
    <w:bookmarkStart w:name="z1169" w:id="1139"/>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139"/>
    <w:bookmarkStart w:name="z1170" w:id="1140"/>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1140"/>
    <w:bookmarkStart w:name="z1171" w:id="1141"/>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1141"/>
    <w:bookmarkStart w:name="z1172" w:id="1142"/>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1142"/>
    <w:bookmarkStart w:name="z1173" w:id="1143"/>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1143"/>
    <w:bookmarkStart w:name="z1174" w:id="1144"/>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1144"/>
    <w:bookmarkStart w:name="z1175" w:id="1145"/>
    <w:p>
      <w:pPr>
        <w:spacing w:after="0"/>
        <w:ind w:left="0"/>
        <w:jc w:val="both"/>
      </w:pPr>
      <w:r>
        <w:rPr>
          <w:rFonts w:ascii="Times New Roman"/>
          <w:b w:val="false"/>
          <w:i w:val="false"/>
          <w:color w:val="000000"/>
          <w:sz w:val="28"/>
        </w:rPr>
        <w:t>
      20) өз құзыреті шегінде тәуекелді бағалауды жүргізу;</w:t>
      </w:r>
    </w:p>
    <w:bookmarkEnd w:id="1145"/>
    <w:bookmarkStart w:name="z1176" w:id="1146"/>
    <w:p>
      <w:pPr>
        <w:spacing w:after="0"/>
        <w:ind w:left="0"/>
        <w:jc w:val="both"/>
      </w:pPr>
      <w:r>
        <w:rPr>
          <w:rFonts w:ascii="Times New Roman"/>
          <w:b w:val="false"/>
          <w:i w:val="false"/>
          <w:color w:val="000000"/>
          <w:sz w:val="28"/>
        </w:rPr>
        <w:t>
      21) бақылаудағы объектілерді тексерулер жоспарын құру;</w:t>
      </w:r>
    </w:p>
    <w:bookmarkEnd w:id="1146"/>
    <w:bookmarkStart w:name="z1177" w:id="1147"/>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1147"/>
    <w:bookmarkStart w:name="z1178" w:id="1148"/>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1148"/>
    <w:bookmarkStart w:name="z1179" w:id="1149"/>
    <w:p>
      <w:pPr>
        <w:spacing w:after="0"/>
        <w:ind w:left="0"/>
        <w:jc w:val="both"/>
      </w:pPr>
      <w:r>
        <w:rPr>
          <w:rFonts w:ascii="Times New Roman"/>
          <w:b w:val="false"/>
          <w:i w:val="false"/>
          <w:color w:val="000000"/>
          <w:sz w:val="28"/>
        </w:rPr>
        <w:t>
      15. Құқықтары мен міндеттері:</w:t>
      </w:r>
    </w:p>
    <w:bookmarkEnd w:id="1149"/>
    <w:bookmarkStart w:name="z1180" w:id="1150"/>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1150"/>
    <w:bookmarkStart w:name="z1181" w:id="1151"/>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1151"/>
    <w:bookmarkStart w:name="z1182" w:id="1152"/>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1152"/>
    <w:bookmarkStart w:name="z1183" w:id="1153"/>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153"/>
    <w:bookmarkStart w:name="z1184" w:id="1154"/>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154"/>
    <w:bookmarkStart w:name="z1185" w:id="1155"/>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1155"/>
    <w:bookmarkStart w:name="z1186" w:id="1156"/>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1156"/>
    <w:bookmarkStart w:name="z1187" w:id="1157"/>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1157"/>
    <w:bookmarkStart w:name="z1188" w:id="1158"/>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1158"/>
    <w:bookmarkStart w:name="z1189" w:id="1159"/>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159"/>
    <w:bookmarkStart w:name="z1190" w:id="1160"/>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1160"/>
    <w:bookmarkStart w:name="z1191" w:id="1161"/>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1161"/>
    <w:bookmarkStart w:name="z1192" w:id="1162"/>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1162"/>
    <w:bookmarkStart w:name="z1193" w:id="1163"/>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1163"/>
    <w:bookmarkStart w:name="z1194" w:id="1164"/>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1164"/>
    <w:bookmarkStart w:name="z1195" w:id="1165"/>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1165"/>
    <w:bookmarkStart w:name="z1196" w:id="1166"/>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1166"/>
    <w:bookmarkStart w:name="z1197" w:id="1167"/>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167"/>
    <w:bookmarkStart w:name="z1198" w:id="1168"/>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168"/>
    <w:bookmarkStart w:name="z1199" w:id="1169"/>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1169"/>
    <w:bookmarkStart w:name="z1200" w:id="1170"/>
    <w:p>
      <w:pPr>
        <w:spacing w:after="0"/>
        <w:ind w:left="0"/>
        <w:jc w:val="left"/>
      </w:pPr>
      <w:r>
        <w:rPr>
          <w:rFonts w:ascii="Times New Roman"/>
          <w:b/>
          <w:i w:val="false"/>
          <w:color w:val="000000"/>
        </w:rPr>
        <w:t xml:space="preserve"> 3-тарау. Басқарманың қызметін ұйымдастыру</w:t>
      </w:r>
    </w:p>
    <w:bookmarkEnd w:id="1170"/>
    <w:bookmarkStart w:name="z1201" w:id="1171"/>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1171"/>
    <w:bookmarkStart w:name="z1202" w:id="1172"/>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1172"/>
    <w:bookmarkStart w:name="z1203" w:id="1173"/>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173"/>
    <w:bookmarkStart w:name="z1204" w:id="1174"/>
    <w:p>
      <w:pPr>
        <w:spacing w:after="0"/>
        <w:ind w:left="0"/>
        <w:jc w:val="both"/>
      </w:pPr>
      <w:r>
        <w:rPr>
          <w:rFonts w:ascii="Times New Roman"/>
          <w:b w:val="false"/>
          <w:i w:val="false"/>
          <w:color w:val="000000"/>
          <w:sz w:val="28"/>
        </w:rPr>
        <w:t>
      19. Басқарма басшысының өкілеттіктері:</w:t>
      </w:r>
    </w:p>
    <w:bookmarkEnd w:id="1174"/>
    <w:bookmarkStart w:name="z1205" w:id="1175"/>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1175"/>
    <w:bookmarkStart w:name="z1206" w:id="1176"/>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1176"/>
    <w:bookmarkStart w:name="z1207" w:id="1177"/>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1177"/>
    <w:bookmarkStart w:name="z1208" w:id="1178"/>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1178"/>
    <w:bookmarkStart w:name="z1209" w:id="1179"/>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1179"/>
    <w:bookmarkStart w:name="z1210" w:id="1180"/>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180"/>
    <w:bookmarkStart w:name="z1211" w:id="1181"/>
    <w:p>
      <w:pPr>
        <w:spacing w:after="0"/>
        <w:ind w:left="0"/>
        <w:jc w:val="left"/>
      </w:pPr>
      <w:r>
        <w:rPr>
          <w:rFonts w:ascii="Times New Roman"/>
          <w:b/>
          <w:i w:val="false"/>
          <w:color w:val="000000"/>
        </w:rPr>
        <w:t xml:space="preserve"> 4-тарау. Басқарманың мүлкі</w:t>
      </w:r>
    </w:p>
    <w:bookmarkEnd w:id="1181"/>
    <w:bookmarkStart w:name="z1212" w:id="1182"/>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1182"/>
    <w:bookmarkStart w:name="z1213" w:id="1183"/>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83"/>
    <w:bookmarkStart w:name="z1214" w:id="1184"/>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1184"/>
    <w:bookmarkStart w:name="z1215" w:id="1185"/>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85"/>
    <w:bookmarkStart w:name="z1216" w:id="1186"/>
    <w:p>
      <w:pPr>
        <w:spacing w:after="0"/>
        <w:ind w:left="0"/>
        <w:jc w:val="left"/>
      </w:pPr>
      <w:r>
        <w:rPr>
          <w:rFonts w:ascii="Times New Roman"/>
          <w:b/>
          <w:i w:val="false"/>
          <w:color w:val="000000"/>
        </w:rPr>
        <w:t xml:space="preserve"> 5-тарау. Басқарманы қайта ұйымдастыру және тарату</w:t>
      </w:r>
    </w:p>
    <w:bookmarkEnd w:id="1186"/>
    <w:bookmarkStart w:name="z1217" w:id="1187"/>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23 қосымша</w:t>
            </w:r>
          </w:p>
        </w:tc>
      </w:tr>
    </w:tbl>
    <w:bookmarkStart w:name="z1220" w:id="1188"/>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Абай ауданының қоғамдық денсаулық сақтау басқармасы" республикалық мемлекеттік мекемесі туралы ереже</w:t>
      </w:r>
    </w:p>
    <w:bookmarkEnd w:id="1188"/>
    <w:bookmarkStart w:name="z1221" w:id="1189"/>
    <w:p>
      <w:pPr>
        <w:spacing w:after="0"/>
        <w:ind w:left="0"/>
        <w:jc w:val="left"/>
      </w:pPr>
      <w:r>
        <w:rPr>
          <w:rFonts w:ascii="Times New Roman"/>
          <w:b/>
          <w:i w:val="false"/>
          <w:color w:val="000000"/>
        </w:rPr>
        <w:t xml:space="preserve"> 1-тарау. Жалпы ережелер</w:t>
      </w:r>
    </w:p>
    <w:bookmarkEnd w:id="1189"/>
    <w:bookmarkStart w:name="z1222" w:id="1190"/>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Абай ауданының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1190"/>
    <w:bookmarkStart w:name="z1223" w:id="1191"/>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91"/>
    <w:bookmarkStart w:name="z1224" w:id="1192"/>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92"/>
    <w:bookmarkStart w:name="z1225" w:id="1193"/>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1193"/>
    <w:bookmarkStart w:name="z1226" w:id="1194"/>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1194"/>
    <w:bookmarkStart w:name="z1227" w:id="1195"/>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195"/>
    <w:bookmarkStart w:name="z1228" w:id="1196"/>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1196"/>
    <w:bookmarkStart w:name="z1229" w:id="1197"/>
    <w:p>
      <w:pPr>
        <w:spacing w:after="0"/>
        <w:ind w:left="0"/>
        <w:jc w:val="both"/>
      </w:pPr>
      <w:r>
        <w:rPr>
          <w:rFonts w:ascii="Times New Roman"/>
          <w:b w:val="false"/>
          <w:i w:val="false"/>
          <w:color w:val="000000"/>
          <w:sz w:val="28"/>
        </w:rPr>
        <w:t>
      8. Басқарманың заңды мекенжайы: 160002, Қазақстан Республикасы, Шымкент қаласы, Абай ауданы, Абай даңғылы, 37А үй.</w:t>
      </w:r>
    </w:p>
    <w:bookmarkEnd w:id="1197"/>
    <w:bookmarkStart w:name="z1230" w:id="1198"/>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Абай ауданының қоғамдық денсаулық сақтау басқармасы" республикалық мемлекеттік мекемесі.</w:t>
      </w:r>
    </w:p>
    <w:bookmarkEnd w:id="1198"/>
    <w:bookmarkStart w:name="z1231" w:id="1199"/>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199"/>
    <w:bookmarkStart w:name="z1232" w:id="1200"/>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1200"/>
    <w:bookmarkStart w:name="z1233" w:id="1201"/>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201"/>
    <w:bookmarkStart w:name="z1234" w:id="1202"/>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202"/>
    <w:bookmarkStart w:name="z1235" w:id="1203"/>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1203"/>
    <w:bookmarkStart w:name="z1236" w:id="1204"/>
    <w:p>
      <w:pPr>
        <w:spacing w:after="0"/>
        <w:ind w:left="0"/>
        <w:jc w:val="both"/>
      </w:pPr>
      <w:r>
        <w:rPr>
          <w:rFonts w:ascii="Times New Roman"/>
          <w:b w:val="false"/>
          <w:i w:val="false"/>
          <w:color w:val="000000"/>
          <w:sz w:val="28"/>
        </w:rPr>
        <w:t>
      13. Міндеттері:</w:t>
      </w:r>
    </w:p>
    <w:bookmarkEnd w:id="1204"/>
    <w:bookmarkStart w:name="z1237" w:id="1205"/>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205"/>
    <w:bookmarkStart w:name="z1238" w:id="1206"/>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206"/>
    <w:bookmarkStart w:name="z1239" w:id="1207"/>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1207"/>
    <w:bookmarkStart w:name="z1240" w:id="1208"/>
    <w:p>
      <w:pPr>
        <w:spacing w:after="0"/>
        <w:ind w:left="0"/>
        <w:jc w:val="both"/>
      </w:pPr>
      <w:r>
        <w:rPr>
          <w:rFonts w:ascii="Times New Roman"/>
          <w:b w:val="false"/>
          <w:i w:val="false"/>
          <w:color w:val="000000"/>
          <w:sz w:val="28"/>
        </w:rPr>
        <w:t>
      14. Функциялары:</w:t>
      </w:r>
    </w:p>
    <w:bookmarkEnd w:id="1208"/>
    <w:bookmarkStart w:name="z1241" w:id="1209"/>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1209"/>
    <w:bookmarkStart w:name="z1242" w:id="1210"/>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1210"/>
    <w:bookmarkStart w:name="z1243" w:id="1211"/>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211"/>
    <w:bookmarkStart w:name="z1244" w:id="1212"/>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1212"/>
    <w:bookmarkStart w:name="z1245" w:id="1213"/>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213"/>
    <w:bookmarkStart w:name="z1246" w:id="1214"/>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1214"/>
    <w:bookmarkStart w:name="z1247" w:id="1215"/>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1215"/>
    <w:bookmarkStart w:name="z1248" w:id="1216"/>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216"/>
    <w:bookmarkStart w:name="z1249" w:id="1217"/>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1217"/>
    <w:bookmarkStart w:name="z1250" w:id="1218"/>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1218"/>
    <w:bookmarkStart w:name="z1251" w:id="1219"/>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1219"/>
    <w:bookmarkStart w:name="z1252" w:id="1220"/>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1220"/>
    <w:bookmarkStart w:name="z1253" w:id="1221"/>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221"/>
    <w:bookmarkStart w:name="z1254" w:id="1222"/>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222"/>
    <w:bookmarkStart w:name="z1255" w:id="1223"/>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1223"/>
    <w:bookmarkStart w:name="z1256" w:id="1224"/>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1224"/>
    <w:bookmarkStart w:name="z1257" w:id="1225"/>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1225"/>
    <w:bookmarkStart w:name="z1258" w:id="1226"/>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1226"/>
    <w:bookmarkStart w:name="z1259" w:id="1227"/>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1227"/>
    <w:bookmarkStart w:name="z1260" w:id="1228"/>
    <w:p>
      <w:pPr>
        <w:spacing w:after="0"/>
        <w:ind w:left="0"/>
        <w:jc w:val="both"/>
      </w:pPr>
      <w:r>
        <w:rPr>
          <w:rFonts w:ascii="Times New Roman"/>
          <w:b w:val="false"/>
          <w:i w:val="false"/>
          <w:color w:val="000000"/>
          <w:sz w:val="28"/>
        </w:rPr>
        <w:t>
      20) өз құзыреті шегінде тәуекелді бағалауды жүргізу;</w:t>
      </w:r>
    </w:p>
    <w:bookmarkEnd w:id="1228"/>
    <w:bookmarkStart w:name="z1261" w:id="1229"/>
    <w:p>
      <w:pPr>
        <w:spacing w:after="0"/>
        <w:ind w:left="0"/>
        <w:jc w:val="both"/>
      </w:pPr>
      <w:r>
        <w:rPr>
          <w:rFonts w:ascii="Times New Roman"/>
          <w:b w:val="false"/>
          <w:i w:val="false"/>
          <w:color w:val="000000"/>
          <w:sz w:val="28"/>
        </w:rPr>
        <w:t>
      21) бақылаудағы объектілерді тексерулер жоспарын құру;</w:t>
      </w:r>
    </w:p>
    <w:bookmarkEnd w:id="1229"/>
    <w:bookmarkStart w:name="z1262" w:id="1230"/>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1230"/>
    <w:bookmarkStart w:name="z1263" w:id="1231"/>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1231"/>
    <w:bookmarkStart w:name="z1264" w:id="1232"/>
    <w:p>
      <w:pPr>
        <w:spacing w:after="0"/>
        <w:ind w:left="0"/>
        <w:jc w:val="both"/>
      </w:pPr>
      <w:r>
        <w:rPr>
          <w:rFonts w:ascii="Times New Roman"/>
          <w:b w:val="false"/>
          <w:i w:val="false"/>
          <w:color w:val="000000"/>
          <w:sz w:val="28"/>
        </w:rPr>
        <w:t>
      15. Құқықтары мен міндеттері:</w:t>
      </w:r>
    </w:p>
    <w:bookmarkEnd w:id="1232"/>
    <w:bookmarkStart w:name="z1265" w:id="1233"/>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1233"/>
    <w:bookmarkStart w:name="z1266" w:id="1234"/>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1234"/>
    <w:bookmarkStart w:name="z1267" w:id="1235"/>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1235"/>
    <w:bookmarkStart w:name="z1268" w:id="1236"/>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236"/>
    <w:bookmarkStart w:name="z1269" w:id="1237"/>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237"/>
    <w:bookmarkStart w:name="z1270" w:id="1238"/>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1238"/>
    <w:bookmarkStart w:name="z1271" w:id="1239"/>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1239"/>
    <w:bookmarkStart w:name="z1272" w:id="1240"/>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1240"/>
    <w:bookmarkStart w:name="z1273" w:id="1241"/>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1241"/>
    <w:bookmarkStart w:name="z1274" w:id="1242"/>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242"/>
    <w:bookmarkStart w:name="z1275" w:id="1243"/>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1243"/>
    <w:bookmarkStart w:name="z1276" w:id="1244"/>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1244"/>
    <w:bookmarkStart w:name="z1277" w:id="1245"/>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1245"/>
    <w:bookmarkStart w:name="z1278" w:id="1246"/>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1246"/>
    <w:bookmarkStart w:name="z1279" w:id="1247"/>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1247"/>
    <w:bookmarkStart w:name="z1280" w:id="1248"/>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1248"/>
    <w:bookmarkStart w:name="z1281" w:id="1249"/>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1249"/>
    <w:bookmarkStart w:name="z1282" w:id="1250"/>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250"/>
    <w:bookmarkStart w:name="z1283" w:id="1251"/>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251"/>
    <w:bookmarkStart w:name="z1284" w:id="1252"/>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1252"/>
    <w:bookmarkStart w:name="z1285" w:id="1253"/>
    <w:p>
      <w:pPr>
        <w:spacing w:after="0"/>
        <w:ind w:left="0"/>
        <w:jc w:val="left"/>
      </w:pPr>
      <w:r>
        <w:rPr>
          <w:rFonts w:ascii="Times New Roman"/>
          <w:b/>
          <w:i w:val="false"/>
          <w:color w:val="000000"/>
        </w:rPr>
        <w:t xml:space="preserve"> 3-тарау. Басқарманың қызметін ұйымдастыру</w:t>
      </w:r>
    </w:p>
    <w:bookmarkEnd w:id="1253"/>
    <w:bookmarkStart w:name="z1286" w:id="1254"/>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1254"/>
    <w:bookmarkStart w:name="z1287" w:id="1255"/>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1255"/>
    <w:bookmarkStart w:name="z1288" w:id="125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256"/>
    <w:bookmarkStart w:name="z1289" w:id="1257"/>
    <w:p>
      <w:pPr>
        <w:spacing w:after="0"/>
        <w:ind w:left="0"/>
        <w:jc w:val="both"/>
      </w:pPr>
      <w:r>
        <w:rPr>
          <w:rFonts w:ascii="Times New Roman"/>
          <w:b w:val="false"/>
          <w:i w:val="false"/>
          <w:color w:val="000000"/>
          <w:sz w:val="28"/>
        </w:rPr>
        <w:t>
      19. Басқарма басшысының өкілеттіктері:</w:t>
      </w:r>
    </w:p>
    <w:bookmarkEnd w:id="1257"/>
    <w:bookmarkStart w:name="z1290" w:id="1258"/>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1258"/>
    <w:bookmarkStart w:name="z1291" w:id="1259"/>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1259"/>
    <w:bookmarkStart w:name="z1292" w:id="1260"/>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1260"/>
    <w:bookmarkStart w:name="z1293" w:id="1261"/>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1261"/>
    <w:bookmarkStart w:name="z1294" w:id="1262"/>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1262"/>
    <w:bookmarkStart w:name="z1295" w:id="1263"/>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263"/>
    <w:bookmarkStart w:name="z1296" w:id="1264"/>
    <w:p>
      <w:pPr>
        <w:spacing w:after="0"/>
        <w:ind w:left="0"/>
        <w:jc w:val="left"/>
      </w:pPr>
      <w:r>
        <w:rPr>
          <w:rFonts w:ascii="Times New Roman"/>
          <w:b/>
          <w:i w:val="false"/>
          <w:color w:val="000000"/>
        </w:rPr>
        <w:t xml:space="preserve"> 4-тарау. Басқарманың мүлкі</w:t>
      </w:r>
    </w:p>
    <w:bookmarkEnd w:id="1264"/>
    <w:bookmarkStart w:name="z1297" w:id="1265"/>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1265"/>
    <w:bookmarkStart w:name="z1298" w:id="1266"/>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66"/>
    <w:bookmarkStart w:name="z1299" w:id="1267"/>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1267"/>
    <w:bookmarkStart w:name="z1300" w:id="1268"/>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68"/>
    <w:bookmarkStart w:name="z1301" w:id="1269"/>
    <w:p>
      <w:pPr>
        <w:spacing w:after="0"/>
        <w:ind w:left="0"/>
        <w:jc w:val="left"/>
      </w:pPr>
      <w:r>
        <w:rPr>
          <w:rFonts w:ascii="Times New Roman"/>
          <w:b/>
          <w:i w:val="false"/>
          <w:color w:val="000000"/>
        </w:rPr>
        <w:t xml:space="preserve"> 5-тарау. Басқарманы қайта ұйымдастыру және тарату</w:t>
      </w:r>
    </w:p>
    <w:bookmarkEnd w:id="1269"/>
    <w:bookmarkStart w:name="z1302" w:id="1270"/>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24 қосымша</w:t>
            </w:r>
          </w:p>
        </w:tc>
      </w:tr>
    </w:tbl>
    <w:bookmarkStart w:name="z1305" w:id="1271"/>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Әл-Фараби ауданының қоғамдық денсаулық сақтау басқармасы" республикалық мемлекеттік мекемесі туралы ереже</w:t>
      </w:r>
    </w:p>
    <w:bookmarkEnd w:id="1271"/>
    <w:bookmarkStart w:name="z1306" w:id="1272"/>
    <w:p>
      <w:pPr>
        <w:spacing w:after="0"/>
        <w:ind w:left="0"/>
        <w:jc w:val="left"/>
      </w:pPr>
      <w:r>
        <w:rPr>
          <w:rFonts w:ascii="Times New Roman"/>
          <w:b/>
          <w:i w:val="false"/>
          <w:color w:val="000000"/>
        </w:rPr>
        <w:t xml:space="preserve"> 1-тарау. Жалпы ережелер</w:t>
      </w:r>
    </w:p>
    <w:bookmarkEnd w:id="1272"/>
    <w:bookmarkStart w:name="z1307" w:id="1273"/>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Әл-Фараби ауданының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1273"/>
    <w:bookmarkStart w:name="z1308" w:id="1274"/>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74"/>
    <w:bookmarkStart w:name="z1309" w:id="1275"/>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75"/>
    <w:bookmarkStart w:name="z1310" w:id="1276"/>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1276"/>
    <w:bookmarkStart w:name="z1311" w:id="1277"/>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1277"/>
    <w:bookmarkStart w:name="z1312" w:id="1278"/>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278"/>
    <w:bookmarkStart w:name="z1313" w:id="1279"/>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1279"/>
    <w:bookmarkStart w:name="z1314" w:id="1280"/>
    <w:p>
      <w:pPr>
        <w:spacing w:after="0"/>
        <w:ind w:left="0"/>
        <w:jc w:val="both"/>
      </w:pPr>
      <w:r>
        <w:rPr>
          <w:rFonts w:ascii="Times New Roman"/>
          <w:b w:val="false"/>
          <w:i w:val="false"/>
          <w:color w:val="000000"/>
          <w:sz w:val="28"/>
        </w:rPr>
        <w:t>
      8. Басқарманың заңды мекенжайы: 160002, Қазақстан Республикасы, Шымкент қаласы, Абай ауданы, Абай даңғылы, 37 А үй.</w:t>
      </w:r>
    </w:p>
    <w:bookmarkEnd w:id="1280"/>
    <w:bookmarkStart w:name="z1315" w:id="1281"/>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Әл-Фараби ауданының қоғамдық денсаулық сақтау басқармасы" республикалық мемлекеттік мекемесі.</w:t>
      </w:r>
    </w:p>
    <w:bookmarkEnd w:id="1281"/>
    <w:bookmarkStart w:name="z1316" w:id="1282"/>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282"/>
    <w:bookmarkStart w:name="z1317" w:id="1283"/>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1283"/>
    <w:bookmarkStart w:name="z1318" w:id="1284"/>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284"/>
    <w:bookmarkStart w:name="z1319" w:id="1285"/>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285"/>
    <w:bookmarkStart w:name="z1320" w:id="1286"/>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1286"/>
    <w:bookmarkStart w:name="z1321" w:id="1287"/>
    <w:p>
      <w:pPr>
        <w:spacing w:after="0"/>
        <w:ind w:left="0"/>
        <w:jc w:val="both"/>
      </w:pPr>
      <w:r>
        <w:rPr>
          <w:rFonts w:ascii="Times New Roman"/>
          <w:b w:val="false"/>
          <w:i w:val="false"/>
          <w:color w:val="000000"/>
          <w:sz w:val="28"/>
        </w:rPr>
        <w:t>
      13. Міндеттері:</w:t>
      </w:r>
    </w:p>
    <w:bookmarkEnd w:id="1287"/>
    <w:bookmarkStart w:name="z1322" w:id="1288"/>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288"/>
    <w:bookmarkStart w:name="z1323" w:id="1289"/>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289"/>
    <w:bookmarkStart w:name="z1324" w:id="1290"/>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1290"/>
    <w:bookmarkStart w:name="z1325" w:id="1291"/>
    <w:p>
      <w:pPr>
        <w:spacing w:after="0"/>
        <w:ind w:left="0"/>
        <w:jc w:val="both"/>
      </w:pPr>
      <w:r>
        <w:rPr>
          <w:rFonts w:ascii="Times New Roman"/>
          <w:b w:val="false"/>
          <w:i w:val="false"/>
          <w:color w:val="000000"/>
          <w:sz w:val="28"/>
        </w:rPr>
        <w:t>
      14. Функциялары:</w:t>
      </w:r>
    </w:p>
    <w:bookmarkEnd w:id="1291"/>
    <w:bookmarkStart w:name="z1326" w:id="1292"/>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1292"/>
    <w:bookmarkStart w:name="z1327" w:id="1293"/>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1293"/>
    <w:bookmarkStart w:name="z1328" w:id="1294"/>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294"/>
    <w:bookmarkStart w:name="z1329" w:id="1295"/>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1295"/>
    <w:bookmarkStart w:name="z1330" w:id="1296"/>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296"/>
    <w:bookmarkStart w:name="z1331" w:id="1297"/>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1297"/>
    <w:bookmarkStart w:name="z1332" w:id="1298"/>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1298"/>
    <w:bookmarkStart w:name="z1333" w:id="1299"/>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299"/>
    <w:bookmarkStart w:name="z1334" w:id="1300"/>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1300"/>
    <w:bookmarkStart w:name="z1335" w:id="1301"/>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1301"/>
    <w:bookmarkStart w:name="z1336" w:id="1302"/>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1302"/>
    <w:bookmarkStart w:name="z1337" w:id="1303"/>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1303"/>
    <w:bookmarkStart w:name="z1338" w:id="1304"/>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304"/>
    <w:bookmarkStart w:name="z1339" w:id="1305"/>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305"/>
    <w:bookmarkStart w:name="z1340" w:id="1306"/>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1306"/>
    <w:bookmarkStart w:name="z1341" w:id="1307"/>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1307"/>
    <w:bookmarkStart w:name="z1342" w:id="1308"/>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1308"/>
    <w:bookmarkStart w:name="z1343" w:id="1309"/>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1309"/>
    <w:bookmarkStart w:name="z1344" w:id="1310"/>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1310"/>
    <w:bookmarkStart w:name="z1345" w:id="1311"/>
    <w:p>
      <w:pPr>
        <w:spacing w:after="0"/>
        <w:ind w:left="0"/>
        <w:jc w:val="both"/>
      </w:pPr>
      <w:r>
        <w:rPr>
          <w:rFonts w:ascii="Times New Roman"/>
          <w:b w:val="false"/>
          <w:i w:val="false"/>
          <w:color w:val="000000"/>
          <w:sz w:val="28"/>
        </w:rPr>
        <w:t>
      20) өз құзыреті шегінде тәуекелді бағалауды жүргізу;</w:t>
      </w:r>
    </w:p>
    <w:bookmarkEnd w:id="1311"/>
    <w:bookmarkStart w:name="z1346" w:id="1312"/>
    <w:p>
      <w:pPr>
        <w:spacing w:after="0"/>
        <w:ind w:left="0"/>
        <w:jc w:val="both"/>
      </w:pPr>
      <w:r>
        <w:rPr>
          <w:rFonts w:ascii="Times New Roman"/>
          <w:b w:val="false"/>
          <w:i w:val="false"/>
          <w:color w:val="000000"/>
          <w:sz w:val="28"/>
        </w:rPr>
        <w:t>
      21) бақылаудағы объектілерді тексерулер жоспарын құру;</w:t>
      </w:r>
    </w:p>
    <w:bookmarkEnd w:id="1312"/>
    <w:bookmarkStart w:name="z1347" w:id="1313"/>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1313"/>
    <w:bookmarkStart w:name="z1348" w:id="1314"/>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1314"/>
    <w:bookmarkStart w:name="z1349" w:id="1315"/>
    <w:p>
      <w:pPr>
        <w:spacing w:after="0"/>
        <w:ind w:left="0"/>
        <w:jc w:val="both"/>
      </w:pPr>
      <w:r>
        <w:rPr>
          <w:rFonts w:ascii="Times New Roman"/>
          <w:b w:val="false"/>
          <w:i w:val="false"/>
          <w:color w:val="000000"/>
          <w:sz w:val="28"/>
        </w:rPr>
        <w:t>
      15. Құқықтары мен міндеттері:</w:t>
      </w:r>
    </w:p>
    <w:bookmarkEnd w:id="1315"/>
    <w:bookmarkStart w:name="z1350" w:id="1316"/>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1316"/>
    <w:bookmarkStart w:name="z1351" w:id="1317"/>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1317"/>
    <w:bookmarkStart w:name="z1352" w:id="1318"/>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1318"/>
    <w:bookmarkStart w:name="z1353" w:id="1319"/>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319"/>
    <w:bookmarkStart w:name="z1354" w:id="1320"/>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320"/>
    <w:bookmarkStart w:name="z1355" w:id="1321"/>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1321"/>
    <w:bookmarkStart w:name="z1356" w:id="1322"/>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1322"/>
    <w:bookmarkStart w:name="z1357" w:id="1323"/>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1323"/>
    <w:bookmarkStart w:name="z1358" w:id="1324"/>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1324"/>
    <w:bookmarkStart w:name="z1359" w:id="1325"/>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325"/>
    <w:bookmarkStart w:name="z1360" w:id="1326"/>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1326"/>
    <w:bookmarkStart w:name="z1361" w:id="1327"/>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1327"/>
    <w:bookmarkStart w:name="z1362" w:id="1328"/>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1328"/>
    <w:bookmarkStart w:name="z1363" w:id="1329"/>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1329"/>
    <w:bookmarkStart w:name="z1364" w:id="1330"/>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1330"/>
    <w:bookmarkStart w:name="z1365" w:id="1331"/>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1331"/>
    <w:bookmarkStart w:name="z1366" w:id="1332"/>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1332"/>
    <w:bookmarkStart w:name="z1367" w:id="1333"/>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333"/>
    <w:bookmarkStart w:name="z1368" w:id="1334"/>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334"/>
    <w:bookmarkStart w:name="z1369" w:id="1335"/>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1335"/>
    <w:bookmarkStart w:name="z1370" w:id="1336"/>
    <w:p>
      <w:pPr>
        <w:spacing w:after="0"/>
        <w:ind w:left="0"/>
        <w:jc w:val="left"/>
      </w:pPr>
      <w:r>
        <w:rPr>
          <w:rFonts w:ascii="Times New Roman"/>
          <w:b/>
          <w:i w:val="false"/>
          <w:color w:val="000000"/>
        </w:rPr>
        <w:t xml:space="preserve"> 3-тарау. Басқарманың қызметін ұйымдастыру</w:t>
      </w:r>
    </w:p>
    <w:bookmarkEnd w:id="1336"/>
    <w:bookmarkStart w:name="z1371" w:id="1337"/>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1337"/>
    <w:bookmarkStart w:name="z1372" w:id="1338"/>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1338"/>
    <w:bookmarkStart w:name="z1373" w:id="1339"/>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339"/>
    <w:bookmarkStart w:name="z1374" w:id="1340"/>
    <w:p>
      <w:pPr>
        <w:spacing w:after="0"/>
        <w:ind w:left="0"/>
        <w:jc w:val="both"/>
      </w:pPr>
      <w:r>
        <w:rPr>
          <w:rFonts w:ascii="Times New Roman"/>
          <w:b w:val="false"/>
          <w:i w:val="false"/>
          <w:color w:val="000000"/>
          <w:sz w:val="28"/>
        </w:rPr>
        <w:t>
      19. Басқарма басшысының өкілеттіктері:</w:t>
      </w:r>
    </w:p>
    <w:bookmarkEnd w:id="1340"/>
    <w:bookmarkStart w:name="z1375" w:id="1341"/>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1341"/>
    <w:bookmarkStart w:name="z1376" w:id="1342"/>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1342"/>
    <w:bookmarkStart w:name="z1377" w:id="1343"/>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1343"/>
    <w:bookmarkStart w:name="z1378" w:id="1344"/>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1344"/>
    <w:bookmarkStart w:name="z1379" w:id="1345"/>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1345"/>
    <w:bookmarkStart w:name="z1380" w:id="1346"/>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346"/>
    <w:bookmarkStart w:name="z1381" w:id="1347"/>
    <w:p>
      <w:pPr>
        <w:spacing w:after="0"/>
        <w:ind w:left="0"/>
        <w:jc w:val="left"/>
      </w:pPr>
      <w:r>
        <w:rPr>
          <w:rFonts w:ascii="Times New Roman"/>
          <w:b/>
          <w:i w:val="false"/>
          <w:color w:val="000000"/>
        </w:rPr>
        <w:t xml:space="preserve"> 4-тарау. Басқарманың мүлкі</w:t>
      </w:r>
    </w:p>
    <w:bookmarkEnd w:id="1347"/>
    <w:bookmarkStart w:name="z1382" w:id="1348"/>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1348"/>
    <w:bookmarkStart w:name="z1383" w:id="1349"/>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49"/>
    <w:bookmarkStart w:name="z1384" w:id="1350"/>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1350"/>
    <w:bookmarkStart w:name="z1385" w:id="1351"/>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51"/>
    <w:bookmarkStart w:name="z1386" w:id="1352"/>
    <w:p>
      <w:pPr>
        <w:spacing w:after="0"/>
        <w:ind w:left="0"/>
        <w:jc w:val="left"/>
      </w:pPr>
      <w:r>
        <w:rPr>
          <w:rFonts w:ascii="Times New Roman"/>
          <w:b/>
          <w:i w:val="false"/>
          <w:color w:val="000000"/>
        </w:rPr>
        <w:t xml:space="preserve"> 5-тарау. Басқарманы қайта ұйымдастыру және тарату</w:t>
      </w:r>
    </w:p>
    <w:bookmarkEnd w:id="1352"/>
    <w:bookmarkStart w:name="z1387" w:id="1353"/>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25 қосымша</w:t>
            </w:r>
          </w:p>
        </w:tc>
      </w:tr>
    </w:tbl>
    <w:bookmarkStart w:name="z1390" w:id="1354"/>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Еңбекші ауданының қоғамдық денсаулық сақтау басқармасы" республикалық мемлекеттік мекемесі туралы ереже</w:t>
      </w:r>
    </w:p>
    <w:bookmarkEnd w:id="1354"/>
    <w:bookmarkStart w:name="z1391" w:id="1355"/>
    <w:p>
      <w:pPr>
        <w:spacing w:after="0"/>
        <w:ind w:left="0"/>
        <w:jc w:val="left"/>
      </w:pPr>
      <w:r>
        <w:rPr>
          <w:rFonts w:ascii="Times New Roman"/>
          <w:b/>
          <w:i w:val="false"/>
          <w:color w:val="000000"/>
        </w:rPr>
        <w:t xml:space="preserve"> 1-тарау. Жалпы ережелер</w:t>
      </w:r>
    </w:p>
    <w:bookmarkEnd w:id="1355"/>
    <w:bookmarkStart w:name="z1392" w:id="1356"/>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Еңбекші ауданының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1356"/>
    <w:bookmarkStart w:name="z1393" w:id="1357"/>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57"/>
    <w:bookmarkStart w:name="z1394" w:id="1358"/>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58"/>
    <w:bookmarkStart w:name="z1395" w:id="1359"/>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1359"/>
    <w:bookmarkStart w:name="z1396" w:id="1360"/>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1360"/>
    <w:bookmarkStart w:name="z1397" w:id="1361"/>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61"/>
    <w:bookmarkStart w:name="z1398" w:id="1362"/>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1362"/>
    <w:bookmarkStart w:name="z1399" w:id="1363"/>
    <w:p>
      <w:pPr>
        <w:spacing w:after="0"/>
        <w:ind w:left="0"/>
        <w:jc w:val="both"/>
      </w:pPr>
      <w:r>
        <w:rPr>
          <w:rFonts w:ascii="Times New Roman"/>
          <w:b w:val="false"/>
          <w:i w:val="false"/>
          <w:color w:val="000000"/>
          <w:sz w:val="28"/>
        </w:rPr>
        <w:t>
      8. Басқарманың заңды мекенжайы: 160011, Қазақстан Республикасы, Шымкент қаласы, Еңбекші ауданы, Әбләзимов көшесі, 24А үй.</w:t>
      </w:r>
    </w:p>
    <w:bookmarkEnd w:id="1363"/>
    <w:bookmarkStart w:name="z1400" w:id="1364"/>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Еңбекші ауданының қоғамдық денсаулық сақтау басқармасы" республикалық мемлекеттік мекемесі.</w:t>
      </w:r>
    </w:p>
    <w:bookmarkEnd w:id="1364"/>
    <w:bookmarkStart w:name="z1401" w:id="1365"/>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365"/>
    <w:bookmarkStart w:name="z1402" w:id="1366"/>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1366"/>
    <w:bookmarkStart w:name="z1403" w:id="1367"/>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367"/>
    <w:bookmarkStart w:name="z1404" w:id="1368"/>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368"/>
    <w:bookmarkStart w:name="z1405" w:id="1369"/>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1369"/>
    <w:bookmarkStart w:name="z1406" w:id="1370"/>
    <w:p>
      <w:pPr>
        <w:spacing w:after="0"/>
        <w:ind w:left="0"/>
        <w:jc w:val="both"/>
      </w:pPr>
      <w:r>
        <w:rPr>
          <w:rFonts w:ascii="Times New Roman"/>
          <w:b w:val="false"/>
          <w:i w:val="false"/>
          <w:color w:val="000000"/>
          <w:sz w:val="28"/>
        </w:rPr>
        <w:t>
      13. Міндеттері:</w:t>
      </w:r>
    </w:p>
    <w:bookmarkEnd w:id="1370"/>
    <w:bookmarkStart w:name="z1407" w:id="1371"/>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371"/>
    <w:bookmarkStart w:name="z1408" w:id="1372"/>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372"/>
    <w:bookmarkStart w:name="z1409" w:id="1373"/>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1373"/>
    <w:bookmarkStart w:name="z1410" w:id="1374"/>
    <w:p>
      <w:pPr>
        <w:spacing w:after="0"/>
        <w:ind w:left="0"/>
        <w:jc w:val="both"/>
      </w:pPr>
      <w:r>
        <w:rPr>
          <w:rFonts w:ascii="Times New Roman"/>
          <w:b w:val="false"/>
          <w:i w:val="false"/>
          <w:color w:val="000000"/>
          <w:sz w:val="28"/>
        </w:rPr>
        <w:t>
      14. Функциялары:</w:t>
      </w:r>
    </w:p>
    <w:bookmarkEnd w:id="1374"/>
    <w:bookmarkStart w:name="z1411" w:id="1375"/>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1375"/>
    <w:bookmarkStart w:name="z1412" w:id="1376"/>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1376"/>
    <w:bookmarkStart w:name="z1413" w:id="1377"/>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377"/>
    <w:bookmarkStart w:name="z1414" w:id="1378"/>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1378"/>
    <w:bookmarkStart w:name="z1415" w:id="1379"/>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379"/>
    <w:bookmarkStart w:name="z1416" w:id="1380"/>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1380"/>
    <w:bookmarkStart w:name="z1417" w:id="1381"/>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1381"/>
    <w:bookmarkStart w:name="z1418" w:id="1382"/>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382"/>
    <w:bookmarkStart w:name="z1419" w:id="1383"/>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1383"/>
    <w:bookmarkStart w:name="z1420" w:id="1384"/>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1384"/>
    <w:bookmarkStart w:name="z1421" w:id="1385"/>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1385"/>
    <w:bookmarkStart w:name="z1422" w:id="1386"/>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1386"/>
    <w:bookmarkStart w:name="z1423" w:id="1387"/>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387"/>
    <w:bookmarkStart w:name="z1424" w:id="1388"/>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388"/>
    <w:bookmarkStart w:name="z1425" w:id="1389"/>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1389"/>
    <w:bookmarkStart w:name="z1426" w:id="1390"/>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1390"/>
    <w:bookmarkStart w:name="z1427" w:id="1391"/>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1391"/>
    <w:bookmarkStart w:name="z1428" w:id="1392"/>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1392"/>
    <w:bookmarkStart w:name="z1429" w:id="1393"/>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1393"/>
    <w:bookmarkStart w:name="z1430" w:id="1394"/>
    <w:p>
      <w:pPr>
        <w:spacing w:after="0"/>
        <w:ind w:left="0"/>
        <w:jc w:val="both"/>
      </w:pPr>
      <w:r>
        <w:rPr>
          <w:rFonts w:ascii="Times New Roman"/>
          <w:b w:val="false"/>
          <w:i w:val="false"/>
          <w:color w:val="000000"/>
          <w:sz w:val="28"/>
        </w:rPr>
        <w:t>
      20) өз құзыреті шегінде тәуекелді бағалауды жүргізу;</w:t>
      </w:r>
    </w:p>
    <w:bookmarkEnd w:id="1394"/>
    <w:bookmarkStart w:name="z1431" w:id="1395"/>
    <w:p>
      <w:pPr>
        <w:spacing w:after="0"/>
        <w:ind w:left="0"/>
        <w:jc w:val="both"/>
      </w:pPr>
      <w:r>
        <w:rPr>
          <w:rFonts w:ascii="Times New Roman"/>
          <w:b w:val="false"/>
          <w:i w:val="false"/>
          <w:color w:val="000000"/>
          <w:sz w:val="28"/>
        </w:rPr>
        <w:t>
      21) бақылаудағы объектілерді тексерулер жоспарын құру;</w:t>
      </w:r>
    </w:p>
    <w:bookmarkEnd w:id="1395"/>
    <w:bookmarkStart w:name="z1432" w:id="1396"/>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1396"/>
    <w:bookmarkStart w:name="z1433" w:id="1397"/>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1397"/>
    <w:bookmarkStart w:name="z1434" w:id="1398"/>
    <w:p>
      <w:pPr>
        <w:spacing w:after="0"/>
        <w:ind w:left="0"/>
        <w:jc w:val="both"/>
      </w:pPr>
      <w:r>
        <w:rPr>
          <w:rFonts w:ascii="Times New Roman"/>
          <w:b w:val="false"/>
          <w:i w:val="false"/>
          <w:color w:val="000000"/>
          <w:sz w:val="28"/>
        </w:rPr>
        <w:t>
      15. Құқықтары мен міндеттері:</w:t>
      </w:r>
    </w:p>
    <w:bookmarkEnd w:id="1398"/>
    <w:bookmarkStart w:name="z1435" w:id="1399"/>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1399"/>
    <w:bookmarkStart w:name="z1436" w:id="1400"/>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1400"/>
    <w:bookmarkStart w:name="z1437" w:id="1401"/>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1401"/>
    <w:bookmarkStart w:name="z1438" w:id="1402"/>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402"/>
    <w:bookmarkStart w:name="z1439" w:id="1403"/>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403"/>
    <w:bookmarkStart w:name="z1440" w:id="1404"/>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1404"/>
    <w:bookmarkStart w:name="z1441" w:id="1405"/>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1405"/>
    <w:bookmarkStart w:name="z1442" w:id="1406"/>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1406"/>
    <w:bookmarkStart w:name="z1443" w:id="1407"/>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1407"/>
    <w:bookmarkStart w:name="z1444" w:id="1408"/>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408"/>
    <w:bookmarkStart w:name="z1445" w:id="1409"/>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1409"/>
    <w:bookmarkStart w:name="z1446" w:id="1410"/>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1410"/>
    <w:bookmarkStart w:name="z1447" w:id="1411"/>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1411"/>
    <w:bookmarkStart w:name="z1448" w:id="1412"/>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1412"/>
    <w:bookmarkStart w:name="z1449" w:id="1413"/>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1413"/>
    <w:bookmarkStart w:name="z1450" w:id="1414"/>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1414"/>
    <w:bookmarkStart w:name="z1451" w:id="1415"/>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1415"/>
    <w:bookmarkStart w:name="z1452" w:id="1416"/>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416"/>
    <w:bookmarkStart w:name="z1453" w:id="1417"/>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417"/>
    <w:bookmarkStart w:name="z1454" w:id="1418"/>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1418"/>
    <w:bookmarkStart w:name="z1455" w:id="1419"/>
    <w:p>
      <w:pPr>
        <w:spacing w:after="0"/>
        <w:ind w:left="0"/>
        <w:jc w:val="left"/>
      </w:pPr>
      <w:r>
        <w:rPr>
          <w:rFonts w:ascii="Times New Roman"/>
          <w:b/>
          <w:i w:val="false"/>
          <w:color w:val="000000"/>
        </w:rPr>
        <w:t xml:space="preserve"> 3-тарау. Басқарманың қызметін ұйымдастыру</w:t>
      </w:r>
    </w:p>
    <w:bookmarkEnd w:id="1419"/>
    <w:bookmarkStart w:name="z1456" w:id="1420"/>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1420"/>
    <w:bookmarkStart w:name="z1457" w:id="1421"/>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1421"/>
    <w:bookmarkStart w:name="z1458" w:id="1422"/>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422"/>
    <w:bookmarkStart w:name="z1459" w:id="1423"/>
    <w:p>
      <w:pPr>
        <w:spacing w:after="0"/>
        <w:ind w:left="0"/>
        <w:jc w:val="both"/>
      </w:pPr>
      <w:r>
        <w:rPr>
          <w:rFonts w:ascii="Times New Roman"/>
          <w:b w:val="false"/>
          <w:i w:val="false"/>
          <w:color w:val="000000"/>
          <w:sz w:val="28"/>
        </w:rPr>
        <w:t>
      19. Басқарма басшысының өкілеттіктері:</w:t>
      </w:r>
    </w:p>
    <w:bookmarkEnd w:id="1423"/>
    <w:bookmarkStart w:name="z1460" w:id="1424"/>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1424"/>
    <w:bookmarkStart w:name="z1461" w:id="1425"/>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1425"/>
    <w:bookmarkStart w:name="z1462" w:id="1426"/>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1426"/>
    <w:bookmarkStart w:name="z1463" w:id="1427"/>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1427"/>
    <w:bookmarkStart w:name="z1464" w:id="1428"/>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1428"/>
    <w:bookmarkStart w:name="z1465" w:id="1429"/>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429"/>
    <w:bookmarkStart w:name="z1466" w:id="1430"/>
    <w:p>
      <w:pPr>
        <w:spacing w:after="0"/>
        <w:ind w:left="0"/>
        <w:jc w:val="left"/>
      </w:pPr>
      <w:r>
        <w:rPr>
          <w:rFonts w:ascii="Times New Roman"/>
          <w:b/>
          <w:i w:val="false"/>
          <w:color w:val="000000"/>
        </w:rPr>
        <w:t xml:space="preserve"> 4-тарау. Басқарманың мүлкі</w:t>
      </w:r>
    </w:p>
    <w:bookmarkEnd w:id="1430"/>
    <w:bookmarkStart w:name="z1467" w:id="1431"/>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1431"/>
    <w:bookmarkStart w:name="z1468" w:id="1432"/>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32"/>
    <w:bookmarkStart w:name="z1469" w:id="1433"/>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1433"/>
    <w:bookmarkStart w:name="z1470" w:id="1434"/>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34"/>
    <w:bookmarkStart w:name="z1471" w:id="1435"/>
    <w:p>
      <w:pPr>
        <w:spacing w:after="0"/>
        <w:ind w:left="0"/>
        <w:jc w:val="left"/>
      </w:pPr>
      <w:r>
        <w:rPr>
          <w:rFonts w:ascii="Times New Roman"/>
          <w:b/>
          <w:i w:val="false"/>
          <w:color w:val="000000"/>
        </w:rPr>
        <w:t xml:space="preserve"> 5-тарау. Басқарманы қайта ұйымдастыру және тарату</w:t>
      </w:r>
    </w:p>
    <w:bookmarkEnd w:id="1435"/>
    <w:bookmarkStart w:name="z1472" w:id="1436"/>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30 қазандағы</w:t>
            </w:r>
            <w:r>
              <w:br/>
            </w:r>
            <w:r>
              <w:rPr>
                <w:rFonts w:ascii="Times New Roman"/>
                <w:b w:val="false"/>
                <w:i w:val="false"/>
                <w:color w:val="000000"/>
                <w:sz w:val="20"/>
              </w:rPr>
              <w:t>№ 197-НҚ бұйрығына</w:t>
            </w:r>
            <w:r>
              <w:br/>
            </w:r>
            <w:r>
              <w:rPr>
                <w:rFonts w:ascii="Times New Roman"/>
                <w:b w:val="false"/>
                <w:i w:val="false"/>
                <w:color w:val="000000"/>
                <w:sz w:val="20"/>
              </w:rPr>
              <w:t>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17 қазандағы</w:t>
            </w:r>
            <w:r>
              <w:br/>
            </w:r>
            <w:r>
              <w:rPr>
                <w:rFonts w:ascii="Times New Roman"/>
                <w:b w:val="false"/>
                <w:i w:val="false"/>
                <w:color w:val="000000"/>
                <w:sz w:val="20"/>
              </w:rPr>
              <w:t>№ 188-НҚ бұйрығына</w:t>
            </w:r>
            <w:r>
              <w:br/>
            </w:r>
            <w:r>
              <w:rPr>
                <w:rFonts w:ascii="Times New Roman"/>
                <w:b w:val="false"/>
                <w:i w:val="false"/>
                <w:color w:val="000000"/>
                <w:sz w:val="20"/>
              </w:rPr>
              <w:t>26 қосымша</w:t>
            </w:r>
          </w:p>
        </w:tc>
      </w:tr>
    </w:tbl>
    <w:bookmarkStart w:name="z1475" w:id="1437"/>
    <w:p>
      <w:pPr>
        <w:spacing w:after="0"/>
        <w:ind w:left="0"/>
        <w:jc w:val="left"/>
      </w:pPr>
      <w:r>
        <w:rPr>
          <w:rFonts w:ascii="Times New Roman"/>
          <w:b/>
          <w:i w:val="false"/>
          <w:color w:val="000000"/>
        </w:rPr>
        <w:t xml:space="preserve">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Қаратау ауданының қоғамдық денсаулық сақтау басқармасы" республикалық мемлекеттік мекемесі туралы ереже</w:t>
      </w:r>
    </w:p>
    <w:bookmarkEnd w:id="1437"/>
    <w:bookmarkStart w:name="z1476" w:id="1438"/>
    <w:p>
      <w:pPr>
        <w:spacing w:after="0"/>
        <w:ind w:left="0"/>
        <w:jc w:val="left"/>
      </w:pPr>
      <w:r>
        <w:rPr>
          <w:rFonts w:ascii="Times New Roman"/>
          <w:b/>
          <w:i w:val="false"/>
          <w:color w:val="000000"/>
        </w:rPr>
        <w:t xml:space="preserve"> 1-тарау. Жалпы ережелер</w:t>
      </w:r>
    </w:p>
    <w:bookmarkEnd w:id="1438"/>
    <w:bookmarkStart w:name="z1477" w:id="1439"/>
    <w:p>
      <w:pPr>
        <w:spacing w:after="0"/>
        <w:ind w:left="0"/>
        <w:jc w:val="both"/>
      </w:pPr>
      <w:r>
        <w:rPr>
          <w:rFonts w:ascii="Times New Roman"/>
          <w:b w:val="false"/>
          <w:i w:val="false"/>
          <w:color w:val="000000"/>
          <w:sz w:val="28"/>
        </w:rPr>
        <w:t>
      1.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Қаратау ауданының қоғамдық денсаулық сақтау басқармасы (бұдан әрі - Басқарма) тиісті аумақта қоғамдық денсаулық сақтау, халықтың санитариялық-эпидемиологиялық саламаттылығы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сондай-ақ денсаулық сақтау саласындағы стандарттардың сақталуын бақылауды және қадағалауды жүзеге асыратын,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аумақтық бөлімшесі болып табылады.</w:t>
      </w:r>
    </w:p>
    <w:bookmarkEnd w:id="1439"/>
    <w:bookmarkStart w:name="z1478" w:id="144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40"/>
    <w:bookmarkStart w:name="z1479" w:id="1441"/>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41"/>
    <w:bookmarkStart w:name="z1480" w:id="1442"/>
    <w:p>
      <w:pPr>
        <w:spacing w:after="0"/>
        <w:ind w:left="0"/>
        <w:jc w:val="both"/>
      </w:pPr>
      <w:r>
        <w:rPr>
          <w:rFonts w:ascii="Times New Roman"/>
          <w:b w:val="false"/>
          <w:i w:val="false"/>
          <w:color w:val="000000"/>
          <w:sz w:val="28"/>
        </w:rPr>
        <w:t>
      4. Басқарма азаматтық-құқықтық қатынастарға қатынастарға өз атынан түседі.</w:t>
      </w:r>
    </w:p>
    <w:bookmarkEnd w:id="1442"/>
    <w:bookmarkStart w:name="z1481" w:id="1443"/>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 атынан азаматтық-құқықтық қатынастардың тарапы болуға құқылы.</w:t>
      </w:r>
    </w:p>
    <w:bookmarkEnd w:id="1443"/>
    <w:bookmarkStart w:name="z1482" w:id="144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44"/>
    <w:bookmarkStart w:name="z1483" w:id="1445"/>
    <w:p>
      <w:pPr>
        <w:spacing w:after="0"/>
        <w:ind w:left="0"/>
        <w:jc w:val="both"/>
      </w:pPr>
      <w:r>
        <w:rPr>
          <w:rFonts w:ascii="Times New Roman"/>
          <w:b w:val="false"/>
          <w:i w:val="false"/>
          <w:color w:val="000000"/>
          <w:sz w:val="28"/>
        </w:rPr>
        <w:t>
      7. Басқарманың құрылымы мен штат саны Қазақстан Республикасының қолданыстағы заңнамасына сәйкес бекітіледі.</w:t>
      </w:r>
    </w:p>
    <w:bookmarkEnd w:id="1445"/>
    <w:bookmarkStart w:name="z1484" w:id="1446"/>
    <w:p>
      <w:pPr>
        <w:spacing w:after="0"/>
        <w:ind w:left="0"/>
        <w:jc w:val="both"/>
      </w:pPr>
      <w:r>
        <w:rPr>
          <w:rFonts w:ascii="Times New Roman"/>
          <w:b w:val="false"/>
          <w:i w:val="false"/>
          <w:color w:val="000000"/>
          <w:sz w:val="28"/>
        </w:rPr>
        <w:t>
      8. Басқарманың заңды мекенжайы: 160000, Қазақстан Республикасы, Шымкент қаласы, Қаратау ауданы, Д.Қонаев даңғылы, 27-үй.</w:t>
      </w:r>
    </w:p>
    <w:bookmarkEnd w:id="1446"/>
    <w:bookmarkStart w:name="z1485" w:id="1447"/>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Қоғамдық денсаулық сақтау комитеті Шымкент қаласы қоғамдық денсаулық сақтау департаментінің Шымкент қаласы Қаратау ауданының қоғамдық денсаулық сақтау басқармасы" республикалық мемлекеттік мекемесі.</w:t>
      </w:r>
    </w:p>
    <w:bookmarkEnd w:id="1447"/>
    <w:bookmarkStart w:name="z1486" w:id="144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448"/>
    <w:bookmarkStart w:name="z1487" w:id="1449"/>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1449"/>
    <w:bookmarkStart w:name="z1488" w:id="1450"/>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450"/>
    <w:bookmarkStart w:name="z1489" w:id="1451"/>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451"/>
    <w:bookmarkStart w:name="z1490" w:id="1452"/>
    <w:p>
      <w:pPr>
        <w:spacing w:after="0"/>
        <w:ind w:left="0"/>
        <w:jc w:val="left"/>
      </w:pPr>
      <w:r>
        <w:rPr>
          <w:rFonts w:ascii="Times New Roman"/>
          <w:b/>
          <w:i w:val="false"/>
          <w:color w:val="000000"/>
        </w:rPr>
        <w:t xml:space="preserve"> 2-тарау. Басқарманың негізгі міндеттері, функциялары, құқықтары мен міндеттері</w:t>
      </w:r>
    </w:p>
    <w:bookmarkEnd w:id="1452"/>
    <w:bookmarkStart w:name="z1491" w:id="1453"/>
    <w:p>
      <w:pPr>
        <w:spacing w:after="0"/>
        <w:ind w:left="0"/>
        <w:jc w:val="both"/>
      </w:pPr>
      <w:r>
        <w:rPr>
          <w:rFonts w:ascii="Times New Roman"/>
          <w:b w:val="false"/>
          <w:i w:val="false"/>
          <w:color w:val="000000"/>
          <w:sz w:val="28"/>
        </w:rPr>
        <w:t>
      13. Міндеттері:</w:t>
      </w:r>
    </w:p>
    <w:bookmarkEnd w:id="1453"/>
    <w:bookmarkStart w:name="z1492" w:id="1454"/>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көрсетілетін медициналық қызметтердің сапасын бақылау, тамақ өнімін өткізу сатысында оның қауіпсіздігі саласындағы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454"/>
    <w:bookmarkStart w:name="z1493" w:id="1455"/>
    <w:p>
      <w:pPr>
        <w:spacing w:after="0"/>
        <w:ind w:left="0"/>
        <w:jc w:val="both"/>
      </w:pPr>
      <w:r>
        <w:rPr>
          <w:rFonts w:ascii="Times New Roman"/>
          <w:b w:val="false"/>
          <w:i w:val="false"/>
          <w:color w:val="000000"/>
          <w:sz w:val="28"/>
        </w:rPr>
        <w:t>
      2)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455"/>
    <w:bookmarkStart w:name="z1494" w:id="1456"/>
    <w:p>
      <w:pPr>
        <w:spacing w:after="0"/>
        <w:ind w:left="0"/>
        <w:jc w:val="both"/>
      </w:pPr>
      <w:r>
        <w:rPr>
          <w:rFonts w:ascii="Times New Roman"/>
          <w:b w:val="false"/>
          <w:i w:val="false"/>
          <w:color w:val="000000"/>
          <w:sz w:val="28"/>
        </w:rPr>
        <w:t>
      3) өз құзыреті шегінде Басқармаға жүктелген өзге де міндеттерді жүзеге асыру.</w:t>
      </w:r>
    </w:p>
    <w:bookmarkEnd w:id="1456"/>
    <w:bookmarkStart w:name="z1495" w:id="1457"/>
    <w:p>
      <w:pPr>
        <w:spacing w:after="0"/>
        <w:ind w:left="0"/>
        <w:jc w:val="both"/>
      </w:pPr>
      <w:r>
        <w:rPr>
          <w:rFonts w:ascii="Times New Roman"/>
          <w:b w:val="false"/>
          <w:i w:val="false"/>
          <w:color w:val="000000"/>
          <w:sz w:val="28"/>
        </w:rPr>
        <w:t>
      14. Функциялары:</w:t>
      </w:r>
    </w:p>
    <w:bookmarkEnd w:id="1457"/>
    <w:bookmarkStart w:name="z1496" w:id="1458"/>
    <w:p>
      <w:pPr>
        <w:spacing w:after="0"/>
        <w:ind w:left="0"/>
        <w:jc w:val="both"/>
      </w:pPr>
      <w:r>
        <w:rPr>
          <w:rFonts w:ascii="Times New Roman"/>
          <w:b w:val="false"/>
          <w:i w:val="false"/>
          <w:color w:val="000000"/>
          <w:sz w:val="28"/>
        </w:rPr>
        <w:t>
      1) өз құзыреті шегінде тиісті аумақта халықтың санитариялық-эпидемиологиялық саламаттылығы, қоғамдық денсаулық сақтау салаларында денсаулық сақтау аясында мемлекеттік саясатты іске асыру;</w:t>
      </w:r>
    </w:p>
    <w:bookmarkEnd w:id="1458"/>
    <w:bookmarkStart w:name="z1497" w:id="1459"/>
    <w:p>
      <w:pPr>
        <w:spacing w:after="0"/>
        <w:ind w:left="0"/>
        <w:jc w:val="both"/>
      </w:pPr>
      <w:r>
        <w:rPr>
          <w:rFonts w:ascii="Times New Roman"/>
          <w:b w:val="false"/>
          <w:i w:val="false"/>
          <w:color w:val="000000"/>
          <w:sz w:val="28"/>
        </w:rPr>
        <w:t>
      2) тиісті аумақта санитариялық-эпидемиологиялық бақылауды және қадағалауды жүзеге асыру;</w:t>
      </w:r>
    </w:p>
    <w:bookmarkEnd w:id="1459"/>
    <w:bookmarkStart w:name="z1498" w:id="1460"/>
    <w:p>
      <w:pPr>
        <w:spacing w:after="0"/>
        <w:ind w:left="0"/>
        <w:jc w:val="both"/>
      </w:pPr>
      <w:r>
        <w:rPr>
          <w:rFonts w:ascii="Times New Roman"/>
          <w:b w:val="false"/>
          <w:i w:val="false"/>
          <w:color w:val="000000"/>
          <w:sz w:val="28"/>
        </w:rPr>
        <w:t>
      3)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460"/>
    <w:bookmarkStart w:name="z1499" w:id="1461"/>
    <w:p>
      <w:pPr>
        <w:spacing w:after="0"/>
        <w:ind w:left="0"/>
        <w:jc w:val="both"/>
      </w:pPr>
      <w:r>
        <w:rPr>
          <w:rFonts w:ascii="Times New Roman"/>
          <w:b w:val="false"/>
          <w:i w:val="false"/>
          <w:color w:val="000000"/>
          <w:sz w:val="28"/>
        </w:rPr>
        <w:t>
      4) Басқарманың құзыретіне кіретін мәселелер бойынша жеке және заңды тұлғалардың өтініштерін қарау;</w:t>
      </w:r>
    </w:p>
    <w:bookmarkEnd w:id="1461"/>
    <w:bookmarkStart w:name="z1500" w:id="1462"/>
    <w:p>
      <w:pPr>
        <w:spacing w:after="0"/>
        <w:ind w:left="0"/>
        <w:jc w:val="both"/>
      </w:pPr>
      <w:r>
        <w:rPr>
          <w:rFonts w:ascii="Times New Roman"/>
          <w:b w:val="false"/>
          <w:i w:val="false"/>
          <w:color w:val="000000"/>
          <w:sz w:val="28"/>
        </w:rPr>
        <w:t>
      5)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462"/>
    <w:bookmarkStart w:name="z1501" w:id="1463"/>
    <w:p>
      <w:pPr>
        <w:spacing w:after="0"/>
        <w:ind w:left="0"/>
        <w:jc w:val="both"/>
      </w:pPr>
      <w:r>
        <w:rPr>
          <w:rFonts w:ascii="Times New Roman"/>
          <w:b w:val="false"/>
          <w:i w:val="false"/>
          <w:color w:val="000000"/>
          <w:sz w:val="28"/>
        </w:rPr>
        <w:t>
      6) рұқсат құжаттарын беру арқылы бекітілген стандартарға сәйкес реттелетін салаларда мемлекеттік қызметтерді көрсету, олардың қолданысын тоқтата тұру, сондай-ақ Қазақстан Республикасының заңнамасына сәйкес одан айыру (кері қайтарып алу);</w:t>
      </w:r>
    </w:p>
    <w:bookmarkEnd w:id="1463"/>
    <w:bookmarkStart w:name="z1502" w:id="1464"/>
    <w:p>
      <w:pPr>
        <w:spacing w:after="0"/>
        <w:ind w:left="0"/>
        <w:jc w:val="both"/>
      </w:pPr>
      <w:r>
        <w:rPr>
          <w:rFonts w:ascii="Times New Roman"/>
          <w:b w:val="false"/>
          <w:i w:val="false"/>
          <w:color w:val="000000"/>
          <w:sz w:val="28"/>
        </w:rPr>
        <w:t xml:space="preserve">
      7)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халықтың санитариялық-эпидемиологиялық саламаттылығы саласында қызметті жүзеге асырудың басталғаны немесе тоқтатылғаны туралы хабарламалар қабылдауды жүзеге асыру;</w:t>
      </w:r>
    </w:p>
    <w:bookmarkEnd w:id="1464"/>
    <w:bookmarkStart w:name="z1503" w:id="1465"/>
    <w:p>
      <w:pPr>
        <w:spacing w:after="0"/>
        <w:ind w:left="0"/>
        <w:jc w:val="both"/>
      </w:pPr>
      <w:r>
        <w:rPr>
          <w:rFonts w:ascii="Times New Roman"/>
          <w:b w:val="false"/>
          <w:i w:val="false"/>
          <w:color w:val="000000"/>
          <w:sz w:val="28"/>
        </w:rPr>
        <w:t>
      8)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465"/>
    <w:bookmarkStart w:name="z1504" w:id="1466"/>
    <w:p>
      <w:pPr>
        <w:spacing w:after="0"/>
        <w:ind w:left="0"/>
        <w:jc w:val="both"/>
      </w:pPr>
      <w:r>
        <w:rPr>
          <w:rFonts w:ascii="Times New Roman"/>
          <w:b w:val="false"/>
          <w:i w:val="false"/>
          <w:color w:val="000000"/>
          <w:sz w:val="28"/>
        </w:rPr>
        <w:t>
      9) реттелетін саладағы мәселелер бойынша семинарлар, конференциялар, дөңгелек үстелдерге және басқа да іс-шараларды ұйымдастыруға және өткізуге қатысу;</w:t>
      </w:r>
    </w:p>
    <w:bookmarkEnd w:id="1466"/>
    <w:bookmarkStart w:name="z1505" w:id="1467"/>
    <w:p>
      <w:pPr>
        <w:spacing w:after="0"/>
        <w:ind w:left="0"/>
        <w:jc w:val="both"/>
      </w:pPr>
      <w:r>
        <w:rPr>
          <w:rFonts w:ascii="Times New Roman"/>
          <w:b w:val="false"/>
          <w:i w:val="false"/>
          <w:color w:val="000000"/>
          <w:sz w:val="28"/>
        </w:rPr>
        <w:t>
      10) өз құзыреті шегінде Қазақстан Республикасы заңдарының және өзге де нормативтік құқықтық актілердің сақталуын қамтамасыз ету;</w:t>
      </w:r>
    </w:p>
    <w:bookmarkEnd w:id="1467"/>
    <w:bookmarkStart w:name="z1506" w:id="1468"/>
    <w:p>
      <w:pPr>
        <w:spacing w:after="0"/>
        <w:ind w:left="0"/>
        <w:jc w:val="both"/>
      </w:pPr>
      <w:r>
        <w:rPr>
          <w:rFonts w:ascii="Times New Roman"/>
          <w:b w:val="false"/>
          <w:i w:val="false"/>
          <w:color w:val="000000"/>
          <w:sz w:val="28"/>
        </w:rPr>
        <w:t>
      11) Қазақстан Республикасының қолданыстағы заңнамасына сәйкес реттелетін салада тексеру және профилактикалық бақылау мен қадағалау нысандарында бақылауды жүзеге асыру;</w:t>
      </w:r>
    </w:p>
    <w:bookmarkEnd w:id="1468"/>
    <w:bookmarkStart w:name="z1507" w:id="1469"/>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 қолдану;</w:t>
      </w:r>
    </w:p>
    <w:bookmarkEnd w:id="1469"/>
    <w:bookmarkStart w:name="z1508" w:id="1470"/>
    <w:p>
      <w:pPr>
        <w:spacing w:after="0"/>
        <w:ind w:left="0"/>
        <w:jc w:val="both"/>
      </w:pPr>
      <w:r>
        <w:rPr>
          <w:rFonts w:ascii="Times New Roman"/>
          <w:b w:val="false"/>
          <w:i w:val="false"/>
          <w:color w:val="000000"/>
          <w:sz w:val="28"/>
        </w:rPr>
        <w:t>
      13)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470"/>
    <w:bookmarkStart w:name="z1509" w:id="1471"/>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471"/>
    <w:bookmarkStart w:name="z1510" w:id="1472"/>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өнімін өткізу сатысында оның қауіпсіздігі саласындағы талаптардың сақталуын бақылауды және қадағалауды жүзеге асыру;</w:t>
      </w:r>
    </w:p>
    <w:bookmarkEnd w:id="1472"/>
    <w:bookmarkStart w:name="z1511" w:id="1473"/>
    <w:p>
      <w:pPr>
        <w:spacing w:after="0"/>
        <w:ind w:left="0"/>
        <w:jc w:val="both"/>
      </w:pPr>
      <w:r>
        <w:rPr>
          <w:rFonts w:ascii="Times New Roman"/>
          <w:b w:val="false"/>
          <w:i w:val="false"/>
          <w:color w:val="000000"/>
          <w:sz w:val="28"/>
        </w:rPr>
        <w:t>
      16) тиісті аумақта халықтың санитариялық-эпидемиологиялық саламаттылығы саласында радиациялық бақылауды жүзеге асыру;</w:t>
      </w:r>
    </w:p>
    <w:bookmarkEnd w:id="1473"/>
    <w:bookmarkStart w:name="z1512" w:id="1474"/>
    <w:p>
      <w:pPr>
        <w:spacing w:after="0"/>
        <w:ind w:left="0"/>
        <w:jc w:val="both"/>
      </w:pPr>
      <w:r>
        <w:rPr>
          <w:rFonts w:ascii="Times New Roman"/>
          <w:b w:val="false"/>
          <w:i w:val="false"/>
          <w:color w:val="000000"/>
          <w:sz w:val="28"/>
        </w:rPr>
        <w:t>
      17) жолаушыларды, тамақ өнімдерін, азық-түлік шикізатын, суды, радиоактивті, қауіпті, химиялық және уытты заттарды тасымалдау үшін қолданылатын көлік құралдарына, жолаушылар мен жүктерді тасымалдау жағдайларына тексеру жүргізу;</w:t>
      </w:r>
    </w:p>
    <w:bookmarkEnd w:id="1474"/>
    <w:bookmarkStart w:name="z1513" w:id="1475"/>
    <w:p>
      <w:pPr>
        <w:spacing w:after="0"/>
        <w:ind w:left="0"/>
        <w:jc w:val="both"/>
      </w:pPr>
      <w:r>
        <w:rPr>
          <w:rFonts w:ascii="Times New Roman"/>
          <w:b w:val="false"/>
          <w:i w:val="false"/>
          <w:color w:val="000000"/>
          <w:sz w:val="28"/>
        </w:rPr>
        <w:t>
      18) қоғамдық денсаулық сақтау, халықтың санитариялық-эпидемиологиялық саламаттылығы мәселелері бойынша халық арасында түсіндіру жұмысын ұйымдастыру;</w:t>
      </w:r>
    </w:p>
    <w:bookmarkEnd w:id="1475"/>
    <w:bookmarkStart w:name="z1514" w:id="1476"/>
    <w:p>
      <w:pPr>
        <w:spacing w:after="0"/>
        <w:ind w:left="0"/>
        <w:jc w:val="both"/>
      </w:pPr>
      <w:r>
        <w:rPr>
          <w:rFonts w:ascii="Times New Roman"/>
          <w:b w:val="false"/>
          <w:i w:val="false"/>
          <w:color w:val="000000"/>
          <w:sz w:val="28"/>
        </w:rPr>
        <w:t>
      19) өткізуге арналған шығыстар республикалық бюджеттен өтелетін объектілерде зертханалық және құрал-саймандық зерттеулер көлемдерін айқындау;</w:t>
      </w:r>
    </w:p>
    <w:bookmarkEnd w:id="1476"/>
    <w:bookmarkStart w:name="z1515" w:id="1477"/>
    <w:p>
      <w:pPr>
        <w:spacing w:after="0"/>
        <w:ind w:left="0"/>
        <w:jc w:val="both"/>
      </w:pPr>
      <w:r>
        <w:rPr>
          <w:rFonts w:ascii="Times New Roman"/>
          <w:b w:val="false"/>
          <w:i w:val="false"/>
          <w:color w:val="000000"/>
          <w:sz w:val="28"/>
        </w:rPr>
        <w:t>
      20) өз құзыреті шегінде тәуекелді бағалауды жүргізу;</w:t>
      </w:r>
    </w:p>
    <w:bookmarkEnd w:id="1477"/>
    <w:bookmarkStart w:name="z1516" w:id="1478"/>
    <w:p>
      <w:pPr>
        <w:spacing w:after="0"/>
        <w:ind w:left="0"/>
        <w:jc w:val="both"/>
      </w:pPr>
      <w:r>
        <w:rPr>
          <w:rFonts w:ascii="Times New Roman"/>
          <w:b w:val="false"/>
          <w:i w:val="false"/>
          <w:color w:val="000000"/>
          <w:sz w:val="28"/>
        </w:rPr>
        <w:t>
      21) бақылаудағы объектілерді тексерулер жоспарын құру;</w:t>
      </w:r>
    </w:p>
    <w:bookmarkEnd w:id="1478"/>
    <w:bookmarkStart w:name="z1517" w:id="1479"/>
    <w:p>
      <w:pPr>
        <w:spacing w:after="0"/>
        <w:ind w:left="0"/>
        <w:jc w:val="both"/>
      </w:pPr>
      <w:r>
        <w:rPr>
          <w:rFonts w:ascii="Times New Roman"/>
          <w:b w:val="false"/>
          <w:i w:val="false"/>
          <w:color w:val="000000"/>
          <w:sz w:val="28"/>
        </w:rPr>
        <w:t>
      22) электрондық ақпараттық ресурстардың және ақпараттық жүйелердің, ақпараттық-коммуникациялық желілердің жұмыс істеуін қамтамасыз ету, Қазақстан Республикасының ақпараттандыру саласындағы туралы заңнамасына сәйкес оларға жеке және заңды тұлғалардың қолжетімділігін ұйымдастыру;</w:t>
      </w:r>
    </w:p>
    <w:bookmarkEnd w:id="1479"/>
    <w:bookmarkStart w:name="z1518" w:id="1480"/>
    <w:p>
      <w:pPr>
        <w:spacing w:after="0"/>
        <w:ind w:left="0"/>
        <w:jc w:val="both"/>
      </w:pPr>
      <w:r>
        <w:rPr>
          <w:rFonts w:ascii="Times New Roman"/>
          <w:b w:val="false"/>
          <w:i w:val="false"/>
          <w:color w:val="000000"/>
          <w:sz w:val="28"/>
        </w:rPr>
        <w:t>
      23) заңдарда, Қазақстан Республикасы Президентінің және Үкіметінің актілерінде көзделген өзге де функцияларды жүзеге асыру.</w:t>
      </w:r>
    </w:p>
    <w:bookmarkEnd w:id="1480"/>
    <w:bookmarkStart w:name="z1519" w:id="1481"/>
    <w:p>
      <w:pPr>
        <w:spacing w:after="0"/>
        <w:ind w:left="0"/>
        <w:jc w:val="both"/>
      </w:pPr>
      <w:r>
        <w:rPr>
          <w:rFonts w:ascii="Times New Roman"/>
          <w:b w:val="false"/>
          <w:i w:val="false"/>
          <w:color w:val="000000"/>
          <w:sz w:val="28"/>
        </w:rPr>
        <w:t>
      15. Құқықтары мен міндеттері:</w:t>
      </w:r>
    </w:p>
    <w:bookmarkEnd w:id="1481"/>
    <w:bookmarkStart w:name="z1520" w:id="1482"/>
    <w:p>
      <w:pPr>
        <w:spacing w:after="0"/>
        <w:ind w:left="0"/>
        <w:jc w:val="both"/>
      </w:pPr>
      <w:r>
        <w:rPr>
          <w:rFonts w:ascii="Times New Roman"/>
          <w:b w:val="false"/>
          <w:i w:val="false"/>
          <w:color w:val="000000"/>
          <w:sz w:val="28"/>
        </w:rPr>
        <w:t>
      1)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қызметтердің сапасын бақылау саласындағы органдарға шақыру;</w:t>
      </w:r>
    </w:p>
    <w:bookmarkEnd w:id="1482"/>
    <w:bookmarkStart w:name="z1521" w:id="1483"/>
    <w:p>
      <w:pPr>
        <w:spacing w:after="0"/>
        <w:ind w:left="0"/>
        <w:jc w:val="both"/>
      </w:pPr>
      <w:r>
        <w:rPr>
          <w:rFonts w:ascii="Times New Roman"/>
          <w:b w:val="false"/>
          <w:i w:val="false"/>
          <w:color w:val="000000"/>
          <w:sz w:val="28"/>
        </w:rPr>
        <w:t>
      2)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зертханалық зерттеп-тексеру нәтижесін, толық санациядан және міндетті медициналық қарап-тексеруден өткенін растайтын маманның қорытындысын алғанға дейін жұмыстан уақытша шеттету туралы қаулылар шығару;</w:t>
      </w:r>
    </w:p>
    <w:bookmarkEnd w:id="1483"/>
    <w:bookmarkStart w:name="z1522" w:id="1484"/>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айқындайтын тәртіппен шектеу іс-шараларын, оның ішінде жекелеген объектілерде карантин белгілеу;</w:t>
      </w:r>
    </w:p>
    <w:bookmarkEnd w:id="1484"/>
    <w:bookmarkStart w:name="z1523" w:id="1485"/>
    <w:p>
      <w:pPr>
        <w:spacing w:after="0"/>
        <w:ind w:left="0"/>
        <w:jc w:val="both"/>
      </w:pPr>
      <w:r>
        <w:rPr>
          <w:rFonts w:ascii="Times New Roman"/>
          <w:b w:val="false"/>
          <w:i w:val="false"/>
          <w:color w:val="000000"/>
          <w:sz w:val="28"/>
        </w:rPr>
        <w:t>
      4) инфекциялық және паразиттік аурулардың таралуының әлеуетті көздері болып табылатын, сондай-ақ инфекциялық аурулармен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485"/>
    <w:bookmarkStart w:name="z1524" w:id="1486"/>
    <w:p>
      <w:pPr>
        <w:spacing w:after="0"/>
        <w:ind w:left="0"/>
        <w:jc w:val="both"/>
      </w:pPr>
      <w:r>
        <w:rPr>
          <w:rFonts w:ascii="Times New Roman"/>
          <w:b w:val="false"/>
          <w:i w:val="false"/>
          <w:color w:val="000000"/>
          <w:sz w:val="28"/>
        </w:rPr>
        <w:t>
      5) Қазақстан Республикасының әкімшілік құқық бұзушылықтар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486"/>
    <w:bookmarkStart w:name="z1525" w:id="1487"/>
    <w:p>
      <w:pPr>
        <w:spacing w:after="0"/>
        <w:ind w:left="0"/>
        <w:jc w:val="both"/>
      </w:pPr>
      <w:r>
        <w:rPr>
          <w:rFonts w:ascii="Times New Roman"/>
          <w:b w:val="false"/>
          <w:i w:val="false"/>
          <w:color w:val="000000"/>
          <w:sz w:val="28"/>
        </w:rPr>
        <w:t>
      6) Қазақстан Республикасының Үкіметі бекітетін тәртіппен шектеу іс-шараларын, оның ішінде жекелеген объектілерде карантин белгілеу;</w:t>
      </w:r>
    </w:p>
    <w:bookmarkEnd w:id="1487"/>
    <w:bookmarkStart w:name="z1526" w:id="1488"/>
    <w:p>
      <w:pPr>
        <w:spacing w:after="0"/>
        <w:ind w:left="0"/>
        <w:jc w:val="both"/>
      </w:pPr>
      <w:r>
        <w:rPr>
          <w:rFonts w:ascii="Times New Roman"/>
          <w:b w:val="false"/>
          <w:i w:val="false"/>
          <w:color w:val="000000"/>
          <w:sz w:val="28"/>
        </w:rPr>
        <w:t>
      7) денсаулық сақтау аясындағы, халықтың санитариялық-эпидемиологиялық саламаттылығы саласындағы Қазақстан Республикасы заңнамасының талаптарын бұзушылықтарды жою туралы нұсқамалар беру;</w:t>
      </w:r>
    </w:p>
    <w:bookmarkEnd w:id="1488"/>
    <w:bookmarkStart w:name="z1527" w:id="1489"/>
    <w:p>
      <w:pPr>
        <w:spacing w:after="0"/>
        <w:ind w:left="0"/>
        <w:jc w:val="both"/>
      </w:pPr>
      <w:r>
        <w:rPr>
          <w:rFonts w:ascii="Times New Roman"/>
          <w:b w:val="false"/>
          <w:i w:val="false"/>
          <w:color w:val="000000"/>
          <w:sz w:val="28"/>
        </w:rPr>
        <w:t>
      8) санитариялық-қорғаныш аймақтарының көлемін белгілеу және өзгерту;</w:t>
      </w:r>
    </w:p>
    <w:bookmarkEnd w:id="1489"/>
    <w:bookmarkStart w:name="z1528" w:id="1490"/>
    <w:p>
      <w:pPr>
        <w:spacing w:after="0"/>
        <w:ind w:left="0"/>
        <w:jc w:val="both"/>
      </w:pPr>
      <w:r>
        <w:rPr>
          <w:rFonts w:ascii="Times New Roman"/>
          <w:b w:val="false"/>
          <w:i w:val="false"/>
          <w:color w:val="000000"/>
          <w:sz w:val="28"/>
        </w:rPr>
        <w:t>
      9) инфекциялық және паразиттік аурулардың көздері болып табылатын адамдарды көрсетімдері бойынша емдеуге жатқызуға жіберу;</w:t>
      </w:r>
    </w:p>
    <w:bookmarkEnd w:id="1490"/>
    <w:bookmarkStart w:name="z1529" w:id="1491"/>
    <w:p>
      <w:pPr>
        <w:spacing w:after="0"/>
        <w:ind w:left="0"/>
        <w:jc w:val="both"/>
      </w:pPr>
      <w:r>
        <w:rPr>
          <w:rFonts w:ascii="Times New Roman"/>
          <w:b w:val="false"/>
          <w:i w:val="false"/>
          <w:color w:val="000000"/>
          <w:sz w:val="28"/>
        </w:rPr>
        <w:t>
      10)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491"/>
    <w:bookmarkStart w:name="z1530" w:id="1492"/>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халықтың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жеткілікті мөлшерде өнім сынамаларын алу және өнім үлгілеріне іріктеу жүргізу;</w:t>
      </w:r>
    </w:p>
    <w:bookmarkEnd w:id="1492"/>
    <w:bookmarkStart w:name="z1531" w:id="1493"/>
    <w:p>
      <w:pPr>
        <w:spacing w:after="0"/>
        <w:ind w:left="0"/>
        <w:jc w:val="both"/>
      </w:pPr>
      <w:r>
        <w:rPr>
          <w:rFonts w:ascii="Times New Roman"/>
          <w:b w:val="false"/>
          <w:i w:val="false"/>
          <w:color w:val="000000"/>
          <w:sz w:val="28"/>
        </w:rPr>
        <w:t>
      12) денсаулық сақтау ұйымдарының мамандарын халықтың инфекциялық және паразиттік аурулармен сырқаттануы, уланулары кезінде санитариялық-эпидемияға қарсы және санитариялық-профилактикалық іс-шараларды жүзеге асыруға тарту;</w:t>
      </w:r>
    </w:p>
    <w:bookmarkEnd w:id="1493"/>
    <w:bookmarkStart w:name="z1532" w:id="1494"/>
    <w:p>
      <w:pPr>
        <w:spacing w:after="0"/>
        <w:ind w:left="0"/>
        <w:jc w:val="both"/>
      </w:pPr>
      <w:r>
        <w:rPr>
          <w:rFonts w:ascii="Times New Roman"/>
          <w:b w:val="false"/>
          <w:i w:val="false"/>
          <w:color w:val="000000"/>
          <w:sz w:val="28"/>
        </w:rPr>
        <w:t>
      13) Қазақстан Республикасы заңнамасының анықталған бұзушылықтары туралы шешім қабылдау үшін заңнамаға сәйкес нұсқамалар, қаулылар және басқа да актілер шығару;</w:t>
      </w:r>
    </w:p>
    <w:bookmarkEnd w:id="1494"/>
    <w:bookmarkStart w:name="z1533" w:id="1495"/>
    <w:p>
      <w:pPr>
        <w:spacing w:after="0"/>
        <w:ind w:left="0"/>
        <w:jc w:val="both"/>
      </w:pPr>
      <w:r>
        <w:rPr>
          <w:rFonts w:ascii="Times New Roman"/>
          <w:b w:val="false"/>
          <w:i w:val="false"/>
          <w:color w:val="000000"/>
          <w:sz w:val="28"/>
        </w:rPr>
        <w:t>
      14) жеке және заңды тұлғалар қоғамдық денсаулық сақтау органдарының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1495"/>
    <w:bookmarkStart w:name="z1534" w:id="1496"/>
    <w:p>
      <w:pPr>
        <w:spacing w:after="0"/>
        <w:ind w:left="0"/>
        <w:jc w:val="both"/>
      </w:pPr>
      <w:r>
        <w:rPr>
          <w:rFonts w:ascii="Times New Roman"/>
          <w:b w:val="false"/>
          <w:i w:val="false"/>
          <w:color w:val="000000"/>
          <w:sz w:val="28"/>
        </w:rPr>
        <w:t>
      15) жергілікті атқарушы органдардың, үкіметтік емес ұйымдардың басшыларымен реттелетін саладағы қызметтің түпкілікті нәтижелеріне жетуге бағытталған меморандумдар (келісімдер) жасау;</w:t>
      </w:r>
    </w:p>
    <w:bookmarkEnd w:id="1496"/>
    <w:bookmarkStart w:name="z1535" w:id="1497"/>
    <w:p>
      <w:pPr>
        <w:spacing w:after="0"/>
        <w:ind w:left="0"/>
        <w:jc w:val="both"/>
      </w:pPr>
      <w:r>
        <w:rPr>
          <w:rFonts w:ascii="Times New Roman"/>
          <w:b w:val="false"/>
          <w:i w:val="false"/>
          <w:color w:val="000000"/>
          <w:sz w:val="28"/>
        </w:rPr>
        <w:t>
      16) мемлекеттік қызметтердің уақтылы көрсетуді, рұқсат құжаттарын беруді, олардың қолданылуын тоқтата тұруды, сондай-ақ одан айыруды (кері қайтарып алу), жеке және заңды тұлғалардың өтініштерін қарауды қамтамасыз ету;</w:t>
      </w:r>
    </w:p>
    <w:bookmarkEnd w:id="1497"/>
    <w:bookmarkStart w:name="z1536" w:id="1498"/>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ақпараттар, мәліметтер, статистикалық және ведомстволық есептілікті уақтылы ұсынуды қамтамасыз ету;</w:t>
      </w:r>
    </w:p>
    <w:bookmarkEnd w:id="1498"/>
    <w:bookmarkStart w:name="z1537" w:id="1499"/>
    <w:p>
      <w:pPr>
        <w:spacing w:after="0"/>
        <w:ind w:left="0"/>
        <w:jc w:val="both"/>
      </w:pPr>
      <w:r>
        <w:rPr>
          <w:rFonts w:ascii="Times New Roman"/>
          <w:b w:val="false"/>
          <w:i w:val="false"/>
          <w:color w:val="000000"/>
          <w:sz w:val="28"/>
        </w:rPr>
        <w:t>
      18) лауазымды тұлғалардың Басқарманың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499"/>
    <w:bookmarkStart w:name="z1538" w:id="1500"/>
    <w:p>
      <w:pPr>
        <w:spacing w:after="0"/>
        <w:ind w:left="0"/>
        <w:jc w:val="both"/>
      </w:pPr>
      <w:r>
        <w:rPr>
          <w:rFonts w:ascii="Times New Roman"/>
          <w:b w:val="false"/>
          <w:i w:val="false"/>
          <w:color w:val="000000"/>
          <w:sz w:val="28"/>
        </w:rPr>
        <w:t>
      19)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500"/>
    <w:bookmarkStart w:name="z1539" w:id="1501"/>
    <w:p>
      <w:pPr>
        <w:spacing w:after="0"/>
        <w:ind w:left="0"/>
        <w:jc w:val="both"/>
      </w:pPr>
      <w:r>
        <w:rPr>
          <w:rFonts w:ascii="Times New Roman"/>
          <w:b w:val="false"/>
          <w:i w:val="false"/>
          <w:color w:val="000000"/>
          <w:sz w:val="28"/>
        </w:rPr>
        <w:t>
      20) Қазақстан Республикасының заңнамасында көзделген өзге де құқықтар мен міндеттерді жүзеге асыру.</w:t>
      </w:r>
    </w:p>
    <w:bookmarkEnd w:id="1501"/>
    <w:bookmarkStart w:name="z1540" w:id="1502"/>
    <w:p>
      <w:pPr>
        <w:spacing w:after="0"/>
        <w:ind w:left="0"/>
        <w:jc w:val="left"/>
      </w:pPr>
      <w:r>
        <w:rPr>
          <w:rFonts w:ascii="Times New Roman"/>
          <w:b/>
          <w:i w:val="false"/>
          <w:color w:val="000000"/>
        </w:rPr>
        <w:t xml:space="preserve"> 3-тарау. Басқарманың қызметін ұйымдастыру</w:t>
      </w:r>
    </w:p>
    <w:bookmarkEnd w:id="1502"/>
    <w:bookmarkStart w:name="z1541" w:id="1503"/>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1503"/>
    <w:bookmarkStart w:name="z1542" w:id="1504"/>
    <w:p>
      <w:pPr>
        <w:spacing w:after="0"/>
        <w:ind w:left="0"/>
        <w:jc w:val="both"/>
      </w:pPr>
      <w:r>
        <w:rPr>
          <w:rFonts w:ascii="Times New Roman"/>
          <w:b w:val="false"/>
          <w:i w:val="false"/>
          <w:color w:val="000000"/>
          <w:sz w:val="28"/>
        </w:rPr>
        <w:t>
      17. Басқарма басшысы Қазақстан Республикасының заңнамасына сәйкес қызметке тағайындалады және қызметтен босатылады.</w:t>
      </w:r>
    </w:p>
    <w:bookmarkEnd w:id="1504"/>
    <w:bookmarkStart w:name="z1543" w:id="1505"/>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505"/>
    <w:bookmarkStart w:name="z1544" w:id="1506"/>
    <w:p>
      <w:pPr>
        <w:spacing w:after="0"/>
        <w:ind w:left="0"/>
        <w:jc w:val="both"/>
      </w:pPr>
      <w:r>
        <w:rPr>
          <w:rFonts w:ascii="Times New Roman"/>
          <w:b w:val="false"/>
          <w:i w:val="false"/>
          <w:color w:val="000000"/>
          <w:sz w:val="28"/>
        </w:rPr>
        <w:t>
      19. Басқарма басшысының өкілеттіктері:</w:t>
      </w:r>
    </w:p>
    <w:bookmarkEnd w:id="1506"/>
    <w:bookmarkStart w:name="z1545" w:id="1507"/>
    <w:p>
      <w:pPr>
        <w:spacing w:after="0"/>
        <w:ind w:left="0"/>
        <w:jc w:val="both"/>
      </w:pPr>
      <w:r>
        <w:rPr>
          <w:rFonts w:ascii="Times New Roman"/>
          <w:b w:val="false"/>
          <w:i w:val="false"/>
          <w:color w:val="000000"/>
          <w:sz w:val="28"/>
        </w:rPr>
        <w:t>
      1) Қазақстан Республикасының заңнамасында белгіленген тәртіппен Департаментке Басқарманың қызметкерлерін мараптау, көтермелеу, іссапарға жіберу, демалыстар беру, материалдық көмек көрсету, үстемеақы төлеу және сыйақы беру, мамандарды тәртіптік жауапкершілікке тарту мәселелері бойынша өтініш береді және ұсыныс жібереді;</w:t>
      </w:r>
    </w:p>
    <w:bookmarkEnd w:id="1507"/>
    <w:bookmarkStart w:name="z1546" w:id="1508"/>
    <w:p>
      <w:pPr>
        <w:spacing w:after="0"/>
        <w:ind w:left="0"/>
        <w:jc w:val="both"/>
      </w:pPr>
      <w:r>
        <w:rPr>
          <w:rFonts w:ascii="Times New Roman"/>
          <w:b w:val="false"/>
          <w:i w:val="false"/>
          <w:color w:val="000000"/>
          <w:sz w:val="28"/>
        </w:rPr>
        <w:t>
      2) өз құзыретіне кіретін мәселелер бойынша Басқарманың бұйрықтарына қол қояды;</w:t>
      </w:r>
    </w:p>
    <w:bookmarkEnd w:id="1508"/>
    <w:bookmarkStart w:name="z1547" w:id="1509"/>
    <w:p>
      <w:pPr>
        <w:spacing w:after="0"/>
        <w:ind w:left="0"/>
        <w:jc w:val="both"/>
      </w:pPr>
      <w:r>
        <w:rPr>
          <w:rFonts w:ascii="Times New Roman"/>
          <w:b w:val="false"/>
          <w:i w:val="false"/>
          <w:color w:val="000000"/>
          <w:sz w:val="28"/>
        </w:rPr>
        <w:t>
      3) мемлекеттік органдарда және өзге де ұйымдарда Басқарманың мүдделерін білдіреді;</w:t>
      </w:r>
    </w:p>
    <w:bookmarkEnd w:id="1509"/>
    <w:bookmarkStart w:name="z1548" w:id="1510"/>
    <w:p>
      <w:pPr>
        <w:spacing w:after="0"/>
        <w:ind w:left="0"/>
        <w:jc w:val="both"/>
      </w:pPr>
      <w:r>
        <w:rPr>
          <w:rFonts w:ascii="Times New Roman"/>
          <w:b w:val="false"/>
          <w:i w:val="false"/>
          <w:color w:val="000000"/>
          <w:sz w:val="28"/>
        </w:rPr>
        <w:t>
      4) сыбайлас жемқорлыққа қарсы іс-қимыл бойынша шаралар қабылдайды;</w:t>
      </w:r>
    </w:p>
    <w:bookmarkEnd w:id="1510"/>
    <w:bookmarkStart w:name="z1549" w:id="1511"/>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1511"/>
    <w:bookmarkStart w:name="z1550" w:id="1512"/>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512"/>
    <w:bookmarkStart w:name="z1551" w:id="1513"/>
    <w:p>
      <w:pPr>
        <w:spacing w:after="0"/>
        <w:ind w:left="0"/>
        <w:jc w:val="left"/>
      </w:pPr>
      <w:r>
        <w:rPr>
          <w:rFonts w:ascii="Times New Roman"/>
          <w:b/>
          <w:i w:val="false"/>
          <w:color w:val="000000"/>
        </w:rPr>
        <w:t xml:space="preserve"> 4-тарау. Басқарманың мүлкі</w:t>
      </w:r>
    </w:p>
    <w:bookmarkEnd w:id="1513"/>
    <w:bookmarkStart w:name="z1552" w:id="1514"/>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құқығындағы оқшауланған мүлкі болуы мүмкін.</w:t>
      </w:r>
    </w:p>
    <w:bookmarkEnd w:id="1514"/>
    <w:bookmarkStart w:name="z1553" w:id="1515"/>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15"/>
    <w:bookmarkStart w:name="z1554" w:id="1516"/>
    <w:p>
      <w:pPr>
        <w:spacing w:after="0"/>
        <w:ind w:left="0"/>
        <w:jc w:val="both"/>
      </w:pPr>
      <w:r>
        <w:rPr>
          <w:rFonts w:ascii="Times New Roman"/>
          <w:b w:val="false"/>
          <w:i w:val="false"/>
          <w:color w:val="000000"/>
          <w:sz w:val="28"/>
        </w:rPr>
        <w:t>
      21. Басқармаға бекiтіліп берілген мүлiк республикалық меншiкке жатады.</w:t>
      </w:r>
    </w:p>
    <w:bookmarkEnd w:id="1516"/>
    <w:bookmarkStart w:name="z1555" w:id="1517"/>
    <w:p>
      <w:pPr>
        <w:spacing w:after="0"/>
        <w:ind w:left="0"/>
        <w:jc w:val="both"/>
      </w:pPr>
      <w:r>
        <w:rPr>
          <w:rFonts w:ascii="Times New Roman"/>
          <w:b w:val="false"/>
          <w:i w:val="false"/>
          <w:color w:val="000000"/>
          <w:sz w:val="28"/>
        </w:rPr>
        <w:t>
      22. Егер Қазақстан Республикасының заңнамасында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17"/>
    <w:bookmarkStart w:name="z1556" w:id="1518"/>
    <w:p>
      <w:pPr>
        <w:spacing w:after="0"/>
        <w:ind w:left="0"/>
        <w:jc w:val="left"/>
      </w:pPr>
      <w:r>
        <w:rPr>
          <w:rFonts w:ascii="Times New Roman"/>
          <w:b/>
          <w:i w:val="false"/>
          <w:color w:val="000000"/>
        </w:rPr>
        <w:t xml:space="preserve"> 5-тарау. Басқарманы қайта ұйымдастыру және тарату</w:t>
      </w:r>
    </w:p>
    <w:bookmarkEnd w:id="1518"/>
    <w:bookmarkStart w:name="z1557" w:id="1519"/>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5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