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4ac57" w14:textId="854ac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министрлігі Фармация комитетінің кейбір мәселелері туралы</w:t>
      </w:r>
    </w:p>
    <w:p>
      <w:pPr>
        <w:spacing w:after="0"/>
        <w:ind w:left="0"/>
        <w:jc w:val="both"/>
      </w:pPr>
      <w:r>
        <w:rPr>
          <w:rFonts w:ascii="Times New Roman"/>
          <w:b w:val="false"/>
          <w:i w:val="false"/>
          <w:color w:val="000000"/>
          <w:sz w:val="28"/>
        </w:rPr>
        <w:t>Қазақстан Республикасы Денсаулық сақтау министрінің 2018 жылғы 5 мамырдағы № 228 бұйрығы.</w:t>
      </w:r>
    </w:p>
    <w:p>
      <w:pPr>
        <w:spacing w:after="0"/>
        <w:ind w:left="0"/>
        <w:jc w:val="both"/>
      </w:pPr>
      <w:bookmarkStart w:name="z5" w:id="0"/>
      <w:r>
        <w:rPr>
          <w:rFonts w:ascii="Times New Roman"/>
          <w:b w:val="false"/>
          <w:i w:val="false"/>
          <w:color w:val="000000"/>
          <w:sz w:val="28"/>
        </w:rPr>
        <w:t xml:space="preserve">
      "Қазақстан Республикасы Денсаулық сақтау министрлігінің ведомстволарын қайта ұйымдастыру туралы" Қазақстан Республикасы Үкіметінің 2017 жылғы 29 желтоқсандағы № 942 </w:t>
      </w:r>
      <w:r>
        <w:rPr>
          <w:rFonts w:ascii="Times New Roman"/>
          <w:b w:val="false"/>
          <w:i w:val="false"/>
          <w:color w:val="000000"/>
          <w:sz w:val="28"/>
        </w:rPr>
        <w:t>қаулысына</w:t>
      </w:r>
      <w:r>
        <w:rPr>
          <w:rFonts w:ascii="Times New Roman"/>
          <w:b w:val="false"/>
          <w:i w:val="false"/>
          <w:color w:val="000000"/>
          <w:sz w:val="28"/>
        </w:rPr>
        <w:t xml:space="preserve"> сәйкес БҰЙЫРАМЫН:</w:t>
      </w:r>
    </w:p>
    <w:bookmarkEnd w:id="0"/>
    <w:bookmarkStart w:name="z6" w:id="1"/>
    <w:p>
      <w:pPr>
        <w:spacing w:after="0"/>
        <w:ind w:left="0"/>
        <w:jc w:val="both"/>
      </w:pPr>
      <w:r>
        <w:rPr>
          <w:rFonts w:ascii="Times New Roman"/>
          <w:b w:val="false"/>
          <w:i w:val="false"/>
          <w:color w:val="000000"/>
          <w:sz w:val="28"/>
        </w:rPr>
        <w:t>
      1. Мынадай:</w:t>
      </w:r>
    </w:p>
    <w:bookmarkEnd w:id="1"/>
    <w:bookmarkStart w:name="z7"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Денсаулық сақтау министрлігінің Фармация комитеті" республикалық мемлекеттік мекемесінің;</w:t>
      </w:r>
    </w:p>
    <w:bookmarkEnd w:id="2"/>
    <w:bookmarkStart w:name="z8"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Денсаулық сақтау министрлігі Фармация комитетінің Астана қаласы бойынша департаменті" республикалық мемлекеттік мекемесінің;</w:t>
      </w:r>
    </w:p>
    <w:bookmarkEnd w:id="3"/>
    <w:bookmarkStart w:name="z9"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 Денсаулық сақтау министрлігі Фармация комитетінің Алматы қаласы бойынша департаменті" республикалық мемлекеттік мекемесінің;</w:t>
      </w:r>
    </w:p>
    <w:bookmarkEnd w:id="4"/>
    <w:bookmarkStart w:name="z10"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"Қазақстан Республикасы Денсаулық сақтау министрлігі Фармация комитетінің Ақмола облысы бойынша департаменті" республикалық мемлекеттік мекемесінің;</w:t>
      </w:r>
    </w:p>
    <w:bookmarkEnd w:id="5"/>
    <w:bookmarkStart w:name="z11"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"Қазақстан Республикасы Денсаулық сақтау министрлігі Фармация комитетінің Ақтөбе облысы бойынша департаменті" республикалық мемлекеттік мекемесінің;</w:t>
      </w:r>
    </w:p>
    <w:bookmarkEnd w:id="6"/>
    <w:bookmarkStart w:name="z12"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"Қазақстан Республикасы Денсаулық сақтау министрлігі Фармация комитетінің Алматы облысы бойынша департаменті" республикалық мемлекеттік мекемесінің;</w:t>
      </w:r>
    </w:p>
    <w:bookmarkEnd w:id="7"/>
    <w:bookmarkStart w:name="z13" w:id="8"/>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"Қазақстан Республикасы Денсаулық сақтау министрлігі Фармация комитетінің Атырау облысы бойынша департаменті" республикалық мемлекеттік мекемесінің;</w:t>
      </w:r>
    </w:p>
    <w:bookmarkEnd w:id="8"/>
    <w:bookmarkStart w:name="z14" w:id="9"/>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"Қазақстан Республикасы Денсаулық сақтау министрлігі Фармация комитетінің Шығыс Қазақстан облысы бойынша департаменті" республикалық мемлекеттік мекемесінің;</w:t>
      </w:r>
    </w:p>
    <w:bookmarkEnd w:id="9"/>
    <w:bookmarkStart w:name="z15" w:id="10"/>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"Қазақстан Республикасы Денсаулық сақтау министрлігі Фармация комитетінің Жамбыл облысы бойынша департаменті" республикалық мемлекеттік мекемесінің;</w:t>
      </w:r>
    </w:p>
    <w:bookmarkEnd w:id="10"/>
    <w:bookmarkStart w:name="z16" w:id="11"/>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"Қазақстан Республикасы Денсаулық сақтау министрлігі Фармация комитетінің Батыс Қазақстан облысы бойынша департаменті" республикалық мемлекеттік мекемесінің;</w:t>
      </w:r>
    </w:p>
    <w:bookmarkEnd w:id="11"/>
    <w:bookmarkStart w:name="z17" w:id="12"/>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"Қазақстан Республикасы Денсаулық сақтау министрлігі Фармация комитетінің Қарағанды облысы бойынша департаменті" республикалық мемлекеттік мекемесінің;</w:t>
      </w:r>
    </w:p>
    <w:bookmarkEnd w:id="12"/>
    <w:bookmarkStart w:name="z18" w:id="13"/>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"Қазақстан Республикасы Денсаулық сақтау министрлігі Фармация комитетінің Қостанай облысы бойынша департаменті" республикалық мемлекеттік мекемесінің;</w:t>
      </w:r>
    </w:p>
    <w:bookmarkEnd w:id="13"/>
    <w:bookmarkStart w:name="z19" w:id="14"/>
    <w:p>
      <w:pPr>
        <w:spacing w:after="0"/>
        <w:ind w:left="0"/>
        <w:jc w:val="both"/>
      </w:pPr>
      <w:r>
        <w:rPr>
          <w:rFonts w:ascii="Times New Roman"/>
          <w:b w:val="false"/>
          <w:i w:val="false"/>
          <w:color w:val="000000"/>
          <w:sz w:val="28"/>
        </w:rPr>
        <w:t xml:space="preserve">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"Қазақстан Республикасы Денсаулық сақтау министрлігі Фармация комитетінің Қызылорда облысы бойынша департаменті" республикалық мемлекеттік мекемесінің;</w:t>
      </w:r>
    </w:p>
    <w:bookmarkEnd w:id="14"/>
    <w:bookmarkStart w:name="z20" w:id="15"/>
    <w:p>
      <w:pPr>
        <w:spacing w:after="0"/>
        <w:ind w:left="0"/>
        <w:jc w:val="both"/>
      </w:pPr>
      <w:r>
        <w:rPr>
          <w:rFonts w:ascii="Times New Roman"/>
          <w:b w:val="false"/>
          <w:i w:val="false"/>
          <w:color w:val="000000"/>
          <w:sz w:val="28"/>
        </w:rPr>
        <w:t xml:space="preserve">
      14)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"Қазақстан Республикасы Денсаулық сақтау министрлігі Фармация комитетінің Маңғыстау облысы бойынша департаменті" республикалық мемлекеттік мекемесінің;</w:t>
      </w:r>
    </w:p>
    <w:bookmarkEnd w:id="15"/>
    <w:bookmarkStart w:name="z21" w:id="16"/>
    <w:p>
      <w:pPr>
        <w:spacing w:after="0"/>
        <w:ind w:left="0"/>
        <w:jc w:val="both"/>
      </w:pPr>
      <w:r>
        <w:rPr>
          <w:rFonts w:ascii="Times New Roman"/>
          <w:b w:val="false"/>
          <w:i w:val="false"/>
          <w:color w:val="000000"/>
          <w:sz w:val="28"/>
        </w:rPr>
        <w:t xml:space="preserve">
      15)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"Қазақстан Республикасы Денсаулық сақтау министрлігі Фармация комитетінің Павлодар облысы бойынша департаменті" республикалық мемлекеттік мекемесінің;</w:t>
      </w:r>
    </w:p>
    <w:bookmarkEnd w:id="16"/>
    <w:bookmarkStart w:name="z22" w:id="17"/>
    <w:p>
      <w:pPr>
        <w:spacing w:after="0"/>
        <w:ind w:left="0"/>
        <w:jc w:val="both"/>
      </w:pPr>
      <w:r>
        <w:rPr>
          <w:rFonts w:ascii="Times New Roman"/>
          <w:b w:val="false"/>
          <w:i w:val="false"/>
          <w:color w:val="000000"/>
          <w:sz w:val="28"/>
        </w:rPr>
        <w:t xml:space="preserve">
      16)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"Қазақстан Республикасы Денсаулық сақтау министрлігі Фармация комитетінің Солтүстік Қазақстан облысы бойынша департаменті" республикалық мемлекеттік мекемесінің;</w:t>
      </w:r>
    </w:p>
    <w:bookmarkEnd w:id="17"/>
    <w:bookmarkStart w:name="z23" w:id="18"/>
    <w:p>
      <w:pPr>
        <w:spacing w:after="0"/>
        <w:ind w:left="0"/>
        <w:jc w:val="both"/>
      </w:pPr>
      <w:r>
        <w:rPr>
          <w:rFonts w:ascii="Times New Roman"/>
          <w:b w:val="false"/>
          <w:i w:val="false"/>
          <w:color w:val="000000"/>
          <w:sz w:val="28"/>
        </w:rPr>
        <w:t xml:space="preserve">
      17) осы бұйрыққа </w:t>
      </w:r>
      <w:r>
        <w:rPr>
          <w:rFonts w:ascii="Times New Roman"/>
          <w:b w:val="false"/>
          <w:i w:val="false"/>
          <w:color w:val="000000"/>
          <w:sz w:val="28"/>
        </w:rPr>
        <w:t>17-қосымшаға</w:t>
      </w:r>
      <w:r>
        <w:rPr>
          <w:rFonts w:ascii="Times New Roman"/>
          <w:b w:val="false"/>
          <w:i w:val="false"/>
          <w:color w:val="000000"/>
          <w:sz w:val="28"/>
        </w:rPr>
        <w:t xml:space="preserve"> "Қазақстан Республикасы Денсаулық сақтау министрлігі Фармация комитетінің Түркістан облысы бойынша департаменті" республикалық мемлекеттік мекемесінің;</w:t>
      </w:r>
    </w:p>
    <w:bookmarkEnd w:id="18"/>
    <w:p>
      <w:pPr>
        <w:spacing w:after="0"/>
        <w:ind w:left="0"/>
        <w:jc w:val="both"/>
      </w:pPr>
      <w:r>
        <w:rPr>
          <w:rFonts w:ascii="Times New Roman"/>
          <w:b w:val="false"/>
          <w:i w:val="false"/>
          <w:color w:val="000000"/>
          <w:sz w:val="28"/>
        </w:rPr>
        <w:t xml:space="preserve">
      18)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"Қазақстан Республикасы Денсаулық сақтау министрлігі Фармация комитетінің Шымкент қаласы бойынша департаменті" республикалық мемлекеттік мекемесінің ережелері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мен толықтырулар енгізілді - ҚР Денсаулық сақтау министрінің 05.11.2018 </w:t>
      </w:r>
      <w:r>
        <w:rPr>
          <w:rFonts w:ascii="Times New Roman"/>
          <w:b w:val="false"/>
          <w:i w:val="false"/>
          <w:color w:val="ff0000"/>
          <w:sz w:val="28"/>
        </w:rPr>
        <w:t>№ 610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2. Қазақстан Республикасы Денсаулық сақтау министрлігінің Фармация комитеті:</w:t>
      </w:r>
    </w:p>
    <w:bookmarkEnd w:id="19"/>
    <w:bookmarkStart w:name="z25" w:id="20"/>
    <w:p>
      <w:pPr>
        <w:spacing w:after="0"/>
        <w:ind w:left="0"/>
        <w:jc w:val="both"/>
      </w:pPr>
      <w:r>
        <w:rPr>
          <w:rFonts w:ascii="Times New Roman"/>
          <w:b w:val="false"/>
          <w:i w:val="false"/>
          <w:color w:val="000000"/>
          <w:sz w:val="28"/>
        </w:rPr>
        <w:t>
      1) осы бұйрық қабылданған күннен кейін күнтізбелік он күннің ішінде оның қағаз және электрондық түрдегі қазақ және орыс тілдеріндегі көшірмесін Қазақстан Республикасының нормативтік құқықтық актілерінің Эталондық бақылау банкіне ресми жариялау және қосу үшін "Республикалық құқықтық ақпарат орталығы" шаруашылық жүргізу құқығындағы республикалық мемлекеттік кәсіпорнына жіберуді;</w:t>
      </w:r>
    </w:p>
    <w:bookmarkEnd w:id="20"/>
    <w:bookmarkStart w:name="z26" w:id="21"/>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интернет-ресурсына орналастыруды қамтамасыз етсін.</w:t>
      </w:r>
    </w:p>
    <w:bookmarkEnd w:id="21"/>
    <w:bookmarkStart w:name="z27" w:id="22"/>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А.В. Цойға жүктелсін.</w:t>
      </w:r>
    </w:p>
    <w:bookmarkEnd w:id="22"/>
    <w:bookmarkStart w:name="z28" w:id="23"/>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2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5 мамырдағы</w:t>
            </w:r>
            <w:r>
              <w:br/>
            </w:r>
            <w:r>
              <w:rPr>
                <w:rFonts w:ascii="Times New Roman"/>
                <w:b w:val="false"/>
                <w:i w:val="false"/>
                <w:color w:val="000000"/>
                <w:sz w:val="20"/>
              </w:rPr>
              <w:t>№ 228 бұйрығына</w:t>
            </w:r>
            <w:r>
              <w:br/>
            </w:r>
            <w:r>
              <w:rPr>
                <w:rFonts w:ascii="Times New Roman"/>
                <w:b w:val="false"/>
                <w:i w:val="false"/>
                <w:color w:val="000000"/>
                <w:sz w:val="20"/>
              </w:rPr>
              <w:t>1-қосымша</w:t>
            </w:r>
            <w:r>
              <w:br/>
            </w:r>
          </w:p>
        </w:tc>
      </w:tr>
    </w:tbl>
    <w:bookmarkStart w:name="z31" w:id="24"/>
    <w:p>
      <w:pPr>
        <w:spacing w:after="0"/>
        <w:ind w:left="0"/>
        <w:jc w:val="left"/>
      </w:pPr>
      <w:r>
        <w:rPr>
          <w:rFonts w:ascii="Times New Roman"/>
          <w:b/>
          <w:i w:val="false"/>
          <w:color w:val="000000"/>
        </w:rPr>
        <w:t xml:space="preserve"> "Қазақстан Республикасы Денсаулық сақтау министрлігінің Фармация комитеті"</w:t>
      </w:r>
      <w:r>
        <w:br/>
      </w:r>
      <w:r>
        <w:rPr>
          <w:rFonts w:ascii="Times New Roman"/>
          <w:b/>
          <w:i w:val="false"/>
          <w:color w:val="000000"/>
        </w:rPr>
        <w:t>республикалық мемлекеттік мекемесінің ережесі</w:t>
      </w:r>
    </w:p>
    <w:bookmarkEnd w:id="24"/>
    <w:bookmarkStart w:name="z32" w:id="25"/>
    <w:p>
      <w:pPr>
        <w:spacing w:after="0"/>
        <w:ind w:left="0"/>
        <w:jc w:val="left"/>
      </w:pPr>
      <w:r>
        <w:rPr>
          <w:rFonts w:ascii="Times New Roman"/>
          <w:b/>
          <w:i w:val="false"/>
          <w:color w:val="000000"/>
        </w:rPr>
        <w:t xml:space="preserve"> 1-тарау. Жалпы ережелер</w:t>
      </w:r>
    </w:p>
    <w:bookmarkEnd w:id="25"/>
    <w:bookmarkStart w:name="z33" w:id="26"/>
    <w:p>
      <w:pPr>
        <w:spacing w:after="0"/>
        <w:ind w:left="0"/>
        <w:jc w:val="both"/>
      </w:pPr>
      <w:r>
        <w:rPr>
          <w:rFonts w:ascii="Times New Roman"/>
          <w:b w:val="false"/>
          <w:i w:val="false"/>
          <w:color w:val="000000"/>
          <w:sz w:val="28"/>
        </w:rPr>
        <w:t>
      1. "Қазақстан Республикасы Денсаулық сақтау министрлігінің Фармация комитеті" республикалық мемлекеттік мекемесі (бұдан әрі – Комитет) өз құзыреті шегінде дәрілік заттардың, медициналық мақсаттағы бұйымдар мен медициналық техниканың айналысы саласындағы реттеу, іске асыру, орындау және бақылау функцияларын жүзеге асыратын Қазақстан Республикасының Денсаулық сақтау министрлігінің (бұдан әрі – Министрлік) ведомствосы болып табылады. Комитеттің аумақтық бөлімшелері бар.</w:t>
      </w:r>
    </w:p>
    <w:bookmarkEnd w:id="26"/>
    <w:bookmarkStart w:name="z34" w:id="27"/>
    <w:p>
      <w:pPr>
        <w:spacing w:after="0"/>
        <w:ind w:left="0"/>
        <w:jc w:val="both"/>
      </w:pPr>
      <w:r>
        <w:rPr>
          <w:rFonts w:ascii="Times New Roman"/>
          <w:b w:val="false"/>
          <w:i w:val="false"/>
          <w:color w:val="000000"/>
          <w:sz w:val="28"/>
        </w:rPr>
        <w:t xml:space="preserve">
      2. Комитет өзінің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27"/>
    <w:bookmarkStart w:name="z35" w:id="28"/>
    <w:p>
      <w:pPr>
        <w:spacing w:after="0"/>
        <w:ind w:left="0"/>
        <w:jc w:val="both"/>
      </w:pPr>
      <w:r>
        <w:rPr>
          <w:rFonts w:ascii="Times New Roman"/>
          <w:b w:val="false"/>
          <w:i w:val="false"/>
          <w:color w:val="000000"/>
          <w:sz w:val="28"/>
        </w:rPr>
        <w:t>
      3. Комитет мемлекеттік мекеменің ұйымдық-құқықтық нысанындағы заңды тұлғасы болып табылады, мемлекеттік тілде өз атауымен мөрі және мөртаңбалары, белгіленген үлгідегі бланкілері, Қазақстан Республикасының заңнамасына сәйкес қазынашылық органдарында шоттары болады.</w:t>
      </w:r>
    </w:p>
    <w:bookmarkEnd w:id="28"/>
    <w:bookmarkStart w:name="z36" w:id="29"/>
    <w:p>
      <w:pPr>
        <w:spacing w:after="0"/>
        <w:ind w:left="0"/>
        <w:jc w:val="both"/>
      </w:pPr>
      <w:r>
        <w:rPr>
          <w:rFonts w:ascii="Times New Roman"/>
          <w:b w:val="false"/>
          <w:i w:val="false"/>
          <w:color w:val="000000"/>
          <w:sz w:val="28"/>
        </w:rPr>
        <w:t>
      4. Комитет азаматтық-құқықтық қатынастарға өз атынан түседі.</w:t>
      </w:r>
    </w:p>
    <w:bookmarkEnd w:id="29"/>
    <w:bookmarkStart w:name="z37" w:id="30"/>
    <w:p>
      <w:pPr>
        <w:spacing w:after="0"/>
        <w:ind w:left="0"/>
        <w:jc w:val="both"/>
      </w:pPr>
      <w:r>
        <w:rPr>
          <w:rFonts w:ascii="Times New Roman"/>
          <w:b w:val="false"/>
          <w:i w:val="false"/>
          <w:color w:val="000000"/>
          <w:sz w:val="28"/>
        </w:rPr>
        <w:t>
      5. Комитеттің,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құқылы.</w:t>
      </w:r>
    </w:p>
    <w:bookmarkEnd w:id="30"/>
    <w:bookmarkStart w:name="z38" w:id="31"/>
    <w:p>
      <w:pPr>
        <w:spacing w:after="0"/>
        <w:ind w:left="0"/>
        <w:jc w:val="both"/>
      </w:pPr>
      <w:r>
        <w:rPr>
          <w:rFonts w:ascii="Times New Roman"/>
          <w:b w:val="false"/>
          <w:i w:val="false"/>
          <w:color w:val="000000"/>
          <w:sz w:val="28"/>
        </w:rPr>
        <w:t>
      6. Комитет өз құзыретіндегі мәселелер бойынша заңнамада белгіленген тәртіппен Комитет төрағасының бұйрықтарымен ресімделетін шешімдерді қабылдайды.</w:t>
      </w:r>
    </w:p>
    <w:bookmarkEnd w:id="31"/>
    <w:bookmarkStart w:name="z39" w:id="32"/>
    <w:p>
      <w:pPr>
        <w:spacing w:after="0"/>
        <w:ind w:left="0"/>
        <w:jc w:val="both"/>
      </w:pPr>
      <w:r>
        <w:rPr>
          <w:rFonts w:ascii="Times New Roman"/>
          <w:b w:val="false"/>
          <w:i w:val="false"/>
          <w:color w:val="000000"/>
          <w:sz w:val="28"/>
        </w:rPr>
        <w:t>
      7. Комитеттің және оның аумақтық бөлімшелерінің құрылымы мен штат санының лимиті қолданыстағы заңнамаға сәйкес бекітіледі.</w:t>
      </w:r>
    </w:p>
    <w:bookmarkEnd w:id="32"/>
    <w:bookmarkStart w:name="z40" w:id="33"/>
    <w:p>
      <w:pPr>
        <w:spacing w:after="0"/>
        <w:ind w:left="0"/>
        <w:jc w:val="both"/>
      </w:pPr>
      <w:r>
        <w:rPr>
          <w:rFonts w:ascii="Times New Roman"/>
          <w:b w:val="false"/>
          <w:i w:val="false"/>
          <w:color w:val="000000"/>
          <w:sz w:val="28"/>
        </w:rPr>
        <w:t>
      8. Комитеттің орналасқан жері: Қазақстан Республикасы, 010000, Астана қаласы, Есіл ауданы, Мәңгілік ел даңғылы, 8-үй, "Министрліктер үйі" әкімшілік ғимараты, 5-кіреберіс.</w:t>
      </w:r>
    </w:p>
    <w:bookmarkEnd w:id="33"/>
    <w:bookmarkStart w:name="z41" w:id="34"/>
    <w:p>
      <w:pPr>
        <w:spacing w:after="0"/>
        <w:ind w:left="0"/>
        <w:jc w:val="both"/>
      </w:pPr>
      <w:r>
        <w:rPr>
          <w:rFonts w:ascii="Times New Roman"/>
          <w:b w:val="false"/>
          <w:i w:val="false"/>
          <w:color w:val="000000"/>
          <w:sz w:val="28"/>
        </w:rPr>
        <w:t>
      9. Комитеттің толық атауы – "Қазақстан Республикасы Денсаулық сақтау министрлігінің Фармация комитеті" республикалық мемлекеттік мекемесі.</w:t>
      </w:r>
    </w:p>
    <w:bookmarkEnd w:id="34"/>
    <w:bookmarkStart w:name="z42" w:id="35"/>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Комитеттің құрылтай құжаты болып табылады.</w:t>
      </w:r>
    </w:p>
    <w:bookmarkEnd w:id="35"/>
    <w:bookmarkStart w:name="z43" w:id="36"/>
    <w:p>
      <w:pPr>
        <w:spacing w:after="0"/>
        <w:ind w:left="0"/>
        <w:jc w:val="both"/>
      </w:pPr>
      <w:r>
        <w:rPr>
          <w:rFonts w:ascii="Times New Roman"/>
          <w:b w:val="false"/>
          <w:i w:val="false"/>
          <w:color w:val="000000"/>
          <w:sz w:val="28"/>
        </w:rPr>
        <w:t>
      11. Комитеттің қызметін қаржыландыру республикалық бюджетінен жүзеге асырылады.</w:t>
      </w:r>
    </w:p>
    <w:bookmarkEnd w:id="36"/>
    <w:bookmarkStart w:name="z44" w:id="37"/>
    <w:p>
      <w:pPr>
        <w:spacing w:after="0"/>
        <w:ind w:left="0"/>
        <w:jc w:val="both"/>
      </w:pPr>
      <w:r>
        <w:rPr>
          <w:rFonts w:ascii="Times New Roman"/>
          <w:b w:val="false"/>
          <w:i w:val="false"/>
          <w:color w:val="000000"/>
          <w:sz w:val="28"/>
        </w:rPr>
        <w:t>
      12. Комитетке кәсіпкерлік субъектілерімен Комитеттің функциялары болып табылатын міндеттерді орындау тұрғысында шарттық қатынастарға түсуге тыйым салынады.</w:t>
      </w:r>
    </w:p>
    <w:bookmarkEnd w:id="37"/>
    <w:bookmarkStart w:name="z45" w:id="38"/>
    <w:p>
      <w:pPr>
        <w:spacing w:after="0"/>
        <w:ind w:left="0"/>
        <w:jc w:val="both"/>
      </w:pPr>
      <w:r>
        <w:rPr>
          <w:rFonts w:ascii="Times New Roman"/>
          <w:b w:val="false"/>
          <w:i w:val="false"/>
          <w:color w:val="000000"/>
          <w:sz w:val="28"/>
        </w:rPr>
        <w:t>
      Егер Комитетке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38"/>
    <w:bookmarkStart w:name="z46" w:id="39"/>
    <w:p>
      <w:pPr>
        <w:spacing w:after="0"/>
        <w:ind w:left="0"/>
        <w:jc w:val="left"/>
      </w:pPr>
      <w:r>
        <w:rPr>
          <w:rFonts w:ascii="Times New Roman"/>
          <w:b/>
          <w:i w:val="false"/>
          <w:color w:val="000000"/>
        </w:rPr>
        <w:t xml:space="preserve"> 2-тарау. Комитеттің негізгі міндеттері мен функциялары, құқықтары және міндеттері</w:t>
      </w:r>
    </w:p>
    <w:bookmarkEnd w:id="39"/>
    <w:bookmarkStart w:name="z47" w:id="40"/>
    <w:p>
      <w:pPr>
        <w:spacing w:after="0"/>
        <w:ind w:left="0"/>
        <w:jc w:val="both"/>
      </w:pPr>
      <w:r>
        <w:rPr>
          <w:rFonts w:ascii="Times New Roman"/>
          <w:b w:val="false"/>
          <w:i w:val="false"/>
          <w:color w:val="000000"/>
          <w:sz w:val="28"/>
        </w:rPr>
        <w:t>
      13. Комитеттің негізгі міндеттері:</w:t>
      </w:r>
    </w:p>
    <w:bookmarkEnd w:id="40"/>
    <w:bookmarkStart w:name="z48" w:id="41"/>
    <w:p>
      <w:pPr>
        <w:spacing w:after="0"/>
        <w:ind w:left="0"/>
        <w:jc w:val="both"/>
      </w:pPr>
      <w:r>
        <w:rPr>
          <w:rFonts w:ascii="Times New Roman"/>
          <w:b w:val="false"/>
          <w:i w:val="false"/>
          <w:color w:val="000000"/>
          <w:sz w:val="28"/>
        </w:rPr>
        <w:t>
      1) халықты және денсаулық сақтау ұйымдарын қауіпсіз, тиімді және сапалы дәрілік заттармен, медициналық мақсаттағы бұйымдармен және медициналық техникамен қамтамасыз етуді ұйымдастыру саласында мемлекеттік саясатты іске асыру, салааралық үйлестіруді және мемлекеттік басқаруды жүзеге асыру болып табылады;</w:t>
      </w:r>
    </w:p>
    <w:bookmarkEnd w:id="41"/>
    <w:bookmarkStart w:name="z49" w:id="42"/>
    <w:p>
      <w:pPr>
        <w:spacing w:after="0"/>
        <w:ind w:left="0"/>
        <w:jc w:val="both"/>
      </w:pPr>
      <w:r>
        <w:rPr>
          <w:rFonts w:ascii="Times New Roman"/>
          <w:b w:val="false"/>
          <w:i w:val="false"/>
          <w:color w:val="000000"/>
          <w:sz w:val="28"/>
        </w:rPr>
        <w:t>
      2) фармацевтикалық қызмет саласында мемлекеттік қызметтердің сапасы мен қолжетімдігін қамтамасыз ету.</w:t>
      </w:r>
    </w:p>
    <w:bookmarkEnd w:id="42"/>
    <w:bookmarkStart w:name="z50" w:id="43"/>
    <w:p>
      <w:pPr>
        <w:spacing w:after="0"/>
        <w:ind w:left="0"/>
        <w:jc w:val="both"/>
      </w:pPr>
      <w:r>
        <w:rPr>
          <w:rFonts w:ascii="Times New Roman"/>
          <w:b w:val="false"/>
          <w:i w:val="false"/>
          <w:color w:val="000000"/>
          <w:sz w:val="28"/>
        </w:rPr>
        <w:t>
      14. Комитеттің функциялары:</w:t>
      </w:r>
    </w:p>
    <w:bookmarkEnd w:id="43"/>
    <w:bookmarkStart w:name="z51" w:id="44"/>
    <w:p>
      <w:pPr>
        <w:spacing w:after="0"/>
        <w:ind w:left="0"/>
        <w:jc w:val="both"/>
      </w:pPr>
      <w:r>
        <w:rPr>
          <w:rFonts w:ascii="Times New Roman"/>
          <w:b w:val="false"/>
          <w:i w:val="false"/>
          <w:color w:val="000000"/>
          <w:sz w:val="28"/>
        </w:rPr>
        <w:t>
      1) өз құзыреті шегінде денсаулық сақтау саласындағы мемлекеттік саясатты іске асыру;</w:t>
      </w:r>
    </w:p>
    <w:bookmarkEnd w:id="44"/>
    <w:bookmarkStart w:name="z52" w:id="45"/>
    <w:p>
      <w:pPr>
        <w:spacing w:after="0"/>
        <w:ind w:left="0"/>
        <w:jc w:val="both"/>
      </w:pPr>
      <w:r>
        <w:rPr>
          <w:rFonts w:ascii="Times New Roman"/>
          <w:b w:val="false"/>
          <w:i w:val="false"/>
          <w:color w:val="000000"/>
          <w:sz w:val="28"/>
        </w:rPr>
        <w:t xml:space="preserve">
      2) өз құзыреті шегінде лицензиаттардың Қазақстан Республикасының заңнамасын сақтауына мемлекеттік бақылауды жүзеге асыру; </w:t>
      </w:r>
    </w:p>
    <w:bookmarkEnd w:id="45"/>
    <w:bookmarkStart w:name="z53" w:id="46"/>
    <w:p>
      <w:pPr>
        <w:spacing w:after="0"/>
        <w:ind w:left="0"/>
        <w:jc w:val="both"/>
      </w:pPr>
      <w:r>
        <w:rPr>
          <w:rFonts w:ascii="Times New Roman"/>
          <w:b w:val="false"/>
          <w:i w:val="false"/>
          <w:color w:val="000000"/>
          <w:sz w:val="28"/>
        </w:rPr>
        <w:t>
      3) дәрілік заттарды, медициналық мақсаттағы бұйымдар мен медициналық техниканы (оның ішінде тіркелмегендерін) ізгілік көмек немесе төтенше жағдайлар кезіндегі көмек ретінде Қазақстан Республикасының аумағына әкелуге қорытындылар (рұқсат беру құжаттарын) беруді жүзеге асыру;</w:t>
      </w:r>
    </w:p>
    <w:bookmarkEnd w:id="46"/>
    <w:bookmarkStart w:name="z54" w:id="47"/>
    <w:p>
      <w:pPr>
        <w:spacing w:after="0"/>
        <w:ind w:left="0"/>
        <w:jc w:val="both"/>
      </w:pPr>
      <w:r>
        <w:rPr>
          <w:rFonts w:ascii="Times New Roman"/>
          <w:b w:val="false"/>
          <w:i w:val="false"/>
          <w:color w:val="000000"/>
          <w:sz w:val="28"/>
        </w:rPr>
        <w:t>
      4) биологиялық активті заттарды клиникаға дейін (клиникалық емес) зерттеу жүргізуге хабарламаны қабылдау;</w:t>
      </w:r>
    </w:p>
    <w:bookmarkEnd w:id="47"/>
    <w:bookmarkStart w:name="z55" w:id="48"/>
    <w:p>
      <w:pPr>
        <w:spacing w:after="0"/>
        <w:ind w:left="0"/>
        <w:jc w:val="both"/>
      </w:pPr>
      <w:r>
        <w:rPr>
          <w:rFonts w:ascii="Times New Roman"/>
          <w:b w:val="false"/>
          <w:i w:val="false"/>
          <w:color w:val="000000"/>
          <w:sz w:val="28"/>
        </w:rPr>
        <w:t>
      5) фармакологиялық және дәрілік заттарды, медициналық мақсаттағы бұйымдар мен медициналық техниканы клиникаға дейінгі (клиникалық емес) және клиникалық зерттеулерді жүргізуге рұқсаттар беру;</w:t>
      </w:r>
    </w:p>
    <w:bookmarkEnd w:id="48"/>
    <w:bookmarkStart w:name="z56" w:id="49"/>
    <w:p>
      <w:pPr>
        <w:spacing w:after="0"/>
        <w:ind w:left="0"/>
        <w:jc w:val="both"/>
      </w:pPr>
      <w:r>
        <w:rPr>
          <w:rFonts w:ascii="Times New Roman"/>
          <w:b w:val="false"/>
          <w:i w:val="false"/>
          <w:color w:val="000000"/>
          <w:sz w:val="28"/>
        </w:rPr>
        <w:t>
      6) дәрілік заттарды, медициналық мақсаттағы бұйымдар мен медициналық техниканы мемлекеттік тіркеу, қайта тіркеу, олардың тіркеу деректеріне өзгерістер енгізу, мемлекеттік тіркеу туралы шешімді кері қайтарып алу, дәрілік заттардың, медициналық мақсаттағы бұйымдар мен медициналық техниканың мемлекеттік тізілімін жүргізу;</w:t>
      </w:r>
    </w:p>
    <w:bookmarkEnd w:id="49"/>
    <w:bookmarkStart w:name="z57" w:id="50"/>
    <w:p>
      <w:pPr>
        <w:spacing w:after="0"/>
        <w:ind w:left="0"/>
        <w:jc w:val="both"/>
      </w:pPr>
      <w:r>
        <w:rPr>
          <w:rFonts w:ascii="Times New Roman"/>
          <w:b w:val="false"/>
          <w:i w:val="false"/>
          <w:color w:val="000000"/>
          <w:sz w:val="28"/>
        </w:rPr>
        <w:t>
      7) дәрілік заттың, медициналық мақсаттағы бұйым мен медициналық техниканың тіркеу куәлігінің қолданысын тоқтата тұру жолымен дәрілік заттың, медициналық мақсаттағы бұйым мен медициналық техниканың медициналық қолданысын тоқтата тұру, сондай-ақ дәрілік заттар, медициналық мақсаттағы бұйымдар мен медициналық техника сериясының (партиясының) медициналық қолданысына тыйым салу және айналыстан алып қою немесе медициналық қолданысын тоқтата тұру туралы шешім қабылдау;</w:t>
      </w:r>
    </w:p>
    <w:bookmarkEnd w:id="50"/>
    <w:bookmarkStart w:name="z58" w:id="51"/>
    <w:p>
      <w:pPr>
        <w:spacing w:after="0"/>
        <w:ind w:left="0"/>
        <w:jc w:val="both"/>
      </w:pPr>
      <w:r>
        <w:rPr>
          <w:rFonts w:ascii="Times New Roman"/>
          <w:b w:val="false"/>
          <w:i w:val="false"/>
          <w:color w:val="000000"/>
          <w:sz w:val="28"/>
        </w:rPr>
        <w:t>
      8) тегін медициналық көмектің кепілдік берілген көлемі (бұдан әрі – ТМККК) және міндетті әлеуметтік медициналық сақтандыру (бұдан әрі – МӘМС) шеңберіңде дәрілік заттардың, медициналық мақсаттағы бұйымдар мен медициналық техниканың бағаларын мемлекеттік реттеуді жүзеге асыру;</w:t>
      </w:r>
    </w:p>
    <w:bookmarkEnd w:id="51"/>
    <w:bookmarkStart w:name="z59" w:id="52"/>
    <w:p>
      <w:pPr>
        <w:spacing w:after="0"/>
        <w:ind w:left="0"/>
        <w:jc w:val="both"/>
      </w:pPr>
      <w:r>
        <w:rPr>
          <w:rFonts w:ascii="Times New Roman"/>
          <w:b w:val="false"/>
          <w:i w:val="false"/>
          <w:color w:val="000000"/>
          <w:sz w:val="28"/>
        </w:rPr>
        <w:t xml:space="preserve">
      9) денсаулық сақтау субьектілерінің қызметін, оның ішінде денсаулық сақтау саласындағы стандарттардың, фармацевтикалық қызметпен айналысу жөніндегі лицензиялау қағидаларының, сондай-ақ денсаулық сақтау саласындағы хабарлама тәртібін сақталуға мемлекеттік бақылауды жүзеге асыру; </w:t>
      </w:r>
    </w:p>
    <w:bookmarkEnd w:id="52"/>
    <w:bookmarkStart w:name="z60" w:id="53"/>
    <w:p>
      <w:pPr>
        <w:spacing w:after="0"/>
        <w:ind w:left="0"/>
        <w:jc w:val="both"/>
      </w:pPr>
      <w:r>
        <w:rPr>
          <w:rFonts w:ascii="Times New Roman"/>
          <w:b w:val="false"/>
          <w:i w:val="false"/>
          <w:color w:val="000000"/>
          <w:sz w:val="28"/>
        </w:rPr>
        <w:t>
      10) дәрілік заттардың, медициналық мақсаттағы бұйымдар мен медициналық техниканың айналысы саласындағы, сондай-ақ денсаулық сақтау саласындағы есірткі, психотроптық заттар мен прекурсорлардың айналысына мемлекеттік бақылауды жүзеге асыру;</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Денсаулық сақтау министрінің 05.11.2018 </w:t>
      </w:r>
      <w:r>
        <w:rPr>
          <w:rFonts w:ascii="Times New Roman"/>
          <w:b w:val="false"/>
          <w:i w:val="false"/>
          <w:color w:val="ff0000"/>
          <w:sz w:val="28"/>
        </w:rPr>
        <w:t>№ 610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Денсаулық сақтау министрінің 05.11.2018 </w:t>
      </w:r>
      <w:r>
        <w:rPr>
          <w:rFonts w:ascii="Times New Roman"/>
          <w:b w:val="false"/>
          <w:i w:val="false"/>
          <w:color w:val="ff0000"/>
          <w:sz w:val="28"/>
        </w:rPr>
        <w:t>№ 610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Денсаулық сақтау министрінің 05.11.2018 </w:t>
      </w:r>
      <w:r>
        <w:rPr>
          <w:rFonts w:ascii="Times New Roman"/>
          <w:b w:val="false"/>
          <w:i w:val="false"/>
          <w:color w:val="ff0000"/>
          <w:sz w:val="28"/>
        </w:rPr>
        <w:t>№ 610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64" w:id="54"/>
    <w:p>
      <w:pPr>
        <w:spacing w:after="0"/>
        <w:ind w:left="0"/>
        <w:jc w:val="both"/>
      </w:pPr>
      <w:r>
        <w:rPr>
          <w:rFonts w:ascii="Times New Roman"/>
          <w:b w:val="false"/>
          <w:i w:val="false"/>
          <w:color w:val="000000"/>
          <w:sz w:val="28"/>
        </w:rPr>
        <w:t>
      14) халықаралық және шетелдік фармакопеялардың стандарттарын, сондай-ақ фармакопеялық мақалаларды (монографияларды) және шет мемлекеттердің дәрілік заттарына, медициналық мақсаттағы бұйымдарына және медициналық техникасына арналған стандарттау жөніндегі басқа да нормативтік құжаттарды тану;</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Денсаулық сақтау министрінің 05.11.2018 </w:t>
      </w:r>
      <w:r>
        <w:rPr>
          <w:rFonts w:ascii="Times New Roman"/>
          <w:b w:val="false"/>
          <w:i w:val="false"/>
          <w:color w:val="ff0000"/>
          <w:sz w:val="28"/>
        </w:rPr>
        <w:t>№ 610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Денсаулық сақтау министрінің 05.11.2018 </w:t>
      </w:r>
      <w:r>
        <w:rPr>
          <w:rFonts w:ascii="Times New Roman"/>
          <w:b w:val="false"/>
          <w:i w:val="false"/>
          <w:color w:val="ff0000"/>
          <w:sz w:val="28"/>
        </w:rPr>
        <w:t>№ 610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67" w:id="55"/>
    <w:p>
      <w:pPr>
        <w:spacing w:after="0"/>
        <w:ind w:left="0"/>
        <w:jc w:val="both"/>
      </w:pPr>
      <w:r>
        <w:rPr>
          <w:rFonts w:ascii="Times New Roman"/>
          <w:b w:val="false"/>
          <w:i w:val="false"/>
          <w:color w:val="000000"/>
          <w:sz w:val="28"/>
        </w:rPr>
        <w:t>
      17) Қазақстан Республикасында тіркелген және тіркелмеген дәрілік заттарды, медициналық мақсаттағы бұйымдар мен медициналық техниканы әкелуді (әкетуді) келісу;</w:t>
      </w:r>
    </w:p>
    <w:bookmarkEnd w:id="55"/>
    <w:bookmarkStart w:name="z68" w:id="56"/>
    <w:p>
      <w:pPr>
        <w:spacing w:after="0"/>
        <w:ind w:left="0"/>
        <w:jc w:val="both"/>
      </w:pPr>
      <w:r>
        <w:rPr>
          <w:rFonts w:ascii="Times New Roman"/>
          <w:b w:val="false"/>
          <w:i w:val="false"/>
          <w:color w:val="000000"/>
          <w:sz w:val="28"/>
        </w:rPr>
        <w:t>
      18) фармацевтикалық өнімге сертификат (СРР) беру;</w:t>
      </w:r>
    </w:p>
    <w:bookmarkEnd w:id="56"/>
    <w:bookmarkStart w:name="z69" w:id="57"/>
    <w:p>
      <w:pPr>
        <w:spacing w:after="0"/>
        <w:ind w:left="0"/>
        <w:jc w:val="both"/>
      </w:pPr>
      <w:r>
        <w:rPr>
          <w:rFonts w:ascii="Times New Roman"/>
          <w:b w:val="false"/>
          <w:i w:val="false"/>
          <w:color w:val="000000"/>
          <w:sz w:val="28"/>
        </w:rPr>
        <w:t>
      19) медициналық ұйымдарды фармакологиялық және дәрілік заттарға, медициналық мақсаттағы бұйымдар мен медициналық техникаға клиникалық зерттеулер жүргізу құқығына аккредиттеу;</w:t>
      </w:r>
    </w:p>
    <w:bookmarkEnd w:id="57"/>
    <w:bookmarkStart w:name="z70" w:id="58"/>
    <w:p>
      <w:pPr>
        <w:spacing w:after="0"/>
        <w:ind w:left="0"/>
        <w:jc w:val="both"/>
      </w:pPr>
      <w:r>
        <w:rPr>
          <w:rFonts w:ascii="Times New Roman"/>
          <w:b w:val="false"/>
          <w:i w:val="false"/>
          <w:color w:val="000000"/>
          <w:sz w:val="28"/>
        </w:rPr>
        <w:t>
      20) сынақ зертханаларын биологиялық белсенді заттарға, медициналық мақсаттағы бұйымдарға клиникаға дейінгі (клиникалық емес) зерттеулер жүргізу құқығына аккредиттеу;</w:t>
      </w:r>
    </w:p>
    <w:bookmarkEnd w:id="58"/>
    <w:bookmarkStart w:name="z71" w:id="59"/>
    <w:p>
      <w:pPr>
        <w:spacing w:after="0"/>
        <w:ind w:left="0"/>
        <w:jc w:val="both"/>
      </w:pPr>
      <w:r>
        <w:rPr>
          <w:rFonts w:ascii="Times New Roman"/>
          <w:b w:val="false"/>
          <w:i w:val="false"/>
          <w:color w:val="000000"/>
          <w:sz w:val="28"/>
        </w:rPr>
        <w:t>
      21) дәрілік заттардың, медициналық мақсаттағы бұйымдардың қауіпсіздігі мен сапасын сараптау және бағалау жөніндегі монополиялық қызметті жүзеге асыратын сынақ зертханаларын аккредиттеу;</w:t>
      </w:r>
    </w:p>
    <w:bookmarkEnd w:id="59"/>
    <w:bookmarkStart w:name="z72" w:id="60"/>
    <w:p>
      <w:pPr>
        <w:spacing w:after="0"/>
        <w:ind w:left="0"/>
        <w:jc w:val="both"/>
      </w:pPr>
      <w:r>
        <w:rPr>
          <w:rFonts w:ascii="Times New Roman"/>
          <w:b w:val="false"/>
          <w:i w:val="false"/>
          <w:color w:val="000000"/>
          <w:sz w:val="28"/>
        </w:rPr>
        <w:t>
      22) ТМККК шеңберінде және МӘМС жүйесінде азаматтарды, оның ішінде белгілі бір аурулары (жан-күйлері) бар азаматтардың жекелеген санаттарын амбулаториялық деңгейде тегін немесе жеңілдікпен берілетін дәрілік заттармен, медициналық мақсаттағы бұйымдармен және мамандандырылған емдік өнімдермен қамтамасыз етуге арналған дәрілік заттардың және медициналық мақсаттағы бұйымдардың тізбесін әзірлеуге қатысу;</w:t>
      </w:r>
    </w:p>
    <w:bookmarkEnd w:id="60"/>
    <w:bookmarkStart w:name="z73" w:id="61"/>
    <w:p>
      <w:pPr>
        <w:spacing w:after="0"/>
        <w:ind w:left="0"/>
        <w:jc w:val="both"/>
      </w:pPr>
      <w:r>
        <w:rPr>
          <w:rFonts w:ascii="Times New Roman"/>
          <w:b w:val="false"/>
          <w:i w:val="false"/>
          <w:color w:val="000000"/>
          <w:sz w:val="28"/>
        </w:rPr>
        <w:t>
      23) медицина, фармацевтика қызметкерлерінің және халықтың дәріге қатысты сауаттылығын арттыру бойынша ақпараттық компанияларды үйлестіру;</w:t>
      </w:r>
    </w:p>
    <w:bookmarkEnd w:id="61"/>
    <w:bookmarkStart w:name="z74" w:id="62"/>
    <w:p>
      <w:pPr>
        <w:spacing w:after="0"/>
        <w:ind w:left="0"/>
        <w:jc w:val="both"/>
      </w:pPr>
      <w:r>
        <w:rPr>
          <w:rFonts w:ascii="Times New Roman"/>
          <w:b w:val="false"/>
          <w:i w:val="false"/>
          <w:color w:val="000000"/>
          <w:sz w:val="28"/>
        </w:rPr>
        <w:t>
      24) ТМККК және МӘСМ шеңберінде дәрілік заттар мен медициналық мақсаттағы бұйымдарға бағаларды қалыптастыру қағидаларын әзірлеу;</w:t>
      </w:r>
    </w:p>
    <w:bookmarkEnd w:id="62"/>
    <w:bookmarkStart w:name="z75" w:id="63"/>
    <w:p>
      <w:pPr>
        <w:spacing w:after="0"/>
        <w:ind w:left="0"/>
        <w:jc w:val="both"/>
      </w:pPr>
      <w:r>
        <w:rPr>
          <w:rFonts w:ascii="Times New Roman"/>
          <w:b w:val="false"/>
          <w:i w:val="false"/>
          <w:color w:val="000000"/>
          <w:sz w:val="28"/>
        </w:rPr>
        <w:t>
      25) құзыреті шегінде Министрліктің формулярлық комиссиясының қызметін үйлестіру;</w:t>
      </w:r>
    </w:p>
    <w:bookmarkEnd w:id="63"/>
    <w:bookmarkStart w:name="z76" w:id="64"/>
    <w:p>
      <w:pPr>
        <w:spacing w:after="0"/>
        <w:ind w:left="0"/>
        <w:jc w:val="both"/>
      </w:pPr>
      <w:r>
        <w:rPr>
          <w:rFonts w:ascii="Times New Roman"/>
          <w:b w:val="false"/>
          <w:i w:val="false"/>
          <w:color w:val="000000"/>
          <w:sz w:val="28"/>
        </w:rPr>
        <w:t>
      26) Министрліктің формулярлық комиссия құрамын және ол туралы ережені әзірлеу;</w:t>
      </w:r>
    </w:p>
    <w:bookmarkEnd w:id="64"/>
    <w:bookmarkStart w:name="z77" w:id="65"/>
    <w:p>
      <w:pPr>
        <w:spacing w:after="0"/>
        <w:ind w:left="0"/>
        <w:jc w:val="both"/>
      </w:pPr>
      <w:r>
        <w:rPr>
          <w:rFonts w:ascii="Times New Roman"/>
          <w:b w:val="false"/>
          <w:i w:val="false"/>
          <w:color w:val="000000"/>
          <w:sz w:val="28"/>
        </w:rPr>
        <w:t>
      27) орфандық препараттар тізбесін әзірлеу;</w:t>
      </w:r>
    </w:p>
    <w:bookmarkEnd w:id="65"/>
    <w:bookmarkStart w:name="z78" w:id="66"/>
    <w:p>
      <w:pPr>
        <w:spacing w:after="0"/>
        <w:ind w:left="0"/>
        <w:jc w:val="both"/>
      </w:pPr>
      <w:r>
        <w:rPr>
          <w:rFonts w:ascii="Times New Roman"/>
          <w:b w:val="false"/>
          <w:i w:val="false"/>
          <w:color w:val="000000"/>
          <w:sz w:val="28"/>
        </w:rPr>
        <w:t>
      28) Қазақстандық ұлттық дәрілік формулярды әзірлеу және бекіту тәртібін, сондай-ақ денсаулық сақтау ұйымдарының дәрілік формулярларын әзірлеу және келісу тәртібін әзірлеу;</w:t>
      </w:r>
    </w:p>
    <w:bookmarkEnd w:id="66"/>
    <w:bookmarkStart w:name="z79" w:id="67"/>
    <w:p>
      <w:pPr>
        <w:spacing w:after="0"/>
        <w:ind w:left="0"/>
        <w:jc w:val="both"/>
      </w:pPr>
      <w:r>
        <w:rPr>
          <w:rFonts w:ascii="Times New Roman"/>
          <w:b w:val="false"/>
          <w:i w:val="false"/>
          <w:color w:val="000000"/>
          <w:sz w:val="28"/>
        </w:rPr>
        <w:t>
      29) Қазақстандық ұлттық дәрілік формулярды әзірлеу;</w:t>
      </w:r>
    </w:p>
    <w:bookmarkEnd w:id="67"/>
    <w:bookmarkStart w:name="z80" w:id="68"/>
    <w:p>
      <w:pPr>
        <w:spacing w:after="0"/>
        <w:ind w:left="0"/>
        <w:jc w:val="both"/>
      </w:pPr>
      <w:r>
        <w:rPr>
          <w:rFonts w:ascii="Times New Roman"/>
          <w:b w:val="false"/>
          <w:i w:val="false"/>
          <w:color w:val="000000"/>
          <w:sz w:val="28"/>
        </w:rPr>
        <w:t>
      30) Қазақстан Республикасында тіркелген дәрілік заттар мен медициналық мақсаттағы бұйымдардың қауіпсіздігі мен сапасына бағалау жүргізу қағидаларын әзірлеу;</w:t>
      </w:r>
    </w:p>
    <w:bookmarkEnd w:id="68"/>
    <w:bookmarkStart w:name="z81" w:id="69"/>
    <w:p>
      <w:pPr>
        <w:spacing w:after="0"/>
        <w:ind w:left="0"/>
        <w:jc w:val="both"/>
      </w:pPr>
      <w:r>
        <w:rPr>
          <w:rFonts w:ascii="Times New Roman"/>
          <w:b w:val="false"/>
          <w:i w:val="false"/>
          <w:color w:val="000000"/>
          <w:sz w:val="28"/>
        </w:rPr>
        <w:t>
      31) Қазақстан Республикасының Мемлекеттік фармакопеясын әзірлеу;</w:t>
      </w:r>
    </w:p>
    <w:bookmarkEnd w:id="69"/>
    <w:bookmarkStart w:name="z82" w:id="70"/>
    <w:p>
      <w:pPr>
        <w:spacing w:after="0"/>
        <w:ind w:left="0"/>
        <w:jc w:val="both"/>
      </w:pPr>
      <w:r>
        <w:rPr>
          <w:rFonts w:ascii="Times New Roman"/>
          <w:b w:val="false"/>
          <w:i w:val="false"/>
          <w:color w:val="000000"/>
          <w:sz w:val="28"/>
        </w:rPr>
        <w:t>
      32) медициналық техниканың оңтайлы техникалық сипаттамаларына және клиникалық-техникалық негіздемесіне сарапшылық бағалауды жүзеге асыру әдістемесін әзірлеу;</w:t>
      </w:r>
    </w:p>
    <w:bookmarkEnd w:id="70"/>
    <w:bookmarkStart w:name="z83" w:id="71"/>
    <w:p>
      <w:pPr>
        <w:spacing w:after="0"/>
        <w:ind w:left="0"/>
        <w:jc w:val="both"/>
      </w:pPr>
      <w:r>
        <w:rPr>
          <w:rFonts w:ascii="Times New Roman"/>
          <w:b w:val="false"/>
          <w:i w:val="false"/>
          <w:color w:val="000000"/>
          <w:sz w:val="28"/>
        </w:rPr>
        <w:t>
      33) тиісті фармацевтикалық практикаларды әзірлеу;</w:t>
      </w:r>
    </w:p>
    <w:bookmarkEnd w:id="71"/>
    <w:bookmarkStart w:name="z84" w:id="72"/>
    <w:p>
      <w:pPr>
        <w:spacing w:after="0"/>
        <w:ind w:left="0"/>
        <w:jc w:val="both"/>
      </w:pPr>
      <w:r>
        <w:rPr>
          <w:rFonts w:ascii="Times New Roman"/>
          <w:b w:val="false"/>
          <w:i w:val="false"/>
          <w:color w:val="000000"/>
          <w:sz w:val="28"/>
        </w:rPr>
        <w:t>
      34) ТМККК және МӘСМ шеңберінде дәрілік заттар мен медициналық мақсаттағы бұйымдарды сатып алуға шекті бағаларды қалыптастыру;</w:t>
      </w:r>
    </w:p>
    <w:bookmarkEnd w:id="72"/>
    <w:bookmarkStart w:name="z85" w:id="73"/>
    <w:p>
      <w:pPr>
        <w:spacing w:after="0"/>
        <w:ind w:left="0"/>
        <w:jc w:val="both"/>
      </w:pPr>
      <w:r>
        <w:rPr>
          <w:rFonts w:ascii="Times New Roman"/>
          <w:b w:val="false"/>
          <w:i w:val="false"/>
          <w:color w:val="000000"/>
          <w:sz w:val="28"/>
        </w:rPr>
        <w:t>
      35) дәрілік заттарды, медициналық мақсаттағы бұйымдар мен медициналық техниканы көтерме және бөлшек саудада өткізу тәртібін әзірлеу;</w:t>
      </w:r>
    </w:p>
    <w:bookmarkEnd w:id="73"/>
    <w:bookmarkStart w:name="z86" w:id="74"/>
    <w:p>
      <w:pPr>
        <w:spacing w:after="0"/>
        <w:ind w:left="0"/>
        <w:jc w:val="both"/>
      </w:pPr>
      <w:r>
        <w:rPr>
          <w:rFonts w:ascii="Times New Roman"/>
          <w:b w:val="false"/>
          <w:i w:val="false"/>
          <w:color w:val="000000"/>
          <w:sz w:val="28"/>
        </w:rPr>
        <w:t xml:space="preserve">
      36) ТМККК және МӘМС жүйесінде медициналық көмек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қағидаларын әзірлеу; </w:t>
      </w:r>
    </w:p>
    <w:bookmarkEnd w:id="74"/>
    <w:bookmarkStart w:name="z87" w:id="75"/>
    <w:p>
      <w:pPr>
        <w:spacing w:after="0"/>
        <w:ind w:left="0"/>
        <w:jc w:val="both"/>
      </w:pPr>
      <w:r>
        <w:rPr>
          <w:rFonts w:ascii="Times New Roman"/>
          <w:b w:val="false"/>
          <w:i w:val="false"/>
          <w:color w:val="000000"/>
          <w:sz w:val="28"/>
        </w:rPr>
        <w:t>
      37) бірыңғай дистрибьютордан сатып алынатын дәрілік заттардың, медициналық мақсаттағы бұйымдар мен медициналық техниканың тізімін әзірлеу;</w:t>
      </w:r>
    </w:p>
    <w:bookmarkEnd w:id="75"/>
    <w:bookmarkStart w:name="z88" w:id="76"/>
    <w:p>
      <w:pPr>
        <w:spacing w:after="0"/>
        <w:ind w:left="0"/>
        <w:jc w:val="both"/>
      </w:pPr>
      <w:r>
        <w:rPr>
          <w:rFonts w:ascii="Times New Roman"/>
          <w:b w:val="false"/>
          <w:i w:val="false"/>
          <w:color w:val="000000"/>
          <w:sz w:val="28"/>
        </w:rPr>
        <w:t>
      38) фармацевтикалық қызметке қойылатын біліктілік талаптарын әзірлеу;</w:t>
      </w:r>
    </w:p>
    <w:bookmarkEnd w:id="76"/>
    <w:bookmarkStart w:name="z89" w:id="77"/>
    <w:p>
      <w:pPr>
        <w:spacing w:after="0"/>
        <w:ind w:left="0"/>
        <w:jc w:val="both"/>
      </w:pPr>
      <w:r>
        <w:rPr>
          <w:rFonts w:ascii="Times New Roman"/>
          <w:b w:val="false"/>
          <w:i w:val="false"/>
          <w:color w:val="000000"/>
          <w:sz w:val="28"/>
        </w:rPr>
        <w:t>
      39) фармацевтикалық қызмет саласындағы мемлекеттік көрсетілетін қызметтердің стандарттары мен регламентерін әзірлеу;</w:t>
      </w:r>
    </w:p>
    <w:bookmarkEnd w:id="77"/>
    <w:bookmarkStart w:name="z90" w:id="78"/>
    <w:p>
      <w:pPr>
        <w:spacing w:after="0"/>
        <w:ind w:left="0"/>
        <w:jc w:val="both"/>
      </w:pPr>
      <w:r>
        <w:rPr>
          <w:rFonts w:ascii="Times New Roman"/>
          <w:b w:val="false"/>
          <w:i w:val="false"/>
          <w:color w:val="000000"/>
          <w:sz w:val="28"/>
        </w:rPr>
        <w:t>
      40) дәрілік заттардың, медициналық мақсаттағы бұйымдар мен медициналық техниканың айналысы саласындағы тексеру парақтары мен қауіптілік дәрежесін бағалау өлшемшарттарын әзірлеу;</w:t>
      </w:r>
    </w:p>
    <w:bookmarkEnd w:id="78"/>
    <w:bookmarkStart w:name="z91" w:id="79"/>
    <w:p>
      <w:pPr>
        <w:spacing w:after="0"/>
        <w:ind w:left="0"/>
        <w:jc w:val="both"/>
      </w:pPr>
      <w:r>
        <w:rPr>
          <w:rFonts w:ascii="Times New Roman"/>
          <w:b w:val="false"/>
          <w:i w:val="false"/>
          <w:color w:val="000000"/>
          <w:sz w:val="28"/>
        </w:rPr>
        <w:t>
      41) дәрілік заттардың, медициналық мақсаттағы бұйымдар мен медициналық техниканың айналысы саласындағы инспекциялауды жүргізу қағидаларын әзірлеу;</w:t>
      </w:r>
    </w:p>
    <w:bookmarkEnd w:id="79"/>
    <w:bookmarkStart w:name="z92" w:id="80"/>
    <w:p>
      <w:pPr>
        <w:spacing w:after="0"/>
        <w:ind w:left="0"/>
        <w:jc w:val="both"/>
      </w:pPr>
      <w:r>
        <w:rPr>
          <w:rFonts w:ascii="Times New Roman"/>
          <w:b w:val="false"/>
          <w:i w:val="false"/>
          <w:color w:val="000000"/>
          <w:sz w:val="28"/>
        </w:rPr>
        <w:t>
      42) тиісті фармацевтикалық практика сәйкестігіне фармацевтикалық инспекцияларды жүзеге асыру;</w:t>
      </w:r>
    </w:p>
    <w:bookmarkEnd w:id="80"/>
    <w:bookmarkStart w:name="z93" w:id="81"/>
    <w:p>
      <w:pPr>
        <w:spacing w:after="0"/>
        <w:ind w:left="0"/>
        <w:jc w:val="both"/>
      </w:pPr>
      <w:r>
        <w:rPr>
          <w:rFonts w:ascii="Times New Roman"/>
          <w:b w:val="false"/>
          <w:i w:val="false"/>
          <w:color w:val="000000"/>
          <w:sz w:val="28"/>
        </w:rPr>
        <w:t>
      43) Қазақстан Республикасының әкімшілік құқық бұзушылықтар туралы кодексінде белгіленген тәртіппен әкімшілік құқық бұзушылықтар туралы істерді қозғау, қарау және әкімшілік жазалар қолдану;</w:t>
      </w:r>
    </w:p>
    <w:bookmarkEnd w:id="81"/>
    <w:bookmarkStart w:name="z94" w:id="82"/>
    <w:p>
      <w:pPr>
        <w:spacing w:after="0"/>
        <w:ind w:left="0"/>
        <w:jc w:val="both"/>
      </w:pPr>
      <w:r>
        <w:rPr>
          <w:rFonts w:ascii="Times New Roman"/>
          <w:b w:val="false"/>
          <w:i w:val="false"/>
          <w:color w:val="000000"/>
          <w:sz w:val="28"/>
        </w:rPr>
        <w:t>
      44) Қазақстан Республикасының әкімшілік құқық бұзушылық туралы заңнамасына сәйкес дара кәсіпкердің немесе заңды тұлғаның қызметін немесе қызметінің жекелеген түрлерін тоқтата тұру жөнінде шаралар қабылдау;</w:t>
      </w:r>
    </w:p>
    <w:bookmarkEnd w:id="82"/>
    <w:bookmarkStart w:name="z95" w:id="83"/>
    <w:p>
      <w:pPr>
        <w:spacing w:after="0"/>
        <w:ind w:left="0"/>
        <w:jc w:val="both"/>
      </w:pPr>
      <w:r>
        <w:rPr>
          <w:rFonts w:ascii="Times New Roman"/>
          <w:b w:val="false"/>
          <w:i w:val="false"/>
          <w:color w:val="000000"/>
          <w:sz w:val="28"/>
        </w:rPr>
        <w:t>
      45) Еуразиялық экономикалық одақ шеңберінде дәрілік заттар мен медициналық бұйымдар айналысы саласындағы еуразиялық интеграция процесіне қатысу;</w:t>
      </w:r>
    </w:p>
    <w:bookmarkEnd w:id="83"/>
    <w:bookmarkStart w:name="z96" w:id="84"/>
    <w:p>
      <w:pPr>
        <w:spacing w:after="0"/>
        <w:ind w:left="0"/>
        <w:jc w:val="both"/>
      </w:pPr>
      <w:r>
        <w:rPr>
          <w:rFonts w:ascii="Times New Roman"/>
          <w:b w:val="false"/>
          <w:i w:val="false"/>
          <w:color w:val="000000"/>
          <w:sz w:val="28"/>
        </w:rPr>
        <w:t>
      46) ТМККК шеңберінде республикалық бюджет қаражатының есебінен және МӘМС жүйесінде ұсынылатын медициналық қызметтерге тарифтер белгілеуге дәрілік заттармен және медициналық мақсаттағы бұйымдармен қамтамасыз ету бөлігінде қатысу, сондай-ақ оларды жоспарлау және есепке алу;</w:t>
      </w:r>
    </w:p>
    <w:bookmarkEnd w:id="84"/>
    <w:bookmarkStart w:name="z97" w:id="85"/>
    <w:p>
      <w:pPr>
        <w:spacing w:after="0"/>
        <w:ind w:left="0"/>
        <w:jc w:val="both"/>
      </w:pPr>
      <w:r>
        <w:rPr>
          <w:rFonts w:ascii="Times New Roman"/>
          <w:b w:val="false"/>
          <w:i w:val="false"/>
          <w:color w:val="000000"/>
          <w:sz w:val="28"/>
        </w:rPr>
        <w:t>
      47) денсаулық сақтаудың ақпараттық жүйелерінде дәрілік заттардың және медициналық мақсаттағы бұйымдардың анықтамалықтарын қалыптастыруға қатысу;</w:t>
      </w:r>
    </w:p>
    <w:bookmarkEnd w:id="85"/>
    <w:bookmarkStart w:name="z98" w:id="86"/>
    <w:p>
      <w:pPr>
        <w:spacing w:after="0"/>
        <w:ind w:left="0"/>
        <w:jc w:val="both"/>
      </w:pPr>
      <w:r>
        <w:rPr>
          <w:rFonts w:ascii="Times New Roman"/>
          <w:b w:val="false"/>
          <w:i w:val="false"/>
          <w:color w:val="000000"/>
          <w:sz w:val="28"/>
        </w:rPr>
        <w:t>
      48) ТМККК шеңберінде және МӘМС жүйесінде азаматтарды, оның ішінде белгілі бір аурулары (жан-күйлері) бар азаматтардың жекелеген санаттарын амбулаториялық деңгейде тегін немесе жеңілдікпен берілетін дәрілік заттармен, медициналық мақсаттағы бұйымдармен және мамандандырылған емдік өнімдермен қамтамасыз етуге арналған дәрілік заттардың және медициналық мақсаттағы бұйымдардың тізбесіне сәйкес дәрілік заттар мен медициналық бұйымдардың қажеттілігін қалыптастыруға және сатып алуға бюджеттік қаражатты жоспарлау;</w:t>
      </w:r>
    </w:p>
    <w:bookmarkEnd w:id="86"/>
    <w:bookmarkStart w:name="z99" w:id="87"/>
    <w:p>
      <w:pPr>
        <w:spacing w:after="0"/>
        <w:ind w:left="0"/>
        <w:jc w:val="both"/>
      </w:pPr>
      <w:r>
        <w:rPr>
          <w:rFonts w:ascii="Times New Roman"/>
          <w:b w:val="false"/>
          <w:i w:val="false"/>
          <w:color w:val="000000"/>
          <w:sz w:val="28"/>
        </w:rPr>
        <w:t>
      49) Қазақстан Республикасында медициналық техникаға сервистік қызмет көрсетуді жүзеге асыру қағидаларын әзірлеу;</w:t>
      </w:r>
    </w:p>
    <w:bookmarkEnd w:id="87"/>
    <w:bookmarkStart w:name="z100" w:id="88"/>
    <w:p>
      <w:pPr>
        <w:spacing w:after="0"/>
        <w:ind w:left="0"/>
        <w:jc w:val="both"/>
      </w:pPr>
      <w:r>
        <w:rPr>
          <w:rFonts w:ascii="Times New Roman"/>
          <w:b w:val="false"/>
          <w:i w:val="false"/>
          <w:color w:val="000000"/>
          <w:sz w:val="28"/>
        </w:rPr>
        <w:t>
      50) құзырет шегінде жеке және заңды тұлғалардың өтініштерін қарау;</w:t>
      </w:r>
    </w:p>
    <w:bookmarkEnd w:id="88"/>
    <w:bookmarkStart w:name="z101" w:id="89"/>
    <w:p>
      <w:pPr>
        <w:spacing w:after="0"/>
        <w:ind w:left="0"/>
        <w:jc w:val="both"/>
      </w:pPr>
      <w:r>
        <w:rPr>
          <w:rFonts w:ascii="Times New Roman"/>
          <w:b w:val="false"/>
          <w:i w:val="false"/>
          <w:color w:val="000000"/>
          <w:sz w:val="28"/>
        </w:rPr>
        <w:t>
      51) заңдарда, Қазақстан Республикасының Президенті, Қазақстан Республикасының Үкіметі және Министрлік қабылдайтын, өзге де нормативтік құқықтық актілерде көзделген өзге де функцияларды жүзеге асыру.</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ҚР Денсаулық сақтау министрінің 05.11.2018 </w:t>
      </w:r>
      <w:r>
        <w:rPr>
          <w:rFonts w:ascii="Times New Roman"/>
          <w:b w:val="false"/>
          <w:i w:val="false"/>
          <w:color w:val="ff0000"/>
          <w:sz w:val="28"/>
        </w:rPr>
        <w:t>№ 610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02" w:id="90"/>
    <w:p>
      <w:pPr>
        <w:spacing w:after="0"/>
        <w:ind w:left="0"/>
        <w:jc w:val="both"/>
      </w:pPr>
      <w:r>
        <w:rPr>
          <w:rFonts w:ascii="Times New Roman"/>
          <w:b w:val="false"/>
          <w:i w:val="false"/>
          <w:color w:val="000000"/>
          <w:sz w:val="28"/>
        </w:rPr>
        <w:t>
      15. Комитеттің құқықтары мен міндеттері:</w:t>
      </w:r>
    </w:p>
    <w:bookmarkEnd w:id="90"/>
    <w:bookmarkStart w:name="z103" w:id="91"/>
    <w:p>
      <w:pPr>
        <w:spacing w:after="0"/>
        <w:ind w:left="0"/>
        <w:jc w:val="both"/>
      </w:pPr>
      <w:r>
        <w:rPr>
          <w:rFonts w:ascii="Times New Roman"/>
          <w:b w:val="false"/>
          <w:i w:val="false"/>
          <w:color w:val="000000"/>
          <w:sz w:val="28"/>
        </w:rPr>
        <w:t>
      1) өз құзыреті шегінде орындалуы міндетті нормативтік құқықтық актілерді қабылдау;</w:t>
      </w:r>
    </w:p>
    <w:bookmarkEnd w:id="91"/>
    <w:bookmarkStart w:name="z104" w:id="92"/>
    <w:p>
      <w:pPr>
        <w:spacing w:after="0"/>
        <w:ind w:left="0"/>
        <w:jc w:val="both"/>
      </w:pPr>
      <w:r>
        <w:rPr>
          <w:rFonts w:ascii="Times New Roman"/>
          <w:b w:val="false"/>
          <w:i w:val="false"/>
          <w:color w:val="000000"/>
          <w:sz w:val="28"/>
        </w:rPr>
        <w:t>
      2) заңнамада белгіленген тәртіппен мемлекеттік органдардан, өзге ұйымдардан және лауазымды тұлғалардан қажетті ақпарат пен материалдарды сұрату және алу;</w:t>
      </w:r>
    </w:p>
    <w:bookmarkEnd w:id="92"/>
    <w:bookmarkStart w:name="z105" w:id="93"/>
    <w:p>
      <w:pPr>
        <w:spacing w:after="0"/>
        <w:ind w:left="0"/>
        <w:jc w:val="both"/>
      </w:pPr>
      <w:r>
        <w:rPr>
          <w:rFonts w:ascii="Times New Roman"/>
          <w:b w:val="false"/>
          <w:i w:val="false"/>
          <w:color w:val="000000"/>
          <w:sz w:val="28"/>
        </w:rPr>
        <w:t>
      3) Қазақстан Республикасының заңнамасын, жеке және заңды тұлғалардың құқықтары мен заңмен қорғалатын мүдделерін сақтау;</w:t>
      </w:r>
    </w:p>
    <w:bookmarkEnd w:id="93"/>
    <w:bookmarkStart w:name="z106" w:id="94"/>
    <w:p>
      <w:pPr>
        <w:spacing w:after="0"/>
        <w:ind w:left="0"/>
        <w:jc w:val="both"/>
      </w:pPr>
      <w:r>
        <w:rPr>
          <w:rFonts w:ascii="Times New Roman"/>
          <w:b w:val="false"/>
          <w:i w:val="false"/>
          <w:color w:val="000000"/>
          <w:sz w:val="28"/>
        </w:rPr>
        <w:t>
      4) Комитеттің аумақтық бөлімшелерінің қызметін үйлестіруді және бақылауды жүзеге асыру;</w:t>
      </w:r>
    </w:p>
    <w:bookmarkEnd w:id="94"/>
    <w:bookmarkStart w:name="z107" w:id="95"/>
    <w:p>
      <w:pPr>
        <w:spacing w:after="0"/>
        <w:ind w:left="0"/>
        <w:jc w:val="both"/>
      </w:pPr>
      <w:r>
        <w:rPr>
          <w:rFonts w:ascii="Times New Roman"/>
          <w:b w:val="false"/>
          <w:i w:val="false"/>
          <w:color w:val="000000"/>
          <w:sz w:val="28"/>
        </w:rPr>
        <w:t>
      5) мемлекет басшысының, Қазақстан Республикасы Президенті Әкімшілігінің және Қазақстан Республикасы Үкіметінің тапсырмаларын, уақтылы және сапалы орындауды қамтамасыз ету;</w:t>
      </w:r>
    </w:p>
    <w:bookmarkEnd w:id="95"/>
    <w:bookmarkStart w:name="z108" w:id="96"/>
    <w:p>
      <w:pPr>
        <w:spacing w:after="0"/>
        <w:ind w:left="0"/>
        <w:jc w:val="both"/>
      </w:pPr>
      <w:r>
        <w:rPr>
          <w:rFonts w:ascii="Times New Roman"/>
          <w:b w:val="false"/>
          <w:i w:val="false"/>
          <w:color w:val="000000"/>
          <w:sz w:val="28"/>
        </w:rPr>
        <w:t>
      6) жеке және заңды тұлғалар Комитеттің және оның аумақтық бөлімшелерінің лауазымды тұлғалары берген заңды талаптарды немесе ұйғарымдарды, қаулыларды орындамаған немесе тиісінше орындамаған кезде сотқа жүгіну;</w:t>
      </w:r>
    </w:p>
    <w:bookmarkEnd w:id="96"/>
    <w:bookmarkStart w:name="z109" w:id="97"/>
    <w:p>
      <w:pPr>
        <w:spacing w:after="0"/>
        <w:ind w:left="0"/>
        <w:jc w:val="both"/>
      </w:pPr>
      <w:r>
        <w:rPr>
          <w:rFonts w:ascii="Times New Roman"/>
          <w:b w:val="false"/>
          <w:i w:val="false"/>
          <w:color w:val="000000"/>
          <w:sz w:val="28"/>
        </w:rPr>
        <w:t>
      7) өз құзыреті шегінде консультациялық-кеңесші және сараптама комиссияларын құру;</w:t>
      </w:r>
    </w:p>
    <w:bookmarkEnd w:id="97"/>
    <w:bookmarkStart w:name="z110" w:id="98"/>
    <w:p>
      <w:pPr>
        <w:spacing w:after="0"/>
        <w:ind w:left="0"/>
        <w:jc w:val="both"/>
      </w:pPr>
      <w:r>
        <w:rPr>
          <w:rFonts w:ascii="Times New Roman"/>
          <w:b w:val="false"/>
          <w:i w:val="false"/>
          <w:color w:val="000000"/>
          <w:sz w:val="28"/>
        </w:rPr>
        <w:t>
      8) Қазақстан Республикасының заңдарында белгіленген жағдайларды қоспағанда, өзінің өкілеттігін жүзеге асыру кезінде алынған коммерциялық, қызметтік, заңмен қорғалатын өзге де құпияны құрайтын ақпаратты жария етпеу;</w:t>
      </w:r>
    </w:p>
    <w:bookmarkEnd w:id="98"/>
    <w:bookmarkStart w:name="z111" w:id="99"/>
    <w:p>
      <w:pPr>
        <w:spacing w:after="0"/>
        <w:ind w:left="0"/>
        <w:jc w:val="both"/>
      </w:pPr>
      <w:r>
        <w:rPr>
          <w:rFonts w:ascii="Times New Roman"/>
          <w:b w:val="false"/>
          <w:i w:val="false"/>
          <w:color w:val="000000"/>
          <w:sz w:val="28"/>
        </w:rPr>
        <w:t>
      9) халық денсаулығын сақтау саласында бірыңғай мемлекеттік саясатты жетілдіру бойынша ұсыныстарды енгізу, құзыретіне кіретін мәселелер бойынша тұжырымдамаларды, стратегияларды, нормативтік құқықтық актілерді әзірлеу;</w:t>
      </w:r>
    </w:p>
    <w:bookmarkEnd w:id="99"/>
    <w:bookmarkStart w:name="z112" w:id="100"/>
    <w:p>
      <w:pPr>
        <w:spacing w:after="0"/>
        <w:ind w:left="0"/>
        <w:jc w:val="both"/>
      </w:pPr>
      <w:r>
        <w:rPr>
          <w:rFonts w:ascii="Times New Roman"/>
          <w:b w:val="false"/>
          <w:i w:val="false"/>
          <w:color w:val="000000"/>
          <w:sz w:val="28"/>
        </w:rPr>
        <w:t>
      10) дәрілік заттардың, медициналық мақсаттағы бұйымдар мен медициналық техниканының айналысы саласындағы бағдарламаларды әзірлеу бойынша ұсыныстар енгізу, сондай-ақ азаматтардың денсаулығын сақтау бойынша мемлекеттік және салалық (секторлық) бағдарламаларды әзірлеуге қатысу;</w:t>
      </w:r>
    </w:p>
    <w:bookmarkEnd w:id="100"/>
    <w:bookmarkStart w:name="z113" w:id="101"/>
    <w:p>
      <w:pPr>
        <w:spacing w:after="0"/>
        <w:ind w:left="0"/>
        <w:jc w:val="both"/>
      </w:pPr>
      <w:r>
        <w:rPr>
          <w:rFonts w:ascii="Times New Roman"/>
          <w:b w:val="false"/>
          <w:i w:val="false"/>
          <w:color w:val="000000"/>
          <w:sz w:val="28"/>
        </w:rPr>
        <w:t>
      11) Комитеттің құзыретіне кіретін нормативтік құқықтық актілерді әзірлеу;</w:t>
      </w:r>
    </w:p>
    <w:bookmarkEnd w:id="101"/>
    <w:bookmarkStart w:name="z114" w:id="102"/>
    <w:p>
      <w:pPr>
        <w:spacing w:after="0"/>
        <w:ind w:left="0"/>
        <w:jc w:val="both"/>
      </w:pPr>
      <w:r>
        <w:rPr>
          <w:rFonts w:ascii="Times New Roman"/>
          <w:b w:val="false"/>
          <w:i w:val="false"/>
          <w:color w:val="000000"/>
          <w:sz w:val="28"/>
        </w:rPr>
        <w:t xml:space="preserve">
      12) қолданыстағы заңнамада көзделген өзге де құқықтарды жүзеге асырады. </w:t>
      </w:r>
    </w:p>
    <w:bookmarkEnd w:id="102"/>
    <w:bookmarkStart w:name="z115" w:id="103"/>
    <w:p>
      <w:pPr>
        <w:spacing w:after="0"/>
        <w:ind w:left="0"/>
        <w:jc w:val="left"/>
      </w:pPr>
      <w:r>
        <w:rPr>
          <w:rFonts w:ascii="Times New Roman"/>
          <w:b/>
          <w:i w:val="false"/>
          <w:color w:val="000000"/>
        </w:rPr>
        <w:t xml:space="preserve"> 3-тарау. Комитеттің қызметін ұйымдастыру</w:t>
      </w:r>
    </w:p>
    <w:bookmarkEnd w:id="103"/>
    <w:bookmarkStart w:name="z116" w:id="104"/>
    <w:p>
      <w:pPr>
        <w:spacing w:after="0"/>
        <w:ind w:left="0"/>
        <w:jc w:val="both"/>
      </w:pPr>
      <w:r>
        <w:rPr>
          <w:rFonts w:ascii="Times New Roman"/>
          <w:b w:val="false"/>
          <w:i w:val="false"/>
          <w:color w:val="000000"/>
          <w:sz w:val="28"/>
        </w:rPr>
        <w:t>
      16. Комитетте басшылықты Комитетке жүктелген міндеттердің орындалуына және оның функцияларын жүзеге асыруға дербес жауапты Төраға – Қазақстан Республикасының Бас мемлекеттік фармацевтика инспекторы жүзеге асырады.</w:t>
      </w:r>
    </w:p>
    <w:bookmarkEnd w:id="104"/>
    <w:bookmarkStart w:name="z117" w:id="105"/>
    <w:p>
      <w:pPr>
        <w:spacing w:after="0"/>
        <w:ind w:left="0"/>
        <w:jc w:val="both"/>
      </w:pPr>
      <w:r>
        <w:rPr>
          <w:rFonts w:ascii="Times New Roman"/>
          <w:b w:val="false"/>
          <w:i w:val="false"/>
          <w:color w:val="000000"/>
          <w:sz w:val="28"/>
        </w:rPr>
        <w:t>
      17. Комитеттің төрағасы Қазақстан Республикасының заңнамасына сәйкес лауазымға тағайындалады және лауазымынан босатылады.</w:t>
      </w:r>
    </w:p>
    <w:bookmarkEnd w:id="105"/>
    <w:bookmarkStart w:name="z118" w:id="106"/>
    <w:p>
      <w:pPr>
        <w:spacing w:after="0"/>
        <w:ind w:left="0"/>
        <w:jc w:val="both"/>
      </w:pPr>
      <w:r>
        <w:rPr>
          <w:rFonts w:ascii="Times New Roman"/>
          <w:b w:val="false"/>
          <w:i w:val="false"/>
          <w:color w:val="000000"/>
          <w:sz w:val="28"/>
        </w:rPr>
        <w:t>
      18. Комитет төрағасының Қазақстан Республикасының заңнамасына сәйкес қызметке тағайындалатын және қызметтен босатылатын орынбасарлары болады.</w:t>
      </w:r>
    </w:p>
    <w:bookmarkEnd w:id="106"/>
    <w:bookmarkStart w:name="z119" w:id="107"/>
    <w:p>
      <w:pPr>
        <w:spacing w:after="0"/>
        <w:ind w:left="0"/>
        <w:jc w:val="both"/>
      </w:pPr>
      <w:r>
        <w:rPr>
          <w:rFonts w:ascii="Times New Roman"/>
          <w:b w:val="false"/>
          <w:i w:val="false"/>
          <w:color w:val="000000"/>
          <w:sz w:val="28"/>
        </w:rPr>
        <w:t>
      19. Комитет төрағасының өкілеттігі:</w:t>
      </w:r>
    </w:p>
    <w:bookmarkEnd w:id="107"/>
    <w:bookmarkStart w:name="z120" w:id="108"/>
    <w:p>
      <w:pPr>
        <w:spacing w:after="0"/>
        <w:ind w:left="0"/>
        <w:jc w:val="both"/>
      </w:pPr>
      <w:r>
        <w:rPr>
          <w:rFonts w:ascii="Times New Roman"/>
          <w:b w:val="false"/>
          <w:i w:val="false"/>
          <w:color w:val="000000"/>
          <w:sz w:val="28"/>
        </w:rPr>
        <w:t>
      1) заңнамалық актілерге сәйкес еңбек қатынастары мәселелері жоғары тұрған лауазымды тұлғаның құзыретіне жататын қызметкерлерден басқа, заңнамаға сәйкес Комитет қызметкерлерін лауазымдарына тағайындайды және босатады;</w:t>
      </w:r>
    </w:p>
    <w:bookmarkEnd w:id="108"/>
    <w:bookmarkStart w:name="z121" w:id="109"/>
    <w:p>
      <w:pPr>
        <w:spacing w:after="0"/>
        <w:ind w:left="0"/>
        <w:jc w:val="both"/>
      </w:pPr>
      <w:r>
        <w:rPr>
          <w:rFonts w:ascii="Times New Roman"/>
          <w:b w:val="false"/>
          <w:i w:val="false"/>
          <w:color w:val="000000"/>
          <w:sz w:val="28"/>
        </w:rPr>
        <w:t>
      2) Комитеттің құрылымдық бөлімшелерінің басшылары мен қызметкерлерінің міндеттері мен өкілеттіктерін белгілейді;</w:t>
      </w:r>
    </w:p>
    <w:bookmarkEnd w:id="109"/>
    <w:bookmarkStart w:name="z122" w:id="110"/>
    <w:p>
      <w:pPr>
        <w:spacing w:after="0"/>
        <w:ind w:left="0"/>
        <w:jc w:val="both"/>
      </w:pPr>
      <w:r>
        <w:rPr>
          <w:rFonts w:ascii="Times New Roman"/>
          <w:b w:val="false"/>
          <w:i w:val="false"/>
          <w:color w:val="000000"/>
          <w:sz w:val="28"/>
        </w:rPr>
        <w:t>
      3) Комитеттің аумақтық бөлімшелерінің басшылары мен қызметкерлерінің міндеттері мен өкілеттіктерін белгілейді;</w:t>
      </w:r>
    </w:p>
    <w:bookmarkEnd w:id="110"/>
    <w:bookmarkStart w:name="z123" w:id="111"/>
    <w:p>
      <w:pPr>
        <w:spacing w:after="0"/>
        <w:ind w:left="0"/>
        <w:jc w:val="both"/>
      </w:pPr>
      <w:r>
        <w:rPr>
          <w:rFonts w:ascii="Times New Roman"/>
          <w:b w:val="false"/>
          <w:i w:val="false"/>
          <w:color w:val="000000"/>
          <w:sz w:val="28"/>
        </w:rPr>
        <w:t>
      4) заңнамалық актілерге сәйкес еңбек қатынастары мәселелері жоғары тұрған лауазымды тұлғаның құзыретіне жататын қызметкерлерді қоспағанда, Комитет қызметкерлерінің жұмысының тиімділігі мен сапасын айқындау үшін олардың қызметіне жыл сайынғы бағалауды жүргізеді;</w:t>
      </w:r>
    </w:p>
    <w:bookmarkEnd w:id="111"/>
    <w:bookmarkStart w:name="z124" w:id="112"/>
    <w:p>
      <w:pPr>
        <w:spacing w:after="0"/>
        <w:ind w:left="0"/>
        <w:jc w:val="both"/>
      </w:pPr>
      <w:r>
        <w:rPr>
          <w:rFonts w:ascii="Times New Roman"/>
          <w:b w:val="false"/>
          <w:i w:val="false"/>
          <w:color w:val="000000"/>
          <w:sz w:val="28"/>
        </w:rPr>
        <w:t>
      5) заңнамада белгіленген тәртіппен Комитет қызметкерлерін және аумақтық бөлімшелері басшыларының орынбасарларын іссапарға жіберу, еңбек демалысын беру, материалдық көмек көрсету, дайындау (қайта дайындау), біліктілігін арттыру, ынталандыру, үстемақы және сыйақы төлеу мәселелерін шешеді;</w:t>
      </w:r>
    </w:p>
    <w:bookmarkEnd w:id="112"/>
    <w:bookmarkStart w:name="z125" w:id="113"/>
    <w:p>
      <w:pPr>
        <w:spacing w:after="0"/>
        <w:ind w:left="0"/>
        <w:jc w:val="both"/>
      </w:pPr>
      <w:r>
        <w:rPr>
          <w:rFonts w:ascii="Times New Roman"/>
          <w:b w:val="false"/>
          <w:i w:val="false"/>
          <w:color w:val="000000"/>
          <w:sz w:val="28"/>
        </w:rPr>
        <w:t>
      6) заңнамалық актілерге сәйкес еңбек қатынастары мәселелері жоғары тұрған лауазымды тұлғаның құзыретіне жататын қызметкерлерді қоспағанда, Комитет қызметкерлеріне тәртіптік жаза қолдану мәселелерін шешеді;</w:t>
      </w:r>
    </w:p>
    <w:bookmarkEnd w:id="113"/>
    <w:bookmarkStart w:name="z126" w:id="114"/>
    <w:p>
      <w:pPr>
        <w:spacing w:after="0"/>
        <w:ind w:left="0"/>
        <w:jc w:val="both"/>
      </w:pPr>
      <w:r>
        <w:rPr>
          <w:rFonts w:ascii="Times New Roman"/>
          <w:b w:val="false"/>
          <w:i w:val="false"/>
          <w:color w:val="000000"/>
          <w:sz w:val="28"/>
        </w:rPr>
        <w:t>
      7) мемлекеттік органдар мен меншік нысанына қарамастан өзге де ұйымдарда, сондай-ақ жеке тұлғалардан қарым қатынаста Комитеттің атынан өкілдік етеді;</w:t>
      </w:r>
    </w:p>
    <w:bookmarkEnd w:id="114"/>
    <w:bookmarkStart w:name="z127" w:id="115"/>
    <w:p>
      <w:pPr>
        <w:spacing w:after="0"/>
        <w:ind w:left="0"/>
        <w:jc w:val="both"/>
      </w:pPr>
      <w:r>
        <w:rPr>
          <w:rFonts w:ascii="Times New Roman"/>
          <w:b w:val="false"/>
          <w:i w:val="false"/>
          <w:color w:val="000000"/>
          <w:sz w:val="28"/>
        </w:rPr>
        <w:t>
      8) Қазақстан Республикасының заңнамасына сәйкес Комитеттің атынан жеке және заңды тұлғаларға наразылықтар мен талап-арыздар қою туралы шешім қабылдайды;</w:t>
      </w:r>
    </w:p>
    <w:bookmarkEnd w:id="115"/>
    <w:bookmarkStart w:name="z128" w:id="116"/>
    <w:p>
      <w:pPr>
        <w:spacing w:after="0"/>
        <w:ind w:left="0"/>
        <w:jc w:val="both"/>
      </w:pPr>
      <w:r>
        <w:rPr>
          <w:rFonts w:ascii="Times New Roman"/>
          <w:b w:val="false"/>
          <w:i w:val="false"/>
          <w:color w:val="000000"/>
          <w:sz w:val="28"/>
        </w:rPr>
        <w:t>
      9) Комитеттің құзыретіне кіретін мәселелер бойынша шешімдер қабылдайды және бұйрықтарға қол қояды;</w:t>
      </w:r>
    </w:p>
    <w:bookmarkEnd w:id="116"/>
    <w:bookmarkStart w:name="z129" w:id="117"/>
    <w:p>
      <w:pPr>
        <w:spacing w:after="0"/>
        <w:ind w:left="0"/>
        <w:jc w:val="both"/>
      </w:pPr>
      <w:r>
        <w:rPr>
          <w:rFonts w:ascii="Times New Roman"/>
          <w:b w:val="false"/>
          <w:i w:val="false"/>
          <w:color w:val="000000"/>
          <w:sz w:val="28"/>
        </w:rPr>
        <w:t>
      10) Комитетте жемқорлыққа қарсы іс-қимылға бағытталған шараларды қабылдайды;</w:t>
      </w:r>
    </w:p>
    <w:bookmarkEnd w:id="117"/>
    <w:bookmarkStart w:name="z130" w:id="118"/>
    <w:p>
      <w:pPr>
        <w:spacing w:after="0"/>
        <w:ind w:left="0"/>
        <w:jc w:val="both"/>
      </w:pPr>
      <w:r>
        <w:rPr>
          <w:rFonts w:ascii="Times New Roman"/>
          <w:b w:val="false"/>
          <w:i w:val="false"/>
          <w:color w:val="000000"/>
          <w:sz w:val="28"/>
        </w:rPr>
        <w:t xml:space="preserve">
      11) Комитеттің төрағасы өзінің орынбасарының өкілдігін қолданыстағы заңнамаға сәйкес айқындайды; </w:t>
      </w:r>
    </w:p>
    <w:bookmarkEnd w:id="118"/>
    <w:bookmarkStart w:name="z131" w:id="119"/>
    <w:p>
      <w:pPr>
        <w:spacing w:after="0"/>
        <w:ind w:left="0"/>
        <w:jc w:val="both"/>
      </w:pPr>
      <w:r>
        <w:rPr>
          <w:rFonts w:ascii="Times New Roman"/>
          <w:b w:val="false"/>
          <w:i w:val="false"/>
          <w:color w:val="000000"/>
          <w:sz w:val="28"/>
        </w:rPr>
        <w:t>
      Комитет Төрағасы болмаған кезде оның өкілеттіктерін қолданыстағы заңнамаға сәйкес оны алмастыратын тұлға жүзеге асырады.</w:t>
      </w:r>
    </w:p>
    <w:bookmarkEnd w:id="119"/>
    <w:bookmarkStart w:name="z132" w:id="120"/>
    <w:p>
      <w:pPr>
        <w:spacing w:after="0"/>
        <w:ind w:left="0"/>
        <w:jc w:val="both"/>
      </w:pPr>
      <w:r>
        <w:rPr>
          <w:rFonts w:ascii="Times New Roman"/>
          <w:b w:val="false"/>
          <w:i w:val="false"/>
          <w:color w:val="000000"/>
          <w:sz w:val="28"/>
        </w:rPr>
        <w:t xml:space="preserve">
      12) Қазақстан Республикасының заңнамасына сәйкес өзге де құқықтарды жүзеге асырады және міндеттерді атқарады. </w:t>
      </w:r>
    </w:p>
    <w:bookmarkEnd w:id="120"/>
    <w:bookmarkStart w:name="z133" w:id="121"/>
    <w:p>
      <w:pPr>
        <w:spacing w:after="0"/>
        <w:ind w:left="0"/>
        <w:jc w:val="left"/>
      </w:pPr>
      <w:r>
        <w:rPr>
          <w:rFonts w:ascii="Times New Roman"/>
          <w:b/>
          <w:i w:val="false"/>
          <w:color w:val="000000"/>
        </w:rPr>
        <w:t xml:space="preserve"> 4-тарау. Комитеттің мүлкі</w:t>
      </w:r>
    </w:p>
    <w:bookmarkEnd w:id="121"/>
    <w:bookmarkStart w:name="z134" w:id="122"/>
    <w:p>
      <w:pPr>
        <w:spacing w:after="0"/>
        <w:ind w:left="0"/>
        <w:jc w:val="both"/>
      </w:pPr>
      <w:r>
        <w:rPr>
          <w:rFonts w:ascii="Times New Roman"/>
          <w:b w:val="false"/>
          <w:i w:val="false"/>
          <w:color w:val="000000"/>
          <w:sz w:val="28"/>
        </w:rPr>
        <w:t>
      20. Комитеттің Қазақстан Республикасының заңнамасында көзделген жағдайларда жедел басқару құқығында оқшауланған мүлкі бар.</w:t>
      </w:r>
    </w:p>
    <w:bookmarkEnd w:id="122"/>
    <w:bookmarkStart w:name="z135" w:id="123"/>
    <w:p>
      <w:pPr>
        <w:spacing w:after="0"/>
        <w:ind w:left="0"/>
        <w:jc w:val="both"/>
      </w:pPr>
      <w:r>
        <w:rPr>
          <w:rFonts w:ascii="Times New Roman"/>
          <w:b w:val="false"/>
          <w:i w:val="false"/>
          <w:color w:val="000000"/>
          <w:sz w:val="28"/>
        </w:rPr>
        <w:t>
      21. Комитеттің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23"/>
    <w:bookmarkStart w:name="z136" w:id="124"/>
    <w:p>
      <w:pPr>
        <w:spacing w:after="0"/>
        <w:ind w:left="0"/>
        <w:jc w:val="both"/>
      </w:pPr>
      <w:r>
        <w:rPr>
          <w:rFonts w:ascii="Times New Roman"/>
          <w:b w:val="false"/>
          <w:i w:val="false"/>
          <w:color w:val="000000"/>
          <w:sz w:val="28"/>
        </w:rPr>
        <w:t>
      22. Комитетке бекітілген мүлік республикалық меншікке жатады.</w:t>
      </w:r>
    </w:p>
    <w:bookmarkEnd w:id="124"/>
    <w:bookmarkStart w:name="z137" w:id="125"/>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Комитеттің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25"/>
    <w:bookmarkStart w:name="z138" w:id="126"/>
    <w:p>
      <w:pPr>
        <w:spacing w:after="0"/>
        <w:ind w:left="0"/>
        <w:jc w:val="left"/>
      </w:pPr>
      <w:r>
        <w:rPr>
          <w:rFonts w:ascii="Times New Roman"/>
          <w:b/>
          <w:i w:val="false"/>
          <w:color w:val="000000"/>
        </w:rPr>
        <w:t xml:space="preserve"> 5-тарау. Комитетті қайта ұйымдастыру және тарату</w:t>
      </w:r>
    </w:p>
    <w:bookmarkEnd w:id="126"/>
    <w:bookmarkStart w:name="z139" w:id="127"/>
    <w:p>
      <w:pPr>
        <w:spacing w:after="0"/>
        <w:ind w:left="0"/>
        <w:jc w:val="both"/>
      </w:pPr>
      <w:r>
        <w:rPr>
          <w:rFonts w:ascii="Times New Roman"/>
          <w:b w:val="false"/>
          <w:i w:val="false"/>
          <w:color w:val="000000"/>
          <w:sz w:val="28"/>
        </w:rPr>
        <w:t>
      24. Комитетті қайта ұйымдастыру және тарату Қазақстан Республикасының заңнамасына сәйкес жүзеге асырылады.</w:t>
      </w:r>
    </w:p>
    <w:bookmarkEnd w:id="1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5 мамырдағы</w:t>
            </w:r>
            <w:r>
              <w:br/>
            </w:r>
            <w:r>
              <w:rPr>
                <w:rFonts w:ascii="Times New Roman"/>
                <w:b w:val="false"/>
                <w:i w:val="false"/>
                <w:color w:val="000000"/>
                <w:sz w:val="20"/>
              </w:rPr>
              <w:t>№ 228 бұйрығына</w:t>
            </w:r>
            <w:r>
              <w:br/>
            </w:r>
            <w:r>
              <w:rPr>
                <w:rFonts w:ascii="Times New Roman"/>
                <w:b w:val="false"/>
                <w:i w:val="false"/>
                <w:color w:val="000000"/>
                <w:sz w:val="20"/>
              </w:rPr>
              <w:t>2-қосымша</w:t>
            </w:r>
            <w:r>
              <w:br/>
            </w:r>
          </w:p>
        </w:tc>
      </w:tr>
    </w:tbl>
    <w:bookmarkStart w:name="z141" w:id="128"/>
    <w:p>
      <w:pPr>
        <w:spacing w:after="0"/>
        <w:ind w:left="0"/>
        <w:jc w:val="left"/>
      </w:pPr>
      <w:r>
        <w:rPr>
          <w:rFonts w:ascii="Times New Roman"/>
          <w:b/>
          <w:i w:val="false"/>
          <w:color w:val="000000"/>
        </w:rPr>
        <w:t xml:space="preserve"> "Қазақстан Республикасы Денсаулық сақтау министрлігі Фармация комитетінің</w:t>
      </w:r>
      <w:r>
        <w:br/>
      </w:r>
      <w:r>
        <w:rPr>
          <w:rFonts w:ascii="Times New Roman"/>
          <w:b/>
          <w:i w:val="false"/>
          <w:color w:val="000000"/>
        </w:rPr>
        <w:t>Астана қаласы бойынша департаменті" республикалық мемлекеттік мекемесінің</w:t>
      </w:r>
      <w:r>
        <w:br/>
      </w:r>
      <w:r>
        <w:rPr>
          <w:rFonts w:ascii="Times New Roman"/>
          <w:b/>
          <w:i w:val="false"/>
          <w:color w:val="000000"/>
        </w:rPr>
        <w:t>ережесі</w:t>
      </w:r>
    </w:p>
    <w:bookmarkEnd w:id="128"/>
    <w:bookmarkStart w:name="z142" w:id="129"/>
    <w:p>
      <w:pPr>
        <w:spacing w:after="0"/>
        <w:ind w:left="0"/>
        <w:jc w:val="left"/>
      </w:pPr>
      <w:r>
        <w:rPr>
          <w:rFonts w:ascii="Times New Roman"/>
          <w:b/>
          <w:i w:val="false"/>
          <w:color w:val="000000"/>
        </w:rPr>
        <w:t xml:space="preserve"> 1-тарау. Жалпы ережелер</w:t>
      </w:r>
    </w:p>
    <w:bookmarkEnd w:id="129"/>
    <w:bookmarkStart w:name="z143" w:id="130"/>
    <w:p>
      <w:pPr>
        <w:spacing w:after="0"/>
        <w:ind w:left="0"/>
        <w:jc w:val="both"/>
      </w:pPr>
      <w:r>
        <w:rPr>
          <w:rFonts w:ascii="Times New Roman"/>
          <w:b w:val="false"/>
          <w:i w:val="false"/>
          <w:color w:val="000000"/>
          <w:sz w:val="28"/>
        </w:rPr>
        <w:t xml:space="preserve">
      1. "Қазақстан Республикасы Денсаулық сақтау министрлігі Фармация комитетінің Астана қаласы бойынша департаменті" республикалық мемлекеттік мекемесі (бұдан әрі - Департамент) өз құзыреті шегінде дәрілік заттардың, медициналық мақсаттағы бұйымдар мен медициналық техниканың айналысы саласындағы бақылау және іске асыру функцияларын жүзеге асыратын Қазақстан Республикасы Денсаулық сақтау министрлігі Фармация комитетінің (бұдан әрі – Комитет) аумақтық бөлімшесі болып табылады. </w:t>
      </w:r>
    </w:p>
    <w:bookmarkEnd w:id="130"/>
    <w:bookmarkStart w:name="z144" w:id="131"/>
    <w:p>
      <w:pPr>
        <w:spacing w:after="0"/>
        <w:ind w:left="0"/>
        <w:jc w:val="both"/>
      </w:pPr>
      <w:r>
        <w:rPr>
          <w:rFonts w:ascii="Times New Roman"/>
          <w:b w:val="false"/>
          <w:i w:val="false"/>
          <w:color w:val="000000"/>
          <w:sz w:val="28"/>
        </w:rPr>
        <w:t xml:space="preserve">
      2. Департамент өзінің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31"/>
    <w:bookmarkStart w:name="z145" w:id="132"/>
    <w:p>
      <w:pPr>
        <w:spacing w:after="0"/>
        <w:ind w:left="0"/>
        <w:jc w:val="both"/>
      </w:pPr>
      <w:r>
        <w:rPr>
          <w:rFonts w:ascii="Times New Roman"/>
          <w:b w:val="false"/>
          <w:i w:val="false"/>
          <w:color w:val="000000"/>
          <w:sz w:val="28"/>
        </w:rPr>
        <w:t>
      3. Департамент мемлекеттік мекеме ұйымдастыру-құқықтық нысанындағы заңды тұлға болып табылады, мемлекеттік тілде өз атауымен мөрі және мөртаңбалары, белгіленген үлгідегі бланкілері, Қазақстан Республикасының заңнамасына сәйкес қазынашылық органдарында шоттары болады.</w:t>
      </w:r>
    </w:p>
    <w:bookmarkEnd w:id="132"/>
    <w:bookmarkStart w:name="z146" w:id="133"/>
    <w:p>
      <w:pPr>
        <w:spacing w:after="0"/>
        <w:ind w:left="0"/>
        <w:jc w:val="both"/>
      </w:pPr>
      <w:r>
        <w:rPr>
          <w:rFonts w:ascii="Times New Roman"/>
          <w:b w:val="false"/>
          <w:i w:val="false"/>
          <w:color w:val="000000"/>
          <w:sz w:val="28"/>
        </w:rPr>
        <w:t>
      4. Департамент азаматтық-құқықтық қарым-қатынасқа өз атынан түседі.</w:t>
      </w:r>
    </w:p>
    <w:bookmarkEnd w:id="133"/>
    <w:bookmarkStart w:name="z147" w:id="134"/>
    <w:p>
      <w:pPr>
        <w:spacing w:after="0"/>
        <w:ind w:left="0"/>
        <w:jc w:val="both"/>
      </w:pPr>
      <w:r>
        <w:rPr>
          <w:rFonts w:ascii="Times New Roman"/>
          <w:b w:val="false"/>
          <w:i w:val="false"/>
          <w:color w:val="000000"/>
          <w:sz w:val="28"/>
        </w:rPr>
        <w:t>
      5. Департаменттің,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құқылы.</w:t>
      </w:r>
    </w:p>
    <w:bookmarkEnd w:id="134"/>
    <w:bookmarkStart w:name="z148" w:id="135"/>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басшысының бұйрықтарымен рәсімделетін шешімдерді қабылдайды.</w:t>
      </w:r>
    </w:p>
    <w:bookmarkEnd w:id="135"/>
    <w:bookmarkStart w:name="z149" w:id="136"/>
    <w:p>
      <w:pPr>
        <w:spacing w:after="0"/>
        <w:ind w:left="0"/>
        <w:jc w:val="both"/>
      </w:pPr>
      <w:r>
        <w:rPr>
          <w:rFonts w:ascii="Times New Roman"/>
          <w:b w:val="false"/>
          <w:i w:val="false"/>
          <w:color w:val="000000"/>
          <w:sz w:val="28"/>
        </w:rPr>
        <w:t xml:space="preserve">
      7. Департаменттің құрылымы мен штат саны қолданыстағы заңнамаға сәйкес бекітіледі. </w:t>
      </w:r>
    </w:p>
    <w:bookmarkEnd w:id="136"/>
    <w:bookmarkStart w:name="z150" w:id="137"/>
    <w:p>
      <w:pPr>
        <w:spacing w:after="0"/>
        <w:ind w:left="0"/>
        <w:jc w:val="both"/>
      </w:pPr>
      <w:r>
        <w:rPr>
          <w:rFonts w:ascii="Times New Roman"/>
          <w:b w:val="false"/>
          <w:i w:val="false"/>
          <w:color w:val="000000"/>
          <w:sz w:val="28"/>
        </w:rPr>
        <w:t>
      8. Департаменттің орналасқан жері: Қазақстан Республикасы, 010000, Астана қаласы, Сарыарқа ауданы, Әуезов көшесі, 2.</w:t>
      </w:r>
    </w:p>
    <w:bookmarkEnd w:id="137"/>
    <w:bookmarkStart w:name="z151" w:id="138"/>
    <w:p>
      <w:pPr>
        <w:spacing w:after="0"/>
        <w:ind w:left="0"/>
        <w:jc w:val="both"/>
      </w:pPr>
      <w:r>
        <w:rPr>
          <w:rFonts w:ascii="Times New Roman"/>
          <w:b w:val="false"/>
          <w:i w:val="false"/>
          <w:color w:val="000000"/>
          <w:sz w:val="28"/>
        </w:rPr>
        <w:t>
      9. Департаменттің толық атауы – "Қазақстан Республикасы Денсаулық сақтау министрлігі Фармация комитетінің Астана қаласы бойынша департаменті" республикалық мемлекеттік мекемесі.</w:t>
      </w:r>
    </w:p>
    <w:bookmarkEnd w:id="138"/>
    <w:bookmarkStart w:name="z152" w:id="139"/>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Департаменттің құрылтай құжаты болып табылады.</w:t>
      </w:r>
    </w:p>
    <w:bookmarkEnd w:id="139"/>
    <w:bookmarkStart w:name="z153" w:id="140"/>
    <w:p>
      <w:pPr>
        <w:spacing w:after="0"/>
        <w:ind w:left="0"/>
        <w:jc w:val="both"/>
      </w:pPr>
      <w:r>
        <w:rPr>
          <w:rFonts w:ascii="Times New Roman"/>
          <w:b w:val="false"/>
          <w:i w:val="false"/>
          <w:color w:val="000000"/>
          <w:sz w:val="28"/>
        </w:rPr>
        <w:t>
      11. Департаменттің қызметін қаржыландыру республикалық бюджетінен жүзеге асырылады.</w:t>
      </w:r>
    </w:p>
    <w:bookmarkEnd w:id="140"/>
    <w:bookmarkStart w:name="z154" w:id="141"/>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141"/>
    <w:bookmarkStart w:name="z155" w:id="142"/>
    <w:p>
      <w:pPr>
        <w:spacing w:after="0"/>
        <w:ind w:left="0"/>
        <w:jc w:val="both"/>
      </w:pPr>
      <w:r>
        <w:rPr>
          <w:rFonts w:ascii="Times New Roman"/>
          <w:b w:val="false"/>
          <w:i w:val="false"/>
          <w:color w:val="000000"/>
          <w:sz w:val="28"/>
        </w:rPr>
        <w:t xml:space="preserve">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 </w:t>
      </w:r>
    </w:p>
    <w:bookmarkEnd w:id="142"/>
    <w:bookmarkStart w:name="z156" w:id="143"/>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143"/>
    <w:bookmarkStart w:name="z157" w:id="144"/>
    <w:p>
      <w:pPr>
        <w:spacing w:after="0"/>
        <w:ind w:left="0"/>
        <w:jc w:val="both"/>
      </w:pPr>
      <w:r>
        <w:rPr>
          <w:rFonts w:ascii="Times New Roman"/>
          <w:b w:val="false"/>
          <w:i w:val="false"/>
          <w:color w:val="000000"/>
          <w:sz w:val="28"/>
        </w:rPr>
        <w:t>
      13. Департаменттің негізгі міндеттері:</w:t>
      </w:r>
    </w:p>
    <w:bookmarkEnd w:id="144"/>
    <w:bookmarkStart w:name="z158" w:id="145"/>
    <w:p>
      <w:pPr>
        <w:spacing w:after="0"/>
        <w:ind w:left="0"/>
        <w:jc w:val="both"/>
      </w:pPr>
      <w:r>
        <w:rPr>
          <w:rFonts w:ascii="Times New Roman"/>
          <w:b w:val="false"/>
          <w:i w:val="false"/>
          <w:color w:val="000000"/>
          <w:sz w:val="28"/>
        </w:rPr>
        <w:t>
      1) халықты және денсаулық сақтау ұйымдарын қауіпсіз, тиімді және сапалы дәрілік заттармен, медициналық мақсаттағы бұйымдармен және медициналық техникамен қамтамасыз етуде мемлекеттік бақылау саласында мемлекеттік саясатты іске асыру;</w:t>
      </w:r>
    </w:p>
    <w:bookmarkEnd w:id="145"/>
    <w:bookmarkStart w:name="z159" w:id="146"/>
    <w:p>
      <w:pPr>
        <w:spacing w:after="0"/>
        <w:ind w:left="0"/>
        <w:jc w:val="both"/>
      </w:pPr>
      <w:r>
        <w:rPr>
          <w:rFonts w:ascii="Times New Roman"/>
          <w:b w:val="false"/>
          <w:i w:val="false"/>
          <w:color w:val="000000"/>
          <w:sz w:val="28"/>
        </w:rPr>
        <w:t>
      2) фармацевтикалық қызмет саласында мемлекеттік қызметтердің сапасы мен қолжетімдігін қамтамасыз ету.</w:t>
      </w:r>
    </w:p>
    <w:bookmarkEnd w:id="146"/>
    <w:bookmarkStart w:name="z160" w:id="147"/>
    <w:p>
      <w:pPr>
        <w:spacing w:after="0"/>
        <w:ind w:left="0"/>
        <w:jc w:val="both"/>
      </w:pPr>
      <w:r>
        <w:rPr>
          <w:rFonts w:ascii="Times New Roman"/>
          <w:b w:val="false"/>
          <w:i w:val="false"/>
          <w:color w:val="000000"/>
          <w:sz w:val="28"/>
        </w:rPr>
        <w:t>
      14. Департаменттің функциялары:</w:t>
      </w:r>
    </w:p>
    <w:bookmarkEnd w:id="147"/>
    <w:bookmarkStart w:name="z161" w:id="148"/>
    <w:p>
      <w:pPr>
        <w:spacing w:after="0"/>
        <w:ind w:left="0"/>
        <w:jc w:val="both"/>
      </w:pPr>
      <w:r>
        <w:rPr>
          <w:rFonts w:ascii="Times New Roman"/>
          <w:b w:val="false"/>
          <w:i w:val="false"/>
          <w:color w:val="000000"/>
          <w:sz w:val="28"/>
        </w:rPr>
        <w:t>
      1) денсаулық сақтау саласында өз құзыреті шегінде мемлекеттік саясатты іске асыру;</w:t>
      </w:r>
    </w:p>
    <w:bookmarkEnd w:id="148"/>
    <w:bookmarkStart w:name="z162" w:id="149"/>
    <w:p>
      <w:pPr>
        <w:spacing w:after="0"/>
        <w:ind w:left="0"/>
        <w:jc w:val="both"/>
      </w:pPr>
      <w:r>
        <w:rPr>
          <w:rFonts w:ascii="Times New Roman"/>
          <w:b w:val="false"/>
          <w:i w:val="false"/>
          <w:color w:val="000000"/>
          <w:sz w:val="28"/>
        </w:rPr>
        <w:t>
      2) өз құзыреті шегінде лицензиаттардың Қазақстан Республикасының заңнамасын сақтауына мемлекеттік бақылауды жүзеге асыру;</w:t>
      </w:r>
    </w:p>
    <w:bookmarkEnd w:id="149"/>
    <w:bookmarkStart w:name="z163" w:id="150"/>
    <w:p>
      <w:pPr>
        <w:spacing w:after="0"/>
        <w:ind w:left="0"/>
        <w:jc w:val="both"/>
      </w:pPr>
      <w:r>
        <w:rPr>
          <w:rFonts w:ascii="Times New Roman"/>
          <w:b w:val="false"/>
          <w:i w:val="false"/>
          <w:color w:val="000000"/>
          <w:sz w:val="28"/>
        </w:rPr>
        <w:t>
      3) өз құзыреті шегінде Қазақстан Республикасының аумағына дәрілік заттарды, медициналық мақсаттағы бұйымдар мен медициналық техниканы (соның ішінде тіркелмегендерін) әкелуге қорытындылар (рұқсат беру құжаттарын) беруді жүзеге асыру;</w:t>
      </w:r>
    </w:p>
    <w:bookmarkEnd w:id="150"/>
    <w:bookmarkStart w:name="z164" w:id="151"/>
    <w:p>
      <w:pPr>
        <w:spacing w:after="0"/>
        <w:ind w:left="0"/>
        <w:jc w:val="both"/>
      </w:pPr>
      <w:r>
        <w:rPr>
          <w:rFonts w:ascii="Times New Roman"/>
          <w:b w:val="false"/>
          <w:i w:val="false"/>
          <w:color w:val="000000"/>
          <w:sz w:val="28"/>
        </w:rPr>
        <w:t>
      4) дәрілік заттардың, медициналық мақсаттағы бұйымдар мен медициналық техниканың айналысы саласындағы, сондай-ақ денсаулық сақтау саласындағы есірткі, психотроптық заттар мен прекурсорлардың айналысына мемлекеттік бақылауды жүзеге асыру;</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Денсаулық сақтау министрінің 05.11.2018 </w:t>
      </w:r>
      <w:r>
        <w:rPr>
          <w:rFonts w:ascii="Times New Roman"/>
          <w:b w:val="false"/>
          <w:i w:val="false"/>
          <w:color w:val="ff0000"/>
          <w:sz w:val="28"/>
        </w:rPr>
        <w:t>№ 610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Денсаулық сақтау министрінің 05.11.2018 </w:t>
      </w:r>
      <w:r>
        <w:rPr>
          <w:rFonts w:ascii="Times New Roman"/>
          <w:b w:val="false"/>
          <w:i w:val="false"/>
          <w:color w:val="ff0000"/>
          <w:sz w:val="28"/>
        </w:rPr>
        <w:t>№ 610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Денсаулық сақтау министрінің 05.11.2018 </w:t>
      </w:r>
      <w:r>
        <w:rPr>
          <w:rFonts w:ascii="Times New Roman"/>
          <w:b w:val="false"/>
          <w:i w:val="false"/>
          <w:color w:val="ff0000"/>
          <w:sz w:val="28"/>
        </w:rPr>
        <w:t>№ 610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68" w:id="152"/>
    <w:p>
      <w:pPr>
        <w:spacing w:after="0"/>
        <w:ind w:left="0"/>
        <w:jc w:val="both"/>
      </w:pPr>
      <w:r>
        <w:rPr>
          <w:rFonts w:ascii="Times New Roman"/>
          <w:b w:val="false"/>
          <w:i w:val="false"/>
          <w:color w:val="000000"/>
          <w:sz w:val="28"/>
        </w:rPr>
        <w:t xml:space="preserve">
      8) Қазақстан Республикасында тіркелген және тіркелмеген дәрілік заттарды, медициналық мақсаттағы бұйымдарды және медициналық техниканы әкелуді (әкетуді) келісу; </w:t>
      </w:r>
    </w:p>
    <w:bookmarkEnd w:id="152"/>
    <w:bookmarkStart w:name="z169" w:id="153"/>
    <w:p>
      <w:pPr>
        <w:spacing w:after="0"/>
        <w:ind w:left="0"/>
        <w:jc w:val="both"/>
      </w:pPr>
      <w:r>
        <w:rPr>
          <w:rFonts w:ascii="Times New Roman"/>
          <w:b w:val="false"/>
          <w:i w:val="false"/>
          <w:color w:val="000000"/>
          <w:sz w:val="28"/>
        </w:rPr>
        <w:t>
      9) фармацевтикалық білімі бар мамандарға біліктілік санатын беру туралы куәлікті беру;</w:t>
      </w:r>
    </w:p>
    <w:bookmarkEnd w:id="153"/>
    <w:bookmarkStart w:name="z170" w:id="154"/>
    <w:p>
      <w:pPr>
        <w:spacing w:after="0"/>
        <w:ind w:left="0"/>
        <w:jc w:val="both"/>
      </w:pPr>
      <w:r>
        <w:rPr>
          <w:rFonts w:ascii="Times New Roman"/>
          <w:b w:val="false"/>
          <w:i w:val="false"/>
          <w:color w:val="000000"/>
          <w:sz w:val="28"/>
        </w:rPr>
        <w:t>
      10) сынақ зертханаларын биологиялық активті заттарға, медициналық мақсаттағы бұйымдарға клиникаға дейінгі (клиникалық емес) зерттеулер жүргізу құқығына аккредиттеуге қатысу;</w:t>
      </w:r>
    </w:p>
    <w:bookmarkEnd w:id="154"/>
    <w:bookmarkStart w:name="z171" w:id="155"/>
    <w:p>
      <w:pPr>
        <w:spacing w:after="0"/>
        <w:ind w:left="0"/>
        <w:jc w:val="both"/>
      </w:pPr>
      <w:r>
        <w:rPr>
          <w:rFonts w:ascii="Times New Roman"/>
          <w:b w:val="false"/>
          <w:i w:val="false"/>
          <w:color w:val="000000"/>
          <w:sz w:val="28"/>
        </w:rPr>
        <w:t>
      11) дәрілік заттардың, медициналық мақсаттағы бұйымдардың қауіпсіздігі мен сапасын сараптау және бағалау жөніндегі монополиялық қызметті жүзеге асыратын сынақ зертханаларын аккредиттеуге қатысу;</w:t>
      </w:r>
    </w:p>
    <w:bookmarkEnd w:id="155"/>
    <w:bookmarkStart w:name="z172" w:id="156"/>
    <w:p>
      <w:pPr>
        <w:spacing w:after="0"/>
        <w:ind w:left="0"/>
        <w:jc w:val="both"/>
      </w:pPr>
      <w:r>
        <w:rPr>
          <w:rFonts w:ascii="Times New Roman"/>
          <w:b w:val="false"/>
          <w:i w:val="false"/>
          <w:color w:val="000000"/>
          <w:sz w:val="28"/>
        </w:rPr>
        <w:t>
      12) медицина, фармацевтика қызметкерлерінің және халықтың дәріге қатысты сауаттылығын арттыру бойынша ақпараттық кампанияларды үйлестіруге қатысу;</w:t>
      </w:r>
    </w:p>
    <w:bookmarkEnd w:id="156"/>
    <w:bookmarkStart w:name="z173" w:id="157"/>
    <w:p>
      <w:pPr>
        <w:spacing w:after="0"/>
        <w:ind w:left="0"/>
        <w:jc w:val="both"/>
      </w:pPr>
      <w:r>
        <w:rPr>
          <w:rFonts w:ascii="Times New Roman"/>
          <w:b w:val="false"/>
          <w:i w:val="false"/>
          <w:color w:val="000000"/>
          <w:sz w:val="28"/>
        </w:rPr>
        <w:t>
      13) тиісті фармацевтикалық практика сәйкестігіне фармацевтикалық инспекцияларды жүзеге асыруға қатысу;</w:t>
      </w:r>
    </w:p>
    <w:bookmarkEnd w:id="157"/>
    <w:bookmarkStart w:name="z174" w:id="158"/>
    <w:p>
      <w:pPr>
        <w:spacing w:after="0"/>
        <w:ind w:left="0"/>
        <w:jc w:val="both"/>
      </w:pPr>
      <w:r>
        <w:rPr>
          <w:rFonts w:ascii="Times New Roman"/>
          <w:b w:val="false"/>
          <w:i w:val="false"/>
          <w:color w:val="000000"/>
          <w:sz w:val="28"/>
        </w:rPr>
        <w:t>
      14) тегін медициналық көмектің кепілдік берілген көлемі шеңберінде және міндетті әлеуметтік медициналық сақтандыру жүйесінде азаматтарды, оның ішінде белгілі бір аурулары (жан-күйлері) бар азаматтардың жекелеген санаттарын амбулаториялық деңгейде тегін немесе жеңілдікпен берілетін дәрілік заттармен, медициналық мақсаттағы бұйымдармен және мамандандырылған емдік өнімдермен қамтамасыз етуге арналған дәрілік заттардың және медициналық мақсаттағы бұйымдардың тізбесіне сәйкес дәрілік заттар мен медициналық бұйымдардың қажеттілігін қалыптастыруға және сатып алуға бюджеттік қаражатты жоспарлауға қатысу;</w:t>
      </w:r>
    </w:p>
    <w:bookmarkEnd w:id="158"/>
    <w:bookmarkStart w:name="z175" w:id="159"/>
    <w:p>
      <w:pPr>
        <w:spacing w:after="0"/>
        <w:ind w:left="0"/>
        <w:jc w:val="both"/>
      </w:pPr>
      <w:r>
        <w:rPr>
          <w:rFonts w:ascii="Times New Roman"/>
          <w:b w:val="false"/>
          <w:i w:val="false"/>
          <w:color w:val="000000"/>
          <w:sz w:val="28"/>
        </w:rPr>
        <w:t>
      15) Қазақстан Республикасының әкімшілік құқық бұзушылықтар туралы Кодексінде белгіленген тәртіппен әкімшілік құқық бұзушылықтар туралы істерді қозғау, қарау және әкімшілік жазалар қолдану;</w:t>
      </w:r>
    </w:p>
    <w:bookmarkEnd w:id="159"/>
    <w:bookmarkStart w:name="z176" w:id="160"/>
    <w:p>
      <w:pPr>
        <w:spacing w:after="0"/>
        <w:ind w:left="0"/>
        <w:jc w:val="both"/>
      </w:pPr>
      <w:r>
        <w:rPr>
          <w:rFonts w:ascii="Times New Roman"/>
          <w:b w:val="false"/>
          <w:i w:val="false"/>
          <w:color w:val="000000"/>
          <w:sz w:val="28"/>
        </w:rPr>
        <w:t>
      16) Қазақстан Республикасының әкімшілік құқық бұзушылық туралы заңнамасына сәйкес дара кәсіпкердің немесе заңды тұлғаның қызметін немесе қызметінің жекелеген түрлерін тоқтата тұру бойынша шаралар қабылдау;</w:t>
      </w:r>
    </w:p>
    <w:bookmarkEnd w:id="160"/>
    <w:bookmarkStart w:name="z177" w:id="161"/>
    <w:p>
      <w:pPr>
        <w:spacing w:after="0"/>
        <w:ind w:left="0"/>
        <w:jc w:val="both"/>
      </w:pPr>
      <w:r>
        <w:rPr>
          <w:rFonts w:ascii="Times New Roman"/>
          <w:b w:val="false"/>
          <w:i w:val="false"/>
          <w:color w:val="000000"/>
          <w:sz w:val="28"/>
        </w:rPr>
        <w:t>
      17) өз құзыреті шегінде жеке және заңды тұлғалардың өтініштерін қарау;</w:t>
      </w:r>
    </w:p>
    <w:bookmarkEnd w:id="161"/>
    <w:bookmarkStart w:name="z178" w:id="162"/>
    <w:p>
      <w:pPr>
        <w:spacing w:after="0"/>
        <w:ind w:left="0"/>
        <w:jc w:val="both"/>
      </w:pPr>
      <w:r>
        <w:rPr>
          <w:rFonts w:ascii="Times New Roman"/>
          <w:b w:val="false"/>
          <w:i w:val="false"/>
          <w:color w:val="000000"/>
          <w:sz w:val="28"/>
        </w:rPr>
        <w:t>
      18) заңдарда, Қазақстан Республикасының Президенті, Қазақстан Республикасының Үкіметі және Министрлік қабылдайтын, өзге де нормативтік құқықтық актілерде көзделген өзге де функцияларды жүзеге асыру.</w:t>
      </w:r>
    </w:p>
    <w:bookmarkEnd w:id="1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 тармаққа өзгерістер енгізілді - ҚР Денсаулық сақтау министрінің 05.11.2018 </w:t>
      </w:r>
      <w:r>
        <w:rPr>
          <w:rFonts w:ascii="Times New Roman"/>
          <w:b w:val="false"/>
          <w:i w:val="false"/>
          <w:color w:val="ff0000"/>
          <w:sz w:val="28"/>
        </w:rPr>
        <w:t>№ 610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79" w:id="163"/>
    <w:p>
      <w:pPr>
        <w:spacing w:after="0"/>
        <w:ind w:left="0"/>
        <w:jc w:val="both"/>
      </w:pPr>
      <w:r>
        <w:rPr>
          <w:rFonts w:ascii="Times New Roman"/>
          <w:b w:val="false"/>
          <w:i w:val="false"/>
          <w:color w:val="000000"/>
          <w:sz w:val="28"/>
        </w:rPr>
        <w:t>
      15. Департаменттің құқықтары мен міндеттері:</w:t>
      </w:r>
    </w:p>
    <w:bookmarkEnd w:id="163"/>
    <w:bookmarkStart w:name="z180" w:id="164"/>
    <w:p>
      <w:pPr>
        <w:spacing w:after="0"/>
        <w:ind w:left="0"/>
        <w:jc w:val="both"/>
      </w:pPr>
      <w:r>
        <w:rPr>
          <w:rFonts w:ascii="Times New Roman"/>
          <w:b w:val="false"/>
          <w:i w:val="false"/>
          <w:color w:val="000000"/>
          <w:sz w:val="28"/>
        </w:rPr>
        <w:t>
      1) заңнамада белгіленген тәртіппен мемлекеттік органдардан, өзге ұйымдардан және лауазымды тұлғалар қажетті ақпарат пен материалдарды сұрату және алу;</w:t>
      </w:r>
    </w:p>
    <w:bookmarkEnd w:id="164"/>
    <w:bookmarkStart w:name="z181" w:id="165"/>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165"/>
    <w:bookmarkStart w:name="z182" w:id="166"/>
    <w:p>
      <w:pPr>
        <w:spacing w:after="0"/>
        <w:ind w:left="0"/>
        <w:jc w:val="both"/>
      </w:pPr>
      <w:r>
        <w:rPr>
          <w:rFonts w:ascii="Times New Roman"/>
          <w:b w:val="false"/>
          <w:i w:val="false"/>
          <w:color w:val="000000"/>
          <w:sz w:val="28"/>
        </w:rPr>
        <w:t>
      3) Департаменттің лауазымды тұлғаларымен жеке және заңды тұлғаларға берген заңнама талаптарын немесе ұйғарымдарды, қаулыларды орындамаған немесе тиісінше орындамаған кезде сотқа жүгіну;</w:t>
      </w:r>
    </w:p>
    <w:bookmarkEnd w:id="166"/>
    <w:bookmarkStart w:name="z183" w:id="167"/>
    <w:p>
      <w:pPr>
        <w:spacing w:after="0"/>
        <w:ind w:left="0"/>
        <w:jc w:val="both"/>
      </w:pPr>
      <w:r>
        <w:rPr>
          <w:rFonts w:ascii="Times New Roman"/>
          <w:b w:val="false"/>
          <w:i w:val="false"/>
          <w:color w:val="000000"/>
          <w:sz w:val="28"/>
        </w:rPr>
        <w:t>
      4) Қазақстан Республикасының заңдарымен белгіленген жағдайларды қоспағанда, өзінің өкілеттігін жүзеге асыру кезінде алынған коммерциялық, қызметтік, заңмен қорғалатын өзге де құпияны құрайтын ақпаратты жария етпеу;</w:t>
      </w:r>
    </w:p>
    <w:bookmarkEnd w:id="167"/>
    <w:bookmarkStart w:name="z184" w:id="168"/>
    <w:p>
      <w:pPr>
        <w:spacing w:after="0"/>
        <w:ind w:left="0"/>
        <w:jc w:val="both"/>
      </w:pPr>
      <w:r>
        <w:rPr>
          <w:rFonts w:ascii="Times New Roman"/>
          <w:b w:val="false"/>
          <w:i w:val="false"/>
          <w:color w:val="000000"/>
          <w:sz w:val="28"/>
        </w:rPr>
        <w:t>
      5) дәрілік заттардың, медициналық мақсаттағы бұйымдар мен медициналық техниканының айналысы саласындағы бағдарламаларды әзірлеу бойынша ұсыныстар енгізу, сондай-ақ азаматтардың денсаулығын сақтау бойынша мемлекеттік және салалық (секторлық) бағдарламаларды әзірлеуге қатысу;</w:t>
      </w:r>
    </w:p>
    <w:bookmarkEnd w:id="168"/>
    <w:bookmarkStart w:name="z185" w:id="169"/>
    <w:p>
      <w:pPr>
        <w:spacing w:after="0"/>
        <w:ind w:left="0"/>
        <w:jc w:val="both"/>
      </w:pPr>
      <w:r>
        <w:rPr>
          <w:rFonts w:ascii="Times New Roman"/>
          <w:b w:val="false"/>
          <w:i w:val="false"/>
          <w:color w:val="000000"/>
          <w:sz w:val="28"/>
        </w:rPr>
        <w:t>
      6) өз құзыреті шегінде дәрілік заттардың, медициналық мақсаттағы бұйымдар мен медициналық техниканың айналысы саласында мәселелер бойынша нормативтік құқықтық актілерді әзірлеуге қатысу;</w:t>
      </w:r>
    </w:p>
    <w:bookmarkEnd w:id="169"/>
    <w:bookmarkStart w:name="z186" w:id="170"/>
    <w:p>
      <w:pPr>
        <w:spacing w:after="0"/>
        <w:ind w:left="0"/>
        <w:jc w:val="both"/>
      </w:pPr>
      <w:r>
        <w:rPr>
          <w:rFonts w:ascii="Times New Roman"/>
          <w:b w:val="false"/>
          <w:i w:val="false"/>
          <w:color w:val="000000"/>
          <w:sz w:val="28"/>
        </w:rPr>
        <w:t xml:space="preserve">
      7) қолданыстағы заңнамада көзделген өзге де құқықтарды жүзеге асырады. </w:t>
      </w:r>
    </w:p>
    <w:bookmarkEnd w:id="170"/>
    <w:bookmarkStart w:name="z187" w:id="171"/>
    <w:p>
      <w:pPr>
        <w:spacing w:after="0"/>
        <w:ind w:left="0"/>
        <w:jc w:val="left"/>
      </w:pPr>
      <w:r>
        <w:rPr>
          <w:rFonts w:ascii="Times New Roman"/>
          <w:b/>
          <w:i w:val="false"/>
          <w:color w:val="000000"/>
        </w:rPr>
        <w:t xml:space="preserve"> 3-тарау. Департаменттің қызметін ұйымдастыру</w:t>
      </w:r>
    </w:p>
    <w:bookmarkEnd w:id="171"/>
    <w:bookmarkStart w:name="z188" w:id="172"/>
    <w:p>
      <w:pPr>
        <w:spacing w:after="0"/>
        <w:ind w:left="0"/>
        <w:jc w:val="both"/>
      </w:pPr>
      <w:r>
        <w:rPr>
          <w:rFonts w:ascii="Times New Roman"/>
          <w:b w:val="false"/>
          <w:i w:val="false"/>
          <w:color w:val="000000"/>
          <w:sz w:val="28"/>
        </w:rPr>
        <w:t xml:space="preserve">
      16. Департаментте басшылықты Департаментке жүктелген міндеттердің орындалуына және оның функцияларын жүзеге асыруға дербес жауапты Басшы – облыстардың (қалалардың) бас мемлекеттік фармацевтика инспекторы жүзеге асырады </w:t>
      </w:r>
    </w:p>
    <w:bookmarkEnd w:id="172"/>
    <w:bookmarkStart w:name="z189" w:id="173"/>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тәртіппен лауазымға тағайындалады және лауазымынан босатылады.</w:t>
      </w:r>
    </w:p>
    <w:bookmarkEnd w:id="173"/>
    <w:bookmarkStart w:name="z190" w:id="174"/>
    <w:p>
      <w:pPr>
        <w:spacing w:after="0"/>
        <w:ind w:left="0"/>
        <w:jc w:val="both"/>
      </w:pPr>
      <w:r>
        <w:rPr>
          <w:rFonts w:ascii="Times New Roman"/>
          <w:b w:val="false"/>
          <w:i w:val="false"/>
          <w:color w:val="000000"/>
          <w:sz w:val="28"/>
        </w:rPr>
        <w:t xml:space="preserve">
      18. Департамент басшысының Қазақстан Республикасының заңнамасына сәйкес қызметке тағайындалатын және қызметтен босатылатын орынбасары бар. </w:t>
      </w:r>
    </w:p>
    <w:bookmarkEnd w:id="174"/>
    <w:bookmarkStart w:name="z191" w:id="175"/>
    <w:p>
      <w:pPr>
        <w:spacing w:after="0"/>
        <w:ind w:left="0"/>
        <w:jc w:val="both"/>
      </w:pPr>
      <w:r>
        <w:rPr>
          <w:rFonts w:ascii="Times New Roman"/>
          <w:b w:val="false"/>
          <w:i w:val="false"/>
          <w:color w:val="000000"/>
          <w:sz w:val="28"/>
        </w:rPr>
        <w:t>
      19. Департамент басшысының өкілеттігі:</w:t>
      </w:r>
    </w:p>
    <w:bookmarkEnd w:id="175"/>
    <w:bookmarkStart w:name="z192" w:id="176"/>
    <w:p>
      <w:pPr>
        <w:spacing w:after="0"/>
        <w:ind w:left="0"/>
        <w:jc w:val="both"/>
      </w:pPr>
      <w:r>
        <w:rPr>
          <w:rFonts w:ascii="Times New Roman"/>
          <w:b w:val="false"/>
          <w:i w:val="false"/>
          <w:color w:val="000000"/>
          <w:sz w:val="28"/>
        </w:rPr>
        <w:t>
      1) заңнамалық актілерге сәйкес еңбек қатынастары мәселелері жоғары лауазымды тұлғаның құзыретіне жататын қызметкерлерден басқа, Департамент қызметкерлерін лауазымдарына тағайындайды және босатады;</w:t>
      </w:r>
    </w:p>
    <w:bookmarkEnd w:id="176"/>
    <w:bookmarkStart w:name="z193" w:id="177"/>
    <w:p>
      <w:pPr>
        <w:spacing w:after="0"/>
        <w:ind w:left="0"/>
        <w:jc w:val="both"/>
      </w:pPr>
      <w:r>
        <w:rPr>
          <w:rFonts w:ascii="Times New Roman"/>
          <w:b w:val="false"/>
          <w:i w:val="false"/>
          <w:color w:val="000000"/>
          <w:sz w:val="28"/>
        </w:rPr>
        <w:t xml:space="preserve">
      2) Департаменттің құрылымдық бөлімшесінің басшысы мен қызметкерлерінің міндеттері мен өкілеттіктерін белгілейді. </w:t>
      </w:r>
    </w:p>
    <w:bookmarkEnd w:id="177"/>
    <w:bookmarkStart w:name="z194" w:id="178"/>
    <w:p>
      <w:pPr>
        <w:spacing w:after="0"/>
        <w:ind w:left="0"/>
        <w:jc w:val="both"/>
      </w:pPr>
      <w:r>
        <w:rPr>
          <w:rFonts w:ascii="Times New Roman"/>
          <w:b w:val="false"/>
          <w:i w:val="false"/>
          <w:color w:val="000000"/>
          <w:sz w:val="28"/>
        </w:rPr>
        <w:t xml:space="preserve">
      Департамент басшысы болмаған кезеңде оның өкілеттіктерін қолданыстағы заңнамаға сәйкес оны алмастыратын тұлға жүзеге асырады. </w:t>
      </w:r>
    </w:p>
    <w:bookmarkEnd w:id="178"/>
    <w:bookmarkStart w:name="z195" w:id="179"/>
    <w:p>
      <w:pPr>
        <w:spacing w:after="0"/>
        <w:ind w:left="0"/>
        <w:jc w:val="both"/>
      </w:pPr>
      <w:r>
        <w:rPr>
          <w:rFonts w:ascii="Times New Roman"/>
          <w:b w:val="false"/>
          <w:i w:val="false"/>
          <w:color w:val="000000"/>
          <w:sz w:val="28"/>
        </w:rPr>
        <w:t>
      3) заңнамалық актілерге сәйкес еңбек қатынастары мәселелері жоғары тұрған лауазымды тұлғаның құзыретіне жататын қызметкерлерді қоспағанда, Департамент қызметкерлерінің жұмысының тиімділігі мен сапасын айқындау үшін олардың қызметіне жыл сайынғы бағалауды жүргізеді;</w:t>
      </w:r>
    </w:p>
    <w:bookmarkEnd w:id="179"/>
    <w:bookmarkStart w:name="z196" w:id="180"/>
    <w:p>
      <w:pPr>
        <w:spacing w:after="0"/>
        <w:ind w:left="0"/>
        <w:jc w:val="both"/>
      </w:pPr>
      <w:r>
        <w:rPr>
          <w:rFonts w:ascii="Times New Roman"/>
          <w:b w:val="false"/>
          <w:i w:val="false"/>
          <w:color w:val="000000"/>
          <w:sz w:val="28"/>
        </w:rPr>
        <w:t>
      4) заңнамада белгіленген тәртіппен Департамент қызметкерлерін іссапарға жіберу, еңбек демалысын беру, материалдық көмек көрсету, дайындау (қайта дайындау), біліктілігін арттыру, ынталандыру, үстемақы және сыйақы төлеу мәселелерін шешеді;</w:t>
      </w:r>
    </w:p>
    <w:bookmarkEnd w:id="180"/>
    <w:bookmarkStart w:name="z197" w:id="181"/>
    <w:p>
      <w:pPr>
        <w:spacing w:after="0"/>
        <w:ind w:left="0"/>
        <w:jc w:val="both"/>
      </w:pPr>
      <w:r>
        <w:rPr>
          <w:rFonts w:ascii="Times New Roman"/>
          <w:b w:val="false"/>
          <w:i w:val="false"/>
          <w:color w:val="000000"/>
          <w:sz w:val="28"/>
        </w:rPr>
        <w:t>
      5) заңнамалық актілерге сәйкес еңбек қатынастары мәселелері жоғары тұрған лауазымды тұлғаның құзыретіне жататын қызметкерлерді қоспағанда, Департамент қызметкерлеріне тәртіптік жаза қолдану мәселелерін шешеді;</w:t>
      </w:r>
    </w:p>
    <w:bookmarkEnd w:id="181"/>
    <w:bookmarkStart w:name="z198" w:id="182"/>
    <w:p>
      <w:pPr>
        <w:spacing w:after="0"/>
        <w:ind w:left="0"/>
        <w:jc w:val="both"/>
      </w:pPr>
      <w:r>
        <w:rPr>
          <w:rFonts w:ascii="Times New Roman"/>
          <w:b w:val="false"/>
          <w:i w:val="false"/>
          <w:color w:val="000000"/>
          <w:sz w:val="28"/>
        </w:rPr>
        <w:t>
      6) мемлекеттік органдар мен меншік нысанына қарамастан өзге де ұйымдарда, сондай-ақ жеке тұлғалардан қарым қатынаста Департаменттің атынан өкілдік етеді;</w:t>
      </w:r>
    </w:p>
    <w:bookmarkEnd w:id="182"/>
    <w:bookmarkStart w:name="z199" w:id="183"/>
    <w:p>
      <w:pPr>
        <w:spacing w:after="0"/>
        <w:ind w:left="0"/>
        <w:jc w:val="both"/>
      </w:pPr>
      <w:r>
        <w:rPr>
          <w:rFonts w:ascii="Times New Roman"/>
          <w:b w:val="false"/>
          <w:i w:val="false"/>
          <w:color w:val="000000"/>
          <w:sz w:val="28"/>
        </w:rPr>
        <w:t xml:space="preserve">
      7) Қазақстан Республикасының заңнамасына сәйкес Департамент атынан жеке және заңды тұлғаларға наразылықтар мен талап-арыз қою туралы шешім қабылдайды; </w:t>
      </w:r>
    </w:p>
    <w:bookmarkEnd w:id="183"/>
    <w:bookmarkStart w:name="z200" w:id="184"/>
    <w:p>
      <w:pPr>
        <w:spacing w:after="0"/>
        <w:ind w:left="0"/>
        <w:jc w:val="both"/>
      </w:pPr>
      <w:r>
        <w:rPr>
          <w:rFonts w:ascii="Times New Roman"/>
          <w:b w:val="false"/>
          <w:i w:val="false"/>
          <w:color w:val="000000"/>
          <w:sz w:val="28"/>
        </w:rPr>
        <w:t>
      8) Департаменттің құзыретіне кіретін мәселелер бойынша шешімдер қабылдайды және бұйрықтарға қол қояды;</w:t>
      </w:r>
    </w:p>
    <w:bookmarkEnd w:id="184"/>
    <w:bookmarkStart w:name="z201" w:id="185"/>
    <w:p>
      <w:pPr>
        <w:spacing w:after="0"/>
        <w:ind w:left="0"/>
        <w:jc w:val="both"/>
      </w:pPr>
      <w:r>
        <w:rPr>
          <w:rFonts w:ascii="Times New Roman"/>
          <w:b w:val="false"/>
          <w:i w:val="false"/>
          <w:color w:val="000000"/>
          <w:sz w:val="28"/>
        </w:rPr>
        <w:t>
      9) Департаментте сыбайлас жемқорлыққа қарсы іс-қимылға бағытталған шараларды қабылдайды.</w:t>
      </w:r>
    </w:p>
    <w:bookmarkEnd w:id="185"/>
    <w:bookmarkStart w:name="z202" w:id="186"/>
    <w:p>
      <w:pPr>
        <w:spacing w:after="0"/>
        <w:ind w:left="0"/>
        <w:jc w:val="both"/>
      </w:pPr>
      <w:r>
        <w:rPr>
          <w:rFonts w:ascii="Times New Roman"/>
          <w:b w:val="false"/>
          <w:i w:val="false"/>
          <w:color w:val="000000"/>
          <w:sz w:val="28"/>
        </w:rPr>
        <w:t xml:space="preserve">
      10) Қазақстан Республикасының заңнамасына сәйкес өзге де құқықтарды жүзеге асырады және міндеттерді атқарады. </w:t>
      </w:r>
    </w:p>
    <w:bookmarkEnd w:id="186"/>
    <w:bookmarkStart w:name="z203" w:id="187"/>
    <w:p>
      <w:pPr>
        <w:spacing w:after="0"/>
        <w:ind w:left="0"/>
        <w:jc w:val="left"/>
      </w:pPr>
      <w:r>
        <w:rPr>
          <w:rFonts w:ascii="Times New Roman"/>
          <w:b/>
          <w:i w:val="false"/>
          <w:color w:val="000000"/>
        </w:rPr>
        <w:t xml:space="preserve"> 4-тарау. Департаменттің мүлкі</w:t>
      </w:r>
    </w:p>
    <w:bookmarkEnd w:id="187"/>
    <w:bookmarkStart w:name="z204" w:id="188"/>
    <w:p>
      <w:pPr>
        <w:spacing w:after="0"/>
        <w:ind w:left="0"/>
        <w:jc w:val="both"/>
      </w:pPr>
      <w:r>
        <w:rPr>
          <w:rFonts w:ascii="Times New Roman"/>
          <w:b w:val="false"/>
          <w:i w:val="false"/>
          <w:color w:val="000000"/>
          <w:sz w:val="28"/>
        </w:rPr>
        <w:t xml:space="preserve">
      20. Департаменттің Қазақстан Республикасының заңнамасында көзделген жағдайларда жедел басқару құқығында оқшауланған мүлкі бар. </w:t>
      </w:r>
    </w:p>
    <w:bookmarkEnd w:id="188"/>
    <w:bookmarkStart w:name="z205" w:id="189"/>
    <w:p>
      <w:pPr>
        <w:spacing w:after="0"/>
        <w:ind w:left="0"/>
        <w:jc w:val="both"/>
      </w:pPr>
      <w:r>
        <w:rPr>
          <w:rFonts w:ascii="Times New Roman"/>
          <w:b w:val="false"/>
          <w:i w:val="false"/>
          <w:color w:val="000000"/>
          <w:sz w:val="28"/>
        </w:rPr>
        <w:t>
      21.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89"/>
    <w:bookmarkStart w:name="z206" w:id="190"/>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90"/>
    <w:bookmarkStart w:name="z207" w:id="191"/>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91"/>
    <w:bookmarkStart w:name="z208" w:id="192"/>
    <w:p>
      <w:pPr>
        <w:spacing w:after="0"/>
        <w:ind w:left="0"/>
        <w:jc w:val="left"/>
      </w:pPr>
      <w:r>
        <w:rPr>
          <w:rFonts w:ascii="Times New Roman"/>
          <w:b/>
          <w:i w:val="false"/>
          <w:color w:val="000000"/>
        </w:rPr>
        <w:t xml:space="preserve"> 5-тарау. Департаментті қайта ұйымдастыру және тарату</w:t>
      </w:r>
    </w:p>
    <w:bookmarkEnd w:id="192"/>
    <w:bookmarkStart w:name="z209" w:id="193"/>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5 мамырдағы</w:t>
            </w:r>
            <w:r>
              <w:br/>
            </w:r>
            <w:r>
              <w:rPr>
                <w:rFonts w:ascii="Times New Roman"/>
                <w:b w:val="false"/>
                <w:i w:val="false"/>
                <w:color w:val="000000"/>
                <w:sz w:val="20"/>
              </w:rPr>
              <w:t>№ 228 бұйрығына</w:t>
            </w:r>
            <w:r>
              <w:br/>
            </w:r>
            <w:r>
              <w:rPr>
                <w:rFonts w:ascii="Times New Roman"/>
                <w:b w:val="false"/>
                <w:i w:val="false"/>
                <w:color w:val="000000"/>
                <w:sz w:val="20"/>
              </w:rPr>
              <w:t>3-қосымша</w:t>
            </w:r>
            <w:r>
              <w:br/>
            </w:r>
          </w:p>
        </w:tc>
      </w:tr>
    </w:tbl>
    <w:bookmarkStart w:name="z211" w:id="194"/>
    <w:p>
      <w:pPr>
        <w:spacing w:after="0"/>
        <w:ind w:left="0"/>
        <w:jc w:val="left"/>
      </w:pPr>
      <w:r>
        <w:rPr>
          <w:rFonts w:ascii="Times New Roman"/>
          <w:b/>
          <w:i w:val="false"/>
          <w:color w:val="000000"/>
        </w:rPr>
        <w:t xml:space="preserve"> "Қазақстан Республикасы Денсаулық сақтау министрлігі Фармация комитетінің</w:t>
      </w:r>
      <w:r>
        <w:br/>
      </w:r>
      <w:r>
        <w:rPr>
          <w:rFonts w:ascii="Times New Roman"/>
          <w:b/>
          <w:i w:val="false"/>
          <w:color w:val="000000"/>
        </w:rPr>
        <w:t>Алматы қаласы бойынша департаменті" республикалық мемлекеттік мекемесінің</w:t>
      </w:r>
      <w:r>
        <w:br/>
      </w:r>
      <w:r>
        <w:rPr>
          <w:rFonts w:ascii="Times New Roman"/>
          <w:b/>
          <w:i w:val="false"/>
          <w:color w:val="000000"/>
        </w:rPr>
        <w:t>ережесі</w:t>
      </w:r>
    </w:p>
    <w:bookmarkEnd w:id="194"/>
    <w:bookmarkStart w:name="z212" w:id="195"/>
    <w:p>
      <w:pPr>
        <w:spacing w:after="0"/>
        <w:ind w:left="0"/>
        <w:jc w:val="left"/>
      </w:pPr>
      <w:r>
        <w:rPr>
          <w:rFonts w:ascii="Times New Roman"/>
          <w:b/>
          <w:i w:val="false"/>
          <w:color w:val="000000"/>
        </w:rPr>
        <w:t xml:space="preserve"> 1-тарау. Жалпы ережелер</w:t>
      </w:r>
    </w:p>
    <w:bookmarkEnd w:id="195"/>
    <w:bookmarkStart w:name="z213" w:id="196"/>
    <w:p>
      <w:pPr>
        <w:spacing w:after="0"/>
        <w:ind w:left="0"/>
        <w:jc w:val="both"/>
      </w:pPr>
      <w:r>
        <w:rPr>
          <w:rFonts w:ascii="Times New Roman"/>
          <w:b w:val="false"/>
          <w:i w:val="false"/>
          <w:color w:val="000000"/>
          <w:sz w:val="28"/>
        </w:rPr>
        <w:t xml:space="preserve">
      1. "Қазақстан Республикасы Денсаулық сақтау министрлігі Фармация комитетінің Алматы қаласы бойынша департаменті" республикалық мемлекеттік мекемесі (бұдан әрі - Департамент) өз құзыреті шегінде дәрілік заттардың, медициналық мақсаттағы бұйымдар мен медициналық техниканың айналысы саласындағы бақылау және іске асыру функцияларын жүзеге асыратын Қазақстан Республикасы Денсаулық сақтау министрлігі Фармация комитетінің (бұдан әрі – Комитет) аумақтық бөлімшесі болып табылады. </w:t>
      </w:r>
    </w:p>
    <w:bookmarkEnd w:id="196"/>
    <w:bookmarkStart w:name="z214" w:id="197"/>
    <w:p>
      <w:pPr>
        <w:spacing w:after="0"/>
        <w:ind w:left="0"/>
        <w:jc w:val="both"/>
      </w:pPr>
      <w:r>
        <w:rPr>
          <w:rFonts w:ascii="Times New Roman"/>
          <w:b w:val="false"/>
          <w:i w:val="false"/>
          <w:color w:val="000000"/>
          <w:sz w:val="28"/>
        </w:rPr>
        <w:t xml:space="preserve">
      2. Департамент өзінің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97"/>
    <w:bookmarkStart w:name="z215" w:id="198"/>
    <w:p>
      <w:pPr>
        <w:spacing w:after="0"/>
        <w:ind w:left="0"/>
        <w:jc w:val="both"/>
      </w:pPr>
      <w:r>
        <w:rPr>
          <w:rFonts w:ascii="Times New Roman"/>
          <w:b w:val="false"/>
          <w:i w:val="false"/>
          <w:color w:val="000000"/>
          <w:sz w:val="28"/>
        </w:rPr>
        <w:t>
      3. Департамент мемлекеттік мекеме ұйымдастыру-құқықтық нысанындағы заңды тұлға болып табылады, мемлекеттік тілде өз атауымен мөрі және мөртаңбалары, белгіленген үлгідегі бланкілері, Қазақстан Республикасының заңнамасына сәйкес қазынашылық органдарында шоттары болады.</w:t>
      </w:r>
    </w:p>
    <w:bookmarkEnd w:id="198"/>
    <w:bookmarkStart w:name="z216" w:id="199"/>
    <w:p>
      <w:pPr>
        <w:spacing w:after="0"/>
        <w:ind w:left="0"/>
        <w:jc w:val="both"/>
      </w:pPr>
      <w:r>
        <w:rPr>
          <w:rFonts w:ascii="Times New Roman"/>
          <w:b w:val="false"/>
          <w:i w:val="false"/>
          <w:color w:val="000000"/>
          <w:sz w:val="28"/>
        </w:rPr>
        <w:t>
      4. Департамент азаматтық-құқықтық қарым-қатынасқа өз атынан түседі.</w:t>
      </w:r>
    </w:p>
    <w:bookmarkEnd w:id="199"/>
    <w:bookmarkStart w:name="z217" w:id="200"/>
    <w:p>
      <w:pPr>
        <w:spacing w:after="0"/>
        <w:ind w:left="0"/>
        <w:jc w:val="both"/>
      </w:pPr>
      <w:r>
        <w:rPr>
          <w:rFonts w:ascii="Times New Roman"/>
          <w:b w:val="false"/>
          <w:i w:val="false"/>
          <w:color w:val="000000"/>
          <w:sz w:val="28"/>
        </w:rPr>
        <w:t>
      5. Департаменттің,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құқылы.</w:t>
      </w:r>
    </w:p>
    <w:bookmarkEnd w:id="200"/>
    <w:bookmarkStart w:name="z218" w:id="201"/>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басшысының бұйрықтарымен рәсімделетін шешімдерді қабылдайды.</w:t>
      </w:r>
    </w:p>
    <w:bookmarkEnd w:id="201"/>
    <w:bookmarkStart w:name="z219" w:id="202"/>
    <w:p>
      <w:pPr>
        <w:spacing w:after="0"/>
        <w:ind w:left="0"/>
        <w:jc w:val="both"/>
      </w:pPr>
      <w:r>
        <w:rPr>
          <w:rFonts w:ascii="Times New Roman"/>
          <w:b w:val="false"/>
          <w:i w:val="false"/>
          <w:color w:val="000000"/>
          <w:sz w:val="28"/>
        </w:rPr>
        <w:t xml:space="preserve">
      7. Департаменттің құрылымы мен штат саны қолданыстағы заңнамаға сәйкес бекітіледі. </w:t>
      </w:r>
    </w:p>
    <w:bookmarkEnd w:id="202"/>
    <w:bookmarkStart w:name="z220" w:id="203"/>
    <w:p>
      <w:pPr>
        <w:spacing w:after="0"/>
        <w:ind w:left="0"/>
        <w:jc w:val="both"/>
      </w:pPr>
      <w:r>
        <w:rPr>
          <w:rFonts w:ascii="Times New Roman"/>
          <w:b w:val="false"/>
          <w:i w:val="false"/>
          <w:color w:val="000000"/>
          <w:sz w:val="28"/>
        </w:rPr>
        <w:t>
      8. Департаменттің орналасқан жері: Қазақстан Республикасы, 050016, Алматы қаласы, М.Маметова көшесі, 3.</w:t>
      </w:r>
    </w:p>
    <w:bookmarkEnd w:id="203"/>
    <w:bookmarkStart w:name="z221" w:id="204"/>
    <w:p>
      <w:pPr>
        <w:spacing w:after="0"/>
        <w:ind w:left="0"/>
        <w:jc w:val="both"/>
      </w:pPr>
      <w:r>
        <w:rPr>
          <w:rFonts w:ascii="Times New Roman"/>
          <w:b w:val="false"/>
          <w:i w:val="false"/>
          <w:color w:val="000000"/>
          <w:sz w:val="28"/>
        </w:rPr>
        <w:t>
      9. Департаменттің толық атауы – "Қазақстан Республикасы Денсаулық сақтау министрлігі Фармация комитетінің Алматы қаласы бойынша департаменті" республикалық мемлекеттік мекемесі.</w:t>
      </w:r>
    </w:p>
    <w:bookmarkEnd w:id="204"/>
    <w:bookmarkStart w:name="z222" w:id="205"/>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Департаменттің құрылтай құжаты болып табылады.</w:t>
      </w:r>
    </w:p>
    <w:bookmarkEnd w:id="205"/>
    <w:bookmarkStart w:name="z223" w:id="206"/>
    <w:p>
      <w:pPr>
        <w:spacing w:after="0"/>
        <w:ind w:left="0"/>
        <w:jc w:val="both"/>
      </w:pPr>
      <w:r>
        <w:rPr>
          <w:rFonts w:ascii="Times New Roman"/>
          <w:b w:val="false"/>
          <w:i w:val="false"/>
          <w:color w:val="000000"/>
          <w:sz w:val="28"/>
        </w:rPr>
        <w:t>
      11. Департаменттің қызметін қаржыландыру республикалық бюджетінен жүзеге асырылады.</w:t>
      </w:r>
    </w:p>
    <w:bookmarkEnd w:id="206"/>
    <w:bookmarkStart w:name="z224" w:id="207"/>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207"/>
    <w:bookmarkStart w:name="z225" w:id="208"/>
    <w:p>
      <w:pPr>
        <w:spacing w:after="0"/>
        <w:ind w:left="0"/>
        <w:jc w:val="both"/>
      </w:pPr>
      <w:r>
        <w:rPr>
          <w:rFonts w:ascii="Times New Roman"/>
          <w:b w:val="false"/>
          <w:i w:val="false"/>
          <w:color w:val="000000"/>
          <w:sz w:val="28"/>
        </w:rPr>
        <w:t xml:space="preserve">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 </w:t>
      </w:r>
    </w:p>
    <w:bookmarkEnd w:id="208"/>
    <w:bookmarkStart w:name="z226" w:id="209"/>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209"/>
    <w:bookmarkStart w:name="z227" w:id="210"/>
    <w:p>
      <w:pPr>
        <w:spacing w:after="0"/>
        <w:ind w:left="0"/>
        <w:jc w:val="both"/>
      </w:pPr>
      <w:r>
        <w:rPr>
          <w:rFonts w:ascii="Times New Roman"/>
          <w:b w:val="false"/>
          <w:i w:val="false"/>
          <w:color w:val="000000"/>
          <w:sz w:val="28"/>
        </w:rPr>
        <w:t>
      13. Департаменттің негізгі міндеттері:</w:t>
      </w:r>
    </w:p>
    <w:bookmarkEnd w:id="210"/>
    <w:bookmarkStart w:name="z228" w:id="211"/>
    <w:p>
      <w:pPr>
        <w:spacing w:after="0"/>
        <w:ind w:left="0"/>
        <w:jc w:val="both"/>
      </w:pPr>
      <w:r>
        <w:rPr>
          <w:rFonts w:ascii="Times New Roman"/>
          <w:b w:val="false"/>
          <w:i w:val="false"/>
          <w:color w:val="000000"/>
          <w:sz w:val="28"/>
        </w:rPr>
        <w:t>
      1) халықты және денсаулық сақтау ұйымдарын қауіпсіз, тиімді және сапалы дәрілік заттармен, медициналық мақсаттағы бұйымдармен және медициналық техникамен қамтамасыз етуде мемлекеттік бақылау саласында мемлекеттік саясатты іске асыру;</w:t>
      </w:r>
    </w:p>
    <w:bookmarkEnd w:id="211"/>
    <w:bookmarkStart w:name="z229" w:id="212"/>
    <w:p>
      <w:pPr>
        <w:spacing w:after="0"/>
        <w:ind w:left="0"/>
        <w:jc w:val="both"/>
      </w:pPr>
      <w:r>
        <w:rPr>
          <w:rFonts w:ascii="Times New Roman"/>
          <w:b w:val="false"/>
          <w:i w:val="false"/>
          <w:color w:val="000000"/>
          <w:sz w:val="28"/>
        </w:rPr>
        <w:t>
      2) фармацевтикалық қызмет саласында мемлекеттік қызметтердің сапасы мен қолжетімдігін қамтамасыз ету.</w:t>
      </w:r>
    </w:p>
    <w:bookmarkEnd w:id="212"/>
    <w:bookmarkStart w:name="z230" w:id="213"/>
    <w:p>
      <w:pPr>
        <w:spacing w:after="0"/>
        <w:ind w:left="0"/>
        <w:jc w:val="both"/>
      </w:pPr>
      <w:r>
        <w:rPr>
          <w:rFonts w:ascii="Times New Roman"/>
          <w:b w:val="false"/>
          <w:i w:val="false"/>
          <w:color w:val="000000"/>
          <w:sz w:val="28"/>
        </w:rPr>
        <w:t>
      14. Департаменттің функциялары:</w:t>
      </w:r>
    </w:p>
    <w:bookmarkEnd w:id="213"/>
    <w:bookmarkStart w:name="z231" w:id="214"/>
    <w:p>
      <w:pPr>
        <w:spacing w:after="0"/>
        <w:ind w:left="0"/>
        <w:jc w:val="both"/>
      </w:pPr>
      <w:r>
        <w:rPr>
          <w:rFonts w:ascii="Times New Roman"/>
          <w:b w:val="false"/>
          <w:i w:val="false"/>
          <w:color w:val="000000"/>
          <w:sz w:val="28"/>
        </w:rPr>
        <w:t>
      1) денсаулық сақтау саласында өз құзыреті шегінде мемлекеттік саясатты іске асыру;</w:t>
      </w:r>
    </w:p>
    <w:bookmarkEnd w:id="214"/>
    <w:bookmarkStart w:name="z232" w:id="215"/>
    <w:p>
      <w:pPr>
        <w:spacing w:after="0"/>
        <w:ind w:left="0"/>
        <w:jc w:val="both"/>
      </w:pPr>
      <w:r>
        <w:rPr>
          <w:rFonts w:ascii="Times New Roman"/>
          <w:b w:val="false"/>
          <w:i w:val="false"/>
          <w:color w:val="000000"/>
          <w:sz w:val="28"/>
        </w:rPr>
        <w:t>
      2) өз құзыреті шегінде лицензиаттардың Қазақстан Республикасының заңнамасын сақтауына мемлекеттік бақылауды жүзеге асыру;</w:t>
      </w:r>
    </w:p>
    <w:bookmarkEnd w:id="215"/>
    <w:bookmarkStart w:name="z233" w:id="216"/>
    <w:p>
      <w:pPr>
        <w:spacing w:after="0"/>
        <w:ind w:left="0"/>
        <w:jc w:val="both"/>
      </w:pPr>
      <w:r>
        <w:rPr>
          <w:rFonts w:ascii="Times New Roman"/>
          <w:b w:val="false"/>
          <w:i w:val="false"/>
          <w:color w:val="000000"/>
          <w:sz w:val="28"/>
        </w:rPr>
        <w:t>
      3) өз құзыреті шегінде Қазақстан Республикасының аумағына дәрілік заттарды, медициналық мақсаттағы бұйымдар мен медициналық техниканы (соның ішінде тіркелмегендерін) әкелуге қорытындылар (рұқсат беру құжаттарын) беруді жүзеге асыру;</w:t>
      </w:r>
    </w:p>
    <w:bookmarkEnd w:id="216"/>
    <w:bookmarkStart w:name="z234" w:id="217"/>
    <w:p>
      <w:pPr>
        <w:spacing w:after="0"/>
        <w:ind w:left="0"/>
        <w:jc w:val="both"/>
      </w:pPr>
      <w:r>
        <w:rPr>
          <w:rFonts w:ascii="Times New Roman"/>
          <w:b w:val="false"/>
          <w:i w:val="false"/>
          <w:color w:val="000000"/>
          <w:sz w:val="28"/>
        </w:rPr>
        <w:t>
      4) дәрілік заттардың, медициналық мақсаттағы бұйымдар мен медициналық техниканың айналысы саласындағы, сондай-ақ денсаулық сақтау саласындағы есірткі, психотроптық заттар мен прекурсорлардың айналысына мемлекеттік бақылауды жүзеге асыру;</w:t>
      </w:r>
    </w:p>
    <w:bookmarkEnd w:id="2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Денсаулық сақтау министрінің 05.11.2018 </w:t>
      </w:r>
      <w:r>
        <w:rPr>
          <w:rFonts w:ascii="Times New Roman"/>
          <w:b w:val="false"/>
          <w:i w:val="false"/>
          <w:color w:val="ff0000"/>
          <w:sz w:val="28"/>
        </w:rPr>
        <w:t>№ 610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Денсаулық сақтау министрінің 05.11.2018 </w:t>
      </w:r>
      <w:r>
        <w:rPr>
          <w:rFonts w:ascii="Times New Roman"/>
          <w:b w:val="false"/>
          <w:i w:val="false"/>
          <w:color w:val="ff0000"/>
          <w:sz w:val="28"/>
        </w:rPr>
        <w:t>№ 610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Денсаулық сақтау министрінің 05.11.2018 </w:t>
      </w:r>
      <w:r>
        <w:rPr>
          <w:rFonts w:ascii="Times New Roman"/>
          <w:b w:val="false"/>
          <w:i w:val="false"/>
          <w:color w:val="ff0000"/>
          <w:sz w:val="28"/>
        </w:rPr>
        <w:t>№ 610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238" w:id="218"/>
    <w:p>
      <w:pPr>
        <w:spacing w:after="0"/>
        <w:ind w:left="0"/>
        <w:jc w:val="both"/>
      </w:pPr>
      <w:r>
        <w:rPr>
          <w:rFonts w:ascii="Times New Roman"/>
          <w:b w:val="false"/>
          <w:i w:val="false"/>
          <w:color w:val="000000"/>
          <w:sz w:val="28"/>
        </w:rPr>
        <w:t xml:space="preserve">
      8) Қазақстан Республикасында тіркелген және тіркелмеген дәрілік заттарды, медициналық мақсаттағы бұйымдарды және медициналық техниканы әкелуді (әкетуді) келісу; </w:t>
      </w:r>
    </w:p>
    <w:bookmarkEnd w:id="218"/>
    <w:bookmarkStart w:name="z239" w:id="219"/>
    <w:p>
      <w:pPr>
        <w:spacing w:after="0"/>
        <w:ind w:left="0"/>
        <w:jc w:val="both"/>
      </w:pPr>
      <w:r>
        <w:rPr>
          <w:rFonts w:ascii="Times New Roman"/>
          <w:b w:val="false"/>
          <w:i w:val="false"/>
          <w:color w:val="000000"/>
          <w:sz w:val="28"/>
        </w:rPr>
        <w:t>
      9) фармацевтикалық білімі бар мамандарға біліктілік санатын беру туралы куәлікті беру;</w:t>
      </w:r>
    </w:p>
    <w:bookmarkEnd w:id="219"/>
    <w:bookmarkStart w:name="z240" w:id="220"/>
    <w:p>
      <w:pPr>
        <w:spacing w:after="0"/>
        <w:ind w:left="0"/>
        <w:jc w:val="both"/>
      </w:pPr>
      <w:r>
        <w:rPr>
          <w:rFonts w:ascii="Times New Roman"/>
          <w:b w:val="false"/>
          <w:i w:val="false"/>
          <w:color w:val="000000"/>
          <w:sz w:val="28"/>
        </w:rPr>
        <w:t>
      10) сынақ зертханаларын биологиялық активті заттарға, медициналық мақсаттағы бұйымдарға клиникаға дейінгі (клиникалық емес) зерттеулер жүргізу құқығына аккредиттеуге қатысу;</w:t>
      </w:r>
    </w:p>
    <w:bookmarkEnd w:id="220"/>
    <w:bookmarkStart w:name="z241" w:id="221"/>
    <w:p>
      <w:pPr>
        <w:spacing w:after="0"/>
        <w:ind w:left="0"/>
        <w:jc w:val="both"/>
      </w:pPr>
      <w:r>
        <w:rPr>
          <w:rFonts w:ascii="Times New Roman"/>
          <w:b w:val="false"/>
          <w:i w:val="false"/>
          <w:color w:val="000000"/>
          <w:sz w:val="28"/>
        </w:rPr>
        <w:t>
      11) дәрілік заттардың, медициналық мақсаттағы бұйымдардың қауіпсіздігі мен сапасын сараптау және бағалау жөніндегі монополиялық қызметті жүзеге асыратын сынақ зертханаларын аккредиттеуге қатысу;</w:t>
      </w:r>
    </w:p>
    <w:bookmarkEnd w:id="221"/>
    <w:bookmarkStart w:name="z242" w:id="222"/>
    <w:p>
      <w:pPr>
        <w:spacing w:after="0"/>
        <w:ind w:left="0"/>
        <w:jc w:val="both"/>
      </w:pPr>
      <w:r>
        <w:rPr>
          <w:rFonts w:ascii="Times New Roman"/>
          <w:b w:val="false"/>
          <w:i w:val="false"/>
          <w:color w:val="000000"/>
          <w:sz w:val="28"/>
        </w:rPr>
        <w:t>
      12) медицина, фармацевтика қызметкерлерінің және халықтың дәріге қатысты сауаттылығын арттыру бойынша ақпараттық кампанияларды үйлестіруге қатысу;</w:t>
      </w:r>
    </w:p>
    <w:bookmarkEnd w:id="222"/>
    <w:bookmarkStart w:name="z243" w:id="223"/>
    <w:p>
      <w:pPr>
        <w:spacing w:after="0"/>
        <w:ind w:left="0"/>
        <w:jc w:val="both"/>
      </w:pPr>
      <w:r>
        <w:rPr>
          <w:rFonts w:ascii="Times New Roman"/>
          <w:b w:val="false"/>
          <w:i w:val="false"/>
          <w:color w:val="000000"/>
          <w:sz w:val="28"/>
        </w:rPr>
        <w:t>
      13) тиісті фармацевтикалық практика сәйкестігіне фармацевтикалық инспекцияларды жүзеге асыруға қатысу;</w:t>
      </w:r>
    </w:p>
    <w:bookmarkEnd w:id="223"/>
    <w:bookmarkStart w:name="z244" w:id="224"/>
    <w:p>
      <w:pPr>
        <w:spacing w:after="0"/>
        <w:ind w:left="0"/>
        <w:jc w:val="both"/>
      </w:pPr>
      <w:r>
        <w:rPr>
          <w:rFonts w:ascii="Times New Roman"/>
          <w:b w:val="false"/>
          <w:i w:val="false"/>
          <w:color w:val="000000"/>
          <w:sz w:val="28"/>
        </w:rPr>
        <w:t>
      14) тегін медициналық көмектің кепілдік берілген көлемі шеңберінде және міндетті әлеуметтік медициналық сақтандыру жүйесінде азаматтарды, оның ішінде белгілі бір аурулары (жан-күйлері) бар азаматтардың жекелеген санаттарын амбулаториялық деңгейде тегін немесе жеңілдікпен берілетін дәрілік заттармен, медициналық мақсаттағы бұйымдармен және мамандандырылған емдік өнімдермен қамтамасыз етуге арналған дәрілік заттардың және медициналық мақсаттағы бұйымдардың тізбесіне сәйкес дәрілік заттар мен медициналық бұйымдардың қажеттілігін қалыптастыруға және сатып алуға бюджеттік қаражатты жоспарлауға қатысу;</w:t>
      </w:r>
    </w:p>
    <w:bookmarkEnd w:id="224"/>
    <w:bookmarkStart w:name="z245" w:id="225"/>
    <w:p>
      <w:pPr>
        <w:spacing w:after="0"/>
        <w:ind w:left="0"/>
        <w:jc w:val="both"/>
      </w:pPr>
      <w:r>
        <w:rPr>
          <w:rFonts w:ascii="Times New Roman"/>
          <w:b w:val="false"/>
          <w:i w:val="false"/>
          <w:color w:val="000000"/>
          <w:sz w:val="28"/>
        </w:rPr>
        <w:t>
      15) Қазақстан Республикасының әкімшілік құқық бұзушылықтар туралы Кодексінде белгіленген тәртіппен әкімшілік құқық бұзушылықтар туралы істерді қозғау, қарау және әкімшілік жазалар қолдану;</w:t>
      </w:r>
    </w:p>
    <w:bookmarkEnd w:id="225"/>
    <w:bookmarkStart w:name="z246" w:id="226"/>
    <w:p>
      <w:pPr>
        <w:spacing w:after="0"/>
        <w:ind w:left="0"/>
        <w:jc w:val="both"/>
      </w:pPr>
      <w:r>
        <w:rPr>
          <w:rFonts w:ascii="Times New Roman"/>
          <w:b w:val="false"/>
          <w:i w:val="false"/>
          <w:color w:val="000000"/>
          <w:sz w:val="28"/>
        </w:rPr>
        <w:t>
      16) Қазақстан Республикасының әкімшілік құқық бұзушылық туралы заңнамасына сәйкес дара кәсіпкердің немесе заңды тұлғаның қызметін немесе қызметінің жекелеген түрлерін тоқтата тұру бойынша шаралар қабылдау;</w:t>
      </w:r>
    </w:p>
    <w:bookmarkEnd w:id="226"/>
    <w:bookmarkStart w:name="z247" w:id="227"/>
    <w:p>
      <w:pPr>
        <w:spacing w:after="0"/>
        <w:ind w:left="0"/>
        <w:jc w:val="both"/>
      </w:pPr>
      <w:r>
        <w:rPr>
          <w:rFonts w:ascii="Times New Roman"/>
          <w:b w:val="false"/>
          <w:i w:val="false"/>
          <w:color w:val="000000"/>
          <w:sz w:val="28"/>
        </w:rPr>
        <w:t>
      17) өз құзыреті шегінде жеке және заңды тұлғалардың өтініштерін қарау;</w:t>
      </w:r>
    </w:p>
    <w:bookmarkEnd w:id="227"/>
    <w:bookmarkStart w:name="z248" w:id="228"/>
    <w:p>
      <w:pPr>
        <w:spacing w:after="0"/>
        <w:ind w:left="0"/>
        <w:jc w:val="both"/>
      </w:pPr>
      <w:r>
        <w:rPr>
          <w:rFonts w:ascii="Times New Roman"/>
          <w:b w:val="false"/>
          <w:i w:val="false"/>
          <w:color w:val="000000"/>
          <w:sz w:val="28"/>
        </w:rPr>
        <w:t>
      18) заңдарда, Қазақстан Республикасының Президенті, Қазақстан Республикасының Үкіметі және Министрлік қабылдайтын, өзге де нормативтік құқықтық актілерде көзделген өзге де функцияларды жүзеге асыру.</w:t>
      </w:r>
    </w:p>
    <w:bookmarkEnd w:id="2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 тармаққа өзгерістер енгізілді - ҚР Денсаулық сақтау министрінің 05.11.2018 </w:t>
      </w:r>
      <w:r>
        <w:rPr>
          <w:rFonts w:ascii="Times New Roman"/>
          <w:b w:val="false"/>
          <w:i w:val="false"/>
          <w:color w:val="ff0000"/>
          <w:sz w:val="28"/>
        </w:rPr>
        <w:t>№ 610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249" w:id="229"/>
    <w:p>
      <w:pPr>
        <w:spacing w:after="0"/>
        <w:ind w:left="0"/>
        <w:jc w:val="both"/>
      </w:pPr>
      <w:r>
        <w:rPr>
          <w:rFonts w:ascii="Times New Roman"/>
          <w:b w:val="false"/>
          <w:i w:val="false"/>
          <w:color w:val="000000"/>
          <w:sz w:val="28"/>
        </w:rPr>
        <w:t>
      15. Департаменттің құқықтары мен міндеттері:</w:t>
      </w:r>
    </w:p>
    <w:bookmarkEnd w:id="229"/>
    <w:bookmarkStart w:name="z250" w:id="230"/>
    <w:p>
      <w:pPr>
        <w:spacing w:after="0"/>
        <w:ind w:left="0"/>
        <w:jc w:val="both"/>
      </w:pPr>
      <w:r>
        <w:rPr>
          <w:rFonts w:ascii="Times New Roman"/>
          <w:b w:val="false"/>
          <w:i w:val="false"/>
          <w:color w:val="000000"/>
          <w:sz w:val="28"/>
        </w:rPr>
        <w:t>
      1) заңнамада белгіленген тәртіппен мемлекеттік органдардан, өзге ұйымдардан және лауазымды тұлғалар қажетті ақпарат пен материалдарды сұрату және алу;</w:t>
      </w:r>
    </w:p>
    <w:bookmarkEnd w:id="230"/>
    <w:bookmarkStart w:name="z251" w:id="231"/>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231"/>
    <w:bookmarkStart w:name="z252" w:id="232"/>
    <w:p>
      <w:pPr>
        <w:spacing w:after="0"/>
        <w:ind w:left="0"/>
        <w:jc w:val="both"/>
      </w:pPr>
      <w:r>
        <w:rPr>
          <w:rFonts w:ascii="Times New Roman"/>
          <w:b w:val="false"/>
          <w:i w:val="false"/>
          <w:color w:val="000000"/>
          <w:sz w:val="28"/>
        </w:rPr>
        <w:t>
      3) Департаменттің лауазымды тұлғаларымен жеке және заңды тұлғаларға берген заңнама талаптарын немесе ұйғарымдарды, қаулыларды орындамаған немесе тиісінше орындамаған кезде сотқа жүгіну;</w:t>
      </w:r>
    </w:p>
    <w:bookmarkEnd w:id="232"/>
    <w:bookmarkStart w:name="z253" w:id="233"/>
    <w:p>
      <w:pPr>
        <w:spacing w:after="0"/>
        <w:ind w:left="0"/>
        <w:jc w:val="both"/>
      </w:pPr>
      <w:r>
        <w:rPr>
          <w:rFonts w:ascii="Times New Roman"/>
          <w:b w:val="false"/>
          <w:i w:val="false"/>
          <w:color w:val="000000"/>
          <w:sz w:val="28"/>
        </w:rPr>
        <w:t>
      4) Қазақстан Республикасының заңдарымен белгіленген жағдайларды қоспағанда, өзінің өкілеттігін жүзеге асыру кезінде алынған коммерциялық, қызметтік, заңмен қорғалатын өзге де құпияны құрайтын ақпаратты жария етпеу;</w:t>
      </w:r>
    </w:p>
    <w:bookmarkEnd w:id="233"/>
    <w:bookmarkStart w:name="z254" w:id="234"/>
    <w:p>
      <w:pPr>
        <w:spacing w:after="0"/>
        <w:ind w:left="0"/>
        <w:jc w:val="both"/>
      </w:pPr>
      <w:r>
        <w:rPr>
          <w:rFonts w:ascii="Times New Roman"/>
          <w:b w:val="false"/>
          <w:i w:val="false"/>
          <w:color w:val="000000"/>
          <w:sz w:val="28"/>
        </w:rPr>
        <w:t>
      5) дәрілік заттардың, медициналық мақсаттағы бұйымдар мен медициналық техниканының айналысы саласындағы бағдарламаларды әзірлеу бойынша ұсыныстар енгізу, сондай-ақ азаматтардың денсаулығын сақтау бойынша мемлекеттік және салалық (секторлық) бағдарламаларды әзірлеуге қатысу;</w:t>
      </w:r>
    </w:p>
    <w:bookmarkEnd w:id="234"/>
    <w:bookmarkStart w:name="z255" w:id="235"/>
    <w:p>
      <w:pPr>
        <w:spacing w:after="0"/>
        <w:ind w:left="0"/>
        <w:jc w:val="both"/>
      </w:pPr>
      <w:r>
        <w:rPr>
          <w:rFonts w:ascii="Times New Roman"/>
          <w:b w:val="false"/>
          <w:i w:val="false"/>
          <w:color w:val="000000"/>
          <w:sz w:val="28"/>
        </w:rPr>
        <w:t>
      6) өз құзыреті шегінде дәрілік заттардың, медициналық мақсаттағы бұйымдар мен медициналық техниканың айналысы саласында мәселелер бойынша нормативтік құқықтық актілерді әзірлеуге қатысу;</w:t>
      </w:r>
    </w:p>
    <w:bookmarkEnd w:id="235"/>
    <w:bookmarkStart w:name="z256" w:id="236"/>
    <w:p>
      <w:pPr>
        <w:spacing w:after="0"/>
        <w:ind w:left="0"/>
        <w:jc w:val="both"/>
      </w:pPr>
      <w:r>
        <w:rPr>
          <w:rFonts w:ascii="Times New Roman"/>
          <w:b w:val="false"/>
          <w:i w:val="false"/>
          <w:color w:val="000000"/>
          <w:sz w:val="28"/>
        </w:rPr>
        <w:t xml:space="preserve">
      7) қолданыстағы заңнамада көзделген өзге де құқықтарды жүзеге асырады. </w:t>
      </w:r>
    </w:p>
    <w:bookmarkEnd w:id="236"/>
    <w:bookmarkStart w:name="z257" w:id="237"/>
    <w:p>
      <w:pPr>
        <w:spacing w:after="0"/>
        <w:ind w:left="0"/>
        <w:jc w:val="left"/>
      </w:pPr>
      <w:r>
        <w:rPr>
          <w:rFonts w:ascii="Times New Roman"/>
          <w:b/>
          <w:i w:val="false"/>
          <w:color w:val="000000"/>
        </w:rPr>
        <w:t xml:space="preserve"> 3-тарау. Департаменттің қызметін ұйымдастыру</w:t>
      </w:r>
    </w:p>
    <w:bookmarkEnd w:id="237"/>
    <w:bookmarkStart w:name="z258" w:id="238"/>
    <w:p>
      <w:pPr>
        <w:spacing w:after="0"/>
        <w:ind w:left="0"/>
        <w:jc w:val="both"/>
      </w:pPr>
      <w:r>
        <w:rPr>
          <w:rFonts w:ascii="Times New Roman"/>
          <w:b w:val="false"/>
          <w:i w:val="false"/>
          <w:color w:val="000000"/>
          <w:sz w:val="28"/>
        </w:rPr>
        <w:t xml:space="preserve">
      16. Департаментте басшылықты Департаментке жүктелген міндеттердің орындалуына және оның функцияларын жүзеге асыруға дербес жауапты Басшы – облыстардың (қалалардың) бас мемлекеттік фармацевтика инспекторы жүзеге асырады </w:t>
      </w:r>
    </w:p>
    <w:bookmarkEnd w:id="238"/>
    <w:bookmarkStart w:name="z259" w:id="239"/>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тәртіппен лауазымға тағайындалады және лауазымынан босатылады.</w:t>
      </w:r>
    </w:p>
    <w:bookmarkEnd w:id="239"/>
    <w:bookmarkStart w:name="z260" w:id="240"/>
    <w:p>
      <w:pPr>
        <w:spacing w:after="0"/>
        <w:ind w:left="0"/>
        <w:jc w:val="both"/>
      </w:pPr>
      <w:r>
        <w:rPr>
          <w:rFonts w:ascii="Times New Roman"/>
          <w:b w:val="false"/>
          <w:i w:val="false"/>
          <w:color w:val="000000"/>
          <w:sz w:val="28"/>
        </w:rPr>
        <w:t xml:space="preserve">
      18. Департамент басшысының Қазақстан Республикасының заңнамасына сәйкес қызметке тағайындалатын және қызметтен босатылатын орынбасары бар. </w:t>
      </w:r>
    </w:p>
    <w:bookmarkEnd w:id="240"/>
    <w:bookmarkStart w:name="z261" w:id="241"/>
    <w:p>
      <w:pPr>
        <w:spacing w:after="0"/>
        <w:ind w:left="0"/>
        <w:jc w:val="both"/>
      </w:pPr>
      <w:r>
        <w:rPr>
          <w:rFonts w:ascii="Times New Roman"/>
          <w:b w:val="false"/>
          <w:i w:val="false"/>
          <w:color w:val="000000"/>
          <w:sz w:val="28"/>
        </w:rPr>
        <w:t>
      19. Департамент басшысының өкілеттігі:</w:t>
      </w:r>
    </w:p>
    <w:bookmarkEnd w:id="241"/>
    <w:bookmarkStart w:name="z262" w:id="242"/>
    <w:p>
      <w:pPr>
        <w:spacing w:after="0"/>
        <w:ind w:left="0"/>
        <w:jc w:val="both"/>
      </w:pPr>
      <w:r>
        <w:rPr>
          <w:rFonts w:ascii="Times New Roman"/>
          <w:b w:val="false"/>
          <w:i w:val="false"/>
          <w:color w:val="000000"/>
          <w:sz w:val="28"/>
        </w:rPr>
        <w:t>
      1) заңнамалық актілерге сәйкес еңбек қатынастары мәселелері жоғары лауазымды тұлғаның құзыретіне жататын қызметкерлерден басқа, Департамент қызметкерлерін лауазымдарына тағайындайды және босатады;</w:t>
      </w:r>
    </w:p>
    <w:bookmarkEnd w:id="242"/>
    <w:bookmarkStart w:name="z263" w:id="243"/>
    <w:p>
      <w:pPr>
        <w:spacing w:after="0"/>
        <w:ind w:left="0"/>
        <w:jc w:val="both"/>
      </w:pPr>
      <w:r>
        <w:rPr>
          <w:rFonts w:ascii="Times New Roman"/>
          <w:b w:val="false"/>
          <w:i w:val="false"/>
          <w:color w:val="000000"/>
          <w:sz w:val="28"/>
        </w:rPr>
        <w:t xml:space="preserve">
      2) Департаменттің құрылымдық бөлімшесінің басшысы мен қызметкерлерінің міндеттері мен өкілеттіктерін белгілейді. </w:t>
      </w:r>
    </w:p>
    <w:bookmarkEnd w:id="243"/>
    <w:bookmarkStart w:name="z264" w:id="244"/>
    <w:p>
      <w:pPr>
        <w:spacing w:after="0"/>
        <w:ind w:left="0"/>
        <w:jc w:val="both"/>
      </w:pPr>
      <w:r>
        <w:rPr>
          <w:rFonts w:ascii="Times New Roman"/>
          <w:b w:val="false"/>
          <w:i w:val="false"/>
          <w:color w:val="000000"/>
          <w:sz w:val="28"/>
        </w:rPr>
        <w:t xml:space="preserve">
      Департамент басшысы болмаған кезеңде оның өкілеттіктерін қолданыстағы заңнамаға сәйкес оны алмастыратын тұлға жүзеге асырады. </w:t>
      </w:r>
    </w:p>
    <w:bookmarkEnd w:id="244"/>
    <w:bookmarkStart w:name="z265" w:id="245"/>
    <w:p>
      <w:pPr>
        <w:spacing w:after="0"/>
        <w:ind w:left="0"/>
        <w:jc w:val="both"/>
      </w:pPr>
      <w:r>
        <w:rPr>
          <w:rFonts w:ascii="Times New Roman"/>
          <w:b w:val="false"/>
          <w:i w:val="false"/>
          <w:color w:val="000000"/>
          <w:sz w:val="28"/>
        </w:rPr>
        <w:t>
      3) заңнамалық актілерге сәйкес еңбек қатынастары мәселелері жоғары тұрған лауазымды тұлғаның құзыретіне жататын қызметкерлерді қоспағанда, Департамент қызметкерлерінің жұмысының тиімділігі мен сапасын айқындау үшін олардың қызметіне жыл сайынғы бағалауды жүргізеді;</w:t>
      </w:r>
    </w:p>
    <w:bookmarkEnd w:id="245"/>
    <w:bookmarkStart w:name="z266" w:id="246"/>
    <w:p>
      <w:pPr>
        <w:spacing w:after="0"/>
        <w:ind w:left="0"/>
        <w:jc w:val="both"/>
      </w:pPr>
      <w:r>
        <w:rPr>
          <w:rFonts w:ascii="Times New Roman"/>
          <w:b w:val="false"/>
          <w:i w:val="false"/>
          <w:color w:val="000000"/>
          <w:sz w:val="28"/>
        </w:rPr>
        <w:t>
      4) заңнамада белгіленген тәртіппен Департамент қызметкерлерін іссапарға жіберу, еңбек демалысын беру, материалдық көмек көрсету, дайындау (қайта дайындау), біліктілігін арттыру, ынталандыру, үстемақы және сыйақы төлеу мәселелерін шешеді;</w:t>
      </w:r>
    </w:p>
    <w:bookmarkEnd w:id="246"/>
    <w:bookmarkStart w:name="z267" w:id="247"/>
    <w:p>
      <w:pPr>
        <w:spacing w:after="0"/>
        <w:ind w:left="0"/>
        <w:jc w:val="both"/>
      </w:pPr>
      <w:r>
        <w:rPr>
          <w:rFonts w:ascii="Times New Roman"/>
          <w:b w:val="false"/>
          <w:i w:val="false"/>
          <w:color w:val="000000"/>
          <w:sz w:val="28"/>
        </w:rPr>
        <w:t>
      5) заңнамалық актілерге сәйкес еңбек қатынастары мәселелері жоғары тұрған лауазымды тұлғаның құзыретіне жататын қызметкерлерді қоспағанда, Департамент қызметкерлеріне тәртіптік жаза қолдану мәселелерін шешеді;</w:t>
      </w:r>
    </w:p>
    <w:bookmarkEnd w:id="247"/>
    <w:bookmarkStart w:name="z268" w:id="248"/>
    <w:p>
      <w:pPr>
        <w:spacing w:after="0"/>
        <w:ind w:left="0"/>
        <w:jc w:val="both"/>
      </w:pPr>
      <w:r>
        <w:rPr>
          <w:rFonts w:ascii="Times New Roman"/>
          <w:b w:val="false"/>
          <w:i w:val="false"/>
          <w:color w:val="000000"/>
          <w:sz w:val="28"/>
        </w:rPr>
        <w:t>
      6) мемлекеттік органдар мен меншік нысанына қарамастан өзге де ұйымдарда, сондай-ақ жеке тұлғалардан қарым қатынаста Департаменттің атынан өкілдік етеді;</w:t>
      </w:r>
    </w:p>
    <w:bookmarkEnd w:id="248"/>
    <w:bookmarkStart w:name="z269" w:id="249"/>
    <w:p>
      <w:pPr>
        <w:spacing w:after="0"/>
        <w:ind w:left="0"/>
        <w:jc w:val="both"/>
      </w:pPr>
      <w:r>
        <w:rPr>
          <w:rFonts w:ascii="Times New Roman"/>
          <w:b w:val="false"/>
          <w:i w:val="false"/>
          <w:color w:val="000000"/>
          <w:sz w:val="28"/>
        </w:rPr>
        <w:t xml:space="preserve">
      7) Қазақстан Республикасының заңнамасына сәйкес Департамент атынан жеке және заңды тұлғаларға наразылықтар мен талап-арыз қою туралы шешім қабылдайды; </w:t>
      </w:r>
    </w:p>
    <w:bookmarkEnd w:id="249"/>
    <w:bookmarkStart w:name="z270" w:id="250"/>
    <w:p>
      <w:pPr>
        <w:spacing w:after="0"/>
        <w:ind w:left="0"/>
        <w:jc w:val="both"/>
      </w:pPr>
      <w:r>
        <w:rPr>
          <w:rFonts w:ascii="Times New Roman"/>
          <w:b w:val="false"/>
          <w:i w:val="false"/>
          <w:color w:val="000000"/>
          <w:sz w:val="28"/>
        </w:rPr>
        <w:t>
      8) Департаменттің құзыретіне кіретін мәселелер бойынша шешімдер қабылдайды және бұйрықтарға қол қояды;</w:t>
      </w:r>
    </w:p>
    <w:bookmarkEnd w:id="250"/>
    <w:bookmarkStart w:name="z271" w:id="251"/>
    <w:p>
      <w:pPr>
        <w:spacing w:after="0"/>
        <w:ind w:left="0"/>
        <w:jc w:val="both"/>
      </w:pPr>
      <w:r>
        <w:rPr>
          <w:rFonts w:ascii="Times New Roman"/>
          <w:b w:val="false"/>
          <w:i w:val="false"/>
          <w:color w:val="000000"/>
          <w:sz w:val="28"/>
        </w:rPr>
        <w:t>
      9) Департаментте сыбайлас жемқорлыққа қарсы іс-қимылға бағытталған шараларды қабылдайды.</w:t>
      </w:r>
    </w:p>
    <w:bookmarkEnd w:id="251"/>
    <w:bookmarkStart w:name="z272" w:id="252"/>
    <w:p>
      <w:pPr>
        <w:spacing w:after="0"/>
        <w:ind w:left="0"/>
        <w:jc w:val="both"/>
      </w:pPr>
      <w:r>
        <w:rPr>
          <w:rFonts w:ascii="Times New Roman"/>
          <w:b w:val="false"/>
          <w:i w:val="false"/>
          <w:color w:val="000000"/>
          <w:sz w:val="28"/>
        </w:rPr>
        <w:t xml:space="preserve">
      10) Қазақстан Республикасының заңнамасына сәйкес өзге де құқықтарды жүзеге асырады және міндеттерді атқарады. </w:t>
      </w:r>
    </w:p>
    <w:bookmarkEnd w:id="252"/>
    <w:bookmarkStart w:name="z273" w:id="253"/>
    <w:p>
      <w:pPr>
        <w:spacing w:after="0"/>
        <w:ind w:left="0"/>
        <w:jc w:val="left"/>
      </w:pPr>
      <w:r>
        <w:rPr>
          <w:rFonts w:ascii="Times New Roman"/>
          <w:b/>
          <w:i w:val="false"/>
          <w:color w:val="000000"/>
        </w:rPr>
        <w:t xml:space="preserve"> 4-тарау. Департаменттің мүлкі</w:t>
      </w:r>
    </w:p>
    <w:bookmarkEnd w:id="253"/>
    <w:bookmarkStart w:name="z274" w:id="254"/>
    <w:p>
      <w:pPr>
        <w:spacing w:after="0"/>
        <w:ind w:left="0"/>
        <w:jc w:val="both"/>
      </w:pPr>
      <w:r>
        <w:rPr>
          <w:rFonts w:ascii="Times New Roman"/>
          <w:b w:val="false"/>
          <w:i w:val="false"/>
          <w:color w:val="000000"/>
          <w:sz w:val="28"/>
        </w:rPr>
        <w:t xml:space="preserve">
      20. Департаменттің Қазақстан Республикасының заңнамасында көзделген жағдайларда жедел басқару құқығында оқшауланған мүлкі бар. </w:t>
      </w:r>
    </w:p>
    <w:bookmarkEnd w:id="254"/>
    <w:bookmarkStart w:name="z275" w:id="255"/>
    <w:p>
      <w:pPr>
        <w:spacing w:after="0"/>
        <w:ind w:left="0"/>
        <w:jc w:val="both"/>
      </w:pPr>
      <w:r>
        <w:rPr>
          <w:rFonts w:ascii="Times New Roman"/>
          <w:b w:val="false"/>
          <w:i w:val="false"/>
          <w:color w:val="000000"/>
          <w:sz w:val="28"/>
        </w:rPr>
        <w:t>
      21.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55"/>
    <w:bookmarkStart w:name="z276" w:id="256"/>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256"/>
    <w:bookmarkStart w:name="z277" w:id="257"/>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57"/>
    <w:bookmarkStart w:name="z278" w:id="258"/>
    <w:p>
      <w:pPr>
        <w:spacing w:after="0"/>
        <w:ind w:left="0"/>
        <w:jc w:val="left"/>
      </w:pPr>
      <w:r>
        <w:rPr>
          <w:rFonts w:ascii="Times New Roman"/>
          <w:b/>
          <w:i w:val="false"/>
          <w:color w:val="000000"/>
        </w:rPr>
        <w:t xml:space="preserve"> 5-тарау. Департаментті қайта ұйымдастыру және тарату</w:t>
      </w:r>
    </w:p>
    <w:bookmarkEnd w:id="258"/>
    <w:bookmarkStart w:name="z279" w:id="259"/>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2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5 мамырдағы</w:t>
            </w:r>
            <w:r>
              <w:br/>
            </w:r>
            <w:r>
              <w:rPr>
                <w:rFonts w:ascii="Times New Roman"/>
                <w:b w:val="false"/>
                <w:i w:val="false"/>
                <w:color w:val="000000"/>
                <w:sz w:val="20"/>
              </w:rPr>
              <w:t>№ 228 бұйрығына</w:t>
            </w:r>
            <w:r>
              <w:br/>
            </w:r>
            <w:r>
              <w:rPr>
                <w:rFonts w:ascii="Times New Roman"/>
                <w:b w:val="false"/>
                <w:i w:val="false"/>
                <w:color w:val="000000"/>
                <w:sz w:val="20"/>
              </w:rPr>
              <w:t>4-қосымша</w:t>
            </w:r>
            <w:r>
              <w:br/>
            </w:r>
          </w:p>
        </w:tc>
      </w:tr>
    </w:tbl>
    <w:bookmarkStart w:name="z281" w:id="260"/>
    <w:p>
      <w:pPr>
        <w:spacing w:after="0"/>
        <w:ind w:left="0"/>
        <w:jc w:val="left"/>
      </w:pPr>
      <w:r>
        <w:rPr>
          <w:rFonts w:ascii="Times New Roman"/>
          <w:b/>
          <w:i w:val="false"/>
          <w:color w:val="000000"/>
        </w:rPr>
        <w:t xml:space="preserve"> "Қазақстан Республикасы Денсаулық сақтау министрлігі Фармация комитетінің</w:t>
      </w:r>
      <w:r>
        <w:br/>
      </w:r>
      <w:r>
        <w:rPr>
          <w:rFonts w:ascii="Times New Roman"/>
          <w:b/>
          <w:i w:val="false"/>
          <w:color w:val="000000"/>
        </w:rPr>
        <w:t>Ақмола облысы бойынша департаменті" республикалық мемлекеттік мекемесінің</w:t>
      </w:r>
      <w:r>
        <w:br/>
      </w:r>
      <w:r>
        <w:rPr>
          <w:rFonts w:ascii="Times New Roman"/>
          <w:b/>
          <w:i w:val="false"/>
          <w:color w:val="000000"/>
        </w:rPr>
        <w:t>ережесі</w:t>
      </w:r>
    </w:p>
    <w:bookmarkEnd w:id="260"/>
    <w:bookmarkStart w:name="z282" w:id="261"/>
    <w:p>
      <w:pPr>
        <w:spacing w:after="0"/>
        <w:ind w:left="0"/>
        <w:jc w:val="left"/>
      </w:pPr>
      <w:r>
        <w:rPr>
          <w:rFonts w:ascii="Times New Roman"/>
          <w:b/>
          <w:i w:val="false"/>
          <w:color w:val="000000"/>
        </w:rPr>
        <w:t xml:space="preserve"> 1-тарау. Жалпы ережелер</w:t>
      </w:r>
    </w:p>
    <w:bookmarkEnd w:id="261"/>
    <w:bookmarkStart w:name="z283" w:id="262"/>
    <w:p>
      <w:pPr>
        <w:spacing w:after="0"/>
        <w:ind w:left="0"/>
        <w:jc w:val="both"/>
      </w:pPr>
      <w:r>
        <w:rPr>
          <w:rFonts w:ascii="Times New Roman"/>
          <w:b w:val="false"/>
          <w:i w:val="false"/>
          <w:color w:val="000000"/>
          <w:sz w:val="28"/>
        </w:rPr>
        <w:t xml:space="preserve">
      1. "Қазақстан Республикасы Денсаулық сақтау министрлігі Фармация комитетінің Ақмола облысы бойынша департаменті" республикалық мемлекеттік мекемесі (бұдан әрі - Департамент) өз құзыреті шегінде дәрілік заттардың, медициналық мақсаттағы бұйымдар мен медициналық техниканың айналысы саласындағы бақылау және іске асыру функцияларын жүзеге асыратын Қазақстан Республикасы Денсаулық сақтау министрлігі Фармация комитетінің (бұдан әрі – Комитет) аумақтық бөлімшесі болып табылады. </w:t>
      </w:r>
    </w:p>
    <w:bookmarkEnd w:id="262"/>
    <w:bookmarkStart w:name="z284" w:id="263"/>
    <w:p>
      <w:pPr>
        <w:spacing w:after="0"/>
        <w:ind w:left="0"/>
        <w:jc w:val="both"/>
      </w:pPr>
      <w:r>
        <w:rPr>
          <w:rFonts w:ascii="Times New Roman"/>
          <w:b w:val="false"/>
          <w:i w:val="false"/>
          <w:color w:val="000000"/>
          <w:sz w:val="28"/>
        </w:rPr>
        <w:t xml:space="preserve">
      2. Департамент өзінің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263"/>
    <w:bookmarkStart w:name="z285" w:id="264"/>
    <w:p>
      <w:pPr>
        <w:spacing w:after="0"/>
        <w:ind w:left="0"/>
        <w:jc w:val="both"/>
      </w:pPr>
      <w:r>
        <w:rPr>
          <w:rFonts w:ascii="Times New Roman"/>
          <w:b w:val="false"/>
          <w:i w:val="false"/>
          <w:color w:val="000000"/>
          <w:sz w:val="28"/>
        </w:rPr>
        <w:t>
      3. Департамент мемлекеттік мекеме ұйымдастыру-құқықтық нысанындағы заңды тұлға болып табылады, мемлекеттік тілде өз атауымен мөрі және мөртаңбалары, белгіленген үлгідегі бланкілері, Қазақстан Республикасының заңнамасына сәйкес қазынашылық органдарында шоттары болады.</w:t>
      </w:r>
    </w:p>
    <w:bookmarkEnd w:id="264"/>
    <w:bookmarkStart w:name="z286" w:id="265"/>
    <w:p>
      <w:pPr>
        <w:spacing w:after="0"/>
        <w:ind w:left="0"/>
        <w:jc w:val="both"/>
      </w:pPr>
      <w:r>
        <w:rPr>
          <w:rFonts w:ascii="Times New Roman"/>
          <w:b w:val="false"/>
          <w:i w:val="false"/>
          <w:color w:val="000000"/>
          <w:sz w:val="28"/>
        </w:rPr>
        <w:t>
      4. Департамент азаматтық-құқықтық қарым-қатынасқа өз атынан түседі.</w:t>
      </w:r>
    </w:p>
    <w:bookmarkEnd w:id="265"/>
    <w:bookmarkStart w:name="z287" w:id="266"/>
    <w:p>
      <w:pPr>
        <w:spacing w:after="0"/>
        <w:ind w:left="0"/>
        <w:jc w:val="both"/>
      </w:pPr>
      <w:r>
        <w:rPr>
          <w:rFonts w:ascii="Times New Roman"/>
          <w:b w:val="false"/>
          <w:i w:val="false"/>
          <w:color w:val="000000"/>
          <w:sz w:val="28"/>
        </w:rPr>
        <w:t>
      5. Департаменттің,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құқылы.</w:t>
      </w:r>
    </w:p>
    <w:bookmarkEnd w:id="266"/>
    <w:bookmarkStart w:name="z288" w:id="267"/>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басшысының бұйрықтарымен рәсімделетін шешімдерді қабылдайды.</w:t>
      </w:r>
    </w:p>
    <w:bookmarkEnd w:id="267"/>
    <w:bookmarkStart w:name="z289" w:id="268"/>
    <w:p>
      <w:pPr>
        <w:spacing w:after="0"/>
        <w:ind w:left="0"/>
        <w:jc w:val="both"/>
      </w:pPr>
      <w:r>
        <w:rPr>
          <w:rFonts w:ascii="Times New Roman"/>
          <w:b w:val="false"/>
          <w:i w:val="false"/>
          <w:color w:val="000000"/>
          <w:sz w:val="28"/>
        </w:rPr>
        <w:t xml:space="preserve">
      7. Департаменттің құрылымы мен штат саны қолданыстағы заңнамаға сәйкес бекітіледі. </w:t>
      </w:r>
    </w:p>
    <w:bookmarkEnd w:id="268"/>
    <w:bookmarkStart w:name="z290" w:id="269"/>
    <w:p>
      <w:pPr>
        <w:spacing w:after="0"/>
        <w:ind w:left="0"/>
        <w:jc w:val="both"/>
      </w:pPr>
      <w:r>
        <w:rPr>
          <w:rFonts w:ascii="Times New Roman"/>
          <w:b w:val="false"/>
          <w:i w:val="false"/>
          <w:color w:val="000000"/>
          <w:sz w:val="28"/>
        </w:rPr>
        <w:t>
      8. Департаменттің орналасқан жері: Қазақстан Республикасы, 020000, Ақмола облысы, Көкшетау қаласы, Әуезов көшесі, 230, 1 қабат.</w:t>
      </w:r>
    </w:p>
    <w:bookmarkEnd w:id="269"/>
    <w:bookmarkStart w:name="z291" w:id="270"/>
    <w:p>
      <w:pPr>
        <w:spacing w:after="0"/>
        <w:ind w:left="0"/>
        <w:jc w:val="both"/>
      </w:pPr>
      <w:r>
        <w:rPr>
          <w:rFonts w:ascii="Times New Roman"/>
          <w:b w:val="false"/>
          <w:i w:val="false"/>
          <w:color w:val="000000"/>
          <w:sz w:val="28"/>
        </w:rPr>
        <w:t>
      9. Департаменттің толық атауы – "Қазақстан Республикасы Денсаулық сақтау министрлігі Фармация комитетінің Ақмола облысы бойынша департаменті" республикалық мемлекеттік мекемесі.</w:t>
      </w:r>
    </w:p>
    <w:bookmarkEnd w:id="270"/>
    <w:bookmarkStart w:name="z292" w:id="271"/>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Департаменттің құрылтай құжаты болып табылады.</w:t>
      </w:r>
    </w:p>
    <w:bookmarkEnd w:id="271"/>
    <w:bookmarkStart w:name="z293" w:id="272"/>
    <w:p>
      <w:pPr>
        <w:spacing w:after="0"/>
        <w:ind w:left="0"/>
        <w:jc w:val="both"/>
      </w:pPr>
      <w:r>
        <w:rPr>
          <w:rFonts w:ascii="Times New Roman"/>
          <w:b w:val="false"/>
          <w:i w:val="false"/>
          <w:color w:val="000000"/>
          <w:sz w:val="28"/>
        </w:rPr>
        <w:t>
      11. Департаменттің қызметін қаржыландыру республикалық бюджетінен жүзеге асырылады.</w:t>
      </w:r>
    </w:p>
    <w:bookmarkEnd w:id="272"/>
    <w:bookmarkStart w:name="z294" w:id="273"/>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273"/>
    <w:bookmarkStart w:name="z295" w:id="274"/>
    <w:p>
      <w:pPr>
        <w:spacing w:after="0"/>
        <w:ind w:left="0"/>
        <w:jc w:val="both"/>
      </w:pPr>
      <w:r>
        <w:rPr>
          <w:rFonts w:ascii="Times New Roman"/>
          <w:b w:val="false"/>
          <w:i w:val="false"/>
          <w:color w:val="000000"/>
          <w:sz w:val="28"/>
        </w:rPr>
        <w:t xml:space="preserve">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 </w:t>
      </w:r>
    </w:p>
    <w:bookmarkEnd w:id="274"/>
    <w:bookmarkStart w:name="z296" w:id="275"/>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275"/>
    <w:bookmarkStart w:name="z297" w:id="276"/>
    <w:p>
      <w:pPr>
        <w:spacing w:after="0"/>
        <w:ind w:left="0"/>
        <w:jc w:val="both"/>
      </w:pPr>
      <w:r>
        <w:rPr>
          <w:rFonts w:ascii="Times New Roman"/>
          <w:b w:val="false"/>
          <w:i w:val="false"/>
          <w:color w:val="000000"/>
          <w:sz w:val="28"/>
        </w:rPr>
        <w:t>
      13. Департаменттің негізгі міндеттері:</w:t>
      </w:r>
    </w:p>
    <w:bookmarkEnd w:id="276"/>
    <w:bookmarkStart w:name="z298" w:id="277"/>
    <w:p>
      <w:pPr>
        <w:spacing w:after="0"/>
        <w:ind w:left="0"/>
        <w:jc w:val="both"/>
      </w:pPr>
      <w:r>
        <w:rPr>
          <w:rFonts w:ascii="Times New Roman"/>
          <w:b w:val="false"/>
          <w:i w:val="false"/>
          <w:color w:val="000000"/>
          <w:sz w:val="28"/>
        </w:rPr>
        <w:t>
      1) халықты және денсаулық сақтау ұйымдарын қауіпсіз, тиімді және сапалы дәрілік заттармен, медициналық мақсаттағы бұйымдармен және медициналық техникамен қамтамасыз етуде мемлекеттік бақылау саласында мемлекеттік саясатты іске асыру;</w:t>
      </w:r>
    </w:p>
    <w:bookmarkEnd w:id="277"/>
    <w:bookmarkStart w:name="z299" w:id="278"/>
    <w:p>
      <w:pPr>
        <w:spacing w:after="0"/>
        <w:ind w:left="0"/>
        <w:jc w:val="both"/>
      </w:pPr>
      <w:r>
        <w:rPr>
          <w:rFonts w:ascii="Times New Roman"/>
          <w:b w:val="false"/>
          <w:i w:val="false"/>
          <w:color w:val="000000"/>
          <w:sz w:val="28"/>
        </w:rPr>
        <w:t>
      2) фармацевтикалық қызмет саласында мемлекеттік қызметтердің сапасы мен қолжетімдігін қамтамасыз ету.</w:t>
      </w:r>
    </w:p>
    <w:bookmarkEnd w:id="278"/>
    <w:bookmarkStart w:name="z300" w:id="279"/>
    <w:p>
      <w:pPr>
        <w:spacing w:after="0"/>
        <w:ind w:left="0"/>
        <w:jc w:val="both"/>
      </w:pPr>
      <w:r>
        <w:rPr>
          <w:rFonts w:ascii="Times New Roman"/>
          <w:b w:val="false"/>
          <w:i w:val="false"/>
          <w:color w:val="000000"/>
          <w:sz w:val="28"/>
        </w:rPr>
        <w:t>
      14. Департаменттің функциялары:</w:t>
      </w:r>
    </w:p>
    <w:bookmarkEnd w:id="279"/>
    <w:bookmarkStart w:name="z301" w:id="280"/>
    <w:p>
      <w:pPr>
        <w:spacing w:after="0"/>
        <w:ind w:left="0"/>
        <w:jc w:val="both"/>
      </w:pPr>
      <w:r>
        <w:rPr>
          <w:rFonts w:ascii="Times New Roman"/>
          <w:b w:val="false"/>
          <w:i w:val="false"/>
          <w:color w:val="000000"/>
          <w:sz w:val="28"/>
        </w:rPr>
        <w:t>
      1) денсаулық сақтау саласында өз құзыреті шегінде мемлекеттік саясатты іске асыру;</w:t>
      </w:r>
    </w:p>
    <w:bookmarkEnd w:id="280"/>
    <w:bookmarkStart w:name="z302" w:id="281"/>
    <w:p>
      <w:pPr>
        <w:spacing w:after="0"/>
        <w:ind w:left="0"/>
        <w:jc w:val="both"/>
      </w:pPr>
      <w:r>
        <w:rPr>
          <w:rFonts w:ascii="Times New Roman"/>
          <w:b w:val="false"/>
          <w:i w:val="false"/>
          <w:color w:val="000000"/>
          <w:sz w:val="28"/>
        </w:rPr>
        <w:t>
      2) өз құзыреті шегінде лицензиаттардың Қазақстан Республикасының заңнамасын сақтауына мемлекеттік бақылауды жүзеге асыру;</w:t>
      </w:r>
    </w:p>
    <w:bookmarkEnd w:id="281"/>
    <w:bookmarkStart w:name="z303" w:id="282"/>
    <w:p>
      <w:pPr>
        <w:spacing w:after="0"/>
        <w:ind w:left="0"/>
        <w:jc w:val="both"/>
      </w:pPr>
      <w:r>
        <w:rPr>
          <w:rFonts w:ascii="Times New Roman"/>
          <w:b w:val="false"/>
          <w:i w:val="false"/>
          <w:color w:val="000000"/>
          <w:sz w:val="28"/>
        </w:rPr>
        <w:t>
      3) өз құзыреті шегінде Қазақстан Республикасының аумағына дәрілік заттарды, медициналық мақсаттағы бұйымдар мен медициналық техниканы (соның ішінде тіркелмегендерін) әкелуге қорытындылар (рұқсат беру құжаттарын) беруді жүзеге асыру;</w:t>
      </w:r>
    </w:p>
    <w:bookmarkEnd w:id="282"/>
    <w:bookmarkStart w:name="z304" w:id="283"/>
    <w:p>
      <w:pPr>
        <w:spacing w:after="0"/>
        <w:ind w:left="0"/>
        <w:jc w:val="both"/>
      </w:pPr>
      <w:r>
        <w:rPr>
          <w:rFonts w:ascii="Times New Roman"/>
          <w:b w:val="false"/>
          <w:i w:val="false"/>
          <w:color w:val="000000"/>
          <w:sz w:val="28"/>
        </w:rPr>
        <w:t>
      4) дәрілік заттардың, медициналық мақсаттағы бұйымдар мен медициналық техниканың айналысы саласындағы, сондай-ақ денсаулық сақтау саласындағы есірткі, психотроптық заттар мен прекурсорлардың айналысына мемлекеттік бақылауды жүзеге асыру;</w:t>
      </w:r>
    </w:p>
    <w:bookmarkEnd w:id="2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Денсаулық сақтау министрінің 05.11.2018 </w:t>
      </w:r>
      <w:r>
        <w:rPr>
          <w:rFonts w:ascii="Times New Roman"/>
          <w:b w:val="false"/>
          <w:i w:val="false"/>
          <w:color w:val="ff0000"/>
          <w:sz w:val="28"/>
        </w:rPr>
        <w:t>№ 610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Денсаулық сақтау министрінің 05.11.2018 </w:t>
      </w:r>
      <w:r>
        <w:rPr>
          <w:rFonts w:ascii="Times New Roman"/>
          <w:b w:val="false"/>
          <w:i w:val="false"/>
          <w:color w:val="ff0000"/>
          <w:sz w:val="28"/>
        </w:rPr>
        <w:t>№ 610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Денсаулық сақтау министрінің 05.11.2018 </w:t>
      </w:r>
      <w:r>
        <w:rPr>
          <w:rFonts w:ascii="Times New Roman"/>
          <w:b w:val="false"/>
          <w:i w:val="false"/>
          <w:color w:val="ff0000"/>
          <w:sz w:val="28"/>
        </w:rPr>
        <w:t>№ 610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308" w:id="284"/>
    <w:p>
      <w:pPr>
        <w:spacing w:after="0"/>
        <w:ind w:left="0"/>
        <w:jc w:val="both"/>
      </w:pPr>
      <w:r>
        <w:rPr>
          <w:rFonts w:ascii="Times New Roman"/>
          <w:b w:val="false"/>
          <w:i w:val="false"/>
          <w:color w:val="000000"/>
          <w:sz w:val="28"/>
        </w:rPr>
        <w:t xml:space="preserve">
      8) Қазақстан Республикасында тіркелген және тіркелмеген дәрілік заттарды, медициналық мақсаттағы бұйымдарды және медициналық техниканы әкелуді (әкетуді) келісу; </w:t>
      </w:r>
    </w:p>
    <w:bookmarkEnd w:id="284"/>
    <w:bookmarkStart w:name="z309" w:id="285"/>
    <w:p>
      <w:pPr>
        <w:spacing w:after="0"/>
        <w:ind w:left="0"/>
        <w:jc w:val="both"/>
      </w:pPr>
      <w:r>
        <w:rPr>
          <w:rFonts w:ascii="Times New Roman"/>
          <w:b w:val="false"/>
          <w:i w:val="false"/>
          <w:color w:val="000000"/>
          <w:sz w:val="28"/>
        </w:rPr>
        <w:t>
      9) фармацевтикалық білімі бар мамандарға біліктілік санатын беру туралы куәлікті беру;</w:t>
      </w:r>
    </w:p>
    <w:bookmarkEnd w:id="285"/>
    <w:bookmarkStart w:name="z310" w:id="286"/>
    <w:p>
      <w:pPr>
        <w:spacing w:after="0"/>
        <w:ind w:left="0"/>
        <w:jc w:val="both"/>
      </w:pPr>
      <w:r>
        <w:rPr>
          <w:rFonts w:ascii="Times New Roman"/>
          <w:b w:val="false"/>
          <w:i w:val="false"/>
          <w:color w:val="000000"/>
          <w:sz w:val="28"/>
        </w:rPr>
        <w:t>
      10) сынақ зертханаларын биологиялық активті заттарға, медициналық мақсаттағы бұйымдарға клиникаға дейінгі (клиникалық емес) зерттеулер жүргізу құқығына аккредиттеуге қатысу;</w:t>
      </w:r>
    </w:p>
    <w:bookmarkEnd w:id="286"/>
    <w:bookmarkStart w:name="z311" w:id="287"/>
    <w:p>
      <w:pPr>
        <w:spacing w:after="0"/>
        <w:ind w:left="0"/>
        <w:jc w:val="both"/>
      </w:pPr>
      <w:r>
        <w:rPr>
          <w:rFonts w:ascii="Times New Roman"/>
          <w:b w:val="false"/>
          <w:i w:val="false"/>
          <w:color w:val="000000"/>
          <w:sz w:val="28"/>
        </w:rPr>
        <w:t>
      11) дәрілік заттардың, медициналық мақсаттағы бұйымдардың қауіпсіздігі мен сапасын сараптау және бағалау жөніндегі монополиялық қызметті жүзеге асыратын сынақ зертханаларын аккредиттеуге қатысу;</w:t>
      </w:r>
    </w:p>
    <w:bookmarkEnd w:id="287"/>
    <w:bookmarkStart w:name="z312" w:id="288"/>
    <w:p>
      <w:pPr>
        <w:spacing w:after="0"/>
        <w:ind w:left="0"/>
        <w:jc w:val="both"/>
      </w:pPr>
      <w:r>
        <w:rPr>
          <w:rFonts w:ascii="Times New Roman"/>
          <w:b w:val="false"/>
          <w:i w:val="false"/>
          <w:color w:val="000000"/>
          <w:sz w:val="28"/>
        </w:rPr>
        <w:t>
      12) медицина, фармацевтика қызметкерлерінің және халықтың дәріге қатысты сауаттылығын арттыру бойынша ақпараттық кампанияларды үйлестіруге қатысу;</w:t>
      </w:r>
    </w:p>
    <w:bookmarkEnd w:id="288"/>
    <w:bookmarkStart w:name="z313" w:id="289"/>
    <w:p>
      <w:pPr>
        <w:spacing w:after="0"/>
        <w:ind w:left="0"/>
        <w:jc w:val="both"/>
      </w:pPr>
      <w:r>
        <w:rPr>
          <w:rFonts w:ascii="Times New Roman"/>
          <w:b w:val="false"/>
          <w:i w:val="false"/>
          <w:color w:val="000000"/>
          <w:sz w:val="28"/>
        </w:rPr>
        <w:t>
      13) тиісті фармацевтикалық практика сәйкестігіне фармацевтикалық инспекцияларды жүзеге асыруға қатысу;</w:t>
      </w:r>
    </w:p>
    <w:bookmarkEnd w:id="289"/>
    <w:bookmarkStart w:name="z314" w:id="290"/>
    <w:p>
      <w:pPr>
        <w:spacing w:after="0"/>
        <w:ind w:left="0"/>
        <w:jc w:val="both"/>
      </w:pPr>
      <w:r>
        <w:rPr>
          <w:rFonts w:ascii="Times New Roman"/>
          <w:b w:val="false"/>
          <w:i w:val="false"/>
          <w:color w:val="000000"/>
          <w:sz w:val="28"/>
        </w:rPr>
        <w:t>
      14) тегін медициналық көмектің кепілдік берілген көлемі шеңберінде және міндетті әлеуметтік медициналық сақтандыру жүйесінде азаматтарды, оның ішінде белгілі бір аурулары (жан-күйлері) бар азаматтардың жекелеген санаттарын амбулаториялық деңгейде тегін немесе жеңілдікпен берілетін дәрілік заттармен, медициналық мақсаттағы бұйымдармен және мамандандырылған емдік өнімдермен қамтамасыз етуге арналған дәрілік заттардың және медициналық мақсаттағы бұйымдардың тізбесіне сәйкес дәрілік заттар мен медициналық бұйымдардың қажеттілігін қалыптастыруға және сатып алуға бюджеттік қаражатты жоспарлауға қатысу;</w:t>
      </w:r>
    </w:p>
    <w:bookmarkEnd w:id="290"/>
    <w:bookmarkStart w:name="z315" w:id="291"/>
    <w:p>
      <w:pPr>
        <w:spacing w:after="0"/>
        <w:ind w:left="0"/>
        <w:jc w:val="both"/>
      </w:pPr>
      <w:r>
        <w:rPr>
          <w:rFonts w:ascii="Times New Roman"/>
          <w:b w:val="false"/>
          <w:i w:val="false"/>
          <w:color w:val="000000"/>
          <w:sz w:val="28"/>
        </w:rPr>
        <w:t>
      15) Қазақстан Республикасының әкімшілік құқық бұзушылықтар туралы Кодексінде белгіленген тәртіппен әкімшілік құқық бұзушылықтар туралы істерді қозғау, қарау және әкімшілік жазалар қолдану;</w:t>
      </w:r>
    </w:p>
    <w:bookmarkEnd w:id="291"/>
    <w:bookmarkStart w:name="z316" w:id="292"/>
    <w:p>
      <w:pPr>
        <w:spacing w:after="0"/>
        <w:ind w:left="0"/>
        <w:jc w:val="both"/>
      </w:pPr>
      <w:r>
        <w:rPr>
          <w:rFonts w:ascii="Times New Roman"/>
          <w:b w:val="false"/>
          <w:i w:val="false"/>
          <w:color w:val="000000"/>
          <w:sz w:val="28"/>
        </w:rPr>
        <w:t>
      16) Қазақстан Республикасының әкімшілік құқық бұзушылық туралы заңнамасына сәйкес дара кәсіпкердің немесе заңды тұлғаның қызметін немесе қызметінің жекелеген түрлерін тоқтата тұру бойынша шаралар қабылдау;</w:t>
      </w:r>
    </w:p>
    <w:bookmarkEnd w:id="292"/>
    <w:bookmarkStart w:name="z317" w:id="293"/>
    <w:p>
      <w:pPr>
        <w:spacing w:after="0"/>
        <w:ind w:left="0"/>
        <w:jc w:val="both"/>
      </w:pPr>
      <w:r>
        <w:rPr>
          <w:rFonts w:ascii="Times New Roman"/>
          <w:b w:val="false"/>
          <w:i w:val="false"/>
          <w:color w:val="000000"/>
          <w:sz w:val="28"/>
        </w:rPr>
        <w:t>
      17) өз құзыреті шегінде жеке және заңды тұлғалардың өтініштерін қарау;</w:t>
      </w:r>
    </w:p>
    <w:bookmarkEnd w:id="293"/>
    <w:bookmarkStart w:name="z318" w:id="294"/>
    <w:p>
      <w:pPr>
        <w:spacing w:after="0"/>
        <w:ind w:left="0"/>
        <w:jc w:val="both"/>
      </w:pPr>
      <w:r>
        <w:rPr>
          <w:rFonts w:ascii="Times New Roman"/>
          <w:b w:val="false"/>
          <w:i w:val="false"/>
          <w:color w:val="000000"/>
          <w:sz w:val="28"/>
        </w:rPr>
        <w:t>
      18) заңдарда, Қазақстан Республикасының Президенті, Қазақстан Республикасының Үкіметі және Министрлік қабылдайтын, өзге де нормативтік құқықтық актілерде көзделген өзге де функцияларды жүзеге асыру.</w:t>
      </w:r>
    </w:p>
    <w:bookmarkEnd w:id="2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 тармаққа өзгерістер енгізілді - ҚР Денсаулық сақтау министрінің 05.11.2018 </w:t>
      </w:r>
      <w:r>
        <w:rPr>
          <w:rFonts w:ascii="Times New Roman"/>
          <w:b w:val="false"/>
          <w:i w:val="false"/>
          <w:color w:val="ff0000"/>
          <w:sz w:val="28"/>
        </w:rPr>
        <w:t>№ 610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319" w:id="295"/>
    <w:p>
      <w:pPr>
        <w:spacing w:after="0"/>
        <w:ind w:left="0"/>
        <w:jc w:val="both"/>
      </w:pPr>
      <w:r>
        <w:rPr>
          <w:rFonts w:ascii="Times New Roman"/>
          <w:b w:val="false"/>
          <w:i w:val="false"/>
          <w:color w:val="000000"/>
          <w:sz w:val="28"/>
        </w:rPr>
        <w:t>
      15. Департаменттің құқықтары мен міндеттері:</w:t>
      </w:r>
    </w:p>
    <w:bookmarkEnd w:id="295"/>
    <w:bookmarkStart w:name="z320" w:id="296"/>
    <w:p>
      <w:pPr>
        <w:spacing w:after="0"/>
        <w:ind w:left="0"/>
        <w:jc w:val="both"/>
      </w:pPr>
      <w:r>
        <w:rPr>
          <w:rFonts w:ascii="Times New Roman"/>
          <w:b w:val="false"/>
          <w:i w:val="false"/>
          <w:color w:val="000000"/>
          <w:sz w:val="28"/>
        </w:rPr>
        <w:t>
      1) заңнамада белгіленген тәртіппен мемлекеттік органдардан, өзге ұйымдардан және лауазымды тұлғалар қажетті ақпарат пен материалдарды сұрату және алу;</w:t>
      </w:r>
    </w:p>
    <w:bookmarkEnd w:id="296"/>
    <w:bookmarkStart w:name="z321" w:id="297"/>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297"/>
    <w:bookmarkStart w:name="z322" w:id="298"/>
    <w:p>
      <w:pPr>
        <w:spacing w:after="0"/>
        <w:ind w:left="0"/>
        <w:jc w:val="both"/>
      </w:pPr>
      <w:r>
        <w:rPr>
          <w:rFonts w:ascii="Times New Roman"/>
          <w:b w:val="false"/>
          <w:i w:val="false"/>
          <w:color w:val="000000"/>
          <w:sz w:val="28"/>
        </w:rPr>
        <w:t>
      3) Департаменттің лауазымды тұлғаларымен жеке және заңды тұлғаларға берген заңнама талаптарын немесе ұйғарымдарды, қаулыларды орындамаған немесе тиісінше орындамаған кезде сотқа жүгіну;</w:t>
      </w:r>
    </w:p>
    <w:bookmarkEnd w:id="298"/>
    <w:bookmarkStart w:name="z323" w:id="299"/>
    <w:p>
      <w:pPr>
        <w:spacing w:after="0"/>
        <w:ind w:left="0"/>
        <w:jc w:val="both"/>
      </w:pPr>
      <w:r>
        <w:rPr>
          <w:rFonts w:ascii="Times New Roman"/>
          <w:b w:val="false"/>
          <w:i w:val="false"/>
          <w:color w:val="000000"/>
          <w:sz w:val="28"/>
        </w:rPr>
        <w:t>
      4) Қазақстан Республикасының заңдарымен белгіленген жағдайларды қоспағанда, өзінің өкілеттігін жүзеге асыру кезінде алынған коммерциялық, қызметтік, заңмен қорғалатын өзге де құпияны құрайтын ақпаратты жария етпеу;</w:t>
      </w:r>
    </w:p>
    <w:bookmarkEnd w:id="299"/>
    <w:bookmarkStart w:name="z324" w:id="300"/>
    <w:p>
      <w:pPr>
        <w:spacing w:after="0"/>
        <w:ind w:left="0"/>
        <w:jc w:val="both"/>
      </w:pPr>
      <w:r>
        <w:rPr>
          <w:rFonts w:ascii="Times New Roman"/>
          <w:b w:val="false"/>
          <w:i w:val="false"/>
          <w:color w:val="000000"/>
          <w:sz w:val="28"/>
        </w:rPr>
        <w:t>
      5) дәрілік заттардың, медициналық мақсаттағы бұйымдар мен медициналық техниканының айналысы саласындағы бағдарламаларды әзірлеу бойынша ұсыныстар енгізу, сондай-ақ азаматтардың денсаулығын сақтау бойынша мемлекеттік және салалық (секторлық) бағдарламаларды әзірлеуге қатысу;</w:t>
      </w:r>
    </w:p>
    <w:bookmarkEnd w:id="300"/>
    <w:bookmarkStart w:name="z325" w:id="301"/>
    <w:p>
      <w:pPr>
        <w:spacing w:after="0"/>
        <w:ind w:left="0"/>
        <w:jc w:val="both"/>
      </w:pPr>
      <w:r>
        <w:rPr>
          <w:rFonts w:ascii="Times New Roman"/>
          <w:b w:val="false"/>
          <w:i w:val="false"/>
          <w:color w:val="000000"/>
          <w:sz w:val="28"/>
        </w:rPr>
        <w:t>
      6) өз құзыреті шегінде дәрілік заттардың, медициналық мақсаттағы бұйымдар мен медициналық техниканың айналысы саласында мәселелер бойынша нормативтік құқықтық актілерді әзірлеуге қатысу;</w:t>
      </w:r>
    </w:p>
    <w:bookmarkEnd w:id="301"/>
    <w:bookmarkStart w:name="z326" w:id="302"/>
    <w:p>
      <w:pPr>
        <w:spacing w:after="0"/>
        <w:ind w:left="0"/>
        <w:jc w:val="both"/>
      </w:pPr>
      <w:r>
        <w:rPr>
          <w:rFonts w:ascii="Times New Roman"/>
          <w:b w:val="false"/>
          <w:i w:val="false"/>
          <w:color w:val="000000"/>
          <w:sz w:val="28"/>
        </w:rPr>
        <w:t xml:space="preserve">
      7) қолданыстағы заңнамада көзделген өзге де құқықтарды жүзеге асырады. </w:t>
      </w:r>
    </w:p>
    <w:bookmarkEnd w:id="302"/>
    <w:bookmarkStart w:name="z327" w:id="303"/>
    <w:p>
      <w:pPr>
        <w:spacing w:after="0"/>
        <w:ind w:left="0"/>
        <w:jc w:val="left"/>
      </w:pPr>
      <w:r>
        <w:rPr>
          <w:rFonts w:ascii="Times New Roman"/>
          <w:b/>
          <w:i w:val="false"/>
          <w:color w:val="000000"/>
        </w:rPr>
        <w:t xml:space="preserve"> 3-тарау. Департаменттің қызметін ұйымдастыру</w:t>
      </w:r>
    </w:p>
    <w:bookmarkEnd w:id="303"/>
    <w:bookmarkStart w:name="z328" w:id="304"/>
    <w:p>
      <w:pPr>
        <w:spacing w:after="0"/>
        <w:ind w:left="0"/>
        <w:jc w:val="both"/>
      </w:pPr>
      <w:r>
        <w:rPr>
          <w:rFonts w:ascii="Times New Roman"/>
          <w:b w:val="false"/>
          <w:i w:val="false"/>
          <w:color w:val="000000"/>
          <w:sz w:val="28"/>
        </w:rPr>
        <w:t xml:space="preserve">
      16. Департаментте басшылықты Департаментке жүктелген міндеттердің орындалуына және оның функцияларын жүзеге асыруға дербес жауапты Басшы – облыстардың (қалалардың) бас мемлекеттік фармацевтика инспекторы жүзеге асырады </w:t>
      </w:r>
    </w:p>
    <w:bookmarkEnd w:id="304"/>
    <w:bookmarkStart w:name="z329" w:id="305"/>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тәртіппен лауазымға тағайындалады және лауазымынан босатылады.</w:t>
      </w:r>
    </w:p>
    <w:bookmarkEnd w:id="305"/>
    <w:bookmarkStart w:name="z330" w:id="306"/>
    <w:p>
      <w:pPr>
        <w:spacing w:after="0"/>
        <w:ind w:left="0"/>
        <w:jc w:val="both"/>
      </w:pPr>
      <w:r>
        <w:rPr>
          <w:rFonts w:ascii="Times New Roman"/>
          <w:b w:val="false"/>
          <w:i w:val="false"/>
          <w:color w:val="000000"/>
          <w:sz w:val="28"/>
        </w:rPr>
        <w:t xml:space="preserve">
      18. Департамент басшысының Қазақстан Республикасының заңнамасына сәйкес қызметке тағайындалатын және қызметтен босатылатын орынбасары бар. </w:t>
      </w:r>
    </w:p>
    <w:bookmarkEnd w:id="306"/>
    <w:bookmarkStart w:name="z331" w:id="307"/>
    <w:p>
      <w:pPr>
        <w:spacing w:after="0"/>
        <w:ind w:left="0"/>
        <w:jc w:val="both"/>
      </w:pPr>
      <w:r>
        <w:rPr>
          <w:rFonts w:ascii="Times New Roman"/>
          <w:b w:val="false"/>
          <w:i w:val="false"/>
          <w:color w:val="000000"/>
          <w:sz w:val="28"/>
        </w:rPr>
        <w:t>
      19. Департамент басшысының өкілеттігі:</w:t>
      </w:r>
    </w:p>
    <w:bookmarkEnd w:id="307"/>
    <w:bookmarkStart w:name="z332" w:id="308"/>
    <w:p>
      <w:pPr>
        <w:spacing w:after="0"/>
        <w:ind w:left="0"/>
        <w:jc w:val="both"/>
      </w:pPr>
      <w:r>
        <w:rPr>
          <w:rFonts w:ascii="Times New Roman"/>
          <w:b w:val="false"/>
          <w:i w:val="false"/>
          <w:color w:val="000000"/>
          <w:sz w:val="28"/>
        </w:rPr>
        <w:t>
      1) заңнамалық актілерге сәйкес еңбек қатынастары мәселелері жоғары лауазымды тұлғаның құзыретіне жататын қызметкерлерден басқа, Департамент қызметкерлерін лауазымдарына тағайындайды және босатады;</w:t>
      </w:r>
    </w:p>
    <w:bookmarkEnd w:id="308"/>
    <w:bookmarkStart w:name="z333" w:id="309"/>
    <w:p>
      <w:pPr>
        <w:spacing w:after="0"/>
        <w:ind w:left="0"/>
        <w:jc w:val="both"/>
      </w:pPr>
      <w:r>
        <w:rPr>
          <w:rFonts w:ascii="Times New Roman"/>
          <w:b w:val="false"/>
          <w:i w:val="false"/>
          <w:color w:val="000000"/>
          <w:sz w:val="28"/>
        </w:rPr>
        <w:t xml:space="preserve">
      2) Департаменттің құрылымдық бөлімшесінің басшысы мен қызметкерлерінің міндеттері мен өкілеттіктерін белгілейді. </w:t>
      </w:r>
    </w:p>
    <w:bookmarkEnd w:id="309"/>
    <w:bookmarkStart w:name="z334" w:id="310"/>
    <w:p>
      <w:pPr>
        <w:spacing w:after="0"/>
        <w:ind w:left="0"/>
        <w:jc w:val="both"/>
      </w:pPr>
      <w:r>
        <w:rPr>
          <w:rFonts w:ascii="Times New Roman"/>
          <w:b w:val="false"/>
          <w:i w:val="false"/>
          <w:color w:val="000000"/>
          <w:sz w:val="28"/>
        </w:rPr>
        <w:t xml:space="preserve">
      Департамент басшысы болмаған кезеңде оның өкілеттіктерін қолданыстағы заңнамаға сәйкес оны алмастыратын тұлға жүзеге асырады. </w:t>
      </w:r>
    </w:p>
    <w:bookmarkEnd w:id="310"/>
    <w:bookmarkStart w:name="z335" w:id="311"/>
    <w:p>
      <w:pPr>
        <w:spacing w:after="0"/>
        <w:ind w:left="0"/>
        <w:jc w:val="both"/>
      </w:pPr>
      <w:r>
        <w:rPr>
          <w:rFonts w:ascii="Times New Roman"/>
          <w:b w:val="false"/>
          <w:i w:val="false"/>
          <w:color w:val="000000"/>
          <w:sz w:val="28"/>
        </w:rPr>
        <w:t>
      3) заңнамалық актілерге сәйкес еңбек қатынастары мәселелері жоғары тұрған лауазымды тұлғаның құзыретіне жататын қызметкерлерді қоспағанда, Департамент қызметкерлерінің жұмысының тиімділігі мен сапасын айқындау үшін олардың қызметіне жыл сайынғы бағалауды жүргізеді;</w:t>
      </w:r>
    </w:p>
    <w:bookmarkEnd w:id="311"/>
    <w:bookmarkStart w:name="z336" w:id="312"/>
    <w:p>
      <w:pPr>
        <w:spacing w:after="0"/>
        <w:ind w:left="0"/>
        <w:jc w:val="both"/>
      </w:pPr>
      <w:r>
        <w:rPr>
          <w:rFonts w:ascii="Times New Roman"/>
          <w:b w:val="false"/>
          <w:i w:val="false"/>
          <w:color w:val="000000"/>
          <w:sz w:val="28"/>
        </w:rPr>
        <w:t>
      4) заңнамада белгіленген тәртіппен Департамент қызметкерлерін іссапарға жіберу, еңбек демалысын беру, материалдық көмек көрсету, дайындау (қайта дайындау), біліктілігін арттыру, ынталандыру, үстемақы және сыйақы төлеу мәселелерін шешеді;</w:t>
      </w:r>
    </w:p>
    <w:bookmarkEnd w:id="312"/>
    <w:bookmarkStart w:name="z337" w:id="313"/>
    <w:p>
      <w:pPr>
        <w:spacing w:after="0"/>
        <w:ind w:left="0"/>
        <w:jc w:val="both"/>
      </w:pPr>
      <w:r>
        <w:rPr>
          <w:rFonts w:ascii="Times New Roman"/>
          <w:b w:val="false"/>
          <w:i w:val="false"/>
          <w:color w:val="000000"/>
          <w:sz w:val="28"/>
        </w:rPr>
        <w:t>
      5) заңнамалық актілерге сәйкес еңбек қатынастары мәселелері жоғары тұрған лауазымды тұлғаның құзыретіне жататын қызметкерлерді қоспағанда, Департамент қызметкерлеріне тәртіптік жаза қолдану мәселелерін шешеді;</w:t>
      </w:r>
    </w:p>
    <w:bookmarkEnd w:id="313"/>
    <w:bookmarkStart w:name="z338" w:id="314"/>
    <w:p>
      <w:pPr>
        <w:spacing w:after="0"/>
        <w:ind w:left="0"/>
        <w:jc w:val="both"/>
      </w:pPr>
      <w:r>
        <w:rPr>
          <w:rFonts w:ascii="Times New Roman"/>
          <w:b w:val="false"/>
          <w:i w:val="false"/>
          <w:color w:val="000000"/>
          <w:sz w:val="28"/>
        </w:rPr>
        <w:t>
      6) мемлекеттік органдар мен меншік нысанына қарамастан өзге де ұйымдарда, сондай-ақ жеке тұлғалардан қарым қатынаста Департаменттің атынан өкілдік етеді;</w:t>
      </w:r>
    </w:p>
    <w:bookmarkEnd w:id="314"/>
    <w:bookmarkStart w:name="z339" w:id="315"/>
    <w:p>
      <w:pPr>
        <w:spacing w:after="0"/>
        <w:ind w:left="0"/>
        <w:jc w:val="both"/>
      </w:pPr>
      <w:r>
        <w:rPr>
          <w:rFonts w:ascii="Times New Roman"/>
          <w:b w:val="false"/>
          <w:i w:val="false"/>
          <w:color w:val="000000"/>
          <w:sz w:val="28"/>
        </w:rPr>
        <w:t xml:space="preserve">
      7) Қазақстан Республикасының заңнамасына сәйкес Департамент атынан жеке және заңды тұлғаларға наразылықтар мен талап-арыз қою туралы шешім қабылдайды; </w:t>
      </w:r>
    </w:p>
    <w:bookmarkEnd w:id="315"/>
    <w:bookmarkStart w:name="z340" w:id="316"/>
    <w:p>
      <w:pPr>
        <w:spacing w:after="0"/>
        <w:ind w:left="0"/>
        <w:jc w:val="both"/>
      </w:pPr>
      <w:r>
        <w:rPr>
          <w:rFonts w:ascii="Times New Roman"/>
          <w:b w:val="false"/>
          <w:i w:val="false"/>
          <w:color w:val="000000"/>
          <w:sz w:val="28"/>
        </w:rPr>
        <w:t>
      8) Департаменттің құзыретіне кіретін мәселелер бойынша шешімдер қабылдайды және бұйрықтарға қол қояды;</w:t>
      </w:r>
    </w:p>
    <w:bookmarkEnd w:id="316"/>
    <w:bookmarkStart w:name="z341" w:id="317"/>
    <w:p>
      <w:pPr>
        <w:spacing w:after="0"/>
        <w:ind w:left="0"/>
        <w:jc w:val="both"/>
      </w:pPr>
      <w:r>
        <w:rPr>
          <w:rFonts w:ascii="Times New Roman"/>
          <w:b w:val="false"/>
          <w:i w:val="false"/>
          <w:color w:val="000000"/>
          <w:sz w:val="28"/>
        </w:rPr>
        <w:t>
      9) Департаментте сыбайлас жемқорлыққа қарсы іс-қимылға бағытталған шараларды қабылдайды.</w:t>
      </w:r>
    </w:p>
    <w:bookmarkEnd w:id="317"/>
    <w:bookmarkStart w:name="z342" w:id="318"/>
    <w:p>
      <w:pPr>
        <w:spacing w:after="0"/>
        <w:ind w:left="0"/>
        <w:jc w:val="both"/>
      </w:pPr>
      <w:r>
        <w:rPr>
          <w:rFonts w:ascii="Times New Roman"/>
          <w:b w:val="false"/>
          <w:i w:val="false"/>
          <w:color w:val="000000"/>
          <w:sz w:val="28"/>
        </w:rPr>
        <w:t xml:space="preserve">
      10) Қазақстан Республикасының заңнамасына сәйкес өзге де құқықтарды жүзеге асырады және міндеттерді атқарады. </w:t>
      </w:r>
    </w:p>
    <w:bookmarkEnd w:id="318"/>
    <w:bookmarkStart w:name="z343" w:id="319"/>
    <w:p>
      <w:pPr>
        <w:spacing w:after="0"/>
        <w:ind w:left="0"/>
        <w:jc w:val="left"/>
      </w:pPr>
      <w:r>
        <w:rPr>
          <w:rFonts w:ascii="Times New Roman"/>
          <w:b/>
          <w:i w:val="false"/>
          <w:color w:val="000000"/>
        </w:rPr>
        <w:t xml:space="preserve"> 4-тарау. Департаменттің мүлкі</w:t>
      </w:r>
    </w:p>
    <w:bookmarkEnd w:id="319"/>
    <w:bookmarkStart w:name="z344" w:id="320"/>
    <w:p>
      <w:pPr>
        <w:spacing w:after="0"/>
        <w:ind w:left="0"/>
        <w:jc w:val="both"/>
      </w:pPr>
      <w:r>
        <w:rPr>
          <w:rFonts w:ascii="Times New Roman"/>
          <w:b w:val="false"/>
          <w:i w:val="false"/>
          <w:color w:val="000000"/>
          <w:sz w:val="28"/>
        </w:rPr>
        <w:t xml:space="preserve">
      20. Департаменттің Қазақстан Республикасының заңнамасында көзделген жағдайларда жедел басқару құқығында оқшауланған мүлкі бар. </w:t>
      </w:r>
    </w:p>
    <w:bookmarkEnd w:id="320"/>
    <w:bookmarkStart w:name="z345" w:id="321"/>
    <w:p>
      <w:pPr>
        <w:spacing w:after="0"/>
        <w:ind w:left="0"/>
        <w:jc w:val="both"/>
      </w:pPr>
      <w:r>
        <w:rPr>
          <w:rFonts w:ascii="Times New Roman"/>
          <w:b w:val="false"/>
          <w:i w:val="false"/>
          <w:color w:val="000000"/>
          <w:sz w:val="28"/>
        </w:rPr>
        <w:t>
      21.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321"/>
    <w:bookmarkStart w:name="z346" w:id="322"/>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322"/>
    <w:bookmarkStart w:name="z347" w:id="323"/>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23"/>
    <w:bookmarkStart w:name="z348" w:id="324"/>
    <w:p>
      <w:pPr>
        <w:spacing w:after="0"/>
        <w:ind w:left="0"/>
        <w:jc w:val="left"/>
      </w:pPr>
      <w:r>
        <w:rPr>
          <w:rFonts w:ascii="Times New Roman"/>
          <w:b/>
          <w:i w:val="false"/>
          <w:color w:val="000000"/>
        </w:rPr>
        <w:t xml:space="preserve"> 5-тарау. Департаментті қайта ұйымдастыру және тарату</w:t>
      </w:r>
    </w:p>
    <w:bookmarkEnd w:id="324"/>
    <w:bookmarkStart w:name="z349" w:id="325"/>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3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5 мамырдағы</w:t>
            </w:r>
            <w:r>
              <w:br/>
            </w:r>
            <w:r>
              <w:rPr>
                <w:rFonts w:ascii="Times New Roman"/>
                <w:b w:val="false"/>
                <w:i w:val="false"/>
                <w:color w:val="000000"/>
                <w:sz w:val="20"/>
              </w:rPr>
              <w:t>№ 228 бұйрығына</w:t>
            </w:r>
            <w:r>
              <w:br/>
            </w:r>
            <w:r>
              <w:rPr>
                <w:rFonts w:ascii="Times New Roman"/>
                <w:b w:val="false"/>
                <w:i w:val="false"/>
                <w:color w:val="000000"/>
                <w:sz w:val="20"/>
              </w:rPr>
              <w:t>5-қосымша</w:t>
            </w:r>
            <w:r>
              <w:br/>
            </w:r>
          </w:p>
        </w:tc>
      </w:tr>
    </w:tbl>
    <w:bookmarkStart w:name="z351" w:id="326"/>
    <w:p>
      <w:pPr>
        <w:spacing w:after="0"/>
        <w:ind w:left="0"/>
        <w:jc w:val="left"/>
      </w:pPr>
      <w:r>
        <w:rPr>
          <w:rFonts w:ascii="Times New Roman"/>
          <w:b/>
          <w:i w:val="false"/>
          <w:color w:val="000000"/>
        </w:rPr>
        <w:t xml:space="preserve"> "Қазақстан Республикасы Денсаулық сақтау министрлігі Фармация комитетінің</w:t>
      </w:r>
      <w:r>
        <w:br/>
      </w:r>
      <w:r>
        <w:rPr>
          <w:rFonts w:ascii="Times New Roman"/>
          <w:b/>
          <w:i w:val="false"/>
          <w:color w:val="000000"/>
        </w:rPr>
        <w:t>Ақтөбе облысы бойынша департаменті" республикалық мемлекеттік мекемесінің</w:t>
      </w:r>
      <w:r>
        <w:br/>
      </w:r>
      <w:r>
        <w:rPr>
          <w:rFonts w:ascii="Times New Roman"/>
          <w:b/>
          <w:i w:val="false"/>
          <w:color w:val="000000"/>
        </w:rPr>
        <w:t>ережесі</w:t>
      </w:r>
    </w:p>
    <w:bookmarkEnd w:id="326"/>
    <w:bookmarkStart w:name="z352" w:id="327"/>
    <w:p>
      <w:pPr>
        <w:spacing w:after="0"/>
        <w:ind w:left="0"/>
        <w:jc w:val="left"/>
      </w:pPr>
      <w:r>
        <w:rPr>
          <w:rFonts w:ascii="Times New Roman"/>
          <w:b/>
          <w:i w:val="false"/>
          <w:color w:val="000000"/>
        </w:rPr>
        <w:t xml:space="preserve"> 1-тарау. Жалпы ережелер</w:t>
      </w:r>
    </w:p>
    <w:bookmarkEnd w:id="327"/>
    <w:bookmarkStart w:name="z353" w:id="328"/>
    <w:p>
      <w:pPr>
        <w:spacing w:after="0"/>
        <w:ind w:left="0"/>
        <w:jc w:val="both"/>
      </w:pPr>
      <w:r>
        <w:rPr>
          <w:rFonts w:ascii="Times New Roman"/>
          <w:b w:val="false"/>
          <w:i w:val="false"/>
          <w:color w:val="000000"/>
          <w:sz w:val="28"/>
        </w:rPr>
        <w:t xml:space="preserve">
      1. "Қазақстан Республикасы Денсаулық сақтау министрлігі Фармация комитетінің Ақтөбе облысы бойынша департаменті" республикалық мемлекеттік мекемесі (бұдан әрі - Департамент) өз құзыреті шегінде дәрілік заттардың, медициналық мақсаттағы бұйымдар мен медициналық техниканың айналысы саласындағы бақылау және іске асыру функцияларын жүзеге асыратын Қазақстан Республикасы Денсаулық сақтау министрлігі Фармация комитетінің (бұдан әрі – Комитет) аумақтық бөлімшесі болып табылады. </w:t>
      </w:r>
    </w:p>
    <w:bookmarkEnd w:id="328"/>
    <w:bookmarkStart w:name="z354" w:id="329"/>
    <w:p>
      <w:pPr>
        <w:spacing w:after="0"/>
        <w:ind w:left="0"/>
        <w:jc w:val="both"/>
      </w:pPr>
      <w:r>
        <w:rPr>
          <w:rFonts w:ascii="Times New Roman"/>
          <w:b w:val="false"/>
          <w:i w:val="false"/>
          <w:color w:val="000000"/>
          <w:sz w:val="28"/>
        </w:rPr>
        <w:t xml:space="preserve">
      2. Департамент өзінің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329"/>
    <w:bookmarkStart w:name="z355" w:id="330"/>
    <w:p>
      <w:pPr>
        <w:spacing w:after="0"/>
        <w:ind w:left="0"/>
        <w:jc w:val="both"/>
      </w:pPr>
      <w:r>
        <w:rPr>
          <w:rFonts w:ascii="Times New Roman"/>
          <w:b w:val="false"/>
          <w:i w:val="false"/>
          <w:color w:val="000000"/>
          <w:sz w:val="28"/>
        </w:rPr>
        <w:t>
      3. Департамент мемлекеттік мекеме ұйымдастыру-құқықтық нысанындағы заңды тұлға болып табылады, мемлекеттік тілде өз атауымен мөрі және мөртаңбалары, белгіленген үлгідегі бланкілері, Қазақстан Республикасының заңнамасына сәйкес қазынашылық органдарында шоттары болады.</w:t>
      </w:r>
    </w:p>
    <w:bookmarkEnd w:id="330"/>
    <w:bookmarkStart w:name="z356" w:id="331"/>
    <w:p>
      <w:pPr>
        <w:spacing w:after="0"/>
        <w:ind w:left="0"/>
        <w:jc w:val="both"/>
      </w:pPr>
      <w:r>
        <w:rPr>
          <w:rFonts w:ascii="Times New Roman"/>
          <w:b w:val="false"/>
          <w:i w:val="false"/>
          <w:color w:val="000000"/>
          <w:sz w:val="28"/>
        </w:rPr>
        <w:t>
      4. Департамент азаматтық-құқықтық қарым-қатынасқа өз атынан түседі.</w:t>
      </w:r>
    </w:p>
    <w:bookmarkEnd w:id="331"/>
    <w:bookmarkStart w:name="z357" w:id="332"/>
    <w:p>
      <w:pPr>
        <w:spacing w:after="0"/>
        <w:ind w:left="0"/>
        <w:jc w:val="both"/>
      </w:pPr>
      <w:r>
        <w:rPr>
          <w:rFonts w:ascii="Times New Roman"/>
          <w:b w:val="false"/>
          <w:i w:val="false"/>
          <w:color w:val="000000"/>
          <w:sz w:val="28"/>
        </w:rPr>
        <w:t>
      5. Департаменттің,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құқылы.</w:t>
      </w:r>
    </w:p>
    <w:bookmarkEnd w:id="332"/>
    <w:bookmarkStart w:name="z358" w:id="333"/>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басшысының бұйрықтарымен рәсімделетін шешімдерді қабылдайды.</w:t>
      </w:r>
    </w:p>
    <w:bookmarkEnd w:id="333"/>
    <w:bookmarkStart w:name="z359" w:id="334"/>
    <w:p>
      <w:pPr>
        <w:spacing w:after="0"/>
        <w:ind w:left="0"/>
        <w:jc w:val="both"/>
      </w:pPr>
      <w:r>
        <w:rPr>
          <w:rFonts w:ascii="Times New Roman"/>
          <w:b w:val="false"/>
          <w:i w:val="false"/>
          <w:color w:val="000000"/>
          <w:sz w:val="28"/>
        </w:rPr>
        <w:t xml:space="preserve">
      7. Департаменттің құрылымы мен штат саны қолданыстағы заңнамаға сәйкес бекітіледі. </w:t>
      </w:r>
    </w:p>
    <w:bookmarkEnd w:id="334"/>
    <w:bookmarkStart w:name="z360" w:id="335"/>
    <w:p>
      <w:pPr>
        <w:spacing w:after="0"/>
        <w:ind w:left="0"/>
        <w:jc w:val="both"/>
      </w:pPr>
      <w:r>
        <w:rPr>
          <w:rFonts w:ascii="Times New Roman"/>
          <w:b w:val="false"/>
          <w:i w:val="false"/>
          <w:color w:val="000000"/>
          <w:sz w:val="28"/>
        </w:rPr>
        <w:t>
      8. Департаменттің орналасқан жері: Қазақстан Республикасы, 0030007, Ақтөбе облысы, Ақтөбе қаласы, Тілеу батыр көшесі, 9 "Б" үй.</w:t>
      </w:r>
    </w:p>
    <w:bookmarkEnd w:id="335"/>
    <w:bookmarkStart w:name="z361" w:id="336"/>
    <w:p>
      <w:pPr>
        <w:spacing w:after="0"/>
        <w:ind w:left="0"/>
        <w:jc w:val="both"/>
      </w:pPr>
      <w:r>
        <w:rPr>
          <w:rFonts w:ascii="Times New Roman"/>
          <w:b w:val="false"/>
          <w:i w:val="false"/>
          <w:color w:val="000000"/>
          <w:sz w:val="28"/>
        </w:rPr>
        <w:t>
      9. Департаменттің толық атауы – "Қазақстан Республикасы Денсаулық сақтау министрлігі Фармация комитетінің Ақтөбе облысы бойынша департаменті" республикалық мемлекеттік мекемесі.</w:t>
      </w:r>
    </w:p>
    <w:bookmarkEnd w:id="336"/>
    <w:bookmarkStart w:name="z362" w:id="337"/>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Департаменттің құрылтай құжаты болып табылады.</w:t>
      </w:r>
    </w:p>
    <w:bookmarkEnd w:id="337"/>
    <w:bookmarkStart w:name="z363" w:id="338"/>
    <w:p>
      <w:pPr>
        <w:spacing w:after="0"/>
        <w:ind w:left="0"/>
        <w:jc w:val="both"/>
      </w:pPr>
      <w:r>
        <w:rPr>
          <w:rFonts w:ascii="Times New Roman"/>
          <w:b w:val="false"/>
          <w:i w:val="false"/>
          <w:color w:val="000000"/>
          <w:sz w:val="28"/>
        </w:rPr>
        <w:t>
      11. Департаменттің қызметін қаржыландыру республикалық бюджетінен жүзеге асырылады.</w:t>
      </w:r>
    </w:p>
    <w:bookmarkEnd w:id="338"/>
    <w:bookmarkStart w:name="z364" w:id="339"/>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339"/>
    <w:bookmarkStart w:name="z365" w:id="340"/>
    <w:p>
      <w:pPr>
        <w:spacing w:after="0"/>
        <w:ind w:left="0"/>
        <w:jc w:val="both"/>
      </w:pPr>
      <w:r>
        <w:rPr>
          <w:rFonts w:ascii="Times New Roman"/>
          <w:b w:val="false"/>
          <w:i w:val="false"/>
          <w:color w:val="000000"/>
          <w:sz w:val="28"/>
        </w:rPr>
        <w:t xml:space="preserve">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 </w:t>
      </w:r>
    </w:p>
    <w:bookmarkEnd w:id="340"/>
    <w:bookmarkStart w:name="z366" w:id="341"/>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341"/>
    <w:bookmarkStart w:name="z367" w:id="342"/>
    <w:p>
      <w:pPr>
        <w:spacing w:after="0"/>
        <w:ind w:left="0"/>
        <w:jc w:val="both"/>
      </w:pPr>
      <w:r>
        <w:rPr>
          <w:rFonts w:ascii="Times New Roman"/>
          <w:b w:val="false"/>
          <w:i w:val="false"/>
          <w:color w:val="000000"/>
          <w:sz w:val="28"/>
        </w:rPr>
        <w:t>
      13. Департаменттің негізгі міндеттері:</w:t>
      </w:r>
    </w:p>
    <w:bookmarkEnd w:id="342"/>
    <w:bookmarkStart w:name="z368" w:id="343"/>
    <w:p>
      <w:pPr>
        <w:spacing w:after="0"/>
        <w:ind w:left="0"/>
        <w:jc w:val="both"/>
      </w:pPr>
      <w:r>
        <w:rPr>
          <w:rFonts w:ascii="Times New Roman"/>
          <w:b w:val="false"/>
          <w:i w:val="false"/>
          <w:color w:val="000000"/>
          <w:sz w:val="28"/>
        </w:rPr>
        <w:t>
      1) халықты және денсаулық сақтау ұйымдарын қауіпсіз, тиімді және сапалы дәрілік заттармен, медициналық мақсаттағы бұйымдармен және медициналық техникамен қамтамасыз етуде мемлекеттік бақылау саласында мемлекеттік саясатты іске асыру;</w:t>
      </w:r>
    </w:p>
    <w:bookmarkEnd w:id="343"/>
    <w:bookmarkStart w:name="z369" w:id="344"/>
    <w:p>
      <w:pPr>
        <w:spacing w:after="0"/>
        <w:ind w:left="0"/>
        <w:jc w:val="both"/>
      </w:pPr>
      <w:r>
        <w:rPr>
          <w:rFonts w:ascii="Times New Roman"/>
          <w:b w:val="false"/>
          <w:i w:val="false"/>
          <w:color w:val="000000"/>
          <w:sz w:val="28"/>
        </w:rPr>
        <w:t>
      2) фармацевтикалық қызмет саласында мемлекеттік қызметтердің сапасы мен қолжетімдігін қамтамасыз ету.</w:t>
      </w:r>
    </w:p>
    <w:bookmarkEnd w:id="344"/>
    <w:bookmarkStart w:name="z370" w:id="345"/>
    <w:p>
      <w:pPr>
        <w:spacing w:after="0"/>
        <w:ind w:left="0"/>
        <w:jc w:val="both"/>
      </w:pPr>
      <w:r>
        <w:rPr>
          <w:rFonts w:ascii="Times New Roman"/>
          <w:b w:val="false"/>
          <w:i w:val="false"/>
          <w:color w:val="000000"/>
          <w:sz w:val="28"/>
        </w:rPr>
        <w:t>
      14. Департаменттің функциялары:</w:t>
      </w:r>
    </w:p>
    <w:bookmarkEnd w:id="345"/>
    <w:bookmarkStart w:name="z371" w:id="346"/>
    <w:p>
      <w:pPr>
        <w:spacing w:after="0"/>
        <w:ind w:left="0"/>
        <w:jc w:val="both"/>
      </w:pPr>
      <w:r>
        <w:rPr>
          <w:rFonts w:ascii="Times New Roman"/>
          <w:b w:val="false"/>
          <w:i w:val="false"/>
          <w:color w:val="000000"/>
          <w:sz w:val="28"/>
        </w:rPr>
        <w:t>
      1) денсаулық сақтау саласында өз құзыреті шегінде мемлекеттік саясатты іске асыру;</w:t>
      </w:r>
    </w:p>
    <w:bookmarkEnd w:id="346"/>
    <w:bookmarkStart w:name="z372" w:id="347"/>
    <w:p>
      <w:pPr>
        <w:spacing w:after="0"/>
        <w:ind w:left="0"/>
        <w:jc w:val="both"/>
      </w:pPr>
      <w:r>
        <w:rPr>
          <w:rFonts w:ascii="Times New Roman"/>
          <w:b w:val="false"/>
          <w:i w:val="false"/>
          <w:color w:val="000000"/>
          <w:sz w:val="28"/>
        </w:rPr>
        <w:t>
      2) өз құзыреті шегінде лицензиаттардың Қазақстан Республикасының заңнамасын сақтауына мемлекеттік бақылауды жүзеге асыру;</w:t>
      </w:r>
    </w:p>
    <w:bookmarkEnd w:id="347"/>
    <w:bookmarkStart w:name="z373" w:id="348"/>
    <w:p>
      <w:pPr>
        <w:spacing w:after="0"/>
        <w:ind w:left="0"/>
        <w:jc w:val="both"/>
      </w:pPr>
      <w:r>
        <w:rPr>
          <w:rFonts w:ascii="Times New Roman"/>
          <w:b w:val="false"/>
          <w:i w:val="false"/>
          <w:color w:val="000000"/>
          <w:sz w:val="28"/>
        </w:rPr>
        <w:t>
      3) өз құзыреті шегінде Қазақстан Республикасының аумағына дәрілік заттарды, медициналық мақсаттағы бұйымдар мен медициналық техниканы (соның ішінде тіркелмегендерін) әкелуге қорытындылар (рұқсат беру құжаттарын) беруді жүзеге асыру;</w:t>
      </w:r>
    </w:p>
    <w:bookmarkEnd w:id="348"/>
    <w:bookmarkStart w:name="z374" w:id="349"/>
    <w:p>
      <w:pPr>
        <w:spacing w:after="0"/>
        <w:ind w:left="0"/>
        <w:jc w:val="both"/>
      </w:pPr>
      <w:r>
        <w:rPr>
          <w:rFonts w:ascii="Times New Roman"/>
          <w:b w:val="false"/>
          <w:i w:val="false"/>
          <w:color w:val="000000"/>
          <w:sz w:val="28"/>
        </w:rPr>
        <w:t>
      4) дәрілік заттардың, медициналық мақсаттағы бұйымдар мен медициналық техниканың айналысы саласындағы, сондай-ақ денсаулық сақтау саласындағы есірткі, психотроптық заттар мен прекурсорлардың айналысына мемлекеттік бақылауды жүзеге асыру;</w:t>
      </w:r>
    </w:p>
    <w:bookmarkEnd w:id="3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Денсаулық сақтау министрінің 05.11.2018 </w:t>
      </w:r>
      <w:r>
        <w:rPr>
          <w:rFonts w:ascii="Times New Roman"/>
          <w:b w:val="false"/>
          <w:i w:val="false"/>
          <w:color w:val="ff0000"/>
          <w:sz w:val="28"/>
        </w:rPr>
        <w:t>№ 610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Денсаулық сақтау министрінің 05.11.2018 </w:t>
      </w:r>
      <w:r>
        <w:rPr>
          <w:rFonts w:ascii="Times New Roman"/>
          <w:b w:val="false"/>
          <w:i w:val="false"/>
          <w:color w:val="ff0000"/>
          <w:sz w:val="28"/>
        </w:rPr>
        <w:t>№ 610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Денсаулық сақтау министрінің 05.11.2018 </w:t>
      </w:r>
      <w:r>
        <w:rPr>
          <w:rFonts w:ascii="Times New Roman"/>
          <w:b w:val="false"/>
          <w:i w:val="false"/>
          <w:color w:val="ff0000"/>
          <w:sz w:val="28"/>
        </w:rPr>
        <w:t>№ 610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378" w:id="350"/>
    <w:p>
      <w:pPr>
        <w:spacing w:after="0"/>
        <w:ind w:left="0"/>
        <w:jc w:val="both"/>
      </w:pPr>
      <w:r>
        <w:rPr>
          <w:rFonts w:ascii="Times New Roman"/>
          <w:b w:val="false"/>
          <w:i w:val="false"/>
          <w:color w:val="000000"/>
          <w:sz w:val="28"/>
        </w:rPr>
        <w:t xml:space="preserve">
      8) Қазақстан Республикасында тіркелген және тіркелмеген дәрілік заттарды, медициналық мақсаттағы бұйымдарды және медициналық техниканы әкелуді (әкетуді) келісу; </w:t>
      </w:r>
    </w:p>
    <w:bookmarkEnd w:id="350"/>
    <w:bookmarkStart w:name="z379" w:id="351"/>
    <w:p>
      <w:pPr>
        <w:spacing w:after="0"/>
        <w:ind w:left="0"/>
        <w:jc w:val="both"/>
      </w:pPr>
      <w:r>
        <w:rPr>
          <w:rFonts w:ascii="Times New Roman"/>
          <w:b w:val="false"/>
          <w:i w:val="false"/>
          <w:color w:val="000000"/>
          <w:sz w:val="28"/>
        </w:rPr>
        <w:t>
      9) фармацевтикалық білімі бар мамандарға біліктілік санатын беру туралы куәлікті беру;</w:t>
      </w:r>
    </w:p>
    <w:bookmarkEnd w:id="351"/>
    <w:bookmarkStart w:name="z380" w:id="352"/>
    <w:p>
      <w:pPr>
        <w:spacing w:after="0"/>
        <w:ind w:left="0"/>
        <w:jc w:val="both"/>
      </w:pPr>
      <w:r>
        <w:rPr>
          <w:rFonts w:ascii="Times New Roman"/>
          <w:b w:val="false"/>
          <w:i w:val="false"/>
          <w:color w:val="000000"/>
          <w:sz w:val="28"/>
        </w:rPr>
        <w:t>
      10) сынақ зертханаларын биологиялық активті заттарға, медициналық мақсаттағы бұйымдарға клиникаға дейінгі (клиникалық емес) зерттеулер жүргізу құқығына аккредиттеуге қатысу;</w:t>
      </w:r>
    </w:p>
    <w:bookmarkEnd w:id="352"/>
    <w:bookmarkStart w:name="z381" w:id="353"/>
    <w:p>
      <w:pPr>
        <w:spacing w:after="0"/>
        <w:ind w:left="0"/>
        <w:jc w:val="both"/>
      </w:pPr>
      <w:r>
        <w:rPr>
          <w:rFonts w:ascii="Times New Roman"/>
          <w:b w:val="false"/>
          <w:i w:val="false"/>
          <w:color w:val="000000"/>
          <w:sz w:val="28"/>
        </w:rPr>
        <w:t>
      11) дәрілік заттардың, медициналық мақсаттағы бұйымдардың қауіпсіздігі мен сапасын сараптау және бағалау жөніндегі монополиялық қызметті жүзеге асыратын сынақ зертханаларын аккредиттеуге қатысу;</w:t>
      </w:r>
    </w:p>
    <w:bookmarkEnd w:id="353"/>
    <w:bookmarkStart w:name="z382" w:id="354"/>
    <w:p>
      <w:pPr>
        <w:spacing w:after="0"/>
        <w:ind w:left="0"/>
        <w:jc w:val="both"/>
      </w:pPr>
      <w:r>
        <w:rPr>
          <w:rFonts w:ascii="Times New Roman"/>
          <w:b w:val="false"/>
          <w:i w:val="false"/>
          <w:color w:val="000000"/>
          <w:sz w:val="28"/>
        </w:rPr>
        <w:t>
      12) медицина, фармацевтика қызметкерлерінің және халықтың дәріге қатысты сауаттылығын арттыру бойынша ақпараттық кампанияларды үйлестіруге қатысу;</w:t>
      </w:r>
    </w:p>
    <w:bookmarkEnd w:id="354"/>
    <w:bookmarkStart w:name="z383" w:id="355"/>
    <w:p>
      <w:pPr>
        <w:spacing w:after="0"/>
        <w:ind w:left="0"/>
        <w:jc w:val="both"/>
      </w:pPr>
      <w:r>
        <w:rPr>
          <w:rFonts w:ascii="Times New Roman"/>
          <w:b w:val="false"/>
          <w:i w:val="false"/>
          <w:color w:val="000000"/>
          <w:sz w:val="28"/>
        </w:rPr>
        <w:t>
      13) тиісті фармацевтикалық практика сәйкестігіне фармацевтикалық инспекцияларды жүзеге асыруға қатысу;</w:t>
      </w:r>
    </w:p>
    <w:bookmarkEnd w:id="355"/>
    <w:bookmarkStart w:name="z384" w:id="356"/>
    <w:p>
      <w:pPr>
        <w:spacing w:after="0"/>
        <w:ind w:left="0"/>
        <w:jc w:val="both"/>
      </w:pPr>
      <w:r>
        <w:rPr>
          <w:rFonts w:ascii="Times New Roman"/>
          <w:b w:val="false"/>
          <w:i w:val="false"/>
          <w:color w:val="000000"/>
          <w:sz w:val="28"/>
        </w:rPr>
        <w:t>
      14) тегін медициналық көмектің кепілдік берілген көлемі шеңберінде және міндетті әлеуметтік медициналық сақтандыру жүйесінде азаматтарды, оның ішінде белгілі бір аурулары (жан-күйлері) бар азаматтардың жекелеген санаттарын амбулаториялық деңгейде тегін немесе жеңілдікпен берілетін дәрілік заттармен, медициналық мақсаттағы бұйымдармен және мамандандырылған емдік өнімдермен қамтамасыз етуге арналған дәрілік заттардың және медициналық мақсаттағы бұйымдардың тізбесіне сәйкес дәрілік заттар мен медициналық бұйымдардың қажеттілігін қалыптастыруға және сатып алуға бюджеттік қаражатты жоспарлауға қатысу;</w:t>
      </w:r>
    </w:p>
    <w:bookmarkEnd w:id="356"/>
    <w:bookmarkStart w:name="z385" w:id="357"/>
    <w:p>
      <w:pPr>
        <w:spacing w:after="0"/>
        <w:ind w:left="0"/>
        <w:jc w:val="both"/>
      </w:pPr>
      <w:r>
        <w:rPr>
          <w:rFonts w:ascii="Times New Roman"/>
          <w:b w:val="false"/>
          <w:i w:val="false"/>
          <w:color w:val="000000"/>
          <w:sz w:val="28"/>
        </w:rPr>
        <w:t>
      15) Қазақстан Республикасының әкімшілік құқық бұзушылықтар туралы Кодексінде белгіленген тәртіппен әкімшілік құқық бұзушылықтар туралы істерді қозғау, қарау және әкімшілік жазалар қолдану;</w:t>
      </w:r>
    </w:p>
    <w:bookmarkEnd w:id="357"/>
    <w:bookmarkStart w:name="z386" w:id="358"/>
    <w:p>
      <w:pPr>
        <w:spacing w:after="0"/>
        <w:ind w:left="0"/>
        <w:jc w:val="both"/>
      </w:pPr>
      <w:r>
        <w:rPr>
          <w:rFonts w:ascii="Times New Roman"/>
          <w:b w:val="false"/>
          <w:i w:val="false"/>
          <w:color w:val="000000"/>
          <w:sz w:val="28"/>
        </w:rPr>
        <w:t>
      16) Қазақстан Республикасының әкімшілік құқық бұзушылық туралы заңнамасына сәйкес дара кәсіпкердің немесе заңды тұлғаның қызметін немесе қызметінің жекелеген түрлерін тоқтата тұру бойынша шаралар қабылдау;</w:t>
      </w:r>
    </w:p>
    <w:bookmarkEnd w:id="358"/>
    <w:bookmarkStart w:name="z387" w:id="359"/>
    <w:p>
      <w:pPr>
        <w:spacing w:after="0"/>
        <w:ind w:left="0"/>
        <w:jc w:val="both"/>
      </w:pPr>
      <w:r>
        <w:rPr>
          <w:rFonts w:ascii="Times New Roman"/>
          <w:b w:val="false"/>
          <w:i w:val="false"/>
          <w:color w:val="000000"/>
          <w:sz w:val="28"/>
        </w:rPr>
        <w:t>
      17) өз құзыреті шегінде жеке және заңды тұлғалардың өтініштерін қарау;</w:t>
      </w:r>
    </w:p>
    <w:bookmarkEnd w:id="359"/>
    <w:bookmarkStart w:name="z388" w:id="360"/>
    <w:p>
      <w:pPr>
        <w:spacing w:after="0"/>
        <w:ind w:left="0"/>
        <w:jc w:val="both"/>
      </w:pPr>
      <w:r>
        <w:rPr>
          <w:rFonts w:ascii="Times New Roman"/>
          <w:b w:val="false"/>
          <w:i w:val="false"/>
          <w:color w:val="000000"/>
          <w:sz w:val="28"/>
        </w:rPr>
        <w:t>
      18) заңдарда, Қазақстан Республикасының Президенті, Қазақстан Республикасының Үкіметі және Министрлік қабылдайтын, өзге де нормативтік құқықтық актілерде көзделген өзге де функцияларды жүзеге асыру.</w:t>
      </w:r>
    </w:p>
    <w:bookmarkEnd w:id="3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 тармаққа өзгерістер енгізілді - ҚР Денсаулық сақтау министрінің 05.11.2018 </w:t>
      </w:r>
      <w:r>
        <w:rPr>
          <w:rFonts w:ascii="Times New Roman"/>
          <w:b w:val="false"/>
          <w:i w:val="false"/>
          <w:color w:val="ff0000"/>
          <w:sz w:val="28"/>
        </w:rPr>
        <w:t>№ 610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389" w:id="361"/>
    <w:p>
      <w:pPr>
        <w:spacing w:after="0"/>
        <w:ind w:left="0"/>
        <w:jc w:val="both"/>
      </w:pPr>
      <w:r>
        <w:rPr>
          <w:rFonts w:ascii="Times New Roman"/>
          <w:b w:val="false"/>
          <w:i w:val="false"/>
          <w:color w:val="000000"/>
          <w:sz w:val="28"/>
        </w:rPr>
        <w:t>
      15. Департаменттің құқықтары мен міндеттері:</w:t>
      </w:r>
    </w:p>
    <w:bookmarkEnd w:id="361"/>
    <w:bookmarkStart w:name="z390" w:id="362"/>
    <w:p>
      <w:pPr>
        <w:spacing w:after="0"/>
        <w:ind w:left="0"/>
        <w:jc w:val="both"/>
      </w:pPr>
      <w:r>
        <w:rPr>
          <w:rFonts w:ascii="Times New Roman"/>
          <w:b w:val="false"/>
          <w:i w:val="false"/>
          <w:color w:val="000000"/>
          <w:sz w:val="28"/>
        </w:rPr>
        <w:t>
      1) заңнамада белгіленген тәртіппен мемлекеттік органдардан, өзге ұйымдардан және лауазымды тұлғалар қажетті ақпарат пен материалдарды сұрату және алу;</w:t>
      </w:r>
    </w:p>
    <w:bookmarkEnd w:id="362"/>
    <w:bookmarkStart w:name="z391" w:id="363"/>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363"/>
    <w:bookmarkStart w:name="z392" w:id="364"/>
    <w:p>
      <w:pPr>
        <w:spacing w:after="0"/>
        <w:ind w:left="0"/>
        <w:jc w:val="both"/>
      </w:pPr>
      <w:r>
        <w:rPr>
          <w:rFonts w:ascii="Times New Roman"/>
          <w:b w:val="false"/>
          <w:i w:val="false"/>
          <w:color w:val="000000"/>
          <w:sz w:val="28"/>
        </w:rPr>
        <w:t>
      3) Департаменттің лауазымды тұлғаларымен жеке және заңды тұлғаларға берген заңнама талаптарын немесе ұйғарымдарды, қаулыларды орындамаған немесе тиісінше орындамаған кезде сотқа жүгіну;</w:t>
      </w:r>
    </w:p>
    <w:bookmarkEnd w:id="364"/>
    <w:bookmarkStart w:name="z393" w:id="365"/>
    <w:p>
      <w:pPr>
        <w:spacing w:after="0"/>
        <w:ind w:left="0"/>
        <w:jc w:val="both"/>
      </w:pPr>
      <w:r>
        <w:rPr>
          <w:rFonts w:ascii="Times New Roman"/>
          <w:b w:val="false"/>
          <w:i w:val="false"/>
          <w:color w:val="000000"/>
          <w:sz w:val="28"/>
        </w:rPr>
        <w:t>
      4) Қазақстан Республикасының заңдарымен белгіленген жағдайларды қоспағанда, өзінің өкілеттігін жүзеге асыру кезінде алынған коммерциялық, қызметтік, заңмен қорғалатын өзге де құпияны құрайтын ақпаратты жария етпеу;</w:t>
      </w:r>
    </w:p>
    <w:bookmarkEnd w:id="365"/>
    <w:bookmarkStart w:name="z394" w:id="366"/>
    <w:p>
      <w:pPr>
        <w:spacing w:after="0"/>
        <w:ind w:left="0"/>
        <w:jc w:val="both"/>
      </w:pPr>
      <w:r>
        <w:rPr>
          <w:rFonts w:ascii="Times New Roman"/>
          <w:b w:val="false"/>
          <w:i w:val="false"/>
          <w:color w:val="000000"/>
          <w:sz w:val="28"/>
        </w:rPr>
        <w:t>
      5) дәрілік заттардың, медициналық мақсаттағы бұйымдар мен медициналық техниканының айналысы саласындағы бағдарламаларды әзірлеу бойынша ұсыныстар енгізу, сондай-ақ азаматтардың денсаулығын сақтау бойынша мемлекеттік және салалық (секторлық) бағдарламаларды әзірлеуге қатысу;</w:t>
      </w:r>
    </w:p>
    <w:bookmarkEnd w:id="366"/>
    <w:bookmarkStart w:name="z395" w:id="367"/>
    <w:p>
      <w:pPr>
        <w:spacing w:after="0"/>
        <w:ind w:left="0"/>
        <w:jc w:val="both"/>
      </w:pPr>
      <w:r>
        <w:rPr>
          <w:rFonts w:ascii="Times New Roman"/>
          <w:b w:val="false"/>
          <w:i w:val="false"/>
          <w:color w:val="000000"/>
          <w:sz w:val="28"/>
        </w:rPr>
        <w:t>
      6) өз құзыреті шегінде дәрілік заттардың, медициналық мақсаттағы бұйымдар мен медициналық техниканың айналысы саласында мәселелер бойынша нормативтік құқықтық актілерді әзірлеуге қатысу;</w:t>
      </w:r>
    </w:p>
    <w:bookmarkEnd w:id="367"/>
    <w:bookmarkStart w:name="z396" w:id="368"/>
    <w:p>
      <w:pPr>
        <w:spacing w:after="0"/>
        <w:ind w:left="0"/>
        <w:jc w:val="both"/>
      </w:pPr>
      <w:r>
        <w:rPr>
          <w:rFonts w:ascii="Times New Roman"/>
          <w:b w:val="false"/>
          <w:i w:val="false"/>
          <w:color w:val="000000"/>
          <w:sz w:val="28"/>
        </w:rPr>
        <w:t xml:space="preserve">
      7) қолданыстағы заңнамада көзделген өзге де құқықтарды жүзеге асырады. </w:t>
      </w:r>
    </w:p>
    <w:bookmarkEnd w:id="368"/>
    <w:bookmarkStart w:name="z397" w:id="369"/>
    <w:p>
      <w:pPr>
        <w:spacing w:after="0"/>
        <w:ind w:left="0"/>
        <w:jc w:val="left"/>
      </w:pPr>
      <w:r>
        <w:rPr>
          <w:rFonts w:ascii="Times New Roman"/>
          <w:b/>
          <w:i w:val="false"/>
          <w:color w:val="000000"/>
        </w:rPr>
        <w:t xml:space="preserve"> 3-тарау. Департаменттің қызметін ұйымдастыру</w:t>
      </w:r>
    </w:p>
    <w:bookmarkEnd w:id="369"/>
    <w:bookmarkStart w:name="z398" w:id="370"/>
    <w:p>
      <w:pPr>
        <w:spacing w:after="0"/>
        <w:ind w:left="0"/>
        <w:jc w:val="both"/>
      </w:pPr>
      <w:r>
        <w:rPr>
          <w:rFonts w:ascii="Times New Roman"/>
          <w:b w:val="false"/>
          <w:i w:val="false"/>
          <w:color w:val="000000"/>
          <w:sz w:val="28"/>
        </w:rPr>
        <w:t xml:space="preserve">
      16. Департаментте басшылықты Департаментке жүктелген міндеттердің орындалуына және оның функцияларын жүзеге асыруға дербес жауапты Басшы – облыстардың (қалалардың) бас мемлекеттік фармацевтика инспекторы жүзеге асырады </w:t>
      </w:r>
    </w:p>
    <w:bookmarkEnd w:id="370"/>
    <w:bookmarkStart w:name="z399" w:id="371"/>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тәртіппен лауазымға тағайындалады және лауазымынан босатылады.</w:t>
      </w:r>
    </w:p>
    <w:bookmarkEnd w:id="371"/>
    <w:bookmarkStart w:name="z400" w:id="372"/>
    <w:p>
      <w:pPr>
        <w:spacing w:after="0"/>
        <w:ind w:left="0"/>
        <w:jc w:val="both"/>
      </w:pPr>
      <w:r>
        <w:rPr>
          <w:rFonts w:ascii="Times New Roman"/>
          <w:b w:val="false"/>
          <w:i w:val="false"/>
          <w:color w:val="000000"/>
          <w:sz w:val="28"/>
        </w:rPr>
        <w:t xml:space="preserve">
      18. Департамент басшысының Қазақстан Республикасының заңнамасына сәйкес қызметке тағайындалатын және қызметтен босатылатын орынбасары бар. </w:t>
      </w:r>
    </w:p>
    <w:bookmarkEnd w:id="372"/>
    <w:bookmarkStart w:name="z401" w:id="373"/>
    <w:p>
      <w:pPr>
        <w:spacing w:after="0"/>
        <w:ind w:left="0"/>
        <w:jc w:val="both"/>
      </w:pPr>
      <w:r>
        <w:rPr>
          <w:rFonts w:ascii="Times New Roman"/>
          <w:b w:val="false"/>
          <w:i w:val="false"/>
          <w:color w:val="000000"/>
          <w:sz w:val="28"/>
        </w:rPr>
        <w:t>
      19. Департамент басшысының өкілеттігі:</w:t>
      </w:r>
    </w:p>
    <w:bookmarkEnd w:id="373"/>
    <w:bookmarkStart w:name="z402" w:id="374"/>
    <w:p>
      <w:pPr>
        <w:spacing w:after="0"/>
        <w:ind w:left="0"/>
        <w:jc w:val="both"/>
      </w:pPr>
      <w:r>
        <w:rPr>
          <w:rFonts w:ascii="Times New Roman"/>
          <w:b w:val="false"/>
          <w:i w:val="false"/>
          <w:color w:val="000000"/>
          <w:sz w:val="28"/>
        </w:rPr>
        <w:t>
      1) заңнамалық актілерге сәйкес еңбек қатынастары мәселелері жоғары лауазымды тұлғаның құзыретіне жататын қызметкерлерден басқа, Департамент қызметкерлерін лауазымдарына тағайындайды және босатады;</w:t>
      </w:r>
    </w:p>
    <w:bookmarkEnd w:id="374"/>
    <w:bookmarkStart w:name="z403" w:id="375"/>
    <w:p>
      <w:pPr>
        <w:spacing w:after="0"/>
        <w:ind w:left="0"/>
        <w:jc w:val="both"/>
      </w:pPr>
      <w:r>
        <w:rPr>
          <w:rFonts w:ascii="Times New Roman"/>
          <w:b w:val="false"/>
          <w:i w:val="false"/>
          <w:color w:val="000000"/>
          <w:sz w:val="28"/>
        </w:rPr>
        <w:t xml:space="preserve">
      2) Департаменттің құрылымдық бөлімшесінің басшысы мен қызметкерлерінің міндеттері мен өкілеттіктерін белгілейді. </w:t>
      </w:r>
    </w:p>
    <w:bookmarkEnd w:id="375"/>
    <w:bookmarkStart w:name="z404" w:id="376"/>
    <w:p>
      <w:pPr>
        <w:spacing w:after="0"/>
        <w:ind w:left="0"/>
        <w:jc w:val="both"/>
      </w:pPr>
      <w:r>
        <w:rPr>
          <w:rFonts w:ascii="Times New Roman"/>
          <w:b w:val="false"/>
          <w:i w:val="false"/>
          <w:color w:val="000000"/>
          <w:sz w:val="28"/>
        </w:rPr>
        <w:t xml:space="preserve">
      Департамент басшысы болмаған кезеңде оның өкілеттіктерін қолданыстағы заңнамаға сәйкес оны алмастыратын тұлға жүзеге асырады. </w:t>
      </w:r>
    </w:p>
    <w:bookmarkEnd w:id="376"/>
    <w:bookmarkStart w:name="z405" w:id="377"/>
    <w:p>
      <w:pPr>
        <w:spacing w:after="0"/>
        <w:ind w:left="0"/>
        <w:jc w:val="both"/>
      </w:pPr>
      <w:r>
        <w:rPr>
          <w:rFonts w:ascii="Times New Roman"/>
          <w:b w:val="false"/>
          <w:i w:val="false"/>
          <w:color w:val="000000"/>
          <w:sz w:val="28"/>
        </w:rPr>
        <w:t>
      3) заңнамалық актілерге сәйкес еңбек қатынастары мәселелері жоғары тұрған лауазымды тұлғаның құзыретіне жататын қызметкерлерді қоспағанда, Департамент қызметкерлерінің жұмысының тиімділігі мен сапасын айқындау үшін олардың қызметіне жыл сайынғы бағалауды жүргізеді;</w:t>
      </w:r>
    </w:p>
    <w:bookmarkEnd w:id="377"/>
    <w:bookmarkStart w:name="z406" w:id="378"/>
    <w:p>
      <w:pPr>
        <w:spacing w:after="0"/>
        <w:ind w:left="0"/>
        <w:jc w:val="both"/>
      </w:pPr>
      <w:r>
        <w:rPr>
          <w:rFonts w:ascii="Times New Roman"/>
          <w:b w:val="false"/>
          <w:i w:val="false"/>
          <w:color w:val="000000"/>
          <w:sz w:val="28"/>
        </w:rPr>
        <w:t>
      4) заңнамада белгіленген тәртіппен Департамент қызметкерлерін іссапарға жіберу, еңбек демалысын беру, материалдық көмек көрсету, дайындау (қайта дайындау), біліктілігін арттыру, ынталандыру, үстемақы және сыйақы төлеу мәселелерін шешеді;</w:t>
      </w:r>
    </w:p>
    <w:bookmarkEnd w:id="378"/>
    <w:bookmarkStart w:name="z407" w:id="379"/>
    <w:p>
      <w:pPr>
        <w:spacing w:after="0"/>
        <w:ind w:left="0"/>
        <w:jc w:val="both"/>
      </w:pPr>
      <w:r>
        <w:rPr>
          <w:rFonts w:ascii="Times New Roman"/>
          <w:b w:val="false"/>
          <w:i w:val="false"/>
          <w:color w:val="000000"/>
          <w:sz w:val="28"/>
        </w:rPr>
        <w:t>
      5) заңнамалық актілерге сәйкес еңбек қатынастары мәселелері жоғары тұрған лауазымды тұлғаның құзыретіне жататын қызметкерлерді қоспағанда, Департамент қызметкерлеріне тәртіптік жаза қолдану мәселелерін шешеді;</w:t>
      </w:r>
    </w:p>
    <w:bookmarkEnd w:id="379"/>
    <w:bookmarkStart w:name="z408" w:id="380"/>
    <w:p>
      <w:pPr>
        <w:spacing w:after="0"/>
        <w:ind w:left="0"/>
        <w:jc w:val="both"/>
      </w:pPr>
      <w:r>
        <w:rPr>
          <w:rFonts w:ascii="Times New Roman"/>
          <w:b w:val="false"/>
          <w:i w:val="false"/>
          <w:color w:val="000000"/>
          <w:sz w:val="28"/>
        </w:rPr>
        <w:t>
      6) мемлекеттік органдар мен меншік нысанына қарамастан өзге де ұйымдарда, сондай-ақ жеке тұлғалардан қарым қатынаста Департаменттің атынан өкілдік етеді;</w:t>
      </w:r>
    </w:p>
    <w:bookmarkEnd w:id="380"/>
    <w:bookmarkStart w:name="z409" w:id="381"/>
    <w:p>
      <w:pPr>
        <w:spacing w:after="0"/>
        <w:ind w:left="0"/>
        <w:jc w:val="both"/>
      </w:pPr>
      <w:r>
        <w:rPr>
          <w:rFonts w:ascii="Times New Roman"/>
          <w:b w:val="false"/>
          <w:i w:val="false"/>
          <w:color w:val="000000"/>
          <w:sz w:val="28"/>
        </w:rPr>
        <w:t xml:space="preserve">
      7) Қазақстан Республикасының заңнамасына сәйкес Департамент атынан жеке және заңды тұлғаларға наразылықтар мен талап-арыз қою туралы шешім қабылдайды; </w:t>
      </w:r>
    </w:p>
    <w:bookmarkEnd w:id="381"/>
    <w:bookmarkStart w:name="z410" w:id="382"/>
    <w:p>
      <w:pPr>
        <w:spacing w:after="0"/>
        <w:ind w:left="0"/>
        <w:jc w:val="both"/>
      </w:pPr>
      <w:r>
        <w:rPr>
          <w:rFonts w:ascii="Times New Roman"/>
          <w:b w:val="false"/>
          <w:i w:val="false"/>
          <w:color w:val="000000"/>
          <w:sz w:val="28"/>
        </w:rPr>
        <w:t>
      8) Департаменттің құзыретіне кіретін мәселелер бойынша шешімдер қабылдайды және бұйрықтарға қол қояды;</w:t>
      </w:r>
    </w:p>
    <w:bookmarkEnd w:id="382"/>
    <w:bookmarkStart w:name="z411" w:id="383"/>
    <w:p>
      <w:pPr>
        <w:spacing w:after="0"/>
        <w:ind w:left="0"/>
        <w:jc w:val="both"/>
      </w:pPr>
      <w:r>
        <w:rPr>
          <w:rFonts w:ascii="Times New Roman"/>
          <w:b w:val="false"/>
          <w:i w:val="false"/>
          <w:color w:val="000000"/>
          <w:sz w:val="28"/>
        </w:rPr>
        <w:t>
      9) Департаментте сыбайлас жемқорлыққа қарсы іс-қимылға бағытталған шараларды қабылдайды.</w:t>
      </w:r>
    </w:p>
    <w:bookmarkEnd w:id="383"/>
    <w:bookmarkStart w:name="z412" w:id="384"/>
    <w:p>
      <w:pPr>
        <w:spacing w:after="0"/>
        <w:ind w:left="0"/>
        <w:jc w:val="both"/>
      </w:pPr>
      <w:r>
        <w:rPr>
          <w:rFonts w:ascii="Times New Roman"/>
          <w:b w:val="false"/>
          <w:i w:val="false"/>
          <w:color w:val="000000"/>
          <w:sz w:val="28"/>
        </w:rPr>
        <w:t xml:space="preserve">
      10) Қазақстан Республикасының заңнамасына сәйкес өзге де құқықтарды жүзеге асырады және міндеттерді атқарады. </w:t>
      </w:r>
    </w:p>
    <w:bookmarkEnd w:id="384"/>
    <w:bookmarkStart w:name="z413" w:id="385"/>
    <w:p>
      <w:pPr>
        <w:spacing w:after="0"/>
        <w:ind w:left="0"/>
        <w:jc w:val="left"/>
      </w:pPr>
      <w:r>
        <w:rPr>
          <w:rFonts w:ascii="Times New Roman"/>
          <w:b/>
          <w:i w:val="false"/>
          <w:color w:val="000000"/>
        </w:rPr>
        <w:t xml:space="preserve"> 4-тарау. Департаменттің мүлкі</w:t>
      </w:r>
    </w:p>
    <w:bookmarkEnd w:id="385"/>
    <w:bookmarkStart w:name="z414" w:id="386"/>
    <w:p>
      <w:pPr>
        <w:spacing w:after="0"/>
        <w:ind w:left="0"/>
        <w:jc w:val="both"/>
      </w:pPr>
      <w:r>
        <w:rPr>
          <w:rFonts w:ascii="Times New Roman"/>
          <w:b w:val="false"/>
          <w:i w:val="false"/>
          <w:color w:val="000000"/>
          <w:sz w:val="28"/>
        </w:rPr>
        <w:t xml:space="preserve">
      20. Департаменттің Қазақстан Республикасының заңнамасында көзделген жағдайларда жедел басқару құқығында оқшауланған мүлкі бар. </w:t>
      </w:r>
    </w:p>
    <w:bookmarkEnd w:id="386"/>
    <w:bookmarkStart w:name="z415" w:id="387"/>
    <w:p>
      <w:pPr>
        <w:spacing w:after="0"/>
        <w:ind w:left="0"/>
        <w:jc w:val="both"/>
      </w:pPr>
      <w:r>
        <w:rPr>
          <w:rFonts w:ascii="Times New Roman"/>
          <w:b w:val="false"/>
          <w:i w:val="false"/>
          <w:color w:val="000000"/>
          <w:sz w:val="28"/>
        </w:rPr>
        <w:t>
      21.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387"/>
    <w:bookmarkStart w:name="z416" w:id="388"/>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388"/>
    <w:bookmarkStart w:name="z417" w:id="389"/>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89"/>
    <w:bookmarkStart w:name="z418" w:id="390"/>
    <w:p>
      <w:pPr>
        <w:spacing w:after="0"/>
        <w:ind w:left="0"/>
        <w:jc w:val="left"/>
      </w:pPr>
      <w:r>
        <w:rPr>
          <w:rFonts w:ascii="Times New Roman"/>
          <w:b/>
          <w:i w:val="false"/>
          <w:color w:val="000000"/>
        </w:rPr>
        <w:t xml:space="preserve"> 5-тарау. Департаментті қайта ұйымдастыру және тарату</w:t>
      </w:r>
    </w:p>
    <w:bookmarkEnd w:id="390"/>
    <w:bookmarkStart w:name="z419" w:id="391"/>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3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5 мамырдағы</w:t>
            </w:r>
            <w:r>
              <w:br/>
            </w:r>
            <w:r>
              <w:rPr>
                <w:rFonts w:ascii="Times New Roman"/>
                <w:b w:val="false"/>
                <w:i w:val="false"/>
                <w:color w:val="000000"/>
                <w:sz w:val="20"/>
              </w:rPr>
              <w:t>№ 228 бұйрығына</w:t>
            </w:r>
            <w:r>
              <w:br/>
            </w:r>
            <w:r>
              <w:rPr>
                <w:rFonts w:ascii="Times New Roman"/>
                <w:b w:val="false"/>
                <w:i w:val="false"/>
                <w:color w:val="000000"/>
                <w:sz w:val="20"/>
              </w:rPr>
              <w:t>6-қосымша</w:t>
            </w:r>
            <w:r>
              <w:br/>
            </w:r>
          </w:p>
        </w:tc>
      </w:tr>
    </w:tbl>
    <w:bookmarkStart w:name="z421" w:id="392"/>
    <w:p>
      <w:pPr>
        <w:spacing w:after="0"/>
        <w:ind w:left="0"/>
        <w:jc w:val="left"/>
      </w:pPr>
      <w:r>
        <w:rPr>
          <w:rFonts w:ascii="Times New Roman"/>
          <w:b/>
          <w:i w:val="false"/>
          <w:color w:val="000000"/>
        </w:rPr>
        <w:t xml:space="preserve"> "Қазақстан Республикасы Денсаулық сақтау министрлігі Фармация комитетінің</w:t>
      </w:r>
      <w:r>
        <w:br/>
      </w:r>
      <w:r>
        <w:rPr>
          <w:rFonts w:ascii="Times New Roman"/>
          <w:b/>
          <w:i w:val="false"/>
          <w:color w:val="000000"/>
        </w:rPr>
        <w:t>Алматы облысы бойынша департаменті" республикалық мемлекеттік мекемесінің</w:t>
      </w:r>
      <w:r>
        <w:br/>
      </w:r>
      <w:r>
        <w:rPr>
          <w:rFonts w:ascii="Times New Roman"/>
          <w:b/>
          <w:i w:val="false"/>
          <w:color w:val="000000"/>
        </w:rPr>
        <w:t>ережесі</w:t>
      </w:r>
    </w:p>
    <w:bookmarkEnd w:id="392"/>
    <w:bookmarkStart w:name="z422" w:id="393"/>
    <w:p>
      <w:pPr>
        <w:spacing w:after="0"/>
        <w:ind w:left="0"/>
        <w:jc w:val="left"/>
      </w:pPr>
      <w:r>
        <w:rPr>
          <w:rFonts w:ascii="Times New Roman"/>
          <w:b/>
          <w:i w:val="false"/>
          <w:color w:val="000000"/>
        </w:rPr>
        <w:t xml:space="preserve"> 1-тарау. Жалпы ережелер</w:t>
      </w:r>
    </w:p>
    <w:bookmarkEnd w:id="393"/>
    <w:bookmarkStart w:name="z423" w:id="394"/>
    <w:p>
      <w:pPr>
        <w:spacing w:after="0"/>
        <w:ind w:left="0"/>
        <w:jc w:val="both"/>
      </w:pPr>
      <w:r>
        <w:rPr>
          <w:rFonts w:ascii="Times New Roman"/>
          <w:b w:val="false"/>
          <w:i w:val="false"/>
          <w:color w:val="000000"/>
          <w:sz w:val="28"/>
        </w:rPr>
        <w:t xml:space="preserve">
      1. "Қазақстан Республикасы Денсаулық сақтау министрлігі Фармация комитетінің Алматы облысы бойынша департаменті" республикалық мемлекеттік мекемесі (бұдан әрі - Департамент) өз құзыреті шегінде дәрілік заттардың, медициналық мақсаттағы бұйымдар мен медициналық техниканың айналысы саласындағы бақылау және іске асыру функцияларын жүзеге асыратын Қазақстан Республикасы Денсаулық сақтау министрлігі Фармация комитетінің (бұдан әрі – Комитет) аумақтық бөлімшесі болып табылады. </w:t>
      </w:r>
    </w:p>
    <w:bookmarkEnd w:id="394"/>
    <w:bookmarkStart w:name="z424" w:id="395"/>
    <w:p>
      <w:pPr>
        <w:spacing w:after="0"/>
        <w:ind w:left="0"/>
        <w:jc w:val="both"/>
      </w:pPr>
      <w:r>
        <w:rPr>
          <w:rFonts w:ascii="Times New Roman"/>
          <w:b w:val="false"/>
          <w:i w:val="false"/>
          <w:color w:val="000000"/>
          <w:sz w:val="28"/>
        </w:rPr>
        <w:t xml:space="preserve">
      2. Департамент өзінің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395"/>
    <w:bookmarkStart w:name="z425" w:id="396"/>
    <w:p>
      <w:pPr>
        <w:spacing w:after="0"/>
        <w:ind w:left="0"/>
        <w:jc w:val="both"/>
      </w:pPr>
      <w:r>
        <w:rPr>
          <w:rFonts w:ascii="Times New Roman"/>
          <w:b w:val="false"/>
          <w:i w:val="false"/>
          <w:color w:val="000000"/>
          <w:sz w:val="28"/>
        </w:rPr>
        <w:t>
      3. Департамент мемлекеттік мекеме ұйымдастыру-құқықтық нысанындағы заңды тұлға болып табылады, мемлекеттік тілде өз атауымен мөрі және мөртаңбалары, белгіленген үлгідегі бланкілері, Қазақстан Республикасының заңнамасына сәйкес қазынашылық органдарында шоттары болады.</w:t>
      </w:r>
    </w:p>
    <w:bookmarkEnd w:id="396"/>
    <w:bookmarkStart w:name="z426" w:id="397"/>
    <w:p>
      <w:pPr>
        <w:spacing w:after="0"/>
        <w:ind w:left="0"/>
        <w:jc w:val="both"/>
      </w:pPr>
      <w:r>
        <w:rPr>
          <w:rFonts w:ascii="Times New Roman"/>
          <w:b w:val="false"/>
          <w:i w:val="false"/>
          <w:color w:val="000000"/>
          <w:sz w:val="28"/>
        </w:rPr>
        <w:t>
      4. Департамент азаматтық-құқықтық қарым-қатынасқа өз атынан түседі.</w:t>
      </w:r>
    </w:p>
    <w:bookmarkEnd w:id="397"/>
    <w:bookmarkStart w:name="z427" w:id="398"/>
    <w:p>
      <w:pPr>
        <w:spacing w:after="0"/>
        <w:ind w:left="0"/>
        <w:jc w:val="both"/>
      </w:pPr>
      <w:r>
        <w:rPr>
          <w:rFonts w:ascii="Times New Roman"/>
          <w:b w:val="false"/>
          <w:i w:val="false"/>
          <w:color w:val="000000"/>
          <w:sz w:val="28"/>
        </w:rPr>
        <w:t>
      5. Департаменттің,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құқылы.</w:t>
      </w:r>
    </w:p>
    <w:bookmarkEnd w:id="398"/>
    <w:bookmarkStart w:name="z428" w:id="399"/>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басшысының бұйрықтарымен рәсімделетін шешімдерді қабылдайды.</w:t>
      </w:r>
    </w:p>
    <w:bookmarkEnd w:id="399"/>
    <w:bookmarkStart w:name="z429" w:id="400"/>
    <w:p>
      <w:pPr>
        <w:spacing w:after="0"/>
        <w:ind w:left="0"/>
        <w:jc w:val="both"/>
      </w:pPr>
      <w:r>
        <w:rPr>
          <w:rFonts w:ascii="Times New Roman"/>
          <w:b w:val="false"/>
          <w:i w:val="false"/>
          <w:color w:val="000000"/>
          <w:sz w:val="28"/>
        </w:rPr>
        <w:t xml:space="preserve">
      7. Департаменттің құрылымы мен штат саны қолданыстағы заңнамаға сәйкес бекітіледі. </w:t>
      </w:r>
    </w:p>
    <w:bookmarkEnd w:id="400"/>
    <w:bookmarkStart w:name="z430" w:id="401"/>
    <w:p>
      <w:pPr>
        <w:spacing w:after="0"/>
        <w:ind w:left="0"/>
        <w:jc w:val="both"/>
      </w:pPr>
      <w:r>
        <w:rPr>
          <w:rFonts w:ascii="Times New Roman"/>
          <w:b w:val="false"/>
          <w:i w:val="false"/>
          <w:color w:val="000000"/>
          <w:sz w:val="28"/>
        </w:rPr>
        <w:t>
      8. Департаменттің орналасқан жері: Қазақстан Республикасы, 040000, Алматы облысы, Талдықорған қаласы, Медеу көшесі, 3.</w:t>
      </w:r>
    </w:p>
    <w:bookmarkEnd w:id="401"/>
    <w:bookmarkStart w:name="z431" w:id="402"/>
    <w:p>
      <w:pPr>
        <w:spacing w:after="0"/>
        <w:ind w:left="0"/>
        <w:jc w:val="both"/>
      </w:pPr>
      <w:r>
        <w:rPr>
          <w:rFonts w:ascii="Times New Roman"/>
          <w:b w:val="false"/>
          <w:i w:val="false"/>
          <w:color w:val="000000"/>
          <w:sz w:val="28"/>
        </w:rPr>
        <w:t>
      9. Департаменттің толық атауы – "Қазақстан Республикасы Денсаулық сақтау министрлігі Фармация комитетінің Алматы облысы бойынша департаменті" республикалық мемлекеттік мекемесі.</w:t>
      </w:r>
    </w:p>
    <w:bookmarkEnd w:id="402"/>
    <w:bookmarkStart w:name="z432" w:id="403"/>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Департаменттің құрылтай құжаты болып табылады.</w:t>
      </w:r>
    </w:p>
    <w:bookmarkEnd w:id="403"/>
    <w:bookmarkStart w:name="z433" w:id="404"/>
    <w:p>
      <w:pPr>
        <w:spacing w:after="0"/>
        <w:ind w:left="0"/>
        <w:jc w:val="both"/>
      </w:pPr>
      <w:r>
        <w:rPr>
          <w:rFonts w:ascii="Times New Roman"/>
          <w:b w:val="false"/>
          <w:i w:val="false"/>
          <w:color w:val="000000"/>
          <w:sz w:val="28"/>
        </w:rPr>
        <w:t>
      11. Департаменттің қызметін қаржыландыру республикалық бюджетінен жүзеге асырылады.</w:t>
      </w:r>
    </w:p>
    <w:bookmarkEnd w:id="404"/>
    <w:bookmarkStart w:name="z434" w:id="405"/>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405"/>
    <w:bookmarkStart w:name="z435" w:id="406"/>
    <w:p>
      <w:pPr>
        <w:spacing w:after="0"/>
        <w:ind w:left="0"/>
        <w:jc w:val="both"/>
      </w:pPr>
      <w:r>
        <w:rPr>
          <w:rFonts w:ascii="Times New Roman"/>
          <w:b w:val="false"/>
          <w:i w:val="false"/>
          <w:color w:val="000000"/>
          <w:sz w:val="28"/>
        </w:rPr>
        <w:t xml:space="preserve">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 </w:t>
      </w:r>
    </w:p>
    <w:bookmarkEnd w:id="406"/>
    <w:bookmarkStart w:name="z436" w:id="407"/>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407"/>
    <w:bookmarkStart w:name="z437" w:id="408"/>
    <w:p>
      <w:pPr>
        <w:spacing w:after="0"/>
        <w:ind w:left="0"/>
        <w:jc w:val="both"/>
      </w:pPr>
      <w:r>
        <w:rPr>
          <w:rFonts w:ascii="Times New Roman"/>
          <w:b w:val="false"/>
          <w:i w:val="false"/>
          <w:color w:val="000000"/>
          <w:sz w:val="28"/>
        </w:rPr>
        <w:t>
      13. Департаменттің негізгі міндеттері:</w:t>
      </w:r>
    </w:p>
    <w:bookmarkEnd w:id="408"/>
    <w:bookmarkStart w:name="z438" w:id="409"/>
    <w:p>
      <w:pPr>
        <w:spacing w:after="0"/>
        <w:ind w:left="0"/>
        <w:jc w:val="both"/>
      </w:pPr>
      <w:r>
        <w:rPr>
          <w:rFonts w:ascii="Times New Roman"/>
          <w:b w:val="false"/>
          <w:i w:val="false"/>
          <w:color w:val="000000"/>
          <w:sz w:val="28"/>
        </w:rPr>
        <w:t>
      1) халықты және денсаулық сақтау ұйымдарын қауіпсіз, тиімді және сапалы дәрілік заттармен, медициналық мақсаттағы бұйымдармен және медициналық техникамен қамтамасыз етуде мемлекеттік бақылау саласында мемлекеттік саясатты іске асыру;</w:t>
      </w:r>
    </w:p>
    <w:bookmarkEnd w:id="409"/>
    <w:bookmarkStart w:name="z439" w:id="410"/>
    <w:p>
      <w:pPr>
        <w:spacing w:after="0"/>
        <w:ind w:left="0"/>
        <w:jc w:val="both"/>
      </w:pPr>
      <w:r>
        <w:rPr>
          <w:rFonts w:ascii="Times New Roman"/>
          <w:b w:val="false"/>
          <w:i w:val="false"/>
          <w:color w:val="000000"/>
          <w:sz w:val="28"/>
        </w:rPr>
        <w:t>
      2) фармацевтикалық қызмет саласында мемлекеттік қызметтердің сапасы мен қолжетімдігін қамтамасыз ету.</w:t>
      </w:r>
    </w:p>
    <w:bookmarkEnd w:id="410"/>
    <w:bookmarkStart w:name="z440" w:id="411"/>
    <w:p>
      <w:pPr>
        <w:spacing w:after="0"/>
        <w:ind w:left="0"/>
        <w:jc w:val="both"/>
      </w:pPr>
      <w:r>
        <w:rPr>
          <w:rFonts w:ascii="Times New Roman"/>
          <w:b w:val="false"/>
          <w:i w:val="false"/>
          <w:color w:val="000000"/>
          <w:sz w:val="28"/>
        </w:rPr>
        <w:t>
      14. Департаменттің функциялары:</w:t>
      </w:r>
    </w:p>
    <w:bookmarkEnd w:id="411"/>
    <w:bookmarkStart w:name="z441" w:id="412"/>
    <w:p>
      <w:pPr>
        <w:spacing w:after="0"/>
        <w:ind w:left="0"/>
        <w:jc w:val="both"/>
      </w:pPr>
      <w:r>
        <w:rPr>
          <w:rFonts w:ascii="Times New Roman"/>
          <w:b w:val="false"/>
          <w:i w:val="false"/>
          <w:color w:val="000000"/>
          <w:sz w:val="28"/>
        </w:rPr>
        <w:t>
      1) денсаулық сақтау саласында өз құзыреті шегінде мемлекеттік саясатты іске асыру;</w:t>
      </w:r>
    </w:p>
    <w:bookmarkEnd w:id="412"/>
    <w:bookmarkStart w:name="z442" w:id="413"/>
    <w:p>
      <w:pPr>
        <w:spacing w:after="0"/>
        <w:ind w:left="0"/>
        <w:jc w:val="both"/>
      </w:pPr>
      <w:r>
        <w:rPr>
          <w:rFonts w:ascii="Times New Roman"/>
          <w:b w:val="false"/>
          <w:i w:val="false"/>
          <w:color w:val="000000"/>
          <w:sz w:val="28"/>
        </w:rPr>
        <w:t>
      2) өз құзыреті шегінде лицензиаттардың Қазақстан Республикасының заңнамасын сақтауына мемлекеттік бақылауды жүзеге асыру;</w:t>
      </w:r>
    </w:p>
    <w:bookmarkEnd w:id="413"/>
    <w:bookmarkStart w:name="z443" w:id="414"/>
    <w:p>
      <w:pPr>
        <w:spacing w:after="0"/>
        <w:ind w:left="0"/>
        <w:jc w:val="both"/>
      </w:pPr>
      <w:r>
        <w:rPr>
          <w:rFonts w:ascii="Times New Roman"/>
          <w:b w:val="false"/>
          <w:i w:val="false"/>
          <w:color w:val="000000"/>
          <w:sz w:val="28"/>
        </w:rPr>
        <w:t>
      3) өз құзыреті шегінде Қазақстан Республикасының аумағына дәрілік заттарды, медициналық мақсаттағы бұйымдар мен медициналық техниканы (соның ішінде тіркелмегендерін) әкелуге қорытындылар (рұқсат беру құжаттарын) беруді жүзеге асыру;</w:t>
      </w:r>
    </w:p>
    <w:bookmarkEnd w:id="414"/>
    <w:bookmarkStart w:name="z444" w:id="415"/>
    <w:p>
      <w:pPr>
        <w:spacing w:after="0"/>
        <w:ind w:left="0"/>
        <w:jc w:val="both"/>
      </w:pPr>
      <w:r>
        <w:rPr>
          <w:rFonts w:ascii="Times New Roman"/>
          <w:b w:val="false"/>
          <w:i w:val="false"/>
          <w:color w:val="000000"/>
          <w:sz w:val="28"/>
        </w:rPr>
        <w:t>
      4) дәрілік заттардың, медициналық мақсаттағы бұйымдар мен медициналық техниканың айналысы саласындағы, сондай-ақ денсаулық сақтау саласындағы есірткі, психотроптық заттар мен прекурсорлардың айналысына мемлекеттік бақылауды жүзеге асыру;</w:t>
      </w:r>
    </w:p>
    <w:bookmarkEnd w:id="4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Денсаулық сақтау министрінің 05.11.2018 </w:t>
      </w:r>
      <w:r>
        <w:rPr>
          <w:rFonts w:ascii="Times New Roman"/>
          <w:b w:val="false"/>
          <w:i w:val="false"/>
          <w:color w:val="ff0000"/>
          <w:sz w:val="28"/>
        </w:rPr>
        <w:t>№ 610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Денсаулық сақтау министрінің 05.11.2018 </w:t>
      </w:r>
      <w:r>
        <w:rPr>
          <w:rFonts w:ascii="Times New Roman"/>
          <w:b w:val="false"/>
          <w:i w:val="false"/>
          <w:color w:val="ff0000"/>
          <w:sz w:val="28"/>
        </w:rPr>
        <w:t>№ 610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Денсаулық сақтау министрінің 05.11.2018 </w:t>
      </w:r>
      <w:r>
        <w:rPr>
          <w:rFonts w:ascii="Times New Roman"/>
          <w:b w:val="false"/>
          <w:i w:val="false"/>
          <w:color w:val="ff0000"/>
          <w:sz w:val="28"/>
        </w:rPr>
        <w:t>№ 610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448" w:id="416"/>
    <w:p>
      <w:pPr>
        <w:spacing w:after="0"/>
        <w:ind w:left="0"/>
        <w:jc w:val="both"/>
      </w:pPr>
      <w:r>
        <w:rPr>
          <w:rFonts w:ascii="Times New Roman"/>
          <w:b w:val="false"/>
          <w:i w:val="false"/>
          <w:color w:val="000000"/>
          <w:sz w:val="28"/>
        </w:rPr>
        <w:t xml:space="preserve">
      8) Қазақстан Республикасында тіркелген және тіркелмеген дәрілік заттарды, медициналық мақсаттағы бұйымдарды және медициналық техниканы әкелуді (әкетуді) келісу; </w:t>
      </w:r>
    </w:p>
    <w:bookmarkEnd w:id="416"/>
    <w:bookmarkStart w:name="z449" w:id="417"/>
    <w:p>
      <w:pPr>
        <w:spacing w:after="0"/>
        <w:ind w:left="0"/>
        <w:jc w:val="both"/>
      </w:pPr>
      <w:r>
        <w:rPr>
          <w:rFonts w:ascii="Times New Roman"/>
          <w:b w:val="false"/>
          <w:i w:val="false"/>
          <w:color w:val="000000"/>
          <w:sz w:val="28"/>
        </w:rPr>
        <w:t>
      9) фармацевтикалық білімі бар мамандарға біліктілік санатын беру туралы куәлікті беру;</w:t>
      </w:r>
    </w:p>
    <w:bookmarkEnd w:id="417"/>
    <w:bookmarkStart w:name="z450" w:id="418"/>
    <w:p>
      <w:pPr>
        <w:spacing w:after="0"/>
        <w:ind w:left="0"/>
        <w:jc w:val="both"/>
      </w:pPr>
      <w:r>
        <w:rPr>
          <w:rFonts w:ascii="Times New Roman"/>
          <w:b w:val="false"/>
          <w:i w:val="false"/>
          <w:color w:val="000000"/>
          <w:sz w:val="28"/>
        </w:rPr>
        <w:t>
      10) сынақ зертханаларын биологиялық активті заттарға, медициналық мақсаттағы бұйымдарға клиникаға дейінгі (клиникалық емес) зерттеулер жүргізу құқығына аккредиттеуге қатысу;</w:t>
      </w:r>
    </w:p>
    <w:bookmarkEnd w:id="418"/>
    <w:bookmarkStart w:name="z451" w:id="419"/>
    <w:p>
      <w:pPr>
        <w:spacing w:after="0"/>
        <w:ind w:left="0"/>
        <w:jc w:val="both"/>
      </w:pPr>
      <w:r>
        <w:rPr>
          <w:rFonts w:ascii="Times New Roman"/>
          <w:b w:val="false"/>
          <w:i w:val="false"/>
          <w:color w:val="000000"/>
          <w:sz w:val="28"/>
        </w:rPr>
        <w:t>
      11) дәрілік заттардың, медициналық мақсаттағы бұйымдардың қауіпсіздігі мен сапасын сараптау және бағалау жөніндегі монополиялық қызметті жүзеге асыратын сынақ зертханаларын аккредиттеуге қатысу;</w:t>
      </w:r>
    </w:p>
    <w:bookmarkEnd w:id="419"/>
    <w:bookmarkStart w:name="z452" w:id="420"/>
    <w:p>
      <w:pPr>
        <w:spacing w:after="0"/>
        <w:ind w:left="0"/>
        <w:jc w:val="both"/>
      </w:pPr>
      <w:r>
        <w:rPr>
          <w:rFonts w:ascii="Times New Roman"/>
          <w:b w:val="false"/>
          <w:i w:val="false"/>
          <w:color w:val="000000"/>
          <w:sz w:val="28"/>
        </w:rPr>
        <w:t>
      12) медицина, фармацевтика қызметкерлерінің және халықтың дәріге қатысты сауаттылығын арттыру бойынша ақпараттық кампанияларды үйлестіруге қатысу;</w:t>
      </w:r>
    </w:p>
    <w:bookmarkEnd w:id="420"/>
    <w:bookmarkStart w:name="z453" w:id="421"/>
    <w:p>
      <w:pPr>
        <w:spacing w:after="0"/>
        <w:ind w:left="0"/>
        <w:jc w:val="both"/>
      </w:pPr>
      <w:r>
        <w:rPr>
          <w:rFonts w:ascii="Times New Roman"/>
          <w:b w:val="false"/>
          <w:i w:val="false"/>
          <w:color w:val="000000"/>
          <w:sz w:val="28"/>
        </w:rPr>
        <w:t>
      13) тиісті фармацевтикалық практика сәйкестігіне фармацевтикалық инспекцияларды жүзеге асыруға қатысу;</w:t>
      </w:r>
    </w:p>
    <w:bookmarkEnd w:id="421"/>
    <w:bookmarkStart w:name="z454" w:id="422"/>
    <w:p>
      <w:pPr>
        <w:spacing w:after="0"/>
        <w:ind w:left="0"/>
        <w:jc w:val="both"/>
      </w:pPr>
      <w:r>
        <w:rPr>
          <w:rFonts w:ascii="Times New Roman"/>
          <w:b w:val="false"/>
          <w:i w:val="false"/>
          <w:color w:val="000000"/>
          <w:sz w:val="28"/>
        </w:rPr>
        <w:t>
      14) тегін медициналық көмектің кепілдік берілген көлемі шеңберінде және міндетті әлеуметтік медициналық сақтандыру жүйесінде азаматтарды, оның ішінде белгілі бір аурулары (жан-күйлері) бар азаматтардың жекелеген санаттарын амбулаториялық деңгейде тегін немесе жеңілдікпен берілетін дәрілік заттармен, медициналық мақсаттағы бұйымдармен және мамандандырылған емдік өнімдермен қамтамасыз етуге арналған дәрілік заттардың және медициналық мақсаттағы бұйымдардың тізбесіне сәйкес дәрілік заттар мен медициналық бұйымдардың қажеттілігін қалыптастыруға және сатып алуға бюджеттік қаражатты жоспарлауға қатысу;</w:t>
      </w:r>
    </w:p>
    <w:bookmarkEnd w:id="422"/>
    <w:bookmarkStart w:name="z455" w:id="423"/>
    <w:p>
      <w:pPr>
        <w:spacing w:after="0"/>
        <w:ind w:left="0"/>
        <w:jc w:val="both"/>
      </w:pPr>
      <w:r>
        <w:rPr>
          <w:rFonts w:ascii="Times New Roman"/>
          <w:b w:val="false"/>
          <w:i w:val="false"/>
          <w:color w:val="000000"/>
          <w:sz w:val="28"/>
        </w:rPr>
        <w:t>
      15) Қазақстан Республикасының әкімшілік құқық бұзушылықтар туралы Кодексінде белгіленген тәртіппен әкімшілік құқық бұзушылықтар туралы істерді қозғау, қарау және әкімшілік жазалар қолдану;</w:t>
      </w:r>
    </w:p>
    <w:bookmarkEnd w:id="423"/>
    <w:bookmarkStart w:name="z456" w:id="424"/>
    <w:p>
      <w:pPr>
        <w:spacing w:after="0"/>
        <w:ind w:left="0"/>
        <w:jc w:val="both"/>
      </w:pPr>
      <w:r>
        <w:rPr>
          <w:rFonts w:ascii="Times New Roman"/>
          <w:b w:val="false"/>
          <w:i w:val="false"/>
          <w:color w:val="000000"/>
          <w:sz w:val="28"/>
        </w:rPr>
        <w:t>
      16) Қазақстан Республикасының әкімшілік құқық бұзушылық туралы заңнамасына сәйкес дара кәсіпкердің немесе заңды тұлғаның қызметін немесе қызметінің жекелеген түрлерін тоқтата тұру бойынша шаралар қабылдау;</w:t>
      </w:r>
    </w:p>
    <w:bookmarkEnd w:id="424"/>
    <w:bookmarkStart w:name="z457" w:id="425"/>
    <w:p>
      <w:pPr>
        <w:spacing w:after="0"/>
        <w:ind w:left="0"/>
        <w:jc w:val="both"/>
      </w:pPr>
      <w:r>
        <w:rPr>
          <w:rFonts w:ascii="Times New Roman"/>
          <w:b w:val="false"/>
          <w:i w:val="false"/>
          <w:color w:val="000000"/>
          <w:sz w:val="28"/>
        </w:rPr>
        <w:t>
      17) өз құзыреті шегінде жеке және заңды тұлғалардың өтініштерін қарау;</w:t>
      </w:r>
    </w:p>
    <w:bookmarkEnd w:id="425"/>
    <w:bookmarkStart w:name="z458" w:id="426"/>
    <w:p>
      <w:pPr>
        <w:spacing w:after="0"/>
        <w:ind w:left="0"/>
        <w:jc w:val="both"/>
      </w:pPr>
      <w:r>
        <w:rPr>
          <w:rFonts w:ascii="Times New Roman"/>
          <w:b w:val="false"/>
          <w:i w:val="false"/>
          <w:color w:val="000000"/>
          <w:sz w:val="28"/>
        </w:rPr>
        <w:t>
      18) заңдарда, Қазақстан Республикасының Президенті, Қазақстан Республикасының Үкіметі және Министрлік қабылдайтын, өзге де нормативтік құқықтық актілерде көзделген өзге де функцияларды жүзеге асыру.</w:t>
      </w:r>
    </w:p>
    <w:bookmarkEnd w:id="4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 тармаққа өзгерістер енгізілді - ҚР Денсаулық сақтау министрінің 05.11.2018 </w:t>
      </w:r>
      <w:r>
        <w:rPr>
          <w:rFonts w:ascii="Times New Roman"/>
          <w:b w:val="false"/>
          <w:i w:val="false"/>
          <w:color w:val="ff0000"/>
          <w:sz w:val="28"/>
        </w:rPr>
        <w:t>№ 610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459" w:id="427"/>
    <w:p>
      <w:pPr>
        <w:spacing w:after="0"/>
        <w:ind w:left="0"/>
        <w:jc w:val="both"/>
      </w:pPr>
      <w:r>
        <w:rPr>
          <w:rFonts w:ascii="Times New Roman"/>
          <w:b w:val="false"/>
          <w:i w:val="false"/>
          <w:color w:val="000000"/>
          <w:sz w:val="28"/>
        </w:rPr>
        <w:t>
      15. Департаменттің құқықтары мен міндеттері:</w:t>
      </w:r>
    </w:p>
    <w:bookmarkEnd w:id="427"/>
    <w:bookmarkStart w:name="z460" w:id="428"/>
    <w:p>
      <w:pPr>
        <w:spacing w:after="0"/>
        <w:ind w:left="0"/>
        <w:jc w:val="both"/>
      </w:pPr>
      <w:r>
        <w:rPr>
          <w:rFonts w:ascii="Times New Roman"/>
          <w:b w:val="false"/>
          <w:i w:val="false"/>
          <w:color w:val="000000"/>
          <w:sz w:val="28"/>
        </w:rPr>
        <w:t>
      1) заңнамада белгіленген тәртіппен мемлекеттік органдардан, өзге ұйымдардан және лауазымды тұлғалар қажетті ақпарат пен материалдарды сұрату және алу;</w:t>
      </w:r>
    </w:p>
    <w:bookmarkEnd w:id="428"/>
    <w:bookmarkStart w:name="z461" w:id="429"/>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429"/>
    <w:bookmarkStart w:name="z462" w:id="430"/>
    <w:p>
      <w:pPr>
        <w:spacing w:after="0"/>
        <w:ind w:left="0"/>
        <w:jc w:val="both"/>
      </w:pPr>
      <w:r>
        <w:rPr>
          <w:rFonts w:ascii="Times New Roman"/>
          <w:b w:val="false"/>
          <w:i w:val="false"/>
          <w:color w:val="000000"/>
          <w:sz w:val="28"/>
        </w:rPr>
        <w:t>
      3) Департаменттің лауазымды тұлғаларымен жеке және заңды тұлғаларға берген заңнама талаптарын немесе ұйғарымдарды, қаулыларды орындамаған немесе тиісінше орындамаған кезде сотқа жүгіну;</w:t>
      </w:r>
    </w:p>
    <w:bookmarkEnd w:id="430"/>
    <w:bookmarkStart w:name="z463" w:id="431"/>
    <w:p>
      <w:pPr>
        <w:spacing w:after="0"/>
        <w:ind w:left="0"/>
        <w:jc w:val="both"/>
      </w:pPr>
      <w:r>
        <w:rPr>
          <w:rFonts w:ascii="Times New Roman"/>
          <w:b w:val="false"/>
          <w:i w:val="false"/>
          <w:color w:val="000000"/>
          <w:sz w:val="28"/>
        </w:rPr>
        <w:t>
      4) Қазақстан Республикасының заңдарымен белгіленген жағдайларды қоспағанда, өзінің өкілеттігін жүзеге асыру кезінде алынған коммерциялық, қызметтік, заңмен қорғалатын өзге де құпияны құрайтын ақпаратты жария етпеу;</w:t>
      </w:r>
    </w:p>
    <w:bookmarkEnd w:id="431"/>
    <w:bookmarkStart w:name="z464" w:id="432"/>
    <w:p>
      <w:pPr>
        <w:spacing w:after="0"/>
        <w:ind w:left="0"/>
        <w:jc w:val="both"/>
      </w:pPr>
      <w:r>
        <w:rPr>
          <w:rFonts w:ascii="Times New Roman"/>
          <w:b w:val="false"/>
          <w:i w:val="false"/>
          <w:color w:val="000000"/>
          <w:sz w:val="28"/>
        </w:rPr>
        <w:t>
      5) дәрілік заттардың, медициналық мақсаттағы бұйымдар мен медициналық техниканының айналысы саласындағы бағдарламаларды әзірлеу бойынша ұсыныстар енгізу, сондай-ақ азаматтардың денсаулығын сақтау бойынша мемлекеттік және салалық (секторлық) бағдарламаларды әзірлеуге қатысу;</w:t>
      </w:r>
    </w:p>
    <w:bookmarkEnd w:id="432"/>
    <w:bookmarkStart w:name="z465" w:id="433"/>
    <w:p>
      <w:pPr>
        <w:spacing w:after="0"/>
        <w:ind w:left="0"/>
        <w:jc w:val="both"/>
      </w:pPr>
      <w:r>
        <w:rPr>
          <w:rFonts w:ascii="Times New Roman"/>
          <w:b w:val="false"/>
          <w:i w:val="false"/>
          <w:color w:val="000000"/>
          <w:sz w:val="28"/>
        </w:rPr>
        <w:t>
      6) өз құзыреті шегінде дәрілік заттардың, медициналық мақсаттағы бұйымдар мен медициналық техниканың айналысы саласында мәселелер бойынша нормативтік құқықтық актілерді әзірлеуге қатысу;</w:t>
      </w:r>
    </w:p>
    <w:bookmarkEnd w:id="433"/>
    <w:bookmarkStart w:name="z466" w:id="434"/>
    <w:p>
      <w:pPr>
        <w:spacing w:after="0"/>
        <w:ind w:left="0"/>
        <w:jc w:val="both"/>
      </w:pPr>
      <w:r>
        <w:rPr>
          <w:rFonts w:ascii="Times New Roman"/>
          <w:b w:val="false"/>
          <w:i w:val="false"/>
          <w:color w:val="000000"/>
          <w:sz w:val="28"/>
        </w:rPr>
        <w:t xml:space="preserve">
      7) қолданыстағы заңнамада көзделген өзге де құқықтарды жүзеге асырады. </w:t>
      </w:r>
    </w:p>
    <w:bookmarkEnd w:id="434"/>
    <w:bookmarkStart w:name="z467" w:id="435"/>
    <w:p>
      <w:pPr>
        <w:spacing w:after="0"/>
        <w:ind w:left="0"/>
        <w:jc w:val="left"/>
      </w:pPr>
      <w:r>
        <w:rPr>
          <w:rFonts w:ascii="Times New Roman"/>
          <w:b/>
          <w:i w:val="false"/>
          <w:color w:val="000000"/>
        </w:rPr>
        <w:t xml:space="preserve"> 3-тарау. Департаменттің қызметін ұйымдастыру</w:t>
      </w:r>
    </w:p>
    <w:bookmarkEnd w:id="435"/>
    <w:bookmarkStart w:name="z468" w:id="436"/>
    <w:p>
      <w:pPr>
        <w:spacing w:after="0"/>
        <w:ind w:left="0"/>
        <w:jc w:val="both"/>
      </w:pPr>
      <w:r>
        <w:rPr>
          <w:rFonts w:ascii="Times New Roman"/>
          <w:b w:val="false"/>
          <w:i w:val="false"/>
          <w:color w:val="000000"/>
          <w:sz w:val="28"/>
        </w:rPr>
        <w:t xml:space="preserve">
      16. Департаментте басшылықты Департаментке жүктелген міндеттердің орындалуына және оның функцияларын жүзеге асыруға дербес жауапты Басшы – облыстардың (қалалардың) бас мемлекеттік фармацевтика инспекторы жүзеге асырады </w:t>
      </w:r>
    </w:p>
    <w:bookmarkEnd w:id="436"/>
    <w:bookmarkStart w:name="z469" w:id="437"/>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тәртіппен лауазымға тағайындалады және лауазымынан босатылады.</w:t>
      </w:r>
    </w:p>
    <w:bookmarkEnd w:id="437"/>
    <w:bookmarkStart w:name="z470" w:id="438"/>
    <w:p>
      <w:pPr>
        <w:spacing w:after="0"/>
        <w:ind w:left="0"/>
        <w:jc w:val="both"/>
      </w:pPr>
      <w:r>
        <w:rPr>
          <w:rFonts w:ascii="Times New Roman"/>
          <w:b w:val="false"/>
          <w:i w:val="false"/>
          <w:color w:val="000000"/>
          <w:sz w:val="28"/>
        </w:rPr>
        <w:t xml:space="preserve">
      18. Департамент басшысының Қазақстан Республикасының заңнамасына сәйкес қызметке тағайындалатын және қызметтен босатылатын орынбасары бар. </w:t>
      </w:r>
    </w:p>
    <w:bookmarkEnd w:id="438"/>
    <w:bookmarkStart w:name="z471" w:id="439"/>
    <w:p>
      <w:pPr>
        <w:spacing w:after="0"/>
        <w:ind w:left="0"/>
        <w:jc w:val="both"/>
      </w:pPr>
      <w:r>
        <w:rPr>
          <w:rFonts w:ascii="Times New Roman"/>
          <w:b w:val="false"/>
          <w:i w:val="false"/>
          <w:color w:val="000000"/>
          <w:sz w:val="28"/>
        </w:rPr>
        <w:t>
      19. Департамент басшысының өкілеттігі:</w:t>
      </w:r>
    </w:p>
    <w:bookmarkEnd w:id="439"/>
    <w:bookmarkStart w:name="z472" w:id="440"/>
    <w:p>
      <w:pPr>
        <w:spacing w:after="0"/>
        <w:ind w:left="0"/>
        <w:jc w:val="both"/>
      </w:pPr>
      <w:r>
        <w:rPr>
          <w:rFonts w:ascii="Times New Roman"/>
          <w:b w:val="false"/>
          <w:i w:val="false"/>
          <w:color w:val="000000"/>
          <w:sz w:val="28"/>
        </w:rPr>
        <w:t>
      1) заңнамалық актілерге сәйкес еңбек қатынастары мәселелері жоғары лауазымды тұлғаның құзыретіне жататын қызметкерлерден басқа, Департамент қызметкерлерін лауазымдарына тағайындайды және босатады;</w:t>
      </w:r>
    </w:p>
    <w:bookmarkEnd w:id="440"/>
    <w:bookmarkStart w:name="z473" w:id="441"/>
    <w:p>
      <w:pPr>
        <w:spacing w:after="0"/>
        <w:ind w:left="0"/>
        <w:jc w:val="both"/>
      </w:pPr>
      <w:r>
        <w:rPr>
          <w:rFonts w:ascii="Times New Roman"/>
          <w:b w:val="false"/>
          <w:i w:val="false"/>
          <w:color w:val="000000"/>
          <w:sz w:val="28"/>
        </w:rPr>
        <w:t xml:space="preserve">
      2) Департаменттің құрылымдық бөлімшесінің басшысы мен қызметкерлерінің міндеттері мен өкілеттіктерін белгілейді. </w:t>
      </w:r>
    </w:p>
    <w:bookmarkEnd w:id="441"/>
    <w:bookmarkStart w:name="z474" w:id="442"/>
    <w:p>
      <w:pPr>
        <w:spacing w:after="0"/>
        <w:ind w:left="0"/>
        <w:jc w:val="both"/>
      </w:pPr>
      <w:r>
        <w:rPr>
          <w:rFonts w:ascii="Times New Roman"/>
          <w:b w:val="false"/>
          <w:i w:val="false"/>
          <w:color w:val="000000"/>
          <w:sz w:val="28"/>
        </w:rPr>
        <w:t xml:space="preserve">
      Департамент басшысы болмаған кезеңде оның өкілеттіктерін қолданыстағы заңнамаға сәйкес оны алмастыратын тұлға жүзеге асырады. </w:t>
      </w:r>
    </w:p>
    <w:bookmarkEnd w:id="442"/>
    <w:bookmarkStart w:name="z475" w:id="443"/>
    <w:p>
      <w:pPr>
        <w:spacing w:after="0"/>
        <w:ind w:left="0"/>
        <w:jc w:val="both"/>
      </w:pPr>
      <w:r>
        <w:rPr>
          <w:rFonts w:ascii="Times New Roman"/>
          <w:b w:val="false"/>
          <w:i w:val="false"/>
          <w:color w:val="000000"/>
          <w:sz w:val="28"/>
        </w:rPr>
        <w:t>
      3) заңнамалық актілерге сәйкес еңбек қатынастары мәселелері жоғары тұрған лауазымды тұлғаның құзыретіне жататын қызметкерлерді қоспағанда, Департамент қызметкерлерінің жұмысының тиімділігі мен сапасын айқындау үшін олардың қызметіне жыл сайынғы бағалауды жүргізеді;</w:t>
      </w:r>
    </w:p>
    <w:bookmarkEnd w:id="443"/>
    <w:bookmarkStart w:name="z476" w:id="444"/>
    <w:p>
      <w:pPr>
        <w:spacing w:after="0"/>
        <w:ind w:left="0"/>
        <w:jc w:val="both"/>
      </w:pPr>
      <w:r>
        <w:rPr>
          <w:rFonts w:ascii="Times New Roman"/>
          <w:b w:val="false"/>
          <w:i w:val="false"/>
          <w:color w:val="000000"/>
          <w:sz w:val="28"/>
        </w:rPr>
        <w:t>
      4) заңнамада белгіленген тәртіппен Департамент қызметкерлерін іссапарға жіберу, еңбек демалысын беру, материалдық көмек көрсету, дайындау (қайта дайындау), біліктілігін арттыру, ынталандыру, үстемақы және сыйақы төлеу мәселелерін шешеді;</w:t>
      </w:r>
    </w:p>
    <w:bookmarkEnd w:id="444"/>
    <w:bookmarkStart w:name="z477" w:id="445"/>
    <w:p>
      <w:pPr>
        <w:spacing w:after="0"/>
        <w:ind w:left="0"/>
        <w:jc w:val="both"/>
      </w:pPr>
      <w:r>
        <w:rPr>
          <w:rFonts w:ascii="Times New Roman"/>
          <w:b w:val="false"/>
          <w:i w:val="false"/>
          <w:color w:val="000000"/>
          <w:sz w:val="28"/>
        </w:rPr>
        <w:t>
      5) заңнамалық актілерге сәйкес еңбек қатынастары мәселелері жоғары тұрған лауазымды тұлғаның құзыретіне жататын қызметкерлерді қоспағанда, Департамент қызметкерлеріне тәртіптік жаза қолдану мәселелерін шешеді;</w:t>
      </w:r>
    </w:p>
    <w:bookmarkEnd w:id="445"/>
    <w:bookmarkStart w:name="z478" w:id="446"/>
    <w:p>
      <w:pPr>
        <w:spacing w:after="0"/>
        <w:ind w:left="0"/>
        <w:jc w:val="both"/>
      </w:pPr>
      <w:r>
        <w:rPr>
          <w:rFonts w:ascii="Times New Roman"/>
          <w:b w:val="false"/>
          <w:i w:val="false"/>
          <w:color w:val="000000"/>
          <w:sz w:val="28"/>
        </w:rPr>
        <w:t>
      6) мемлекеттік органдар мен меншік нысанына қарамастан өзге де ұйымдарда, сондай-ақ жеке тұлғалардан қарым қатынаста Департаменттің атынан өкілдік етеді;</w:t>
      </w:r>
    </w:p>
    <w:bookmarkEnd w:id="446"/>
    <w:bookmarkStart w:name="z479" w:id="447"/>
    <w:p>
      <w:pPr>
        <w:spacing w:after="0"/>
        <w:ind w:left="0"/>
        <w:jc w:val="both"/>
      </w:pPr>
      <w:r>
        <w:rPr>
          <w:rFonts w:ascii="Times New Roman"/>
          <w:b w:val="false"/>
          <w:i w:val="false"/>
          <w:color w:val="000000"/>
          <w:sz w:val="28"/>
        </w:rPr>
        <w:t xml:space="preserve">
      7) Қазақстан Республикасының заңнамасына сәйкес Департамент атынан жеке және заңды тұлғаларға наразылықтар мен талап-арыз қою туралы шешім қабылдайды; </w:t>
      </w:r>
    </w:p>
    <w:bookmarkEnd w:id="447"/>
    <w:bookmarkStart w:name="z480" w:id="448"/>
    <w:p>
      <w:pPr>
        <w:spacing w:after="0"/>
        <w:ind w:left="0"/>
        <w:jc w:val="both"/>
      </w:pPr>
      <w:r>
        <w:rPr>
          <w:rFonts w:ascii="Times New Roman"/>
          <w:b w:val="false"/>
          <w:i w:val="false"/>
          <w:color w:val="000000"/>
          <w:sz w:val="28"/>
        </w:rPr>
        <w:t>
      8) Департаменттің құзыретіне кіретін мәселелер бойынша шешімдер қабылдайды және бұйрықтарға қол қояды;</w:t>
      </w:r>
    </w:p>
    <w:bookmarkEnd w:id="448"/>
    <w:bookmarkStart w:name="z481" w:id="449"/>
    <w:p>
      <w:pPr>
        <w:spacing w:after="0"/>
        <w:ind w:left="0"/>
        <w:jc w:val="both"/>
      </w:pPr>
      <w:r>
        <w:rPr>
          <w:rFonts w:ascii="Times New Roman"/>
          <w:b w:val="false"/>
          <w:i w:val="false"/>
          <w:color w:val="000000"/>
          <w:sz w:val="28"/>
        </w:rPr>
        <w:t>
      9) Департаментте сыбайлас жемқорлыққа қарсы іс-қимылға бағытталған шараларды қабылдайды.</w:t>
      </w:r>
    </w:p>
    <w:bookmarkEnd w:id="449"/>
    <w:bookmarkStart w:name="z482" w:id="450"/>
    <w:p>
      <w:pPr>
        <w:spacing w:after="0"/>
        <w:ind w:left="0"/>
        <w:jc w:val="both"/>
      </w:pPr>
      <w:r>
        <w:rPr>
          <w:rFonts w:ascii="Times New Roman"/>
          <w:b w:val="false"/>
          <w:i w:val="false"/>
          <w:color w:val="000000"/>
          <w:sz w:val="28"/>
        </w:rPr>
        <w:t xml:space="preserve">
      10) Қазақстан Республикасының заңнамасына сәйкес өзге де құқықтарды жүзеге асырады және міндеттерді атқарады. </w:t>
      </w:r>
    </w:p>
    <w:bookmarkEnd w:id="450"/>
    <w:bookmarkStart w:name="z483" w:id="451"/>
    <w:p>
      <w:pPr>
        <w:spacing w:after="0"/>
        <w:ind w:left="0"/>
        <w:jc w:val="left"/>
      </w:pPr>
      <w:r>
        <w:rPr>
          <w:rFonts w:ascii="Times New Roman"/>
          <w:b/>
          <w:i w:val="false"/>
          <w:color w:val="000000"/>
        </w:rPr>
        <w:t xml:space="preserve"> 4-тарау. Департаменттің мүлкі</w:t>
      </w:r>
    </w:p>
    <w:bookmarkEnd w:id="451"/>
    <w:bookmarkStart w:name="z484" w:id="452"/>
    <w:p>
      <w:pPr>
        <w:spacing w:after="0"/>
        <w:ind w:left="0"/>
        <w:jc w:val="both"/>
      </w:pPr>
      <w:r>
        <w:rPr>
          <w:rFonts w:ascii="Times New Roman"/>
          <w:b w:val="false"/>
          <w:i w:val="false"/>
          <w:color w:val="000000"/>
          <w:sz w:val="28"/>
        </w:rPr>
        <w:t xml:space="preserve">
      20. Департаменттің Қазақстан Республикасының заңнамасында көзделген жағдайларда жедел басқару құқығында оқшауланған мүлкі бар. </w:t>
      </w:r>
    </w:p>
    <w:bookmarkEnd w:id="452"/>
    <w:bookmarkStart w:name="z485" w:id="453"/>
    <w:p>
      <w:pPr>
        <w:spacing w:after="0"/>
        <w:ind w:left="0"/>
        <w:jc w:val="both"/>
      </w:pPr>
      <w:r>
        <w:rPr>
          <w:rFonts w:ascii="Times New Roman"/>
          <w:b w:val="false"/>
          <w:i w:val="false"/>
          <w:color w:val="000000"/>
          <w:sz w:val="28"/>
        </w:rPr>
        <w:t>
      21.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453"/>
    <w:bookmarkStart w:name="z486" w:id="454"/>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454"/>
    <w:bookmarkStart w:name="z487" w:id="455"/>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455"/>
    <w:bookmarkStart w:name="z488" w:id="456"/>
    <w:p>
      <w:pPr>
        <w:spacing w:after="0"/>
        <w:ind w:left="0"/>
        <w:jc w:val="left"/>
      </w:pPr>
      <w:r>
        <w:rPr>
          <w:rFonts w:ascii="Times New Roman"/>
          <w:b/>
          <w:i w:val="false"/>
          <w:color w:val="000000"/>
        </w:rPr>
        <w:t xml:space="preserve"> 5-тарау. Департаментті қайта ұйымдастыру және тарату</w:t>
      </w:r>
    </w:p>
    <w:bookmarkEnd w:id="456"/>
    <w:bookmarkStart w:name="z489" w:id="457"/>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4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5 мамырдағы</w:t>
            </w:r>
            <w:r>
              <w:br/>
            </w:r>
            <w:r>
              <w:rPr>
                <w:rFonts w:ascii="Times New Roman"/>
                <w:b w:val="false"/>
                <w:i w:val="false"/>
                <w:color w:val="000000"/>
                <w:sz w:val="20"/>
              </w:rPr>
              <w:t>№ 228 бұйрығына</w:t>
            </w:r>
            <w:r>
              <w:br/>
            </w:r>
            <w:r>
              <w:rPr>
                <w:rFonts w:ascii="Times New Roman"/>
                <w:b w:val="false"/>
                <w:i w:val="false"/>
                <w:color w:val="000000"/>
                <w:sz w:val="20"/>
              </w:rPr>
              <w:t>7-қосымша</w:t>
            </w:r>
            <w:r>
              <w:br/>
            </w:r>
          </w:p>
        </w:tc>
      </w:tr>
    </w:tbl>
    <w:bookmarkStart w:name="z491" w:id="458"/>
    <w:p>
      <w:pPr>
        <w:spacing w:after="0"/>
        <w:ind w:left="0"/>
        <w:jc w:val="left"/>
      </w:pPr>
      <w:r>
        <w:rPr>
          <w:rFonts w:ascii="Times New Roman"/>
          <w:b/>
          <w:i w:val="false"/>
          <w:color w:val="000000"/>
        </w:rPr>
        <w:t xml:space="preserve"> "Қазақстан Республикасы Денсаулық сақтау министрлігі Фармация комитетінің</w:t>
      </w:r>
      <w:r>
        <w:br/>
      </w:r>
      <w:r>
        <w:rPr>
          <w:rFonts w:ascii="Times New Roman"/>
          <w:b/>
          <w:i w:val="false"/>
          <w:color w:val="000000"/>
        </w:rPr>
        <w:t>Атырау облысы бойынша департаменті" республикалық мемлекеттік мекемесінің</w:t>
      </w:r>
      <w:r>
        <w:br/>
      </w:r>
      <w:r>
        <w:rPr>
          <w:rFonts w:ascii="Times New Roman"/>
          <w:b/>
          <w:i w:val="false"/>
          <w:color w:val="000000"/>
        </w:rPr>
        <w:t>ережесі</w:t>
      </w:r>
    </w:p>
    <w:bookmarkEnd w:id="458"/>
    <w:bookmarkStart w:name="z492" w:id="459"/>
    <w:p>
      <w:pPr>
        <w:spacing w:after="0"/>
        <w:ind w:left="0"/>
        <w:jc w:val="left"/>
      </w:pPr>
      <w:r>
        <w:rPr>
          <w:rFonts w:ascii="Times New Roman"/>
          <w:b/>
          <w:i w:val="false"/>
          <w:color w:val="000000"/>
        </w:rPr>
        <w:t xml:space="preserve"> 1-тарау. Жалпы ережелер</w:t>
      </w:r>
    </w:p>
    <w:bookmarkEnd w:id="459"/>
    <w:bookmarkStart w:name="z493" w:id="460"/>
    <w:p>
      <w:pPr>
        <w:spacing w:after="0"/>
        <w:ind w:left="0"/>
        <w:jc w:val="both"/>
      </w:pPr>
      <w:r>
        <w:rPr>
          <w:rFonts w:ascii="Times New Roman"/>
          <w:b w:val="false"/>
          <w:i w:val="false"/>
          <w:color w:val="000000"/>
          <w:sz w:val="28"/>
        </w:rPr>
        <w:t xml:space="preserve">
      1. "Қазақстан Республикасы Денсаулық сақтау министрлігі Фармация комитетінің Атырау облысы бойынша департаменті" республикалық мемлекеттік мекемесі (бұдан әрі - Департамент) өз құзыреті шегінде дәрілік заттардың, медициналық мақсаттағы бұйымдар мен медициналық техниканың айналысы саласындағы бақылау және іске асыру функцияларын жүзеге асыратын Қазақстан Республикасы Денсаулық сақтау министрлігі Фармация комитетінің (бұдан әрі – Комитет) аумақтық бөлімшесі болып табылады. </w:t>
      </w:r>
    </w:p>
    <w:bookmarkEnd w:id="460"/>
    <w:bookmarkStart w:name="z494" w:id="461"/>
    <w:p>
      <w:pPr>
        <w:spacing w:after="0"/>
        <w:ind w:left="0"/>
        <w:jc w:val="both"/>
      </w:pPr>
      <w:r>
        <w:rPr>
          <w:rFonts w:ascii="Times New Roman"/>
          <w:b w:val="false"/>
          <w:i w:val="false"/>
          <w:color w:val="000000"/>
          <w:sz w:val="28"/>
        </w:rPr>
        <w:t xml:space="preserve">
      2. Департамент өзінің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461"/>
    <w:bookmarkStart w:name="z495" w:id="462"/>
    <w:p>
      <w:pPr>
        <w:spacing w:after="0"/>
        <w:ind w:left="0"/>
        <w:jc w:val="both"/>
      </w:pPr>
      <w:r>
        <w:rPr>
          <w:rFonts w:ascii="Times New Roman"/>
          <w:b w:val="false"/>
          <w:i w:val="false"/>
          <w:color w:val="000000"/>
          <w:sz w:val="28"/>
        </w:rPr>
        <w:t>
      3. Департамент мемлекеттік мекеме ұйымдастыру-құқықтық нысанындағы заңды тұлға болып табылады, мемлекеттік тілде өз атауымен мөрі және мөртаңбалары, белгіленген үлгідегі бланкілері, Қазақстан Республикасының заңнамасына сәйкес қазынашылық органдарында шоттары болады.</w:t>
      </w:r>
    </w:p>
    <w:bookmarkEnd w:id="462"/>
    <w:bookmarkStart w:name="z496" w:id="463"/>
    <w:p>
      <w:pPr>
        <w:spacing w:after="0"/>
        <w:ind w:left="0"/>
        <w:jc w:val="both"/>
      </w:pPr>
      <w:r>
        <w:rPr>
          <w:rFonts w:ascii="Times New Roman"/>
          <w:b w:val="false"/>
          <w:i w:val="false"/>
          <w:color w:val="000000"/>
          <w:sz w:val="28"/>
        </w:rPr>
        <w:t>
      4. Департамент азаматтық-құқықтық қарым-қатынасқа өз атынан түседі.</w:t>
      </w:r>
    </w:p>
    <w:bookmarkEnd w:id="463"/>
    <w:bookmarkStart w:name="z497" w:id="464"/>
    <w:p>
      <w:pPr>
        <w:spacing w:after="0"/>
        <w:ind w:left="0"/>
        <w:jc w:val="both"/>
      </w:pPr>
      <w:r>
        <w:rPr>
          <w:rFonts w:ascii="Times New Roman"/>
          <w:b w:val="false"/>
          <w:i w:val="false"/>
          <w:color w:val="000000"/>
          <w:sz w:val="28"/>
        </w:rPr>
        <w:t>
      5. Департаменттің,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құқылы.</w:t>
      </w:r>
    </w:p>
    <w:bookmarkEnd w:id="464"/>
    <w:bookmarkStart w:name="z498" w:id="465"/>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басшысының бұйрықтарымен рәсімделетін шешімдерді қабылдайды.</w:t>
      </w:r>
    </w:p>
    <w:bookmarkEnd w:id="465"/>
    <w:bookmarkStart w:name="z499" w:id="466"/>
    <w:p>
      <w:pPr>
        <w:spacing w:after="0"/>
        <w:ind w:left="0"/>
        <w:jc w:val="both"/>
      </w:pPr>
      <w:r>
        <w:rPr>
          <w:rFonts w:ascii="Times New Roman"/>
          <w:b w:val="false"/>
          <w:i w:val="false"/>
          <w:color w:val="000000"/>
          <w:sz w:val="28"/>
        </w:rPr>
        <w:t xml:space="preserve">
      7. Департаменттің құрылымы мен штат саны қолданыстағы заңнамаға сәйкес бекітіледі. </w:t>
      </w:r>
    </w:p>
    <w:bookmarkEnd w:id="466"/>
    <w:bookmarkStart w:name="z500" w:id="467"/>
    <w:p>
      <w:pPr>
        <w:spacing w:after="0"/>
        <w:ind w:left="0"/>
        <w:jc w:val="both"/>
      </w:pPr>
      <w:r>
        <w:rPr>
          <w:rFonts w:ascii="Times New Roman"/>
          <w:b w:val="false"/>
          <w:i w:val="false"/>
          <w:color w:val="000000"/>
          <w:sz w:val="28"/>
        </w:rPr>
        <w:t>
      8. Департаменттің орналасқан жері: Қазақстан Республикасы, 060011, Атырау облысы, Атырау қаласы, Ахмет Байтұрсынов көшесі, 53 үй.</w:t>
      </w:r>
    </w:p>
    <w:bookmarkEnd w:id="467"/>
    <w:bookmarkStart w:name="z501" w:id="468"/>
    <w:p>
      <w:pPr>
        <w:spacing w:after="0"/>
        <w:ind w:left="0"/>
        <w:jc w:val="both"/>
      </w:pPr>
      <w:r>
        <w:rPr>
          <w:rFonts w:ascii="Times New Roman"/>
          <w:b w:val="false"/>
          <w:i w:val="false"/>
          <w:color w:val="000000"/>
          <w:sz w:val="28"/>
        </w:rPr>
        <w:t>
      9. Департаменттің толық атауы – "Қазақстан Республикасы Денсаулық сақтау министрлігі Фармация комитетінің Атырау облысы бойынша департаменті" республикалық мемлекеттік мекемесі.</w:t>
      </w:r>
    </w:p>
    <w:bookmarkEnd w:id="468"/>
    <w:bookmarkStart w:name="z502" w:id="469"/>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Департаменттің құрылтай құжаты болып табылады.</w:t>
      </w:r>
    </w:p>
    <w:bookmarkEnd w:id="469"/>
    <w:bookmarkStart w:name="z503" w:id="470"/>
    <w:p>
      <w:pPr>
        <w:spacing w:after="0"/>
        <w:ind w:left="0"/>
        <w:jc w:val="both"/>
      </w:pPr>
      <w:r>
        <w:rPr>
          <w:rFonts w:ascii="Times New Roman"/>
          <w:b w:val="false"/>
          <w:i w:val="false"/>
          <w:color w:val="000000"/>
          <w:sz w:val="28"/>
        </w:rPr>
        <w:t>
      11. Департаменттің қызметін қаржыландыру республикалық бюджетінен жүзеге асырылады.</w:t>
      </w:r>
    </w:p>
    <w:bookmarkEnd w:id="470"/>
    <w:bookmarkStart w:name="z504" w:id="471"/>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471"/>
    <w:bookmarkStart w:name="z505" w:id="472"/>
    <w:p>
      <w:pPr>
        <w:spacing w:after="0"/>
        <w:ind w:left="0"/>
        <w:jc w:val="both"/>
      </w:pPr>
      <w:r>
        <w:rPr>
          <w:rFonts w:ascii="Times New Roman"/>
          <w:b w:val="false"/>
          <w:i w:val="false"/>
          <w:color w:val="000000"/>
          <w:sz w:val="28"/>
        </w:rPr>
        <w:t xml:space="preserve">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 </w:t>
      </w:r>
    </w:p>
    <w:bookmarkEnd w:id="472"/>
    <w:bookmarkStart w:name="z506" w:id="473"/>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473"/>
    <w:bookmarkStart w:name="z507" w:id="474"/>
    <w:p>
      <w:pPr>
        <w:spacing w:after="0"/>
        <w:ind w:left="0"/>
        <w:jc w:val="both"/>
      </w:pPr>
      <w:r>
        <w:rPr>
          <w:rFonts w:ascii="Times New Roman"/>
          <w:b w:val="false"/>
          <w:i w:val="false"/>
          <w:color w:val="000000"/>
          <w:sz w:val="28"/>
        </w:rPr>
        <w:t>
      13. Департаменттің негізгі міндеттері:</w:t>
      </w:r>
    </w:p>
    <w:bookmarkEnd w:id="474"/>
    <w:bookmarkStart w:name="z508" w:id="475"/>
    <w:p>
      <w:pPr>
        <w:spacing w:after="0"/>
        <w:ind w:left="0"/>
        <w:jc w:val="both"/>
      </w:pPr>
      <w:r>
        <w:rPr>
          <w:rFonts w:ascii="Times New Roman"/>
          <w:b w:val="false"/>
          <w:i w:val="false"/>
          <w:color w:val="000000"/>
          <w:sz w:val="28"/>
        </w:rPr>
        <w:t>
      1) халықты және денсаулық сақтау ұйымдарын қауіпсіз, тиімді және сапалы дәрілік заттармен, медициналық мақсаттағы бұйымдармен және медициналық техникамен қамтамасыз етуде мемлекеттік бақылау саласында мемлекеттік саясатты іске асыру;</w:t>
      </w:r>
    </w:p>
    <w:bookmarkEnd w:id="475"/>
    <w:bookmarkStart w:name="z509" w:id="476"/>
    <w:p>
      <w:pPr>
        <w:spacing w:after="0"/>
        <w:ind w:left="0"/>
        <w:jc w:val="both"/>
      </w:pPr>
      <w:r>
        <w:rPr>
          <w:rFonts w:ascii="Times New Roman"/>
          <w:b w:val="false"/>
          <w:i w:val="false"/>
          <w:color w:val="000000"/>
          <w:sz w:val="28"/>
        </w:rPr>
        <w:t>
      2) фармацевтикалық қызмет саласында мемлекеттік қызметтердің сапасы мен қолжетімдігін қамтамасыз ету.</w:t>
      </w:r>
    </w:p>
    <w:bookmarkEnd w:id="476"/>
    <w:bookmarkStart w:name="z510" w:id="477"/>
    <w:p>
      <w:pPr>
        <w:spacing w:after="0"/>
        <w:ind w:left="0"/>
        <w:jc w:val="both"/>
      </w:pPr>
      <w:r>
        <w:rPr>
          <w:rFonts w:ascii="Times New Roman"/>
          <w:b w:val="false"/>
          <w:i w:val="false"/>
          <w:color w:val="000000"/>
          <w:sz w:val="28"/>
        </w:rPr>
        <w:t>
      14. Департаменттің функциялары:</w:t>
      </w:r>
    </w:p>
    <w:bookmarkEnd w:id="477"/>
    <w:bookmarkStart w:name="z511" w:id="478"/>
    <w:p>
      <w:pPr>
        <w:spacing w:after="0"/>
        <w:ind w:left="0"/>
        <w:jc w:val="both"/>
      </w:pPr>
      <w:r>
        <w:rPr>
          <w:rFonts w:ascii="Times New Roman"/>
          <w:b w:val="false"/>
          <w:i w:val="false"/>
          <w:color w:val="000000"/>
          <w:sz w:val="28"/>
        </w:rPr>
        <w:t>
      1) денсаулық сақтау саласында өз құзыреті шегінде мемлекеттік саясатты іске асыру;</w:t>
      </w:r>
    </w:p>
    <w:bookmarkEnd w:id="478"/>
    <w:bookmarkStart w:name="z512" w:id="479"/>
    <w:p>
      <w:pPr>
        <w:spacing w:after="0"/>
        <w:ind w:left="0"/>
        <w:jc w:val="both"/>
      </w:pPr>
      <w:r>
        <w:rPr>
          <w:rFonts w:ascii="Times New Roman"/>
          <w:b w:val="false"/>
          <w:i w:val="false"/>
          <w:color w:val="000000"/>
          <w:sz w:val="28"/>
        </w:rPr>
        <w:t>
      2) өз құзыреті шегінде лицензиаттардың Қазақстан Республикасының заңнамасын сақтауына мемлекеттік бақылауды жүзеге асыру;</w:t>
      </w:r>
    </w:p>
    <w:bookmarkEnd w:id="479"/>
    <w:bookmarkStart w:name="z513" w:id="480"/>
    <w:p>
      <w:pPr>
        <w:spacing w:after="0"/>
        <w:ind w:left="0"/>
        <w:jc w:val="both"/>
      </w:pPr>
      <w:r>
        <w:rPr>
          <w:rFonts w:ascii="Times New Roman"/>
          <w:b w:val="false"/>
          <w:i w:val="false"/>
          <w:color w:val="000000"/>
          <w:sz w:val="28"/>
        </w:rPr>
        <w:t>
      3) өз құзыреті шегінде Қазақстан Республикасының аумағына дәрілік заттарды, медициналық мақсаттағы бұйымдар мен медициналық техниканы (соның ішінде тіркелмегендерін) әкелуге қорытындылар (рұқсат беру құжаттарын) беруді жүзеге асыру;</w:t>
      </w:r>
    </w:p>
    <w:bookmarkEnd w:id="480"/>
    <w:bookmarkStart w:name="z514" w:id="481"/>
    <w:p>
      <w:pPr>
        <w:spacing w:after="0"/>
        <w:ind w:left="0"/>
        <w:jc w:val="both"/>
      </w:pPr>
      <w:r>
        <w:rPr>
          <w:rFonts w:ascii="Times New Roman"/>
          <w:b w:val="false"/>
          <w:i w:val="false"/>
          <w:color w:val="000000"/>
          <w:sz w:val="28"/>
        </w:rPr>
        <w:t>
      4) дәрілік заттардың, медициналық мақсаттағы бұйымдар мен медициналық техниканың айналысы саласындағы, сондай-ақ денсаулық сақтау саласындағы есірткі, психотроптық заттар мен прекурсорлардың айналысына мемлекеттік бақылауды жүзеге асыру;</w:t>
      </w:r>
    </w:p>
    <w:bookmarkEnd w:id="4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Денсаулық сақтау министрінің 05.11.2018 </w:t>
      </w:r>
      <w:r>
        <w:rPr>
          <w:rFonts w:ascii="Times New Roman"/>
          <w:b w:val="false"/>
          <w:i w:val="false"/>
          <w:color w:val="ff0000"/>
          <w:sz w:val="28"/>
        </w:rPr>
        <w:t>№ 610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Денсаулық сақтау министрінің 05.11.2018 </w:t>
      </w:r>
      <w:r>
        <w:rPr>
          <w:rFonts w:ascii="Times New Roman"/>
          <w:b w:val="false"/>
          <w:i w:val="false"/>
          <w:color w:val="ff0000"/>
          <w:sz w:val="28"/>
        </w:rPr>
        <w:t>№ 610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Денсаулық сақтау министрінің 05.11.2018 </w:t>
      </w:r>
      <w:r>
        <w:rPr>
          <w:rFonts w:ascii="Times New Roman"/>
          <w:b w:val="false"/>
          <w:i w:val="false"/>
          <w:color w:val="ff0000"/>
          <w:sz w:val="28"/>
        </w:rPr>
        <w:t>№ 610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518" w:id="482"/>
    <w:p>
      <w:pPr>
        <w:spacing w:after="0"/>
        <w:ind w:left="0"/>
        <w:jc w:val="both"/>
      </w:pPr>
      <w:r>
        <w:rPr>
          <w:rFonts w:ascii="Times New Roman"/>
          <w:b w:val="false"/>
          <w:i w:val="false"/>
          <w:color w:val="000000"/>
          <w:sz w:val="28"/>
        </w:rPr>
        <w:t xml:space="preserve">
      8) Қазақстан Республикасында тіркелген және тіркелмеген дәрілік заттарды, медициналық мақсаттағы бұйымдарды және медициналық техниканы әкелуді (әкетуді) келісу; </w:t>
      </w:r>
    </w:p>
    <w:bookmarkEnd w:id="482"/>
    <w:bookmarkStart w:name="z519" w:id="483"/>
    <w:p>
      <w:pPr>
        <w:spacing w:after="0"/>
        <w:ind w:left="0"/>
        <w:jc w:val="both"/>
      </w:pPr>
      <w:r>
        <w:rPr>
          <w:rFonts w:ascii="Times New Roman"/>
          <w:b w:val="false"/>
          <w:i w:val="false"/>
          <w:color w:val="000000"/>
          <w:sz w:val="28"/>
        </w:rPr>
        <w:t>
      9) фармацевтикалық білімі бар мамандарға біліктілік санатын беру туралы куәлікті беру;</w:t>
      </w:r>
    </w:p>
    <w:bookmarkEnd w:id="483"/>
    <w:bookmarkStart w:name="z520" w:id="484"/>
    <w:p>
      <w:pPr>
        <w:spacing w:after="0"/>
        <w:ind w:left="0"/>
        <w:jc w:val="both"/>
      </w:pPr>
      <w:r>
        <w:rPr>
          <w:rFonts w:ascii="Times New Roman"/>
          <w:b w:val="false"/>
          <w:i w:val="false"/>
          <w:color w:val="000000"/>
          <w:sz w:val="28"/>
        </w:rPr>
        <w:t>
      10) сынақ зертханаларын биологиялық активті заттарға, медициналық мақсаттағы бұйымдарға клиникаға дейінгі (клиникалық емес) зерттеулер жүргізу құқығына аккредиттеуге қатысу;</w:t>
      </w:r>
    </w:p>
    <w:bookmarkEnd w:id="484"/>
    <w:bookmarkStart w:name="z521" w:id="485"/>
    <w:p>
      <w:pPr>
        <w:spacing w:after="0"/>
        <w:ind w:left="0"/>
        <w:jc w:val="both"/>
      </w:pPr>
      <w:r>
        <w:rPr>
          <w:rFonts w:ascii="Times New Roman"/>
          <w:b w:val="false"/>
          <w:i w:val="false"/>
          <w:color w:val="000000"/>
          <w:sz w:val="28"/>
        </w:rPr>
        <w:t>
      11) дәрілік заттардың, медициналық мақсаттағы бұйымдардың қауіпсіздігі мен сапасын сараптау және бағалау жөніндегі монополиялық қызметті жүзеге асыратын сынақ зертханаларын аккредиттеуге қатысу;</w:t>
      </w:r>
    </w:p>
    <w:bookmarkEnd w:id="485"/>
    <w:bookmarkStart w:name="z522" w:id="486"/>
    <w:p>
      <w:pPr>
        <w:spacing w:after="0"/>
        <w:ind w:left="0"/>
        <w:jc w:val="both"/>
      </w:pPr>
      <w:r>
        <w:rPr>
          <w:rFonts w:ascii="Times New Roman"/>
          <w:b w:val="false"/>
          <w:i w:val="false"/>
          <w:color w:val="000000"/>
          <w:sz w:val="28"/>
        </w:rPr>
        <w:t>
      12) медицина, фармацевтика қызметкерлерінің және халықтың дәріге қатысты сауаттылығын арттыру бойынша ақпараттық кампанияларды үйлестіруге қатысу;</w:t>
      </w:r>
    </w:p>
    <w:bookmarkEnd w:id="486"/>
    <w:bookmarkStart w:name="z523" w:id="487"/>
    <w:p>
      <w:pPr>
        <w:spacing w:after="0"/>
        <w:ind w:left="0"/>
        <w:jc w:val="both"/>
      </w:pPr>
      <w:r>
        <w:rPr>
          <w:rFonts w:ascii="Times New Roman"/>
          <w:b w:val="false"/>
          <w:i w:val="false"/>
          <w:color w:val="000000"/>
          <w:sz w:val="28"/>
        </w:rPr>
        <w:t>
      13) тиісті фармацевтикалық практика сәйкестігіне фармацевтикалық инспекцияларды жүзеге асыруға қатысу;</w:t>
      </w:r>
    </w:p>
    <w:bookmarkEnd w:id="487"/>
    <w:bookmarkStart w:name="z524" w:id="488"/>
    <w:p>
      <w:pPr>
        <w:spacing w:after="0"/>
        <w:ind w:left="0"/>
        <w:jc w:val="both"/>
      </w:pPr>
      <w:r>
        <w:rPr>
          <w:rFonts w:ascii="Times New Roman"/>
          <w:b w:val="false"/>
          <w:i w:val="false"/>
          <w:color w:val="000000"/>
          <w:sz w:val="28"/>
        </w:rPr>
        <w:t>
      14) тегін медициналық көмектің кепілдік берілген көлемі шеңберінде және міндетті әлеуметтік медициналық сақтандыру жүйесінде азаматтарды, оның ішінде белгілі бір аурулары (жан-күйлері) бар азаматтардың жекелеген санаттарын амбулаториялық деңгейде тегін немесе жеңілдікпен берілетін дәрілік заттармен, медициналық мақсаттағы бұйымдармен және мамандандырылған емдік өнімдермен қамтамасыз етуге арналған дәрілік заттардың және медициналық мақсаттағы бұйымдардың тізбесіне сәйкес дәрілік заттар мен медициналық бұйымдардың қажеттілігін қалыптастыруға және сатып алуға бюджеттік қаражатты жоспарлауға қатысу;</w:t>
      </w:r>
    </w:p>
    <w:bookmarkEnd w:id="488"/>
    <w:bookmarkStart w:name="z525" w:id="489"/>
    <w:p>
      <w:pPr>
        <w:spacing w:after="0"/>
        <w:ind w:left="0"/>
        <w:jc w:val="both"/>
      </w:pPr>
      <w:r>
        <w:rPr>
          <w:rFonts w:ascii="Times New Roman"/>
          <w:b w:val="false"/>
          <w:i w:val="false"/>
          <w:color w:val="000000"/>
          <w:sz w:val="28"/>
        </w:rPr>
        <w:t>
      15) Қазақстан Республикасының әкімшілік құқық бұзушылықтар туралы Кодексінде белгіленген тәртіппен әкімшілік құқық бұзушылықтар туралы істерді қозғау, қарау және әкімшілік жазалар қолдану;</w:t>
      </w:r>
    </w:p>
    <w:bookmarkEnd w:id="489"/>
    <w:bookmarkStart w:name="z526" w:id="490"/>
    <w:p>
      <w:pPr>
        <w:spacing w:after="0"/>
        <w:ind w:left="0"/>
        <w:jc w:val="both"/>
      </w:pPr>
      <w:r>
        <w:rPr>
          <w:rFonts w:ascii="Times New Roman"/>
          <w:b w:val="false"/>
          <w:i w:val="false"/>
          <w:color w:val="000000"/>
          <w:sz w:val="28"/>
        </w:rPr>
        <w:t>
      16) Қазақстан Республикасының әкімшілік құқық бұзушылық туралы заңнамасына сәйкес дара кәсіпкердің немесе заңды тұлғаның қызметін немесе қызметінің жекелеген түрлерін тоқтата тұру бойынша шаралар қабылдау;</w:t>
      </w:r>
    </w:p>
    <w:bookmarkEnd w:id="490"/>
    <w:bookmarkStart w:name="z527" w:id="491"/>
    <w:p>
      <w:pPr>
        <w:spacing w:after="0"/>
        <w:ind w:left="0"/>
        <w:jc w:val="both"/>
      </w:pPr>
      <w:r>
        <w:rPr>
          <w:rFonts w:ascii="Times New Roman"/>
          <w:b w:val="false"/>
          <w:i w:val="false"/>
          <w:color w:val="000000"/>
          <w:sz w:val="28"/>
        </w:rPr>
        <w:t>
      17) өз құзыреті шегінде жеке және заңды тұлғалардың өтініштерін қарау;</w:t>
      </w:r>
    </w:p>
    <w:bookmarkEnd w:id="491"/>
    <w:bookmarkStart w:name="z528" w:id="492"/>
    <w:p>
      <w:pPr>
        <w:spacing w:after="0"/>
        <w:ind w:left="0"/>
        <w:jc w:val="both"/>
      </w:pPr>
      <w:r>
        <w:rPr>
          <w:rFonts w:ascii="Times New Roman"/>
          <w:b w:val="false"/>
          <w:i w:val="false"/>
          <w:color w:val="000000"/>
          <w:sz w:val="28"/>
        </w:rPr>
        <w:t>
      18) заңдарда, Қазақстан Республикасының Президенті, Қазақстан Республикасының Үкіметі және Министрлік қабылдайтын, өзге де нормативтік құқықтық актілерде көзделген өзге де функцияларды жүзеге асыру.</w:t>
      </w:r>
    </w:p>
    <w:bookmarkEnd w:id="4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 тармаққа өзгерістер енгізілді - ҚР Денсаулық сақтау министрінің 05.11.2018 </w:t>
      </w:r>
      <w:r>
        <w:rPr>
          <w:rFonts w:ascii="Times New Roman"/>
          <w:b w:val="false"/>
          <w:i w:val="false"/>
          <w:color w:val="ff0000"/>
          <w:sz w:val="28"/>
        </w:rPr>
        <w:t>№ 610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529" w:id="493"/>
    <w:p>
      <w:pPr>
        <w:spacing w:after="0"/>
        <w:ind w:left="0"/>
        <w:jc w:val="both"/>
      </w:pPr>
      <w:r>
        <w:rPr>
          <w:rFonts w:ascii="Times New Roman"/>
          <w:b w:val="false"/>
          <w:i w:val="false"/>
          <w:color w:val="000000"/>
          <w:sz w:val="28"/>
        </w:rPr>
        <w:t>
      15. Департаменттің құқықтары мен міндеттері:</w:t>
      </w:r>
    </w:p>
    <w:bookmarkEnd w:id="493"/>
    <w:bookmarkStart w:name="z530" w:id="494"/>
    <w:p>
      <w:pPr>
        <w:spacing w:after="0"/>
        <w:ind w:left="0"/>
        <w:jc w:val="both"/>
      </w:pPr>
      <w:r>
        <w:rPr>
          <w:rFonts w:ascii="Times New Roman"/>
          <w:b w:val="false"/>
          <w:i w:val="false"/>
          <w:color w:val="000000"/>
          <w:sz w:val="28"/>
        </w:rPr>
        <w:t>
      1) заңнамада белгіленген тәртіппен мемлекеттік органдардан, өзге ұйымдардан және лауазымды тұлғалар қажетті ақпарат пен материалдарды сұрату және алу;</w:t>
      </w:r>
    </w:p>
    <w:bookmarkEnd w:id="494"/>
    <w:bookmarkStart w:name="z531" w:id="495"/>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495"/>
    <w:bookmarkStart w:name="z532" w:id="496"/>
    <w:p>
      <w:pPr>
        <w:spacing w:after="0"/>
        <w:ind w:left="0"/>
        <w:jc w:val="both"/>
      </w:pPr>
      <w:r>
        <w:rPr>
          <w:rFonts w:ascii="Times New Roman"/>
          <w:b w:val="false"/>
          <w:i w:val="false"/>
          <w:color w:val="000000"/>
          <w:sz w:val="28"/>
        </w:rPr>
        <w:t>
      3) Департаменттің лауазымды тұлғаларымен жеке және заңды тұлғаларға берген заңнама талаптарын немесе ұйғарымдарды, қаулыларды орындамаған немесе тиісінше орындамаған кезде сотқа жүгіну;</w:t>
      </w:r>
    </w:p>
    <w:bookmarkEnd w:id="496"/>
    <w:bookmarkStart w:name="z533" w:id="497"/>
    <w:p>
      <w:pPr>
        <w:spacing w:after="0"/>
        <w:ind w:left="0"/>
        <w:jc w:val="both"/>
      </w:pPr>
      <w:r>
        <w:rPr>
          <w:rFonts w:ascii="Times New Roman"/>
          <w:b w:val="false"/>
          <w:i w:val="false"/>
          <w:color w:val="000000"/>
          <w:sz w:val="28"/>
        </w:rPr>
        <w:t>
      4) Қазақстан Республикасының заңдарымен белгіленген жағдайларды қоспағанда, өзінің өкілеттігін жүзеге асыру кезінде алынған коммерциялық, қызметтік, заңмен қорғалатын өзге де құпияны құрайтын ақпаратты жария етпеу;</w:t>
      </w:r>
    </w:p>
    <w:bookmarkEnd w:id="497"/>
    <w:bookmarkStart w:name="z534" w:id="498"/>
    <w:p>
      <w:pPr>
        <w:spacing w:after="0"/>
        <w:ind w:left="0"/>
        <w:jc w:val="both"/>
      </w:pPr>
      <w:r>
        <w:rPr>
          <w:rFonts w:ascii="Times New Roman"/>
          <w:b w:val="false"/>
          <w:i w:val="false"/>
          <w:color w:val="000000"/>
          <w:sz w:val="28"/>
        </w:rPr>
        <w:t>
      5) дәрілік заттардың, медициналық мақсаттағы бұйымдар мен медициналық техниканының айналысы саласындағы бағдарламаларды әзірлеу бойынша ұсыныстар енгізу, сондай-ақ азаматтардың денсаулығын сақтау бойынша мемлекеттік және салалық (секторлық) бағдарламаларды әзірлеуге қатысу;</w:t>
      </w:r>
    </w:p>
    <w:bookmarkEnd w:id="498"/>
    <w:bookmarkStart w:name="z535" w:id="499"/>
    <w:p>
      <w:pPr>
        <w:spacing w:after="0"/>
        <w:ind w:left="0"/>
        <w:jc w:val="both"/>
      </w:pPr>
      <w:r>
        <w:rPr>
          <w:rFonts w:ascii="Times New Roman"/>
          <w:b w:val="false"/>
          <w:i w:val="false"/>
          <w:color w:val="000000"/>
          <w:sz w:val="28"/>
        </w:rPr>
        <w:t>
      6) өз құзыреті шегінде дәрілік заттардың, медициналық мақсаттағы бұйымдар мен медициналық техниканың айналысы саласында мәселелер бойынша нормативтік құқықтық актілерді әзірлеуге қатысу;</w:t>
      </w:r>
    </w:p>
    <w:bookmarkEnd w:id="499"/>
    <w:bookmarkStart w:name="z536" w:id="500"/>
    <w:p>
      <w:pPr>
        <w:spacing w:after="0"/>
        <w:ind w:left="0"/>
        <w:jc w:val="both"/>
      </w:pPr>
      <w:r>
        <w:rPr>
          <w:rFonts w:ascii="Times New Roman"/>
          <w:b w:val="false"/>
          <w:i w:val="false"/>
          <w:color w:val="000000"/>
          <w:sz w:val="28"/>
        </w:rPr>
        <w:t xml:space="preserve">
      7) қолданыстағы заңнамада көзделген өзге де құқықтарды жүзеге асырады. </w:t>
      </w:r>
    </w:p>
    <w:bookmarkEnd w:id="500"/>
    <w:bookmarkStart w:name="z537" w:id="501"/>
    <w:p>
      <w:pPr>
        <w:spacing w:after="0"/>
        <w:ind w:left="0"/>
        <w:jc w:val="left"/>
      </w:pPr>
      <w:r>
        <w:rPr>
          <w:rFonts w:ascii="Times New Roman"/>
          <w:b/>
          <w:i w:val="false"/>
          <w:color w:val="000000"/>
        </w:rPr>
        <w:t xml:space="preserve"> 3-тарау. Департаменттің қызметін ұйымдастыру</w:t>
      </w:r>
    </w:p>
    <w:bookmarkEnd w:id="501"/>
    <w:bookmarkStart w:name="z538" w:id="502"/>
    <w:p>
      <w:pPr>
        <w:spacing w:after="0"/>
        <w:ind w:left="0"/>
        <w:jc w:val="both"/>
      </w:pPr>
      <w:r>
        <w:rPr>
          <w:rFonts w:ascii="Times New Roman"/>
          <w:b w:val="false"/>
          <w:i w:val="false"/>
          <w:color w:val="000000"/>
          <w:sz w:val="28"/>
        </w:rPr>
        <w:t xml:space="preserve">
      16. Департаментте басшылықты Департаментке жүктелген міндеттердің орындалуына және оның функцияларын жүзеге асыруға дербес жауапты Басшы – облыстардың (қалалардың) бас мемлекеттік фармацевтика инспекторы жүзеге асырады </w:t>
      </w:r>
    </w:p>
    <w:bookmarkEnd w:id="502"/>
    <w:bookmarkStart w:name="z539" w:id="503"/>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тәртіппен лауазымға тағайындалады және лауазымынан босатылады.</w:t>
      </w:r>
    </w:p>
    <w:bookmarkEnd w:id="503"/>
    <w:bookmarkStart w:name="z540" w:id="504"/>
    <w:p>
      <w:pPr>
        <w:spacing w:after="0"/>
        <w:ind w:left="0"/>
        <w:jc w:val="both"/>
      </w:pPr>
      <w:r>
        <w:rPr>
          <w:rFonts w:ascii="Times New Roman"/>
          <w:b w:val="false"/>
          <w:i w:val="false"/>
          <w:color w:val="000000"/>
          <w:sz w:val="28"/>
        </w:rPr>
        <w:t xml:space="preserve">
      18. Департамент басшысының Қазақстан Республикасының заңнамасына сәйкес қызметке тағайындалатын және қызметтен босатылатын орынбасары бар. </w:t>
      </w:r>
    </w:p>
    <w:bookmarkEnd w:id="504"/>
    <w:bookmarkStart w:name="z541" w:id="505"/>
    <w:p>
      <w:pPr>
        <w:spacing w:after="0"/>
        <w:ind w:left="0"/>
        <w:jc w:val="both"/>
      </w:pPr>
      <w:r>
        <w:rPr>
          <w:rFonts w:ascii="Times New Roman"/>
          <w:b w:val="false"/>
          <w:i w:val="false"/>
          <w:color w:val="000000"/>
          <w:sz w:val="28"/>
        </w:rPr>
        <w:t>
      19. Департамент басшысының өкілеттігі:</w:t>
      </w:r>
    </w:p>
    <w:bookmarkEnd w:id="505"/>
    <w:bookmarkStart w:name="z542" w:id="506"/>
    <w:p>
      <w:pPr>
        <w:spacing w:after="0"/>
        <w:ind w:left="0"/>
        <w:jc w:val="both"/>
      </w:pPr>
      <w:r>
        <w:rPr>
          <w:rFonts w:ascii="Times New Roman"/>
          <w:b w:val="false"/>
          <w:i w:val="false"/>
          <w:color w:val="000000"/>
          <w:sz w:val="28"/>
        </w:rPr>
        <w:t>
      1) заңнамалық актілерге сәйкес еңбек қатынастары мәселелері жоғары лауазымды тұлғаның құзыретіне жататын қызметкерлерден басқа, Департамент қызметкерлерін лауазымдарына тағайындайды және босатады;</w:t>
      </w:r>
    </w:p>
    <w:bookmarkEnd w:id="506"/>
    <w:bookmarkStart w:name="z543" w:id="507"/>
    <w:p>
      <w:pPr>
        <w:spacing w:after="0"/>
        <w:ind w:left="0"/>
        <w:jc w:val="both"/>
      </w:pPr>
      <w:r>
        <w:rPr>
          <w:rFonts w:ascii="Times New Roman"/>
          <w:b w:val="false"/>
          <w:i w:val="false"/>
          <w:color w:val="000000"/>
          <w:sz w:val="28"/>
        </w:rPr>
        <w:t xml:space="preserve">
      2) Департаменттің құрылымдық бөлімшесінің басшысы мен қызметкерлерінің міндеттері мен өкілеттіктерін белгілейді. </w:t>
      </w:r>
    </w:p>
    <w:bookmarkEnd w:id="507"/>
    <w:bookmarkStart w:name="z544" w:id="508"/>
    <w:p>
      <w:pPr>
        <w:spacing w:after="0"/>
        <w:ind w:left="0"/>
        <w:jc w:val="both"/>
      </w:pPr>
      <w:r>
        <w:rPr>
          <w:rFonts w:ascii="Times New Roman"/>
          <w:b w:val="false"/>
          <w:i w:val="false"/>
          <w:color w:val="000000"/>
          <w:sz w:val="28"/>
        </w:rPr>
        <w:t xml:space="preserve">
      Департамент басшысы болмаған кезеңде оның өкілеттіктерін қолданыстағы заңнамаға сәйкес оны алмастыратын тұлға жүзеге асырады. </w:t>
      </w:r>
    </w:p>
    <w:bookmarkEnd w:id="508"/>
    <w:bookmarkStart w:name="z545" w:id="509"/>
    <w:p>
      <w:pPr>
        <w:spacing w:after="0"/>
        <w:ind w:left="0"/>
        <w:jc w:val="both"/>
      </w:pPr>
      <w:r>
        <w:rPr>
          <w:rFonts w:ascii="Times New Roman"/>
          <w:b w:val="false"/>
          <w:i w:val="false"/>
          <w:color w:val="000000"/>
          <w:sz w:val="28"/>
        </w:rPr>
        <w:t>
      3) заңнамалық актілерге сәйкес еңбек қатынастары мәселелері жоғары тұрған лауазымды тұлғаның құзыретіне жататын қызметкерлерді қоспағанда, Департамент қызметкерлерінің жұмысының тиімділігі мен сапасын айқындау үшін олардың қызметіне жыл сайынғы бағалауды жүргізеді;</w:t>
      </w:r>
    </w:p>
    <w:bookmarkEnd w:id="509"/>
    <w:bookmarkStart w:name="z546" w:id="510"/>
    <w:p>
      <w:pPr>
        <w:spacing w:after="0"/>
        <w:ind w:left="0"/>
        <w:jc w:val="both"/>
      </w:pPr>
      <w:r>
        <w:rPr>
          <w:rFonts w:ascii="Times New Roman"/>
          <w:b w:val="false"/>
          <w:i w:val="false"/>
          <w:color w:val="000000"/>
          <w:sz w:val="28"/>
        </w:rPr>
        <w:t>
      4) заңнамада белгіленген тәртіппен Департамент қызметкерлерін іссапарға жіберу, еңбек демалысын беру, материалдық көмек көрсету, дайындау (қайта дайындау), біліктілігін арттыру, ынталандыру, үстемақы және сыйақы төлеу мәселелерін шешеді;</w:t>
      </w:r>
    </w:p>
    <w:bookmarkEnd w:id="510"/>
    <w:bookmarkStart w:name="z547" w:id="511"/>
    <w:p>
      <w:pPr>
        <w:spacing w:after="0"/>
        <w:ind w:left="0"/>
        <w:jc w:val="both"/>
      </w:pPr>
      <w:r>
        <w:rPr>
          <w:rFonts w:ascii="Times New Roman"/>
          <w:b w:val="false"/>
          <w:i w:val="false"/>
          <w:color w:val="000000"/>
          <w:sz w:val="28"/>
        </w:rPr>
        <w:t>
      5) заңнамалық актілерге сәйкес еңбек қатынастары мәселелері жоғары тұрған лауазымды тұлғаның құзыретіне жататын қызметкерлерді қоспағанда, Департамент қызметкерлеріне тәртіптік жаза қолдану мәселелерін шешеді;</w:t>
      </w:r>
    </w:p>
    <w:bookmarkEnd w:id="511"/>
    <w:bookmarkStart w:name="z548" w:id="512"/>
    <w:p>
      <w:pPr>
        <w:spacing w:after="0"/>
        <w:ind w:left="0"/>
        <w:jc w:val="both"/>
      </w:pPr>
      <w:r>
        <w:rPr>
          <w:rFonts w:ascii="Times New Roman"/>
          <w:b w:val="false"/>
          <w:i w:val="false"/>
          <w:color w:val="000000"/>
          <w:sz w:val="28"/>
        </w:rPr>
        <w:t>
      6) мемлекеттік органдар мен меншік нысанына қарамастан өзге де ұйымдарда, сондай-ақ жеке тұлғалардан қарым қатынаста Департаменттің атынан өкілдік етеді;</w:t>
      </w:r>
    </w:p>
    <w:bookmarkEnd w:id="512"/>
    <w:bookmarkStart w:name="z549" w:id="513"/>
    <w:p>
      <w:pPr>
        <w:spacing w:after="0"/>
        <w:ind w:left="0"/>
        <w:jc w:val="both"/>
      </w:pPr>
      <w:r>
        <w:rPr>
          <w:rFonts w:ascii="Times New Roman"/>
          <w:b w:val="false"/>
          <w:i w:val="false"/>
          <w:color w:val="000000"/>
          <w:sz w:val="28"/>
        </w:rPr>
        <w:t xml:space="preserve">
      7) Қазақстан Республикасының заңнамасына сәйкес Департамент атынан жеке және заңды тұлғаларға наразылықтар мен талап-арыз қою туралы шешім қабылдайды; </w:t>
      </w:r>
    </w:p>
    <w:bookmarkEnd w:id="513"/>
    <w:bookmarkStart w:name="z550" w:id="514"/>
    <w:p>
      <w:pPr>
        <w:spacing w:after="0"/>
        <w:ind w:left="0"/>
        <w:jc w:val="both"/>
      </w:pPr>
      <w:r>
        <w:rPr>
          <w:rFonts w:ascii="Times New Roman"/>
          <w:b w:val="false"/>
          <w:i w:val="false"/>
          <w:color w:val="000000"/>
          <w:sz w:val="28"/>
        </w:rPr>
        <w:t>
      8) Департаменттің құзыретіне кіретін мәселелер бойынша шешімдер қабылдайды және бұйрықтарға қол қояды;</w:t>
      </w:r>
    </w:p>
    <w:bookmarkEnd w:id="514"/>
    <w:bookmarkStart w:name="z551" w:id="515"/>
    <w:p>
      <w:pPr>
        <w:spacing w:after="0"/>
        <w:ind w:left="0"/>
        <w:jc w:val="both"/>
      </w:pPr>
      <w:r>
        <w:rPr>
          <w:rFonts w:ascii="Times New Roman"/>
          <w:b w:val="false"/>
          <w:i w:val="false"/>
          <w:color w:val="000000"/>
          <w:sz w:val="28"/>
        </w:rPr>
        <w:t>
      9) Департаментте сыбайлас жемқорлыққа қарсы іс-қимылға бағытталған шараларды қабылдайды.</w:t>
      </w:r>
    </w:p>
    <w:bookmarkEnd w:id="515"/>
    <w:bookmarkStart w:name="z552" w:id="516"/>
    <w:p>
      <w:pPr>
        <w:spacing w:after="0"/>
        <w:ind w:left="0"/>
        <w:jc w:val="both"/>
      </w:pPr>
      <w:r>
        <w:rPr>
          <w:rFonts w:ascii="Times New Roman"/>
          <w:b w:val="false"/>
          <w:i w:val="false"/>
          <w:color w:val="000000"/>
          <w:sz w:val="28"/>
        </w:rPr>
        <w:t xml:space="preserve">
      10) Қазақстан Республикасының заңнамасына сәйкес өзге де құқықтарды жүзеге асырады және міндеттерді атқарады. </w:t>
      </w:r>
    </w:p>
    <w:bookmarkEnd w:id="516"/>
    <w:bookmarkStart w:name="z553" w:id="517"/>
    <w:p>
      <w:pPr>
        <w:spacing w:after="0"/>
        <w:ind w:left="0"/>
        <w:jc w:val="left"/>
      </w:pPr>
      <w:r>
        <w:rPr>
          <w:rFonts w:ascii="Times New Roman"/>
          <w:b/>
          <w:i w:val="false"/>
          <w:color w:val="000000"/>
        </w:rPr>
        <w:t xml:space="preserve"> 4-тарау. Департаменттің мүлкі</w:t>
      </w:r>
    </w:p>
    <w:bookmarkEnd w:id="517"/>
    <w:bookmarkStart w:name="z554" w:id="518"/>
    <w:p>
      <w:pPr>
        <w:spacing w:after="0"/>
        <w:ind w:left="0"/>
        <w:jc w:val="both"/>
      </w:pPr>
      <w:r>
        <w:rPr>
          <w:rFonts w:ascii="Times New Roman"/>
          <w:b w:val="false"/>
          <w:i w:val="false"/>
          <w:color w:val="000000"/>
          <w:sz w:val="28"/>
        </w:rPr>
        <w:t xml:space="preserve">
      20. Департаменттің Қазақстан Республикасының заңнамасында көзделген жағдайларда жедел басқару құқығында оқшауланған мүлкі бар. </w:t>
      </w:r>
    </w:p>
    <w:bookmarkEnd w:id="518"/>
    <w:bookmarkStart w:name="z555" w:id="519"/>
    <w:p>
      <w:pPr>
        <w:spacing w:after="0"/>
        <w:ind w:left="0"/>
        <w:jc w:val="both"/>
      </w:pPr>
      <w:r>
        <w:rPr>
          <w:rFonts w:ascii="Times New Roman"/>
          <w:b w:val="false"/>
          <w:i w:val="false"/>
          <w:color w:val="000000"/>
          <w:sz w:val="28"/>
        </w:rPr>
        <w:t>
      21.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519"/>
    <w:bookmarkStart w:name="z556" w:id="520"/>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520"/>
    <w:bookmarkStart w:name="z557" w:id="521"/>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521"/>
    <w:bookmarkStart w:name="z558" w:id="522"/>
    <w:p>
      <w:pPr>
        <w:spacing w:after="0"/>
        <w:ind w:left="0"/>
        <w:jc w:val="left"/>
      </w:pPr>
      <w:r>
        <w:rPr>
          <w:rFonts w:ascii="Times New Roman"/>
          <w:b/>
          <w:i w:val="false"/>
          <w:color w:val="000000"/>
        </w:rPr>
        <w:t xml:space="preserve"> 5-тарау. Департаментті қайта ұйымдастыру және тарату</w:t>
      </w:r>
    </w:p>
    <w:bookmarkEnd w:id="522"/>
    <w:bookmarkStart w:name="z559" w:id="523"/>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5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5 мамырдағы</w:t>
            </w:r>
            <w:r>
              <w:br/>
            </w:r>
            <w:r>
              <w:rPr>
                <w:rFonts w:ascii="Times New Roman"/>
                <w:b w:val="false"/>
                <w:i w:val="false"/>
                <w:color w:val="000000"/>
                <w:sz w:val="20"/>
              </w:rPr>
              <w:t>№ 228 бұйрығына</w:t>
            </w:r>
            <w:r>
              <w:br/>
            </w:r>
            <w:r>
              <w:rPr>
                <w:rFonts w:ascii="Times New Roman"/>
                <w:b w:val="false"/>
                <w:i w:val="false"/>
                <w:color w:val="000000"/>
                <w:sz w:val="20"/>
              </w:rPr>
              <w:t>8-қосымша</w:t>
            </w:r>
            <w:r>
              <w:br/>
            </w:r>
          </w:p>
        </w:tc>
      </w:tr>
    </w:tbl>
    <w:bookmarkStart w:name="z561" w:id="524"/>
    <w:p>
      <w:pPr>
        <w:spacing w:after="0"/>
        <w:ind w:left="0"/>
        <w:jc w:val="left"/>
      </w:pPr>
      <w:r>
        <w:rPr>
          <w:rFonts w:ascii="Times New Roman"/>
          <w:b/>
          <w:i w:val="false"/>
          <w:color w:val="000000"/>
        </w:rPr>
        <w:t xml:space="preserve"> "Қазақстан Республикасы Денсаулық сақтау министрлігі Фармация комитетінің</w:t>
      </w:r>
      <w:r>
        <w:br/>
      </w:r>
      <w:r>
        <w:rPr>
          <w:rFonts w:ascii="Times New Roman"/>
          <w:b/>
          <w:i w:val="false"/>
          <w:color w:val="000000"/>
        </w:rPr>
        <w:t>Шығыс Қазақстан облысы бойынша департаменті" республикалық мемлекеттік</w:t>
      </w:r>
      <w:r>
        <w:br/>
      </w:r>
      <w:r>
        <w:rPr>
          <w:rFonts w:ascii="Times New Roman"/>
          <w:b/>
          <w:i w:val="false"/>
          <w:color w:val="000000"/>
        </w:rPr>
        <w:t>мекемесінің ережесі</w:t>
      </w:r>
    </w:p>
    <w:bookmarkEnd w:id="524"/>
    <w:bookmarkStart w:name="z562" w:id="525"/>
    <w:p>
      <w:pPr>
        <w:spacing w:after="0"/>
        <w:ind w:left="0"/>
        <w:jc w:val="left"/>
      </w:pPr>
      <w:r>
        <w:rPr>
          <w:rFonts w:ascii="Times New Roman"/>
          <w:b/>
          <w:i w:val="false"/>
          <w:color w:val="000000"/>
        </w:rPr>
        <w:t xml:space="preserve"> 1-тарау. Жалпы ережелер</w:t>
      </w:r>
    </w:p>
    <w:bookmarkEnd w:id="525"/>
    <w:bookmarkStart w:name="z563" w:id="526"/>
    <w:p>
      <w:pPr>
        <w:spacing w:after="0"/>
        <w:ind w:left="0"/>
        <w:jc w:val="both"/>
      </w:pPr>
      <w:r>
        <w:rPr>
          <w:rFonts w:ascii="Times New Roman"/>
          <w:b w:val="false"/>
          <w:i w:val="false"/>
          <w:color w:val="000000"/>
          <w:sz w:val="28"/>
        </w:rPr>
        <w:t xml:space="preserve">
      1. "Қазақстан Республикасы Денсаулық сақтау министрлігі Фармация комитетінің Шығыс Қазақстан облысы бойынша департаменті" республикалық мемлекеттік мекемесі (бұдан әрі - Департамент) өз құзыреті шегінде дәрілік заттардың, медициналық мақсаттағы бұйымдар мен медициналық техниканың айналысы саласындағы бақылау және іске асыру функцияларын жүзеге асыратын Қазақстан Республикасы Денсаулық сақтау министрлігі Фармация комитетінің (бұдан әрі – Комитет) аумақтық бөлімшесі болып табылады. </w:t>
      </w:r>
    </w:p>
    <w:bookmarkEnd w:id="526"/>
    <w:bookmarkStart w:name="z564" w:id="527"/>
    <w:p>
      <w:pPr>
        <w:spacing w:after="0"/>
        <w:ind w:left="0"/>
        <w:jc w:val="both"/>
      </w:pPr>
      <w:r>
        <w:rPr>
          <w:rFonts w:ascii="Times New Roman"/>
          <w:b w:val="false"/>
          <w:i w:val="false"/>
          <w:color w:val="000000"/>
          <w:sz w:val="28"/>
        </w:rPr>
        <w:t xml:space="preserve">
      2. Департамент өзінің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527"/>
    <w:bookmarkStart w:name="z565" w:id="528"/>
    <w:p>
      <w:pPr>
        <w:spacing w:after="0"/>
        <w:ind w:left="0"/>
        <w:jc w:val="both"/>
      </w:pPr>
      <w:r>
        <w:rPr>
          <w:rFonts w:ascii="Times New Roman"/>
          <w:b w:val="false"/>
          <w:i w:val="false"/>
          <w:color w:val="000000"/>
          <w:sz w:val="28"/>
        </w:rPr>
        <w:t>
      3. Департамент мемлекеттік мекеме ұйымдастыру-құқықтық нысанындағы заңды тұлға болып табылады, мемлекеттік тілде өз атауымен мөрі және мөртаңбалары, белгіленген үлгідегі бланкілері, Қазақстан Республикасының заңнамасына сәйкес қазынашылық органдарында шоттары болады.</w:t>
      </w:r>
    </w:p>
    <w:bookmarkEnd w:id="528"/>
    <w:bookmarkStart w:name="z566" w:id="529"/>
    <w:p>
      <w:pPr>
        <w:spacing w:after="0"/>
        <w:ind w:left="0"/>
        <w:jc w:val="both"/>
      </w:pPr>
      <w:r>
        <w:rPr>
          <w:rFonts w:ascii="Times New Roman"/>
          <w:b w:val="false"/>
          <w:i w:val="false"/>
          <w:color w:val="000000"/>
          <w:sz w:val="28"/>
        </w:rPr>
        <w:t>
      4. Департамент азаматтық-құқықтық қарым-қатынасқа өз атынан түседі.</w:t>
      </w:r>
    </w:p>
    <w:bookmarkEnd w:id="529"/>
    <w:bookmarkStart w:name="z567" w:id="530"/>
    <w:p>
      <w:pPr>
        <w:spacing w:after="0"/>
        <w:ind w:left="0"/>
        <w:jc w:val="both"/>
      </w:pPr>
      <w:r>
        <w:rPr>
          <w:rFonts w:ascii="Times New Roman"/>
          <w:b w:val="false"/>
          <w:i w:val="false"/>
          <w:color w:val="000000"/>
          <w:sz w:val="28"/>
        </w:rPr>
        <w:t>
      5. Департаменттің,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құқылы.</w:t>
      </w:r>
    </w:p>
    <w:bookmarkEnd w:id="530"/>
    <w:bookmarkStart w:name="z568" w:id="531"/>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басшысының бұйрықтарымен рәсімделетін шешімдерді қабылдайды.</w:t>
      </w:r>
    </w:p>
    <w:bookmarkEnd w:id="531"/>
    <w:bookmarkStart w:name="z569" w:id="532"/>
    <w:p>
      <w:pPr>
        <w:spacing w:after="0"/>
        <w:ind w:left="0"/>
        <w:jc w:val="both"/>
      </w:pPr>
      <w:r>
        <w:rPr>
          <w:rFonts w:ascii="Times New Roman"/>
          <w:b w:val="false"/>
          <w:i w:val="false"/>
          <w:color w:val="000000"/>
          <w:sz w:val="28"/>
        </w:rPr>
        <w:t xml:space="preserve">
      7. Департаменттің құрылымы мен штат саны қолданыстағы заңнамаға сәйкес бекітіледі. </w:t>
      </w:r>
    </w:p>
    <w:bookmarkEnd w:id="532"/>
    <w:bookmarkStart w:name="z570" w:id="533"/>
    <w:p>
      <w:pPr>
        <w:spacing w:after="0"/>
        <w:ind w:left="0"/>
        <w:jc w:val="both"/>
      </w:pPr>
      <w:r>
        <w:rPr>
          <w:rFonts w:ascii="Times New Roman"/>
          <w:b w:val="false"/>
          <w:i w:val="false"/>
          <w:color w:val="000000"/>
          <w:sz w:val="28"/>
        </w:rPr>
        <w:t xml:space="preserve">
      8. Департаменттің орналасқан жері: Қазақстан Республикасы, 070000, Шығыс Қазақстан облысы, Өскемен қаласы, Крылов көшесі, 80. </w:t>
      </w:r>
    </w:p>
    <w:bookmarkEnd w:id="533"/>
    <w:bookmarkStart w:name="z571" w:id="534"/>
    <w:p>
      <w:pPr>
        <w:spacing w:after="0"/>
        <w:ind w:left="0"/>
        <w:jc w:val="both"/>
      </w:pPr>
      <w:r>
        <w:rPr>
          <w:rFonts w:ascii="Times New Roman"/>
          <w:b w:val="false"/>
          <w:i w:val="false"/>
          <w:color w:val="000000"/>
          <w:sz w:val="28"/>
        </w:rPr>
        <w:t>
      9. Департаменттің толық атауы – "Қазақстан Республикасы Денсаулық сақтау министрлігі Фармация комитетінің Шығыс Қазақстан облысы бойынша департаменті" республикалық мемлекеттік мекемесі.</w:t>
      </w:r>
    </w:p>
    <w:bookmarkEnd w:id="534"/>
    <w:bookmarkStart w:name="z572" w:id="535"/>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Департаменттің құрылтай құжаты болып табылады.</w:t>
      </w:r>
    </w:p>
    <w:bookmarkEnd w:id="535"/>
    <w:bookmarkStart w:name="z573" w:id="536"/>
    <w:p>
      <w:pPr>
        <w:spacing w:after="0"/>
        <w:ind w:left="0"/>
        <w:jc w:val="both"/>
      </w:pPr>
      <w:r>
        <w:rPr>
          <w:rFonts w:ascii="Times New Roman"/>
          <w:b w:val="false"/>
          <w:i w:val="false"/>
          <w:color w:val="000000"/>
          <w:sz w:val="28"/>
        </w:rPr>
        <w:t>
      11. Департаменттің қызметін қаржыландыру республикалық бюджетінен жүзеге асырылады.</w:t>
      </w:r>
    </w:p>
    <w:bookmarkEnd w:id="536"/>
    <w:bookmarkStart w:name="z574" w:id="537"/>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537"/>
    <w:bookmarkStart w:name="z575" w:id="538"/>
    <w:p>
      <w:pPr>
        <w:spacing w:after="0"/>
        <w:ind w:left="0"/>
        <w:jc w:val="both"/>
      </w:pPr>
      <w:r>
        <w:rPr>
          <w:rFonts w:ascii="Times New Roman"/>
          <w:b w:val="false"/>
          <w:i w:val="false"/>
          <w:color w:val="000000"/>
          <w:sz w:val="28"/>
        </w:rPr>
        <w:t xml:space="preserve">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 </w:t>
      </w:r>
    </w:p>
    <w:bookmarkEnd w:id="538"/>
    <w:bookmarkStart w:name="z576" w:id="539"/>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539"/>
    <w:bookmarkStart w:name="z577" w:id="540"/>
    <w:p>
      <w:pPr>
        <w:spacing w:after="0"/>
        <w:ind w:left="0"/>
        <w:jc w:val="both"/>
      </w:pPr>
      <w:r>
        <w:rPr>
          <w:rFonts w:ascii="Times New Roman"/>
          <w:b w:val="false"/>
          <w:i w:val="false"/>
          <w:color w:val="000000"/>
          <w:sz w:val="28"/>
        </w:rPr>
        <w:t>
      13. Департаменттің негізгі міндеттері:</w:t>
      </w:r>
    </w:p>
    <w:bookmarkEnd w:id="540"/>
    <w:bookmarkStart w:name="z578" w:id="541"/>
    <w:p>
      <w:pPr>
        <w:spacing w:after="0"/>
        <w:ind w:left="0"/>
        <w:jc w:val="both"/>
      </w:pPr>
      <w:r>
        <w:rPr>
          <w:rFonts w:ascii="Times New Roman"/>
          <w:b w:val="false"/>
          <w:i w:val="false"/>
          <w:color w:val="000000"/>
          <w:sz w:val="28"/>
        </w:rPr>
        <w:t>
      1) халықты және денсаулық сақтау ұйымдарын қауіпсіз, тиімді және сапалы дәрілік заттармен, медициналық мақсаттағы бұйымдармен және медициналық техникамен қамтамасыз етуде мемлекеттік бақылау саласында мемлекеттік саясатты іске асыру;</w:t>
      </w:r>
    </w:p>
    <w:bookmarkEnd w:id="541"/>
    <w:bookmarkStart w:name="z579" w:id="542"/>
    <w:p>
      <w:pPr>
        <w:spacing w:after="0"/>
        <w:ind w:left="0"/>
        <w:jc w:val="both"/>
      </w:pPr>
      <w:r>
        <w:rPr>
          <w:rFonts w:ascii="Times New Roman"/>
          <w:b w:val="false"/>
          <w:i w:val="false"/>
          <w:color w:val="000000"/>
          <w:sz w:val="28"/>
        </w:rPr>
        <w:t>
      2) фармацевтикалық қызмет саласында мемлекеттік қызметтердің сапасы мен қолжетімдігін қамтамасыз ету.</w:t>
      </w:r>
    </w:p>
    <w:bookmarkEnd w:id="542"/>
    <w:bookmarkStart w:name="z580" w:id="543"/>
    <w:p>
      <w:pPr>
        <w:spacing w:after="0"/>
        <w:ind w:left="0"/>
        <w:jc w:val="both"/>
      </w:pPr>
      <w:r>
        <w:rPr>
          <w:rFonts w:ascii="Times New Roman"/>
          <w:b w:val="false"/>
          <w:i w:val="false"/>
          <w:color w:val="000000"/>
          <w:sz w:val="28"/>
        </w:rPr>
        <w:t>
      14. Департаменттің функциялары:</w:t>
      </w:r>
    </w:p>
    <w:bookmarkEnd w:id="543"/>
    <w:bookmarkStart w:name="z581" w:id="544"/>
    <w:p>
      <w:pPr>
        <w:spacing w:after="0"/>
        <w:ind w:left="0"/>
        <w:jc w:val="both"/>
      </w:pPr>
      <w:r>
        <w:rPr>
          <w:rFonts w:ascii="Times New Roman"/>
          <w:b w:val="false"/>
          <w:i w:val="false"/>
          <w:color w:val="000000"/>
          <w:sz w:val="28"/>
        </w:rPr>
        <w:t>
      1) денсаулық сақтау саласында өз құзыреті шегінде мемлекеттік саясатты іске асыру;</w:t>
      </w:r>
    </w:p>
    <w:bookmarkEnd w:id="544"/>
    <w:bookmarkStart w:name="z582" w:id="545"/>
    <w:p>
      <w:pPr>
        <w:spacing w:after="0"/>
        <w:ind w:left="0"/>
        <w:jc w:val="both"/>
      </w:pPr>
      <w:r>
        <w:rPr>
          <w:rFonts w:ascii="Times New Roman"/>
          <w:b w:val="false"/>
          <w:i w:val="false"/>
          <w:color w:val="000000"/>
          <w:sz w:val="28"/>
        </w:rPr>
        <w:t>
      2) өз құзыреті шегінде лицензиаттардың Қазақстан Республикасының заңнамасын сақтауына мемлекеттік бақылауды жүзеге асыру;</w:t>
      </w:r>
    </w:p>
    <w:bookmarkEnd w:id="545"/>
    <w:bookmarkStart w:name="z583" w:id="546"/>
    <w:p>
      <w:pPr>
        <w:spacing w:after="0"/>
        <w:ind w:left="0"/>
        <w:jc w:val="both"/>
      </w:pPr>
      <w:r>
        <w:rPr>
          <w:rFonts w:ascii="Times New Roman"/>
          <w:b w:val="false"/>
          <w:i w:val="false"/>
          <w:color w:val="000000"/>
          <w:sz w:val="28"/>
        </w:rPr>
        <w:t>
      3) өз құзыреті шегінде Қазақстан Республикасының аумағына дәрілік заттарды, медициналық мақсаттағы бұйымдар мен медициналық техниканы (соның ішінде тіркелмегендерін) әкелуге қорытындылар (рұқсат беру құжаттарын) беруді жүзеге асыру;</w:t>
      </w:r>
    </w:p>
    <w:bookmarkEnd w:id="546"/>
    <w:bookmarkStart w:name="z584" w:id="547"/>
    <w:p>
      <w:pPr>
        <w:spacing w:after="0"/>
        <w:ind w:left="0"/>
        <w:jc w:val="both"/>
      </w:pPr>
      <w:r>
        <w:rPr>
          <w:rFonts w:ascii="Times New Roman"/>
          <w:b w:val="false"/>
          <w:i w:val="false"/>
          <w:color w:val="000000"/>
          <w:sz w:val="28"/>
        </w:rPr>
        <w:t>
      4) дәрілік заттардың, медициналық мақсаттағы бұйымдар мен медициналық техниканың айналысы саласындағы, сондай-ақ денсаулық сақтау саласындағы есірткі, психотроптық заттар мен прекурсорлардың айналысына мемлекеттік бақылауды жүзеге асыру;</w:t>
      </w:r>
    </w:p>
    <w:bookmarkEnd w:id="5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Денсаулық сақтау министрінің 05.11.2018 </w:t>
      </w:r>
      <w:r>
        <w:rPr>
          <w:rFonts w:ascii="Times New Roman"/>
          <w:b w:val="false"/>
          <w:i w:val="false"/>
          <w:color w:val="ff0000"/>
          <w:sz w:val="28"/>
        </w:rPr>
        <w:t>№ 610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Денсаулық сақтау министрінің 05.11.2018 </w:t>
      </w:r>
      <w:r>
        <w:rPr>
          <w:rFonts w:ascii="Times New Roman"/>
          <w:b w:val="false"/>
          <w:i w:val="false"/>
          <w:color w:val="ff0000"/>
          <w:sz w:val="28"/>
        </w:rPr>
        <w:t>№ 610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Денсаулық сақтау министрінің 05.11.2018 </w:t>
      </w:r>
      <w:r>
        <w:rPr>
          <w:rFonts w:ascii="Times New Roman"/>
          <w:b w:val="false"/>
          <w:i w:val="false"/>
          <w:color w:val="ff0000"/>
          <w:sz w:val="28"/>
        </w:rPr>
        <w:t>№ 610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588" w:id="548"/>
    <w:p>
      <w:pPr>
        <w:spacing w:after="0"/>
        <w:ind w:left="0"/>
        <w:jc w:val="both"/>
      </w:pPr>
      <w:r>
        <w:rPr>
          <w:rFonts w:ascii="Times New Roman"/>
          <w:b w:val="false"/>
          <w:i w:val="false"/>
          <w:color w:val="000000"/>
          <w:sz w:val="28"/>
        </w:rPr>
        <w:t xml:space="preserve">
      8) Қазақстан Республикасында тіркелген және тіркелмеген дәрілік заттарды, медициналық мақсаттағы бұйымдарды және медициналық техниканы әкелуді (әкетуді) келісу; </w:t>
      </w:r>
    </w:p>
    <w:bookmarkEnd w:id="548"/>
    <w:bookmarkStart w:name="z589" w:id="549"/>
    <w:p>
      <w:pPr>
        <w:spacing w:after="0"/>
        <w:ind w:left="0"/>
        <w:jc w:val="both"/>
      </w:pPr>
      <w:r>
        <w:rPr>
          <w:rFonts w:ascii="Times New Roman"/>
          <w:b w:val="false"/>
          <w:i w:val="false"/>
          <w:color w:val="000000"/>
          <w:sz w:val="28"/>
        </w:rPr>
        <w:t>
      9) фармацевтикалық білімі бар мамандарға біліктілік санатын беру туралы куәлікті беру;</w:t>
      </w:r>
    </w:p>
    <w:bookmarkEnd w:id="549"/>
    <w:bookmarkStart w:name="z590" w:id="550"/>
    <w:p>
      <w:pPr>
        <w:spacing w:after="0"/>
        <w:ind w:left="0"/>
        <w:jc w:val="both"/>
      </w:pPr>
      <w:r>
        <w:rPr>
          <w:rFonts w:ascii="Times New Roman"/>
          <w:b w:val="false"/>
          <w:i w:val="false"/>
          <w:color w:val="000000"/>
          <w:sz w:val="28"/>
        </w:rPr>
        <w:t>
      10) сынақ зертханаларын биологиялық активті заттарға, медициналық мақсаттағы бұйымдарға клиникаға дейінгі (клиникалық емес) зерттеулер жүргізу құқығына аккредиттеуге қатысу;</w:t>
      </w:r>
    </w:p>
    <w:bookmarkEnd w:id="550"/>
    <w:bookmarkStart w:name="z591" w:id="551"/>
    <w:p>
      <w:pPr>
        <w:spacing w:after="0"/>
        <w:ind w:left="0"/>
        <w:jc w:val="both"/>
      </w:pPr>
      <w:r>
        <w:rPr>
          <w:rFonts w:ascii="Times New Roman"/>
          <w:b w:val="false"/>
          <w:i w:val="false"/>
          <w:color w:val="000000"/>
          <w:sz w:val="28"/>
        </w:rPr>
        <w:t>
      11) дәрілік заттардың, медициналық мақсаттағы бұйымдардың қауіпсіздігі мен сапасын сараптау және бағалау жөніндегі монополиялық қызметті жүзеге асыратын сынақ зертханаларын аккредиттеуге қатысу;</w:t>
      </w:r>
    </w:p>
    <w:bookmarkEnd w:id="551"/>
    <w:bookmarkStart w:name="z592" w:id="552"/>
    <w:p>
      <w:pPr>
        <w:spacing w:after="0"/>
        <w:ind w:left="0"/>
        <w:jc w:val="both"/>
      </w:pPr>
      <w:r>
        <w:rPr>
          <w:rFonts w:ascii="Times New Roman"/>
          <w:b w:val="false"/>
          <w:i w:val="false"/>
          <w:color w:val="000000"/>
          <w:sz w:val="28"/>
        </w:rPr>
        <w:t>
      12) медицина, фармацевтика қызметкерлерінің және халықтың дәріге қатысты сауаттылығын арттыру бойынша ақпараттық кампанияларды үйлестіруге қатысу;</w:t>
      </w:r>
    </w:p>
    <w:bookmarkEnd w:id="552"/>
    <w:bookmarkStart w:name="z593" w:id="553"/>
    <w:p>
      <w:pPr>
        <w:spacing w:after="0"/>
        <w:ind w:left="0"/>
        <w:jc w:val="both"/>
      </w:pPr>
      <w:r>
        <w:rPr>
          <w:rFonts w:ascii="Times New Roman"/>
          <w:b w:val="false"/>
          <w:i w:val="false"/>
          <w:color w:val="000000"/>
          <w:sz w:val="28"/>
        </w:rPr>
        <w:t>
      13) тиісті фармацевтикалық практика сәйкестігіне фармацевтикалық инспекцияларды жүзеге асыруға қатысу;</w:t>
      </w:r>
    </w:p>
    <w:bookmarkEnd w:id="553"/>
    <w:bookmarkStart w:name="z594" w:id="554"/>
    <w:p>
      <w:pPr>
        <w:spacing w:after="0"/>
        <w:ind w:left="0"/>
        <w:jc w:val="both"/>
      </w:pPr>
      <w:r>
        <w:rPr>
          <w:rFonts w:ascii="Times New Roman"/>
          <w:b w:val="false"/>
          <w:i w:val="false"/>
          <w:color w:val="000000"/>
          <w:sz w:val="28"/>
        </w:rPr>
        <w:t>
      14) тегін медициналық көмектің кепілдік берілген көлемі шеңберінде және міндетті әлеуметтік медициналық сақтандыру жүйесінде азаматтарды, оның ішінде белгілі бір аурулары (жан-күйлері) бар азаматтардың жекелеген санаттарын амбулаториялық деңгейде тегін немесе жеңілдікпен берілетін дәрілік заттармен, медициналық мақсаттағы бұйымдармен және мамандандырылған емдік өнімдермен қамтамасыз етуге арналған дәрілік заттардың және медициналық мақсаттағы бұйымдардың тізбесіне сәйкес дәрілік заттар мен медициналық бұйымдардың қажеттілігін қалыптастыруға және сатып алуға бюджеттік қаражатты жоспарлауға қатысу;</w:t>
      </w:r>
    </w:p>
    <w:bookmarkEnd w:id="554"/>
    <w:bookmarkStart w:name="z595" w:id="555"/>
    <w:p>
      <w:pPr>
        <w:spacing w:after="0"/>
        <w:ind w:left="0"/>
        <w:jc w:val="both"/>
      </w:pPr>
      <w:r>
        <w:rPr>
          <w:rFonts w:ascii="Times New Roman"/>
          <w:b w:val="false"/>
          <w:i w:val="false"/>
          <w:color w:val="000000"/>
          <w:sz w:val="28"/>
        </w:rPr>
        <w:t>
      15) Қазақстан Республикасының әкімшілік құқық бұзушылықтар туралы Кодексінде белгіленген тәртіппен әкімшілік құқық бұзушылықтар туралы істерді қозғау, қарау және әкімшілік жазалар қолдану;</w:t>
      </w:r>
    </w:p>
    <w:bookmarkEnd w:id="555"/>
    <w:bookmarkStart w:name="z596" w:id="556"/>
    <w:p>
      <w:pPr>
        <w:spacing w:after="0"/>
        <w:ind w:left="0"/>
        <w:jc w:val="both"/>
      </w:pPr>
      <w:r>
        <w:rPr>
          <w:rFonts w:ascii="Times New Roman"/>
          <w:b w:val="false"/>
          <w:i w:val="false"/>
          <w:color w:val="000000"/>
          <w:sz w:val="28"/>
        </w:rPr>
        <w:t>
      16) Қазақстан Республикасының әкімшілік құқық бұзушылық туралы заңнамасына сәйкес дара кәсіпкердің немесе заңды тұлғаның қызметін немесе қызметінің жекелеген түрлерін тоқтата тұру бойынша шаралар қабылдау;</w:t>
      </w:r>
    </w:p>
    <w:bookmarkEnd w:id="556"/>
    <w:bookmarkStart w:name="z597" w:id="557"/>
    <w:p>
      <w:pPr>
        <w:spacing w:after="0"/>
        <w:ind w:left="0"/>
        <w:jc w:val="both"/>
      </w:pPr>
      <w:r>
        <w:rPr>
          <w:rFonts w:ascii="Times New Roman"/>
          <w:b w:val="false"/>
          <w:i w:val="false"/>
          <w:color w:val="000000"/>
          <w:sz w:val="28"/>
        </w:rPr>
        <w:t>
      17) өз құзыреті шегінде жеке және заңды тұлғалардың өтініштерін қарау;</w:t>
      </w:r>
    </w:p>
    <w:bookmarkEnd w:id="557"/>
    <w:bookmarkStart w:name="z598" w:id="558"/>
    <w:p>
      <w:pPr>
        <w:spacing w:after="0"/>
        <w:ind w:left="0"/>
        <w:jc w:val="both"/>
      </w:pPr>
      <w:r>
        <w:rPr>
          <w:rFonts w:ascii="Times New Roman"/>
          <w:b w:val="false"/>
          <w:i w:val="false"/>
          <w:color w:val="000000"/>
          <w:sz w:val="28"/>
        </w:rPr>
        <w:t>
      18) заңдарда, Қазақстан Республикасының Президенті, Қазақстан Республикасының Үкіметі және Министрлік қабылдайтын, өзге де нормативтік құқықтық актілерде көзделген өзге де функцияларды жүзеге асыру.</w:t>
      </w:r>
    </w:p>
    <w:bookmarkEnd w:id="5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 тармаққа өзгерістер енгізілді - ҚР Денсаулық сақтау министрінің 05.11.2018 </w:t>
      </w:r>
      <w:r>
        <w:rPr>
          <w:rFonts w:ascii="Times New Roman"/>
          <w:b w:val="false"/>
          <w:i w:val="false"/>
          <w:color w:val="ff0000"/>
          <w:sz w:val="28"/>
        </w:rPr>
        <w:t>№ 610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599" w:id="559"/>
    <w:p>
      <w:pPr>
        <w:spacing w:after="0"/>
        <w:ind w:left="0"/>
        <w:jc w:val="both"/>
      </w:pPr>
      <w:r>
        <w:rPr>
          <w:rFonts w:ascii="Times New Roman"/>
          <w:b w:val="false"/>
          <w:i w:val="false"/>
          <w:color w:val="000000"/>
          <w:sz w:val="28"/>
        </w:rPr>
        <w:t>
      15. Департаменттің құқықтары мен міндеттері:</w:t>
      </w:r>
    </w:p>
    <w:bookmarkEnd w:id="559"/>
    <w:bookmarkStart w:name="z600" w:id="560"/>
    <w:p>
      <w:pPr>
        <w:spacing w:after="0"/>
        <w:ind w:left="0"/>
        <w:jc w:val="both"/>
      </w:pPr>
      <w:r>
        <w:rPr>
          <w:rFonts w:ascii="Times New Roman"/>
          <w:b w:val="false"/>
          <w:i w:val="false"/>
          <w:color w:val="000000"/>
          <w:sz w:val="28"/>
        </w:rPr>
        <w:t>
      1) заңнамада белгіленген тәртіппен мемлекеттік органдардан, өзге ұйымдардан және лауазымды тұлғалар қажетті ақпарат пен материалдарды сұрату және алу;</w:t>
      </w:r>
    </w:p>
    <w:bookmarkEnd w:id="560"/>
    <w:bookmarkStart w:name="z601" w:id="561"/>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561"/>
    <w:bookmarkStart w:name="z602" w:id="562"/>
    <w:p>
      <w:pPr>
        <w:spacing w:after="0"/>
        <w:ind w:left="0"/>
        <w:jc w:val="both"/>
      </w:pPr>
      <w:r>
        <w:rPr>
          <w:rFonts w:ascii="Times New Roman"/>
          <w:b w:val="false"/>
          <w:i w:val="false"/>
          <w:color w:val="000000"/>
          <w:sz w:val="28"/>
        </w:rPr>
        <w:t>
      3) Департаменттің лауазымды тұлғаларымен жеке және заңды тұлғаларға берген заңнама талаптарын немесе ұйғарымдарды, қаулыларды орындамаған немесе тиісінше орындамаған кезде сотқа жүгіну;</w:t>
      </w:r>
    </w:p>
    <w:bookmarkEnd w:id="562"/>
    <w:bookmarkStart w:name="z603" w:id="563"/>
    <w:p>
      <w:pPr>
        <w:spacing w:after="0"/>
        <w:ind w:left="0"/>
        <w:jc w:val="both"/>
      </w:pPr>
      <w:r>
        <w:rPr>
          <w:rFonts w:ascii="Times New Roman"/>
          <w:b w:val="false"/>
          <w:i w:val="false"/>
          <w:color w:val="000000"/>
          <w:sz w:val="28"/>
        </w:rPr>
        <w:t>
      4) Қазақстан Республикасының заңдарымен белгіленген жағдайларды қоспағанда, өзінің өкілеттігін жүзеге асыру кезінде алынған коммерциялық, қызметтік, заңмен қорғалатын өзге де құпияны құрайтын ақпаратты жария етпеу;</w:t>
      </w:r>
    </w:p>
    <w:bookmarkEnd w:id="563"/>
    <w:bookmarkStart w:name="z604" w:id="564"/>
    <w:p>
      <w:pPr>
        <w:spacing w:after="0"/>
        <w:ind w:left="0"/>
        <w:jc w:val="both"/>
      </w:pPr>
      <w:r>
        <w:rPr>
          <w:rFonts w:ascii="Times New Roman"/>
          <w:b w:val="false"/>
          <w:i w:val="false"/>
          <w:color w:val="000000"/>
          <w:sz w:val="28"/>
        </w:rPr>
        <w:t>
      5) дәрілік заттардың, медициналық мақсаттағы бұйымдар мен медициналық техниканының айналысы саласындағы бағдарламаларды әзірлеу бойынша ұсыныстар енгізу, сондай-ақ азаматтардың денсаулығын сақтау бойынша мемлекеттік және салалық (секторлық) бағдарламаларды әзірлеуге қатысу;</w:t>
      </w:r>
    </w:p>
    <w:bookmarkEnd w:id="564"/>
    <w:bookmarkStart w:name="z605" w:id="565"/>
    <w:p>
      <w:pPr>
        <w:spacing w:after="0"/>
        <w:ind w:left="0"/>
        <w:jc w:val="both"/>
      </w:pPr>
      <w:r>
        <w:rPr>
          <w:rFonts w:ascii="Times New Roman"/>
          <w:b w:val="false"/>
          <w:i w:val="false"/>
          <w:color w:val="000000"/>
          <w:sz w:val="28"/>
        </w:rPr>
        <w:t>
      6) өз құзыреті шегінде дәрілік заттардың, медициналық мақсаттағы бұйымдар мен медициналық техниканың айналысы саласында мәселелер бойынша нормативтік құқықтық актілерді әзірлеуге қатысу;</w:t>
      </w:r>
    </w:p>
    <w:bookmarkEnd w:id="565"/>
    <w:bookmarkStart w:name="z606" w:id="566"/>
    <w:p>
      <w:pPr>
        <w:spacing w:after="0"/>
        <w:ind w:left="0"/>
        <w:jc w:val="both"/>
      </w:pPr>
      <w:r>
        <w:rPr>
          <w:rFonts w:ascii="Times New Roman"/>
          <w:b w:val="false"/>
          <w:i w:val="false"/>
          <w:color w:val="000000"/>
          <w:sz w:val="28"/>
        </w:rPr>
        <w:t xml:space="preserve">
      7) қолданыстағы заңнамада көзделген өзге де құқықтарды жүзеге асырады. </w:t>
      </w:r>
    </w:p>
    <w:bookmarkEnd w:id="566"/>
    <w:bookmarkStart w:name="z607" w:id="567"/>
    <w:p>
      <w:pPr>
        <w:spacing w:after="0"/>
        <w:ind w:left="0"/>
        <w:jc w:val="left"/>
      </w:pPr>
      <w:r>
        <w:rPr>
          <w:rFonts w:ascii="Times New Roman"/>
          <w:b/>
          <w:i w:val="false"/>
          <w:color w:val="000000"/>
        </w:rPr>
        <w:t xml:space="preserve"> 3-тарау. Департаменттің қызметін ұйымдастыру</w:t>
      </w:r>
    </w:p>
    <w:bookmarkEnd w:id="567"/>
    <w:bookmarkStart w:name="z608" w:id="568"/>
    <w:p>
      <w:pPr>
        <w:spacing w:after="0"/>
        <w:ind w:left="0"/>
        <w:jc w:val="both"/>
      </w:pPr>
      <w:r>
        <w:rPr>
          <w:rFonts w:ascii="Times New Roman"/>
          <w:b w:val="false"/>
          <w:i w:val="false"/>
          <w:color w:val="000000"/>
          <w:sz w:val="28"/>
        </w:rPr>
        <w:t xml:space="preserve">
      16. Департаментте басшылықты Департаментке жүктелген міндеттердің орындалуына және оның функцияларын жүзеге асыруға дербес жауапты Басшы – облыстардың (қалалардың) бас мемлекеттік фармацевтика инспекторы жүзеге асырады </w:t>
      </w:r>
    </w:p>
    <w:bookmarkEnd w:id="568"/>
    <w:bookmarkStart w:name="z609" w:id="569"/>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тәртіппен лауазымға тағайындалады және лауазымынан босатылады.</w:t>
      </w:r>
    </w:p>
    <w:bookmarkEnd w:id="569"/>
    <w:bookmarkStart w:name="z610" w:id="570"/>
    <w:p>
      <w:pPr>
        <w:spacing w:after="0"/>
        <w:ind w:left="0"/>
        <w:jc w:val="both"/>
      </w:pPr>
      <w:r>
        <w:rPr>
          <w:rFonts w:ascii="Times New Roman"/>
          <w:b w:val="false"/>
          <w:i w:val="false"/>
          <w:color w:val="000000"/>
          <w:sz w:val="28"/>
        </w:rPr>
        <w:t xml:space="preserve">
      18. Департамент басшысының Қазақстан Республикасының заңнамасына сәйкес қызметке тағайындалатын және қызметтен босатылатын орынбасары бар. </w:t>
      </w:r>
    </w:p>
    <w:bookmarkEnd w:id="570"/>
    <w:bookmarkStart w:name="z611" w:id="571"/>
    <w:p>
      <w:pPr>
        <w:spacing w:after="0"/>
        <w:ind w:left="0"/>
        <w:jc w:val="both"/>
      </w:pPr>
      <w:r>
        <w:rPr>
          <w:rFonts w:ascii="Times New Roman"/>
          <w:b w:val="false"/>
          <w:i w:val="false"/>
          <w:color w:val="000000"/>
          <w:sz w:val="28"/>
        </w:rPr>
        <w:t>
      19. Департамент басшысының өкілеттігі:</w:t>
      </w:r>
    </w:p>
    <w:bookmarkEnd w:id="571"/>
    <w:bookmarkStart w:name="z612" w:id="572"/>
    <w:p>
      <w:pPr>
        <w:spacing w:after="0"/>
        <w:ind w:left="0"/>
        <w:jc w:val="both"/>
      </w:pPr>
      <w:r>
        <w:rPr>
          <w:rFonts w:ascii="Times New Roman"/>
          <w:b w:val="false"/>
          <w:i w:val="false"/>
          <w:color w:val="000000"/>
          <w:sz w:val="28"/>
        </w:rPr>
        <w:t>
      1) заңнамалық актілерге сәйкес еңбек қатынастары мәселелері жоғары лауазымды тұлғаның құзыретіне жататын қызметкерлерден басқа, Департамент қызметкерлерін лауазымдарына тағайындайды және босатады;</w:t>
      </w:r>
    </w:p>
    <w:bookmarkEnd w:id="572"/>
    <w:bookmarkStart w:name="z613" w:id="573"/>
    <w:p>
      <w:pPr>
        <w:spacing w:after="0"/>
        <w:ind w:left="0"/>
        <w:jc w:val="both"/>
      </w:pPr>
      <w:r>
        <w:rPr>
          <w:rFonts w:ascii="Times New Roman"/>
          <w:b w:val="false"/>
          <w:i w:val="false"/>
          <w:color w:val="000000"/>
          <w:sz w:val="28"/>
        </w:rPr>
        <w:t xml:space="preserve">
      2) Департаменттің құрылымдық бөлімшесінің басшысы мен қызметкерлерінің міндеттері мен өкілеттіктерін белгілейді. </w:t>
      </w:r>
    </w:p>
    <w:bookmarkEnd w:id="573"/>
    <w:bookmarkStart w:name="z614" w:id="574"/>
    <w:p>
      <w:pPr>
        <w:spacing w:after="0"/>
        <w:ind w:left="0"/>
        <w:jc w:val="both"/>
      </w:pPr>
      <w:r>
        <w:rPr>
          <w:rFonts w:ascii="Times New Roman"/>
          <w:b w:val="false"/>
          <w:i w:val="false"/>
          <w:color w:val="000000"/>
          <w:sz w:val="28"/>
        </w:rPr>
        <w:t xml:space="preserve">
      Департамент басшысы болмаған кезеңде оның өкілеттіктерін қолданыстағы заңнамаға сәйкес оны алмастыратын тұлға жүзеге асырады. </w:t>
      </w:r>
    </w:p>
    <w:bookmarkEnd w:id="574"/>
    <w:bookmarkStart w:name="z615" w:id="575"/>
    <w:p>
      <w:pPr>
        <w:spacing w:after="0"/>
        <w:ind w:left="0"/>
        <w:jc w:val="both"/>
      </w:pPr>
      <w:r>
        <w:rPr>
          <w:rFonts w:ascii="Times New Roman"/>
          <w:b w:val="false"/>
          <w:i w:val="false"/>
          <w:color w:val="000000"/>
          <w:sz w:val="28"/>
        </w:rPr>
        <w:t>
      3) заңнамалық актілерге сәйкес еңбек қатынастары мәселелері жоғары тұрған лауазымды тұлғаның құзыретіне жататын қызметкерлерді қоспағанда, Департамент қызметкерлерінің жұмысының тиімділігі мен сапасын айқындау үшін олардың қызметіне жыл сайынғы бағалауды жүргізеді;</w:t>
      </w:r>
    </w:p>
    <w:bookmarkEnd w:id="575"/>
    <w:bookmarkStart w:name="z616" w:id="576"/>
    <w:p>
      <w:pPr>
        <w:spacing w:after="0"/>
        <w:ind w:left="0"/>
        <w:jc w:val="both"/>
      </w:pPr>
      <w:r>
        <w:rPr>
          <w:rFonts w:ascii="Times New Roman"/>
          <w:b w:val="false"/>
          <w:i w:val="false"/>
          <w:color w:val="000000"/>
          <w:sz w:val="28"/>
        </w:rPr>
        <w:t>
      4) заңнамада белгіленген тәртіппен Департамент қызметкерлерін іссапарға жіберу, еңбек демалысын беру, материалдық көмек көрсету, дайындау (қайта дайындау), біліктілігін арттыру, ынталандыру, үстемақы және сыйақы төлеу мәселелерін шешеді;</w:t>
      </w:r>
    </w:p>
    <w:bookmarkEnd w:id="576"/>
    <w:bookmarkStart w:name="z617" w:id="577"/>
    <w:p>
      <w:pPr>
        <w:spacing w:after="0"/>
        <w:ind w:left="0"/>
        <w:jc w:val="both"/>
      </w:pPr>
      <w:r>
        <w:rPr>
          <w:rFonts w:ascii="Times New Roman"/>
          <w:b w:val="false"/>
          <w:i w:val="false"/>
          <w:color w:val="000000"/>
          <w:sz w:val="28"/>
        </w:rPr>
        <w:t>
      5) заңнамалық актілерге сәйкес еңбек қатынастары мәселелері жоғары тұрған лауазымды тұлғаның құзыретіне жататын қызметкерлерді қоспағанда, Департамент қызметкерлеріне тәртіптік жаза қолдану мәселелерін шешеді;</w:t>
      </w:r>
    </w:p>
    <w:bookmarkEnd w:id="577"/>
    <w:bookmarkStart w:name="z618" w:id="578"/>
    <w:p>
      <w:pPr>
        <w:spacing w:after="0"/>
        <w:ind w:left="0"/>
        <w:jc w:val="both"/>
      </w:pPr>
      <w:r>
        <w:rPr>
          <w:rFonts w:ascii="Times New Roman"/>
          <w:b w:val="false"/>
          <w:i w:val="false"/>
          <w:color w:val="000000"/>
          <w:sz w:val="28"/>
        </w:rPr>
        <w:t>
      6) мемлекеттік органдар мен меншік нысанына қарамастан өзге де ұйымдарда, сондай-ақ жеке тұлғалардан қарым қатынаста Департаменттің атынан өкілдік етеді;</w:t>
      </w:r>
    </w:p>
    <w:bookmarkEnd w:id="578"/>
    <w:bookmarkStart w:name="z619" w:id="579"/>
    <w:p>
      <w:pPr>
        <w:spacing w:after="0"/>
        <w:ind w:left="0"/>
        <w:jc w:val="both"/>
      </w:pPr>
      <w:r>
        <w:rPr>
          <w:rFonts w:ascii="Times New Roman"/>
          <w:b w:val="false"/>
          <w:i w:val="false"/>
          <w:color w:val="000000"/>
          <w:sz w:val="28"/>
        </w:rPr>
        <w:t xml:space="preserve">
      7) Қазақстан Республикасының заңнамасына сәйкес Департамент атынан жеке және заңды тұлғаларға наразылықтар мен талап-арыз қою туралы шешім қабылдайды; </w:t>
      </w:r>
    </w:p>
    <w:bookmarkEnd w:id="579"/>
    <w:bookmarkStart w:name="z620" w:id="580"/>
    <w:p>
      <w:pPr>
        <w:spacing w:after="0"/>
        <w:ind w:left="0"/>
        <w:jc w:val="both"/>
      </w:pPr>
      <w:r>
        <w:rPr>
          <w:rFonts w:ascii="Times New Roman"/>
          <w:b w:val="false"/>
          <w:i w:val="false"/>
          <w:color w:val="000000"/>
          <w:sz w:val="28"/>
        </w:rPr>
        <w:t>
      8) Департаменттің құзыретіне кіретін мәселелер бойынша шешімдер қабылдайды және бұйрықтарға қол қояды;</w:t>
      </w:r>
    </w:p>
    <w:bookmarkEnd w:id="580"/>
    <w:bookmarkStart w:name="z621" w:id="581"/>
    <w:p>
      <w:pPr>
        <w:spacing w:after="0"/>
        <w:ind w:left="0"/>
        <w:jc w:val="both"/>
      </w:pPr>
      <w:r>
        <w:rPr>
          <w:rFonts w:ascii="Times New Roman"/>
          <w:b w:val="false"/>
          <w:i w:val="false"/>
          <w:color w:val="000000"/>
          <w:sz w:val="28"/>
        </w:rPr>
        <w:t>
      9) Департаментте сыбайлас жемқорлыққа қарсы іс-қимылға бағытталған шараларды қабылдайды.</w:t>
      </w:r>
    </w:p>
    <w:bookmarkEnd w:id="581"/>
    <w:bookmarkStart w:name="z622" w:id="582"/>
    <w:p>
      <w:pPr>
        <w:spacing w:after="0"/>
        <w:ind w:left="0"/>
        <w:jc w:val="both"/>
      </w:pPr>
      <w:r>
        <w:rPr>
          <w:rFonts w:ascii="Times New Roman"/>
          <w:b w:val="false"/>
          <w:i w:val="false"/>
          <w:color w:val="000000"/>
          <w:sz w:val="28"/>
        </w:rPr>
        <w:t xml:space="preserve">
      10) Қазақстан Республикасының заңнамасына сәйкес өзге де құқықтарды жүзеге асырады және міндеттерді атқарады. </w:t>
      </w:r>
    </w:p>
    <w:bookmarkEnd w:id="582"/>
    <w:bookmarkStart w:name="z623" w:id="583"/>
    <w:p>
      <w:pPr>
        <w:spacing w:after="0"/>
        <w:ind w:left="0"/>
        <w:jc w:val="left"/>
      </w:pPr>
      <w:r>
        <w:rPr>
          <w:rFonts w:ascii="Times New Roman"/>
          <w:b/>
          <w:i w:val="false"/>
          <w:color w:val="000000"/>
        </w:rPr>
        <w:t xml:space="preserve"> 4-тарау. Департаменттің мүлкі</w:t>
      </w:r>
    </w:p>
    <w:bookmarkEnd w:id="583"/>
    <w:bookmarkStart w:name="z624" w:id="584"/>
    <w:p>
      <w:pPr>
        <w:spacing w:after="0"/>
        <w:ind w:left="0"/>
        <w:jc w:val="both"/>
      </w:pPr>
      <w:r>
        <w:rPr>
          <w:rFonts w:ascii="Times New Roman"/>
          <w:b w:val="false"/>
          <w:i w:val="false"/>
          <w:color w:val="000000"/>
          <w:sz w:val="28"/>
        </w:rPr>
        <w:t xml:space="preserve">
      20. Департаменттің Қазақстан Республикасының заңнамасында көзделген жағдайларда жедел басқару құқығында оқшауланған мүлкі бар. </w:t>
      </w:r>
    </w:p>
    <w:bookmarkEnd w:id="584"/>
    <w:bookmarkStart w:name="z625" w:id="585"/>
    <w:p>
      <w:pPr>
        <w:spacing w:after="0"/>
        <w:ind w:left="0"/>
        <w:jc w:val="both"/>
      </w:pPr>
      <w:r>
        <w:rPr>
          <w:rFonts w:ascii="Times New Roman"/>
          <w:b w:val="false"/>
          <w:i w:val="false"/>
          <w:color w:val="000000"/>
          <w:sz w:val="28"/>
        </w:rPr>
        <w:t>
      21.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585"/>
    <w:bookmarkStart w:name="z626" w:id="586"/>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586"/>
    <w:bookmarkStart w:name="z627" w:id="587"/>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587"/>
    <w:bookmarkStart w:name="z628" w:id="588"/>
    <w:p>
      <w:pPr>
        <w:spacing w:after="0"/>
        <w:ind w:left="0"/>
        <w:jc w:val="left"/>
      </w:pPr>
      <w:r>
        <w:rPr>
          <w:rFonts w:ascii="Times New Roman"/>
          <w:b/>
          <w:i w:val="false"/>
          <w:color w:val="000000"/>
        </w:rPr>
        <w:t xml:space="preserve"> 5-тарау. Департаментті қайта ұйымдастыру және тарату</w:t>
      </w:r>
    </w:p>
    <w:bookmarkEnd w:id="588"/>
    <w:bookmarkStart w:name="z629" w:id="589"/>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5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5 мамырдағы</w:t>
            </w:r>
            <w:r>
              <w:br/>
            </w:r>
            <w:r>
              <w:rPr>
                <w:rFonts w:ascii="Times New Roman"/>
                <w:b w:val="false"/>
                <w:i w:val="false"/>
                <w:color w:val="000000"/>
                <w:sz w:val="20"/>
              </w:rPr>
              <w:t>№ 228 бұйрығына</w:t>
            </w:r>
            <w:r>
              <w:br/>
            </w:r>
            <w:r>
              <w:rPr>
                <w:rFonts w:ascii="Times New Roman"/>
                <w:b w:val="false"/>
                <w:i w:val="false"/>
                <w:color w:val="000000"/>
                <w:sz w:val="20"/>
              </w:rPr>
              <w:t>9-қосымша</w:t>
            </w:r>
            <w:r>
              <w:br/>
            </w:r>
          </w:p>
        </w:tc>
      </w:tr>
    </w:tbl>
    <w:bookmarkStart w:name="z631" w:id="590"/>
    <w:p>
      <w:pPr>
        <w:spacing w:after="0"/>
        <w:ind w:left="0"/>
        <w:jc w:val="left"/>
      </w:pPr>
      <w:r>
        <w:rPr>
          <w:rFonts w:ascii="Times New Roman"/>
          <w:b/>
          <w:i w:val="false"/>
          <w:color w:val="000000"/>
        </w:rPr>
        <w:t xml:space="preserve"> "Қазақстан Республикасы Денсаулық сақтау министрлігі Фармация комитетінің</w:t>
      </w:r>
      <w:r>
        <w:br/>
      </w:r>
      <w:r>
        <w:rPr>
          <w:rFonts w:ascii="Times New Roman"/>
          <w:b/>
          <w:i w:val="false"/>
          <w:color w:val="000000"/>
        </w:rPr>
        <w:t>Жамбыл облысы бойынша департаменті" республикалық мемлекеттік мекемесінің</w:t>
      </w:r>
      <w:r>
        <w:br/>
      </w:r>
      <w:r>
        <w:rPr>
          <w:rFonts w:ascii="Times New Roman"/>
          <w:b/>
          <w:i w:val="false"/>
          <w:color w:val="000000"/>
        </w:rPr>
        <w:t>ережесі</w:t>
      </w:r>
    </w:p>
    <w:bookmarkEnd w:id="590"/>
    <w:bookmarkStart w:name="z632" w:id="591"/>
    <w:p>
      <w:pPr>
        <w:spacing w:after="0"/>
        <w:ind w:left="0"/>
        <w:jc w:val="left"/>
      </w:pPr>
      <w:r>
        <w:rPr>
          <w:rFonts w:ascii="Times New Roman"/>
          <w:b/>
          <w:i w:val="false"/>
          <w:color w:val="000000"/>
        </w:rPr>
        <w:t xml:space="preserve"> 1-тарау. Жалпы ережелер</w:t>
      </w:r>
    </w:p>
    <w:bookmarkEnd w:id="591"/>
    <w:bookmarkStart w:name="z633" w:id="592"/>
    <w:p>
      <w:pPr>
        <w:spacing w:after="0"/>
        <w:ind w:left="0"/>
        <w:jc w:val="both"/>
      </w:pPr>
      <w:r>
        <w:rPr>
          <w:rFonts w:ascii="Times New Roman"/>
          <w:b w:val="false"/>
          <w:i w:val="false"/>
          <w:color w:val="000000"/>
          <w:sz w:val="28"/>
        </w:rPr>
        <w:t xml:space="preserve">
      1. "Қазақстан Республикасы Денсаулық сақтау министрлігі Фармация комитетінің Жамбыл облысы бойынша департаменті" республикалық мемлекеттік мекемесі (бұдан әрі - Департамент) өз құзыреті шегінде дәрілік заттардың, медициналық мақсаттағы бұйымдар мен медициналық техниканың айналысы саласындағы бақылау және іске асыру функцияларын жүзеге асыратын Қазақстан Республикасы Денсаулық сақтау министрлігі Фармация комитетінің (бұдан әрі – Комитет) аумақтық бөлімшесі болып табылады. </w:t>
      </w:r>
    </w:p>
    <w:bookmarkEnd w:id="592"/>
    <w:bookmarkStart w:name="z634" w:id="593"/>
    <w:p>
      <w:pPr>
        <w:spacing w:after="0"/>
        <w:ind w:left="0"/>
        <w:jc w:val="both"/>
      </w:pPr>
      <w:r>
        <w:rPr>
          <w:rFonts w:ascii="Times New Roman"/>
          <w:b w:val="false"/>
          <w:i w:val="false"/>
          <w:color w:val="000000"/>
          <w:sz w:val="28"/>
        </w:rPr>
        <w:t xml:space="preserve">
      2. Департамент өзінің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593"/>
    <w:bookmarkStart w:name="z635" w:id="594"/>
    <w:p>
      <w:pPr>
        <w:spacing w:after="0"/>
        <w:ind w:left="0"/>
        <w:jc w:val="both"/>
      </w:pPr>
      <w:r>
        <w:rPr>
          <w:rFonts w:ascii="Times New Roman"/>
          <w:b w:val="false"/>
          <w:i w:val="false"/>
          <w:color w:val="000000"/>
          <w:sz w:val="28"/>
        </w:rPr>
        <w:t>
      3. Департамент мемлекеттік мекеме ұйымдастыру-құқықтық нысанындағы заңды тұлға болып табылады, мемлекеттік тілде өз атауымен мөрі және мөртаңбалары, белгіленген үлгідегі бланкілері, Қазақстан Республикасының заңнамасына сәйкес қазынашылық органдарында шоттары болады.</w:t>
      </w:r>
    </w:p>
    <w:bookmarkEnd w:id="594"/>
    <w:bookmarkStart w:name="z636" w:id="595"/>
    <w:p>
      <w:pPr>
        <w:spacing w:after="0"/>
        <w:ind w:left="0"/>
        <w:jc w:val="both"/>
      </w:pPr>
      <w:r>
        <w:rPr>
          <w:rFonts w:ascii="Times New Roman"/>
          <w:b w:val="false"/>
          <w:i w:val="false"/>
          <w:color w:val="000000"/>
          <w:sz w:val="28"/>
        </w:rPr>
        <w:t>
      4. Департамент азаматтық-құқықтық қарым-қатынасқа өз атынан түседі.</w:t>
      </w:r>
    </w:p>
    <w:bookmarkEnd w:id="595"/>
    <w:bookmarkStart w:name="z637" w:id="596"/>
    <w:p>
      <w:pPr>
        <w:spacing w:after="0"/>
        <w:ind w:left="0"/>
        <w:jc w:val="both"/>
      </w:pPr>
      <w:r>
        <w:rPr>
          <w:rFonts w:ascii="Times New Roman"/>
          <w:b w:val="false"/>
          <w:i w:val="false"/>
          <w:color w:val="000000"/>
          <w:sz w:val="28"/>
        </w:rPr>
        <w:t>
      5. Департаменттің,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құқылы.</w:t>
      </w:r>
    </w:p>
    <w:bookmarkEnd w:id="596"/>
    <w:bookmarkStart w:name="z638" w:id="597"/>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басшысының бұйрықтарымен рәсімделетін шешімдерді қабылдайды.</w:t>
      </w:r>
    </w:p>
    <w:bookmarkEnd w:id="597"/>
    <w:bookmarkStart w:name="z639" w:id="598"/>
    <w:p>
      <w:pPr>
        <w:spacing w:after="0"/>
        <w:ind w:left="0"/>
        <w:jc w:val="both"/>
      </w:pPr>
      <w:r>
        <w:rPr>
          <w:rFonts w:ascii="Times New Roman"/>
          <w:b w:val="false"/>
          <w:i w:val="false"/>
          <w:color w:val="000000"/>
          <w:sz w:val="28"/>
        </w:rPr>
        <w:t xml:space="preserve">
      7. Департаменттің құрылымы мен штат саны қолданыстағы заңнамаға сәйкес бекітіледі. </w:t>
      </w:r>
    </w:p>
    <w:bookmarkEnd w:id="598"/>
    <w:bookmarkStart w:name="z640" w:id="599"/>
    <w:p>
      <w:pPr>
        <w:spacing w:after="0"/>
        <w:ind w:left="0"/>
        <w:jc w:val="both"/>
      </w:pPr>
      <w:r>
        <w:rPr>
          <w:rFonts w:ascii="Times New Roman"/>
          <w:b w:val="false"/>
          <w:i w:val="false"/>
          <w:color w:val="000000"/>
          <w:sz w:val="28"/>
        </w:rPr>
        <w:t>
      8. Департаменттің орналасқан жері: Қазақстан Республикасы, 080002, Жамбыл облысы, Тараз қаласы, Әйтиев көшесі, 27 үй.</w:t>
      </w:r>
    </w:p>
    <w:bookmarkEnd w:id="599"/>
    <w:bookmarkStart w:name="z641" w:id="600"/>
    <w:p>
      <w:pPr>
        <w:spacing w:after="0"/>
        <w:ind w:left="0"/>
        <w:jc w:val="both"/>
      </w:pPr>
      <w:r>
        <w:rPr>
          <w:rFonts w:ascii="Times New Roman"/>
          <w:b w:val="false"/>
          <w:i w:val="false"/>
          <w:color w:val="000000"/>
          <w:sz w:val="28"/>
        </w:rPr>
        <w:t>
      9. Департаменттің толық атауы – "Қазақстан Республикасы Денсаулық сақтау министрлігі Фармация комитетінің Жамбыл облысы бойынша департаменті" республикалық мемлекеттік мекемесі.</w:t>
      </w:r>
    </w:p>
    <w:bookmarkEnd w:id="600"/>
    <w:bookmarkStart w:name="z642" w:id="601"/>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Департаменттің құрылтай құжаты болып табылады.</w:t>
      </w:r>
    </w:p>
    <w:bookmarkEnd w:id="601"/>
    <w:bookmarkStart w:name="z643" w:id="602"/>
    <w:p>
      <w:pPr>
        <w:spacing w:after="0"/>
        <w:ind w:left="0"/>
        <w:jc w:val="both"/>
      </w:pPr>
      <w:r>
        <w:rPr>
          <w:rFonts w:ascii="Times New Roman"/>
          <w:b w:val="false"/>
          <w:i w:val="false"/>
          <w:color w:val="000000"/>
          <w:sz w:val="28"/>
        </w:rPr>
        <w:t>
      11. Департаменттің қызметін қаржыландыру республикалық бюджетінен жүзеге асырылады.</w:t>
      </w:r>
    </w:p>
    <w:bookmarkEnd w:id="602"/>
    <w:bookmarkStart w:name="z644" w:id="603"/>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603"/>
    <w:bookmarkStart w:name="z645" w:id="604"/>
    <w:p>
      <w:pPr>
        <w:spacing w:after="0"/>
        <w:ind w:left="0"/>
        <w:jc w:val="both"/>
      </w:pPr>
      <w:r>
        <w:rPr>
          <w:rFonts w:ascii="Times New Roman"/>
          <w:b w:val="false"/>
          <w:i w:val="false"/>
          <w:color w:val="000000"/>
          <w:sz w:val="28"/>
        </w:rPr>
        <w:t xml:space="preserve">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 </w:t>
      </w:r>
    </w:p>
    <w:bookmarkEnd w:id="604"/>
    <w:bookmarkStart w:name="z646" w:id="605"/>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605"/>
    <w:bookmarkStart w:name="z647" w:id="606"/>
    <w:p>
      <w:pPr>
        <w:spacing w:after="0"/>
        <w:ind w:left="0"/>
        <w:jc w:val="both"/>
      </w:pPr>
      <w:r>
        <w:rPr>
          <w:rFonts w:ascii="Times New Roman"/>
          <w:b w:val="false"/>
          <w:i w:val="false"/>
          <w:color w:val="000000"/>
          <w:sz w:val="28"/>
        </w:rPr>
        <w:t>
      13. Департаменттің негізгі міндеттері:</w:t>
      </w:r>
    </w:p>
    <w:bookmarkEnd w:id="606"/>
    <w:bookmarkStart w:name="z648" w:id="607"/>
    <w:p>
      <w:pPr>
        <w:spacing w:after="0"/>
        <w:ind w:left="0"/>
        <w:jc w:val="both"/>
      </w:pPr>
      <w:r>
        <w:rPr>
          <w:rFonts w:ascii="Times New Roman"/>
          <w:b w:val="false"/>
          <w:i w:val="false"/>
          <w:color w:val="000000"/>
          <w:sz w:val="28"/>
        </w:rPr>
        <w:t>
      1) халықты және денсаулық сақтау ұйымдарын қауіпсіз, тиімді және сапалы дәрілік заттармен, медициналық мақсаттағы бұйымдармен және медициналық техникамен қамтамасыз етуде мемлекеттік бақылау саласында мемлекеттік саясатты іске асыру;</w:t>
      </w:r>
    </w:p>
    <w:bookmarkEnd w:id="607"/>
    <w:bookmarkStart w:name="z649" w:id="608"/>
    <w:p>
      <w:pPr>
        <w:spacing w:after="0"/>
        <w:ind w:left="0"/>
        <w:jc w:val="both"/>
      </w:pPr>
      <w:r>
        <w:rPr>
          <w:rFonts w:ascii="Times New Roman"/>
          <w:b w:val="false"/>
          <w:i w:val="false"/>
          <w:color w:val="000000"/>
          <w:sz w:val="28"/>
        </w:rPr>
        <w:t>
      2) фармацевтикалық қызмет саласында мемлекеттік қызметтердің сапасы мен қолжетімдігін қамтамасыз ету.</w:t>
      </w:r>
    </w:p>
    <w:bookmarkEnd w:id="608"/>
    <w:bookmarkStart w:name="z650" w:id="609"/>
    <w:p>
      <w:pPr>
        <w:spacing w:after="0"/>
        <w:ind w:left="0"/>
        <w:jc w:val="both"/>
      </w:pPr>
      <w:r>
        <w:rPr>
          <w:rFonts w:ascii="Times New Roman"/>
          <w:b w:val="false"/>
          <w:i w:val="false"/>
          <w:color w:val="000000"/>
          <w:sz w:val="28"/>
        </w:rPr>
        <w:t>
      14. Департаменттің функциялары:</w:t>
      </w:r>
    </w:p>
    <w:bookmarkEnd w:id="609"/>
    <w:bookmarkStart w:name="z651" w:id="610"/>
    <w:p>
      <w:pPr>
        <w:spacing w:after="0"/>
        <w:ind w:left="0"/>
        <w:jc w:val="both"/>
      </w:pPr>
      <w:r>
        <w:rPr>
          <w:rFonts w:ascii="Times New Roman"/>
          <w:b w:val="false"/>
          <w:i w:val="false"/>
          <w:color w:val="000000"/>
          <w:sz w:val="28"/>
        </w:rPr>
        <w:t>
      1) денсаулық сақтау саласында өз құзыреті шегінде мемлекеттік саясатты іске асыру;</w:t>
      </w:r>
    </w:p>
    <w:bookmarkEnd w:id="610"/>
    <w:bookmarkStart w:name="z652" w:id="611"/>
    <w:p>
      <w:pPr>
        <w:spacing w:after="0"/>
        <w:ind w:left="0"/>
        <w:jc w:val="both"/>
      </w:pPr>
      <w:r>
        <w:rPr>
          <w:rFonts w:ascii="Times New Roman"/>
          <w:b w:val="false"/>
          <w:i w:val="false"/>
          <w:color w:val="000000"/>
          <w:sz w:val="28"/>
        </w:rPr>
        <w:t>
      2) өз құзыреті шегінде лицензиаттардың Қазақстан Республикасының заңнамасын сақтауына мемлекеттік бақылауды жүзеге асыру;</w:t>
      </w:r>
    </w:p>
    <w:bookmarkEnd w:id="611"/>
    <w:bookmarkStart w:name="z653" w:id="612"/>
    <w:p>
      <w:pPr>
        <w:spacing w:after="0"/>
        <w:ind w:left="0"/>
        <w:jc w:val="both"/>
      </w:pPr>
      <w:r>
        <w:rPr>
          <w:rFonts w:ascii="Times New Roman"/>
          <w:b w:val="false"/>
          <w:i w:val="false"/>
          <w:color w:val="000000"/>
          <w:sz w:val="28"/>
        </w:rPr>
        <w:t>
      3) өз құзыреті шегінде Қазақстан Республикасының аумағына дәрілік заттарды, медициналық мақсаттағы бұйымдар мен медициналық техниканы (соның ішінде тіркелмегендерін) әкелуге қорытындылар (рұқсат беру құжаттарын) беруді жүзеге асыру;</w:t>
      </w:r>
    </w:p>
    <w:bookmarkEnd w:id="612"/>
    <w:bookmarkStart w:name="z654" w:id="613"/>
    <w:p>
      <w:pPr>
        <w:spacing w:after="0"/>
        <w:ind w:left="0"/>
        <w:jc w:val="both"/>
      </w:pPr>
      <w:r>
        <w:rPr>
          <w:rFonts w:ascii="Times New Roman"/>
          <w:b w:val="false"/>
          <w:i w:val="false"/>
          <w:color w:val="000000"/>
          <w:sz w:val="28"/>
        </w:rPr>
        <w:t>
      4) дәрілік заттардың, медициналық мақсаттағы бұйымдар мен медициналық техниканың айналысы саласындағы, сондай-ақ денсаулық сақтау саласындағы есірткі, психотроптық заттар мен прекурсорлардың айналысына мемлекеттік бақылауды жүзеге асыру;</w:t>
      </w:r>
    </w:p>
    <w:bookmarkEnd w:id="6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Денсаулық сақтау министрінің 05.11.2018 </w:t>
      </w:r>
      <w:r>
        <w:rPr>
          <w:rFonts w:ascii="Times New Roman"/>
          <w:b w:val="false"/>
          <w:i w:val="false"/>
          <w:color w:val="ff0000"/>
          <w:sz w:val="28"/>
        </w:rPr>
        <w:t>№ 610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Денсаулық сақтау министрінің 05.11.2018 </w:t>
      </w:r>
      <w:r>
        <w:rPr>
          <w:rFonts w:ascii="Times New Roman"/>
          <w:b w:val="false"/>
          <w:i w:val="false"/>
          <w:color w:val="ff0000"/>
          <w:sz w:val="28"/>
        </w:rPr>
        <w:t>№ 610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Денсаулық сақтау министрінің 05.11.2018 </w:t>
      </w:r>
      <w:r>
        <w:rPr>
          <w:rFonts w:ascii="Times New Roman"/>
          <w:b w:val="false"/>
          <w:i w:val="false"/>
          <w:color w:val="ff0000"/>
          <w:sz w:val="28"/>
        </w:rPr>
        <w:t>№ 610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658" w:id="614"/>
    <w:p>
      <w:pPr>
        <w:spacing w:after="0"/>
        <w:ind w:left="0"/>
        <w:jc w:val="both"/>
      </w:pPr>
      <w:r>
        <w:rPr>
          <w:rFonts w:ascii="Times New Roman"/>
          <w:b w:val="false"/>
          <w:i w:val="false"/>
          <w:color w:val="000000"/>
          <w:sz w:val="28"/>
        </w:rPr>
        <w:t xml:space="preserve">
      8) Қазақстан Республикасында тіркелген және тіркелмеген дәрілік заттарды, медициналық мақсаттағы бұйымдарды және медициналық техниканы әкелуді (әкетуді) келісу; </w:t>
      </w:r>
    </w:p>
    <w:bookmarkEnd w:id="614"/>
    <w:bookmarkStart w:name="z659" w:id="615"/>
    <w:p>
      <w:pPr>
        <w:spacing w:after="0"/>
        <w:ind w:left="0"/>
        <w:jc w:val="both"/>
      </w:pPr>
      <w:r>
        <w:rPr>
          <w:rFonts w:ascii="Times New Roman"/>
          <w:b w:val="false"/>
          <w:i w:val="false"/>
          <w:color w:val="000000"/>
          <w:sz w:val="28"/>
        </w:rPr>
        <w:t>
      9) фармацевтикалық білімі бар мамандарға біліктілік санатын беру туралы куәлікті беру;</w:t>
      </w:r>
    </w:p>
    <w:bookmarkEnd w:id="615"/>
    <w:bookmarkStart w:name="z660" w:id="616"/>
    <w:p>
      <w:pPr>
        <w:spacing w:after="0"/>
        <w:ind w:left="0"/>
        <w:jc w:val="both"/>
      </w:pPr>
      <w:r>
        <w:rPr>
          <w:rFonts w:ascii="Times New Roman"/>
          <w:b w:val="false"/>
          <w:i w:val="false"/>
          <w:color w:val="000000"/>
          <w:sz w:val="28"/>
        </w:rPr>
        <w:t>
      10) сынақ зертханаларын биологиялық активті заттарға, медициналық мақсаттағы бұйымдарға клиникаға дейінгі (клиникалық емес) зерттеулер жүргізу құқығына аккредиттеуге қатысу;</w:t>
      </w:r>
    </w:p>
    <w:bookmarkEnd w:id="616"/>
    <w:bookmarkStart w:name="z661" w:id="617"/>
    <w:p>
      <w:pPr>
        <w:spacing w:after="0"/>
        <w:ind w:left="0"/>
        <w:jc w:val="both"/>
      </w:pPr>
      <w:r>
        <w:rPr>
          <w:rFonts w:ascii="Times New Roman"/>
          <w:b w:val="false"/>
          <w:i w:val="false"/>
          <w:color w:val="000000"/>
          <w:sz w:val="28"/>
        </w:rPr>
        <w:t>
      11) дәрілік заттардың, медициналық мақсаттағы бұйымдардың қауіпсіздігі мен сапасын сараптау және бағалау жөніндегі монополиялық қызметті жүзеге асыратын сынақ зертханаларын аккредиттеуге қатысу;</w:t>
      </w:r>
    </w:p>
    <w:bookmarkEnd w:id="617"/>
    <w:bookmarkStart w:name="z662" w:id="618"/>
    <w:p>
      <w:pPr>
        <w:spacing w:after="0"/>
        <w:ind w:left="0"/>
        <w:jc w:val="both"/>
      </w:pPr>
      <w:r>
        <w:rPr>
          <w:rFonts w:ascii="Times New Roman"/>
          <w:b w:val="false"/>
          <w:i w:val="false"/>
          <w:color w:val="000000"/>
          <w:sz w:val="28"/>
        </w:rPr>
        <w:t>
      12) медицина, фармацевтика қызметкерлерінің және халықтың дәріге қатысты сауаттылығын арттыру бойынша ақпараттық кампанияларды үйлестіруге қатысу;</w:t>
      </w:r>
    </w:p>
    <w:bookmarkEnd w:id="618"/>
    <w:bookmarkStart w:name="z663" w:id="619"/>
    <w:p>
      <w:pPr>
        <w:spacing w:after="0"/>
        <w:ind w:left="0"/>
        <w:jc w:val="both"/>
      </w:pPr>
      <w:r>
        <w:rPr>
          <w:rFonts w:ascii="Times New Roman"/>
          <w:b w:val="false"/>
          <w:i w:val="false"/>
          <w:color w:val="000000"/>
          <w:sz w:val="28"/>
        </w:rPr>
        <w:t>
      13) тиісті фармацевтикалық практика сәйкестігіне фармацевтикалық инспекцияларды жүзеге асыруға қатысу;</w:t>
      </w:r>
    </w:p>
    <w:bookmarkEnd w:id="619"/>
    <w:bookmarkStart w:name="z664" w:id="620"/>
    <w:p>
      <w:pPr>
        <w:spacing w:after="0"/>
        <w:ind w:left="0"/>
        <w:jc w:val="both"/>
      </w:pPr>
      <w:r>
        <w:rPr>
          <w:rFonts w:ascii="Times New Roman"/>
          <w:b w:val="false"/>
          <w:i w:val="false"/>
          <w:color w:val="000000"/>
          <w:sz w:val="28"/>
        </w:rPr>
        <w:t>
      14) тегін медициналық көмектің кепілдік берілген көлемі шеңберінде және міндетті әлеуметтік медициналық сақтандыру жүйесінде азаматтарды, оның ішінде белгілі бір аурулары (жан-күйлері) бар азаматтардың жекелеген санаттарын амбулаториялық деңгейде тегін немесе жеңілдікпен берілетін дәрілік заттармен, медициналық мақсаттағы бұйымдармен және мамандандырылған емдік өнімдермен қамтамасыз етуге арналған дәрілік заттардың және медициналық мақсаттағы бұйымдардың тізбесіне сәйкес дәрілік заттар мен медициналық бұйымдардың қажеттілігін қалыптастыруға және сатып алуға бюджеттік қаражатты жоспарлауға қатысу;</w:t>
      </w:r>
    </w:p>
    <w:bookmarkEnd w:id="620"/>
    <w:bookmarkStart w:name="z665" w:id="621"/>
    <w:p>
      <w:pPr>
        <w:spacing w:after="0"/>
        <w:ind w:left="0"/>
        <w:jc w:val="both"/>
      </w:pPr>
      <w:r>
        <w:rPr>
          <w:rFonts w:ascii="Times New Roman"/>
          <w:b w:val="false"/>
          <w:i w:val="false"/>
          <w:color w:val="000000"/>
          <w:sz w:val="28"/>
        </w:rPr>
        <w:t>
      15) Қазақстан Республикасының әкімшілік құқық бұзушылықтар туралы Кодексінде белгіленген тәртіппен әкімшілік құқық бұзушылықтар туралы істерді қозғау, қарау және әкімшілік жазалар қолдану;</w:t>
      </w:r>
    </w:p>
    <w:bookmarkEnd w:id="621"/>
    <w:bookmarkStart w:name="z666" w:id="622"/>
    <w:p>
      <w:pPr>
        <w:spacing w:after="0"/>
        <w:ind w:left="0"/>
        <w:jc w:val="both"/>
      </w:pPr>
      <w:r>
        <w:rPr>
          <w:rFonts w:ascii="Times New Roman"/>
          <w:b w:val="false"/>
          <w:i w:val="false"/>
          <w:color w:val="000000"/>
          <w:sz w:val="28"/>
        </w:rPr>
        <w:t>
      16) Қазақстан Республикасының әкімшілік құқық бұзушылық туралы заңнамасына сәйкес дара кәсіпкердің немесе заңды тұлғаның қызметін немесе қызметінің жекелеген түрлерін тоқтата тұру бойынша шаралар қабылдау;</w:t>
      </w:r>
    </w:p>
    <w:bookmarkEnd w:id="622"/>
    <w:bookmarkStart w:name="z667" w:id="623"/>
    <w:p>
      <w:pPr>
        <w:spacing w:after="0"/>
        <w:ind w:left="0"/>
        <w:jc w:val="both"/>
      </w:pPr>
      <w:r>
        <w:rPr>
          <w:rFonts w:ascii="Times New Roman"/>
          <w:b w:val="false"/>
          <w:i w:val="false"/>
          <w:color w:val="000000"/>
          <w:sz w:val="28"/>
        </w:rPr>
        <w:t>
      17) өз құзыреті шегінде жеке және заңды тұлғалардың өтініштерін қарау;</w:t>
      </w:r>
    </w:p>
    <w:bookmarkEnd w:id="623"/>
    <w:bookmarkStart w:name="z668" w:id="624"/>
    <w:p>
      <w:pPr>
        <w:spacing w:after="0"/>
        <w:ind w:left="0"/>
        <w:jc w:val="both"/>
      </w:pPr>
      <w:r>
        <w:rPr>
          <w:rFonts w:ascii="Times New Roman"/>
          <w:b w:val="false"/>
          <w:i w:val="false"/>
          <w:color w:val="000000"/>
          <w:sz w:val="28"/>
        </w:rPr>
        <w:t>
      18) заңдарда, Қазақстан Республикасының Президенті, Қазақстан Республикасының Үкіметі және Министрлік қабылдайтын, өзге де нормативтік құқықтық актілерде көзделген өзге де функцияларды жүзеге асыру.</w:t>
      </w:r>
    </w:p>
    <w:bookmarkEnd w:id="6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 тармаққа өзгерістер енгізілді - ҚР Денсаулық сақтау министрінің 05.11.2018 </w:t>
      </w:r>
      <w:r>
        <w:rPr>
          <w:rFonts w:ascii="Times New Roman"/>
          <w:b w:val="false"/>
          <w:i w:val="false"/>
          <w:color w:val="ff0000"/>
          <w:sz w:val="28"/>
        </w:rPr>
        <w:t>№ 610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669" w:id="625"/>
    <w:p>
      <w:pPr>
        <w:spacing w:after="0"/>
        <w:ind w:left="0"/>
        <w:jc w:val="both"/>
      </w:pPr>
      <w:r>
        <w:rPr>
          <w:rFonts w:ascii="Times New Roman"/>
          <w:b w:val="false"/>
          <w:i w:val="false"/>
          <w:color w:val="000000"/>
          <w:sz w:val="28"/>
        </w:rPr>
        <w:t>
      15. Департаменттің құқықтары мен міндеттері:</w:t>
      </w:r>
    </w:p>
    <w:bookmarkEnd w:id="625"/>
    <w:bookmarkStart w:name="z670" w:id="626"/>
    <w:p>
      <w:pPr>
        <w:spacing w:after="0"/>
        <w:ind w:left="0"/>
        <w:jc w:val="both"/>
      </w:pPr>
      <w:r>
        <w:rPr>
          <w:rFonts w:ascii="Times New Roman"/>
          <w:b w:val="false"/>
          <w:i w:val="false"/>
          <w:color w:val="000000"/>
          <w:sz w:val="28"/>
        </w:rPr>
        <w:t>
      1) заңнамада белгіленген тәртіппен мемлекеттік органдардан, өзге ұйымдардан және лауазымды тұлғалар қажетті ақпарат пен материалдарды сұрату және алу;</w:t>
      </w:r>
    </w:p>
    <w:bookmarkEnd w:id="626"/>
    <w:bookmarkStart w:name="z671" w:id="627"/>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627"/>
    <w:bookmarkStart w:name="z672" w:id="628"/>
    <w:p>
      <w:pPr>
        <w:spacing w:after="0"/>
        <w:ind w:left="0"/>
        <w:jc w:val="both"/>
      </w:pPr>
      <w:r>
        <w:rPr>
          <w:rFonts w:ascii="Times New Roman"/>
          <w:b w:val="false"/>
          <w:i w:val="false"/>
          <w:color w:val="000000"/>
          <w:sz w:val="28"/>
        </w:rPr>
        <w:t>
      3) Департаменттің лауазымды тұлғаларымен жеке және заңды тұлғаларға берген заңнама талаптарын немесе ұйғарымдарды, қаулыларды орындамаған немесе тиісінше орындамаған кезде сотқа жүгіну;</w:t>
      </w:r>
    </w:p>
    <w:bookmarkEnd w:id="628"/>
    <w:bookmarkStart w:name="z673" w:id="629"/>
    <w:p>
      <w:pPr>
        <w:spacing w:after="0"/>
        <w:ind w:left="0"/>
        <w:jc w:val="both"/>
      </w:pPr>
      <w:r>
        <w:rPr>
          <w:rFonts w:ascii="Times New Roman"/>
          <w:b w:val="false"/>
          <w:i w:val="false"/>
          <w:color w:val="000000"/>
          <w:sz w:val="28"/>
        </w:rPr>
        <w:t>
      4) Қазақстан Республикасының заңдарымен белгіленген жағдайларды қоспағанда, өзінің өкілеттігін жүзеге асыру кезінде алынған коммерциялық, қызметтік, заңмен қорғалатын өзге де құпияны құрайтын ақпаратты жария етпеу;</w:t>
      </w:r>
    </w:p>
    <w:bookmarkEnd w:id="629"/>
    <w:bookmarkStart w:name="z674" w:id="630"/>
    <w:p>
      <w:pPr>
        <w:spacing w:after="0"/>
        <w:ind w:left="0"/>
        <w:jc w:val="both"/>
      </w:pPr>
      <w:r>
        <w:rPr>
          <w:rFonts w:ascii="Times New Roman"/>
          <w:b w:val="false"/>
          <w:i w:val="false"/>
          <w:color w:val="000000"/>
          <w:sz w:val="28"/>
        </w:rPr>
        <w:t>
      5) дәрілік заттардың, медициналық мақсаттағы бұйымдар мен медициналық техниканының айналысы саласындағы бағдарламаларды әзірлеу бойынша ұсыныстар енгізу, сондай-ақ азаматтардың денсаулығын сақтау бойынша мемлекеттік және салалық (секторлық) бағдарламаларды әзірлеуге қатысу;</w:t>
      </w:r>
    </w:p>
    <w:bookmarkEnd w:id="630"/>
    <w:bookmarkStart w:name="z675" w:id="631"/>
    <w:p>
      <w:pPr>
        <w:spacing w:after="0"/>
        <w:ind w:left="0"/>
        <w:jc w:val="both"/>
      </w:pPr>
      <w:r>
        <w:rPr>
          <w:rFonts w:ascii="Times New Roman"/>
          <w:b w:val="false"/>
          <w:i w:val="false"/>
          <w:color w:val="000000"/>
          <w:sz w:val="28"/>
        </w:rPr>
        <w:t>
      6) өз құзыреті шегінде дәрілік заттардың, медициналық мақсаттағы бұйымдар мен медициналық техниканың айналысы саласында мәселелер бойынша нормативтік құқықтық актілерді әзірлеуге қатысу;</w:t>
      </w:r>
    </w:p>
    <w:bookmarkEnd w:id="631"/>
    <w:bookmarkStart w:name="z676" w:id="632"/>
    <w:p>
      <w:pPr>
        <w:spacing w:after="0"/>
        <w:ind w:left="0"/>
        <w:jc w:val="both"/>
      </w:pPr>
      <w:r>
        <w:rPr>
          <w:rFonts w:ascii="Times New Roman"/>
          <w:b w:val="false"/>
          <w:i w:val="false"/>
          <w:color w:val="000000"/>
          <w:sz w:val="28"/>
        </w:rPr>
        <w:t xml:space="preserve">
      7) қолданыстағы заңнамада көзделген өзге де құқықтарды жүзеге асырады. </w:t>
      </w:r>
    </w:p>
    <w:bookmarkEnd w:id="632"/>
    <w:bookmarkStart w:name="z677" w:id="633"/>
    <w:p>
      <w:pPr>
        <w:spacing w:after="0"/>
        <w:ind w:left="0"/>
        <w:jc w:val="left"/>
      </w:pPr>
      <w:r>
        <w:rPr>
          <w:rFonts w:ascii="Times New Roman"/>
          <w:b/>
          <w:i w:val="false"/>
          <w:color w:val="000000"/>
        </w:rPr>
        <w:t xml:space="preserve"> 3-тарау. Департаменттің қызметін ұйымдастыру</w:t>
      </w:r>
    </w:p>
    <w:bookmarkEnd w:id="633"/>
    <w:bookmarkStart w:name="z678" w:id="634"/>
    <w:p>
      <w:pPr>
        <w:spacing w:after="0"/>
        <w:ind w:left="0"/>
        <w:jc w:val="both"/>
      </w:pPr>
      <w:r>
        <w:rPr>
          <w:rFonts w:ascii="Times New Roman"/>
          <w:b w:val="false"/>
          <w:i w:val="false"/>
          <w:color w:val="000000"/>
          <w:sz w:val="28"/>
        </w:rPr>
        <w:t xml:space="preserve">
      16. Департаментте басшылықты Департаментке жүктелген міндеттердің орындалуына және оның функцияларын жүзеге асыруға дербес жауапты Басшы – облыстардың (қалалардың) бас мемлекеттік фармацевтика инспекторы жүзеге асырады </w:t>
      </w:r>
    </w:p>
    <w:bookmarkEnd w:id="634"/>
    <w:bookmarkStart w:name="z679" w:id="635"/>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тәртіппен лауазымға тағайындалады және лауазымынан босатылады.</w:t>
      </w:r>
    </w:p>
    <w:bookmarkEnd w:id="635"/>
    <w:bookmarkStart w:name="z680" w:id="636"/>
    <w:p>
      <w:pPr>
        <w:spacing w:after="0"/>
        <w:ind w:left="0"/>
        <w:jc w:val="both"/>
      </w:pPr>
      <w:r>
        <w:rPr>
          <w:rFonts w:ascii="Times New Roman"/>
          <w:b w:val="false"/>
          <w:i w:val="false"/>
          <w:color w:val="000000"/>
          <w:sz w:val="28"/>
        </w:rPr>
        <w:t xml:space="preserve">
      18. Департамент басшысының Қазақстан Республикасының заңнамасына сәйкес қызметке тағайындалатын және қызметтен босатылатын орынбасары бар. </w:t>
      </w:r>
    </w:p>
    <w:bookmarkEnd w:id="636"/>
    <w:bookmarkStart w:name="z681" w:id="637"/>
    <w:p>
      <w:pPr>
        <w:spacing w:after="0"/>
        <w:ind w:left="0"/>
        <w:jc w:val="both"/>
      </w:pPr>
      <w:r>
        <w:rPr>
          <w:rFonts w:ascii="Times New Roman"/>
          <w:b w:val="false"/>
          <w:i w:val="false"/>
          <w:color w:val="000000"/>
          <w:sz w:val="28"/>
        </w:rPr>
        <w:t>
      19. Департамент басшысының өкілеттігі:</w:t>
      </w:r>
    </w:p>
    <w:bookmarkEnd w:id="637"/>
    <w:bookmarkStart w:name="z682" w:id="638"/>
    <w:p>
      <w:pPr>
        <w:spacing w:after="0"/>
        <w:ind w:left="0"/>
        <w:jc w:val="both"/>
      </w:pPr>
      <w:r>
        <w:rPr>
          <w:rFonts w:ascii="Times New Roman"/>
          <w:b w:val="false"/>
          <w:i w:val="false"/>
          <w:color w:val="000000"/>
          <w:sz w:val="28"/>
        </w:rPr>
        <w:t>
      1) заңнамалық актілерге сәйкес еңбек қатынастары мәселелері жоғары лауазымды тұлғаның құзыретіне жататын қызметкерлерден басқа, Департамент қызметкерлерін лауазымдарына тағайындайды және босатады;</w:t>
      </w:r>
    </w:p>
    <w:bookmarkEnd w:id="638"/>
    <w:bookmarkStart w:name="z683" w:id="639"/>
    <w:p>
      <w:pPr>
        <w:spacing w:after="0"/>
        <w:ind w:left="0"/>
        <w:jc w:val="both"/>
      </w:pPr>
      <w:r>
        <w:rPr>
          <w:rFonts w:ascii="Times New Roman"/>
          <w:b w:val="false"/>
          <w:i w:val="false"/>
          <w:color w:val="000000"/>
          <w:sz w:val="28"/>
        </w:rPr>
        <w:t xml:space="preserve">
      2) Департаменттің құрылымдық бөлімшесінің басшысы мен қызметкерлерінің міндеттері мен өкілеттіктерін белгілейді. </w:t>
      </w:r>
    </w:p>
    <w:bookmarkEnd w:id="639"/>
    <w:bookmarkStart w:name="z684" w:id="640"/>
    <w:p>
      <w:pPr>
        <w:spacing w:after="0"/>
        <w:ind w:left="0"/>
        <w:jc w:val="both"/>
      </w:pPr>
      <w:r>
        <w:rPr>
          <w:rFonts w:ascii="Times New Roman"/>
          <w:b w:val="false"/>
          <w:i w:val="false"/>
          <w:color w:val="000000"/>
          <w:sz w:val="28"/>
        </w:rPr>
        <w:t xml:space="preserve">
      Департамент басшысы болмаған кезеңде оның өкілеттіктерін қолданыстағы заңнамаға сәйкес оны алмастыратын тұлға жүзеге асырады. </w:t>
      </w:r>
    </w:p>
    <w:bookmarkEnd w:id="640"/>
    <w:bookmarkStart w:name="z685" w:id="641"/>
    <w:p>
      <w:pPr>
        <w:spacing w:after="0"/>
        <w:ind w:left="0"/>
        <w:jc w:val="both"/>
      </w:pPr>
      <w:r>
        <w:rPr>
          <w:rFonts w:ascii="Times New Roman"/>
          <w:b w:val="false"/>
          <w:i w:val="false"/>
          <w:color w:val="000000"/>
          <w:sz w:val="28"/>
        </w:rPr>
        <w:t>
      3) заңнамалық актілерге сәйкес еңбек қатынастары мәселелері жоғары тұрған лауазымды тұлғаның құзыретіне жататын қызметкерлерді қоспағанда, Департамент қызметкерлерінің жұмысының тиімділігі мен сапасын айқындау үшін олардың қызметіне жыл сайынғы бағалауды жүргізеді;</w:t>
      </w:r>
    </w:p>
    <w:bookmarkEnd w:id="641"/>
    <w:bookmarkStart w:name="z686" w:id="642"/>
    <w:p>
      <w:pPr>
        <w:spacing w:after="0"/>
        <w:ind w:left="0"/>
        <w:jc w:val="both"/>
      </w:pPr>
      <w:r>
        <w:rPr>
          <w:rFonts w:ascii="Times New Roman"/>
          <w:b w:val="false"/>
          <w:i w:val="false"/>
          <w:color w:val="000000"/>
          <w:sz w:val="28"/>
        </w:rPr>
        <w:t>
      4) заңнамада белгіленген тәртіппен Департамент қызметкерлерін іссапарға жіберу, еңбек демалысын беру, материалдық көмек көрсету, дайындау (қайта дайындау), біліктілігін арттыру, ынталандыру, үстемақы және сыйақы төлеу мәселелерін шешеді;</w:t>
      </w:r>
    </w:p>
    <w:bookmarkEnd w:id="642"/>
    <w:bookmarkStart w:name="z687" w:id="643"/>
    <w:p>
      <w:pPr>
        <w:spacing w:after="0"/>
        <w:ind w:left="0"/>
        <w:jc w:val="both"/>
      </w:pPr>
      <w:r>
        <w:rPr>
          <w:rFonts w:ascii="Times New Roman"/>
          <w:b w:val="false"/>
          <w:i w:val="false"/>
          <w:color w:val="000000"/>
          <w:sz w:val="28"/>
        </w:rPr>
        <w:t>
      5) заңнамалық актілерге сәйкес еңбек қатынастары мәселелері жоғары тұрған лауазымды тұлғаның құзыретіне жататын қызметкерлерді қоспағанда, Департамент қызметкерлеріне тәртіптік жаза қолдану мәселелерін шешеді;</w:t>
      </w:r>
    </w:p>
    <w:bookmarkEnd w:id="643"/>
    <w:bookmarkStart w:name="z688" w:id="644"/>
    <w:p>
      <w:pPr>
        <w:spacing w:after="0"/>
        <w:ind w:left="0"/>
        <w:jc w:val="both"/>
      </w:pPr>
      <w:r>
        <w:rPr>
          <w:rFonts w:ascii="Times New Roman"/>
          <w:b w:val="false"/>
          <w:i w:val="false"/>
          <w:color w:val="000000"/>
          <w:sz w:val="28"/>
        </w:rPr>
        <w:t>
      6) мемлекеттік органдар мен меншік нысанына қарамастан өзге де ұйымдарда, сондай-ақ жеке тұлғалардан қарым қатынаста Департаменттің атынан өкілдік етеді;</w:t>
      </w:r>
    </w:p>
    <w:bookmarkEnd w:id="644"/>
    <w:bookmarkStart w:name="z689" w:id="645"/>
    <w:p>
      <w:pPr>
        <w:spacing w:after="0"/>
        <w:ind w:left="0"/>
        <w:jc w:val="both"/>
      </w:pPr>
      <w:r>
        <w:rPr>
          <w:rFonts w:ascii="Times New Roman"/>
          <w:b w:val="false"/>
          <w:i w:val="false"/>
          <w:color w:val="000000"/>
          <w:sz w:val="28"/>
        </w:rPr>
        <w:t xml:space="preserve">
      7) Қазақстан Республикасының заңнамасына сәйкес Департамент атынан жеке және заңды тұлғаларға наразылықтар мен талап-арыз қою туралы шешім қабылдайды; </w:t>
      </w:r>
    </w:p>
    <w:bookmarkEnd w:id="645"/>
    <w:bookmarkStart w:name="z690" w:id="646"/>
    <w:p>
      <w:pPr>
        <w:spacing w:after="0"/>
        <w:ind w:left="0"/>
        <w:jc w:val="both"/>
      </w:pPr>
      <w:r>
        <w:rPr>
          <w:rFonts w:ascii="Times New Roman"/>
          <w:b w:val="false"/>
          <w:i w:val="false"/>
          <w:color w:val="000000"/>
          <w:sz w:val="28"/>
        </w:rPr>
        <w:t>
      8) Департаменттің құзыретіне кіретін мәселелер бойынша шешімдер қабылдайды және бұйрықтарға қол қояды;</w:t>
      </w:r>
    </w:p>
    <w:bookmarkEnd w:id="646"/>
    <w:bookmarkStart w:name="z691" w:id="647"/>
    <w:p>
      <w:pPr>
        <w:spacing w:after="0"/>
        <w:ind w:left="0"/>
        <w:jc w:val="both"/>
      </w:pPr>
      <w:r>
        <w:rPr>
          <w:rFonts w:ascii="Times New Roman"/>
          <w:b w:val="false"/>
          <w:i w:val="false"/>
          <w:color w:val="000000"/>
          <w:sz w:val="28"/>
        </w:rPr>
        <w:t>
      9) Департаментте сыбайлас жемқорлыққа қарсы іс-қимылға бағытталған шараларды қабылдайды.</w:t>
      </w:r>
    </w:p>
    <w:bookmarkEnd w:id="647"/>
    <w:bookmarkStart w:name="z692" w:id="648"/>
    <w:p>
      <w:pPr>
        <w:spacing w:after="0"/>
        <w:ind w:left="0"/>
        <w:jc w:val="both"/>
      </w:pPr>
      <w:r>
        <w:rPr>
          <w:rFonts w:ascii="Times New Roman"/>
          <w:b w:val="false"/>
          <w:i w:val="false"/>
          <w:color w:val="000000"/>
          <w:sz w:val="28"/>
        </w:rPr>
        <w:t xml:space="preserve">
      10) Қазақстан Республикасының заңнамасына сәйкес өзге де құқықтарды жүзеге асырады және міндеттерді атқарады. </w:t>
      </w:r>
    </w:p>
    <w:bookmarkEnd w:id="648"/>
    <w:bookmarkStart w:name="z693" w:id="649"/>
    <w:p>
      <w:pPr>
        <w:spacing w:after="0"/>
        <w:ind w:left="0"/>
        <w:jc w:val="left"/>
      </w:pPr>
      <w:r>
        <w:rPr>
          <w:rFonts w:ascii="Times New Roman"/>
          <w:b/>
          <w:i w:val="false"/>
          <w:color w:val="000000"/>
        </w:rPr>
        <w:t xml:space="preserve"> 4-тарау. Департаменттің мүлкі</w:t>
      </w:r>
    </w:p>
    <w:bookmarkEnd w:id="649"/>
    <w:bookmarkStart w:name="z694" w:id="650"/>
    <w:p>
      <w:pPr>
        <w:spacing w:after="0"/>
        <w:ind w:left="0"/>
        <w:jc w:val="both"/>
      </w:pPr>
      <w:r>
        <w:rPr>
          <w:rFonts w:ascii="Times New Roman"/>
          <w:b w:val="false"/>
          <w:i w:val="false"/>
          <w:color w:val="000000"/>
          <w:sz w:val="28"/>
        </w:rPr>
        <w:t xml:space="preserve">
      20. Департаменттің Қазақстан Республикасының заңнамасында көзделген жағдайларда жедел басқару құқығында оқшауланған мүлкі бар. </w:t>
      </w:r>
    </w:p>
    <w:bookmarkEnd w:id="650"/>
    <w:bookmarkStart w:name="z695" w:id="651"/>
    <w:p>
      <w:pPr>
        <w:spacing w:after="0"/>
        <w:ind w:left="0"/>
        <w:jc w:val="both"/>
      </w:pPr>
      <w:r>
        <w:rPr>
          <w:rFonts w:ascii="Times New Roman"/>
          <w:b w:val="false"/>
          <w:i w:val="false"/>
          <w:color w:val="000000"/>
          <w:sz w:val="28"/>
        </w:rPr>
        <w:t>
      21.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651"/>
    <w:bookmarkStart w:name="z696" w:id="652"/>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652"/>
    <w:bookmarkStart w:name="z697" w:id="653"/>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653"/>
    <w:bookmarkStart w:name="z698" w:id="654"/>
    <w:p>
      <w:pPr>
        <w:spacing w:after="0"/>
        <w:ind w:left="0"/>
        <w:jc w:val="left"/>
      </w:pPr>
      <w:r>
        <w:rPr>
          <w:rFonts w:ascii="Times New Roman"/>
          <w:b/>
          <w:i w:val="false"/>
          <w:color w:val="000000"/>
        </w:rPr>
        <w:t xml:space="preserve"> 5-тарау. Департаментті қайта ұйымдастыру және тарату</w:t>
      </w:r>
    </w:p>
    <w:bookmarkEnd w:id="654"/>
    <w:bookmarkStart w:name="z699" w:id="655"/>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6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5 мамырдағы</w:t>
            </w:r>
            <w:r>
              <w:br/>
            </w:r>
            <w:r>
              <w:rPr>
                <w:rFonts w:ascii="Times New Roman"/>
                <w:b w:val="false"/>
                <w:i w:val="false"/>
                <w:color w:val="000000"/>
                <w:sz w:val="20"/>
              </w:rPr>
              <w:t>№ 228 бұйрығына</w:t>
            </w:r>
            <w:r>
              <w:br/>
            </w:r>
            <w:r>
              <w:rPr>
                <w:rFonts w:ascii="Times New Roman"/>
                <w:b w:val="false"/>
                <w:i w:val="false"/>
                <w:color w:val="000000"/>
                <w:sz w:val="20"/>
              </w:rPr>
              <w:t>10-қосымша</w:t>
            </w:r>
            <w:r>
              <w:br/>
            </w:r>
          </w:p>
        </w:tc>
      </w:tr>
    </w:tbl>
    <w:bookmarkStart w:name="z701" w:id="656"/>
    <w:p>
      <w:pPr>
        <w:spacing w:after="0"/>
        <w:ind w:left="0"/>
        <w:jc w:val="left"/>
      </w:pPr>
      <w:r>
        <w:rPr>
          <w:rFonts w:ascii="Times New Roman"/>
          <w:b/>
          <w:i w:val="false"/>
          <w:color w:val="000000"/>
        </w:rPr>
        <w:t xml:space="preserve"> "Қазақстан Республикасы Денсаулық сақтау министрлігі Фармация комитетінің</w:t>
      </w:r>
      <w:r>
        <w:br/>
      </w:r>
      <w:r>
        <w:rPr>
          <w:rFonts w:ascii="Times New Roman"/>
          <w:b/>
          <w:i w:val="false"/>
          <w:color w:val="000000"/>
        </w:rPr>
        <w:t>Батыс Қазақстан облысы бойынша департаменті" республикалық мемлекеттік</w:t>
      </w:r>
      <w:r>
        <w:br/>
      </w:r>
      <w:r>
        <w:rPr>
          <w:rFonts w:ascii="Times New Roman"/>
          <w:b/>
          <w:i w:val="false"/>
          <w:color w:val="000000"/>
        </w:rPr>
        <w:t>мекемесінің ережесі</w:t>
      </w:r>
    </w:p>
    <w:bookmarkEnd w:id="656"/>
    <w:bookmarkStart w:name="z702" w:id="657"/>
    <w:p>
      <w:pPr>
        <w:spacing w:after="0"/>
        <w:ind w:left="0"/>
        <w:jc w:val="left"/>
      </w:pPr>
      <w:r>
        <w:rPr>
          <w:rFonts w:ascii="Times New Roman"/>
          <w:b/>
          <w:i w:val="false"/>
          <w:color w:val="000000"/>
        </w:rPr>
        <w:t xml:space="preserve"> 1-тарау. Жалпы ережелер</w:t>
      </w:r>
    </w:p>
    <w:bookmarkEnd w:id="657"/>
    <w:bookmarkStart w:name="z703" w:id="658"/>
    <w:p>
      <w:pPr>
        <w:spacing w:after="0"/>
        <w:ind w:left="0"/>
        <w:jc w:val="both"/>
      </w:pPr>
      <w:r>
        <w:rPr>
          <w:rFonts w:ascii="Times New Roman"/>
          <w:b w:val="false"/>
          <w:i w:val="false"/>
          <w:color w:val="000000"/>
          <w:sz w:val="28"/>
        </w:rPr>
        <w:t xml:space="preserve">
      1. "Қазақстан Республикасы Денсаулық сақтау министрлігі Фармация комитетінің Батыс Қазақстан облысы бойынша департаменті" республикалық мемлекеттік мекемесі (бұдан әрі - Департамент) өз құзыреті шегінде дәрілік заттардың, медициналық мақсаттағы бұйымдар мен медициналық техниканың айналысы саласындағы бақылау және іске асыру функцияларын жүзеге асыратын Қазақстан Республикасы Денсаулық сақтау министрлігі Фармация комитетінің (бұдан әрі – Комитет) аумақтық бөлімшесі болып табылады. </w:t>
      </w:r>
    </w:p>
    <w:bookmarkEnd w:id="658"/>
    <w:bookmarkStart w:name="z704" w:id="659"/>
    <w:p>
      <w:pPr>
        <w:spacing w:after="0"/>
        <w:ind w:left="0"/>
        <w:jc w:val="both"/>
      </w:pPr>
      <w:r>
        <w:rPr>
          <w:rFonts w:ascii="Times New Roman"/>
          <w:b w:val="false"/>
          <w:i w:val="false"/>
          <w:color w:val="000000"/>
          <w:sz w:val="28"/>
        </w:rPr>
        <w:t xml:space="preserve">
      2. Департамент өзінің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659"/>
    <w:bookmarkStart w:name="z705" w:id="660"/>
    <w:p>
      <w:pPr>
        <w:spacing w:after="0"/>
        <w:ind w:left="0"/>
        <w:jc w:val="both"/>
      </w:pPr>
      <w:r>
        <w:rPr>
          <w:rFonts w:ascii="Times New Roman"/>
          <w:b w:val="false"/>
          <w:i w:val="false"/>
          <w:color w:val="000000"/>
          <w:sz w:val="28"/>
        </w:rPr>
        <w:t>
      3. Департамент мемлекеттік мекеме ұйымдастыру-құқықтық нысанындағы заңды тұлға болып табылады, мемлекеттік тілде өз атауымен мөрі және мөртаңбалары, белгіленген үлгідегі бланкілері, Қазақстан Республикасының заңнамасына сәйкес қазынашылық органдарында шоттары болады.</w:t>
      </w:r>
    </w:p>
    <w:bookmarkEnd w:id="660"/>
    <w:bookmarkStart w:name="z706" w:id="661"/>
    <w:p>
      <w:pPr>
        <w:spacing w:after="0"/>
        <w:ind w:left="0"/>
        <w:jc w:val="both"/>
      </w:pPr>
      <w:r>
        <w:rPr>
          <w:rFonts w:ascii="Times New Roman"/>
          <w:b w:val="false"/>
          <w:i w:val="false"/>
          <w:color w:val="000000"/>
          <w:sz w:val="28"/>
        </w:rPr>
        <w:t>
      4. Департамент азаматтық-құқықтық қарым-қатынасқа өз атынан түседі.</w:t>
      </w:r>
    </w:p>
    <w:bookmarkEnd w:id="661"/>
    <w:bookmarkStart w:name="z707" w:id="662"/>
    <w:p>
      <w:pPr>
        <w:spacing w:after="0"/>
        <w:ind w:left="0"/>
        <w:jc w:val="both"/>
      </w:pPr>
      <w:r>
        <w:rPr>
          <w:rFonts w:ascii="Times New Roman"/>
          <w:b w:val="false"/>
          <w:i w:val="false"/>
          <w:color w:val="000000"/>
          <w:sz w:val="28"/>
        </w:rPr>
        <w:t>
      5. Департаменттің,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құқылы.</w:t>
      </w:r>
    </w:p>
    <w:bookmarkEnd w:id="662"/>
    <w:bookmarkStart w:name="z708" w:id="663"/>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басшысының бұйрықтарымен рәсімделетін шешімдерді қабылдайды.</w:t>
      </w:r>
    </w:p>
    <w:bookmarkEnd w:id="663"/>
    <w:bookmarkStart w:name="z709" w:id="664"/>
    <w:p>
      <w:pPr>
        <w:spacing w:after="0"/>
        <w:ind w:left="0"/>
        <w:jc w:val="both"/>
      </w:pPr>
      <w:r>
        <w:rPr>
          <w:rFonts w:ascii="Times New Roman"/>
          <w:b w:val="false"/>
          <w:i w:val="false"/>
          <w:color w:val="000000"/>
          <w:sz w:val="28"/>
        </w:rPr>
        <w:t xml:space="preserve">
      7. Департаменттің құрылымы мен штат саны қолданыстағы заңнамаға сәйкес бекітіледі. </w:t>
      </w:r>
    </w:p>
    <w:bookmarkEnd w:id="664"/>
    <w:bookmarkStart w:name="z710" w:id="665"/>
    <w:p>
      <w:pPr>
        <w:spacing w:after="0"/>
        <w:ind w:left="0"/>
        <w:jc w:val="both"/>
      </w:pPr>
      <w:r>
        <w:rPr>
          <w:rFonts w:ascii="Times New Roman"/>
          <w:b w:val="false"/>
          <w:i w:val="false"/>
          <w:color w:val="000000"/>
          <w:sz w:val="28"/>
        </w:rPr>
        <w:t>
      8. Департаменттің орналасқан жері: Қазақстан Республикасы, 090006, Батыс Қазақстан облысы, Орал қаласы, Достық-Дружба даңғылы, 191/4.</w:t>
      </w:r>
    </w:p>
    <w:bookmarkEnd w:id="665"/>
    <w:bookmarkStart w:name="z711" w:id="666"/>
    <w:p>
      <w:pPr>
        <w:spacing w:after="0"/>
        <w:ind w:left="0"/>
        <w:jc w:val="both"/>
      </w:pPr>
      <w:r>
        <w:rPr>
          <w:rFonts w:ascii="Times New Roman"/>
          <w:b w:val="false"/>
          <w:i w:val="false"/>
          <w:color w:val="000000"/>
          <w:sz w:val="28"/>
        </w:rPr>
        <w:t>
      9. Департаменттің толық атауы – "Қазақстан Республикасы Денсаулық сақтау министрлігі Фармация комитетінің Батыс Қазақстан облысы бойынша департаменті" республикалық мемлекеттік мекемесі.</w:t>
      </w:r>
    </w:p>
    <w:bookmarkEnd w:id="666"/>
    <w:bookmarkStart w:name="z712" w:id="667"/>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Департаменттің құрылтай құжаты болып табылады.</w:t>
      </w:r>
    </w:p>
    <w:bookmarkEnd w:id="667"/>
    <w:bookmarkStart w:name="z713" w:id="668"/>
    <w:p>
      <w:pPr>
        <w:spacing w:after="0"/>
        <w:ind w:left="0"/>
        <w:jc w:val="both"/>
      </w:pPr>
      <w:r>
        <w:rPr>
          <w:rFonts w:ascii="Times New Roman"/>
          <w:b w:val="false"/>
          <w:i w:val="false"/>
          <w:color w:val="000000"/>
          <w:sz w:val="28"/>
        </w:rPr>
        <w:t>
      11. Департаменттің қызметін қаржыландыру республикалық бюджетінен жүзеге асырылады.</w:t>
      </w:r>
    </w:p>
    <w:bookmarkEnd w:id="668"/>
    <w:bookmarkStart w:name="z714" w:id="669"/>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669"/>
    <w:bookmarkStart w:name="z715" w:id="670"/>
    <w:p>
      <w:pPr>
        <w:spacing w:after="0"/>
        <w:ind w:left="0"/>
        <w:jc w:val="both"/>
      </w:pPr>
      <w:r>
        <w:rPr>
          <w:rFonts w:ascii="Times New Roman"/>
          <w:b w:val="false"/>
          <w:i w:val="false"/>
          <w:color w:val="000000"/>
          <w:sz w:val="28"/>
        </w:rPr>
        <w:t xml:space="preserve">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 </w:t>
      </w:r>
    </w:p>
    <w:bookmarkEnd w:id="670"/>
    <w:bookmarkStart w:name="z716" w:id="671"/>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671"/>
    <w:bookmarkStart w:name="z717" w:id="672"/>
    <w:p>
      <w:pPr>
        <w:spacing w:after="0"/>
        <w:ind w:left="0"/>
        <w:jc w:val="both"/>
      </w:pPr>
      <w:r>
        <w:rPr>
          <w:rFonts w:ascii="Times New Roman"/>
          <w:b w:val="false"/>
          <w:i w:val="false"/>
          <w:color w:val="000000"/>
          <w:sz w:val="28"/>
        </w:rPr>
        <w:t>
      13. Департаменттің негізгі міндеттері:</w:t>
      </w:r>
    </w:p>
    <w:bookmarkEnd w:id="672"/>
    <w:bookmarkStart w:name="z718" w:id="673"/>
    <w:p>
      <w:pPr>
        <w:spacing w:after="0"/>
        <w:ind w:left="0"/>
        <w:jc w:val="both"/>
      </w:pPr>
      <w:r>
        <w:rPr>
          <w:rFonts w:ascii="Times New Roman"/>
          <w:b w:val="false"/>
          <w:i w:val="false"/>
          <w:color w:val="000000"/>
          <w:sz w:val="28"/>
        </w:rPr>
        <w:t>
      1) халықты және денсаулық сақтау ұйымдарын қауіпсіз, тиімді және сапалы дәрілік заттармен, медициналық мақсаттағы бұйымдармен және медициналық техникамен қамтамасыз етуде мемлекеттік бақылау саласында мемлекеттік саясатты іске асыру;</w:t>
      </w:r>
    </w:p>
    <w:bookmarkEnd w:id="673"/>
    <w:bookmarkStart w:name="z719" w:id="674"/>
    <w:p>
      <w:pPr>
        <w:spacing w:after="0"/>
        <w:ind w:left="0"/>
        <w:jc w:val="both"/>
      </w:pPr>
      <w:r>
        <w:rPr>
          <w:rFonts w:ascii="Times New Roman"/>
          <w:b w:val="false"/>
          <w:i w:val="false"/>
          <w:color w:val="000000"/>
          <w:sz w:val="28"/>
        </w:rPr>
        <w:t>
      2) фармацевтикалық қызмет саласында мемлекеттік қызметтердің сапасы мен қолжетімдігін қамтамасыз ету.</w:t>
      </w:r>
    </w:p>
    <w:bookmarkEnd w:id="674"/>
    <w:bookmarkStart w:name="z720" w:id="675"/>
    <w:p>
      <w:pPr>
        <w:spacing w:after="0"/>
        <w:ind w:left="0"/>
        <w:jc w:val="both"/>
      </w:pPr>
      <w:r>
        <w:rPr>
          <w:rFonts w:ascii="Times New Roman"/>
          <w:b w:val="false"/>
          <w:i w:val="false"/>
          <w:color w:val="000000"/>
          <w:sz w:val="28"/>
        </w:rPr>
        <w:t>
      14. Департаменттің функциялары:</w:t>
      </w:r>
    </w:p>
    <w:bookmarkEnd w:id="675"/>
    <w:bookmarkStart w:name="z721" w:id="676"/>
    <w:p>
      <w:pPr>
        <w:spacing w:after="0"/>
        <w:ind w:left="0"/>
        <w:jc w:val="both"/>
      </w:pPr>
      <w:r>
        <w:rPr>
          <w:rFonts w:ascii="Times New Roman"/>
          <w:b w:val="false"/>
          <w:i w:val="false"/>
          <w:color w:val="000000"/>
          <w:sz w:val="28"/>
        </w:rPr>
        <w:t>
      1) денсаулық сақтау саласында өз құзыреті шегінде мемлекеттік саясатты іске асыру;</w:t>
      </w:r>
    </w:p>
    <w:bookmarkEnd w:id="676"/>
    <w:bookmarkStart w:name="z722" w:id="677"/>
    <w:p>
      <w:pPr>
        <w:spacing w:after="0"/>
        <w:ind w:left="0"/>
        <w:jc w:val="both"/>
      </w:pPr>
      <w:r>
        <w:rPr>
          <w:rFonts w:ascii="Times New Roman"/>
          <w:b w:val="false"/>
          <w:i w:val="false"/>
          <w:color w:val="000000"/>
          <w:sz w:val="28"/>
        </w:rPr>
        <w:t>
      2) өз құзыреті шегінде лицензиаттардың Қазақстан Республикасының заңнамасын сақтауына мемлекеттік бақылауды жүзеге асыру;</w:t>
      </w:r>
    </w:p>
    <w:bookmarkEnd w:id="677"/>
    <w:bookmarkStart w:name="z723" w:id="678"/>
    <w:p>
      <w:pPr>
        <w:spacing w:after="0"/>
        <w:ind w:left="0"/>
        <w:jc w:val="both"/>
      </w:pPr>
      <w:r>
        <w:rPr>
          <w:rFonts w:ascii="Times New Roman"/>
          <w:b w:val="false"/>
          <w:i w:val="false"/>
          <w:color w:val="000000"/>
          <w:sz w:val="28"/>
        </w:rPr>
        <w:t>
      3) өз құзыреті шегінде Қазақстан Республикасының аумағына дәрілік заттарды, медициналық мақсаттағы бұйымдар мен медициналық техниканы (соның ішінде тіркелмегендерін) әкелуге қорытындылар (рұқсат беру құжаттарын) беруді жүзеге асыру;</w:t>
      </w:r>
    </w:p>
    <w:bookmarkEnd w:id="678"/>
    <w:bookmarkStart w:name="z724" w:id="679"/>
    <w:p>
      <w:pPr>
        <w:spacing w:after="0"/>
        <w:ind w:left="0"/>
        <w:jc w:val="both"/>
      </w:pPr>
      <w:r>
        <w:rPr>
          <w:rFonts w:ascii="Times New Roman"/>
          <w:b w:val="false"/>
          <w:i w:val="false"/>
          <w:color w:val="000000"/>
          <w:sz w:val="28"/>
        </w:rPr>
        <w:t>
      4) дәрілік заттардың, медициналық мақсаттағы бұйымдар мен медициналық техниканың айналысы саласындағы, сондай-ақ денсаулық сақтау саласындағы есірткі, психотроптық заттар мен прекурсорлардың айналысына мемлекеттік бақылауды жүзеге асыру;</w:t>
      </w:r>
    </w:p>
    <w:bookmarkEnd w:id="6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Денсаулық сақтау министрінің 05.11.2018 </w:t>
      </w:r>
      <w:r>
        <w:rPr>
          <w:rFonts w:ascii="Times New Roman"/>
          <w:b w:val="false"/>
          <w:i w:val="false"/>
          <w:color w:val="ff0000"/>
          <w:sz w:val="28"/>
        </w:rPr>
        <w:t>№ 610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Денсаулық сақтау министрінің 05.11.2018 </w:t>
      </w:r>
      <w:r>
        <w:rPr>
          <w:rFonts w:ascii="Times New Roman"/>
          <w:b w:val="false"/>
          <w:i w:val="false"/>
          <w:color w:val="ff0000"/>
          <w:sz w:val="28"/>
        </w:rPr>
        <w:t>№ 610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Денсаулық сақтау министрінің 05.11.2018 </w:t>
      </w:r>
      <w:r>
        <w:rPr>
          <w:rFonts w:ascii="Times New Roman"/>
          <w:b w:val="false"/>
          <w:i w:val="false"/>
          <w:color w:val="ff0000"/>
          <w:sz w:val="28"/>
        </w:rPr>
        <w:t>№ 610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728" w:id="680"/>
    <w:p>
      <w:pPr>
        <w:spacing w:after="0"/>
        <w:ind w:left="0"/>
        <w:jc w:val="both"/>
      </w:pPr>
      <w:r>
        <w:rPr>
          <w:rFonts w:ascii="Times New Roman"/>
          <w:b w:val="false"/>
          <w:i w:val="false"/>
          <w:color w:val="000000"/>
          <w:sz w:val="28"/>
        </w:rPr>
        <w:t xml:space="preserve">
      8) Қазақстан Республикасында тіркелген және тіркелмеген дәрілік заттарды, медициналық мақсаттағы бұйымдарды және медициналық техниканы әкелуді (әкетуді) келісу; </w:t>
      </w:r>
    </w:p>
    <w:bookmarkEnd w:id="680"/>
    <w:bookmarkStart w:name="z729" w:id="681"/>
    <w:p>
      <w:pPr>
        <w:spacing w:after="0"/>
        <w:ind w:left="0"/>
        <w:jc w:val="both"/>
      </w:pPr>
      <w:r>
        <w:rPr>
          <w:rFonts w:ascii="Times New Roman"/>
          <w:b w:val="false"/>
          <w:i w:val="false"/>
          <w:color w:val="000000"/>
          <w:sz w:val="28"/>
        </w:rPr>
        <w:t>
      9) фармацевтикалық білімі бар мамандарға біліктілік санатын беру туралы куәлікті беру;</w:t>
      </w:r>
    </w:p>
    <w:bookmarkEnd w:id="681"/>
    <w:bookmarkStart w:name="z730" w:id="682"/>
    <w:p>
      <w:pPr>
        <w:spacing w:after="0"/>
        <w:ind w:left="0"/>
        <w:jc w:val="both"/>
      </w:pPr>
      <w:r>
        <w:rPr>
          <w:rFonts w:ascii="Times New Roman"/>
          <w:b w:val="false"/>
          <w:i w:val="false"/>
          <w:color w:val="000000"/>
          <w:sz w:val="28"/>
        </w:rPr>
        <w:t>
      10) сынақ зертханаларын биологиялық активті заттарға, медициналық мақсаттағы бұйымдарға клиникаға дейінгі (клиникалық емес) зерттеулер жүргізу құқығына аккредиттеуге қатысу;</w:t>
      </w:r>
    </w:p>
    <w:bookmarkEnd w:id="682"/>
    <w:bookmarkStart w:name="z731" w:id="683"/>
    <w:p>
      <w:pPr>
        <w:spacing w:after="0"/>
        <w:ind w:left="0"/>
        <w:jc w:val="both"/>
      </w:pPr>
      <w:r>
        <w:rPr>
          <w:rFonts w:ascii="Times New Roman"/>
          <w:b w:val="false"/>
          <w:i w:val="false"/>
          <w:color w:val="000000"/>
          <w:sz w:val="28"/>
        </w:rPr>
        <w:t>
      11) дәрілік заттардың, медициналық мақсаттағы бұйымдардың қауіпсіздігі мен сапасын сараптау және бағалау жөніндегі монополиялық қызметті жүзеге асыратын сынақ зертханаларын аккредиттеуге қатысу;</w:t>
      </w:r>
    </w:p>
    <w:bookmarkEnd w:id="683"/>
    <w:bookmarkStart w:name="z732" w:id="684"/>
    <w:p>
      <w:pPr>
        <w:spacing w:after="0"/>
        <w:ind w:left="0"/>
        <w:jc w:val="both"/>
      </w:pPr>
      <w:r>
        <w:rPr>
          <w:rFonts w:ascii="Times New Roman"/>
          <w:b w:val="false"/>
          <w:i w:val="false"/>
          <w:color w:val="000000"/>
          <w:sz w:val="28"/>
        </w:rPr>
        <w:t>
      12) медицина, фармацевтика қызметкерлерінің және халықтың дәріге қатысты сауаттылығын арттыру бойынша ақпараттық кампанияларды үйлестіруге қатысу;</w:t>
      </w:r>
    </w:p>
    <w:bookmarkEnd w:id="684"/>
    <w:bookmarkStart w:name="z733" w:id="685"/>
    <w:p>
      <w:pPr>
        <w:spacing w:after="0"/>
        <w:ind w:left="0"/>
        <w:jc w:val="both"/>
      </w:pPr>
      <w:r>
        <w:rPr>
          <w:rFonts w:ascii="Times New Roman"/>
          <w:b w:val="false"/>
          <w:i w:val="false"/>
          <w:color w:val="000000"/>
          <w:sz w:val="28"/>
        </w:rPr>
        <w:t>
      13) тиісті фармацевтикалық практика сәйкестігіне фармацевтикалық инспекцияларды жүзеге асыруға қатысу;</w:t>
      </w:r>
    </w:p>
    <w:bookmarkEnd w:id="685"/>
    <w:bookmarkStart w:name="z734" w:id="686"/>
    <w:p>
      <w:pPr>
        <w:spacing w:after="0"/>
        <w:ind w:left="0"/>
        <w:jc w:val="both"/>
      </w:pPr>
      <w:r>
        <w:rPr>
          <w:rFonts w:ascii="Times New Roman"/>
          <w:b w:val="false"/>
          <w:i w:val="false"/>
          <w:color w:val="000000"/>
          <w:sz w:val="28"/>
        </w:rPr>
        <w:t>
      14) тегін медициналық көмектің кепілдік берілген көлемі шеңберінде және міндетті әлеуметтік медициналық сақтандыру жүйесінде азаматтарды, оның ішінде белгілі бір аурулары (жан-күйлері) бар азаматтардың жекелеген санаттарын амбулаториялық деңгейде тегін немесе жеңілдікпен берілетін дәрілік заттармен, медициналық мақсаттағы бұйымдармен және мамандандырылған емдік өнімдермен қамтамасыз етуге арналған дәрілік заттардың және медициналық мақсаттағы бұйымдардың тізбесіне сәйкес дәрілік заттар мен медициналық бұйымдардың қажеттілігін қалыптастыруға және сатып алуға бюджеттік қаражатты жоспарлауға қатысу;</w:t>
      </w:r>
    </w:p>
    <w:bookmarkEnd w:id="686"/>
    <w:bookmarkStart w:name="z735" w:id="687"/>
    <w:p>
      <w:pPr>
        <w:spacing w:after="0"/>
        <w:ind w:left="0"/>
        <w:jc w:val="both"/>
      </w:pPr>
      <w:r>
        <w:rPr>
          <w:rFonts w:ascii="Times New Roman"/>
          <w:b w:val="false"/>
          <w:i w:val="false"/>
          <w:color w:val="000000"/>
          <w:sz w:val="28"/>
        </w:rPr>
        <w:t>
      15) Қазақстан Республикасының әкімшілік құқық бұзушылықтар туралы Кодексінде белгіленген тәртіппен әкімшілік құқық бұзушылықтар туралы істерді қозғау, қарау және әкімшілік жазалар қолдану;</w:t>
      </w:r>
    </w:p>
    <w:bookmarkEnd w:id="687"/>
    <w:bookmarkStart w:name="z736" w:id="688"/>
    <w:p>
      <w:pPr>
        <w:spacing w:after="0"/>
        <w:ind w:left="0"/>
        <w:jc w:val="both"/>
      </w:pPr>
      <w:r>
        <w:rPr>
          <w:rFonts w:ascii="Times New Roman"/>
          <w:b w:val="false"/>
          <w:i w:val="false"/>
          <w:color w:val="000000"/>
          <w:sz w:val="28"/>
        </w:rPr>
        <w:t>
      16) Қазақстан Республикасының әкімшілік құқық бұзушылық туралы заңнамасына сәйкес дара кәсіпкердің немесе заңды тұлғаның қызметін немесе қызметінің жекелеген түрлерін тоқтата тұру бойынша шаралар қабылдау;</w:t>
      </w:r>
    </w:p>
    <w:bookmarkEnd w:id="688"/>
    <w:bookmarkStart w:name="z737" w:id="689"/>
    <w:p>
      <w:pPr>
        <w:spacing w:after="0"/>
        <w:ind w:left="0"/>
        <w:jc w:val="both"/>
      </w:pPr>
      <w:r>
        <w:rPr>
          <w:rFonts w:ascii="Times New Roman"/>
          <w:b w:val="false"/>
          <w:i w:val="false"/>
          <w:color w:val="000000"/>
          <w:sz w:val="28"/>
        </w:rPr>
        <w:t>
      17) өз құзыреті шегінде жеке және заңды тұлғалардың өтініштерін қарау;</w:t>
      </w:r>
    </w:p>
    <w:bookmarkEnd w:id="689"/>
    <w:bookmarkStart w:name="z738" w:id="690"/>
    <w:p>
      <w:pPr>
        <w:spacing w:after="0"/>
        <w:ind w:left="0"/>
        <w:jc w:val="both"/>
      </w:pPr>
      <w:r>
        <w:rPr>
          <w:rFonts w:ascii="Times New Roman"/>
          <w:b w:val="false"/>
          <w:i w:val="false"/>
          <w:color w:val="000000"/>
          <w:sz w:val="28"/>
        </w:rPr>
        <w:t>
      18) заңдарда, Қазақстан Республикасының Президенті, Қазақстан Республикасының Үкіметі және Министрлік қабылдайтын, өзге де нормативтік құқықтық актілерде көзделген өзге де функцияларды жүзеге асыру.</w:t>
      </w:r>
    </w:p>
    <w:bookmarkEnd w:id="6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 тармаққа өзгерістер енгізілді - ҚР Денсаулық сақтау министрінің 05.11.2018 </w:t>
      </w:r>
      <w:r>
        <w:rPr>
          <w:rFonts w:ascii="Times New Roman"/>
          <w:b w:val="false"/>
          <w:i w:val="false"/>
          <w:color w:val="ff0000"/>
          <w:sz w:val="28"/>
        </w:rPr>
        <w:t>№ 610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739" w:id="691"/>
    <w:p>
      <w:pPr>
        <w:spacing w:after="0"/>
        <w:ind w:left="0"/>
        <w:jc w:val="both"/>
      </w:pPr>
      <w:r>
        <w:rPr>
          <w:rFonts w:ascii="Times New Roman"/>
          <w:b w:val="false"/>
          <w:i w:val="false"/>
          <w:color w:val="000000"/>
          <w:sz w:val="28"/>
        </w:rPr>
        <w:t>
      15. Департаменттің құқықтары мен міндеттері:</w:t>
      </w:r>
    </w:p>
    <w:bookmarkEnd w:id="691"/>
    <w:bookmarkStart w:name="z740" w:id="692"/>
    <w:p>
      <w:pPr>
        <w:spacing w:after="0"/>
        <w:ind w:left="0"/>
        <w:jc w:val="both"/>
      </w:pPr>
      <w:r>
        <w:rPr>
          <w:rFonts w:ascii="Times New Roman"/>
          <w:b w:val="false"/>
          <w:i w:val="false"/>
          <w:color w:val="000000"/>
          <w:sz w:val="28"/>
        </w:rPr>
        <w:t>
      1) заңнамада белгіленген тәртіппен мемлекеттік органдардан, өзге ұйымдардан және лауазымды тұлғалар қажетті ақпарат пен материалдарды сұрату және алу;</w:t>
      </w:r>
    </w:p>
    <w:bookmarkEnd w:id="692"/>
    <w:bookmarkStart w:name="z741" w:id="693"/>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693"/>
    <w:bookmarkStart w:name="z742" w:id="694"/>
    <w:p>
      <w:pPr>
        <w:spacing w:after="0"/>
        <w:ind w:left="0"/>
        <w:jc w:val="both"/>
      </w:pPr>
      <w:r>
        <w:rPr>
          <w:rFonts w:ascii="Times New Roman"/>
          <w:b w:val="false"/>
          <w:i w:val="false"/>
          <w:color w:val="000000"/>
          <w:sz w:val="28"/>
        </w:rPr>
        <w:t>
      3) Департаменттің лауазымды тұлғаларымен жеке және заңды тұлғаларға берген заңнама талаптарын немесе ұйғарымдарды, қаулыларды орындамаған немесе тиісінше орындамаған кезде сотқа жүгіну;</w:t>
      </w:r>
    </w:p>
    <w:bookmarkEnd w:id="694"/>
    <w:bookmarkStart w:name="z743" w:id="695"/>
    <w:p>
      <w:pPr>
        <w:spacing w:after="0"/>
        <w:ind w:left="0"/>
        <w:jc w:val="both"/>
      </w:pPr>
      <w:r>
        <w:rPr>
          <w:rFonts w:ascii="Times New Roman"/>
          <w:b w:val="false"/>
          <w:i w:val="false"/>
          <w:color w:val="000000"/>
          <w:sz w:val="28"/>
        </w:rPr>
        <w:t>
      4) Қазақстан Республикасының заңдарымен белгіленген жағдайларды қоспағанда, өзінің өкілеттігін жүзеге асыру кезінде алынған коммерциялық, қызметтік, заңмен қорғалатын өзге де құпияны құрайтын ақпаратты жария етпеу;</w:t>
      </w:r>
    </w:p>
    <w:bookmarkEnd w:id="695"/>
    <w:bookmarkStart w:name="z744" w:id="696"/>
    <w:p>
      <w:pPr>
        <w:spacing w:after="0"/>
        <w:ind w:left="0"/>
        <w:jc w:val="both"/>
      </w:pPr>
      <w:r>
        <w:rPr>
          <w:rFonts w:ascii="Times New Roman"/>
          <w:b w:val="false"/>
          <w:i w:val="false"/>
          <w:color w:val="000000"/>
          <w:sz w:val="28"/>
        </w:rPr>
        <w:t>
      5) дәрілік заттардың, медициналық мақсаттағы бұйымдар мен медициналық техниканының айналысы саласындағы бағдарламаларды әзірлеу бойынша ұсыныстар енгізу, сондай-ақ азаматтардың денсаулығын сақтау бойынша мемлекеттік және салалық (секторлық) бағдарламаларды әзірлеуге қатысу;</w:t>
      </w:r>
    </w:p>
    <w:bookmarkEnd w:id="696"/>
    <w:bookmarkStart w:name="z745" w:id="697"/>
    <w:p>
      <w:pPr>
        <w:spacing w:after="0"/>
        <w:ind w:left="0"/>
        <w:jc w:val="both"/>
      </w:pPr>
      <w:r>
        <w:rPr>
          <w:rFonts w:ascii="Times New Roman"/>
          <w:b w:val="false"/>
          <w:i w:val="false"/>
          <w:color w:val="000000"/>
          <w:sz w:val="28"/>
        </w:rPr>
        <w:t>
      6) өз құзыреті шегінде дәрілік заттардың, медициналық мақсаттағы бұйымдар мен медициналық техниканың айналысы саласында мәселелер бойынша нормативтік құқықтық актілерді әзірлеуге қатысу;</w:t>
      </w:r>
    </w:p>
    <w:bookmarkEnd w:id="697"/>
    <w:bookmarkStart w:name="z746" w:id="698"/>
    <w:p>
      <w:pPr>
        <w:spacing w:after="0"/>
        <w:ind w:left="0"/>
        <w:jc w:val="both"/>
      </w:pPr>
      <w:r>
        <w:rPr>
          <w:rFonts w:ascii="Times New Roman"/>
          <w:b w:val="false"/>
          <w:i w:val="false"/>
          <w:color w:val="000000"/>
          <w:sz w:val="28"/>
        </w:rPr>
        <w:t xml:space="preserve">
      7) қолданыстағы заңнамада көзделген өзге де құқықтарды жүзеге асырады. </w:t>
      </w:r>
    </w:p>
    <w:bookmarkEnd w:id="698"/>
    <w:bookmarkStart w:name="z747" w:id="699"/>
    <w:p>
      <w:pPr>
        <w:spacing w:after="0"/>
        <w:ind w:left="0"/>
        <w:jc w:val="left"/>
      </w:pPr>
      <w:r>
        <w:rPr>
          <w:rFonts w:ascii="Times New Roman"/>
          <w:b/>
          <w:i w:val="false"/>
          <w:color w:val="000000"/>
        </w:rPr>
        <w:t xml:space="preserve"> 3-тарау. Департаменттің қызметін ұйымдастыру</w:t>
      </w:r>
    </w:p>
    <w:bookmarkEnd w:id="699"/>
    <w:bookmarkStart w:name="z748" w:id="700"/>
    <w:p>
      <w:pPr>
        <w:spacing w:after="0"/>
        <w:ind w:left="0"/>
        <w:jc w:val="both"/>
      </w:pPr>
      <w:r>
        <w:rPr>
          <w:rFonts w:ascii="Times New Roman"/>
          <w:b w:val="false"/>
          <w:i w:val="false"/>
          <w:color w:val="000000"/>
          <w:sz w:val="28"/>
        </w:rPr>
        <w:t xml:space="preserve">
      16. Департаментте басшылықты Департаментке жүктелген міндеттердің орындалуына және оның функцияларын жүзеге асыруға дербес жауапты Басшы – облыстардың (қалалардың) бас мемлекеттік фармацевтика инспекторы жүзеге асырады </w:t>
      </w:r>
    </w:p>
    <w:bookmarkEnd w:id="700"/>
    <w:bookmarkStart w:name="z749" w:id="701"/>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тәртіппен лауазымға тағайындалады және лауазымынан босатылады.</w:t>
      </w:r>
    </w:p>
    <w:bookmarkEnd w:id="701"/>
    <w:bookmarkStart w:name="z750" w:id="702"/>
    <w:p>
      <w:pPr>
        <w:spacing w:after="0"/>
        <w:ind w:left="0"/>
        <w:jc w:val="both"/>
      </w:pPr>
      <w:r>
        <w:rPr>
          <w:rFonts w:ascii="Times New Roman"/>
          <w:b w:val="false"/>
          <w:i w:val="false"/>
          <w:color w:val="000000"/>
          <w:sz w:val="28"/>
        </w:rPr>
        <w:t xml:space="preserve">
      18. Департамент басшысының Қазақстан Республикасының заңнамасына сәйкес қызметке тағайындалатын және қызметтен босатылатын орынбасары бар. </w:t>
      </w:r>
    </w:p>
    <w:bookmarkEnd w:id="702"/>
    <w:bookmarkStart w:name="z751" w:id="703"/>
    <w:p>
      <w:pPr>
        <w:spacing w:after="0"/>
        <w:ind w:left="0"/>
        <w:jc w:val="both"/>
      </w:pPr>
      <w:r>
        <w:rPr>
          <w:rFonts w:ascii="Times New Roman"/>
          <w:b w:val="false"/>
          <w:i w:val="false"/>
          <w:color w:val="000000"/>
          <w:sz w:val="28"/>
        </w:rPr>
        <w:t>
      19. Департамент басшысының өкілеттігі:</w:t>
      </w:r>
    </w:p>
    <w:bookmarkEnd w:id="703"/>
    <w:bookmarkStart w:name="z752" w:id="704"/>
    <w:p>
      <w:pPr>
        <w:spacing w:after="0"/>
        <w:ind w:left="0"/>
        <w:jc w:val="both"/>
      </w:pPr>
      <w:r>
        <w:rPr>
          <w:rFonts w:ascii="Times New Roman"/>
          <w:b w:val="false"/>
          <w:i w:val="false"/>
          <w:color w:val="000000"/>
          <w:sz w:val="28"/>
        </w:rPr>
        <w:t>
      1) заңнамалық актілерге сәйкес еңбек қатынастары мәселелері жоғары лауазымды тұлғаның құзыретіне жататын қызметкерлерден басқа, Департамент қызметкерлерін лауазымдарына тағайындайды және босатады;</w:t>
      </w:r>
    </w:p>
    <w:bookmarkEnd w:id="704"/>
    <w:bookmarkStart w:name="z753" w:id="705"/>
    <w:p>
      <w:pPr>
        <w:spacing w:after="0"/>
        <w:ind w:left="0"/>
        <w:jc w:val="both"/>
      </w:pPr>
      <w:r>
        <w:rPr>
          <w:rFonts w:ascii="Times New Roman"/>
          <w:b w:val="false"/>
          <w:i w:val="false"/>
          <w:color w:val="000000"/>
          <w:sz w:val="28"/>
        </w:rPr>
        <w:t xml:space="preserve">
      2) Департаменттің құрылымдық бөлімшесінің басшысы мен қызметкерлерінің міндеттері мен өкілеттіктерін белгілейді. </w:t>
      </w:r>
    </w:p>
    <w:bookmarkEnd w:id="705"/>
    <w:bookmarkStart w:name="z754" w:id="706"/>
    <w:p>
      <w:pPr>
        <w:spacing w:after="0"/>
        <w:ind w:left="0"/>
        <w:jc w:val="both"/>
      </w:pPr>
      <w:r>
        <w:rPr>
          <w:rFonts w:ascii="Times New Roman"/>
          <w:b w:val="false"/>
          <w:i w:val="false"/>
          <w:color w:val="000000"/>
          <w:sz w:val="28"/>
        </w:rPr>
        <w:t xml:space="preserve">
      Департамент басшысы болмаған кезеңде оның өкілеттіктерін қолданыстағы заңнамаға сәйкес оны алмастыратын тұлға жүзеге асырады. </w:t>
      </w:r>
    </w:p>
    <w:bookmarkEnd w:id="706"/>
    <w:bookmarkStart w:name="z755" w:id="707"/>
    <w:p>
      <w:pPr>
        <w:spacing w:after="0"/>
        <w:ind w:left="0"/>
        <w:jc w:val="both"/>
      </w:pPr>
      <w:r>
        <w:rPr>
          <w:rFonts w:ascii="Times New Roman"/>
          <w:b w:val="false"/>
          <w:i w:val="false"/>
          <w:color w:val="000000"/>
          <w:sz w:val="28"/>
        </w:rPr>
        <w:t>
      3) заңнамалық актілерге сәйкес еңбек қатынастары мәселелері жоғары тұрған лауазымды тұлғаның құзыретіне жататын қызметкерлерді қоспағанда, Департамент қызметкерлерінің жұмысының тиімділігі мен сапасын айқындау үшін олардың қызметіне жыл сайынғы бағалауды жүргізеді;</w:t>
      </w:r>
    </w:p>
    <w:bookmarkEnd w:id="707"/>
    <w:bookmarkStart w:name="z756" w:id="708"/>
    <w:p>
      <w:pPr>
        <w:spacing w:after="0"/>
        <w:ind w:left="0"/>
        <w:jc w:val="both"/>
      </w:pPr>
      <w:r>
        <w:rPr>
          <w:rFonts w:ascii="Times New Roman"/>
          <w:b w:val="false"/>
          <w:i w:val="false"/>
          <w:color w:val="000000"/>
          <w:sz w:val="28"/>
        </w:rPr>
        <w:t>
      4) заңнамада белгіленген тәртіппен Департамент қызметкерлерін іссапарға жіберу, еңбек демалысын беру, материалдық көмек көрсету, дайындау (қайта дайындау), біліктілігін арттыру, ынталандыру, үстемақы және сыйақы төлеу мәселелерін шешеді;</w:t>
      </w:r>
    </w:p>
    <w:bookmarkEnd w:id="708"/>
    <w:bookmarkStart w:name="z757" w:id="709"/>
    <w:p>
      <w:pPr>
        <w:spacing w:after="0"/>
        <w:ind w:left="0"/>
        <w:jc w:val="both"/>
      </w:pPr>
      <w:r>
        <w:rPr>
          <w:rFonts w:ascii="Times New Roman"/>
          <w:b w:val="false"/>
          <w:i w:val="false"/>
          <w:color w:val="000000"/>
          <w:sz w:val="28"/>
        </w:rPr>
        <w:t>
      5) заңнамалық актілерге сәйкес еңбек қатынастары мәселелері жоғары тұрған лауазымды тұлғаның құзыретіне жататын қызметкерлерді қоспағанда, Департамент қызметкерлеріне тәртіптік жаза қолдану мәселелерін шешеді;</w:t>
      </w:r>
    </w:p>
    <w:bookmarkEnd w:id="709"/>
    <w:bookmarkStart w:name="z758" w:id="710"/>
    <w:p>
      <w:pPr>
        <w:spacing w:after="0"/>
        <w:ind w:left="0"/>
        <w:jc w:val="both"/>
      </w:pPr>
      <w:r>
        <w:rPr>
          <w:rFonts w:ascii="Times New Roman"/>
          <w:b w:val="false"/>
          <w:i w:val="false"/>
          <w:color w:val="000000"/>
          <w:sz w:val="28"/>
        </w:rPr>
        <w:t>
      6) мемлекеттік органдар мен меншік нысанына қарамастан өзге де ұйымдарда, сондай-ақ жеке тұлғалардан қарым қатынаста Департаменттің атынан өкілдік етеді;</w:t>
      </w:r>
    </w:p>
    <w:bookmarkEnd w:id="710"/>
    <w:bookmarkStart w:name="z759" w:id="711"/>
    <w:p>
      <w:pPr>
        <w:spacing w:after="0"/>
        <w:ind w:left="0"/>
        <w:jc w:val="both"/>
      </w:pPr>
      <w:r>
        <w:rPr>
          <w:rFonts w:ascii="Times New Roman"/>
          <w:b w:val="false"/>
          <w:i w:val="false"/>
          <w:color w:val="000000"/>
          <w:sz w:val="28"/>
        </w:rPr>
        <w:t xml:space="preserve">
      7) Қазақстан Республикасының заңнамасына сәйкес Департамент атынан жеке және заңды тұлғаларға наразылықтар мен талап-арыз қою туралы шешім қабылдайды; </w:t>
      </w:r>
    </w:p>
    <w:bookmarkEnd w:id="711"/>
    <w:bookmarkStart w:name="z760" w:id="712"/>
    <w:p>
      <w:pPr>
        <w:spacing w:after="0"/>
        <w:ind w:left="0"/>
        <w:jc w:val="both"/>
      </w:pPr>
      <w:r>
        <w:rPr>
          <w:rFonts w:ascii="Times New Roman"/>
          <w:b w:val="false"/>
          <w:i w:val="false"/>
          <w:color w:val="000000"/>
          <w:sz w:val="28"/>
        </w:rPr>
        <w:t>
      8) Департаменттің құзыретіне кіретін мәселелер бойынша шешімдер қабылдайды және бұйрықтарға қол қояды;</w:t>
      </w:r>
    </w:p>
    <w:bookmarkEnd w:id="712"/>
    <w:bookmarkStart w:name="z761" w:id="713"/>
    <w:p>
      <w:pPr>
        <w:spacing w:after="0"/>
        <w:ind w:left="0"/>
        <w:jc w:val="both"/>
      </w:pPr>
      <w:r>
        <w:rPr>
          <w:rFonts w:ascii="Times New Roman"/>
          <w:b w:val="false"/>
          <w:i w:val="false"/>
          <w:color w:val="000000"/>
          <w:sz w:val="28"/>
        </w:rPr>
        <w:t>
      9) Департаментте сыбайлас жемқорлыққа қарсы іс-қимылға бағытталған шараларды қабылдайды.</w:t>
      </w:r>
    </w:p>
    <w:bookmarkEnd w:id="713"/>
    <w:bookmarkStart w:name="z762" w:id="714"/>
    <w:p>
      <w:pPr>
        <w:spacing w:after="0"/>
        <w:ind w:left="0"/>
        <w:jc w:val="both"/>
      </w:pPr>
      <w:r>
        <w:rPr>
          <w:rFonts w:ascii="Times New Roman"/>
          <w:b w:val="false"/>
          <w:i w:val="false"/>
          <w:color w:val="000000"/>
          <w:sz w:val="28"/>
        </w:rPr>
        <w:t xml:space="preserve">
      10) Қазақстан Республикасының заңнамасына сәйкес өзге де құқықтарды жүзеге асырады және міндеттерді атқарады. </w:t>
      </w:r>
    </w:p>
    <w:bookmarkEnd w:id="714"/>
    <w:bookmarkStart w:name="z763" w:id="715"/>
    <w:p>
      <w:pPr>
        <w:spacing w:after="0"/>
        <w:ind w:left="0"/>
        <w:jc w:val="left"/>
      </w:pPr>
      <w:r>
        <w:rPr>
          <w:rFonts w:ascii="Times New Roman"/>
          <w:b/>
          <w:i w:val="false"/>
          <w:color w:val="000000"/>
        </w:rPr>
        <w:t xml:space="preserve"> 4-тарау. Департаменттің мүлкі</w:t>
      </w:r>
    </w:p>
    <w:bookmarkEnd w:id="715"/>
    <w:bookmarkStart w:name="z764" w:id="716"/>
    <w:p>
      <w:pPr>
        <w:spacing w:after="0"/>
        <w:ind w:left="0"/>
        <w:jc w:val="both"/>
      </w:pPr>
      <w:r>
        <w:rPr>
          <w:rFonts w:ascii="Times New Roman"/>
          <w:b w:val="false"/>
          <w:i w:val="false"/>
          <w:color w:val="000000"/>
          <w:sz w:val="28"/>
        </w:rPr>
        <w:t xml:space="preserve">
      20. Департаменттің Қазақстан Республикасының заңнамасында көзделген жағдайларда жедел басқару құқығында оқшауланған мүлкі бар. </w:t>
      </w:r>
    </w:p>
    <w:bookmarkEnd w:id="716"/>
    <w:bookmarkStart w:name="z765" w:id="717"/>
    <w:p>
      <w:pPr>
        <w:spacing w:after="0"/>
        <w:ind w:left="0"/>
        <w:jc w:val="both"/>
      </w:pPr>
      <w:r>
        <w:rPr>
          <w:rFonts w:ascii="Times New Roman"/>
          <w:b w:val="false"/>
          <w:i w:val="false"/>
          <w:color w:val="000000"/>
          <w:sz w:val="28"/>
        </w:rPr>
        <w:t>
      21.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717"/>
    <w:bookmarkStart w:name="z766" w:id="718"/>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718"/>
    <w:bookmarkStart w:name="z767" w:id="719"/>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719"/>
    <w:bookmarkStart w:name="z768" w:id="720"/>
    <w:p>
      <w:pPr>
        <w:spacing w:after="0"/>
        <w:ind w:left="0"/>
        <w:jc w:val="left"/>
      </w:pPr>
      <w:r>
        <w:rPr>
          <w:rFonts w:ascii="Times New Roman"/>
          <w:b/>
          <w:i w:val="false"/>
          <w:color w:val="000000"/>
        </w:rPr>
        <w:t xml:space="preserve"> 5-тарау. Департаментті қайта ұйымдастыру және тарату</w:t>
      </w:r>
    </w:p>
    <w:bookmarkEnd w:id="720"/>
    <w:bookmarkStart w:name="z769" w:id="721"/>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7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5 мамырдағы</w:t>
            </w:r>
            <w:r>
              <w:br/>
            </w:r>
            <w:r>
              <w:rPr>
                <w:rFonts w:ascii="Times New Roman"/>
                <w:b w:val="false"/>
                <w:i w:val="false"/>
                <w:color w:val="000000"/>
                <w:sz w:val="20"/>
              </w:rPr>
              <w:t>№ 228 бұйрығына</w:t>
            </w:r>
            <w:r>
              <w:br/>
            </w:r>
            <w:r>
              <w:rPr>
                <w:rFonts w:ascii="Times New Roman"/>
                <w:b w:val="false"/>
                <w:i w:val="false"/>
                <w:color w:val="000000"/>
                <w:sz w:val="20"/>
              </w:rPr>
              <w:t>11-қосымша</w:t>
            </w:r>
            <w:r>
              <w:br/>
            </w:r>
          </w:p>
        </w:tc>
      </w:tr>
    </w:tbl>
    <w:bookmarkStart w:name="z771" w:id="722"/>
    <w:p>
      <w:pPr>
        <w:spacing w:after="0"/>
        <w:ind w:left="0"/>
        <w:jc w:val="left"/>
      </w:pPr>
      <w:r>
        <w:rPr>
          <w:rFonts w:ascii="Times New Roman"/>
          <w:b/>
          <w:i w:val="false"/>
          <w:color w:val="000000"/>
        </w:rPr>
        <w:t xml:space="preserve"> "Қазақстан Республикасы Денсаулық сақтау министрлігі Фармация комитетінің</w:t>
      </w:r>
      <w:r>
        <w:br/>
      </w:r>
      <w:r>
        <w:rPr>
          <w:rFonts w:ascii="Times New Roman"/>
          <w:b/>
          <w:i w:val="false"/>
          <w:color w:val="000000"/>
        </w:rPr>
        <w:t>Қарағанды облысы бойынша департаменті" республикалық мемлекеттік мекемесінің</w:t>
      </w:r>
      <w:r>
        <w:br/>
      </w:r>
      <w:r>
        <w:rPr>
          <w:rFonts w:ascii="Times New Roman"/>
          <w:b/>
          <w:i w:val="false"/>
          <w:color w:val="000000"/>
        </w:rPr>
        <w:t>ережесі</w:t>
      </w:r>
    </w:p>
    <w:bookmarkEnd w:id="722"/>
    <w:bookmarkStart w:name="z772" w:id="723"/>
    <w:p>
      <w:pPr>
        <w:spacing w:after="0"/>
        <w:ind w:left="0"/>
        <w:jc w:val="left"/>
      </w:pPr>
      <w:r>
        <w:rPr>
          <w:rFonts w:ascii="Times New Roman"/>
          <w:b/>
          <w:i w:val="false"/>
          <w:color w:val="000000"/>
        </w:rPr>
        <w:t xml:space="preserve"> 1-тарау. Жалпы ережелер</w:t>
      </w:r>
    </w:p>
    <w:bookmarkEnd w:id="723"/>
    <w:bookmarkStart w:name="z773" w:id="724"/>
    <w:p>
      <w:pPr>
        <w:spacing w:after="0"/>
        <w:ind w:left="0"/>
        <w:jc w:val="both"/>
      </w:pPr>
      <w:r>
        <w:rPr>
          <w:rFonts w:ascii="Times New Roman"/>
          <w:b w:val="false"/>
          <w:i w:val="false"/>
          <w:color w:val="000000"/>
          <w:sz w:val="28"/>
        </w:rPr>
        <w:t xml:space="preserve">
      1. "Қазақстан Республикасы Денсаулық сақтау министрлігі Фармация комитетінің Қарағанды облысы бойынша департаменті" республикалық мемлекеттік мекемесі (бұдан әрі - Департамент) өз құзыреті шегінде дәрілік заттардың, медициналық мақсаттағы бұйымдар мен медициналық техниканың айналысы саласындағы бақылау және іске асыру функцияларын жүзеге асыратын Қазақстан Республикасы Денсаулық сақтау министрлігі Фармация комитетінің (бұдан әрі – Комитет) аумақтық бөлімшесі болып табылады. </w:t>
      </w:r>
    </w:p>
    <w:bookmarkEnd w:id="724"/>
    <w:bookmarkStart w:name="z774" w:id="725"/>
    <w:p>
      <w:pPr>
        <w:spacing w:after="0"/>
        <w:ind w:left="0"/>
        <w:jc w:val="both"/>
      </w:pPr>
      <w:r>
        <w:rPr>
          <w:rFonts w:ascii="Times New Roman"/>
          <w:b w:val="false"/>
          <w:i w:val="false"/>
          <w:color w:val="000000"/>
          <w:sz w:val="28"/>
        </w:rPr>
        <w:t xml:space="preserve">
      2. Департамент өзінің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725"/>
    <w:bookmarkStart w:name="z775" w:id="726"/>
    <w:p>
      <w:pPr>
        <w:spacing w:after="0"/>
        <w:ind w:left="0"/>
        <w:jc w:val="both"/>
      </w:pPr>
      <w:r>
        <w:rPr>
          <w:rFonts w:ascii="Times New Roman"/>
          <w:b w:val="false"/>
          <w:i w:val="false"/>
          <w:color w:val="000000"/>
          <w:sz w:val="28"/>
        </w:rPr>
        <w:t>
      3. Департамент мемлекеттік мекеме ұйымдастыру-құқықтық нысанындағы заңды тұлға болып табылады, мемлекеттік тілде өз атауымен мөрі және мөртаңбалары, белгіленген үлгідегі бланкілері, Қазақстан Республикасының заңнамасына сәйкес қазынашылық органдарында шоттары болады.</w:t>
      </w:r>
    </w:p>
    <w:bookmarkEnd w:id="726"/>
    <w:bookmarkStart w:name="z776" w:id="727"/>
    <w:p>
      <w:pPr>
        <w:spacing w:after="0"/>
        <w:ind w:left="0"/>
        <w:jc w:val="both"/>
      </w:pPr>
      <w:r>
        <w:rPr>
          <w:rFonts w:ascii="Times New Roman"/>
          <w:b w:val="false"/>
          <w:i w:val="false"/>
          <w:color w:val="000000"/>
          <w:sz w:val="28"/>
        </w:rPr>
        <w:t>
      4. Департамент азаматтық-құқықтық қарым-қатынасқа өз атынан түседі.</w:t>
      </w:r>
    </w:p>
    <w:bookmarkEnd w:id="727"/>
    <w:bookmarkStart w:name="z777" w:id="728"/>
    <w:p>
      <w:pPr>
        <w:spacing w:after="0"/>
        <w:ind w:left="0"/>
        <w:jc w:val="both"/>
      </w:pPr>
      <w:r>
        <w:rPr>
          <w:rFonts w:ascii="Times New Roman"/>
          <w:b w:val="false"/>
          <w:i w:val="false"/>
          <w:color w:val="000000"/>
          <w:sz w:val="28"/>
        </w:rPr>
        <w:t>
      5. Департаменттің,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құқылы.</w:t>
      </w:r>
    </w:p>
    <w:bookmarkEnd w:id="728"/>
    <w:bookmarkStart w:name="z778" w:id="729"/>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басшысының бұйрықтарымен рәсімделетін шешімдерді қабылдайды.</w:t>
      </w:r>
    </w:p>
    <w:bookmarkEnd w:id="729"/>
    <w:bookmarkStart w:name="z779" w:id="730"/>
    <w:p>
      <w:pPr>
        <w:spacing w:after="0"/>
        <w:ind w:left="0"/>
        <w:jc w:val="both"/>
      </w:pPr>
      <w:r>
        <w:rPr>
          <w:rFonts w:ascii="Times New Roman"/>
          <w:b w:val="false"/>
          <w:i w:val="false"/>
          <w:color w:val="000000"/>
          <w:sz w:val="28"/>
        </w:rPr>
        <w:t xml:space="preserve">
      7. Департаменттің құрылымы мен штат саны қолданыстағы заңнамаға сәйкес бекітіледі. </w:t>
      </w:r>
    </w:p>
    <w:bookmarkEnd w:id="730"/>
    <w:bookmarkStart w:name="z780" w:id="731"/>
    <w:p>
      <w:pPr>
        <w:spacing w:after="0"/>
        <w:ind w:left="0"/>
        <w:jc w:val="both"/>
      </w:pPr>
      <w:r>
        <w:rPr>
          <w:rFonts w:ascii="Times New Roman"/>
          <w:b w:val="false"/>
          <w:i w:val="false"/>
          <w:color w:val="000000"/>
          <w:sz w:val="28"/>
        </w:rPr>
        <w:t>
      8. Департаменттің орналасқан жері: Қазақстан Республикасы, 100024, Қарағанды облысы, Қарағанды қаласы, Қазыбек би атындағы ауданы, Шахтерлер даңғылы, 81 құрылыс.</w:t>
      </w:r>
    </w:p>
    <w:bookmarkEnd w:id="731"/>
    <w:bookmarkStart w:name="z781" w:id="732"/>
    <w:p>
      <w:pPr>
        <w:spacing w:after="0"/>
        <w:ind w:left="0"/>
        <w:jc w:val="both"/>
      </w:pPr>
      <w:r>
        <w:rPr>
          <w:rFonts w:ascii="Times New Roman"/>
          <w:b w:val="false"/>
          <w:i w:val="false"/>
          <w:color w:val="000000"/>
          <w:sz w:val="28"/>
        </w:rPr>
        <w:t>
      9. Департаменттің толық атауы – "Қазақстан Республикасы Денсаулық сақтау министрлігі Фармация комитетінің Қарағанды облысы бойынша департаменті" республикалық мемлекеттік мекемесі.</w:t>
      </w:r>
    </w:p>
    <w:bookmarkEnd w:id="732"/>
    <w:bookmarkStart w:name="z782" w:id="733"/>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Департаменттің құрылтай құжаты болып табылады.</w:t>
      </w:r>
    </w:p>
    <w:bookmarkEnd w:id="733"/>
    <w:bookmarkStart w:name="z783" w:id="734"/>
    <w:p>
      <w:pPr>
        <w:spacing w:after="0"/>
        <w:ind w:left="0"/>
        <w:jc w:val="both"/>
      </w:pPr>
      <w:r>
        <w:rPr>
          <w:rFonts w:ascii="Times New Roman"/>
          <w:b w:val="false"/>
          <w:i w:val="false"/>
          <w:color w:val="000000"/>
          <w:sz w:val="28"/>
        </w:rPr>
        <w:t>
      11. Департаменттің қызметін қаржыландыру республикалық бюджетінен жүзеге асырылады.</w:t>
      </w:r>
    </w:p>
    <w:bookmarkEnd w:id="734"/>
    <w:bookmarkStart w:name="z784" w:id="735"/>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735"/>
    <w:bookmarkStart w:name="z785" w:id="736"/>
    <w:p>
      <w:pPr>
        <w:spacing w:after="0"/>
        <w:ind w:left="0"/>
        <w:jc w:val="both"/>
      </w:pPr>
      <w:r>
        <w:rPr>
          <w:rFonts w:ascii="Times New Roman"/>
          <w:b w:val="false"/>
          <w:i w:val="false"/>
          <w:color w:val="000000"/>
          <w:sz w:val="28"/>
        </w:rPr>
        <w:t xml:space="preserve">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 </w:t>
      </w:r>
    </w:p>
    <w:bookmarkEnd w:id="736"/>
    <w:bookmarkStart w:name="z786" w:id="737"/>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737"/>
    <w:bookmarkStart w:name="z787" w:id="738"/>
    <w:p>
      <w:pPr>
        <w:spacing w:after="0"/>
        <w:ind w:left="0"/>
        <w:jc w:val="both"/>
      </w:pPr>
      <w:r>
        <w:rPr>
          <w:rFonts w:ascii="Times New Roman"/>
          <w:b w:val="false"/>
          <w:i w:val="false"/>
          <w:color w:val="000000"/>
          <w:sz w:val="28"/>
        </w:rPr>
        <w:t>
      13. Департаменттің негізгі міндеттері:</w:t>
      </w:r>
    </w:p>
    <w:bookmarkEnd w:id="738"/>
    <w:bookmarkStart w:name="z788" w:id="739"/>
    <w:p>
      <w:pPr>
        <w:spacing w:after="0"/>
        <w:ind w:left="0"/>
        <w:jc w:val="both"/>
      </w:pPr>
      <w:r>
        <w:rPr>
          <w:rFonts w:ascii="Times New Roman"/>
          <w:b w:val="false"/>
          <w:i w:val="false"/>
          <w:color w:val="000000"/>
          <w:sz w:val="28"/>
        </w:rPr>
        <w:t>
      1) халықты және денсаулық сақтау ұйымдарын қауіпсіз, тиімді және сапалы дәрілік заттармен, медициналық мақсаттағы бұйымдармен және медициналық техникамен қамтамасыз етуде мемлекеттік бақылау саласында мемлекеттік саясатты іске асыру;</w:t>
      </w:r>
    </w:p>
    <w:bookmarkEnd w:id="739"/>
    <w:bookmarkStart w:name="z789" w:id="740"/>
    <w:p>
      <w:pPr>
        <w:spacing w:after="0"/>
        <w:ind w:left="0"/>
        <w:jc w:val="both"/>
      </w:pPr>
      <w:r>
        <w:rPr>
          <w:rFonts w:ascii="Times New Roman"/>
          <w:b w:val="false"/>
          <w:i w:val="false"/>
          <w:color w:val="000000"/>
          <w:sz w:val="28"/>
        </w:rPr>
        <w:t>
      2) фармацевтикалық қызмет саласында мемлекеттік қызметтердің сапасы мен қолжетімдігін қамтамасыз ету.</w:t>
      </w:r>
    </w:p>
    <w:bookmarkEnd w:id="740"/>
    <w:bookmarkStart w:name="z790" w:id="741"/>
    <w:p>
      <w:pPr>
        <w:spacing w:after="0"/>
        <w:ind w:left="0"/>
        <w:jc w:val="both"/>
      </w:pPr>
      <w:r>
        <w:rPr>
          <w:rFonts w:ascii="Times New Roman"/>
          <w:b w:val="false"/>
          <w:i w:val="false"/>
          <w:color w:val="000000"/>
          <w:sz w:val="28"/>
        </w:rPr>
        <w:t>
      14. Департаменттің функциялары:</w:t>
      </w:r>
    </w:p>
    <w:bookmarkEnd w:id="741"/>
    <w:bookmarkStart w:name="z791" w:id="742"/>
    <w:p>
      <w:pPr>
        <w:spacing w:after="0"/>
        <w:ind w:left="0"/>
        <w:jc w:val="both"/>
      </w:pPr>
      <w:r>
        <w:rPr>
          <w:rFonts w:ascii="Times New Roman"/>
          <w:b w:val="false"/>
          <w:i w:val="false"/>
          <w:color w:val="000000"/>
          <w:sz w:val="28"/>
        </w:rPr>
        <w:t>
      1) денсаулық сақтау саласында өз құзыреті шегінде мемлекеттік саясатты іске асыру;</w:t>
      </w:r>
    </w:p>
    <w:bookmarkEnd w:id="742"/>
    <w:bookmarkStart w:name="z792" w:id="743"/>
    <w:p>
      <w:pPr>
        <w:spacing w:after="0"/>
        <w:ind w:left="0"/>
        <w:jc w:val="both"/>
      </w:pPr>
      <w:r>
        <w:rPr>
          <w:rFonts w:ascii="Times New Roman"/>
          <w:b w:val="false"/>
          <w:i w:val="false"/>
          <w:color w:val="000000"/>
          <w:sz w:val="28"/>
        </w:rPr>
        <w:t>
      2) өз құзыреті шегінде лицензиаттардың Қазақстан Республикасының заңнамасын сақтауына мемлекеттік бақылауды жүзеге асыру;</w:t>
      </w:r>
    </w:p>
    <w:bookmarkEnd w:id="743"/>
    <w:bookmarkStart w:name="z793" w:id="744"/>
    <w:p>
      <w:pPr>
        <w:spacing w:after="0"/>
        <w:ind w:left="0"/>
        <w:jc w:val="both"/>
      </w:pPr>
      <w:r>
        <w:rPr>
          <w:rFonts w:ascii="Times New Roman"/>
          <w:b w:val="false"/>
          <w:i w:val="false"/>
          <w:color w:val="000000"/>
          <w:sz w:val="28"/>
        </w:rPr>
        <w:t>
      3) өз құзыреті шегінде Қазақстан Республикасының аумағына дәрілік заттарды, медициналық мақсаттағы бұйымдар мен медициналық техниканы (соның ішінде тіркелмегендерін) әкелуге қорытындылар (рұқсат беру құжаттарын) беруді жүзеге асыру;</w:t>
      </w:r>
    </w:p>
    <w:bookmarkEnd w:id="744"/>
    <w:bookmarkStart w:name="z794" w:id="745"/>
    <w:p>
      <w:pPr>
        <w:spacing w:after="0"/>
        <w:ind w:left="0"/>
        <w:jc w:val="both"/>
      </w:pPr>
      <w:r>
        <w:rPr>
          <w:rFonts w:ascii="Times New Roman"/>
          <w:b w:val="false"/>
          <w:i w:val="false"/>
          <w:color w:val="000000"/>
          <w:sz w:val="28"/>
        </w:rPr>
        <w:t>
      4) дәрілік заттардың, медициналық мақсаттағы бұйымдар мен медициналық техниканың айналысы саласындағы, сондай-ақ денсаулық сақтау саласындағы есірткі, психотроптық заттар мен прекурсорлардың айналысына мемлекеттік бақылауды жүзеге асыру;</w:t>
      </w:r>
    </w:p>
    <w:bookmarkEnd w:id="7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Денсаулық сақтау министрінің 05.11.2018 </w:t>
      </w:r>
      <w:r>
        <w:rPr>
          <w:rFonts w:ascii="Times New Roman"/>
          <w:b w:val="false"/>
          <w:i w:val="false"/>
          <w:color w:val="ff0000"/>
          <w:sz w:val="28"/>
        </w:rPr>
        <w:t>№ 610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Денсаулық сақтау министрінің 05.11.2018 </w:t>
      </w:r>
      <w:r>
        <w:rPr>
          <w:rFonts w:ascii="Times New Roman"/>
          <w:b w:val="false"/>
          <w:i w:val="false"/>
          <w:color w:val="ff0000"/>
          <w:sz w:val="28"/>
        </w:rPr>
        <w:t>№ 610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Денсаулық сақтау министрінің 05.11.2018 </w:t>
      </w:r>
      <w:r>
        <w:rPr>
          <w:rFonts w:ascii="Times New Roman"/>
          <w:b w:val="false"/>
          <w:i w:val="false"/>
          <w:color w:val="ff0000"/>
          <w:sz w:val="28"/>
        </w:rPr>
        <w:t>№ 610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798" w:id="746"/>
    <w:p>
      <w:pPr>
        <w:spacing w:after="0"/>
        <w:ind w:left="0"/>
        <w:jc w:val="both"/>
      </w:pPr>
      <w:r>
        <w:rPr>
          <w:rFonts w:ascii="Times New Roman"/>
          <w:b w:val="false"/>
          <w:i w:val="false"/>
          <w:color w:val="000000"/>
          <w:sz w:val="28"/>
        </w:rPr>
        <w:t xml:space="preserve">
      8) Қазақстан Республикасында тіркелген және тіркелмеген дәрілік заттарды, медициналық мақсаттағы бұйымдарды және медициналық техниканы әкелуді (әкетуді) келісу; </w:t>
      </w:r>
    </w:p>
    <w:bookmarkEnd w:id="746"/>
    <w:bookmarkStart w:name="z799" w:id="747"/>
    <w:p>
      <w:pPr>
        <w:spacing w:after="0"/>
        <w:ind w:left="0"/>
        <w:jc w:val="both"/>
      </w:pPr>
      <w:r>
        <w:rPr>
          <w:rFonts w:ascii="Times New Roman"/>
          <w:b w:val="false"/>
          <w:i w:val="false"/>
          <w:color w:val="000000"/>
          <w:sz w:val="28"/>
        </w:rPr>
        <w:t>
      9) фармацевтикалық білімі бар мамандарға біліктілік санатын беру туралы куәлікті беру;</w:t>
      </w:r>
    </w:p>
    <w:bookmarkEnd w:id="747"/>
    <w:bookmarkStart w:name="z800" w:id="748"/>
    <w:p>
      <w:pPr>
        <w:spacing w:after="0"/>
        <w:ind w:left="0"/>
        <w:jc w:val="both"/>
      </w:pPr>
      <w:r>
        <w:rPr>
          <w:rFonts w:ascii="Times New Roman"/>
          <w:b w:val="false"/>
          <w:i w:val="false"/>
          <w:color w:val="000000"/>
          <w:sz w:val="28"/>
        </w:rPr>
        <w:t>
      10) сынақ зертханаларын биологиялық активті заттарға, медициналық мақсаттағы бұйымдарға клиникаға дейінгі (клиникалық емес) зерттеулер жүргізу құқығына аккредиттеуге қатысу;</w:t>
      </w:r>
    </w:p>
    <w:bookmarkEnd w:id="748"/>
    <w:bookmarkStart w:name="z801" w:id="749"/>
    <w:p>
      <w:pPr>
        <w:spacing w:after="0"/>
        <w:ind w:left="0"/>
        <w:jc w:val="both"/>
      </w:pPr>
      <w:r>
        <w:rPr>
          <w:rFonts w:ascii="Times New Roman"/>
          <w:b w:val="false"/>
          <w:i w:val="false"/>
          <w:color w:val="000000"/>
          <w:sz w:val="28"/>
        </w:rPr>
        <w:t>
      11) дәрілік заттардың, медициналық мақсаттағы бұйымдардың қауіпсіздігі мен сапасын сараптау және бағалау жөніндегі монополиялық қызметті жүзеге асыратын сынақ зертханаларын аккредиттеуге қатысу;</w:t>
      </w:r>
    </w:p>
    <w:bookmarkEnd w:id="749"/>
    <w:bookmarkStart w:name="z802" w:id="750"/>
    <w:p>
      <w:pPr>
        <w:spacing w:after="0"/>
        <w:ind w:left="0"/>
        <w:jc w:val="both"/>
      </w:pPr>
      <w:r>
        <w:rPr>
          <w:rFonts w:ascii="Times New Roman"/>
          <w:b w:val="false"/>
          <w:i w:val="false"/>
          <w:color w:val="000000"/>
          <w:sz w:val="28"/>
        </w:rPr>
        <w:t>
      12) медицина, фармацевтика қызметкерлерінің және халықтың дәріге қатысты сауаттылығын арттыру бойынша ақпараттық кампанияларды үйлестіруге қатысу;</w:t>
      </w:r>
    </w:p>
    <w:bookmarkEnd w:id="750"/>
    <w:bookmarkStart w:name="z803" w:id="751"/>
    <w:p>
      <w:pPr>
        <w:spacing w:after="0"/>
        <w:ind w:left="0"/>
        <w:jc w:val="both"/>
      </w:pPr>
      <w:r>
        <w:rPr>
          <w:rFonts w:ascii="Times New Roman"/>
          <w:b w:val="false"/>
          <w:i w:val="false"/>
          <w:color w:val="000000"/>
          <w:sz w:val="28"/>
        </w:rPr>
        <w:t>
      13) тиісті фармацевтикалық практика сәйкестігіне фармацевтикалық инспекцияларды жүзеге асыруға қатысу;</w:t>
      </w:r>
    </w:p>
    <w:bookmarkEnd w:id="751"/>
    <w:bookmarkStart w:name="z804" w:id="752"/>
    <w:p>
      <w:pPr>
        <w:spacing w:after="0"/>
        <w:ind w:left="0"/>
        <w:jc w:val="both"/>
      </w:pPr>
      <w:r>
        <w:rPr>
          <w:rFonts w:ascii="Times New Roman"/>
          <w:b w:val="false"/>
          <w:i w:val="false"/>
          <w:color w:val="000000"/>
          <w:sz w:val="28"/>
        </w:rPr>
        <w:t>
      14) тегін медициналық көмектің кепілдік берілген көлемі шеңберінде және міндетті әлеуметтік медициналық сақтандыру жүйесінде азаматтарды, оның ішінде белгілі бір аурулары (жан-күйлері) бар азаматтардың жекелеген санаттарын амбулаториялық деңгейде тегін немесе жеңілдікпен берілетін дәрілік заттармен, медициналық мақсаттағы бұйымдармен және мамандандырылған емдік өнімдермен қамтамасыз етуге арналған дәрілік заттардың және медициналық мақсаттағы бұйымдардың тізбесіне сәйкес дәрілік заттар мен медициналық бұйымдардың қажеттілігін қалыптастыруға және сатып алуға бюджеттік қаражатты жоспарлауға қатысу;</w:t>
      </w:r>
    </w:p>
    <w:bookmarkEnd w:id="752"/>
    <w:bookmarkStart w:name="z805" w:id="753"/>
    <w:p>
      <w:pPr>
        <w:spacing w:after="0"/>
        <w:ind w:left="0"/>
        <w:jc w:val="both"/>
      </w:pPr>
      <w:r>
        <w:rPr>
          <w:rFonts w:ascii="Times New Roman"/>
          <w:b w:val="false"/>
          <w:i w:val="false"/>
          <w:color w:val="000000"/>
          <w:sz w:val="28"/>
        </w:rPr>
        <w:t>
      15) Қазақстан Республикасының әкімшілік құқық бұзушылықтар туралы Кодексінде белгіленген тәртіппен әкімшілік құқық бұзушылықтар туралы істерді қозғау, қарау және әкімшілік жазалар қолдану;</w:t>
      </w:r>
    </w:p>
    <w:bookmarkEnd w:id="753"/>
    <w:bookmarkStart w:name="z806" w:id="754"/>
    <w:p>
      <w:pPr>
        <w:spacing w:after="0"/>
        <w:ind w:left="0"/>
        <w:jc w:val="both"/>
      </w:pPr>
      <w:r>
        <w:rPr>
          <w:rFonts w:ascii="Times New Roman"/>
          <w:b w:val="false"/>
          <w:i w:val="false"/>
          <w:color w:val="000000"/>
          <w:sz w:val="28"/>
        </w:rPr>
        <w:t>
      16) Қазақстан Республикасының әкімшілік құқық бұзушылық туралы заңнамасына сәйкес дара кәсіпкердің немесе заңды тұлғаның қызметін немесе қызметінің жекелеген түрлерін тоқтата тұру бойынша шаралар қабылдау;</w:t>
      </w:r>
    </w:p>
    <w:bookmarkEnd w:id="754"/>
    <w:bookmarkStart w:name="z807" w:id="755"/>
    <w:p>
      <w:pPr>
        <w:spacing w:after="0"/>
        <w:ind w:left="0"/>
        <w:jc w:val="both"/>
      </w:pPr>
      <w:r>
        <w:rPr>
          <w:rFonts w:ascii="Times New Roman"/>
          <w:b w:val="false"/>
          <w:i w:val="false"/>
          <w:color w:val="000000"/>
          <w:sz w:val="28"/>
        </w:rPr>
        <w:t>
      17) өз құзыреті шегінде жеке және заңды тұлғалардың өтініштерін қарау;</w:t>
      </w:r>
    </w:p>
    <w:bookmarkEnd w:id="755"/>
    <w:bookmarkStart w:name="z808" w:id="756"/>
    <w:p>
      <w:pPr>
        <w:spacing w:after="0"/>
        <w:ind w:left="0"/>
        <w:jc w:val="both"/>
      </w:pPr>
      <w:r>
        <w:rPr>
          <w:rFonts w:ascii="Times New Roman"/>
          <w:b w:val="false"/>
          <w:i w:val="false"/>
          <w:color w:val="000000"/>
          <w:sz w:val="28"/>
        </w:rPr>
        <w:t>
      18) заңдарда, Қазақстан Республикасының Президенті, Қазақстан Республикасының Үкіметі және Министрлік қабылдайтын, өзге де нормативтік құқықтық актілерде көзделген өзге де функцияларды жүзеге асыру.</w:t>
      </w:r>
    </w:p>
    <w:bookmarkEnd w:id="7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 тармаққа өзгерістер енгізілді - ҚР Денсаулық сақтау министрінің 05.11.2018 </w:t>
      </w:r>
      <w:r>
        <w:rPr>
          <w:rFonts w:ascii="Times New Roman"/>
          <w:b w:val="false"/>
          <w:i w:val="false"/>
          <w:color w:val="ff0000"/>
          <w:sz w:val="28"/>
        </w:rPr>
        <w:t>№ 610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809" w:id="757"/>
    <w:p>
      <w:pPr>
        <w:spacing w:after="0"/>
        <w:ind w:left="0"/>
        <w:jc w:val="both"/>
      </w:pPr>
      <w:r>
        <w:rPr>
          <w:rFonts w:ascii="Times New Roman"/>
          <w:b w:val="false"/>
          <w:i w:val="false"/>
          <w:color w:val="000000"/>
          <w:sz w:val="28"/>
        </w:rPr>
        <w:t>
      15. Департаменттің құқықтары мен міндеттері:</w:t>
      </w:r>
    </w:p>
    <w:bookmarkEnd w:id="757"/>
    <w:bookmarkStart w:name="z810" w:id="758"/>
    <w:p>
      <w:pPr>
        <w:spacing w:after="0"/>
        <w:ind w:left="0"/>
        <w:jc w:val="both"/>
      </w:pPr>
      <w:r>
        <w:rPr>
          <w:rFonts w:ascii="Times New Roman"/>
          <w:b w:val="false"/>
          <w:i w:val="false"/>
          <w:color w:val="000000"/>
          <w:sz w:val="28"/>
        </w:rPr>
        <w:t>
      1) заңнамада белгіленген тәртіппен мемлекеттік органдардан, өзге ұйымдардан және лауазымды тұлғалар қажетті ақпарат пен материалдарды сұрату және алу;</w:t>
      </w:r>
    </w:p>
    <w:bookmarkEnd w:id="758"/>
    <w:bookmarkStart w:name="z811" w:id="759"/>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759"/>
    <w:bookmarkStart w:name="z812" w:id="760"/>
    <w:p>
      <w:pPr>
        <w:spacing w:after="0"/>
        <w:ind w:left="0"/>
        <w:jc w:val="both"/>
      </w:pPr>
      <w:r>
        <w:rPr>
          <w:rFonts w:ascii="Times New Roman"/>
          <w:b w:val="false"/>
          <w:i w:val="false"/>
          <w:color w:val="000000"/>
          <w:sz w:val="28"/>
        </w:rPr>
        <w:t>
      3) Департаменттің лауазымды тұлғаларымен жеке және заңды тұлғаларға берген заңнама талаптарын немесе ұйғарымдарды, қаулыларды орындамаған немесе тиісінше орындамаған кезде сотқа жүгіну;</w:t>
      </w:r>
    </w:p>
    <w:bookmarkEnd w:id="760"/>
    <w:bookmarkStart w:name="z813" w:id="761"/>
    <w:p>
      <w:pPr>
        <w:spacing w:after="0"/>
        <w:ind w:left="0"/>
        <w:jc w:val="both"/>
      </w:pPr>
      <w:r>
        <w:rPr>
          <w:rFonts w:ascii="Times New Roman"/>
          <w:b w:val="false"/>
          <w:i w:val="false"/>
          <w:color w:val="000000"/>
          <w:sz w:val="28"/>
        </w:rPr>
        <w:t>
      4) Қазақстан Республикасының заңдарымен белгіленген жағдайларды қоспағанда, өзінің өкілеттігін жүзеге асыру кезінде алынған коммерциялық, қызметтік, заңмен қорғалатын өзге де құпияны құрайтын ақпаратты жария етпеу;</w:t>
      </w:r>
    </w:p>
    <w:bookmarkEnd w:id="761"/>
    <w:bookmarkStart w:name="z814" w:id="762"/>
    <w:p>
      <w:pPr>
        <w:spacing w:after="0"/>
        <w:ind w:left="0"/>
        <w:jc w:val="both"/>
      </w:pPr>
      <w:r>
        <w:rPr>
          <w:rFonts w:ascii="Times New Roman"/>
          <w:b w:val="false"/>
          <w:i w:val="false"/>
          <w:color w:val="000000"/>
          <w:sz w:val="28"/>
        </w:rPr>
        <w:t>
      5) дәрілік заттардың, медициналық мақсаттағы бұйымдар мен медициналық техниканының айналысы саласындағы бағдарламаларды әзірлеу бойынша ұсыныстар енгізу, сондай-ақ азаматтардың денсаулығын сақтау бойынша мемлекеттік және салалық (секторлық) бағдарламаларды әзірлеуге қатысу;</w:t>
      </w:r>
    </w:p>
    <w:bookmarkEnd w:id="762"/>
    <w:bookmarkStart w:name="z815" w:id="763"/>
    <w:p>
      <w:pPr>
        <w:spacing w:after="0"/>
        <w:ind w:left="0"/>
        <w:jc w:val="both"/>
      </w:pPr>
      <w:r>
        <w:rPr>
          <w:rFonts w:ascii="Times New Roman"/>
          <w:b w:val="false"/>
          <w:i w:val="false"/>
          <w:color w:val="000000"/>
          <w:sz w:val="28"/>
        </w:rPr>
        <w:t>
      6) өз құзыреті шегінде дәрілік заттардың, медициналық мақсаттағы бұйымдар мен медициналық техниканың айналысы саласында мәселелер бойынша нормативтік құқықтық актілерді әзірлеуге қатысу;</w:t>
      </w:r>
    </w:p>
    <w:bookmarkEnd w:id="763"/>
    <w:bookmarkStart w:name="z816" w:id="764"/>
    <w:p>
      <w:pPr>
        <w:spacing w:after="0"/>
        <w:ind w:left="0"/>
        <w:jc w:val="both"/>
      </w:pPr>
      <w:r>
        <w:rPr>
          <w:rFonts w:ascii="Times New Roman"/>
          <w:b w:val="false"/>
          <w:i w:val="false"/>
          <w:color w:val="000000"/>
          <w:sz w:val="28"/>
        </w:rPr>
        <w:t xml:space="preserve">
      7) қолданыстағы заңнамада көзделген өзге де құқықтарды жүзеге асырады. </w:t>
      </w:r>
    </w:p>
    <w:bookmarkEnd w:id="764"/>
    <w:bookmarkStart w:name="z817" w:id="765"/>
    <w:p>
      <w:pPr>
        <w:spacing w:after="0"/>
        <w:ind w:left="0"/>
        <w:jc w:val="left"/>
      </w:pPr>
      <w:r>
        <w:rPr>
          <w:rFonts w:ascii="Times New Roman"/>
          <w:b/>
          <w:i w:val="false"/>
          <w:color w:val="000000"/>
        </w:rPr>
        <w:t xml:space="preserve"> 3-тарау. Департаменттің қызметін ұйымдастыру</w:t>
      </w:r>
    </w:p>
    <w:bookmarkEnd w:id="765"/>
    <w:bookmarkStart w:name="z818" w:id="766"/>
    <w:p>
      <w:pPr>
        <w:spacing w:after="0"/>
        <w:ind w:left="0"/>
        <w:jc w:val="both"/>
      </w:pPr>
      <w:r>
        <w:rPr>
          <w:rFonts w:ascii="Times New Roman"/>
          <w:b w:val="false"/>
          <w:i w:val="false"/>
          <w:color w:val="000000"/>
          <w:sz w:val="28"/>
        </w:rPr>
        <w:t xml:space="preserve">
      16. Департаментте басшылықты Департаментке жүктелген міндеттердің орындалуына және оның функцияларын жүзеге асыруға дербес жауапты Басшы – облыстардың (қалалардың) бас мемлекеттік фармацевтика инспекторы жүзеге асырады </w:t>
      </w:r>
    </w:p>
    <w:bookmarkEnd w:id="766"/>
    <w:bookmarkStart w:name="z819" w:id="767"/>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тәртіппен лауазымға тағайындалады және лауазымынан босатылады.</w:t>
      </w:r>
    </w:p>
    <w:bookmarkEnd w:id="767"/>
    <w:bookmarkStart w:name="z820" w:id="768"/>
    <w:p>
      <w:pPr>
        <w:spacing w:after="0"/>
        <w:ind w:left="0"/>
        <w:jc w:val="both"/>
      </w:pPr>
      <w:r>
        <w:rPr>
          <w:rFonts w:ascii="Times New Roman"/>
          <w:b w:val="false"/>
          <w:i w:val="false"/>
          <w:color w:val="000000"/>
          <w:sz w:val="28"/>
        </w:rPr>
        <w:t xml:space="preserve">
      18. Департамент басшысының Қазақстан Республикасының заңнамасына сәйкес қызметке тағайындалатын және қызметтен босатылатын орынбасары бар. </w:t>
      </w:r>
    </w:p>
    <w:bookmarkEnd w:id="768"/>
    <w:bookmarkStart w:name="z821" w:id="769"/>
    <w:p>
      <w:pPr>
        <w:spacing w:after="0"/>
        <w:ind w:left="0"/>
        <w:jc w:val="both"/>
      </w:pPr>
      <w:r>
        <w:rPr>
          <w:rFonts w:ascii="Times New Roman"/>
          <w:b w:val="false"/>
          <w:i w:val="false"/>
          <w:color w:val="000000"/>
          <w:sz w:val="28"/>
        </w:rPr>
        <w:t>
      19. Департамент басшысының өкілеттігі:</w:t>
      </w:r>
    </w:p>
    <w:bookmarkEnd w:id="769"/>
    <w:bookmarkStart w:name="z822" w:id="770"/>
    <w:p>
      <w:pPr>
        <w:spacing w:after="0"/>
        <w:ind w:left="0"/>
        <w:jc w:val="both"/>
      </w:pPr>
      <w:r>
        <w:rPr>
          <w:rFonts w:ascii="Times New Roman"/>
          <w:b w:val="false"/>
          <w:i w:val="false"/>
          <w:color w:val="000000"/>
          <w:sz w:val="28"/>
        </w:rPr>
        <w:t>
      1) заңнамалық актілерге сәйкес еңбек қатынастары мәселелері жоғары лауазымды тұлғаның құзыретіне жататын қызметкерлерден басқа, Департамент қызметкерлерін лауазымдарына тағайындайды және босатады;</w:t>
      </w:r>
    </w:p>
    <w:bookmarkEnd w:id="770"/>
    <w:bookmarkStart w:name="z823" w:id="771"/>
    <w:p>
      <w:pPr>
        <w:spacing w:after="0"/>
        <w:ind w:left="0"/>
        <w:jc w:val="both"/>
      </w:pPr>
      <w:r>
        <w:rPr>
          <w:rFonts w:ascii="Times New Roman"/>
          <w:b w:val="false"/>
          <w:i w:val="false"/>
          <w:color w:val="000000"/>
          <w:sz w:val="28"/>
        </w:rPr>
        <w:t xml:space="preserve">
      2) Департаменттің құрылымдық бөлімшесінің басшысы мен қызметкерлерінің міндеттері мен өкілеттіктерін белгілейді. </w:t>
      </w:r>
    </w:p>
    <w:bookmarkEnd w:id="771"/>
    <w:bookmarkStart w:name="z824" w:id="772"/>
    <w:p>
      <w:pPr>
        <w:spacing w:after="0"/>
        <w:ind w:left="0"/>
        <w:jc w:val="both"/>
      </w:pPr>
      <w:r>
        <w:rPr>
          <w:rFonts w:ascii="Times New Roman"/>
          <w:b w:val="false"/>
          <w:i w:val="false"/>
          <w:color w:val="000000"/>
          <w:sz w:val="28"/>
        </w:rPr>
        <w:t xml:space="preserve">
      Департамент басшысы болмаған кезеңде оның өкілеттіктерін қолданыстағы заңнамаға сәйкес оны алмастыратын тұлға жүзеге асырады. </w:t>
      </w:r>
    </w:p>
    <w:bookmarkEnd w:id="772"/>
    <w:bookmarkStart w:name="z825" w:id="773"/>
    <w:p>
      <w:pPr>
        <w:spacing w:after="0"/>
        <w:ind w:left="0"/>
        <w:jc w:val="both"/>
      </w:pPr>
      <w:r>
        <w:rPr>
          <w:rFonts w:ascii="Times New Roman"/>
          <w:b w:val="false"/>
          <w:i w:val="false"/>
          <w:color w:val="000000"/>
          <w:sz w:val="28"/>
        </w:rPr>
        <w:t>
      3) заңнамалық актілерге сәйкес еңбек қатынастары мәселелері жоғары тұрған лауазымды тұлғаның құзыретіне жататын қызметкерлерді қоспағанда, Департамент қызметкерлерінің жұмысының тиімділігі мен сапасын айқындау үшін олардың қызметіне жыл сайынғы бағалауды жүргізеді;</w:t>
      </w:r>
    </w:p>
    <w:bookmarkEnd w:id="773"/>
    <w:bookmarkStart w:name="z826" w:id="774"/>
    <w:p>
      <w:pPr>
        <w:spacing w:after="0"/>
        <w:ind w:left="0"/>
        <w:jc w:val="both"/>
      </w:pPr>
      <w:r>
        <w:rPr>
          <w:rFonts w:ascii="Times New Roman"/>
          <w:b w:val="false"/>
          <w:i w:val="false"/>
          <w:color w:val="000000"/>
          <w:sz w:val="28"/>
        </w:rPr>
        <w:t>
      4) заңнамада белгіленген тәртіппен Департамент қызметкерлерін іссапарға жіберу, еңбек демалысын беру, материалдық көмек көрсету, дайындау (қайта дайындау), біліктілігін арттыру, ынталандыру, үстемақы және сыйақы төлеу мәселелерін шешеді;</w:t>
      </w:r>
    </w:p>
    <w:bookmarkEnd w:id="774"/>
    <w:bookmarkStart w:name="z827" w:id="775"/>
    <w:p>
      <w:pPr>
        <w:spacing w:after="0"/>
        <w:ind w:left="0"/>
        <w:jc w:val="both"/>
      </w:pPr>
      <w:r>
        <w:rPr>
          <w:rFonts w:ascii="Times New Roman"/>
          <w:b w:val="false"/>
          <w:i w:val="false"/>
          <w:color w:val="000000"/>
          <w:sz w:val="28"/>
        </w:rPr>
        <w:t>
      5) заңнамалық актілерге сәйкес еңбек қатынастары мәселелері жоғары тұрған лауазымды тұлғаның құзыретіне жататын қызметкерлерді қоспағанда, Департамент қызметкерлеріне тәртіптік жаза қолдану мәселелерін шешеді;</w:t>
      </w:r>
    </w:p>
    <w:bookmarkEnd w:id="775"/>
    <w:bookmarkStart w:name="z828" w:id="776"/>
    <w:p>
      <w:pPr>
        <w:spacing w:after="0"/>
        <w:ind w:left="0"/>
        <w:jc w:val="both"/>
      </w:pPr>
      <w:r>
        <w:rPr>
          <w:rFonts w:ascii="Times New Roman"/>
          <w:b w:val="false"/>
          <w:i w:val="false"/>
          <w:color w:val="000000"/>
          <w:sz w:val="28"/>
        </w:rPr>
        <w:t>
      6) мемлекеттік органдар мен меншік нысанына қарамастан өзге де ұйымдарда, сондай-ақ жеке тұлғалардан қарым қатынаста Департаменттің атынан өкілдік етеді;</w:t>
      </w:r>
    </w:p>
    <w:bookmarkEnd w:id="776"/>
    <w:bookmarkStart w:name="z829" w:id="777"/>
    <w:p>
      <w:pPr>
        <w:spacing w:after="0"/>
        <w:ind w:left="0"/>
        <w:jc w:val="both"/>
      </w:pPr>
      <w:r>
        <w:rPr>
          <w:rFonts w:ascii="Times New Roman"/>
          <w:b w:val="false"/>
          <w:i w:val="false"/>
          <w:color w:val="000000"/>
          <w:sz w:val="28"/>
        </w:rPr>
        <w:t xml:space="preserve">
      7) Қазақстан Республикасының заңнамасына сәйкес Департамент атынан жеке және заңды тұлғаларға наразылықтар мен талап-арыз қою туралы шешім қабылдайды; </w:t>
      </w:r>
    </w:p>
    <w:bookmarkEnd w:id="777"/>
    <w:bookmarkStart w:name="z830" w:id="778"/>
    <w:p>
      <w:pPr>
        <w:spacing w:after="0"/>
        <w:ind w:left="0"/>
        <w:jc w:val="both"/>
      </w:pPr>
      <w:r>
        <w:rPr>
          <w:rFonts w:ascii="Times New Roman"/>
          <w:b w:val="false"/>
          <w:i w:val="false"/>
          <w:color w:val="000000"/>
          <w:sz w:val="28"/>
        </w:rPr>
        <w:t>
      8) Департаменттің құзыретіне кіретін мәселелер бойынша шешімдер қабылдайды және бұйрықтарға қол қояды;</w:t>
      </w:r>
    </w:p>
    <w:bookmarkEnd w:id="778"/>
    <w:bookmarkStart w:name="z831" w:id="779"/>
    <w:p>
      <w:pPr>
        <w:spacing w:after="0"/>
        <w:ind w:left="0"/>
        <w:jc w:val="both"/>
      </w:pPr>
      <w:r>
        <w:rPr>
          <w:rFonts w:ascii="Times New Roman"/>
          <w:b w:val="false"/>
          <w:i w:val="false"/>
          <w:color w:val="000000"/>
          <w:sz w:val="28"/>
        </w:rPr>
        <w:t>
      9) Департаментте сыбайлас жемқорлыққа қарсы іс-қимылға бағытталған шараларды қабылдайды.</w:t>
      </w:r>
    </w:p>
    <w:bookmarkEnd w:id="779"/>
    <w:bookmarkStart w:name="z832" w:id="780"/>
    <w:p>
      <w:pPr>
        <w:spacing w:after="0"/>
        <w:ind w:left="0"/>
        <w:jc w:val="both"/>
      </w:pPr>
      <w:r>
        <w:rPr>
          <w:rFonts w:ascii="Times New Roman"/>
          <w:b w:val="false"/>
          <w:i w:val="false"/>
          <w:color w:val="000000"/>
          <w:sz w:val="28"/>
        </w:rPr>
        <w:t xml:space="preserve">
      10) Қазақстан Республикасының заңнамасына сәйкес өзге де құқықтарды жүзеге асырады және міндеттерді атқарады. </w:t>
      </w:r>
    </w:p>
    <w:bookmarkEnd w:id="780"/>
    <w:bookmarkStart w:name="z833" w:id="781"/>
    <w:p>
      <w:pPr>
        <w:spacing w:after="0"/>
        <w:ind w:left="0"/>
        <w:jc w:val="left"/>
      </w:pPr>
      <w:r>
        <w:rPr>
          <w:rFonts w:ascii="Times New Roman"/>
          <w:b/>
          <w:i w:val="false"/>
          <w:color w:val="000000"/>
        </w:rPr>
        <w:t xml:space="preserve"> 4-тарау. Департаменттің мүлкі</w:t>
      </w:r>
    </w:p>
    <w:bookmarkEnd w:id="781"/>
    <w:bookmarkStart w:name="z834" w:id="782"/>
    <w:p>
      <w:pPr>
        <w:spacing w:after="0"/>
        <w:ind w:left="0"/>
        <w:jc w:val="both"/>
      </w:pPr>
      <w:r>
        <w:rPr>
          <w:rFonts w:ascii="Times New Roman"/>
          <w:b w:val="false"/>
          <w:i w:val="false"/>
          <w:color w:val="000000"/>
          <w:sz w:val="28"/>
        </w:rPr>
        <w:t xml:space="preserve">
      20. Департаменттің Қазақстан Республикасының заңнамасында көзделген жағдайларда жедел басқару құқығында оқшауланған мүлкі бар. </w:t>
      </w:r>
    </w:p>
    <w:bookmarkEnd w:id="782"/>
    <w:bookmarkStart w:name="z835" w:id="783"/>
    <w:p>
      <w:pPr>
        <w:spacing w:after="0"/>
        <w:ind w:left="0"/>
        <w:jc w:val="both"/>
      </w:pPr>
      <w:r>
        <w:rPr>
          <w:rFonts w:ascii="Times New Roman"/>
          <w:b w:val="false"/>
          <w:i w:val="false"/>
          <w:color w:val="000000"/>
          <w:sz w:val="28"/>
        </w:rPr>
        <w:t>
      21.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783"/>
    <w:bookmarkStart w:name="z836" w:id="784"/>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784"/>
    <w:bookmarkStart w:name="z837" w:id="785"/>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785"/>
    <w:bookmarkStart w:name="z838" w:id="786"/>
    <w:p>
      <w:pPr>
        <w:spacing w:after="0"/>
        <w:ind w:left="0"/>
        <w:jc w:val="left"/>
      </w:pPr>
      <w:r>
        <w:rPr>
          <w:rFonts w:ascii="Times New Roman"/>
          <w:b/>
          <w:i w:val="false"/>
          <w:color w:val="000000"/>
        </w:rPr>
        <w:t xml:space="preserve"> 5-тарау. Департаментті қайта ұйымдастыру және тарату</w:t>
      </w:r>
    </w:p>
    <w:bookmarkEnd w:id="786"/>
    <w:bookmarkStart w:name="z839" w:id="787"/>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7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5 мамырдағы</w:t>
            </w:r>
            <w:r>
              <w:br/>
            </w:r>
            <w:r>
              <w:rPr>
                <w:rFonts w:ascii="Times New Roman"/>
                <w:b w:val="false"/>
                <w:i w:val="false"/>
                <w:color w:val="000000"/>
                <w:sz w:val="20"/>
              </w:rPr>
              <w:t>№ 228 бұйрығына</w:t>
            </w:r>
            <w:r>
              <w:br/>
            </w:r>
            <w:r>
              <w:rPr>
                <w:rFonts w:ascii="Times New Roman"/>
                <w:b w:val="false"/>
                <w:i w:val="false"/>
                <w:color w:val="000000"/>
                <w:sz w:val="20"/>
              </w:rPr>
              <w:t>12-қосымша</w:t>
            </w:r>
            <w:r>
              <w:br/>
            </w:r>
          </w:p>
        </w:tc>
      </w:tr>
    </w:tbl>
    <w:bookmarkStart w:name="z841" w:id="788"/>
    <w:p>
      <w:pPr>
        <w:spacing w:after="0"/>
        <w:ind w:left="0"/>
        <w:jc w:val="left"/>
      </w:pPr>
      <w:r>
        <w:rPr>
          <w:rFonts w:ascii="Times New Roman"/>
          <w:b/>
          <w:i w:val="false"/>
          <w:color w:val="000000"/>
        </w:rPr>
        <w:t xml:space="preserve"> "Қазақстан Республикасы Денсаулық сақтау министрлігі Фармация комитетінің</w:t>
      </w:r>
      <w:r>
        <w:br/>
      </w:r>
      <w:r>
        <w:rPr>
          <w:rFonts w:ascii="Times New Roman"/>
          <w:b/>
          <w:i w:val="false"/>
          <w:color w:val="000000"/>
        </w:rPr>
        <w:t>Қостанай облысы бойынша департаменті" республикалық мемлекеттік мекемесінің</w:t>
      </w:r>
      <w:r>
        <w:br/>
      </w:r>
      <w:r>
        <w:rPr>
          <w:rFonts w:ascii="Times New Roman"/>
          <w:b/>
          <w:i w:val="false"/>
          <w:color w:val="000000"/>
        </w:rPr>
        <w:t>ережесі</w:t>
      </w:r>
    </w:p>
    <w:bookmarkEnd w:id="788"/>
    <w:bookmarkStart w:name="z842" w:id="789"/>
    <w:p>
      <w:pPr>
        <w:spacing w:after="0"/>
        <w:ind w:left="0"/>
        <w:jc w:val="left"/>
      </w:pPr>
      <w:r>
        <w:rPr>
          <w:rFonts w:ascii="Times New Roman"/>
          <w:b/>
          <w:i w:val="false"/>
          <w:color w:val="000000"/>
        </w:rPr>
        <w:t xml:space="preserve"> 1-тарау. Жалпы ережелер</w:t>
      </w:r>
    </w:p>
    <w:bookmarkEnd w:id="789"/>
    <w:bookmarkStart w:name="z843" w:id="790"/>
    <w:p>
      <w:pPr>
        <w:spacing w:after="0"/>
        <w:ind w:left="0"/>
        <w:jc w:val="both"/>
      </w:pPr>
      <w:r>
        <w:rPr>
          <w:rFonts w:ascii="Times New Roman"/>
          <w:b w:val="false"/>
          <w:i w:val="false"/>
          <w:color w:val="000000"/>
          <w:sz w:val="28"/>
        </w:rPr>
        <w:t xml:space="preserve">
      1. "Қазақстан Республикасы Денсаулық сақтау министрлігі Фармация комитетінің Қостанай облысы бойынша департаменті" республикалық мемлекеттік мекемесі (бұдан әрі - Департамент) өз құзыреті шегінде дәрілік заттардың, медициналық мақсаттағы бұйымдар мен медициналық техниканың айналысы саласындағы бақылау және іске асыру функцияларын жүзеге асыратын Қазақстан Республикасы Денсаулық сақтау министрлігі Фармация комитетінің (бұдан әрі – Комитет) аумақтық бөлімшесі болып табылады. </w:t>
      </w:r>
    </w:p>
    <w:bookmarkEnd w:id="790"/>
    <w:bookmarkStart w:name="z844" w:id="791"/>
    <w:p>
      <w:pPr>
        <w:spacing w:after="0"/>
        <w:ind w:left="0"/>
        <w:jc w:val="both"/>
      </w:pPr>
      <w:r>
        <w:rPr>
          <w:rFonts w:ascii="Times New Roman"/>
          <w:b w:val="false"/>
          <w:i w:val="false"/>
          <w:color w:val="000000"/>
          <w:sz w:val="28"/>
        </w:rPr>
        <w:t xml:space="preserve">
      2. Департамент өзінің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791"/>
    <w:bookmarkStart w:name="z845" w:id="792"/>
    <w:p>
      <w:pPr>
        <w:spacing w:after="0"/>
        <w:ind w:left="0"/>
        <w:jc w:val="both"/>
      </w:pPr>
      <w:r>
        <w:rPr>
          <w:rFonts w:ascii="Times New Roman"/>
          <w:b w:val="false"/>
          <w:i w:val="false"/>
          <w:color w:val="000000"/>
          <w:sz w:val="28"/>
        </w:rPr>
        <w:t>
      3. Департамент мемлекеттік мекеме ұйымдастыру-құқықтық нысанындағы заңды тұлға болып табылады, мемлекеттік тілде өз атауымен мөрі және мөртаңбалары, белгіленген үлгідегі бланкілері, Қазақстан Республикасының заңнамасына сәйкес қазынашылық органдарында шоттары болады.</w:t>
      </w:r>
    </w:p>
    <w:bookmarkEnd w:id="792"/>
    <w:bookmarkStart w:name="z846" w:id="793"/>
    <w:p>
      <w:pPr>
        <w:spacing w:after="0"/>
        <w:ind w:left="0"/>
        <w:jc w:val="both"/>
      </w:pPr>
      <w:r>
        <w:rPr>
          <w:rFonts w:ascii="Times New Roman"/>
          <w:b w:val="false"/>
          <w:i w:val="false"/>
          <w:color w:val="000000"/>
          <w:sz w:val="28"/>
        </w:rPr>
        <w:t>
      4. Департамент азаматтық-құқықтық қарым-қатынасқа өз атынан түседі.</w:t>
      </w:r>
    </w:p>
    <w:bookmarkEnd w:id="793"/>
    <w:bookmarkStart w:name="z847" w:id="794"/>
    <w:p>
      <w:pPr>
        <w:spacing w:after="0"/>
        <w:ind w:left="0"/>
        <w:jc w:val="both"/>
      </w:pPr>
      <w:r>
        <w:rPr>
          <w:rFonts w:ascii="Times New Roman"/>
          <w:b w:val="false"/>
          <w:i w:val="false"/>
          <w:color w:val="000000"/>
          <w:sz w:val="28"/>
        </w:rPr>
        <w:t>
      5. Департаменттің,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құқылы.</w:t>
      </w:r>
    </w:p>
    <w:bookmarkEnd w:id="794"/>
    <w:bookmarkStart w:name="z848" w:id="795"/>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басшысының бұйрықтарымен рәсімделетін шешімдерді қабылдайды.</w:t>
      </w:r>
    </w:p>
    <w:bookmarkEnd w:id="795"/>
    <w:bookmarkStart w:name="z849" w:id="796"/>
    <w:p>
      <w:pPr>
        <w:spacing w:after="0"/>
        <w:ind w:left="0"/>
        <w:jc w:val="both"/>
      </w:pPr>
      <w:r>
        <w:rPr>
          <w:rFonts w:ascii="Times New Roman"/>
          <w:b w:val="false"/>
          <w:i w:val="false"/>
          <w:color w:val="000000"/>
          <w:sz w:val="28"/>
        </w:rPr>
        <w:t xml:space="preserve">
      7. Департаменттің құрылымы мен штат саны қолданыстағы заңнамаға сәйкес бекітіледі. </w:t>
      </w:r>
    </w:p>
    <w:bookmarkEnd w:id="796"/>
    <w:bookmarkStart w:name="z850" w:id="797"/>
    <w:p>
      <w:pPr>
        <w:spacing w:after="0"/>
        <w:ind w:left="0"/>
        <w:jc w:val="both"/>
      </w:pPr>
      <w:r>
        <w:rPr>
          <w:rFonts w:ascii="Times New Roman"/>
          <w:b w:val="false"/>
          <w:i w:val="false"/>
          <w:color w:val="000000"/>
          <w:sz w:val="28"/>
        </w:rPr>
        <w:t>
      8. Департаменттің орналасқан жері: Қазақстан Республикасы, 110000, Қостанай облысы, Қостанай қаласы, Әл-Фараби даңғылы, 65 үй.</w:t>
      </w:r>
    </w:p>
    <w:bookmarkEnd w:id="797"/>
    <w:bookmarkStart w:name="z851" w:id="798"/>
    <w:p>
      <w:pPr>
        <w:spacing w:after="0"/>
        <w:ind w:left="0"/>
        <w:jc w:val="both"/>
      </w:pPr>
      <w:r>
        <w:rPr>
          <w:rFonts w:ascii="Times New Roman"/>
          <w:b w:val="false"/>
          <w:i w:val="false"/>
          <w:color w:val="000000"/>
          <w:sz w:val="28"/>
        </w:rPr>
        <w:t>
      9. Департаменттің толық атауы – "Қазақстан Республикасы Денсаулық сақтау министрлігі Фармация комитетінің Қостанай облысы бойынша департаменті" республикалық мемлекеттік мекемесі.</w:t>
      </w:r>
    </w:p>
    <w:bookmarkEnd w:id="798"/>
    <w:bookmarkStart w:name="z852" w:id="799"/>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Департаменттің құрылтай құжаты болып табылады.</w:t>
      </w:r>
    </w:p>
    <w:bookmarkEnd w:id="799"/>
    <w:bookmarkStart w:name="z853" w:id="800"/>
    <w:p>
      <w:pPr>
        <w:spacing w:after="0"/>
        <w:ind w:left="0"/>
        <w:jc w:val="both"/>
      </w:pPr>
      <w:r>
        <w:rPr>
          <w:rFonts w:ascii="Times New Roman"/>
          <w:b w:val="false"/>
          <w:i w:val="false"/>
          <w:color w:val="000000"/>
          <w:sz w:val="28"/>
        </w:rPr>
        <w:t>
      11. Департаменттің қызметін қаржыландыру республикалық бюджетінен жүзеге асырылады.</w:t>
      </w:r>
    </w:p>
    <w:bookmarkEnd w:id="800"/>
    <w:bookmarkStart w:name="z854" w:id="801"/>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801"/>
    <w:bookmarkStart w:name="z855" w:id="802"/>
    <w:p>
      <w:pPr>
        <w:spacing w:after="0"/>
        <w:ind w:left="0"/>
        <w:jc w:val="both"/>
      </w:pPr>
      <w:r>
        <w:rPr>
          <w:rFonts w:ascii="Times New Roman"/>
          <w:b w:val="false"/>
          <w:i w:val="false"/>
          <w:color w:val="000000"/>
          <w:sz w:val="28"/>
        </w:rPr>
        <w:t xml:space="preserve">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 </w:t>
      </w:r>
    </w:p>
    <w:bookmarkEnd w:id="802"/>
    <w:bookmarkStart w:name="z856" w:id="803"/>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803"/>
    <w:bookmarkStart w:name="z857" w:id="804"/>
    <w:p>
      <w:pPr>
        <w:spacing w:after="0"/>
        <w:ind w:left="0"/>
        <w:jc w:val="both"/>
      </w:pPr>
      <w:r>
        <w:rPr>
          <w:rFonts w:ascii="Times New Roman"/>
          <w:b w:val="false"/>
          <w:i w:val="false"/>
          <w:color w:val="000000"/>
          <w:sz w:val="28"/>
        </w:rPr>
        <w:t>
      13. Департаменттің негізгі міндеттері:</w:t>
      </w:r>
    </w:p>
    <w:bookmarkEnd w:id="804"/>
    <w:bookmarkStart w:name="z858" w:id="805"/>
    <w:p>
      <w:pPr>
        <w:spacing w:after="0"/>
        <w:ind w:left="0"/>
        <w:jc w:val="both"/>
      </w:pPr>
      <w:r>
        <w:rPr>
          <w:rFonts w:ascii="Times New Roman"/>
          <w:b w:val="false"/>
          <w:i w:val="false"/>
          <w:color w:val="000000"/>
          <w:sz w:val="28"/>
        </w:rPr>
        <w:t>
      1) халықты және денсаулық сақтау ұйымдарын қауіпсіз, тиімді және сапалы дәрілік заттармен, медициналық мақсаттағы бұйымдармен және медициналық техникамен қамтамасыз етуде мемлекеттік бақылау саласында мемлекеттік саясатты іске асыру;</w:t>
      </w:r>
    </w:p>
    <w:bookmarkEnd w:id="805"/>
    <w:bookmarkStart w:name="z859" w:id="806"/>
    <w:p>
      <w:pPr>
        <w:spacing w:after="0"/>
        <w:ind w:left="0"/>
        <w:jc w:val="both"/>
      </w:pPr>
      <w:r>
        <w:rPr>
          <w:rFonts w:ascii="Times New Roman"/>
          <w:b w:val="false"/>
          <w:i w:val="false"/>
          <w:color w:val="000000"/>
          <w:sz w:val="28"/>
        </w:rPr>
        <w:t>
      2) фармацевтикалық қызмет саласында мемлекеттік қызметтердің сапасы мен қолжетімдігін қамтамасыз ету.</w:t>
      </w:r>
    </w:p>
    <w:bookmarkEnd w:id="806"/>
    <w:bookmarkStart w:name="z860" w:id="807"/>
    <w:p>
      <w:pPr>
        <w:spacing w:after="0"/>
        <w:ind w:left="0"/>
        <w:jc w:val="both"/>
      </w:pPr>
      <w:r>
        <w:rPr>
          <w:rFonts w:ascii="Times New Roman"/>
          <w:b w:val="false"/>
          <w:i w:val="false"/>
          <w:color w:val="000000"/>
          <w:sz w:val="28"/>
        </w:rPr>
        <w:t>
      14. Департаменттің функциялары:</w:t>
      </w:r>
    </w:p>
    <w:bookmarkEnd w:id="807"/>
    <w:bookmarkStart w:name="z861" w:id="808"/>
    <w:p>
      <w:pPr>
        <w:spacing w:after="0"/>
        <w:ind w:left="0"/>
        <w:jc w:val="both"/>
      </w:pPr>
      <w:r>
        <w:rPr>
          <w:rFonts w:ascii="Times New Roman"/>
          <w:b w:val="false"/>
          <w:i w:val="false"/>
          <w:color w:val="000000"/>
          <w:sz w:val="28"/>
        </w:rPr>
        <w:t>
      1) денсаулық сақтау саласында өз құзыреті шегінде мемлекеттік саясатты іске асыру;</w:t>
      </w:r>
    </w:p>
    <w:bookmarkEnd w:id="808"/>
    <w:bookmarkStart w:name="z862" w:id="809"/>
    <w:p>
      <w:pPr>
        <w:spacing w:after="0"/>
        <w:ind w:left="0"/>
        <w:jc w:val="both"/>
      </w:pPr>
      <w:r>
        <w:rPr>
          <w:rFonts w:ascii="Times New Roman"/>
          <w:b w:val="false"/>
          <w:i w:val="false"/>
          <w:color w:val="000000"/>
          <w:sz w:val="28"/>
        </w:rPr>
        <w:t>
      2) өз құзыреті шегінде лицензиаттардың Қазақстан Республикасының заңнамасын сақтауына мемлекеттік бақылауды жүзеге асыру;</w:t>
      </w:r>
    </w:p>
    <w:bookmarkEnd w:id="809"/>
    <w:bookmarkStart w:name="z863" w:id="810"/>
    <w:p>
      <w:pPr>
        <w:spacing w:after="0"/>
        <w:ind w:left="0"/>
        <w:jc w:val="both"/>
      </w:pPr>
      <w:r>
        <w:rPr>
          <w:rFonts w:ascii="Times New Roman"/>
          <w:b w:val="false"/>
          <w:i w:val="false"/>
          <w:color w:val="000000"/>
          <w:sz w:val="28"/>
        </w:rPr>
        <w:t>
      3) өз құзыреті шегінде Қазақстан Республикасының аумағына дәрілік заттарды, медициналық мақсаттағы бұйымдар мен медициналық техниканы (соның ішінде тіркелмегендерін) әкелуге қорытындылар (рұқсат беру құжаттарын) беруді жүзеге асыру;</w:t>
      </w:r>
    </w:p>
    <w:bookmarkEnd w:id="810"/>
    <w:bookmarkStart w:name="z864" w:id="811"/>
    <w:p>
      <w:pPr>
        <w:spacing w:after="0"/>
        <w:ind w:left="0"/>
        <w:jc w:val="both"/>
      </w:pPr>
      <w:r>
        <w:rPr>
          <w:rFonts w:ascii="Times New Roman"/>
          <w:b w:val="false"/>
          <w:i w:val="false"/>
          <w:color w:val="000000"/>
          <w:sz w:val="28"/>
        </w:rPr>
        <w:t>
      4) дәрілік заттардың, медициналық мақсаттағы бұйымдар мен медициналық техниканың айналысы саласындағы, сондай-ақ денсаулық сақтау саласындағы есірткі, психотроптық заттар мен прекурсорлардың айналысына мемлекеттік бақылауды жүзеге асыру;</w:t>
      </w:r>
    </w:p>
    <w:bookmarkEnd w:id="8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Денсаулық сақтау министрінің 05.11.2018 </w:t>
      </w:r>
      <w:r>
        <w:rPr>
          <w:rFonts w:ascii="Times New Roman"/>
          <w:b w:val="false"/>
          <w:i w:val="false"/>
          <w:color w:val="ff0000"/>
          <w:sz w:val="28"/>
        </w:rPr>
        <w:t>№ 610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Денсаулық сақтау министрінің 05.11.2018 </w:t>
      </w:r>
      <w:r>
        <w:rPr>
          <w:rFonts w:ascii="Times New Roman"/>
          <w:b w:val="false"/>
          <w:i w:val="false"/>
          <w:color w:val="ff0000"/>
          <w:sz w:val="28"/>
        </w:rPr>
        <w:t>№ 610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Денсаулық сақтау министрінің 05.11.2018 </w:t>
      </w:r>
      <w:r>
        <w:rPr>
          <w:rFonts w:ascii="Times New Roman"/>
          <w:b w:val="false"/>
          <w:i w:val="false"/>
          <w:color w:val="ff0000"/>
          <w:sz w:val="28"/>
        </w:rPr>
        <w:t>№ 610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868" w:id="812"/>
    <w:p>
      <w:pPr>
        <w:spacing w:after="0"/>
        <w:ind w:left="0"/>
        <w:jc w:val="both"/>
      </w:pPr>
      <w:r>
        <w:rPr>
          <w:rFonts w:ascii="Times New Roman"/>
          <w:b w:val="false"/>
          <w:i w:val="false"/>
          <w:color w:val="000000"/>
          <w:sz w:val="28"/>
        </w:rPr>
        <w:t xml:space="preserve">
      8) Қазақстан Республикасында тіркелген және тіркелмеген дәрілік заттарды, медициналық мақсаттағы бұйымдарды және медициналық техниканы әкелуді (әкетуді) келісу; </w:t>
      </w:r>
    </w:p>
    <w:bookmarkEnd w:id="812"/>
    <w:bookmarkStart w:name="z869" w:id="813"/>
    <w:p>
      <w:pPr>
        <w:spacing w:after="0"/>
        <w:ind w:left="0"/>
        <w:jc w:val="both"/>
      </w:pPr>
      <w:r>
        <w:rPr>
          <w:rFonts w:ascii="Times New Roman"/>
          <w:b w:val="false"/>
          <w:i w:val="false"/>
          <w:color w:val="000000"/>
          <w:sz w:val="28"/>
        </w:rPr>
        <w:t>
      9) фармацевтикалық білімі бар мамандарға біліктілік санатын беру туралы куәлікті беру;</w:t>
      </w:r>
    </w:p>
    <w:bookmarkEnd w:id="813"/>
    <w:bookmarkStart w:name="z870" w:id="814"/>
    <w:p>
      <w:pPr>
        <w:spacing w:after="0"/>
        <w:ind w:left="0"/>
        <w:jc w:val="both"/>
      </w:pPr>
      <w:r>
        <w:rPr>
          <w:rFonts w:ascii="Times New Roman"/>
          <w:b w:val="false"/>
          <w:i w:val="false"/>
          <w:color w:val="000000"/>
          <w:sz w:val="28"/>
        </w:rPr>
        <w:t>
      10) сынақ зертханаларын биологиялық активті заттарға, медициналық мақсаттағы бұйымдарға клиникаға дейінгі (клиникалық емес) зерттеулер жүргізу құқығына аккредиттеуге қатысу;</w:t>
      </w:r>
    </w:p>
    <w:bookmarkEnd w:id="814"/>
    <w:bookmarkStart w:name="z871" w:id="815"/>
    <w:p>
      <w:pPr>
        <w:spacing w:after="0"/>
        <w:ind w:left="0"/>
        <w:jc w:val="both"/>
      </w:pPr>
      <w:r>
        <w:rPr>
          <w:rFonts w:ascii="Times New Roman"/>
          <w:b w:val="false"/>
          <w:i w:val="false"/>
          <w:color w:val="000000"/>
          <w:sz w:val="28"/>
        </w:rPr>
        <w:t>
      11) дәрілік заттардың, медициналық мақсаттағы бұйымдардың қауіпсіздігі мен сапасын сараптау және бағалау жөніндегі монополиялық қызметті жүзеге асыратын сынақ зертханаларын аккредиттеуге қатысу;</w:t>
      </w:r>
    </w:p>
    <w:bookmarkEnd w:id="815"/>
    <w:bookmarkStart w:name="z872" w:id="816"/>
    <w:p>
      <w:pPr>
        <w:spacing w:after="0"/>
        <w:ind w:left="0"/>
        <w:jc w:val="both"/>
      </w:pPr>
      <w:r>
        <w:rPr>
          <w:rFonts w:ascii="Times New Roman"/>
          <w:b w:val="false"/>
          <w:i w:val="false"/>
          <w:color w:val="000000"/>
          <w:sz w:val="28"/>
        </w:rPr>
        <w:t>
      12) медицина, фармацевтика қызметкерлерінің және халықтың дәріге қатысты сауаттылығын арттыру бойынша ақпараттық кампанияларды үйлестіруге қатысу;</w:t>
      </w:r>
    </w:p>
    <w:bookmarkEnd w:id="816"/>
    <w:bookmarkStart w:name="z873" w:id="817"/>
    <w:p>
      <w:pPr>
        <w:spacing w:after="0"/>
        <w:ind w:left="0"/>
        <w:jc w:val="both"/>
      </w:pPr>
      <w:r>
        <w:rPr>
          <w:rFonts w:ascii="Times New Roman"/>
          <w:b w:val="false"/>
          <w:i w:val="false"/>
          <w:color w:val="000000"/>
          <w:sz w:val="28"/>
        </w:rPr>
        <w:t>
      13) тиісті фармацевтикалық практика сәйкестігіне фармацевтикалық инспекцияларды жүзеге асыруға қатысу;</w:t>
      </w:r>
    </w:p>
    <w:bookmarkEnd w:id="817"/>
    <w:bookmarkStart w:name="z874" w:id="818"/>
    <w:p>
      <w:pPr>
        <w:spacing w:after="0"/>
        <w:ind w:left="0"/>
        <w:jc w:val="both"/>
      </w:pPr>
      <w:r>
        <w:rPr>
          <w:rFonts w:ascii="Times New Roman"/>
          <w:b w:val="false"/>
          <w:i w:val="false"/>
          <w:color w:val="000000"/>
          <w:sz w:val="28"/>
        </w:rPr>
        <w:t>
      14) тегін медициналық көмектің кепілдік берілген көлемі шеңберінде және міндетті әлеуметтік медициналық сақтандыру жүйесінде азаматтарды, оның ішінде белгілі бір аурулары (жан-күйлері) бар азаматтардың жекелеген санаттарын амбулаториялық деңгейде тегін немесе жеңілдікпен берілетін дәрілік заттармен, медициналық мақсаттағы бұйымдармен және мамандандырылған емдік өнімдермен қамтамасыз етуге арналған дәрілік заттардың және медициналық мақсаттағы бұйымдардың тізбесіне сәйкес дәрілік заттар мен медициналық бұйымдардың қажеттілігін қалыптастыруға және сатып алуға бюджеттік қаражатты жоспарлауға қатысу;</w:t>
      </w:r>
    </w:p>
    <w:bookmarkEnd w:id="818"/>
    <w:bookmarkStart w:name="z875" w:id="819"/>
    <w:p>
      <w:pPr>
        <w:spacing w:after="0"/>
        <w:ind w:left="0"/>
        <w:jc w:val="both"/>
      </w:pPr>
      <w:r>
        <w:rPr>
          <w:rFonts w:ascii="Times New Roman"/>
          <w:b w:val="false"/>
          <w:i w:val="false"/>
          <w:color w:val="000000"/>
          <w:sz w:val="28"/>
        </w:rPr>
        <w:t>
      15) Қазақстан Республикасының әкімшілік құқық бұзушылықтар туралы Кодексінде белгіленген тәртіппен әкімшілік құқық бұзушылықтар туралы істерді қозғау, қарау және әкімшілік жазалар қолдану;</w:t>
      </w:r>
    </w:p>
    <w:bookmarkEnd w:id="819"/>
    <w:bookmarkStart w:name="z876" w:id="820"/>
    <w:p>
      <w:pPr>
        <w:spacing w:after="0"/>
        <w:ind w:left="0"/>
        <w:jc w:val="both"/>
      </w:pPr>
      <w:r>
        <w:rPr>
          <w:rFonts w:ascii="Times New Roman"/>
          <w:b w:val="false"/>
          <w:i w:val="false"/>
          <w:color w:val="000000"/>
          <w:sz w:val="28"/>
        </w:rPr>
        <w:t>
      16) Қазақстан Республикасының әкімшілік құқық бұзушылық туралы заңнамасына сәйкес дара кәсіпкердің немесе заңды тұлғаның қызметін немесе қызметінің жекелеген түрлерін тоқтата тұру бойынша шаралар қабылдау;</w:t>
      </w:r>
    </w:p>
    <w:bookmarkEnd w:id="820"/>
    <w:bookmarkStart w:name="z877" w:id="821"/>
    <w:p>
      <w:pPr>
        <w:spacing w:after="0"/>
        <w:ind w:left="0"/>
        <w:jc w:val="both"/>
      </w:pPr>
      <w:r>
        <w:rPr>
          <w:rFonts w:ascii="Times New Roman"/>
          <w:b w:val="false"/>
          <w:i w:val="false"/>
          <w:color w:val="000000"/>
          <w:sz w:val="28"/>
        </w:rPr>
        <w:t>
      17) өз құзыреті шегінде жеке және заңды тұлғалардың өтініштерін қарау;</w:t>
      </w:r>
    </w:p>
    <w:bookmarkEnd w:id="821"/>
    <w:bookmarkStart w:name="z878" w:id="822"/>
    <w:p>
      <w:pPr>
        <w:spacing w:after="0"/>
        <w:ind w:left="0"/>
        <w:jc w:val="both"/>
      </w:pPr>
      <w:r>
        <w:rPr>
          <w:rFonts w:ascii="Times New Roman"/>
          <w:b w:val="false"/>
          <w:i w:val="false"/>
          <w:color w:val="000000"/>
          <w:sz w:val="28"/>
        </w:rPr>
        <w:t>
      18) заңдарда, Қазақстан Республикасының Президенті, Қазақстан Республикасының Үкіметі және Министрлік қабылдайтын, өзге де нормативтік құқықтық актілерде көзделген өзге де функцияларды жүзеге асыру.</w:t>
      </w:r>
    </w:p>
    <w:bookmarkEnd w:id="8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 тармаққа өзгерістер енгізілді - ҚР Денсаулық сақтау министрінің 05.11.2018 </w:t>
      </w:r>
      <w:r>
        <w:rPr>
          <w:rFonts w:ascii="Times New Roman"/>
          <w:b w:val="false"/>
          <w:i w:val="false"/>
          <w:color w:val="ff0000"/>
          <w:sz w:val="28"/>
        </w:rPr>
        <w:t>№ 610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879" w:id="823"/>
    <w:p>
      <w:pPr>
        <w:spacing w:after="0"/>
        <w:ind w:left="0"/>
        <w:jc w:val="both"/>
      </w:pPr>
      <w:r>
        <w:rPr>
          <w:rFonts w:ascii="Times New Roman"/>
          <w:b w:val="false"/>
          <w:i w:val="false"/>
          <w:color w:val="000000"/>
          <w:sz w:val="28"/>
        </w:rPr>
        <w:t>
      15. Департаменттің құқықтары мен міндеттері:</w:t>
      </w:r>
    </w:p>
    <w:bookmarkEnd w:id="823"/>
    <w:bookmarkStart w:name="z880" w:id="824"/>
    <w:p>
      <w:pPr>
        <w:spacing w:after="0"/>
        <w:ind w:left="0"/>
        <w:jc w:val="both"/>
      </w:pPr>
      <w:r>
        <w:rPr>
          <w:rFonts w:ascii="Times New Roman"/>
          <w:b w:val="false"/>
          <w:i w:val="false"/>
          <w:color w:val="000000"/>
          <w:sz w:val="28"/>
        </w:rPr>
        <w:t>
      1) заңнамада белгіленген тәртіппен мемлекеттік органдардан, өзге ұйымдардан және лауазымды тұлғалар қажетті ақпарат пен материалдарды сұрату және алу;</w:t>
      </w:r>
    </w:p>
    <w:bookmarkEnd w:id="824"/>
    <w:bookmarkStart w:name="z881" w:id="825"/>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825"/>
    <w:bookmarkStart w:name="z882" w:id="826"/>
    <w:p>
      <w:pPr>
        <w:spacing w:after="0"/>
        <w:ind w:left="0"/>
        <w:jc w:val="both"/>
      </w:pPr>
      <w:r>
        <w:rPr>
          <w:rFonts w:ascii="Times New Roman"/>
          <w:b w:val="false"/>
          <w:i w:val="false"/>
          <w:color w:val="000000"/>
          <w:sz w:val="28"/>
        </w:rPr>
        <w:t>
      3) Департаменттің лауазымды тұлғаларымен жеке және заңды тұлғаларға берген заңнама талаптарын немесе ұйғарымдарды, қаулыларды орындамаған немесе тиісінше орындамаған кезде сотқа жүгіну;</w:t>
      </w:r>
    </w:p>
    <w:bookmarkEnd w:id="826"/>
    <w:bookmarkStart w:name="z883" w:id="827"/>
    <w:p>
      <w:pPr>
        <w:spacing w:after="0"/>
        <w:ind w:left="0"/>
        <w:jc w:val="both"/>
      </w:pPr>
      <w:r>
        <w:rPr>
          <w:rFonts w:ascii="Times New Roman"/>
          <w:b w:val="false"/>
          <w:i w:val="false"/>
          <w:color w:val="000000"/>
          <w:sz w:val="28"/>
        </w:rPr>
        <w:t>
      4) Қазақстан Республикасының заңдарымен белгіленген жағдайларды қоспағанда, өзінің өкілеттігін жүзеге асыру кезінде алынған коммерциялық, қызметтік, заңмен қорғалатын өзге де құпияны құрайтын ақпаратты жария етпеу;</w:t>
      </w:r>
    </w:p>
    <w:bookmarkEnd w:id="827"/>
    <w:bookmarkStart w:name="z884" w:id="828"/>
    <w:p>
      <w:pPr>
        <w:spacing w:after="0"/>
        <w:ind w:left="0"/>
        <w:jc w:val="both"/>
      </w:pPr>
      <w:r>
        <w:rPr>
          <w:rFonts w:ascii="Times New Roman"/>
          <w:b w:val="false"/>
          <w:i w:val="false"/>
          <w:color w:val="000000"/>
          <w:sz w:val="28"/>
        </w:rPr>
        <w:t>
      5) дәрілік заттардың, медициналық мақсаттағы бұйымдар мен медициналық техниканының айналысы саласындағы бағдарламаларды әзірлеу бойынша ұсыныстар енгізу, сондай-ақ азаматтардың денсаулығын сақтау бойынша мемлекеттік және салалық (секторлық) бағдарламаларды әзірлеуге қатысу;</w:t>
      </w:r>
    </w:p>
    <w:bookmarkEnd w:id="828"/>
    <w:bookmarkStart w:name="z885" w:id="829"/>
    <w:p>
      <w:pPr>
        <w:spacing w:after="0"/>
        <w:ind w:left="0"/>
        <w:jc w:val="both"/>
      </w:pPr>
      <w:r>
        <w:rPr>
          <w:rFonts w:ascii="Times New Roman"/>
          <w:b w:val="false"/>
          <w:i w:val="false"/>
          <w:color w:val="000000"/>
          <w:sz w:val="28"/>
        </w:rPr>
        <w:t>
      6) өз құзыреті шегінде дәрілік заттардың, медициналық мақсаттағы бұйымдар мен медициналық техниканың айналысы саласында мәселелер бойынша нормативтік құқықтық актілерді әзірлеуге қатысу;</w:t>
      </w:r>
    </w:p>
    <w:bookmarkEnd w:id="829"/>
    <w:bookmarkStart w:name="z886" w:id="830"/>
    <w:p>
      <w:pPr>
        <w:spacing w:after="0"/>
        <w:ind w:left="0"/>
        <w:jc w:val="both"/>
      </w:pPr>
      <w:r>
        <w:rPr>
          <w:rFonts w:ascii="Times New Roman"/>
          <w:b w:val="false"/>
          <w:i w:val="false"/>
          <w:color w:val="000000"/>
          <w:sz w:val="28"/>
        </w:rPr>
        <w:t xml:space="preserve">
      7) қолданыстағы заңнамада көзделген өзге де құқықтарды жүзеге асырады. </w:t>
      </w:r>
    </w:p>
    <w:bookmarkEnd w:id="830"/>
    <w:bookmarkStart w:name="z887" w:id="831"/>
    <w:p>
      <w:pPr>
        <w:spacing w:after="0"/>
        <w:ind w:left="0"/>
        <w:jc w:val="left"/>
      </w:pPr>
      <w:r>
        <w:rPr>
          <w:rFonts w:ascii="Times New Roman"/>
          <w:b/>
          <w:i w:val="false"/>
          <w:color w:val="000000"/>
        </w:rPr>
        <w:t xml:space="preserve"> 3-тарау. Департаменттің қызметін ұйымдастыру</w:t>
      </w:r>
    </w:p>
    <w:bookmarkEnd w:id="831"/>
    <w:bookmarkStart w:name="z888" w:id="832"/>
    <w:p>
      <w:pPr>
        <w:spacing w:after="0"/>
        <w:ind w:left="0"/>
        <w:jc w:val="both"/>
      </w:pPr>
      <w:r>
        <w:rPr>
          <w:rFonts w:ascii="Times New Roman"/>
          <w:b w:val="false"/>
          <w:i w:val="false"/>
          <w:color w:val="000000"/>
          <w:sz w:val="28"/>
        </w:rPr>
        <w:t xml:space="preserve">
      16. Департаментте басшылықты Департаментке жүктелген міндеттердің орындалуына және оның функцияларын жүзеге асыруға дербес жауапты Басшы – облыстардың (қалалардың) бас мемлекеттік фармацевтика инспекторы жүзеге асырады </w:t>
      </w:r>
    </w:p>
    <w:bookmarkEnd w:id="832"/>
    <w:bookmarkStart w:name="z889" w:id="833"/>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тәртіппен лауазымға тағайындалады және лауазымынан босатылады.</w:t>
      </w:r>
    </w:p>
    <w:bookmarkEnd w:id="833"/>
    <w:bookmarkStart w:name="z890" w:id="834"/>
    <w:p>
      <w:pPr>
        <w:spacing w:after="0"/>
        <w:ind w:left="0"/>
        <w:jc w:val="both"/>
      </w:pPr>
      <w:r>
        <w:rPr>
          <w:rFonts w:ascii="Times New Roman"/>
          <w:b w:val="false"/>
          <w:i w:val="false"/>
          <w:color w:val="000000"/>
          <w:sz w:val="28"/>
        </w:rPr>
        <w:t xml:space="preserve">
      18. Департамент басшысының Қазақстан Республикасының заңнамасына сәйкес қызметке тағайындалатын және қызметтен босатылатын орынбасары бар. </w:t>
      </w:r>
    </w:p>
    <w:bookmarkEnd w:id="834"/>
    <w:bookmarkStart w:name="z891" w:id="835"/>
    <w:p>
      <w:pPr>
        <w:spacing w:after="0"/>
        <w:ind w:left="0"/>
        <w:jc w:val="both"/>
      </w:pPr>
      <w:r>
        <w:rPr>
          <w:rFonts w:ascii="Times New Roman"/>
          <w:b w:val="false"/>
          <w:i w:val="false"/>
          <w:color w:val="000000"/>
          <w:sz w:val="28"/>
        </w:rPr>
        <w:t>
      19. Департамент басшысының өкілеттігі:</w:t>
      </w:r>
    </w:p>
    <w:bookmarkEnd w:id="835"/>
    <w:bookmarkStart w:name="z892" w:id="836"/>
    <w:p>
      <w:pPr>
        <w:spacing w:after="0"/>
        <w:ind w:left="0"/>
        <w:jc w:val="both"/>
      </w:pPr>
      <w:r>
        <w:rPr>
          <w:rFonts w:ascii="Times New Roman"/>
          <w:b w:val="false"/>
          <w:i w:val="false"/>
          <w:color w:val="000000"/>
          <w:sz w:val="28"/>
        </w:rPr>
        <w:t>
      1) заңнамалық актілерге сәйкес еңбек қатынастары мәселелері жоғары лауазымды тұлғаның құзыретіне жататын қызметкерлерден басқа, Департамент қызметкерлерін лауазымдарына тағайындайды және босатады;</w:t>
      </w:r>
    </w:p>
    <w:bookmarkEnd w:id="836"/>
    <w:bookmarkStart w:name="z893" w:id="837"/>
    <w:p>
      <w:pPr>
        <w:spacing w:after="0"/>
        <w:ind w:left="0"/>
        <w:jc w:val="both"/>
      </w:pPr>
      <w:r>
        <w:rPr>
          <w:rFonts w:ascii="Times New Roman"/>
          <w:b w:val="false"/>
          <w:i w:val="false"/>
          <w:color w:val="000000"/>
          <w:sz w:val="28"/>
        </w:rPr>
        <w:t xml:space="preserve">
      2) Департаменттің құрылымдық бөлімшесінің басшысы мен қызметкерлерінің міндеттері мен өкілеттіктерін белгілейді. </w:t>
      </w:r>
    </w:p>
    <w:bookmarkEnd w:id="837"/>
    <w:bookmarkStart w:name="z894" w:id="838"/>
    <w:p>
      <w:pPr>
        <w:spacing w:after="0"/>
        <w:ind w:left="0"/>
        <w:jc w:val="both"/>
      </w:pPr>
      <w:r>
        <w:rPr>
          <w:rFonts w:ascii="Times New Roman"/>
          <w:b w:val="false"/>
          <w:i w:val="false"/>
          <w:color w:val="000000"/>
          <w:sz w:val="28"/>
        </w:rPr>
        <w:t xml:space="preserve">
      Департамент басшысы болмаған кезеңде оның өкілеттіктерін қолданыстағы заңнамаға сәйкес оны алмастыратын тұлға жүзеге асырады. </w:t>
      </w:r>
    </w:p>
    <w:bookmarkEnd w:id="838"/>
    <w:bookmarkStart w:name="z895" w:id="839"/>
    <w:p>
      <w:pPr>
        <w:spacing w:after="0"/>
        <w:ind w:left="0"/>
        <w:jc w:val="both"/>
      </w:pPr>
      <w:r>
        <w:rPr>
          <w:rFonts w:ascii="Times New Roman"/>
          <w:b w:val="false"/>
          <w:i w:val="false"/>
          <w:color w:val="000000"/>
          <w:sz w:val="28"/>
        </w:rPr>
        <w:t>
      3) заңнамалық актілерге сәйкес еңбек қатынастары мәселелері жоғары тұрған лауазымды тұлғаның құзыретіне жататын қызметкерлерді қоспағанда, Департамент қызметкерлерінің жұмысының тиімділігі мен сапасын айқындау үшін олардың қызметіне жыл сайынғы бағалауды жүргізеді;</w:t>
      </w:r>
    </w:p>
    <w:bookmarkEnd w:id="839"/>
    <w:bookmarkStart w:name="z896" w:id="840"/>
    <w:p>
      <w:pPr>
        <w:spacing w:after="0"/>
        <w:ind w:left="0"/>
        <w:jc w:val="both"/>
      </w:pPr>
      <w:r>
        <w:rPr>
          <w:rFonts w:ascii="Times New Roman"/>
          <w:b w:val="false"/>
          <w:i w:val="false"/>
          <w:color w:val="000000"/>
          <w:sz w:val="28"/>
        </w:rPr>
        <w:t>
      4) заңнамада белгіленген тәртіппен Департамент қызметкерлерін іссапарға жіберу, еңбек демалысын беру, материалдық көмек көрсету, дайындау (қайта дайындау), біліктілігін арттыру, ынталандыру, үстемақы және сыйақы төлеу мәселелерін шешеді;</w:t>
      </w:r>
    </w:p>
    <w:bookmarkEnd w:id="840"/>
    <w:bookmarkStart w:name="z897" w:id="841"/>
    <w:p>
      <w:pPr>
        <w:spacing w:after="0"/>
        <w:ind w:left="0"/>
        <w:jc w:val="both"/>
      </w:pPr>
      <w:r>
        <w:rPr>
          <w:rFonts w:ascii="Times New Roman"/>
          <w:b w:val="false"/>
          <w:i w:val="false"/>
          <w:color w:val="000000"/>
          <w:sz w:val="28"/>
        </w:rPr>
        <w:t>
      5) заңнамалық актілерге сәйкес еңбек қатынастары мәселелері жоғары тұрған лауазымды тұлғаның құзыретіне жататын қызметкерлерді қоспағанда, Департамент қызметкерлеріне тәртіптік жаза қолдану мәселелерін шешеді;</w:t>
      </w:r>
    </w:p>
    <w:bookmarkEnd w:id="841"/>
    <w:bookmarkStart w:name="z898" w:id="842"/>
    <w:p>
      <w:pPr>
        <w:spacing w:after="0"/>
        <w:ind w:left="0"/>
        <w:jc w:val="both"/>
      </w:pPr>
      <w:r>
        <w:rPr>
          <w:rFonts w:ascii="Times New Roman"/>
          <w:b w:val="false"/>
          <w:i w:val="false"/>
          <w:color w:val="000000"/>
          <w:sz w:val="28"/>
        </w:rPr>
        <w:t>
      6) мемлекеттік органдар мен меншік нысанына қарамастан өзге де ұйымдарда, сондай-ақ жеке тұлғалардан қарым қатынаста Департаменттің атынан өкілдік етеді;</w:t>
      </w:r>
    </w:p>
    <w:bookmarkEnd w:id="842"/>
    <w:bookmarkStart w:name="z899" w:id="843"/>
    <w:p>
      <w:pPr>
        <w:spacing w:after="0"/>
        <w:ind w:left="0"/>
        <w:jc w:val="both"/>
      </w:pPr>
      <w:r>
        <w:rPr>
          <w:rFonts w:ascii="Times New Roman"/>
          <w:b w:val="false"/>
          <w:i w:val="false"/>
          <w:color w:val="000000"/>
          <w:sz w:val="28"/>
        </w:rPr>
        <w:t xml:space="preserve">
      7) Қазақстан Республикасының заңнамасына сәйкес Департамент атынан жеке және заңды тұлғаларға наразылықтар мен талап-арыз қою туралы шешім қабылдайды; </w:t>
      </w:r>
    </w:p>
    <w:bookmarkEnd w:id="843"/>
    <w:bookmarkStart w:name="z900" w:id="844"/>
    <w:p>
      <w:pPr>
        <w:spacing w:after="0"/>
        <w:ind w:left="0"/>
        <w:jc w:val="both"/>
      </w:pPr>
      <w:r>
        <w:rPr>
          <w:rFonts w:ascii="Times New Roman"/>
          <w:b w:val="false"/>
          <w:i w:val="false"/>
          <w:color w:val="000000"/>
          <w:sz w:val="28"/>
        </w:rPr>
        <w:t>
      8) Департаменттің құзыретіне кіретін мәселелер бойынша шешімдер қабылдайды және бұйрықтарға қол қояды;</w:t>
      </w:r>
    </w:p>
    <w:bookmarkEnd w:id="844"/>
    <w:bookmarkStart w:name="z901" w:id="845"/>
    <w:p>
      <w:pPr>
        <w:spacing w:after="0"/>
        <w:ind w:left="0"/>
        <w:jc w:val="both"/>
      </w:pPr>
      <w:r>
        <w:rPr>
          <w:rFonts w:ascii="Times New Roman"/>
          <w:b w:val="false"/>
          <w:i w:val="false"/>
          <w:color w:val="000000"/>
          <w:sz w:val="28"/>
        </w:rPr>
        <w:t>
      9) Департаментте сыбайлас жемқорлыққа қарсы іс-қимылға бағытталған шараларды қабылдайды.</w:t>
      </w:r>
    </w:p>
    <w:bookmarkEnd w:id="845"/>
    <w:bookmarkStart w:name="z902" w:id="846"/>
    <w:p>
      <w:pPr>
        <w:spacing w:after="0"/>
        <w:ind w:left="0"/>
        <w:jc w:val="both"/>
      </w:pPr>
      <w:r>
        <w:rPr>
          <w:rFonts w:ascii="Times New Roman"/>
          <w:b w:val="false"/>
          <w:i w:val="false"/>
          <w:color w:val="000000"/>
          <w:sz w:val="28"/>
        </w:rPr>
        <w:t xml:space="preserve">
      10) Қазақстан Республикасының заңнамасына сәйкес өзге де құқықтарды жүзеге асырады және міндеттерді атқарады. </w:t>
      </w:r>
    </w:p>
    <w:bookmarkEnd w:id="846"/>
    <w:bookmarkStart w:name="z903" w:id="847"/>
    <w:p>
      <w:pPr>
        <w:spacing w:after="0"/>
        <w:ind w:left="0"/>
        <w:jc w:val="left"/>
      </w:pPr>
      <w:r>
        <w:rPr>
          <w:rFonts w:ascii="Times New Roman"/>
          <w:b/>
          <w:i w:val="false"/>
          <w:color w:val="000000"/>
        </w:rPr>
        <w:t xml:space="preserve"> 4-тарау. Департаменттің мүлкі</w:t>
      </w:r>
    </w:p>
    <w:bookmarkEnd w:id="847"/>
    <w:bookmarkStart w:name="z904" w:id="848"/>
    <w:p>
      <w:pPr>
        <w:spacing w:after="0"/>
        <w:ind w:left="0"/>
        <w:jc w:val="both"/>
      </w:pPr>
      <w:r>
        <w:rPr>
          <w:rFonts w:ascii="Times New Roman"/>
          <w:b w:val="false"/>
          <w:i w:val="false"/>
          <w:color w:val="000000"/>
          <w:sz w:val="28"/>
        </w:rPr>
        <w:t xml:space="preserve">
      20. Департаменттің Қазақстан Республикасының заңнамасында көзделген жағдайларда жедел басқару құқығында оқшауланған мүлкі бар. </w:t>
      </w:r>
    </w:p>
    <w:bookmarkEnd w:id="848"/>
    <w:bookmarkStart w:name="z905" w:id="849"/>
    <w:p>
      <w:pPr>
        <w:spacing w:after="0"/>
        <w:ind w:left="0"/>
        <w:jc w:val="both"/>
      </w:pPr>
      <w:r>
        <w:rPr>
          <w:rFonts w:ascii="Times New Roman"/>
          <w:b w:val="false"/>
          <w:i w:val="false"/>
          <w:color w:val="000000"/>
          <w:sz w:val="28"/>
        </w:rPr>
        <w:t>
      21.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849"/>
    <w:bookmarkStart w:name="z906" w:id="850"/>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850"/>
    <w:bookmarkStart w:name="z907" w:id="851"/>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851"/>
    <w:bookmarkStart w:name="z908" w:id="852"/>
    <w:p>
      <w:pPr>
        <w:spacing w:after="0"/>
        <w:ind w:left="0"/>
        <w:jc w:val="left"/>
      </w:pPr>
      <w:r>
        <w:rPr>
          <w:rFonts w:ascii="Times New Roman"/>
          <w:b/>
          <w:i w:val="false"/>
          <w:color w:val="000000"/>
        </w:rPr>
        <w:t xml:space="preserve"> 5-тарау. Департаментті қайта ұйымдастыру және тарату</w:t>
      </w:r>
    </w:p>
    <w:bookmarkEnd w:id="852"/>
    <w:bookmarkStart w:name="z909" w:id="853"/>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8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5 мамырдағы</w:t>
            </w:r>
            <w:r>
              <w:br/>
            </w:r>
            <w:r>
              <w:rPr>
                <w:rFonts w:ascii="Times New Roman"/>
                <w:b w:val="false"/>
                <w:i w:val="false"/>
                <w:color w:val="000000"/>
                <w:sz w:val="20"/>
              </w:rPr>
              <w:t>№ 228 бұйрығына</w:t>
            </w:r>
            <w:r>
              <w:br/>
            </w:r>
            <w:r>
              <w:rPr>
                <w:rFonts w:ascii="Times New Roman"/>
                <w:b w:val="false"/>
                <w:i w:val="false"/>
                <w:color w:val="000000"/>
                <w:sz w:val="20"/>
              </w:rPr>
              <w:t>13-қосымша</w:t>
            </w:r>
            <w:r>
              <w:br/>
            </w:r>
          </w:p>
        </w:tc>
      </w:tr>
    </w:tbl>
    <w:bookmarkStart w:name="z911" w:id="854"/>
    <w:p>
      <w:pPr>
        <w:spacing w:after="0"/>
        <w:ind w:left="0"/>
        <w:jc w:val="left"/>
      </w:pPr>
      <w:r>
        <w:rPr>
          <w:rFonts w:ascii="Times New Roman"/>
          <w:b/>
          <w:i w:val="false"/>
          <w:color w:val="000000"/>
        </w:rPr>
        <w:t xml:space="preserve"> "Қазақстан Республикасы Денсаулық сақтау министрлігі Фармация комитетінің</w:t>
      </w:r>
      <w:r>
        <w:br/>
      </w:r>
      <w:r>
        <w:rPr>
          <w:rFonts w:ascii="Times New Roman"/>
          <w:b/>
          <w:i w:val="false"/>
          <w:color w:val="000000"/>
        </w:rPr>
        <w:t>Қызылорда облысы бойынша департаменті" республикалық мемлекеттік мекемесінің</w:t>
      </w:r>
      <w:r>
        <w:br/>
      </w:r>
      <w:r>
        <w:rPr>
          <w:rFonts w:ascii="Times New Roman"/>
          <w:b/>
          <w:i w:val="false"/>
          <w:color w:val="000000"/>
        </w:rPr>
        <w:t>ережесі</w:t>
      </w:r>
    </w:p>
    <w:bookmarkEnd w:id="854"/>
    <w:bookmarkStart w:name="z912" w:id="855"/>
    <w:p>
      <w:pPr>
        <w:spacing w:after="0"/>
        <w:ind w:left="0"/>
        <w:jc w:val="left"/>
      </w:pPr>
      <w:r>
        <w:rPr>
          <w:rFonts w:ascii="Times New Roman"/>
          <w:b/>
          <w:i w:val="false"/>
          <w:color w:val="000000"/>
        </w:rPr>
        <w:t xml:space="preserve"> 1-тарау. Жалпы ережелер</w:t>
      </w:r>
    </w:p>
    <w:bookmarkEnd w:id="855"/>
    <w:bookmarkStart w:name="z913" w:id="856"/>
    <w:p>
      <w:pPr>
        <w:spacing w:after="0"/>
        <w:ind w:left="0"/>
        <w:jc w:val="both"/>
      </w:pPr>
      <w:r>
        <w:rPr>
          <w:rFonts w:ascii="Times New Roman"/>
          <w:b w:val="false"/>
          <w:i w:val="false"/>
          <w:color w:val="000000"/>
          <w:sz w:val="28"/>
        </w:rPr>
        <w:t>
      1. "Қазақстан Республикасы Денсаулық сақтау министрлігі Фармация комитетінің Қызылорда облысы бойынша департаменті" республикалық мемлекеттік мекемесі (бұдан әрі - Департамент) өз құзыреті шегінде дәрілік заттардың, медициналық мақсаттағы бұйымдар мен медициналық техниканың айналысы саласындағы бақылау және іске асыру функцияларын жүзеге асыратын Қазақстан Республикасы Денсаулық сақтау министрлігі Фармация комитетінің (бұдан әрі – Комитет) аумақтық бөлімшесі болып табылады.</w:t>
      </w:r>
    </w:p>
    <w:bookmarkEnd w:id="856"/>
    <w:bookmarkStart w:name="z914" w:id="857"/>
    <w:p>
      <w:pPr>
        <w:spacing w:after="0"/>
        <w:ind w:left="0"/>
        <w:jc w:val="both"/>
      </w:pPr>
      <w:r>
        <w:rPr>
          <w:rFonts w:ascii="Times New Roman"/>
          <w:b w:val="false"/>
          <w:i w:val="false"/>
          <w:color w:val="000000"/>
          <w:sz w:val="28"/>
        </w:rPr>
        <w:t xml:space="preserve">
      2. Департамент өзінің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857"/>
    <w:bookmarkStart w:name="z915" w:id="858"/>
    <w:p>
      <w:pPr>
        <w:spacing w:after="0"/>
        <w:ind w:left="0"/>
        <w:jc w:val="both"/>
      </w:pPr>
      <w:r>
        <w:rPr>
          <w:rFonts w:ascii="Times New Roman"/>
          <w:b w:val="false"/>
          <w:i w:val="false"/>
          <w:color w:val="000000"/>
          <w:sz w:val="28"/>
        </w:rPr>
        <w:t>
      3. Департамент мемлекеттік мекеме ұйымдастыру-құқықтық нысанындағы заңды тұлға болып табылады, мемлекеттік тілде өз атауымен мөрі және мөртаңбалары, белгіленген үлгідегі бланкілері, Қазақстан Республикасының заңнамасына сәйкес қазынашылық органдарында шоттары болады.</w:t>
      </w:r>
    </w:p>
    <w:bookmarkEnd w:id="858"/>
    <w:bookmarkStart w:name="z916" w:id="859"/>
    <w:p>
      <w:pPr>
        <w:spacing w:after="0"/>
        <w:ind w:left="0"/>
        <w:jc w:val="both"/>
      </w:pPr>
      <w:r>
        <w:rPr>
          <w:rFonts w:ascii="Times New Roman"/>
          <w:b w:val="false"/>
          <w:i w:val="false"/>
          <w:color w:val="000000"/>
          <w:sz w:val="28"/>
        </w:rPr>
        <w:t>
      4. Департамент азаматтық-құқықтық қарым-қатынасқа өз атынан түседі.</w:t>
      </w:r>
    </w:p>
    <w:bookmarkEnd w:id="859"/>
    <w:bookmarkStart w:name="z917" w:id="860"/>
    <w:p>
      <w:pPr>
        <w:spacing w:after="0"/>
        <w:ind w:left="0"/>
        <w:jc w:val="both"/>
      </w:pPr>
      <w:r>
        <w:rPr>
          <w:rFonts w:ascii="Times New Roman"/>
          <w:b w:val="false"/>
          <w:i w:val="false"/>
          <w:color w:val="000000"/>
          <w:sz w:val="28"/>
        </w:rPr>
        <w:t>
      5. Департаменттің,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құқылы.</w:t>
      </w:r>
    </w:p>
    <w:bookmarkEnd w:id="860"/>
    <w:bookmarkStart w:name="z918" w:id="861"/>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басшысының бұйрықтарымен рәсімделетін шешімдерді қабылдайды.</w:t>
      </w:r>
    </w:p>
    <w:bookmarkEnd w:id="861"/>
    <w:bookmarkStart w:name="z919" w:id="862"/>
    <w:p>
      <w:pPr>
        <w:spacing w:after="0"/>
        <w:ind w:left="0"/>
        <w:jc w:val="both"/>
      </w:pPr>
      <w:r>
        <w:rPr>
          <w:rFonts w:ascii="Times New Roman"/>
          <w:b w:val="false"/>
          <w:i w:val="false"/>
          <w:color w:val="000000"/>
          <w:sz w:val="28"/>
        </w:rPr>
        <w:t xml:space="preserve">
      7. Департаменттің құрылымы мен штат саны қолданыстағы заңнамаға сәйкес бекітіледі. </w:t>
      </w:r>
    </w:p>
    <w:bookmarkEnd w:id="862"/>
    <w:bookmarkStart w:name="z920" w:id="863"/>
    <w:p>
      <w:pPr>
        <w:spacing w:after="0"/>
        <w:ind w:left="0"/>
        <w:jc w:val="both"/>
      </w:pPr>
      <w:r>
        <w:rPr>
          <w:rFonts w:ascii="Times New Roman"/>
          <w:b w:val="false"/>
          <w:i w:val="false"/>
          <w:color w:val="000000"/>
          <w:sz w:val="28"/>
        </w:rPr>
        <w:t>
      8. Департаменттің орналасқан жері: Қазақстан Республикасы, 120008, Қызылорда облысы, Қызылорда қаласы, Абай данғылы, 27 үй.</w:t>
      </w:r>
    </w:p>
    <w:bookmarkEnd w:id="863"/>
    <w:bookmarkStart w:name="z921" w:id="864"/>
    <w:p>
      <w:pPr>
        <w:spacing w:after="0"/>
        <w:ind w:left="0"/>
        <w:jc w:val="both"/>
      </w:pPr>
      <w:r>
        <w:rPr>
          <w:rFonts w:ascii="Times New Roman"/>
          <w:b w:val="false"/>
          <w:i w:val="false"/>
          <w:color w:val="000000"/>
          <w:sz w:val="28"/>
        </w:rPr>
        <w:t>
      9. Департаменттің толық атауы – "Қазақстан Республикасы Денсаулық сақтау министрлігі Фармация комитетінің Қызылорда облысы бойынша департаменті" республикалық мемлекеттік мекемесі.</w:t>
      </w:r>
    </w:p>
    <w:bookmarkEnd w:id="864"/>
    <w:bookmarkStart w:name="z922" w:id="865"/>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Департаменттің құрылтай құжаты болып табылады.</w:t>
      </w:r>
    </w:p>
    <w:bookmarkEnd w:id="865"/>
    <w:bookmarkStart w:name="z923" w:id="866"/>
    <w:p>
      <w:pPr>
        <w:spacing w:after="0"/>
        <w:ind w:left="0"/>
        <w:jc w:val="both"/>
      </w:pPr>
      <w:r>
        <w:rPr>
          <w:rFonts w:ascii="Times New Roman"/>
          <w:b w:val="false"/>
          <w:i w:val="false"/>
          <w:color w:val="000000"/>
          <w:sz w:val="28"/>
        </w:rPr>
        <w:t>
      11. Департаменттің қызметін қаржыландыру республикалық бюджетінен жүзеге асырылады.</w:t>
      </w:r>
    </w:p>
    <w:bookmarkEnd w:id="866"/>
    <w:bookmarkStart w:name="z924" w:id="867"/>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867"/>
    <w:bookmarkStart w:name="z925" w:id="868"/>
    <w:p>
      <w:pPr>
        <w:spacing w:after="0"/>
        <w:ind w:left="0"/>
        <w:jc w:val="both"/>
      </w:pPr>
      <w:r>
        <w:rPr>
          <w:rFonts w:ascii="Times New Roman"/>
          <w:b w:val="false"/>
          <w:i w:val="false"/>
          <w:color w:val="000000"/>
          <w:sz w:val="28"/>
        </w:rPr>
        <w:t xml:space="preserve">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 </w:t>
      </w:r>
    </w:p>
    <w:bookmarkEnd w:id="868"/>
    <w:bookmarkStart w:name="z926" w:id="869"/>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869"/>
    <w:bookmarkStart w:name="z927" w:id="870"/>
    <w:p>
      <w:pPr>
        <w:spacing w:after="0"/>
        <w:ind w:left="0"/>
        <w:jc w:val="both"/>
      </w:pPr>
      <w:r>
        <w:rPr>
          <w:rFonts w:ascii="Times New Roman"/>
          <w:b w:val="false"/>
          <w:i w:val="false"/>
          <w:color w:val="000000"/>
          <w:sz w:val="28"/>
        </w:rPr>
        <w:t>
      13. Департаменттің негізгі міндеттері:</w:t>
      </w:r>
    </w:p>
    <w:bookmarkEnd w:id="870"/>
    <w:bookmarkStart w:name="z928" w:id="871"/>
    <w:p>
      <w:pPr>
        <w:spacing w:after="0"/>
        <w:ind w:left="0"/>
        <w:jc w:val="both"/>
      </w:pPr>
      <w:r>
        <w:rPr>
          <w:rFonts w:ascii="Times New Roman"/>
          <w:b w:val="false"/>
          <w:i w:val="false"/>
          <w:color w:val="000000"/>
          <w:sz w:val="28"/>
        </w:rPr>
        <w:t>
      1) халықты және денсаулық сақтау ұйымдарын қауіпсіз, тиімді және сапалы дәрілік заттармен, медициналық мақсаттағы бұйымдармен және медициналық техникамен қамтамасыз етуде мемлекеттік бақылау саласында мемлекеттік саясатты іске асыру;</w:t>
      </w:r>
    </w:p>
    <w:bookmarkEnd w:id="871"/>
    <w:bookmarkStart w:name="z929" w:id="872"/>
    <w:p>
      <w:pPr>
        <w:spacing w:after="0"/>
        <w:ind w:left="0"/>
        <w:jc w:val="both"/>
      </w:pPr>
      <w:r>
        <w:rPr>
          <w:rFonts w:ascii="Times New Roman"/>
          <w:b w:val="false"/>
          <w:i w:val="false"/>
          <w:color w:val="000000"/>
          <w:sz w:val="28"/>
        </w:rPr>
        <w:t>
      2) фармацевтикалық қызмет саласында мемлекеттік қызметтердің сапасы мен қолжетімдігін қамтамасыз ету.</w:t>
      </w:r>
    </w:p>
    <w:bookmarkEnd w:id="872"/>
    <w:bookmarkStart w:name="z930" w:id="873"/>
    <w:p>
      <w:pPr>
        <w:spacing w:after="0"/>
        <w:ind w:left="0"/>
        <w:jc w:val="both"/>
      </w:pPr>
      <w:r>
        <w:rPr>
          <w:rFonts w:ascii="Times New Roman"/>
          <w:b w:val="false"/>
          <w:i w:val="false"/>
          <w:color w:val="000000"/>
          <w:sz w:val="28"/>
        </w:rPr>
        <w:t>
      14. Департаменттің функциялары:</w:t>
      </w:r>
    </w:p>
    <w:bookmarkEnd w:id="873"/>
    <w:bookmarkStart w:name="z931" w:id="874"/>
    <w:p>
      <w:pPr>
        <w:spacing w:after="0"/>
        <w:ind w:left="0"/>
        <w:jc w:val="both"/>
      </w:pPr>
      <w:r>
        <w:rPr>
          <w:rFonts w:ascii="Times New Roman"/>
          <w:b w:val="false"/>
          <w:i w:val="false"/>
          <w:color w:val="000000"/>
          <w:sz w:val="28"/>
        </w:rPr>
        <w:t>
      1) денсаулық сақтау саласында өз құзыреті шегінде мемлекеттік саясатты іске асыру;</w:t>
      </w:r>
    </w:p>
    <w:bookmarkEnd w:id="874"/>
    <w:bookmarkStart w:name="z932" w:id="875"/>
    <w:p>
      <w:pPr>
        <w:spacing w:after="0"/>
        <w:ind w:left="0"/>
        <w:jc w:val="both"/>
      </w:pPr>
      <w:r>
        <w:rPr>
          <w:rFonts w:ascii="Times New Roman"/>
          <w:b w:val="false"/>
          <w:i w:val="false"/>
          <w:color w:val="000000"/>
          <w:sz w:val="28"/>
        </w:rPr>
        <w:t>
      2) өз құзыреті шегінде лицензиаттардың Қазақстан Республикасының заңнамасын сақтауына мемлекеттік бақылауды жүзеге асыру;</w:t>
      </w:r>
    </w:p>
    <w:bookmarkEnd w:id="875"/>
    <w:bookmarkStart w:name="z933" w:id="876"/>
    <w:p>
      <w:pPr>
        <w:spacing w:after="0"/>
        <w:ind w:left="0"/>
        <w:jc w:val="both"/>
      </w:pPr>
      <w:r>
        <w:rPr>
          <w:rFonts w:ascii="Times New Roman"/>
          <w:b w:val="false"/>
          <w:i w:val="false"/>
          <w:color w:val="000000"/>
          <w:sz w:val="28"/>
        </w:rPr>
        <w:t>
      3) өз құзыреті шегінде Қазақстан Республикасының аумағына дәрілік заттарды, медициналық мақсаттағы бұйымдар мен медициналық техниканы (соның ішінде тіркелмегендерін) әкелуге қорытындылар (рұқсат беру құжаттарын) беруді жүзеге асыру;</w:t>
      </w:r>
    </w:p>
    <w:bookmarkEnd w:id="876"/>
    <w:bookmarkStart w:name="z934" w:id="877"/>
    <w:p>
      <w:pPr>
        <w:spacing w:after="0"/>
        <w:ind w:left="0"/>
        <w:jc w:val="both"/>
      </w:pPr>
      <w:r>
        <w:rPr>
          <w:rFonts w:ascii="Times New Roman"/>
          <w:b w:val="false"/>
          <w:i w:val="false"/>
          <w:color w:val="000000"/>
          <w:sz w:val="28"/>
        </w:rPr>
        <w:t>
      4) дәрілік заттардың, медициналық мақсаттағы бұйымдар мен медициналық техниканың айналысы саласындағы, сондай-ақ денсаулық сақтау саласындағы есірткі, психотроптық заттар мен прекурсорлардың айналысына мемлекеттік бақылауды жүзеге асыру;</w:t>
      </w:r>
    </w:p>
    <w:bookmarkEnd w:id="8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Денсаулық сақтау министрінің 05.11.2018 </w:t>
      </w:r>
      <w:r>
        <w:rPr>
          <w:rFonts w:ascii="Times New Roman"/>
          <w:b w:val="false"/>
          <w:i w:val="false"/>
          <w:color w:val="ff0000"/>
          <w:sz w:val="28"/>
        </w:rPr>
        <w:t>№ 610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Денсаулық сақтау министрінің 05.11.2018 </w:t>
      </w:r>
      <w:r>
        <w:rPr>
          <w:rFonts w:ascii="Times New Roman"/>
          <w:b w:val="false"/>
          <w:i w:val="false"/>
          <w:color w:val="ff0000"/>
          <w:sz w:val="28"/>
        </w:rPr>
        <w:t>№ 610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Денсаулық сақтау министрінің 05.11.2018 </w:t>
      </w:r>
      <w:r>
        <w:rPr>
          <w:rFonts w:ascii="Times New Roman"/>
          <w:b w:val="false"/>
          <w:i w:val="false"/>
          <w:color w:val="ff0000"/>
          <w:sz w:val="28"/>
        </w:rPr>
        <w:t>№ 610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938" w:id="878"/>
    <w:p>
      <w:pPr>
        <w:spacing w:after="0"/>
        <w:ind w:left="0"/>
        <w:jc w:val="both"/>
      </w:pPr>
      <w:r>
        <w:rPr>
          <w:rFonts w:ascii="Times New Roman"/>
          <w:b w:val="false"/>
          <w:i w:val="false"/>
          <w:color w:val="000000"/>
          <w:sz w:val="28"/>
        </w:rPr>
        <w:t xml:space="preserve">
      8) Қазақстан Республикасында тіркелген және тіркелмеген дәрілік заттарды, медициналық мақсаттағы бұйымдарды және медициналық техниканы әкелуді (әкетуді) келісу; </w:t>
      </w:r>
    </w:p>
    <w:bookmarkEnd w:id="878"/>
    <w:bookmarkStart w:name="z939" w:id="879"/>
    <w:p>
      <w:pPr>
        <w:spacing w:after="0"/>
        <w:ind w:left="0"/>
        <w:jc w:val="both"/>
      </w:pPr>
      <w:r>
        <w:rPr>
          <w:rFonts w:ascii="Times New Roman"/>
          <w:b w:val="false"/>
          <w:i w:val="false"/>
          <w:color w:val="000000"/>
          <w:sz w:val="28"/>
        </w:rPr>
        <w:t>
      9) фармацевтикалық білімі бар мамандарға біліктілік санатын беру туралы куәлікті беру;</w:t>
      </w:r>
    </w:p>
    <w:bookmarkEnd w:id="879"/>
    <w:bookmarkStart w:name="z940" w:id="880"/>
    <w:p>
      <w:pPr>
        <w:spacing w:after="0"/>
        <w:ind w:left="0"/>
        <w:jc w:val="both"/>
      </w:pPr>
      <w:r>
        <w:rPr>
          <w:rFonts w:ascii="Times New Roman"/>
          <w:b w:val="false"/>
          <w:i w:val="false"/>
          <w:color w:val="000000"/>
          <w:sz w:val="28"/>
        </w:rPr>
        <w:t>
      10) сынақ зертханаларын биологиялық активті заттарға, медициналық мақсаттағы бұйымдарға клиникаға дейінгі (клиникалық емес) зерттеулер жүргізу құқығына аккредиттеуге қатысу;</w:t>
      </w:r>
    </w:p>
    <w:bookmarkEnd w:id="880"/>
    <w:bookmarkStart w:name="z941" w:id="881"/>
    <w:p>
      <w:pPr>
        <w:spacing w:after="0"/>
        <w:ind w:left="0"/>
        <w:jc w:val="both"/>
      </w:pPr>
      <w:r>
        <w:rPr>
          <w:rFonts w:ascii="Times New Roman"/>
          <w:b w:val="false"/>
          <w:i w:val="false"/>
          <w:color w:val="000000"/>
          <w:sz w:val="28"/>
        </w:rPr>
        <w:t>
      11) дәрілік заттардың, медициналық мақсаттағы бұйымдардың қауіпсіздігі мен сапасын сараптау және бағалау жөніндегі монополиялық қызметті жүзеге асыратын сынақ зертханаларын аккредиттеуге қатысу;</w:t>
      </w:r>
    </w:p>
    <w:bookmarkEnd w:id="881"/>
    <w:bookmarkStart w:name="z942" w:id="882"/>
    <w:p>
      <w:pPr>
        <w:spacing w:after="0"/>
        <w:ind w:left="0"/>
        <w:jc w:val="both"/>
      </w:pPr>
      <w:r>
        <w:rPr>
          <w:rFonts w:ascii="Times New Roman"/>
          <w:b w:val="false"/>
          <w:i w:val="false"/>
          <w:color w:val="000000"/>
          <w:sz w:val="28"/>
        </w:rPr>
        <w:t>
      12) медицина, фармацевтика қызметкерлерінің және халықтың дәріге қатысты сауаттылығын арттыру бойынша ақпараттық кампанияларды үйлестіруге қатысу;</w:t>
      </w:r>
    </w:p>
    <w:bookmarkEnd w:id="882"/>
    <w:bookmarkStart w:name="z943" w:id="883"/>
    <w:p>
      <w:pPr>
        <w:spacing w:after="0"/>
        <w:ind w:left="0"/>
        <w:jc w:val="both"/>
      </w:pPr>
      <w:r>
        <w:rPr>
          <w:rFonts w:ascii="Times New Roman"/>
          <w:b w:val="false"/>
          <w:i w:val="false"/>
          <w:color w:val="000000"/>
          <w:sz w:val="28"/>
        </w:rPr>
        <w:t>
      13) тиісті фармацевтикалық практика сәйкестігіне фармацевтикалық инспекцияларды жүзеге асыруға қатысу;</w:t>
      </w:r>
    </w:p>
    <w:bookmarkEnd w:id="883"/>
    <w:bookmarkStart w:name="z944" w:id="884"/>
    <w:p>
      <w:pPr>
        <w:spacing w:after="0"/>
        <w:ind w:left="0"/>
        <w:jc w:val="both"/>
      </w:pPr>
      <w:r>
        <w:rPr>
          <w:rFonts w:ascii="Times New Roman"/>
          <w:b w:val="false"/>
          <w:i w:val="false"/>
          <w:color w:val="000000"/>
          <w:sz w:val="28"/>
        </w:rPr>
        <w:t>
      14) тегін медициналық көмектің кепілдік берілген көлемі шеңберінде және міндетті әлеуметтік медициналық сақтандыру жүйесінде азаматтарды, оның ішінде белгілі бір аурулары (жан-күйлері) бар азаматтардың жекелеген санаттарын амбулаториялық деңгейде тегін немесе жеңілдікпен берілетін дәрілік заттармен, медициналық мақсаттағы бұйымдармен және мамандандырылған емдік өнімдермен қамтамасыз етуге арналған дәрілік заттардың және медициналық мақсаттағы бұйымдардың тізбесіне сәйкес дәрілік заттар мен медициналық бұйымдардың қажеттілігін қалыптастыруға және сатып алуға бюджеттік қаражатты жоспарлауға қатысу;</w:t>
      </w:r>
    </w:p>
    <w:bookmarkEnd w:id="884"/>
    <w:bookmarkStart w:name="z945" w:id="885"/>
    <w:p>
      <w:pPr>
        <w:spacing w:after="0"/>
        <w:ind w:left="0"/>
        <w:jc w:val="both"/>
      </w:pPr>
      <w:r>
        <w:rPr>
          <w:rFonts w:ascii="Times New Roman"/>
          <w:b w:val="false"/>
          <w:i w:val="false"/>
          <w:color w:val="000000"/>
          <w:sz w:val="28"/>
        </w:rPr>
        <w:t>
      15) Қазақстан Республикасының әкімшілік құқық бұзушылықтар туралы Кодексінде белгіленген тәртіппен әкімшілік құқық бұзушылықтар туралы істерді қозғау, қарау және әкімшілік жазалар қолдану;</w:t>
      </w:r>
    </w:p>
    <w:bookmarkEnd w:id="885"/>
    <w:bookmarkStart w:name="z946" w:id="886"/>
    <w:p>
      <w:pPr>
        <w:spacing w:after="0"/>
        <w:ind w:left="0"/>
        <w:jc w:val="both"/>
      </w:pPr>
      <w:r>
        <w:rPr>
          <w:rFonts w:ascii="Times New Roman"/>
          <w:b w:val="false"/>
          <w:i w:val="false"/>
          <w:color w:val="000000"/>
          <w:sz w:val="28"/>
        </w:rPr>
        <w:t>
      16) Қазақстан Республикасының әкімшілік құқық бұзушылық туралы заңнамасына сәйкес дара кәсіпкердің немесе заңды тұлғаның қызметін немесе қызметінің жекелеген түрлерін тоқтата тұру бойынша шаралар қабылдау;</w:t>
      </w:r>
    </w:p>
    <w:bookmarkEnd w:id="886"/>
    <w:bookmarkStart w:name="z947" w:id="887"/>
    <w:p>
      <w:pPr>
        <w:spacing w:after="0"/>
        <w:ind w:left="0"/>
        <w:jc w:val="both"/>
      </w:pPr>
      <w:r>
        <w:rPr>
          <w:rFonts w:ascii="Times New Roman"/>
          <w:b w:val="false"/>
          <w:i w:val="false"/>
          <w:color w:val="000000"/>
          <w:sz w:val="28"/>
        </w:rPr>
        <w:t>
      17) өз құзыреті шегінде жеке және заңды тұлғалардың өтініштерін қарау;</w:t>
      </w:r>
    </w:p>
    <w:bookmarkEnd w:id="887"/>
    <w:bookmarkStart w:name="z948" w:id="888"/>
    <w:p>
      <w:pPr>
        <w:spacing w:after="0"/>
        <w:ind w:left="0"/>
        <w:jc w:val="both"/>
      </w:pPr>
      <w:r>
        <w:rPr>
          <w:rFonts w:ascii="Times New Roman"/>
          <w:b w:val="false"/>
          <w:i w:val="false"/>
          <w:color w:val="000000"/>
          <w:sz w:val="28"/>
        </w:rPr>
        <w:t>
      18) заңдарда, Қазақстан Республикасының Президенті, Қазақстан Республикасының Үкіметі және Министрлік қабылдайтын, өзге де нормативтік құқықтық актілерде көзделген өзге де функцияларды жүзеге асыру.</w:t>
      </w:r>
    </w:p>
    <w:bookmarkEnd w:id="8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 тармаққа өзгерістер енгізілді - ҚР Денсаулық сақтау министрінің 05.11.2018 </w:t>
      </w:r>
      <w:r>
        <w:rPr>
          <w:rFonts w:ascii="Times New Roman"/>
          <w:b w:val="false"/>
          <w:i w:val="false"/>
          <w:color w:val="ff0000"/>
          <w:sz w:val="28"/>
        </w:rPr>
        <w:t>№ 610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949" w:id="889"/>
    <w:p>
      <w:pPr>
        <w:spacing w:after="0"/>
        <w:ind w:left="0"/>
        <w:jc w:val="both"/>
      </w:pPr>
      <w:r>
        <w:rPr>
          <w:rFonts w:ascii="Times New Roman"/>
          <w:b w:val="false"/>
          <w:i w:val="false"/>
          <w:color w:val="000000"/>
          <w:sz w:val="28"/>
        </w:rPr>
        <w:t>
      15. Департаменттің құқықтары мен міндеттері:</w:t>
      </w:r>
    </w:p>
    <w:bookmarkEnd w:id="889"/>
    <w:bookmarkStart w:name="z950" w:id="890"/>
    <w:p>
      <w:pPr>
        <w:spacing w:after="0"/>
        <w:ind w:left="0"/>
        <w:jc w:val="both"/>
      </w:pPr>
      <w:r>
        <w:rPr>
          <w:rFonts w:ascii="Times New Roman"/>
          <w:b w:val="false"/>
          <w:i w:val="false"/>
          <w:color w:val="000000"/>
          <w:sz w:val="28"/>
        </w:rPr>
        <w:t>
      1) заңнамада белгіленген тәртіппен мемлекеттік органдардан, өзге ұйымдардан және лауазымды тұлғалар қажетті ақпарат пен материалдарды сұрату және алу;</w:t>
      </w:r>
    </w:p>
    <w:bookmarkEnd w:id="890"/>
    <w:bookmarkStart w:name="z951" w:id="891"/>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891"/>
    <w:bookmarkStart w:name="z952" w:id="892"/>
    <w:p>
      <w:pPr>
        <w:spacing w:after="0"/>
        <w:ind w:left="0"/>
        <w:jc w:val="both"/>
      </w:pPr>
      <w:r>
        <w:rPr>
          <w:rFonts w:ascii="Times New Roman"/>
          <w:b w:val="false"/>
          <w:i w:val="false"/>
          <w:color w:val="000000"/>
          <w:sz w:val="28"/>
        </w:rPr>
        <w:t>
      3) Департаменттің лауазымды тұлғаларымен жеке және заңды тұлғаларға берген заңнама талаптарын немесе ұйғарымдарды, қаулыларды орындамаған немесе тиісінше орындамаған кезде сотқа жүгіну;</w:t>
      </w:r>
    </w:p>
    <w:bookmarkEnd w:id="892"/>
    <w:bookmarkStart w:name="z953" w:id="893"/>
    <w:p>
      <w:pPr>
        <w:spacing w:after="0"/>
        <w:ind w:left="0"/>
        <w:jc w:val="both"/>
      </w:pPr>
      <w:r>
        <w:rPr>
          <w:rFonts w:ascii="Times New Roman"/>
          <w:b w:val="false"/>
          <w:i w:val="false"/>
          <w:color w:val="000000"/>
          <w:sz w:val="28"/>
        </w:rPr>
        <w:t>
      4) Қазақстан Республикасының заңдарымен белгіленген жағдайларды қоспағанда, өзінің өкілеттігін жүзеге асыру кезінде алынған коммерциялық, қызметтік, заңмен қорғалатын өзге де құпияны құрайтын ақпаратты жария етпеу;</w:t>
      </w:r>
    </w:p>
    <w:bookmarkEnd w:id="893"/>
    <w:bookmarkStart w:name="z954" w:id="894"/>
    <w:p>
      <w:pPr>
        <w:spacing w:after="0"/>
        <w:ind w:left="0"/>
        <w:jc w:val="both"/>
      </w:pPr>
      <w:r>
        <w:rPr>
          <w:rFonts w:ascii="Times New Roman"/>
          <w:b w:val="false"/>
          <w:i w:val="false"/>
          <w:color w:val="000000"/>
          <w:sz w:val="28"/>
        </w:rPr>
        <w:t>
      5) дәрілік заттардың, медициналық мақсаттағы бұйымдар мен медициналық техниканының айналысы саласындағы бағдарламаларды әзірлеу бойынша ұсыныстар енгізу, сондай-ақ азаматтардың денсаулығын сақтау бойынша мемлекеттік және салалық (секторлық) бағдарламаларды әзірлеуге қатысу;</w:t>
      </w:r>
    </w:p>
    <w:bookmarkEnd w:id="894"/>
    <w:bookmarkStart w:name="z955" w:id="895"/>
    <w:p>
      <w:pPr>
        <w:spacing w:after="0"/>
        <w:ind w:left="0"/>
        <w:jc w:val="both"/>
      </w:pPr>
      <w:r>
        <w:rPr>
          <w:rFonts w:ascii="Times New Roman"/>
          <w:b w:val="false"/>
          <w:i w:val="false"/>
          <w:color w:val="000000"/>
          <w:sz w:val="28"/>
        </w:rPr>
        <w:t>
      6) өз құзыреті шегінде дәрілік заттардың, медициналық мақсаттағы бұйымдар мен медициналық техниканың айналысы саласында мәселелер бойынша нормативтік құқықтық актілерді әзірлеуге қатысу;</w:t>
      </w:r>
    </w:p>
    <w:bookmarkEnd w:id="895"/>
    <w:bookmarkStart w:name="z956" w:id="896"/>
    <w:p>
      <w:pPr>
        <w:spacing w:after="0"/>
        <w:ind w:left="0"/>
        <w:jc w:val="both"/>
      </w:pPr>
      <w:r>
        <w:rPr>
          <w:rFonts w:ascii="Times New Roman"/>
          <w:b w:val="false"/>
          <w:i w:val="false"/>
          <w:color w:val="000000"/>
          <w:sz w:val="28"/>
        </w:rPr>
        <w:t xml:space="preserve">
      7) қолданыстағы заңнамада көзделген өзге де құқықтарды жүзеге асырады. </w:t>
      </w:r>
    </w:p>
    <w:bookmarkEnd w:id="896"/>
    <w:bookmarkStart w:name="z957" w:id="897"/>
    <w:p>
      <w:pPr>
        <w:spacing w:after="0"/>
        <w:ind w:left="0"/>
        <w:jc w:val="left"/>
      </w:pPr>
      <w:r>
        <w:rPr>
          <w:rFonts w:ascii="Times New Roman"/>
          <w:b/>
          <w:i w:val="false"/>
          <w:color w:val="000000"/>
        </w:rPr>
        <w:t xml:space="preserve"> 3-тарау. Департаменттің қызметін ұйымдастыру</w:t>
      </w:r>
    </w:p>
    <w:bookmarkEnd w:id="897"/>
    <w:bookmarkStart w:name="z958" w:id="898"/>
    <w:p>
      <w:pPr>
        <w:spacing w:after="0"/>
        <w:ind w:left="0"/>
        <w:jc w:val="both"/>
      </w:pPr>
      <w:r>
        <w:rPr>
          <w:rFonts w:ascii="Times New Roman"/>
          <w:b w:val="false"/>
          <w:i w:val="false"/>
          <w:color w:val="000000"/>
          <w:sz w:val="28"/>
        </w:rPr>
        <w:t xml:space="preserve">
      16. Департаментте басшылықты Департаментке жүктелген міндеттердің орындалуына және оның функцияларын жүзеге асыруға дербес жауапты Басшы – облыстардың (қалалардың) бас мемлекеттік фармацевтика инспекторы жүзеге асырады </w:t>
      </w:r>
    </w:p>
    <w:bookmarkEnd w:id="898"/>
    <w:bookmarkStart w:name="z959" w:id="899"/>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тәртіппен лауазымға тағайындалады және лауазымынан босатылады.</w:t>
      </w:r>
    </w:p>
    <w:bookmarkEnd w:id="899"/>
    <w:bookmarkStart w:name="z960" w:id="900"/>
    <w:p>
      <w:pPr>
        <w:spacing w:after="0"/>
        <w:ind w:left="0"/>
        <w:jc w:val="both"/>
      </w:pPr>
      <w:r>
        <w:rPr>
          <w:rFonts w:ascii="Times New Roman"/>
          <w:b w:val="false"/>
          <w:i w:val="false"/>
          <w:color w:val="000000"/>
          <w:sz w:val="28"/>
        </w:rPr>
        <w:t xml:space="preserve">
      18. Департамент басшысының Қазақстан Республикасының заңнамасына сәйкес қызметке тағайындалатын және қызметтен босатылатын орынбасары бар. </w:t>
      </w:r>
    </w:p>
    <w:bookmarkEnd w:id="900"/>
    <w:bookmarkStart w:name="z961" w:id="901"/>
    <w:p>
      <w:pPr>
        <w:spacing w:after="0"/>
        <w:ind w:left="0"/>
        <w:jc w:val="both"/>
      </w:pPr>
      <w:r>
        <w:rPr>
          <w:rFonts w:ascii="Times New Roman"/>
          <w:b w:val="false"/>
          <w:i w:val="false"/>
          <w:color w:val="000000"/>
          <w:sz w:val="28"/>
        </w:rPr>
        <w:t>
      19. Департамент басшысының өкілеттігі:</w:t>
      </w:r>
    </w:p>
    <w:bookmarkEnd w:id="901"/>
    <w:bookmarkStart w:name="z962" w:id="902"/>
    <w:p>
      <w:pPr>
        <w:spacing w:after="0"/>
        <w:ind w:left="0"/>
        <w:jc w:val="both"/>
      </w:pPr>
      <w:r>
        <w:rPr>
          <w:rFonts w:ascii="Times New Roman"/>
          <w:b w:val="false"/>
          <w:i w:val="false"/>
          <w:color w:val="000000"/>
          <w:sz w:val="28"/>
        </w:rPr>
        <w:t>
      1) заңнамалық актілерге сәйкес еңбек қатынастары мәселелері жоғары лауазымды тұлғаның құзыретіне жататын қызметкерлерден басқа, Департамент қызметкерлерін лауазымдарына тағайындайды және босатады;</w:t>
      </w:r>
    </w:p>
    <w:bookmarkEnd w:id="902"/>
    <w:bookmarkStart w:name="z963" w:id="903"/>
    <w:p>
      <w:pPr>
        <w:spacing w:after="0"/>
        <w:ind w:left="0"/>
        <w:jc w:val="both"/>
      </w:pPr>
      <w:r>
        <w:rPr>
          <w:rFonts w:ascii="Times New Roman"/>
          <w:b w:val="false"/>
          <w:i w:val="false"/>
          <w:color w:val="000000"/>
          <w:sz w:val="28"/>
        </w:rPr>
        <w:t xml:space="preserve">
      2) Департаменттің құрылымдық бөлімшесінің басшысы мен қызметкерлерінің міндеттері мен өкілеттіктерін белгілейді. </w:t>
      </w:r>
    </w:p>
    <w:bookmarkEnd w:id="903"/>
    <w:bookmarkStart w:name="z964" w:id="904"/>
    <w:p>
      <w:pPr>
        <w:spacing w:after="0"/>
        <w:ind w:left="0"/>
        <w:jc w:val="both"/>
      </w:pPr>
      <w:r>
        <w:rPr>
          <w:rFonts w:ascii="Times New Roman"/>
          <w:b w:val="false"/>
          <w:i w:val="false"/>
          <w:color w:val="000000"/>
          <w:sz w:val="28"/>
        </w:rPr>
        <w:t xml:space="preserve">
      Департамент басшысы болмаған кезеңде оның өкілеттіктерін қолданыстағы заңнамаға сәйкес оны алмастыратын тұлға жүзеге асырады. </w:t>
      </w:r>
    </w:p>
    <w:bookmarkEnd w:id="904"/>
    <w:bookmarkStart w:name="z965" w:id="905"/>
    <w:p>
      <w:pPr>
        <w:spacing w:after="0"/>
        <w:ind w:left="0"/>
        <w:jc w:val="both"/>
      </w:pPr>
      <w:r>
        <w:rPr>
          <w:rFonts w:ascii="Times New Roman"/>
          <w:b w:val="false"/>
          <w:i w:val="false"/>
          <w:color w:val="000000"/>
          <w:sz w:val="28"/>
        </w:rPr>
        <w:t>
      3) заңнамалық актілерге сәйкес еңбек қатынастары мәселелері жоғары тұрған лауазымды тұлғаның құзыретіне жататын қызметкерлерді қоспағанда, Департамент қызметкерлерінің жұмысының тиімділігі мен сапасын айқындау үшін олардың қызметіне жыл сайынғы бағалауды жүргізеді;</w:t>
      </w:r>
    </w:p>
    <w:bookmarkEnd w:id="905"/>
    <w:bookmarkStart w:name="z966" w:id="906"/>
    <w:p>
      <w:pPr>
        <w:spacing w:after="0"/>
        <w:ind w:left="0"/>
        <w:jc w:val="both"/>
      </w:pPr>
      <w:r>
        <w:rPr>
          <w:rFonts w:ascii="Times New Roman"/>
          <w:b w:val="false"/>
          <w:i w:val="false"/>
          <w:color w:val="000000"/>
          <w:sz w:val="28"/>
        </w:rPr>
        <w:t>
      4) заңнамада белгіленген тәртіппен Департамент қызметкерлерін іссапарға жіберу, еңбек демалысын беру, материалдық көмек көрсету, дайындау (қайта дайындау), біліктілігін арттыру, ынталандыру, үстемақы және сыйақы төлеу мәселелерін шешеді;</w:t>
      </w:r>
    </w:p>
    <w:bookmarkEnd w:id="906"/>
    <w:bookmarkStart w:name="z967" w:id="907"/>
    <w:p>
      <w:pPr>
        <w:spacing w:after="0"/>
        <w:ind w:left="0"/>
        <w:jc w:val="both"/>
      </w:pPr>
      <w:r>
        <w:rPr>
          <w:rFonts w:ascii="Times New Roman"/>
          <w:b w:val="false"/>
          <w:i w:val="false"/>
          <w:color w:val="000000"/>
          <w:sz w:val="28"/>
        </w:rPr>
        <w:t>
      5) заңнамалық актілерге сәйкес еңбек қатынастары мәселелері жоғары тұрған лауазымды тұлғаның құзыретіне жататын қызметкерлерді қоспағанда, Департамент қызметкерлеріне тәртіптік жаза қолдану мәселелерін шешеді;</w:t>
      </w:r>
    </w:p>
    <w:bookmarkEnd w:id="907"/>
    <w:bookmarkStart w:name="z968" w:id="908"/>
    <w:p>
      <w:pPr>
        <w:spacing w:after="0"/>
        <w:ind w:left="0"/>
        <w:jc w:val="both"/>
      </w:pPr>
      <w:r>
        <w:rPr>
          <w:rFonts w:ascii="Times New Roman"/>
          <w:b w:val="false"/>
          <w:i w:val="false"/>
          <w:color w:val="000000"/>
          <w:sz w:val="28"/>
        </w:rPr>
        <w:t>
      6) мемлекеттік органдар мен меншік нысанына қарамастан өзге де ұйымдарда, сондай-ақ жеке тұлғалардан қарым қатынаста Департаменттің атынан өкілдік етеді;</w:t>
      </w:r>
    </w:p>
    <w:bookmarkEnd w:id="908"/>
    <w:bookmarkStart w:name="z969" w:id="909"/>
    <w:p>
      <w:pPr>
        <w:spacing w:after="0"/>
        <w:ind w:left="0"/>
        <w:jc w:val="both"/>
      </w:pPr>
      <w:r>
        <w:rPr>
          <w:rFonts w:ascii="Times New Roman"/>
          <w:b w:val="false"/>
          <w:i w:val="false"/>
          <w:color w:val="000000"/>
          <w:sz w:val="28"/>
        </w:rPr>
        <w:t xml:space="preserve">
      7) Қазақстан Республикасының заңнамасына сәйкес Департамент атынан жеке және заңды тұлғаларға наразылықтар мен талап-арыз қою туралы шешім қабылдайды; </w:t>
      </w:r>
    </w:p>
    <w:bookmarkEnd w:id="909"/>
    <w:bookmarkStart w:name="z970" w:id="910"/>
    <w:p>
      <w:pPr>
        <w:spacing w:after="0"/>
        <w:ind w:left="0"/>
        <w:jc w:val="both"/>
      </w:pPr>
      <w:r>
        <w:rPr>
          <w:rFonts w:ascii="Times New Roman"/>
          <w:b w:val="false"/>
          <w:i w:val="false"/>
          <w:color w:val="000000"/>
          <w:sz w:val="28"/>
        </w:rPr>
        <w:t>
      8) Департаменттің құзыретіне кіретін мәселелер бойынша шешімдер қабылдайды және бұйрықтарға қол қояды;</w:t>
      </w:r>
    </w:p>
    <w:bookmarkEnd w:id="910"/>
    <w:bookmarkStart w:name="z971" w:id="911"/>
    <w:p>
      <w:pPr>
        <w:spacing w:after="0"/>
        <w:ind w:left="0"/>
        <w:jc w:val="both"/>
      </w:pPr>
      <w:r>
        <w:rPr>
          <w:rFonts w:ascii="Times New Roman"/>
          <w:b w:val="false"/>
          <w:i w:val="false"/>
          <w:color w:val="000000"/>
          <w:sz w:val="28"/>
        </w:rPr>
        <w:t>
      9) Департаментте сыбайлас жемқорлыққа қарсы іс-қимылға бағытталған шараларды қабылдайды.</w:t>
      </w:r>
    </w:p>
    <w:bookmarkEnd w:id="911"/>
    <w:bookmarkStart w:name="z972" w:id="912"/>
    <w:p>
      <w:pPr>
        <w:spacing w:after="0"/>
        <w:ind w:left="0"/>
        <w:jc w:val="both"/>
      </w:pPr>
      <w:r>
        <w:rPr>
          <w:rFonts w:ascii="Times New Roman"/>
          <w:b w:val="false"/>
          <w:i w:val="false"/>
          <w:color w:val="000000"/>
          <w:sz w:val="28"/>
        </w:rPr>
        <w:t xml:space="preserve">
      10) Қазақстан Республикасының заңнамасына сәйкес өзге де құқықтарды жүзеге асырады және міндеттерді атқарады. </w:t>
      </w:r>
    </w:p>
    <w:bookmarkEnd w:id="912"/>
    <w:bookmarkStart w:name="z973" w:id="913"/>
    <w:p>
      <w:pPr>
        <w:spacing w:after="0"/>
        <w:ind w:left="0"/>
        <w:jc w:val="left"/>
      </w:pPr>
      <w:r>
        <w:rPr>
          <w:rFonts w:ascii="Times New Roman"/>
          <w:b/>
          <w:i w:val="false"/>
          <w:color w:val="000000"/>
        </w:rPr>
        <w:t xml:space="preserve"> 4-тарау. Департаменттің мүлкі</w:t>
      </w:r>
    </w:p>
    <w:bookmarkEnd w:id="913"/>
    <w:bookmarkStart w:name="z974" w:id="914"/>
    <w:p>
      <w:pPr>
        <w:spacing w:after="0"/>
        <w:ind w:left="0"/>
        <w:jc w:val="both"/>
      </w:pPr>
      <w:r>
        <w:rPr>
          <w:rFonts w:ascii="Times New Roman"/>
          <w:b w:val="false"/>
          <w:i w:val="false"/>
          <w:color w:val="000000"/>
          <w:sz w:val="28"/>
        </w:rPr>
        <w:t xml:space="preserve">
      20. Департаменттің Қазақстан Республикасының заңнамасында көзделген жағдайларда жедел басқару құқығында оқшауланған мүлкі бар. </w:t>
      </w:r>
    </w:p>
    <w:bookmarkEnd w:id="914"/>
    <w:bookmarkStart w:name="z975" w:id="915"/>
    <w:p>
      <w:pPr>
        <w:spacing w:after="0"/>
        <w:ind w:left="0"/>
        <w:jc w:val="both"/>
      </w:pPr>
      <w:r>
        <w:rPr>
          <w:rFonts w:ascii="Times New Roman"/>
          <w:b w:val="false"/>
          <w:i w:val="false"/>
          <w:color w:val="000000"/>
          <w:sz w:val="28"/>
        </w:rPr>
        <w:t>
      21.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915"/>
    <w:bookmarkStart w:name="z976" w:id="916"/>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916"/>
    <w:bookmarkStart w:name="z977" w:id="917"/>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17"/>
    <w:bookmarkStart w:name="z978" w:id="918"/>
    <w:p>
      <w:pPr>
        <w:spacing w:after="0"/>
        <w:ind w:left="0"/>
        <w:jc w:val="left"/>
      </w:pPr>
      <w:r>
        <w:rPr>
          <w:rFonts w:ascii="Times New Roman"/>
          <w:b/>
          <w:i w:val="false"/>
          <w:color w:val="000000"/>
        </w:rPr>
        <w:t xml:space="preserve"> 5-тарау. Департаментті қайта ұйымдастыру және тарату</w:t>
      </w:r>
    </w:p>
    <w:bookmarkEnd w:id="918"/>
    <w:bookmarkStart w:name="z979" w:id="919"/>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9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5 мамырдағы</w:t>
            </w:r>
            <w:r>
              <w:br/>
            </w:r>
            <w:r>
              <w:rPr>
                <w:rFonts w:ascii="Times New Roman"/>
                <w:b w:val="false"/>
                <w:i w:val="false"/>
                <w:color w:val="000000"/>
                <w:sz w:val="20"/>
              </w:rPr>
              <w:t>№ 228 бұйрығына</w:t>
            </w:r>
            <w:r>
              <w:br/>
            </w:r>
            <w:r>
              <w:rPr>
                <w:rFonts w:ascii="Times New Roman"/>
                <w:b w:val="false"/>
                <w:i w:val="false"/>
                <w:color w:val="000000"/>
                <w:sz w:val="20"/>
              </w:rPr>
              <w:t>14-қосымша</w:t>
            </w:r>
            <w:r>
              <w:br/>
            </w:r>
          </w:p>
        </w:tc>
      </w:tr>
    </w:tbl>
    <w:bookmarkStart w:name="z981" w:id="920"/>
    <w:p>
      <w:pPr>
        <w:spacing w:after="0"/>
        <w:ind w:left="0"/>
        <w:jc w:val="left"/>
      </w:pPr>
      <w:r>
        <w:rPr>
          <w:rFonts w:ascii="Times New Roman"/>
          <w:b/>
          <w:i w:val="false"/>
          <w:color w:val="000000"/>
        </w:rPr>
        <w:t xml:space="preserve"> "Қазақстан Республикасы Денсаулық сақтау министрлігі Фармация комитетінің</w:t>
      </w:r>
      <w:r>
        <w:br/>
      </w:r>
      <w:r>
        <w:rPr>
          <w:rFonts w:ascii="Times New Roman"/>
          <w:b/>
          <w:i w:val="false"/>
          <w:color w:val="000000"/>
        </w:rPr>
        <w:t>Маңғыстау облысы бойынша департаменті" республикалық мемлекеттік мекемесінің</w:t>
      </w:r>
      <w:r>
        <w:br/>
      </w:r>
      <w:r>
        <w:rPr>
          <w:rFonts w:ascii="Times New Roman"/>
          <w:b/>
          <w:i w:val="false"/>
          <w:color w:val="000000"/>
        </w:rPr>
        <w:t>ережесі</w:t>
      </w:r>
    </w:p>
    <w:bookmarkEnd w:id="920"/>
    <w:bookmarkStart w:name="z982" w:id="921"/>
    <w:p>
      <w:pPr>
        <w:spacing w:after="0"/>
        <w:ind w:left="0"/>
        <w:jc w:val="left"/>
      </w:pPr>
      <w:r>
        <w:rPr>
          <w:rFonts w:ascii="Times New Roman"/>
          <w:b/>
          <w:i w:val="false"/>
          <w:color w:val="000000"/>
        </w:rPr>
        <w:t xml:space="preserve"> 1-тарау. Жалпы ережелер</w:t>
      </w:r>
    </w:p>
    <w:bookmarkEnd w:id="921"/>
    <w:bookmarkStart w:name="z983" w:id="922"/>
    <w:p>
      <w:pPr>
        <w:spacing w:after="0"/>
        <w:ind w:left="0"/>
        <w:jc w:val="both"/>
      </w:pPr>
      <w:r>
        <w:rPr>
          <w:rFonts w:ascii="Times New Roman"/>
          <w:b w:val="false"/>
          <w:i w:val="false"/>
          <w:color w:val="000000"/>
          <w:sz w:val="28"/>
        </w:rPr>
        <w:t xml:space="preserve">
      1. "Қазақстан Республикасы Денсаулық сақтау министрлігі Фармация комитетінің Маңғыстау облысы бойынша департаменті" республикалық мемлекеттік мекемесі (бұдан әрі - Департамент) өз құзыреті шегінде дәрілік заттардың, медициналық мақсаттағы бұйымдар мен медициналық техниканың айналысы саласындағы бақылау және іске асыру функцияларын жүзеге асыратын Қазақстан Республикасы Денсаулық сақтау министрлігі Фармация комитетінің (бұдан әрі – Комитет) аумақтық бөлімшесі болып табылады. </w:t>
      </w:r>
    </w:p>
    <w:bookmarkEnd w:id="922"/>
    <w:bookmarkStart w:name="z984" w:id="923"/>
    <w:p>
      <w:pPr>
        <w:spacing w:after="0"/>
        <w:ind w:left="0"/>
        <w:jc w:val="both"/>
      </w:pPr>
      <w:r>
        <w:rPr>
          <w:rFonts w:ascii="Times New Roman"/>
          <w:b w:val="false"/>
          <w:i w:val="false"/>
          <w:color w:val="000000"/>
          <w:sz w:val="28"/>
        </w:rPr>
        <w:t xml:space="preserve">
      2. Департамент өзінің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923"/>
    <w:bookmarkStart w:name="z985" w:id="924"/>
    <w:p>
      <w:pPr>
        <w:spacing w:after="0"/>
        <w:ind w:left="0"/>
        <w:jc w:val="both"/>
      </w:pPr>
      <w:r>
        <w:rPr>
          <w:rFonts w:ascii="Times New Roman"/>
          <w:b w:val="false"/>
          <w:i w:val="false"/>
          <w:color w:val="000000"/>
          <w:sz w:val="28"/>
        </w:rPr>
        <w:t>
      3. Департамент мемлекеттік мекеме ұйымдастыру-құқықтық нысанындағы заңды тұлға болып табылады, мемлекеттік тілде өз атауымен мөрі және мөртаңбалары, белгіленген үлгідегі бланкілері, Қазақстан Республикасының заңнамасына сәйкес қазынашылық органдарында шоттары болады.</w:t>
      </w:r>
    </w:p>
    <w:bookmarkEnd w:id="924"/>
    <w:bookmarkStart w:name="z986" w:id="925"/>
    <w:p>
      <w:pPr>
        <w:spacing w:after="0"/>
        <w:ind w:left="0"/>
        <w:jc w:val="both"/>
      </w:pPr>
      <w:r>
        <w:rPr>
          <w:rFonts w:ascii="Times New Roman"/>
          <w:b w:val="false"/>
          <w:i w:val="false"/>
          <w:color w:val="000000"/>
          <w:sz w:val="28"/>
        </w:rPr>
        <w:t>
      4. Департамент азаматтық-құқықтық қарым-қатынасқа өз атынан түседі.</w:t>
      </w:r>
    </w:p>
    <w:bookmarkEnd w:id="925"/>
    <w:bookmarkStart w:name="z987" w:id="926"/>
    <w:p>
      <w:pPr>
        <w:spacing w:after="0"/>
        <w:ind w:left="0"/>
        <w:jc w:val="both"/>
      </w:pPr>
      <w:r>
        <w:rPr>
          <w:rFonts w:ascii="Times New Roman"/>
          <w:b w:val="false"/>
          <w:i w:val="false"/>
          <w:color w:val="000000"/>
          <w:sz w:val="28"/>
        </w:rPr>
        <w:t>
      5. Департаменттің,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құқылы.</w:t>
      </w:r>
    </w:p>
    <w:bookmarkEnd w:id="926"/>
    <w:bookmarkStart w:name="z988" w:id="927"/>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басшысының бұйрықтарымен рәсімделетін шешімдерді қабылдайды.</w:t>
      </w:r>
    </w:p>
    <w:bookmarkEnd w:id="927"/>
    <w:bookmarkStart w:name="z989" w:id="928"/>
    <w:p>
      <w:pPr>
        <w:spacing w:after="0"/>
        <w:ind w:left="0"/>
        <w:jc w:val="both"/>
      </w:pPr>
      <w:r>
        <w:rPr>
          <w:rFonts w:ascii="Times New Roman"/>
          <w:b w:val="false"/>
          <w:i w:val="false"/>
          <w:color w:val="000000"/>
          <w:sz w:val="28"/>
        </w:rPr>
        <w:t xml:space="preserve">
      7. Департаменттің құрылымы мен штат саны қолданыстағы заңнамаға сәйкес бекітіледі. </w:t>
      </w:r>
    </w:p>
    <w:bookmarkEnd w:id="928"/>
    <w:bookmarkStart w:name="z990" w:id="929"/>
    <w:p>
      <w:pPr>
        <w:spacing w:after="0"/>
        <w:ind w:left="0"/>
        <w:jc w:val="both"/>
      </w:pPr>
      <w:r>
        <w:rPr>
          <w:rFonts w:ascii="Times New Roman"/>
          <w:b w:val="false"/>
          <w:i w:val="false"/>
          <w:color w:val="000000"/>
          <w:sz w:val="28"/>
        </w:rPr>
        <w:t>
      8. Департаменттің орналасқан жері: Қазақстан Республикасы, 130000, Маңғыстау облысы, Ақтау қаласы, 9 шағын аудан, 23 ғимарат.</w:t>
      </w:r>
    </w:p>
    <w:bookmarkEnd w:id="929"/>
    <w:bookmarkStart w:name="z991" w:id="930"/>
    <w:p>
      <w:pPr>
        <w:spacing w:after="0"/>
        <w:ind w:left="0"/>
        <w:jc w:val="both"/>
      </w:pPr>
      <w:r>
        <w:rPr>
          <w:rFonts w:ascii="Times New Roman"/>
          <w:b w:val="false"/>
          <w:i w:val="false"/>
          <w:color w:val="000000"/>
          <w:sz w:val="28"/>
        </w:rPr>
        <w:t>
      9. Департаменттің толық атауы – "Қазақстан Республикасы Денсаулық сақтау министрлігі Фармация комитетінің Маңғыстау облысы бойынша департаменті" республикалық мемлекеттік мекемесі.</w:t>
      </w:r>
    </w:p>
    <w:bookmarkEnd w:id="930"/>
    <w:bookmarkStart w:name="z992" w:id="931"/>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Департаменттің құрылтай құжаты болып табылады.</w:t>
      </w:r>
    </w:p>
    <w:bookmarkEnd w:id="931"/>
    <w:bookmarkStart w:name="z993" w:id="932"/>
    <w:p>
      <w:pPr>
        <w:spacing w:after="0"/>
        <w:ind w:left="0"/>
        <w:jc w:val="both"/>
      </w:pPr>
      <w:r>
        <w:rPr>
          <w:rFonts w:ascii="Times New Roman"/>
          <w:b w:val="false"/>
          <w:i w:val="false"/>
          <w:color w:val="000000"/>
          <w:sz w:val="28"/>
        </w:rPr>
        <w:t>
      11. Департаменттің қызметін қаржыландыру республикалық бюджетінен жүзеге асырылады.</w:t>
      </w:r>
    </w:p>
    <w:bookmarkEnd w:id="932"/>
    <w:bookmarkStart w:name="z994" w:id="933"/>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933"/>
    <w:bookmarkStart w:name="z995" w:id="934"/>
    <w:p>
      <w:pPr>
        <w:spacing w:after="0"/>
        <w:ind w:left="0"/>
        <w:jc w:val="both"/>
      </w:pPr>
      <w:r>
        <w:rPr>
          <w:rFonts w:ascii="Times New Roman"/>
          <w:b w:val="false"/>
          <w:i w:val="false"/>
          <w:color w:val="000000"/>
          <w:sz w:val="28"/>
        </w:rPr>
        <w:t xml:space="preserve">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 </w:t>
      </w:r>
    </w:p>
    <w:bookmarkEnd w:id="934"/>
    <w:bookmarkStart w:name="z996" w:id="935"/>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935"/>
    <w:bookmarkStart w:name="z997" w:id="936"/>
    <w:p>
      <w:pPr>
        <w:spacing w:after="0"/>
        <w:ind w:left="0"/>
        <w:jc w:val="both"/>
      </w:pPr>
      <w:r>
        <w:rPr>
          <w:rFonts w:ascii="Times New Roman"/>
          <w:b w:val="false"/>
          <w:i w:val="false"/>
          <w:color w:val="000000"/>
          <w:sz w:val="28"/>
        </w:rPr>
        <w:t>
      13. Департаменттің негізгі міндеттері:</w:t>
      </w:r>
    </w:p>
    <w:bookmarkEnd w:id="936"/>
    <w:bookmarkStart w:name="z998" w:id="937"/>
    <w:p>
      <w:pPr>
        <w:spacing w:after="0"/>
        <w:ind w:left="0"/>
        <w:jc w:val="both"/>
      </w:pPr>
      <w:r>
        <w:rPr>
          <w:rFonts w:ascii="Times New Roman"/>
          <w:b w:val="false"/>
          <w:i w:val="false"/>
          <w:color w:val="000000"/>
          <w:sz w:val="28"/>
        </w:rPr>
        <w:t>
      1) халықты және денсаулық сақтау ұйымдарын қауіпсіз, тиімді және сапалы дәрілік заттармен, медициналық мақсаттағы бұйымдармен және медициналық техникамен қамтамасыз етуде мемлекеттік бақылау саласында мемлекеттік саясатты іске асыру;</w:t>
      </w:r>
    </w:p>
    <w:bookmarkEnd w:id="937"/>
    <w:bookmarkStart w:name="z999" w:id="938"/>
    <w:p>
      <w:pPr>
        <w:spacing w:after="0"/>
        <w:ind w:left="0"/>
        <w:jc w:val="both"/>
      </w:pPr>
      <w:r>
        <w:rPr>
          <w:rFonts w:ascii="Times New Roman"/>
          <w:b w:val="false"/>
          <w:i w:val="false"/>
          <w:color w:val="000000"/>
          <w:sz w:val="28"/>
        </w:rPr>
        <w:t>
      2) фармацевтикалық қызмет саласында мемлекеттік қызметтердің сапасы мен қолжетімдігін қамтамасыз ету.</w:t>
      </w:r>
    </w:p>
    <w:bookmarkEnd w:id="938"/>
    <w:bookmarkStart w:name="z1000" w:id="939"/>
    <w:p>
      <w:pPr>
        <w:spacing w:after="0"/>
        <w:ind w:left="0"/>
        <w:jc w:val="both"/>
      </w:pPr>
      <w:r>
        <w:rPr>
          <w:rFonts w:ascii="Times New Roman"/>
          <w:b w:val="false"/>
          <w:i w:val="false"/>
          <w:color w:val="000000"/>
          <w:sz w:val="28"/>
        </w:rPr>
        <w:t>
      14. Департаменттің функциялары:</w:t>
      </w:r>
    </w:p>
    <w:bookmarkEnd w:id="939"/>
    <w:bookmarkStart w:name="z1001" w:id="940"/>
    <w:p>
      <w:pPr>
        <w:spacing w:after="0"/>
        <w:ind w:left="0"/>
        <w:jc w:val="both"/>
      </w:pPr>
      <w:r>
        <w:rPr>
          <w:rFonts w:ascii="Times New Roman"/>
          <w:b w:val="false"/>
          <w:i w:val="false"/>
          <w:color w:val="000000"/>
          <w:sz w:val="28"/>
        </w:rPr>
        <w:t>
      1) денсаулық сақтау саласында өз құзыреті шегінде мемлекеттік саясатты іске асыру;</w:t>
      </w:r>
    </w:p>
    <w:bookmarkEnd w:id="940"/>
    <w:bookmarkStart w:name="z1002" w:id="941"/>
    <w:p>
      <w:pPr>
        <w:spacing w:after="0"/>
        <w:ind w:left="0"/>
        <w:jc w:val="both"/>
      </w:pPr>
      <w:r>
        <w:rPr>
          <w:rFonts w:ascii="Times New Roman"/>
          <w:b w:val="false"/>
          <w:i w:val="false"/>
          <w:color w:val="000000"/>
          <w:sz w:val="28"/>
        </w:rPr>
        <w:t>
      2) өз құзыреті шегінде лицензиаттардың Қазақстан Республикасының заңнамасын сақтауына мемлекеттік бақылауды жүзеге асыру;</w:t>
      </w:r>
    </w:p>
    <w:bookmarkEnd w:id="941"/>
    <w:bookmarkStart w:name="z1003" w:id="942"/>
    <w:p>
      <w:pPr>
        <w:spacing w:after="0"/>
        <w:ind w:left="0"/>
        <w:jc w:val="both"/>
      </w:pPr>
      <w:r>
        <w:rPr>
          <w:rFonts w:ascii="Times New Roman"/>
          <w:b w:val="false"/>
          <w:i w:val="false"/>
          <w:color w:val="000000"/>
          <w:sz w:val="28"/>
        </w:rPr>
        <w:t>
      3) өз құзыреті шегінде Қазақстан Республикасының аумағына дәрілік заттарды, медициналық мақсаттағы бұйымдар мен медициналық техниканы (соның ішінде тіркелмегендерін) әкелуге қорытындылар (рұқсат беру құжаттарын) беруді жүзеге асыру;</w:t>
      </w:r>
    </w:p>
    <w:bookmarkEnd w:id="942"/>
    <w:bookmarkStart w:name="z1004" w:id="943"/>
    <w:p>
      <w:pPr>
        <w:spacing w:after="0"/>
        <w:ind w:left="0"/>
        <w:jc w:val="both"/>
      </w:pPr>
      <w:r>
        <w:rPr>
          <w:rFonts w:ascii="Times New Roman"/>
          <w:b w:val="false"/>
          <w:i w:val="false"/>
          <w:color w:val="000000"/>
          <w:sz w:val="28"/>
        </w:rPr>
        <w:t>
      4) дәрілік заттардың, медициналық мақсаттағы бұйымдар мен медициналық техниканың айналысы саласындағы, сондай-ақ денсаулық сақтау саласындағы есірткі, психотроптық заттар мен прекурсорлардың айналысына мемлекеттік бақылауды жүзеге асыру;</w:t>
      </w:r>
    </w:p>
    <w:bookmarkEnd w:id="9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Денсаулық сақтау министрінің 05.11.2018 </w:t>
      </w:r>
      <w:r>
        <w:rPr>
          <w:rFonts w:ascii="Times New Roman"/>
          <w:b w:val="false"/>
          <w:i w:val="false"/>
          <w:color w:val="ff0000"/>
          <w:sz w:val="28"/>
        </w:rPr>
        <w:t>№ 610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Денсаулық сақтау министрінің 05.11.2018 </w:t>
      </w:r>
      <w:r>
        <w:rPr>
          <w:rFonts w:ascii="Times New Roman"/>
          <w:b w:val="false"/>
          <w:i w:val="false"/>
          <w:color w:val="ff0000"/>
          <w:sz w:val="28"/>
        </w:rPr>
        <w:t>№ 610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Денсаулық сақтау министрінің 05.11.2018 </w:t>
      </w:r>
      <w:r>
        <w:rPr>
          <w:rFonts w:ascii="Times New Roman"/>
          <w:b w:val="false"/>
          <w:i w:val="false"/>
          <w:color w:val="ff0000"/>
          <w:sz w:val="28"/>
        </w:rPr>
        <w:t>№ 610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008" w:id="944"/>
    <w:p>
      <w:pPr>
        <w:spacing w:after="0"/>
        <w:ind w:left="0"/>
        <w:jc w:val="both"/>
      </w:pPr>
      <w:r>
        <w:rPr>
          <w:rFonts w:ascii="Times New Roman"/>
          <w:b w:val="false"/>
          <w:i w:val="false"/>
          <w:color w:val="000000"/>
          <w:sz w:val="28"/>
        </w:rPr>
        <w:t xml:space="preserve">
      8) Қазақстан Республикасында тіркелген және тіркелмеген дәрілік заттарды, медициналық мақсаттағы бұйымдарды және медициналық техниканы әкелуді (әкетуді) келісу; </w:t>
      </w:r>
    </w:p>
    <w:bookmarkEnd w:id="944"/>
    <w:bookmarkStart w:name="z1009" w:id="945"/>
    <w:p>
      <w:pPr>
        <w:spacing w:after="0"/>
        <w:ind w:left="0"/>
        <w:jc w:val="both"/>
      </w:pPr>
      <w:r>
        <w:rPr>
          <w:rFonts w:ascii="Times New Roman"/>
          <w:b w:val="false"/>
          <w:i w:val="false"/>
          <w:color w:val="000000"/>
          <w:sz w:val="28"/>
        </w:rPr>
        <w:t>
      9) фармацевтикалық білімі бар мамандарға біліктілік санатын беру туралы куәлікті беру;</w:t>
      </w:r>
    </w:p>
    <w:bookmarkEnd w:id="945"/>
    <w:bookmarkStart w:name="z1010" w:id="946"/>
    <w:p>
      <w:pPr>
        <w:spacing w:after="0"/>
        <w:ind w:left="0"/>
        <w:jc w:val="both"/>
      </w:pPr>
      <w:r>
        <w:rPr>
          <w:rFonts w:ascii="Times New Roman"/>
          <w:b w:val="false"/>
          <w:i w:val="false"/>
          <w:color w:val="000000"/>
          <w:sz w:val="28"/>
        </w:rPr>
        <w:t>
      10) сынақ зертханаларын биологиялық активті заттарға, медициналық мақсаттағы бұйымдарға клиникаға дейінгі (клиникалық емес) зерттеулер жүргізу құқығына аккредиттеуге қатысу;</w:t>
      </w:r>
    </w:p>
    <w:bookmarkEnd w:id="946"/>
    <w:bookmarkStart w:name="z1011" w:id="947"/>
    <w:p>
      <w:pPr>
        <w:spacing w:after="0"/>
        <w:ind w:left="0"/>
        <w:jc w:val="both"/>
      </w:pPr>
      <w:r>
        <w:rPr>
          <w:rFonts w:ascii="Times New Roman"/>
          <w:b w:val="false"/>
          <w:i w:val="false"/>
          <w:color w:val="000000"/>
          <w:sz w:val="28"/>
        </w:rPr>
        <w:t>
      11) дәрілік заттардың, медициналық мақсаттағы бұйымдардың қауіпсіздігі мен сапасын сараптау және бағалау жөніндегі монополиялық қызметті жүзеге асыратын сынақ зертханаларын аккредиттеуге қатысу;</w:t>
      </w:r>
    </w:p>
    <w:bookmarkEnd w:id="947"/>
    <w:bookmarkStart w:name="z1012" w:id="948"/>
    <w:p>
      <w:pPr>
        <w:spacing w:after="0"/>
        <w:ind w:left="0"/>
        <w:jc w:val="both"/>
      </w:pPr>
      <w:r>
        <w:rPr>
          <w:rFonts w:ascii="Times New Roman"/>
          <w:b w:val="false"/>
          <w:i w:val="false"/>
          <w:color w:val="000000"/>
          <w:sz w:val="28"/>
        </w:rPr>
        <w:t>
      12) медицина, фармацевтика қызметкерлерінің және халықтың дәріге қатысты сауаттылығын арттыру бойынша ақпараттық кампанияларды үйлестіруге қатысу;</w:t>
      </w:r>
    </w:p>
    <w:bookmarkEnd w:id="948"/>
    <w:bookmarkStart w:name="z1013" w:id="949"/>
    <w:p>
      <w:pPr>
        <w:spacing w:after="0"/>
        <w:ind w:left="0"/>
        <w:jc w:val="both"/>
      </w:pPr>
      <w:r>
        <w:rPr>
          <w:rFonts w:ascii="Times New Roman"/>
          <w:b w:val="false"/>
          <w:i w:val="false"/>
          <w:color w:val="000000"/>
          <w:sz w:val="28"/>
        </w:rPr>
        <w:t>
      13) тиісті фармацевтикалық практика сәйкестігіне фармацевтикалық инспекцияларды жүзеге асыруға қатысу;</w:t>
      </w:r>
    </w:p>
    <w:bookmarkEnd w:id="949"/>
    <w:bookmarkStart w:name="z1014" w:id="950"/>
    <w:p>
      <w:pPr>
        <w:spacing w:after="0"/>
        <w:ind w:left="0"/>
        <w:jc w:val="both"/>
      </w:pPr>
      <w:r>
        <w:rPr>
          <w:rFonts w:ascii="Times New Roman"/>
          <w:b w:val="false"/>
          <w:i w:val="false"/>
          <w:color w:val="000000"/>
          <w:sz w:val="28"/>
        </w:rPr>
        <w:t>
      14) тегін медициналық көмектің кепілдік берілген көлемі шеңберінде және міндетті әлеуметтік медициналық сақтандыру жүйесінде азаматтарды, оның ішінде белгілі бір аурулары (жан-күйлері) бар азаматтардың жекелеген санаттарын амбулаториялық деңгейде тегін немесе жеңілдікпен берілетін дәрілік заттармен, медициналық мақсаттағы бұйымдармен және мамандандырылған емдік өнімдермен қамтамасыз етуге арналған дәрілік заттардың және медициналық мақсаттағы бұйымдардың тізбесіне сәйкес дәрілік заттар мен медициналық бұйымдардың қажеттілігін қалыптастыруға және сатып алуға бюджеттік қаражатты жоспарлауға қатысу;</w:t>
      </w:r>
    </w:p>
    <w:bookmarkEnd w:id="950"/>
    <w:bookmarkStart w:name="z1015" w:id="951"/>
    <w:p>
      <w:pPr>
        <w:spacing w:after="0"/>
        <w:ind w:left="0"/>
        <w:jc w:val="both"/>
      </w:pPr>
      <w:r>
        <w:rPr>
          <w:rFonts w:ascii="Times New Roman"/>
          <w:b w:val="false"/>
          <w:i w:val="false"/>
          <w:color w:val="000000"/>
          <w:sz w:val="28"/>
        </w:rPr>
        <w:t>
      15) Қазақстан Республикасының әкімшілік құқық бұзушылықтар туралы Кодексінде белгіленген тәртіппен әкімшілік құқық бұзушылықтар туралы істерді қозғау, қарау және әкімшілік жазалар қолдану;</w:t>
      </w:r>
    </w:p>
    <w:bookmarkEnd w:id="951"/>
    <w:bookmarkStart w:name="z1016" w:id="952"/>
    <w:p>
      <w:pPr>
        <w:spacing w:after="0"/>
        <w:ind w:left="0"/>
        <w:jc w:val="both"/>
      </w:pPr>
      <w:r>
        <w:rPr>
          <w:rFonts w:ascii="Times New Roman"/>
          <w:b w:val="false"/>
          <w:i w:val="false"/>
          <w:color w:val="000000"/>
          <w:sz w:val="28"/>
        </w:rPr>
        <w:t>
      16) Қазақстан Республикасының әкімшілік құқық бұзушылық туралы заңнамасына сәйкес дара кәсіпкердің немесе заңды тұлғаның қызметін немесе қызметінің жекелеген түрлерін тоқтата тұру бойынша шаралар қабылдау;</w:t>
      </w:r>
    </w:p>
    <w:bookmarkEnd w:id="952"/>
    <w:bookmarkStart w:name="z1017" w:id="953"/>
    <w:p>
      <w:pPr>
        <w:spacing w:after="0"/>
        <w:ind w:left="0"/>
        <w:jc w:val="both"/>
      </w:pPr>
      <w:r>
        <w:rPr>
          <w:rFonts w:ascii="Times New Roman"/>
          <w:b w:val="false"/>
          <w:i w:val="false"/>
          <w:color w:val="000000"/>
          <w:sz w:val="28"/>
        </w:rPr>
        <w:t>
      17) өз құзыреті шегінде жеке және заңды тұлғалардың өтініштерін қарау;</w:t>
      </w:r>
    </w:p>
    <w:bookmarkEnd w:id="953"/>
    <w:bookmarkStart w:name="z1018" w:id="954"/>
    <w:p>
      <w:pPr>
        <w:spacing w:after="0"/>
        <w:ind w:left="0"/>
        <w:jc w:val="both"/>
      </w:pPr>
      <w:r>
        <w:rPr>
          <w:rFonts w:ascii="Times New Roman"/>
          <w:b w:val="false"/>
          <w:i w:val="false"/>
          <w:color w:val="000000"/>
          <w:sz w:val="28"/>
        </w:rPr>
        <w:t>
      18) заңдарда, Қазақстан Республикасының Президенті, Қазақстан Республикасының Үкіметі және Министрлік қабылдайтын, өзге де нормативтік құқықтық актілерде көзделген өзге де функцияларды жүзеге асыру.</w:t>
      </w:r>
    </w:p>
    <w:bookmarkEnd w:id="9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 тармаққа өзгерістер енгізілді - ҚР Денсаулық сақтау министрінің 05.11.2018 </w:t>
      </w:r>
      <w:r>
        <w:rPr>
          <w:rFonts w:ascii="Times New Roman"/>
          <w:b w:val="false"/>
          <w:i w:val="false"/>
          <w:color w:val="ff0000"/>
          <w:sz w:val="28"/>
        </w:rPr>
        <w:t>№ 610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019" w:id="955"/>
    <w:p>
      <w:pPr>
        <w:spacing w:after="0"/>
        <w:ind w:left="0"/>
        <w:jc w:val="both"/>
      </w:pPr>
      <w:r>
        <w:rPr>
          <w:rFonts w:ascii="Times New Roman"/>
          <w:b w:val="false"/>
          <w:i w:val="false"/>
          <w:color w:val="000000"/>
          <w:sz w:val="28"/>
        </w:rPr>
        <w:t>
      15. Департаменттің құқықтары мен міндеттері:</w:t>
      </w:r>
    </w:p>
    <w:bookmarkEnd w:id="955"/>
    <w:bookmarkStart w:name="z1020" w:id="956"/>
    <w:p>
      <w:pPr>
        <w:spacing w:after="0"/>
        <w:ind w:left="0"/>
        <w:jc w:val="both"/>
      </w:pPr>
      <w:r>
        <w:rPr>
          <w:rFonts w:ascii="Times New Roman"/>
          <w:b w:val="false"/>
          <w:i w:val="false"/>
          <w:color w:val="000000"/>
          <w:sz w:val="28"/>
        </w:rPr>
        <w:t>
      1) заңнамада белгіленген тәртіппен мемлекеттік органдардан, өзге ұйымдардан және лауазымды тұлғалар қажетті ақпарат пен материалдарды сұрату және алу;</w:t>
      </w:r>
    </w:p>
    <w:bookmarkEnd w:id="956"/>
    <w:bookmarkStart w:name="z1021" w:id="957"/>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957"/>
    <w:bookmarkStart w:name="z1022" w:id="958"/>
    <w:p>
      <w:pPr>
        <w:spacing w:after="0"/>
        <w:ind w:left="0"/>
        <w:jc w:val="both"/>
      </w:pPr>
      <w:r>
        <w:rPr>
          <w:rFonts w:ascii="Times New Roman"/>
          <w:b w:val="false"/>
          <w:i w:val="false"/>
          <w:color w:val="000000"/>
          <w:sz w:val="28"/>
        </w:rPr>
        <w:t>
      3) Департаменттің лауазымды тұлғаларымен жеке және заңды тұлғаларға берген заңнама талаптарын немесе ұйғарымдарды, қаулыларды орындамаған немесе тиісінше орындамаған кезде сотқа жүгіну;</w:t>
      </w:r>
    </w:p>
    <w:bookmarkEnd w:id="958"/>
    <w:bookmarkStart w:name="z1023" w:id="959"/>
    <w:p>
      <w:pPr>
        <w:spacing w:after="0"/>
        <w:ind w:left="0"/>
        <w:jc w:val="both"/>
      </w:pPr>
      <w:r>
        <w:rPr>
          <w:rFonts w:ascii="Times New Roman"/>
          <w:b w:val="false"/>
          <w:i w:val="false"/>
          <w:color w:val="000000"/>
          <w:sz w:val="28"/>
        </w:rPr>
        <w:t>
      4) Қазақстан Республикасының заңдарымен белгіленген жағдайларды қоспағанда, өзінің өкілеттігін жүзеге асыру кезінде алынған коммерциялық, қызметтік, заңмен қорғалатын өзге де құпияны құрайтын ақпаратты жария етпеу;</w:t>
      </w:r>
    </w:p>
    <w:bookmarkEnd w:id="959"/>
    <w:bookmarkStart w:name="z1024" w:id="960"/>
    <w:p>
      <w:pPr>
        <w:spacing w:after="0"/>
        <w:ind w:left="0"/>
        <w:jc w:val="both"/>
      </w:pPr>
      <w:r>
        <w:rPr>
          <w:rFonts w:ascii="Times New Roman"/>
          <w:b w:val="false"/>
          <w:i w:val="false"/>
          <w:color w:val="000000"/>
          <w:sz w:val="28"/>
        </w:rPr>
        <w:t>
      5) дәрілік заттардың, медициналық мақсаттағы бұйымдар мен медициналық техниканының айналысы саласындағы бағдарламаларды әзірлеу бойынша ұсыныстар енгізу, сондай-ақ азаматтардың денсаулығын сақтау бойынша мемлекеттік және салалық (секторлық) бағдарламаларды әзірлеуге қатысу;</w:t>
      </w:r>
    </w:p>
    <w:bookmarkEnd w:id="960"/>
    <w:bookmarkStart w:name="z1025" w:id="961"/>
    <w:p>
      <w:pPr>
        <w:spacing w:after="0"/>
        <w:ind w:left="0"/>
        <w:jc w:val="both"/>
      </w:pPr>
      <w:r>
        <w:rPr>
          <w:rFonts w:ascii="Times New Roman"/>
          <w:b w:val="false"/>
          <w:i w:val="false"/>
          <w:color w:val="000000"/>
          <w:sz w:val="28"/>
        </w:rPr>
        <w:t>
      6) өз құзыреті шегінде дәрілік заттардың, медициналық мақсаттағы бұйымдар мен медициналық техниканың айналысы саласында мәселелер бойынша нормативтік құқықтық актілерді әзірлеуге қатысу;</w:t>
      </w:r>
    </w:p>
    <w:bookmarkEnd w:id="961"/>
    <w:bookmarkStart w:name="z1026" w:id="962"/>
    <w:p>
      <w:pPr>
        <w:spacing w:after="0"/>
        <w:ind w:left="0"/>
        <w:jc w:val="both"/>
      </w:pPr>
      <w:r>
        <w:rPr>
          <w:rFonts w:ascii="Times New Roman"/>
          <w:b w:val="false"/>
          <w:i w:val="false"/>
          <w:color w:val="000000"/>
          <w:sz w:val="28"/>
        </w:rPr>
        <w:t xml:space="preserve">
      7) қолданыстағы заңнамада көзделген өзге де құқықтарды жүзеге асырады. </w:t>
      </w:r>
    </w:p>
    <w:bookmarkEnd w:id="962"/>
    <w:bookmarkStart w:name="z1027" w:id="963"/>
    <w:p>
      <w:pPr>
        <w:spacing w:after="0"/>
        <w:ind w:left="0"/>
        <w:jc w:val="left"/>
      </w:pPr>
      <w:r>
        <w:rPr>
          <w:rFonts w:ascii="Times New Roman"/>
          <w:b/>
          <w:i w:val="false"/>
          <w:color w:val="000000"/>
        </w:rPr>
        <w:t xml:space="preserve"> 3-тарау. Департаменттің қызметін ұйымдастыру</w:t>
      </w:r>
    </w:p>
    <w:bookmarkEnd w:id="963"/>
    <w:bookmarkStart w:name="z1028" w:id="964"/>
    <w:p>
      <w:pPr>
        <w:spacing w:after="0"/>
        <w:ind w:left="0"/>
        <w:jc w:val="both"/>
      </w:pPr>
      <w:r>
        <w:rPr>
          <w:rFonts w:ascii="Times New Roman"/>
          <w:b w:val="false"/>
          <w:i w:val="false"/>
          <w:color w:val="000000"/>
          <w:sz w:val="28"/>
        </w:rPr>
        <w:t xml:space="preserve">
      16. Департаментте басшылықты Департаментке жүктелген міндеттердің орындалуына және оның функцияларын жүзеге асыруға дербес жауапты Басшы – облыстардың (қалалардың) бас мемлекеттік фармацевтика инспекторы жүзеге асырады </w:t>
      </w:r>
    </w:p>
    <w:bookmarkEnd w:id="964"/>
    <w:bookmarkStart w:name="z1029" w:id="965"/>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тәртіппен лауазымға тағайындалады және лауазымынан босатылады.</w:t>
      </w:r>
    </w:p>
    <w:bookmarkEnd w:id="965"/>
    <w:bookmarkStart w:name="z1030" w:id="966"/>
    <w:p>
      <w:pPr>
        <w:spacing w:after="0"/>
        <w:ind w:left="0"/>
        <w:jc w:val="both"/>
      </w:pPr>
      <w:r>
        <w:rPr>
          <w:rFonts w:ascii="Times New Roman"/>
          <w:b w:val="false"/>
          <w:i w:val="false"/>
          <w:color w:val="000000"/>
          <w:sz w:val="28"/>
        </w:rPr>
        <w:t xml:space="preserve">
      18. Департамент басшысының Қазақстан Республикасының заңнамасына сәйкес қызметке тағайындалатын және қызметтен босатылатын орынбасары бар. </w:t>
      </w:r>
    </w:p>
    <w:bookmarkEnd w:id="966"/>
    <w:bookmarkStart w:name="z1031" w:id="967"/>
    <w:p>
      <w:pPr>
        <w:spacing w:after="0"/>
        <w:ind w:left="0"/>
        <w:jc w:val="both"/>
      </w:pPr>
      <w:r>
        <w:rPr>
          <w:rFonts w:ascii="Times New Roman"/>
          <w:b w:val="false"/>
          <w:i w:val="false"/>
          <w:color w:val="000000"/>
          <w:sz w:val="28"/>
        </w:rPr>
        <w:t>
      19. Департамент басшысының өкілеттігі:</w:t>
      </w:r>
    </w:p>
    <w:bookmarkEnd w:id="967"/>
    <w:bookmarkStart w:name="z1032" w:id="968"/>
    <w:p>
      <w:pPr>
        <w:spacing w:after="0"/>
        <w:ind w:left="0"/>
        <w:jc w:val="both"/>
      </w:pPr>
      <w:r>
        <w:rPr>
          <w:rFonts w:ascii="Times New Roman"/>
          <w:b w:val="false"/>
          <w:i w:val="false"/>
          <w:color w:val="000000"/>
          <w:sz w:val="28"/>
        </w:rPr>
        <w:t>
      1) заңнамалық актілерге сәйкес еңбек қатынастары мәселелері жоғары лауазымды тұлғаның құзыретіне жататын қызметкерлерден басқа, Департамент қызметкерлерін лауазымдарына тағайындайды және босатады;</w:t>
      </w:r>
    </w:p>
    <w:bookmarkEnd w:id="968"/>
    <w:bookmarkStart w:name="z1033" w:id="969"/>
    <w:p>
      <w:pPr>
        <w:spacing w:after="0"/>
        <w:ind w:left="0"/>
        <w:jc w:val="both"/>
      </w:pPr>
      <w:r>
        <w:rPr>
          <w:rFonts w:ascii="Times New Roman"/>
          <w:b w:val="false"/>
          <w:i w:val="false"/>
          <w:color w:val="000000"/>
          <w:sz w:val="28"/>
        </w:rPr>
        <w:t xml:space="preserve">
      2) Департаменттің құрылымдық бөлімшесінің басшысы мен қызметкерлерінің міндеттері мен өкілеттіктерін белгілейді. </w:t>
      </w:r>
    </w:p>
    <w:bookmarkEnd w:id="969"/>
    <w:bookmarkStart w:name="z1034" w:id="970"/>
    <w:p>
      <w:pPr>
        <w:spacing w:after="0"/>
        <w:ind w:left="0"/>
        <w:jc w:val="both"/>
      </w:pPr>
      <w:r>
        <w:rPr>
          <w:rFonts w:ascii="Times New Roman"/>
          <w:b w:val="false"/>
          <w:i w:val="false"/>
          <w:color w:val="000000"/>
          <w:sz w:val="28"/>
        </w:rPr>
        <w:t xml:space="preserve">
      Департамент басшысы болмаған кезеңде оның өкілеттіктерін қолданыстағы заңнамаға сәйкес оны алмастыратын тұлға жүзеге асырады. </w:t>
      </w:r>
    </w:p>
    <w:bookmarkEnd w:id="970"/>
    <w:bookmarkStart w:name="z1035" w:id="971"/>
    <w:p>
      <w:pPr>
        <w:spacing w:after="0"/>
        <w:ind w:left="0"/>
        <w:jc w:val="both"/>
      </w:pPr>
      <w:r>
        <w:rPr>
          <w:rFonts w:ascii="Times New Roman"/>
          <w:b w:val="false"/>
          <w:i w:val="false"/>
          <w:color w:val="000000"/>
          <w:sz w:val="28"/>
        </w:rPr>
        <w:t>
      3) заңнамалық актілерге сәйкес еңбек қатынастары мәселелері жоғары тұрған лауазымды тұлғаның құзыретіне жататын қызметкерлерді қоспағанда, Департамент қызметкерлерінің жұмысының тиімділігі мен сапасын айқындау үшін олардың қызметіне жыл сайынғы бағалауды жүргізеді;</w:t>
      </w:r>
    </w:p>
    <w:bookmarkEnd w:id="971"/>
    <w:bookmarkStart w:name="z1036" w:id="972"/>
    <w:p>
      <w:pPr>
        <w:spacing w:after="0"/>
        <w:ind w:left="0"/>
        <w:jc w:val="both"/>
      </w:pPr>
      <w:r>
        <w:rPr>
          <w:rFonts w:ascii="Times New Roman"/>
          <w:b w:val="false"/>
          <w:i w:val="false"/>
          <w:color w:val="000000"/>
          <w:sz w:val="28"/>
        </w:rPr>
        <w:t>
      4) заңнамада белгіленген тәртіппен Департамент қызметкерлерін іссапарға жіберу, еңбек демалысын беру, материалдық көмек көрсету, дайындау (қайта дайындау), біліктілігін арттыру, ынталандыру, үстемақы және сыйақы төлеу мәселелерін шешеді;</w:t>
      </w:r>
    </w:p>
    <w:bookmarkEnd w:id="972"/>
    <w:bookmarkStart w:name="z1037" w:id="973"/>
    <w:p>
      <w:pPr>
        <w:spacing w:after="0"/>
        <w:ind w:left="0"/>
        <w:jc w:val="both"/>
      </w:pPr>
      <w:r>
        <w:rPr>
          <w:rFonts w:ascii="Times New Roman"/>
          <w:b w:val="false"/>
          <w:i w:val="false"/>
          <w:color w:val="000000"/>
          <w:sz w:val="28"/>
        </w:rPr>
        <w:t>
      5) заңнамалық актілерге сәйкес еңбек қатынастары мәселелері жоғары тұрған лауазымды тұлғаның құзыретіне жататын қызметкерлерді қоспағанда, Департамент қызметкерлеріне тәртіптік жаза қолдану мәселелерін шешеді;</w:t>
      </w:r>
    </w:p>
    <w:bookmarkEnd w:id="973"/>
    <w:bookmarkStart w:name="z1038" w:id="974"/>
    <w:p>
      <w:pPr>
        <w:spacing w:after="0"/>
        <w:ind w:left="0"/>
        <w:jc w:val="both"/>
      </w:pPr>
      <w:r>
        <w:rPr>
          <w:rFonts w:ascii="Times New Roman"/>
          <w:b w:val="false"/>
          <w:i w:val="false"/>
          <w:color w:val="000000"/>
          <w:sz w:val="28"/>
        </w:rPr>
        <w:t>
      6) мемлекеттік органдар мен меншік нысанына қарамастан өзге де ұйымдарда, сондай-ақ жеке тұлғалардан қарым қатынаста Департаменттің атынан өкілдік етеді;</w:t>
      </w:r>
    </w:p>
    <w:bookmarkEnd w:id="974"/>
    <w:bookmarkStart w:name="z1039" w:id="975"/>
    <w:p>
      <w:pPr>
        <w:spacing w:after="0"/>
        <w:ind w:left="0"/>
        <w:jc w:val="both"/>
      </w:pPr>
      <w:r>
        <w:rPr>
          <w:rFonts w:ascii="Times New Roman"/>
          <w:b w:val="false"/>
          <w:i w:val="false"/>
          <w:color w:val="000000"/>
          <w:sz w:val="28"/>
        </w:rPr>
        <w:t xml:space="preserve">
      7) Қазақстан Республикасының заңнамасына сәйкес Департамент атынан жеке және заңды тұлғаларға наразылықтар мен талап-арыз қою туралы шешім қабылдайды; </w:t>
      </w:r>
    </w:p>
    <w:bookmarkEnd w:id="975"/>
    <w:bookmarkStart w:name="z1040" w:id="976"/>
    <w:p>
      <w:pPr>
        <w:spacing w:after="0"/>
        <w:ind w:left="0"/>
        <w:jc w:val="both"/>
      </w:pPr>
      <w:r>
        <w:rPr>
          <w:rFonts w:ascii="Times New Roman"/>
          <w:b w:val="false"/>
          <w:i w:val="false"/>
          <w:color w:val="000000"/>
          <w:sz w:val="28"/>
        </w:rPr>
        <w:t>
      8) Департаменттің құзыретіне кіретін мәселелер бойынша шешімдер қабылдайды және бұйрықтарға қол қояды;</w:t>
      </w:r>
    </w:p>
    <w:bookmarkEnd w:id="976"/>
    <w:bookmarkStart w:name="z1041" w:id="977"/>
    <w:p>
      <w:pPr>
        <w:spacing w:after="0"/>
        <w:ind w:left="0"/>
        <w:jc w:val="both"/>
      </w:pPr>
      <w:r>
        <w:rPr>
          <w:rFonts w:ascii="Times New Roman"/>
          <w:b w:val="false"/>
          <w:i w:val="false"/>
          <w:color w:val="000000"/>
          <w:sz w:val="28"/>
        </w:rPr>
        <w:t>
      9) Департаментте сыбайлас жемқорлыққа қарсы іс-қимылға бағытталған шараларды қабылдайды.</w:t>
      </w:r>
    </w:p>
    <w:bookmarkEnd w:id="977"/>
    <w:bookmarkStart w:name="z1042" w:id="978"/>
    <w:p>
      <w:pPr>
        <w:spacing w:after="0"/>
        <w:ind w:left="0"/>
        <w:jc w:val="both"/>
      </w:pPr>
      <w:r>
        <w:rPr>
          <w:rFonts w:ascii="Times New Roman"/>
          <w:b w:val="false"/>
          <w:i w:val="false"/>
          <w:color w:val="000000"/>
          <w:sz w:val="28"/>
        </w:rPr>
        <w:t xml:space="preserve">
      10) Қазақстан Республикасының заңнамасына сәйкес өзге де құқықтарды жүзеге асырады және міндеттерді атқарады. </w:t>
      </w:r>
    </w:p>
    <w:bookmarkEnd w:id="978"/>
    <w:bookmarkStart w:name="z1043" w:id="979"/>
    <w:p>
      <w:pPr>
        <w:spacing w:after="0"/>
        <w:ind w:left="0"/>
        <w:jc w:val="left"/>
      </w:pPr>
      <w:r>
        <w:rPr>
          <w:rFonts w:ascii="Times New Roman"/>
          <w:b/>
          <w:i w:val="false"/>
          <w:color w:val="000000"/>
        </w:rPr>
        <w:t xml:space="preserve"> 4-тарау. Департаменттің мүлкі</w:t>
      </w:r>
    </w:p>
    <w:bookmarkEnd w:id="979"/>
    <w:bookmarkStart w:name="z1044" w:id="980"/>
    <w:p>
      <w:pPr>
        <w:spacing w:after="0"/>
        <w:ind w:left="0"/>
        <w:jc w:val="both"/>
      </w:pPr>
      <w:r>
        <w:rPr>
          <w:rFonts w:ascii="Times New Roman"/>
          <w:b w:val="false"/>
          <w:i w:val="false"/>
          <w:color w:val="000000"/>
          <w:sz w:val="28"/>
        </w:rPr>
        <w:t xml:space="preserve">
      20. Департаменттің Қазақстан Республикасының заңнамасында көзделген жағдайларда жедел басқару құқығында оқшауланған мүлкі бар. </w:t>
      </w:r>
    </w:p>
    <w:bookmarkEnd w:id="980"/>
    <w:bookmarkStart w:name="z1045" w:id="981"/>
    <w:p>
      <w:pPr>
        <w:spacing w:after="0"/>
        <w:ind w:left="0"/>
        <w:jc w:val="both"/>
      </w:pPr>
      <w:r>
        <w:rPr>
          <w:rFonts w:ascii="Times New Roman"/>
          <w:b w:val="false"/>
          <w:i w:val="false"/>
          <w:color w:val="000000"/>
          <w:sz w:val="28"/>
        </w:rPr>
        <w:t>
      21.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981"/>
    <w:bookmarkStart w:name="z1046" w:id="982"/>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982"/>
    <w:bookmarkStart w:name="z1047" w:id="983"/>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83"/>
    <w:bookmarkStart w:name="z1048" w:id="984"/>
    <w:p>
      <w:pPr>
        <w:spacing w:after="0"/>
        <w:ind w:left="0"/>
        <w:jc w:val="left"/>
      </w:pPr>
      <w:r>
        <w:rPr>
          <w:rFonts w:ascii="Times New Roman"/>
          <w:b/>
          <w:i w:val="false"/>
          <w:color w:val="000000"/>
        </w:rPr>
        <w:t xml:space="preserve"> 5-тарау. Департаментті қайта ұйымдастыру және тарату</w:t>
      </w:r>
    </w:p>
    <w:bookmarkEnd w:id="984"/>
    <w:bookmarkStart w:name="z1049" w:id="985"/>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9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5 мамырдағы</w:t>
            </w:r>
            <w:r>
              <w:br/>
            </w:r>
            <w:r>
              <w:rPr>
                <w:rFonts w:ascii="Times New Roman"/>
                <w:b w:val="false"/>
                <w:i w:val="false"/>
                <w:color w:val="000000"/>
                <w:sz w:val="20"/>
              </w:rPr>
              <w:t>№ 228 бұйрығына</w:t>
            </w:r>
            <w:r>
              <w:br/>
            </w:r>
            <w:r>
              <w:rPr>
                <w:rFonts w:ascii="Times New Roman"/>
                <w:b w:val="false"/>
                <w:i w:val="false"/>
                <w:color w:val="000000"/>
                <w:sz w:val="20"/>
              </w:rPr>
              <w:t>15-қосымша</w:t>
            </w:r>
            <w:r>
              <w:br/>
            </w:r>
          </w:p>
        </w:tc>
      </w:tr>
    </w:tbl>
    <w:bookmarkStart w:name="z1051" w:id="986"/>
    <w:p>
      <w:pPr>
        <w:spacing w:after="0"/>
        <w:ind w:left="0"/>
        <w:jc w:val="left"/>
      </w:pPr>
      <w:r>
        <w:rPr>
          <w:rFonts w:ascii="Times New Roman"/>
          <w:b/>
          <w:i w:val="false"/>
          <w:color w:val="000000"/>
        </w:rPr>
        <w:t xml:space="preserve"> "Қазақстан Республикасы Денсаулық сақтау министрлігі Фармация комитетінің</w:t>
      </w:r>
      <w:r>
        <w:br/>
      </w:r>
      <w:r>
        <w:rPr>
          <w:rFonts w:ascii="Times New Roman"/>
          <w:b/>
          <w:i w:val="false"/>
          <w:color w:val="000000"/>
        </w:rPr>
        <w:t>Павлодар облысы бойынша департаменті" республикалық мемлекеттік мекемесінің</w:t>
      </w:r>
      <w:r>
        <w:br/>
      </w:r>
      <w:r>
        <w:rPr>
          <w:rFonts w:ascii="Times New Roman"/>
          <w:b/>
          <w:i w:val="false"/>
          <w:color w:val="000000"/>
        </w:rPr>
        <w:t>ережесі</w:t>
      </w:r>
    </w:p>
    <w:bookmarkEnd w:id="986"/>
    <w:bookmarkStart w:name="z1052" w:id="987"/>
    <w:p>
      <w:pPr>
        <w:spacing w:after="0"/>
        <w:ind w:left="0"/>
        <w:jc w:val="left"/>
      </w:pPr>
      <w:r>
        <w:rPr>
          <w:rFonts w:ascii="Times New Roman"/>
          <w:b/>
          <w:i w:val="false"/>
          <w:color w:val="000000"/>
        </w:rPr>
        <w:t xml:space="preserve"> 1-тарау. Жалпы ережелер</w:t>
      </w:r>
    </w:p>
    <w:bookmarkEnd w:id="987"/>
    <w:bookmarkStart w:name="z1053" w:id="988"/>
    <w:p>
      <w:pPr>
        <w:spacing w:after="0"/>
        <w:ind w:left="0"/>
        <w:jc w:val="both"/>
      </w:pPr>
      <w:r>
        <w:rPr>
          <w:rFonts w:ascii="Times New Roman"/>
          <w:b w:val="false"/>
          <w:i w:val="false"/>
          <w:color w:val="000000"/>
          <w:sz w:val="28"/>
        </w:rPr>
        <w:t xml:space="preserve">
      1. "Қазақстан Республикасы Денсаулық сақтау министрлігі Фармация комитетінің Павлодар облысы бойынша департаменті" республикалық мемлекеттік мекемесі (бұдан әрі - Департамент) өз құзыреті шегінде дәрілік заттардың, медициналық мақсаттағы бұйымдар мен медициналық техниканың айналысы саласындағы бақылау және іске асыру функцияларын жүзеге асыратын Қазақстан Республикасы Денсаулық сақтау министрлігі Фармация комитетінің (бұдан әрі – Комитет) аумақтық бөлімшесі болып табылады. </w:t>
      </w:r>
    </w:p>
    <w:bookmarkEnd w:id="988"/>
    <w:bookmarkStart w:name="z1054" w:id="989"/>
    <w:p>
      <w:pPr>
        <w:spacing w:after="0"/>
        <w:ind w:left="0"/>
        <w:jc w:val="both"/>
      </w:pPr>
      <w:r>
        <w:rPr>
          <w:rFonts w:ascii="Times New Roman"/>
          <w:b w:val="false"/>
          <w:i w:val="false"/>
          <w:color w:val="000000"/>
          <w:sz w:val="28"/>
        </w:rPr>
        <w:t xml:space="preserve">
      2. Департамент өзінің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989"/>
    <w:bookmarkStart w:name="z1055" w:id="990"/>
    <w:p>
      <w:pPr>
        <w:spacing w:after="0"/>
        <w:ind w:left="0"/>
        <w:jc w:val="both"/>
      </w:pPr>
      <w:r>
        <w:rPr>
          <w:rFonts w:ascii="Times New Roman"/>
          <w:b w:val="false"/>
          <w:i w:val="false"/>
          <w:color w:val="000000"/>
          <w:sz w:val="28"/>
        </w:rPr>
        <w:t>
      3. Департамент мемлекеттік мекеме ұйымдастыру-құқықтық нысанындағы заңды тұлға болып табылады, мемлекеттік тілде өз атауымен мөрі және мөртаңбалары, белгіленген үлгідегі бланкілері, Қазақстан Республикасының заңнамасына сәйкес қазынашылық органдарында шоттары болады.</w:t>
      </w:r>
    </w:p>
    <w:bookmarkEnd w:id="990"/>
    <w:bookmarkStart w:name="z1056" w:id="991"/>
    <w:p>
      <w:pPr>
        <w:spacing w:after="0"/>
        <w:ind w:left="0"/>
        <w:jc w:val="both"/>
      </w:pPr>
      <w:r>
        <w:rPr>
          <w:rFonts w:ascii="Times New Roman"/>
          <w:b w:val="false"/>
          <w:i w:val="false"/>
          <w:color w:val="000000"/>
          <w:sz w:val="28"/>
        </w:rPr>
        <w:t>
      4. Департамент азаматтық-құқықтық қарым-қатынасқа өз атынан түседі.</w:t>
      </w:r>
    </w:p>
    <w:bookmarkEnd w:id="991"/>
    <w:bookmarkStart w:name="z1057" w:id="992"/>
    <w:p>
      <w:pPr>
        <w:spacing w:after="0"/>
        <w:ind w:left="0"/>
        <w:jc w:val="both"/>
      </w:pPr>
      <w:r>
        <w:rPr>
          <w:rFonts w:ascii="Times New Roman"/>
          <w:b w:val="false"/>
          <w:i w:val="false"/>
          <w:color w:val="000000"/>
          <w:sz w:val="28"/>
        </w:rPr>
        <w:t>
      5. Департаменттің,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құқылы.</w:t>
      </w:r>
    </w:p>
    <w:bookmarkEnd w:id="992"/>
    <w:bookmarkStart w:name="z1058" w:id="993"/>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басшысының бұйрықтарымен рәсімделетін шешімдерді қабылдайды.</w:t>
      </w:r>
    </w:p>
    <w:bookmarkEnd w:id="993"/>
    <w:bookmarkStart w:name="z1059" w:id="994"/>
    <w:p>
      <w:pPr>
        <w:spacing w:after="0"/>
        <w:ind w:left="0"/>
        <w:jc w:val="both"/>
      </w:pPr>
      <w:r>
        <w:rPr>
          <w:rFonts w:ascii="Times New Roman"/>
          <w:b w:val="false"/>
          <w:i w:val="false"/>
          <w:color w:val="000000"/>
          <w:sz w:val="28"/>
        </w:rPr>
        <w:t xml:space="preserve">
      7. Департаменттің құрылымы мен штат саны қолданыстағы заңнамаға сәйкес бекітіледі. </w:t>
      </w:r>
    </w:p>
    <w:bookmarkEnd w:id="994"/>
    <w:bookmarkStart w:name="z1060" w:id="995"/>
    <w:p>
      <w:pPr>
        <w:spacing w:after="0"/>
        <w:ind w:left="0"/>
        <w:jc w:val="both"/>
      </w:pPr>
      <w:r>
        <w:rPr>
          <w:rFonts w:ascii="Times New Roman"/>
          <w:b w:val="false"/>
          <w:i w:val="false"/>
          <w:color w:val="000000"/>
          <w:sz w:val="28"/>
        </w:rPr>
        <w:t>
      8. Департаменттің орналасқан жері: Қазақстан Республикасы, 140000, Павлодар облысы, Павлодар қаласы, Лермонтов көшесі, 59 үй, 64-ші тұрғын емес үй-жайы.</w:t>
      </w:r>
    </w:p>
    <w:bookmarkEnd w:id="995"/>
    <w:bookmarkStart w:name="z1061" w:id="996"/>
    <w:p>
      <w:pPr>
        <w:spacing w:after="0"/>
        <w:ind w:left="0"/>
        <w:jc w:val="both"/>
      </w:pPr>
      <w:r>
        <w:rPr>
          <w:rFonts w:ascii="Times New Roman"/>
          <w:b w:val="false"/>
          <w:i w:val="false"/>
          <w:color w:val="000000"/>
          <w:sz w:val="28"/>
        </w:rPr>
        <w:t>
      9. Департаменттің толық атауы – "Қазақстан Республикасы Денсаулық сақтау министрлігі Фармация комитетінің Павлодар облысы бойынша департаменті" республикалық мемлекеттік мекемесі.</w:t>
      </w:r>
    </w:p>
    <w:bookmarkEnd w:id="996"/>
    <w:bookmarkStart w:name="z1062" w:id="997"/>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Департаменттің құрылтай құжаты болып табылады.</w:t>
      </w:r>
    </w:p>
    <w:bookmarkEnd w:id="997"/>
    <w:bookmarkStart w:name="z1063" w:id="998"/>
    <w:p>
      <w:pPr>
        <w:spacing w:after="0"/>
        <w:ind w:left="0"/>
        <w:jc w:val="both"/>
      </w:pPr>
      <w:r>
        <w:rPr>
          <w:rFonts w:ascii="Times New Roman"/>
          <w:b w:val="false"/>
          <w:i w:val="false"/>
          <w:color w:val="000000"/>
          <w:sz w:val="28"/>
        </w:rPr>
        <w:t>
      11. Департаменттің қызметін қаржыландыру республикалық бюджетінен жүзеге асырылады.</w:t>
      </w:r>
    </w:p>
    <w:bookmarkEnd w:id="998"/>
    <w:bookmarkStart w:name="z1064" w:id="999"/>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999"/>
    <w:bookmarkStart w:name="z1065" w:id="1000"/>
    <w:p>
      <w:pPr>
        <w:spacing w:after="0"/>
        <w:ind w:left="0"/>
        <w:jc w:val="both"/>
      </w:pPr>
      <w:r>
        <w:rPr>
          <w:rFonts w:ascii="Times New Roman"/>
          <w:b w:val="false"/>
          <w:i w:val="false"/>
          <w:color w:val="000000"/>
          <w:sz w:val="28"/>
        </w:rPr>
        <w:t xml:space="preserve">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 </w:t>
      </w:r>
    </w:p>
    <w:bookmarkEnd w:id="1000"/>
    <w:bookmarkStart w:name="z1066" w:id="1001"/>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1001"/>
    <w:bookmarkStart w:name="z1067" w:id="1002"/>
    <w:p>
      <w:pPr>
        <w:spacing w:after="0"/>
        <w:ind w:left="0"/>
        <w:jc w:val="both"/>
      </w:pPr>
      <w:r>
        <w:rPr>
          <w:rFonts w:ascii="Times New Roman"/>
          <w:b w:val="false"/>
          <w:i w:val="false"/>
          <w:color w:val="000000"/>
          <w:sz w:val="28"/>
        </w:rPr>
        <w:t>
      13. Департаменттің негізгі міндеттері:</w:t>
      </w:r>
    </w:p>
    <w:bookmarkEnd w:id="1002"/>
    <w:bookmarkStart w:name="z1068" w:id="1003"/>
    <w:p>
      <w:pPr>
        <w:spacing w:after="0"/>
        <w:ind w:left="0"/>
        <w:jc w:val="both"/>
      </w:pPr>
      <w:r>
        <w:rPr>
          <w:rFonts w:ascii="Times New Roman"/>
          <w:b w:val="false"/>
          <w:i w:val="false"/>
          <w:color w:val="000000"/>
          <w:sz w:val="28"/>
        </w:rPr>
        <w:t>
      1) халықты және денсаулық сақтау ұйымдарын қауіпсіз, тиімді және сапалы дәрілік заттармен, медициналық мақсаттағы бұйымдармен және медициналық техникамен қамтамасыз етуде мемлекеттік бақылау саласында мемлекеттік саясатты іске асыру;</w:t>
      </w:r>
    </w:p>
    <w:bookmarkEnd w:id="1003"/>
    <w:bookmarkStart w:name="z1069" w:id="1004"/>
    <w:p>
      <w:pPr>
        <w:spacing w:after="0"/>
        <w:ind w:left="0"/>
        <w:jc w:val="both"/>
      </w:pPr>
      <w:r>
        <w:rPr>
          <w:rFonts w:ascii="Times New Roman"/>
          <w:b w:val="false"/>
          <w:i w:val="false"/>
          <w:color w:val="000000"/>
          <w:sz w:val="28"/>
        </w:rPr>
        <w:t>
      2) фармацевтикалық қызмет саласында мемлекеттік қызметтердің сапасы мен қолжетімдігін қамтамасыз ету.</w:t>
      </w:r>
    </w:p>
    <w:bookmarkEnd w:id="1004"/>
    <w:bookmarkStart w:name="z1070" w:id="1005"/>
    <w:p>
      <w:pPr>
        <w:spacing w:after="0"/>
        <w:ind w:left="0"/>
        <w:jc w:val="both"/>
      </w:pPr>
      <w:r>
        <w:rPr>
          <w:rFonts w:ascii="Times New Roman"/>
          <w:b w:val="false"/>
          <w:i w:val="false"/>
          <w:color w:val="000000"/>
          <w:sz w:val="28"/>
        </w:rPr>
        <w:t>
      14. Департаменттің функциялары:</w:t>
      </w:r>
    </w:p>
    <w:bookmarkEnd w:id="1005"/>
    <w:bookmarkStart w:name="z1071" w:id="1006"/>
    <w:p>
      <w:pPr>
        <w:spacing w:after="0"/>
        <w:ind w:left="0"/>
        <w:jc w:val="both"/>
      </w:pPr>
      <w:r>
        <w:rPr>
          <w:rFonts w:ascii="Times New Roman"/>
          <w:b w:val="false"/>
          <w:i w:val="false"/>
          <w:color w:val="000000"/>
          <w:sz w:val="28"/>
        </w:rPr>
        <w:t>
      1) денсаулық сақтау саласында өз құзыреті шегінде мемлекеттік саясатты іске асыру;</w:t>
      </w:r>
    </w:p>
    <w:bookmarkEnd w:id="1006"/>
    <w:bookmarkStart w:name="z1072" w:id="1007"/>
    <w:p>
      <w:pPr>
        <w:spacing w:after="0"/>
        <w:ind w:left="0"/>
        <w:jc w:val="both"/>
      </w:pPr>
      <w:r>
        <w:rPr>
          <w:rFonts w:ascii="Times New Roman"/>
          <w:b w:val="false"/>
          <w:i w:val="false"/>
          <w:color w:val="000000"/>
          <w:sz w:val="28"/>
        </w:rPr>
        <w:t>
      2) өз құзыреті шегінде лицензиаттардың Қазақстан Республикасының заңнамасын сақтауына мемлекеттік бақылауды жүзеге асыру;</w:t>
      </w:r>
    </w:p>
    <w:bookmarkEnd w:id="1007"/>
    <w:bookmarkStart w:name="z1073" w:id="1008"/>
    <w:p>
      <w:pPr>
        <w:spacing w:after="0"/>
        <w:ind w:left="0"/>
        <w:jc w:val="both"/>
      </w:pPr>
      <w:r>
        <w:rPr>
          <w:rFonts w:ascii="Times New Roman"/>
          <w:b w:val="false"/>
          <w:i w:val="false"/>
          <w:color w:val="000000"/>
          <w:sz w:val="28"/>
        </w:rPr>
        <w:t>
      3) өз құзыреті шегінде Қазақстан Республикасының аумағына дәрілік заттарды, медициналық мақсаттағы бұйымдар мен медициналық техниканы (соның ішінде тіркелмегендерін) әкелуге қорытындылар (рұқсат беру құжаттарын) беруді жүзеге асыру;</w:t>
      </w:r>
    </w:p>
    <w:bookmarkEnd w:id="1008"/>
    <w:bookmarkStart w:name="z1074" w:id="1009"/>
    <w:p>
      <w:pPr>
        <w:spacing w:after="0"/>
        <w:ind w:left="0"/>
        <w:jc w:val="both"/>
      </w:pPr>
      <w:r>
        <w:rPr>
          <w:rFonts w:ascii="Times New Roman"/>
          <w:b w:val="false"/>
          <w:i w:val="false"/>
          <w:color w:val="000000"/>
          <w:sz w:val="28"/>
        </w:rPr>
        <w:t>
      4) дәрілік заттардың, медициналық мақсаттағы бұйымдар мен медициналық техниканың айналысы саласындағы, сондай-ақ денсаулық сақтау саласындағы есірткі, психотроптық заттар мен прекурсорлардың айналысына мемлекеттік бақылауды жүзеге асыру;</w:t>
      </w:r>
    </w:p>
    <w:bookmarkEnd w:id="10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Денсаулық сақтау министрінің 05.11.2018 </w:t>
      </w:r>
      <w:r>
        <w:rPr>
          <w:rFonts w:ascii="Times New Roman"/>
          <w:b w:val="false"/>
          <w:i w:val="false"/>
          <w:color w:val="ff0000"/>
          <w:sz w:val="28"/>
        </w:rPr>
        <w:t>№ 610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Денсаулық сақтау министрінің 05.11.2018 </w:t>
      </w:r>
      <w:r>
        <w:rPr>
          <w:rFonts w:ascii="Times New Roman"/>
          <w:b w:val="false"/>
          <w:i w:val="false"/>
          <w:color w:val="ff0000"/>
          <w:sz w:val="28"/>
        </w:rPr>
        <w:t>№ 610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077" w:id="1010"/>
    <w:p>
      <w:pPr>
        <w:spacing w:after="0"/>
        <w:ind w:left="0"/>
        <w:jc w:val="both"/>
      </w:pPr>
      <w:r>
        <w:rPr>
          <w:rFonts w:ascii="Times New Roman"/>
          <w:b w:val="false"/>
          <w:i w:val="false"/>
          <w:color w:val="000000"/>
          <w:sz w:val="28"/>
        </w:rPr>
        <w:t xml:space="preserve">
      7) Алып тасталды - </w:t>
      </w:r>
      <w:r>
        <w:rPr>
          <w:rFonts w:ascii="Times New Roman"/>
          <w:b w:val="false"/>
          <w:i w:val="false"/>
          <w:color w:val="000000"/>
          <w:sz w:val="28"/>
        </w:rPr>
        <w:t xml:space="preserve">ҚР Денсаулық сақтау министрінің 05.11.2018 </w:t>
      </w:r>
      <w:r>
        <w:rPr>
          <w:rFonts w:ascii="Times New Roman"/>
          <w:b w:val="false"/>
          <w:i w:val="false"/>
          <w:color w:val="000000"/>
          <w:sz w:val="28"/>
        </w:rPr>
        <w:t>№ 610</w:t>
      </w:r>
      <w:r>
        <w:rPr>
          <w:rFonts w:ascii="Times New Roman"/>
          <w:b w:val="false"/>
          <w:i w:val="false"/>
          <w:color w:val="000000"/>
          <w:sz w:val="28"/>
        </w:rPr>
        <w:t xml:space="preserve"> (</w:t>
      </w:r>
      <w:r>
        <w:rPr>
          <w:rFonts w:ascii="Times New Roman"/>
          <w:b w:val="false"/>
          <w:i w:val="false"/>
          <w:color w:val="000000"/>
          <w:sz w:val="28"/>
        </w:rPr>
        <w:t xml:space="preserve">алғашқы ресми жарияланған күнінен бастап қолданысқа енгізіледі) </w:t>
      </w:r>
      <w:r>
        <w:rPr>
          <w:rFonts w:ascii="Times New Roman"/>
          <w:b w:val="false"/>
          <w:i w:val="false"/>
          <w:color w:val="000000"/>
          <w:sz w:val="28"/>
        </w:rPr>
        <w:t>бұйрығымен.</w:t>
      </w:r>
    </w:p>
    <w:bookmarkEnd w:id="1010"/>
    <w:bookmarkStart w:name="z1078" w:id="1011"/>
    <w:p>
      <w:pPr>
        <w:spacing w:after="0"/>
        <w:ind w:left="0"/>
        <w:jc w:val="both"/>
      </w:pPr>
      <w:r>
        <w:rPr>
          <w:rFonts w:ascii="Times New Roman"/>
          <w:b w:val="false"/>
          <w:i w:val="false"/>
          <w:color w:val="000000"/>
          <w:sz w:val="28"/>
        </w:rPr>
        <w:t xml:space="preserve">
      8) Қазақстан Республикасында тіркелген және тіркелмеген дәрілік заттарды, медициналық мақсаттағы бұйымдарды және медициналық техниканы әкелуді (әкетуді) келісу; </w:t>
      </w:r>
    </w:p>
    <w:bookmarkEnd w:id="1011"/>
    <w:bookmarkStart w:name="z1079" w:id="1012"/>
    <w:p>
      <w:pPr>
        <w:spacing w:after="0"/>
        <w:ind w:left="0"/>
        <w:jc w:val="both"/>
      </w:pPr>
      <w:r>
        <w:rPr>
          <w:rFonts w:ascii="Times New Roman"/>
          <w:b w:val="false"/>
          <w:i w:val="false"/>
          <w:color w:val="000000"/>
          <w:sz w:val="28"/>
        </w:rPr>
        <w:t>
      9) фармацевтикалық білімі бар мамандарға біліктілік санатын беру туралы куәлікті беру;</w:t>
      </w:r>
    </w:p>
    <w:bookmarkEnd w:id="1012"/>
    <w:bookmarkStart w:name="z1080" w:id="1013"/>
    <w:p>
      <w:pPr>
        <w:spacing w:after="0"/>
        <w:ind w:left="0"/>
        <w:jc w:val="both"/>
      </w:pPr>
      <w:r>
        <w:rPr>
          <w:rFonts w:ascii="Times New Roman"/>
          <w:b w:val="false"/>
          <w:i w:val="false"/>
          <w:color w:val="000000"/>
          <w:sz w:val="28"/>
        </w:rPr>
        <w:t>
      10) сынақ зертханаларын биологиялық активті заттарға, медициналық мақсаттағы бұйымдарға клиникаға дейінгі (клиникалық емес) зерттеулер жүргізу құқығына аккредиттеуге қатысу;</w:t>
      </w:r>
    </w:p>
    <w:bookmarkEnd w:id="1013"/>
    <w:bookmarkStart w:name="z1081" w:id="1014"/>
    <w:p>
      <w:pPr>
        <w:spacing w:after="0"/>
        <w:ind w:left="0"/>
        <w:jc w:val="both"/>
      </w:pPr>
      <w:r>
        <w:rPr>
          <w:rFonts w:ascii="Times New Roman"/>
          <w:b w:val="false"/>
          <w:i w:val="false"/>
          <w:color w:val="000000"/>
          <w:sz w:val="28"/>
        </w:rPr>
        <w:t>
      11) дәрілік заттардың, медициналық мақсаттағы бұйымдардың қауіпсіздігі мен сапасын сараптау және бағалау жөніндегі монополиялық қызметті жүзеге асыратын сынақ зертханаларын аккредиттеуге қатысу;</w:t>
      </w:r>
    </w:p>
    <w:bookmarkEnd w:id="1014"/>
    <w:bookmarkStart w:name="z1082" w:id="1015"/>
    <w:p>
      <w:pPr>
        <w:spacing w:after="0"/>
        <w:ind w:left="0"/>
        <w:jc w:val="both"/>
      </w:pPr>
      <w:r>
        <w:rPr>
          <w:rFonts w:ascii="Times New Roman"/>
          <w:b w:val="false"/>
          <w:i w:val="false"/>
          <w:color w:val="000000"/>
          <w:sz w:val="28"/>
        </w:rPr>
        <w:t>
      12) медицина, фармацевтика қызметкерлерінің және халықтың дәріге қатысты сауаттылығын арттыру бойынша ақпараттық кампанияларды үйлестіруге қатысу;</w:t>
      </w:r>
    </w:p>
    <w:bookmarkEnd w:id="1015"/>
    <w:bookmarkStart w:name="z1083" w:id="1016"/>
    <w:p>
      <w:pPr>
        <w:spacing w:after="0"/>
        <w:ind w:left="0"/>
        <w:jc w:val="both"/>
      </w:pPr>
      <w:r>
        <w:rPr>
          <w:rFonts w:ascii="Times New Roman"/>
          <w:b w:val="false"/>
          <w:i w:val="false"/>
          <w:color w:val="000000"/>
          <w:sz w:val="28"/>
        </w:rPr>
        <w:t>
      13) тиісті фармацевтикалық практика сәйкестігіне фармацевтикалық инспекцияларды жүзеге асыруға қатысу;</w:t>
      </w:r>
    </w:p>
    <w:bookmarkEnd w:id="1016"/>
    <w:bookmarkStart w:name="z1084" w:id="1017"/>
    <w:p>
      <w:pPr>
        <w:spacing w:after="0"/>
        <w:ind w:left="0"/>
        <w:jc w:val="both"/>
      </w:pPr>
      <w:r>
        <w:rPr>
          <w:rFonts w:ascii="Times New Roman"/>
          <w:b w:val="false"/>
          <w:i w:val="false"/>
          <w:color w:val="000000"/>
          <w:sz w:val="28"/>
        </w:rPr>
        <w:t>
      14) тегін медициналық көмектің кепілдік берілген көлемі шеңберінде және міндетті әлеуметтік медициналық сақтандыру жүйесінде азаматтарды, оның ішінде белгілі бір аурулары (жан-күйлері) бар азаматтардың жекелеген санаттарын амбулаториялық деңгейде тегін немесе жеңілдікпен берілетін дәрілік заттармен, медициналық мақсаттағы бұйымдармен және мамандандырылған емдік өнімдермен қамтамасыз етуге арналған дәрілік заттардың және медициналық мақсаттағы бұйымдардың тізбесіне сәйкес дәрілік заттар мен медициналық бұйымдардың қажеттілігін қалыптастыруға және сатып алуға бюджеттік қаражатты жоспарлауға қатысу;</w:t>
      </w:r>
    </w:p>
    <w:bookmarkEnd w:id="1017"/>
    <w:bookmarkStart w:name="z1085" w:id="1018"/>
    <w:p>
      <w:pPr>
        <w:spacing w:after="0"/>
        <w:ind w:left="0"/>
        <w:jc w:val="both"/>
      </w:pPr>
      <w:r>
        <w:rPr>
          <w:rFonts w:ascii="Times New Roman"/>
          <w:b w:val="false"/>
          <w:i w:val="false"/>
          <w:color w:val="000000"/>
          <w:sz w:val="28"/>
        </w:rPr>
        <w:t>
      15) Қазақстан Республикасының әкімшілік құқық бұзушылықтар туралы Кодексінде белгіленген тәртіппен әкімшілік құқық бұзушылықтар туралы істерді қозғау, қарау және әкімшілік жазалар қолдану;</w:t>
      </w:r>
    </w:p>
    <w:bookmarkEnd w:id="1018"/>
    <w:bookmarkStart w:name="z1086" w:id="1019"/>
    <w:p>
      <w:pPr>
        <w:spacing w:after="0"/>
        <w:ind w:left="0"/>
        <w:jc w:val="both"/>
      </w:pPr>
      <w:r>
        <w:rPr>
          <w:rFonts w:ascii="Times New Roman"/>
          <w:b w:val="false"/>
          <w:i w:val="false"/>
          <w:color w:val="000000"/>
          <w:sz w:val="28"/>
        </w:rPr>
        <w:t>
      16) Қазақстан Республикасының әкімшілік құқық бұзушылық туралы заңнамасына сәйкес дара кәсіпкердің немесе заңды тұлғаның қызметін немесе қызметінің жекелеген түрлерін тоқтата тұру бойынша шаралар қабылдау;</w:t>
      </w:r>
    </w:p>
    <w:bookmarkEnd w:id="1019"/>
    <w:bookmarkStart w:name="z1087" w:id="1020"/>
    <w:p>
      <w:pPr>
        <w:spacing w:after="0"/>
        <w:ind w:left="0"/>
        <w:jc w:val="both"/>
      </w:pPr>
      <w:r>
        <w:rPr>
          <w:rFonts w:ascii="Times New Roman"/>
          <w:b w:val="false"/>
          <w:i w:val="false"/>
          <w:color w:val="000000"/>
          <w:sz w:val="28"/>
        </w:rPr>
        <w:t>
      17) өз құзыреті шегінде жеке және заңды тұлғалардың өтініштерін қарау;</w:t>
      </w:r>
    </w:p>
    <w:bookmarkEnd w:id="1020"/>
    <w:bookmarkStart w:name="z1088" w:id="1021"/>
    <w:p>
      <w:pPr>
        <w:spacing w:after="0"/>
        <w:ind w:left="0"/>
        <w:jc w:val="both"/>
      </w:pPr>
      <w:r>
        <w:rPr>
          <w:rFonts w:ascii="Times New Roman"/>
          <w:b w:val="false"/>
          <w:i w:val="false"/>
          <w:color w:val="000000"/>
          <w:sz w:val="28"/>
        </w:rPr>
        <w:t>
      18) заңдарда, Қазақстан Республикасының Президенті, Қазақстан Республикасының Үкіметі және Министрлік қабылдайтын, өзге де нормативтік құқықтық актілерде көзделген өзге де функцияларды жүзеге асыру.</w:t>
      </w:r>
    </w:p>
    <w:bookmarkEnd w:id="10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 тармаққа өзгерістер енгізілді - ҚР Денсаулық сақтау министрінің 05.11.2018 </w:t>
      </w:r>
      <w:r>
        <w:rPr>
          <w:rFonts w:ascii="Times New Roman"/>
          <w:b w:val="false"/>
          <w:i w:val="false"/>
          <w:color w:val="ff0000"/>
          <w:sz w:val="28"/>
        </w:rPr>
        <w:t>№ 610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089" w:id="1022"/>
    <w:p>
      <w:pPr>
        <w:spacing w:after="0"/>
        <w:ind w:left="0"/>
        <w:jc w:val="both"/>
      </w:pPr>
      <w:r>
        <w:rPr>
          <w:rFonts w:ascii="Times New Roman"/>
          <w:b w:val="false"/>
          <w:i w:val="false"/>
          <w:color w:val="000000"/>
          <w:sz w:val="28"/>
        </w:rPr>
        <w:t>
      15. Департаменттің құқықтары мен міндеттері:</w:t>
      </w:r>
    </w:p>
    <w:bookmarkEnd w:id="1022"/>
    <w:bookmarkStart w:name="z1090" w:id="1023"/>
    <w:p>
      <w:pPr>
        <w:spacing w:after="0"/>
        <w:ind w:left="0"/>
        <w:jc w:val="both"/>
      </w:pPr>
      <w:r>
        <w:rPr>
          <w:rFonts w:ascii="Times New Roman"/>
          <w:b w:val="false"/>
          <w:i w:val="false"/>
          <w:color w:val="000000"/>
          <w:sz w:val="28"/>
        </w:rPr>
        <w:t>
      1) заңнамада белгіленген тәртіппен мемлекеттік органдардан, өзге ұйымдардан және лауазымды тұлғалар қажетті ақпарат пен материалдарды сұрату және алу;</w:t>
      </w:r>
    </w:p>
    <w:bookmarkEnd w:id="1023"/>
    <w:bookmarkStart w:name="z1091" w:id="1024"/>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1024"/>
    <w:bookmarkStart w:name="z1092" w:id="1025"/>
    <w:p>
      <w:pPr>
        <w:spacing w:after="0"/>
        <w:ind w:left="0"/>
        <w:jc w:val="both"/>
      </w:pPr>
      <w:r>
        <w:rPr>
          <w:rFonts w:ascii="Times New Roman"/>
          <w:b w:val="false"/>
          <w:i w:val="false"/>
          <w:color w:val="000000"/>
          <w:sz w:val="28"/>
        </w:rPr>
        <w:t>
      3) Департаменттің лауазымды тұлғаларымен жеке және заңды тұлғаларға берген заңнама талаптарын немесе ұйғарымдарды, қаулыларды орындамаған немесе тиісінше орындамаған кезде сотқа жүгіну;</w:t>
      </w:r>
    </w:p>
    <w:bookmarkEnd w:id="1025"/>
    <w:bookmarkStart w:name="z1093" w:id="1026"/>
    <w:p>
      <w:pPr>
        <w:spacing w:after="0"/>
        <w:ind w:left="0"/>
        <w:jc w:val="both"/>
      </w:pPr>
      <w:r>
        <w:rPr>
          <w:rFonts w:ascii="Times New Roman"/>
          <w:b w:val="false"/>
          <w:i w:val="false"/>
          <w:color w:val="000000"/>
          <w:sz w:val="28"/>
        </w:rPr>
        <w:t>
      4) Қазақстан Республикасының заңдарымен белгіленген жағдайларды қоспағанда, өзінің өкілеттігін жүзеге асыру кезінде алынған коммерциялық, қызметтік, заңмен қорғалатын өзге де құпияны құрайтын ақпаратты жария етпеу;</w:t>
      </w:r>
    </w:p>
    <w:bookmarkEnd w:id="1026"/>
    <w:bookmarkStart w:name="z1094" w:id="1027"/>
    <w:p>
      <w:pPr>
        <w:spacing w:after="0"/>
        <w:ind w:left="0"/>
        <w:jc w:val="both"/>
      </w:pPr>
      <w:r>
        <w:rPr>
          <w:rFonts w:ascii="Times New Roman"/>
          <w:b w:val="false"/>
          <w:i w:val="false"/>
          <w:color w:val="000000"/>
          <w:sz w:val="28"/>
        </w:rPr>
        <w:t>
      5) дәрілік заттардың, медициналық мақсаттағы бұйымдар мен медициналық техниканының айналысы саласындағы бағдарламаларды әзірлеу бойынша ұсыныстар енгізу, сондай-ақ азаматтардың денсаулығын сақтау бойынша мемлекеттік және салалық (секторлық) бағдарламаларды әзірлеуге қатысу;</w:t>
      </w:r>
    </w:p>
    <w:bookmarkEnd w:id="1027"/>
    <w:bookmarkStart w:name="z1095" w:id="1028"/>
    <w:p>
      <w:pPr>
        <w:spacing w:after="0"/>
        <w:ind w:left="0"/>
        <w:jc w:val="both"/>
      </w:pPr>
      <w:r>
        <w:rPr>
          <w:rFonts w:ascii="Times New Roman"/>
          <w:b w:val="false"/>
          <w:i w:val="false"/>
          <w:color w:val="000000"/>
          <w:sz w:val="28"/>
        </w:rPr>
        <w:t>
      6) өз құзыреті шегінде дәрілік заттардың, медициналық мақсаттағы бұйымдар мен медициналық техниканың айналысы саласында мәселелер бойынша нормативтік құқықтық актілерді әзірлеуге қатысу;</w:t>
      </w:r>
    </w:p>
    <w:bookmarkEnd w:id="1028"/>
    <w:bookmarkStart w:name="z1096" w:id="1029"/>
    <w:p>
      <w:pPr>
        <w:spacing w:after="0"/>
        <w:ind w:left="0"/>
        <w:jc w:val="both"/>
      </w:pPr>
      <w:r>
        <w:rPr>
          <w:rFonts w:ascii="Times New Roman"/>
          <w:b w:val="false"/>
          <w:i w:val="false"/>
          <w:color w:val="000000"/>
          <w:sz w:val="28"/>
        </w:rPr>
        <w:t xml:space="preserve">
      7) қолданыстағы заңнамада көзделген өзге де құқықтарды жүзеге асырады. </w:t>
      </w:r>
    </w:p>
    <w:bookmarkEnd w:id="1029"/>
    <w:bookmarkStart w:name="z1097" w:id="1030"/>
    <w:p>
      <w:pPr>
        <w:spacing w:after="0"/>
        <w:ind w:left="0"/>
        <w:jc w:val="left"/>
      </w:pPr>
      <w:r>
        <w:rPr>
          <w:rFonts w:ascii="Times New Roman"/>
          <w:b/>
          <w:i w:val="false"/>
          <w:color w:val="000000"/>
        </w:rPr>
        <w:t xml:space="preserve"> 3-тарау. Департаменттің қызметін ұйымдастыру</w:t>
      </w:r>
    </w:p>
    <w:bookmarkEnd w:id="1030"/>
    <w:bookmarkStart w:name="z1098" w:id="1031"/>
    <w:p>
      <w:pPr>
        <w:spacing w:after="0"/>
        <w:ind w:left="0"/>
        <w:jc w:val="both"/>
      </w:pPr>
      <w:r>
        <w:rPr>
          <w:rFonts w:ascii="Times New Roman"/>
          <w:b w:val="false"/>
          <w:i w:val="false"/>
          <w:color w:val="000000"/>
          <w:sz w:val="28"/>
        </w:rPr>
        <w:t xml:space="preserve">
      16. Департаментте басшылықты Департаментке жүктелген міндеттердің орындалуына және оның функцияларын жүзеге асыруға дербес жауапты Басшы – облыстардың (қалалардың) бас мемлекеттік фармацевтика инспекторы жүзеге асырады </w:t>
      </w:r>
    </w:p>
    <w:bookmarkEnd w:id="1031"/>
    <w:bookmarkStart w:name="z1099" w:id="1032"/>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тәртіппен лауазымға тағайындалады және лауазымынан босатылады.</w:t>
      </w:r>
    </w:p>
    <w:bookmarkEnd w:id="1032"/>
    <w:bookmarkStart w:name="z1100" w:id="1033"/>
    <w:p>
      <w:pPr>
        <w:spacing w:after="0"/>
        <w:ind w:left="0"/>
        <w:jc w:val="both"/>
      </w:pPr>
      <w:r>
        <w:rPr>
          <w:rFonts w:ascii="Times New Roman"/>
          <w:b w:val="false"/>
          <w:i w:val="false"/>
          <w:color w:val="000000"/>
          <w:sz w:val="28"/>
        </w:rPr>
        <w:t xml:space="preserve">
      18. Департамент басшысының Қазақстан Республикасының заңнамасына сәйкес қызметке тағайындалатын және қызметтен босатылатын орынбасары бар. </w:t>
      </w:r>
    </w:p>
    <w:bookmarkEnd w:id="1033"/>
    <w:bookmarkStart w:name="z1101" w:id="1034"/>
    <w:p>
      <w:pPr>
        <w:spacing w:after="0"/>
        <w:ind w:left="0"/>
        <w:jc w:val="both"/>
      </w:pPr>
      <w:r>
        <w:rPr>
          <w:rFonts w:ascii="Times New Roman"/>
          <w:b w:val="false"/>
          <w:i w:val="false"/>
          <w:color w:val="000000"/>
          <w:sz w:val="28"/>
        </w:rPr>
        <w:t>
      19. Департамент басшысының өкілеттігі:</w:t>
      </w:r>
    </w:p>
    <w:bookmarkEnd w:id="1034"/>
    <w:bookmarkStart w:name="z1102" w:id="1035"/>
    <w:p>
      <w:pPr>
        <w:spacing w:after="0"/>
        <w:ind w:left="0"/>
        <w:jc w:val="both"/>
      </w:pPr>
      <w:r>
        <w:rPr>
          <w:rFonts w:ascii="Times New Roman"/>
          <w:b w:val="false"/>
          <w:i w:val="false"/>
          <w:color w:val="000000"/>
          <w:sz w:val="28"/>
        </w:rPr>
        <w:t>
      1) заңнамалық актілерге сәйкес еңбек қатынастары мәселелері жоғары лауазымды тұлғаның құзыретіне жататын қызметкерлерден басқа, Департамент қызметкерлерін лауазымдарына тағайындайды және босатады;</w:t>
      </w:r>
    </w:p>
    <w:bookmarkEnd w:id="1035"/>
    <w:bookmarkStart w:name="z1103" w:id="1036"/>
    <w:p>
      <w:pPr>
        <w:spacing w:after="0"/>
        <w:ind w:left="0"/>
        <w:jc w:val="both"/>
      </w:pPr>
      <w:r>
        <w:rPr>
          <w:rFonts w:ascii="Times New Roman"/>
          <w:b w:val="false"/>
          <w:i w:val="false"/>
          <w:color w:val="000000"/>
          <w:sz w:val="28"/>
        </w:rPr>
        <w:t xml:space="preserve">
      2) Департаменттің құрылымдық бөлімшесінің басшысы мен қызметкерлерінің міндеттері мен өкілеттіктерін белгілейді. </w:t>
      </w:r>
    </w:p>
    <w:bookmarkEnd w:id="1036"/>
    <w:bookmarkStart w:name="z1104" w:id="1037"/>
    <w:p>
      <w:pPr>
        <w:spacing w:after="0"/>
        <w:ind w:left="0"/>
        <w:jc w:val="both"/>
      </w:pPr>
      <w:r>
        <w:rPr>
          <w:rFonts w:ascii="Times New Roman"/>
          <w:b w:val="false"/>
          <w:i w:val="false"/>
          <w:color w:val="000000"/>
          <w:sz w:val="28"/>
        </w:rPr>
        <w:t xml:space="preserve">
      Департамент басшысы болмаған кезеңде оның өкілеттіктерін қолданыстағы заңнамаға сәйкес оны алмастыратын тұлға жүзеге асырады. </w:t>
      </w:r>
    </w:p>
    <w:bookmarkEnd w:id="1037"/>
    <w:bookmarkStart w:name="z1105" w:id="1038"/>
    <w:p>
      <w:pPr>
        <w:spacing w:after="0"/>
        <w:ind w:left="0"/>
        <w:jc w:val="both"/>
      </w:pPr>
      <w:r>
        <w:rPr>
          <w:rFonts w:ascii="Times New Roman"/>
          <w:b w:val="false"/>
          <w:i w:val="false"/>
          <w:color w:val="000000"/>
          <w:sz w:val="28"/>
        </w:rPr>
        <w:t>
      3) заңнамалық актілерге сәйкес еңбек қатынастары мәселелері жоғары тұрған лауазымды тұлғаның құзыретіне жататын қызметкерлерді қоспағанда, Департамент қызметкерлерінің жұмысының тиімділігі мен сапасын айқындау үшін олардың қызметіне жыл сайынғы бағалауды жүргізеді;</w:t>
      </w:r>
    </w:p>
    <w:bookmarkEnd w:id="1038"/>
    <w:bookmarkStart w:name="z1106" w:id="1039"/>
    <w:p>
      <w:pPr>
        <w:spacing w:after="0"/>
        <w:ind w:left="0"/>
        <w:jc w:val="both"/>
      </w:pPr>
      <w:r>
        <w:rPr>
          <w:rFonts w:ascii="Times New Roman"/>
          <w:b w:val="false"/>
          <w:i w:val="false"/>
          <w:color w:val="000000"/>
          <w:sz w:val="28"/>
        </w:rPr>
        <w:t>
      4) заңнамада белгіленген тәртіппен Департамент қызметкерлерін іссапарға жіберу, еңбек демалысын беру, материалдық көмек көрсету, дайындау (қайта дайындау), біліктілігін арттыру, ынталандыру, үстемақы және сыйақы төлеу мәселелерін шешеді;</w:t>
      </w:r>
    </w:p>
    <w:bookmarkEnd w:id="1039"/>
    <w:bookmarkStart w:name="z1107" w:id="1040"/>
    <w:p>
      <w:pPr>
        <w:spacing w:after="0"/>
        <w:ind w:left="0"/>
        <w:jc w:val="both"/>
      </w:pPr>
      <w:r>
        <w:rPr>
          <w:rFonts w:ascii="Times New Roman"/>
          <w:b w:val="false"/>
          <w:i w:val="false"/>
          <w:color w:val="000000"/>
          <w:sz w:val="28"/>
        </w:rPr>
        <w:t>
      5) заңнамалық актілерге сәйкес еңбек қатынастары мәселелері жоғары тұрған лауазымды тұлғаның құзыретіне жататын қызметкерлерді қоспағанда, Департамент қызметкерлеріне тәртіптік жаза қолдану мәселелерін шешеді;</w:t>
      </w:r>
    </w:p>
    <w:bookmarkEnd w:id="1040"/>
    <w:bookmarkStart w:name="z1108" w:id="1041"/>
    <w:p>
      <w:pPr>
        <w:spacing w:after="0"/>
        <w:ind w:left="0"/>
        <w:jc w:val="both"/>
      </w:pPr>
      <w:r>
        <w:rPr>
          <w:rFonts w:ascii="Times New Roman"/>
          <w:b w:val="false"/>
          <w:i w:val="false"/>
          <w:color w:val="000000"/>
          <w:sz w:val="28"/>
        </w:rPr>
        <w:t>
      6) мемлекеттік органдар мен меншік нысанына қарамастан өзге де ұйымдарда, сондай-ақ жеке тұлғалардан қарым қатынаста Департаменттің атынан өкілдік етеді;</w:t>
      </w:r>
    </w:p>
    <w:bookmarkEnd w:id="1041"/>
    <w:bookmarkStart w:name="z1109" w:id="1042"/>
    <w:p>
      <w:pPr>
        <w:spacing w:after="0"/>
        <w:ind w:left="0"/>
        <w:jc w:val="both"/>
      </w:pPr>
      <w:r>
        <w:rPr>
          <w:rFonts w:ascii="Times New Roman"/>
          <w:b w:val="false"/>
          <w:i w:val="false"/>
          <w:color w:val="000000"/>
          <w:sz w:val="28"/>
        </w:rPr>
        <w:t xml:space="preserve">
      7) Қазақстан Республикасының заңнамасына сәйкес Департамент атынан жеке және заңды тұлғаларға наразылықтар мен талап-арыз қою туралы шешім қабылдайды; </w:t>
      </w:r>
    </w:p>
    <w:bookmarkEnd w:id="1042"/>
    <w:bookmarkStart w:name="z1110" w:id="1043"/>
    <w:p>
      <w:pPr>
        <w:spacing w:after="0"/>
        <w:ind w:left="0"/>
        <w:jc w:val="both"/>
      </w:pPr>
      <w:r>
        <w:rPr>
          <w:rFonts w:ascii="Times New Roman"/>
          <w:b w:val="false"/>
          <w:i w:val="false"/>
          <w:color w:val="000000"/>
          <w:sz w:val="28"/>
        </w:rPr>
        <w:t>
      8) Департаменттің құзыретіне кіретін мәселелер бойынша шешімдер қабылдайды және бұйрықтарға қол қояды;</w:t>
      </w:r>
    </w:p>
    <w:bookmarkEnd w:id="1043"/>
    <w:bookmarkStart w:name="z1111" w:id="1044"/>
    <w:p>
      <w:pPr>
        <w:spacing w:after="0"/>
        <w:ind w:left="0"/>
        <w:jc w:val="both"/>
      </w:pPr>
      <w:r>
        <w:rPr>
          <w:rFonts w:ascii="Times New Roman"/>
          <w:b w:val="false"/>
          <w:i w:val="false"/>
          <w:color w:val="000000"/>
          <w:sz w:val="28"/>
        </w:rPr>
        <w:t>
      9) Департаментте сыбайлас жемқорлыққа қарсы іс-қимылға бағытталған шараларды қабылдайды.</w:t>
      </w:r>
    </w:p>
    <w:bookmarkEnd w:id="1044"/>
    <w:bookmarkStart w:name="z1112" w:id="1045"/>
    <w:p>
      <w:pPr>
        <w:spacing w:after="0"/>
        <w:ind w:left="0"/>
        <w:jc w:val="both"/>
      </w:pPr>
      <w:r>
        <w:rPr>
          <w:rFonts w:ascii="Times New Roman"/>
          <w:b w:val="false"/>
          <w:i w:val="false"/>
          <w:color w:val="000000"/>
          <w:sz w:val="28"/>
        </w:rPr>
        <w:t xml:space="preserve">
      10) Қазақстан Республикасының заңнамасына сәйкес өзге де құқықтарды жүзеге асырады және міндеттерді атқарады. </w:t>
      </w:r>
    </w:p>
    <w:bookmarkEnd w:id="1045"/>
    <w:bookmarkStart w:name="z1113" w:id="1046"/>
    <w:p>
      <w:pPr>
        <w:spacing w:after="0"/>
        <w:ind w:left="0"/>
        <w:jc w:val="left"/>
      </w:pPr>
      <w:r>
        <w:rPr>
          <w:rFonts w:ascii="Times New Roman"/>
          <w:b/>
          <w:i w:val="false"/>
          <w:color w:val="000000"/>
        </w:rPr>
        <w:t xml:space="preserve"> 4-тарау. Департаменттің мүлкі</w:t>
      </w:r>
    </w:p>
    <w:bookmarkEnd w:id="1046"/>
    <w:bookmarkStart w:name="z1114" w:id="1047"/>
    <w:p>
      <w:pPr>
        <w:spacing w:after="0"/>
        <w:ind w:left="0"/>
        <w:jc w:val="both"/>
      </w:pPr>
      <w:r>
        <w:rPr>
          <w:rFonts w:ascii="Times New Roman"/>
          <w:b w:val="false"/>
          <w:i w:val="false"/>
          <w:color w:val="000000"/>
          <w:sz w:val="28"/>
        </w:rPr>
        <w:t xml:space="preserve">
      20. Департаменттің Қазақстан Республикасының заңнамасында көзделген жағдайларда жедел басқару құқығында оқшауланған мүлкі бар. </w:t>
      </w:r>
    </w:p>
    <w:bookmarkEnd w:id="1047"/>
    <w:bookmarkStart w:name="z1115" w:id="1048"/>
    <w:p>
      <w:pPr>
        <w:spacing w:after="0"/>
        <w:ind w:left="0"/>
        <w:jc w:val="both"/>
      </w:pPr>
      <w:r>
        <w:rPr>
          <w:rFonts w:ascii="Times New Roman"/>
          <w:b w:val="false"/>
          <w:i w:val="false"/>
          <w:color w:val="000000"/>
          <w:sz w:val="28"/>
        </w:rPr>
        <w:t>
      21.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048"/>
    <w:bookmarkStart w:name="z1116" w:id="1049"/>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049"/>
    <w:bookmarkStart w:name="z1117" w:id="1050"/>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050"/>
    <w:bookmarkStart w:name="z1118" w:id="1051"/>
    <w:p>
      <w:pPr>
        <w:spacing w:after="0"/>
        <w:ind w:left="0"/>
        <w:jc w:val="left"/>
      </w:pPr>
      <w:r>
        <w:rPr>
          <w:rFonts w:ascii="Times New Roman"/>
          <w:b/>
          <w:i w:val="false"/>
          <w:color w:val="000000"/>
        </w:rPr>
        <w:t xml:space="preserve"> 5-тарау. Департаментті қайта ұйымдастыру және тарату</w:t>
      </w:r>
    </w:p>
    <w:bookmarkEnd w:id="1051"/>
    <w:bookmarkStart w:name="z1119" w:id="1052"/>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0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5 мамырдағы</w:t>
            </w:r>
            <w:r>
              <w:br/>
            </w:r>
            <w:r>
              <w:rPr>
                <w:rFonts w:ascii="Times New Roman"/>
                <w:b w:val="false"/>
                <w:i w:val="false"/>
                <w:color w:val="000000"/>
                <w:sz w:val="20"/>
              </w:rPr>
              <w:t>№ 228 бұйрығына</w:t>
            </w:r>
            <w:r>
              <w:br/>
            </w:r>
            <w:r>
              <w:rPr>
                <w:rFonts w:ascii="Times New Roman"/>
                <w:b w:val="false"/>
                <w:i w:val="false"/>
                <w:color w:val="000000"/>
                <w:sz w:val="20"/>
              </w:rPr>
              <w:t>16-қосымша</w:t>
            </w:r>
            <w:r>
              <w:br/>
            </w:r>
          </w:p>
        </w:tc>
      </w:tr>
    </w:tbl>
    <w:bookmarkStart w:name="z1121" w:id="1053"/>
    <w:p>
      <w:pPr>
        <w:spacing w:after="0"/>
        <w:ind w:left="0"/>
        <w:jc w:val="left"/>
      </w:pPr>
      <w:r>
        <w:rPr>
          <w:rFonts w:ascii="Times New Roman"/>
          <w:b/>
          <w:i w:val="false"/>
          <w:color w:val="000000"/>
        </w:rPr>
        <w:t xml:space="preserve"> "Қазақстан Республикасы Денсаулық сақтау министрлігі Фармация комитетінің</w:t>
      </w:r>
      <w:r>
        <w:br/>
      </w:r>
      <w:r>
        <w:rPr>
          <w:rFonts w:ascii="Times New Roman"/>
          <w:b/>
          <w:i w:val="false"/>
          <w:color w:val="000000"/>
        </w:rPr>
        <w:t>Солтүстік Қазақстан облысы бойынша департаменті" республикалық мемлекеттік</w:t>
      </w:r>
      <w:r>
        <w:br/>
      </w:r>
      <w:r>
        <w:rPr>
          <w:rFonts w:ascii="Times New Roman"/>
          <w:b/>
          <w:i w:val="false"/>
          <w:color w:val="000000"/>
        </w:rPr>
        <w:t>мекемесінің ережесі</w:t>
      </w:r>
    </w:p>
    <w:bookmarkEnd w:id="1053"/>
    <w:bookmarkStart w:name="z1122" w:id="1054"/>
    <w:p>
      <w:pPr>
        <w:spacing w:after="0"/>
        <w:ind w:left="0"/>
        <w:jc w:val="left"/>
      </w:pPr>
      <w:r>
        <w:rPr>
          <w:rFonts w:ascii="Times New Roman"/>
          <w:b/>
          <w:i w:val="false"/>
          <w:color w:val="000000"/>
        </w:rPr>
        <w:t xml:space="preserve"> 1-тарау. Жалпы ережелер</w:t>
      </w:r>
    </w:p>
    <w:bookmarkEnd w:id="1054"/>
    <w:bookmarkStart w:name="z1123" w:id="1055"/>
    <w:p>
      <w:pPr>
        <w:spacing w:after="0"/>
        <w:ind w:left="0"/>
        <w:jc w:val="both"/>
      </w:pPr>
      <w:r>
        <w:rPr>
          <w:rFonts w:ascii="Times New Roman"/>
          <w:b w:val="false"/>
          <w:i w:val="false"/>
          <w:color w:val="000000"/>
          <w:sz w:val="28"/>
        </w:rPr>
        <w:t>
      1. "Қазақстан Республикасы Денсаулық сақтау министрлігі Фармация комитетінің Солтүстік Қазақстан облысы бойынша департаменті" республикалық мемлекеттік мекемесі (бұдан әрі - Департамент) өз құзыреті шегінде дәрілік заттардың, медициналық мақсаттағы бұйымдар мен медициналық техниканың айналысы саласындағы бақылау және іске асыру функцияларын жүзеге асыратын Қазақстан Республикасы Денсаулық сақтау министрлігі Фармация комитетінің (бұдан әрі – Комитет) аумақтық бөлімшесі болып табылады.</w:t>
      </w:r>
    </w:p>
    <w:bookmarkEnd w:id="1055"/>
    <w:bookmarkStart w:name="z1124" w:id="1056"/>
    <w:p>
      <w:pPr>
        <w:spacing w:after="0"/>
        <w:ind w:left="0"/>
        <w:jc w:val="both"/>
      </w:pPr>
      <w:r>
        <w:rPr>
          <w:rFonts w:ascii="Times New Roman"/>
          <w:b w:val="false"/>
          <w:i w:val="false"/>
          <w:color w:val="000000"/>
          <w:sz w:val="28"/>
        </w:rPr>
        <w:t xml:space="preserve">
      2. Департамент өзінің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056"/>
    <w:bookmarkStart w:name="z1125" w:id="1057"/>
    <w:p>
      <w:pPr>
        <w:spacing w:after="0"/>
        <w:ind w:left="0"/>
        <w:jc w:val="both"/>
      </w:pPr>
      <w:r>
        <w:rPr>
          <w:rFonts w:ascii="Times New Roman"/>
          <w:b w:val="false"/>
          <w:i w:val="false"/>
          <w:color w:val="000000"/>
          <w:sz w:val="28"/>
        </w:rPr>
        <w:t>
      3. Департамент мемлекеттік мекеме ұйымдастыру-құқықтық нысанындағы заңды тұлға болып табылады, мемлекеттік тілде өз атауымен мөрі және мөртаңбалары, белгіленген үлгідегі бланкілері, Қазақстан Республикасының заңнамасына сәйкес қазынашылық органдарында шоттары болады.</w:t>
      </w:r>
    </w:p>
    <w:bookmarkEnd w:id="1057"/>
    <w:bookmarkStart w:name="z1126" w:id="1058"/>
    <w:p>
      <w:pPr>
        <w:spacing w:after="0"/>
        <w:ind w:left="0"/>
        <w:jc w:val="both"/>
      </w:pPr>
      <w:r>
        <w:rPr>
          <w:rFonts w:ascii="Times New Roman"/>
          <w:b w:val="false"/>
          <w:i w:val="false"/>
          <w:color w:val="000000"/>
          <w:sz w:val="28"/>
        </w:rPr>
        <w:t>
      4. Департамент азаматтық-құқықтық қарым-қатынасқа өз атынан түседі.</w:t>
      </w:r>
    </w:p>
    <w:bookmarkEnd w:id="1058"/>
    <w:bookmarkStart w:name="z1127" w:id="1059"/>
    <w:p>
      <w:pPr>
        <w:spacing w:after="0"/>
        <w:ind w:left="0"/>
        <w:jc w:val="both"/>
      </w:pPr>
      <w:r>
        <w:rPr>
          <w:rFonts w:ascii="Times New Roman"/>
          <w:b w:val="false"/>
          <w:i w:val="false"/>
          <w:color w:val="000000"/>
          <w:sz w:val="28"/>
        </w:rPr>
        <w:t>
      5. Департаменттің,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құқылы.</w:t>
      </w:r>
    </w:p>
    <w:bookmarkEnd w:id="1059"/>
    <w:bookmarkStart w:name="z1128" w:id="1060"/>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басшысының бұйрықтарымен рәсімделетін шешімдерді қабылдайды.</w:t>
      </w:r>
    </w:p>
    <w:bookmarkEnd w:id="1060"/>
    <w:bookmarkStart w:name="z1129" w:id="1061"/>
    <w:p>
      <w:pPr>
        <w:spacing w:after="0"/>
        <w:ind w:left="0"/>
        <w:jc w:val="both"/>
      </w:pPr>
      <w:r>
        <w:rPr>
          <w:rFonts w:ascii="Times New Roman"/>
          <w:b w:val="false"/>
          <w:i w:val="false"/>
          <w:color w:val="000000"/>
          <w:sz w:val="28"/>
        </w:rPr>
        <w:t xml:space="preserve">
      7. Департаменттің құрылымы мен штат саны қолданыстағы заңнамаға сәйкес бекітіледі. </w:t>
      </w:r>
    </w:p>
    <w:bookmarkEnd w:id="1061"/>
    <w:bookmarkStart w:name="z1130" w:id="1062"/>
    <w:p>
      <w:pPr>
        <w:spacing w:after="0"/>
        <w:ind w:left="0"/>
        <w:jc w:val="both"/>
      </w:pPr>
      <w:r>
        <w:rPr>
          <w:rFonts w:ascii="Times New Roman"/>
          <w:b w:val="false"/>
          <w:i w:val="false"/>
          <w:color w:val="000000"/>
          <w:sz w:val="28"/>
        </w:rPr>
        <w:t>
      8. Департаменттің орналасқан жері: Қазақстан Республикасы, 150008, Солтүстік Қазақстан облысы, Петропавл қаласы, Қазақстан Конституциясы көшесі, 36</w:t>
      </w:r>
    </w:p>
    <w:bookmarkEnd w:id="1062"/>
    <w:bookmarkStart w:name="z1131" w:id="1063"/>
    <w:p>
      <w:pPr>
        <w:spacing w:after="0"/>
        <w:ind w:left="0"/>
        <w:jc w:val="both"/>
      </w:pPr>
      <w:r>
        <w:rPr>
          <w:rFonts w:ascii="Times New Roman"/>
          <w:b w:val="false"/>
          <w:i w:val="false"/>
          <w:color w:val="000000"/>
          <w:sz w:val="28"/>
        </w:rPr>
        <w:t>
      9. Департаменттің толық атауы – "Қазақстан Республикасы Денсаулық сақтау министрлігі Фармация комитетінің Солтүстік Қазақстан облысы бойынша департаменті" республикалық мемлекеттік мекемесі.</w:t>
      </w:r>
    </w:p>
    <w:bookmarkEnd w:id="1063"/>
    <w:bookmarkStart w:name="z1132" w:id="1064"/>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Департаменттің құрылтай құжаты болып табылады.</w:t>
      </w:r>
    </w:p>
    <w:bookmarkEnd w:id="1064"/>
    <w:bookmarkStart w:name="z1133" w:id="1065"/>
    <w:p>
      <w:pPr>
        <w:spacing w:after="0"/>
        <w:ind w:left="0"/>
        <w:jc w:val="both"/>
      </w:pPr>
      <w:r>
        <w:rPr>
          <w:rFonts w:ascii="Times New Roman"/>
          <w:b w:val="false"/>
          <w:i w:val="false"/>
          <w:color w:val="000000"/>
          <w:sz w:val="28"/>
        </w:rPr>
        <w:t>
      11. Департаменттің қызметін қаржыландыру республикалық бюджетінен жүзеге асырылады.</w:t>
      </w:r>
    </w:p>
    <w:bookmarkEnd w:id="1065"/>
    <w:bookmarkStart w:name="z1134" w:id="1066"/>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1066"/>
    <w:bookmarkStart w:name="z1135" w:id="1067"/>
    <w:p>
      <w:pPr>
        <w:spacing w:after="0"/>
        <w:ind w:left="0"/>
        <w:jc w:val="both"/>
      </w:pPr>
      <w:r>
        <w:rPr>
          <w:rFonts w:ascii="Times New Roman"/>
          <w:b w:val="false"/>
          <w:i w:val="false"/>
          <w:color w:val="000000"/>
          <w:sz w:val="28"/>
        </w:rPr>
        <w:t xml:space="preserve">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 </w:t>
      </w:r>
    </w:p>
    <w:bookmarkEnd w:id="1067"/>
    <w:bookmarkStart w:name="z1136" w:id="1068"/>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1068"/>
    <w:bookmarkStart w:name="z1137" w:id="1069"/>
    <w:p>
      <w:pPr>
        <w:spacing w:after="0"/>
        <w:ind w:left="0"/>
        <w:jc w:val="both"/>
      </w:pPr>
      <w:r>
        <w:rPr>
          <w:rFonts w:ascii="Times New Roman"/>
          <w:b w:val="false"/>
          <w:i w:val="false"/>
          <w:color w:val="000000"/>
          <w:sz w:val="28"/>
        </w:rPr>
        <w:t>
      13. Департаменттің негізгі міндеттері:</w:t>
      </w:r>
    </w:p>
    <w:bookmarkEnd w:id="1069"/>
    <w:bookmarkStart w:name="z1138" w:id="1070"/>
    <w:p>
      <w:pPr>
        <w:spacing w:after="0"/>
        <w:ind w:left="0"/>
        <w:jc w:val="both"/>
      </w:pPr>
      <w:r>
        <w:rPr>
          <w:rFonts w:ascii="Times New Roman"/>
          <w:b w:val="false"/>
          <w:i w:val="false"/>
          <w:color w:val="000000"/>
          <w:sz w:val="28"/>
        </w:rPr>
        <w:t>
      1) халықты және денсаулық сақтау ұйымдарын қауіпсіз, тиімді және сапалы дәрілік заттармен, медициналық мақсаттағы бұйымдармен және медициналық техникамен қамтамасыз етуде мемлекеттік бақылау саласында мемлекеттік саясатты іске асыру;</w:t>
      </w:r>
    </w:p>
    <w:bookmarkEnd w:id="1070"/>
    <w:bookmarkStart w:name="z1139" w:id="1071"/>
    <w:p>
      <w:pPr>
        <w:spacing w:after="0"/>
        <w:ind w:left="0"/>
        <w:jc w:val="both"/>
      </w:pPr>
      <w:r>
        <w:rPr>
          <w:rFonts w:ascii="Times New Roman"/>
          <w:b w:val="false"/>
          <w:i w:val="false"/>
          <w:color w:val="000000"/>
          <w:sz w:val="28"/>
        </w:rPr>
        <w:t>
      2) фармацевтикалық қызмет саласында мемлекеттік қызметтердің сапасы мен қолжетімдігін қамтамасыз ету.</w:t>
      </w:r>
    </w:p>
    <w:bookmarkEnd w:id="1071"/>
    <w:bookmarkStart w:name="z1140" w:id="1072"/>
    <w:p>
      <w:pPr>
        <w:spacing w:after="0"/>
        <w:ind w:left="0"/>
        <w:jc w:val="both"/>
      </w:pPr>
      <w:r>
        <w:rPr>
          <w:rFonts w:ascii="Times New Roman"/>
          <w:b w:val="false"/>
          <w:i w:val="false"/>
          <w:color w:val="000000"/>
          <w:sz w:val="28"/>
        </w:rPr>
        <w:t>
      14. Департаменттің функциялары:</w:t>
      </w:r>
    </w:p>
    <w:bookmarkEnd w:id="1072"/>
    <w:bookmarkStart w:name="z1141" w:id="1073"/>
    <w:p>
      <w:pPr>
        <w:spacing w:after="0"/>
        <w:ind w:left="0"/>
        <w:jc w:val="both"/>
      </w:pPr>
      <w:r>
        <w:rPr>
          <w:rFonts w:ascii="Times New Roman"/>
          <w:b w:val="false"/>
          <w:i w:val="false"/>
          <w:color w:val="000000"/>
          <w:sz w:val="28"/>
        </w:rPr>
        <w:t>
      1) денсаулық сақтау саласында өз құзыреті шегінде мемлекеттік саясатты іске асыру;</w:t>
      </w:r>
    </w:p>
    <w:bookmarkEnd w:id="1073"/>
    <w:bookmarkStart w:name="z1142" w:id="1074"/>
    <w:p>
      <w:pPr>
        <w:spacing w:after="0"/>
        <w:ind w:left="0"/>
        <w:jc w:val="both"/>
      </w:pPr>
      <w:r>
        <w:rPr>
          <w:rFonts w:ascii="Times New Roman"/>
          <w:b w:val="false"/>
          <w:i w:val="false"/>
          <w:color w:val="000000"/>
          <w:sz w:val="28"/>
        </w:rPr>
        <w:t>
      2) өз құзыреті шегінде лицензиаттардың Қазақстан Республикасының заңнамасын сақтауына мемлекеттік бақылауды жүзеге асыру;</w:t>
      </w:r>
    </w:p>
    <w:bookmarkEnd w:id="1074"/>
    <w:bookmarkStart w:name="z1143" w:id="1075"/>
    <w:p>
      <w:pPr>
        <w:spacing w:after="0"/>
        <w:ind w:left="0"/>
        <w:jc w:val="both"/>
      </w:pPr>
      <w:r>
        <w:rPr>
          <w:rFonts w:ascii="Times New Roman"/>
          <w:b w:val="false"/>
          <w:i w:val="false"/>
          <w:color w:val="000000"/>
          <w:sz w:val="28"/>
        </w:rPr>
        <w:t>
      3) өз құзыреті шегінде Қазақстан Республикасының аумағына дәрілік заттарды, медициналық мақсаттағы бұйымдар мен медициналық техниканы (соның ішінде тіркелмегендерін) әкелуге қорытындылар (рұқсат беру құжаттарын) беруді жүзеге асыру;</w:t>
      </w:r>
    </w:p>
    <w:bookmarkEnd w:id="1075"/>
    <w:bookmarkStart w:name="z1144" w:id="1076"/>
    <w:p>
      <w:pPr>
        <w:spacing w:after="0"/>
        <w:ind w:left="0"/>
        <w:jc w:val="both"/>
      </w:pPr>
      <w:r>
        <w:rPr>
          <w:rFonts w:ascii="Times New Roman"/>
          <w:b w:val="false"/>
          <w:i w:val="false"/>
          <w:color w:val="000000"/>
          <w:sz w:val="28"/>
        </w:rPr>
        <w:t>
      4) дәрілік заттардың, медициналық мақсаттағы бұйымдар мен медициналық техниканың айналысы саласындағы, сондай-ақ денсаулық сақтау саласындағы есірткі, психотроптық заттар мен прекурсорлардың айналысына мемлекеттік бақылауды жүзеге асыру;</w:t>
      </w:r>
    </w:p>
    <w:bookmarkEnd w:id="10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Денсаулық сақтау министрінің 05.11.2018 </w:t>
      </w:r>
      <w:r>
        <w:rPr>
          <w:rFonts w:ascii="Times New Roman"/>
          <w:b w:val="false"/>
          <w:i w:val="false"/>
          <w:color w:val="ff0000"/>
          <w:sz w:val="28"/>
        </w:rPr>
        <w:t>№ 610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Денсаулық сақтау министрінің 05.11.2018 </w:t>
      </w:r>
      <w:r>
        <w:rPr>
          <w:rFonts w:ascii="Times New Roman"/>
          <w:b w:val="false"/>
          <w:i w:val="false"/>
          <w:color w:val="ff0000"/>
          <w:sz w:val="28"/>
        </w:rPr>
        <w:t>№ 610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Денсаулық сақтау министрінің 05.11.2018 </w:t>
      </w:r>
      <w:r>
        <w:rPr>
          <w:rFonts w:ascii="Times New Roman"/>
          <w:b w:val="false"/>
          <w:i w:val="false"/>
          <w:color w:val="ff0000"/>
          <w:sz w:val="28"/>
        </w:rPr>
        <w:t>№ 610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148" w:id="1077"/>
    <w:p>
      <w:pPr>
        <w:spacing w:after="0"/>
        <w:ind w:left="0"/>
        <w:jc w:val="both"/>
      </w:pPr>
      <w:r>
        <w:rPr>
          <w:rFonts w:ascii="Times New Roman"/>
          <w:b w:val="false"/>
          <w:i w:val="false"/>
          <w:color w:val="000000"/>
          <w:sz w:val="28"/>
        </w:rPr>
        <w:t xml:space="preserve">
      8) Қазақстан Республикасында тіркелген және тіркелмеген дәрілік заттарды, медициналық мақсаттағы бұйымдарды және медициналық техниканы әкелуді (әкетуді) келісу; </w:t>
      </w:r>
    </w:p>
    <w:bookmarkEnd w:id="1077"/>
    <w:bookmarkStart w:name="z1149" w:id="1078"/>
    <w:p>
      <w:pPr>
        <w:spacing w:after="0"/>
        <w:ind w:left="0"/>
        <w:jc w:val="both"/>
      </w:pPr>
      <w:r>
        <w:rPr>
          <w:rFonts w:ascii="Times New Roman"/>
          <w:b w:val="false"/>
          <w:i w:val="false"/>
          <w:color w:val="000000"/>
          <w:sz w:val="28"/>
        </w:rPr>
        <w:t>
      9) фармацевтикалық білімі бар мамандарға біліктілік санатын беру туралы куәлікті беру;</w:t>
      </w:r>
    </w:p>
    <w:bookmarkEnd w:id="1078"/>
    <w:bookmarkStart w:name="z1150" w:id="1079"/>
    <w:p>
      <w:pPr>
        <w:spacing w:after="0"/>
        <w:ind w:left="0"/>
        <w:jc w:val="both"/>
      </w:pPr>
      <w:r>
        <w:rPr>
          <w:rFonts w:ascii="Times New Roman"/>
          <w:b w:val="false"/>
          <w:i w:val="false"/>
          <w:color w:val="000000"/>
          <w:sz w:val="28"/>
        </w:rPr>
        <w:t>
      10) сынақ зертханаларын биологиялық активті заттарға, медициналық мақсаттағы бұйымдарға клиникаға дейінгі (клиникалық емес) зерттеулер жүргізу құқығына аккредиттеуге қатысу;</w:t>
      </w:r>
    </w:p>
    <w:bookmarkEnd w:id="1079"/>
    <w:bookmarkStart w:name="z1151" w:id="1080"/>
    <w:p>
      <w:pPr>
        <w:spacing w:after="0"/>
        <w:ind w:left="0"/>
        <w:jc w:val="both"/>
      </w:pPr>
      <w:r>
        <w:rPr>
          <w:rFonts w:ascii="Times New Roman"/>
          <w:b w:val="false"/>
          <w:i w:val="false"/>
          <w:color w:val="000000"/>
          <w:sz w:val="28"/>
        </w:rPr>
        <w:t>
      11) дәрілік заттардың, медициналық мақсаттағы бұйымдардың қауіпсіздігі мен сапасын сараптау және бағалау жөніндегі монополиялық қызметті жүзеге асыратын сынақ зертханаларын аккредиттеуге қатысу;</w:t>
      </w:r>
    </w:p>
    <w:bookmarkEnd w:id="1080"/>
    <w:bookmarkStart w:name="z1152" w:id="1081"/>
    <w:p>
      <w:pPr>
        <w:spacing w:after="0"/>
        <w:ind w:left="0"/>
        <w:jc w:val="both"/>
      </w:pPr>
      <w:r>
        <w:rPr>
          <w:rFonts w:ascii="Times New Roman"/>
          <w:b w:val="false"/>
          <w:i w:val="false"/>
          <w:color w:val="000000"/>
          <w:sz w:val="28"/>
        </w:rPr>
        <w:t>
      12) медицина, фармацевтика қызметкерлерінің және халықтың дәріге қатысты сауаттылығын арттыру бойынша ақпараттық кампанияларды үйлестіруге қатысу;</w:t>
      </w:r>
    </w:p>
    <w:bookmarkEnd w:id="1081"/>
    <w:bookmarkStart w:name="z1153" w:id="1082"/>
    <w:p>
      <w:pPr>
        <w:spacing w:after="0"/>
        <w:ind w:left="0"/>
        <w:jc w:val="both"/>
      </w:pPr>
      <w:r>
        <w:rPr>
          <w:rFonts w:ascii="Times New Roman"/>
          <w:b w:val="false"/>
          <w:i w:val="false"/>
          <w:color w:val="000000"/>
          <w:sz w:val="28"/>
        </w:rPr>
        <w:t>
      13) тиісті фармацевтикалық практика сәйкестігіне фармацевтикалық инспекцияларды жүзеге асыруға қатысу;</w:t>
      </w:r>
    </w:p>
    <w:bookmarkEnd w:id="1082"/>
    <w:bookmarkStart w:name="z1154" w:id="1083"/>
    <w:p>
      <w:pPr>
        <w:spacing w:after="0"/>
        <w:ind w:left="0"/>
        <w:jc w:val="both"/>
      </w:pPr>
      <w:r>
        <w:rPr>
          <w:rFonts w:ascii="Times New Roman"/>
          <w:b w:val="false"/>
          <w:i w:val="false"/>
          <w:color w:val="000000"/>
          <w:sz w:val="28"/>
        </w:rPr>
        <w:t>
      14) тегін медициналық көмектің кепілдік берілген көлемі шеңберінде және міндетті әлеуметтік медициналық сақтандыру жүйесінде азаматтарды, оның ішінде белгілі бір аурулары (жан-күйлері) бар азаматтардың жекелеген санаттарын амбулаториялық деңгейде тегін немесе жеңілдікпен берілетін дәрілік заттармен, медициналық мақсаттағы бұйымдармен және мамандандырылған емдік өнімдермен қамтамасыз етуге арналған дәрілік заттардың және медициналық мақсаттағы бұйымдардың тізбесіне сәйкес дәрілік заттар мен медициналық бұйымдардың қажеттілігін қалыптастыруға және сатып алуға бюджеттік қаражатты жоспарлауға қатысу;</w:t>
      </w:r>
    </w:p>
    <w:bookmarkEnd w:id="1083"/>
    <w:bookmarkStart w:name="z1155" w:id="1084"/>
    <w:p>
      <w:pPr>
        <w:spacing w:after="0"/>
        <w:ind w:left="0"/>
        <w:jc w:val="both"/>
      </w:pPr>
      <w:r>
        <w:rPr>
          <w:rFonts w:ascii="Times New Roman"/>
          <w:b w:val="false"/>
          <w:i w:val="false"/>
          <w:color w:val="000000"/>
          <w:sz w:val="28"/>
        </w:rPr>
        <w:t>
      15) Қазақстан Республикасының әкімшілік құқық бұзушылықтар туралы Кодексінде белгіленген тәртіппен әкімшілік құқық бұзушылықтар туралы істерді қозғау, қарау және әкімшілік жазалар қолдану;</w:t>
      </w:r>
    </w:p>
    <w:bookmarkEnd w:id="1084"/>
    <w:bookmarkStart w:name="z1156" w:id="1085"/>
    <w:p>
      <w:pPr>
        <w:spacing w:after="0"/>
        <w:ind w:left="0"/>
        <w:jc w:val="both"/>
      </w:pPr>
      <w:r>
        <w:rPr>
          <w:rFonts w:ascii="Times New Roman"/>
          <w:b w:val="false"/>
          <w:i w:val="false"/>
          <w:color w:val="000000"/>
          <w:sz w:val="28"/>
        </w:rPr>
        <w:t>
      16) Қазақстан Республикасының әкімшілік құқық бұзушылық туралы заңнамасына сәйкес дара кәсіпкердің немесе заңды тұлғаның қызметін немесе қызметінің жекелеген түрлерін тоқтата тұру бойынша шаралар қабылдау;</w:t>
      </w:r>
    </w:p>
    <w:bookmarkEnd w:id="1085"/>
    <w:bookmarkStart w:name="z1157" w:id="1086"/>
    <w:p>
      <w:pPr>
        <w:spacing w:after="0"/>
        <w:ind w:left="0"/>
        <w:jc w:val="both"/>
      </w:pPr>
      <w:r>
        <w:rPr>
          <w:rFonts w:ascii="Times New Roman"/>
          <w:b w:val="false"/>
          <w:i w:val="false"/>
          <w:color w:val="000000"/>
          <w:sz w:val="28"/>
        </w:rPr>
        <w:t>
      17) өз құзыреті шегінде жеке және заңды тұлғалардың өтініштерін қарау;</w:t>
      </w:r>
    </w:p>
    <w:bookmarkEnd w:id="1086"/>
    <w:bookmarkStart w:name="z1158" w:id="1087"/>
    <w:p>
      <w:pPr>
        <w:spacing w:after="0"/>
        <w:ind w:left="0"/>
        <w:jc w:val="both"/>
      </w:pPr>
      <w:r>
        <w:rPr>
          <w:rFonts w:ascii="Times New Roman"/>
          <w:b w:val="false"/>
          <w:i w:val="false"/>
          <w:color w:val="000000"/>
          <w:sz w:val="28"/>
        </w:rPr>
        <w:t>
      18) заңдарда, Қазақстан Республикасының Президенті, Қазақстан Республикасының Үкіметі және Министрлік қабылдайтын, өзге де нормативтік құқықтық актілерде көзделген өзге де функцияларды жүзеге асыру.</w:t>
      </w:r>
    </w:p>
    <w:bookmarkEnd w:id="10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 тармаққа өзгерістер енгізілді - ҚР Денсаулық сақтау министрінің 05.11.2018 </w:t>
      </w:r>
      <w:r>
        <w:rPr>
          <w:rFonts w:ascii="Times New Roman"/>
          <w:b w:val="false"/>
          <w:i w:val="false"/>
          <w:color w:val="ff0000"/>
          <w:sz w:val="28"/>
        </w:rPr>
        <w:t>№ 610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159" w:id="1088"/>
    <w:p>
      <w:pPr>
        <w:spacing w:after="0"/>
        <w:ind w:left="0"/>
        <w:jc w:val="both"/>
      </w:pPr>
      <w:r>
        <w:rPr>
          <w:rFonts w:ascii="Times New Roman"/>
          <w:b w:val="false"/>
          <w:i w:val="false"/>
          <w:color w:val="000000"/>
          <w:sz w:val="28"/>
        </w:rPr>
        <w:t>
      15. Департаменттің құқықтары мен міндеттері:</w:t>
      </w:r>
    </w:p>
    <w:bookmarkEnd w:id="1088"/>
    <w:bookmarkStart w:name="z1160" w:id="1089"/>
    <w:p>
      <w:pPr>
        <w:spacing w:after="0"/>
        <w:ind w:left="0"/>
        <w:jc w:val="both"/>
      </w:pPr>
      <w:r>
        <w:rPr>
          <w:rFonts w:ascii="Times New Roman"/>
          <w:b w:val="false"/>
          <w:i w:val="false"/>
          <w:color w:val="000000"/>
          <w:sz w:val="28"/>
        </w:rPr>
        <w:t>
      1) заңнамада белгіленген тәртіппен мемлекеттік органдардан, өзге ұйымдардан және лауазымды тұлғалар қажетті ақпарат пен материалдарды сұрату және алу;</w:t>
      </w:r>
    </w:p>
    <w:bookmarkEnd w:id="1089"/>
    <w:bookmarkStart w:name="z1161" w:id="1090"/>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1090"/>
    <w:bookmarkStart w:name="z1162" w:id="1091"/>
    <w:p>
      <w:pPr>
        <w:spacing w:after="0"/>
        <w:ind w:left="0"/>
        <w:jc w:val="both"/>
      </w:pPr>
      <w:r>
        <w:rPr>
          <w:rFonts w:ascii="Times New Roman"/>
          <w:b w:val="false"/>
          <w:i w:val="false"/>
          <w:color w:val="000000"/>
          <w:sz w:val="28"/>
        </w:rPr>
        <w:t>
      3) Департаменттің лауазымды тұлғаларымен жеке және заңды тұлғаларға берген заңнама талаптарын немесе ұйғарымдарды, қаулыларды орындамаған немесе тиісінше орындамаған кезде сотқа жүгіну;</w:t>
      </w:r>
    </w:p>
    <w:bookmarkEnd w:id="1091"/>
    <w:bookmarkStart w:name="z1163" w:id="1092"/>
    <w:p>
      <w:pPr>
        <w:spacing w:after="0"/>
        <w:ind w:left="0"/>
        <w:jc w:val="both"/>
      </w:pPr>
      <w:r>
        <w:rPr>
          <w:rFonts w:ascii="Times New Roman"/>
          <w:b w:val="false"/>
          <w:i w:val="false"/>
          <w:color w:val="000000"/>
          <w:sz w:val="28"/>
        </w:rPr>
        <w:t>
      4) Қазақстан Республикасының заңдарымен белгіленген жағдайларды қоспағанда, өзінің өкілеттігін жүзеге асыру кезінде алынған коммерциялық, қызметтік, заңмен қорғалатын өзге де құпияны құрайтын ақпаратты жария етпеу;</w:t>
      </w:r>
    </w:p>
    <w:bookmarkEnd w:id="1092"/>
    <w:bookmarkStart w:name="z1164" w:id="1093"/>
    <w:p>
      <w:pPr>
        <w:spacing w:after="0"/>
        <w:ind w:left="0"/>
        <w:jc w:val="both"/>
      </w:pPr>
      <w:r>
        <w:rPr>
          <w:rFonts w:ascii="Times New Roman"/>
          <w:b w:val="false"/>
          <w:i w:val="false"/>
          <w:color w:val="000000"/>
          <w:sz w:val="28"/>
        </w:rPr>
        <w:t>
      5) дәрілік заттардың, медициналық мақсаттағы бұйымдар мен медициналық техниканының айналысы саласындағы бағдарламаларды әзірлеу бойынша ұсыныстар енгізу, сондай-ақ азаматтардың денсаулығын сақтау бойынша мемлекеттік және салалық (секторлық) бағдарламаларды әзірлеуге қатысу;</w:t>
      </w:r>
    </w:p>
    <w:bookmarkEnd w:id="1093"/>
    <w:bookmarkStart w:name="z1165" w:id="1094"/>
    <w:p>
      <w:pPr>
        <w:spacing w:after="0"/>
        <w:ind w:left="0"/>
        <w:jc w:val="both"/>
      </w:pPr>
      <w:r>
        <w:rPr>
          <w:rFonts w:ascii="Times New Roman"/>
          <w:b w:val="false"/>
          <w:i w:val="false"/>
          <w:color w:val="000000"/>
          <w:sz w:val="28"/>
        </w:rPr>
        <w:t>
      6) өз құзыреті шегінде дәрілік заттардың, медициналық мақсаттағы бұйымдар мен медициналық техниканың айналысы саласында мәселелер бойынша нормативтік құқықтық актілерді әзірлеуге қатысу;</w:t>
      </w:r>
    </w:p>
    <w:bookmarkEnd w:id="1094"/>
    <w:bookmarkStart w:name="z1166" w:id="1095"/>
    <w:p>
      <w:pPr>
        <w:spacing w:after="0"/>
        <w:ind w:left="0"/>
        <w:jc w:val="both"/>
      </w:pPr>
      <w:r>
        <w:rPr>
          <w:rFonts w:ascii="Times New Roman"/>
          <w:b w:val="false"/>
          <w:i w:val="false"/>
          <w:color w:val="000000"/>
          <w:sz w:val="28"/>
        </w:rPr>
        <w:t xml:space="preserve">
      7) қолданыстағы заңнамада көзделген өзге де құқықтарды жүзеге асырады. </w:t>
      </w:r>
    </w:p>
    <w:bookmarkEnd w:id="1095"/>
    <w:bookmarkStart w:name="z1167" w:id="1096"/>
    <w:p>
      <w:pPr>
        <w:spacing w:after="0"/>
        <w:ind w:left="0"/>
        <w:jc w:val="left"/>
      </w:pPr>
      <w:r>
        <w:rPr>
          <w:rFonts w:ascii="Times New Roman"/>
          <w:b/>
          <w:i w:val="false"/>
          <w:color w:val="000000"/>
        </w:rPr>
        <w:t xml:space="preserve"> 3-тарау. Департаменттің қызметін ұйымдастыру</w:t>
      </w:r>
    </w:p>
    <w:bookmarkEnd w:id="1096"/>
    <w:bookmarkStart w:name="z1168" w:id="1097"/>
    <w:p>
      <w:pPr>
        <w:spacing w:after="0"/>
        <w:ind w:left="0"/>
        <w:jc w:val="both"/>
      </w:pPr>
      <w:r>
        <w:rPr>
          <w:rFonts w:ascii="Times New Roman"/>
          <w:b w:val="false"/>
          <w:i w:val="false"/>
          <w:color w:val="000000"/>
          <w:sz w:val="28"/>
        </w:rPr>
        <w:t xml:space="preserve">
      16. Департаментте басшылықты Департаментке жүктелген міндеттердің орындалуына және оның функцияларын жүзеге асыруға дербес жауапты Басшы – облыстардың (қалалардың) бас мемлекеттік фармацевтика инспекторы жүзеге асырады </w:t>
      </w:r>
    </w:p>
    <w:bookmarkEnd w:id="1097"/>
    <w:bookmarkStart w:name="z1169" w:id="1098"/>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тәртіппен лауазымға тағайындалады және лауазымынан босатылады.</w:t>
      </w:r>
    </w:p>
    <w:bookmarkEnd w:id="1098"/>
    <w:bookmarkStart w:name="z1170" w:id="1099"/>
    <w:p>
      <w:pPr>
        <w:spacing w:after="0"/>
        <w:ind w:left="0"/>
        <w:jc w:val="both"/>
      </w:pPr>
      <w:r>
        <w:rPr>
          <w:rFonts w:ascii="Times New Roman"/>
          <w:b w:val="false"/>
          <w:i w:val="false"/>
          <w:color w:val="000000"/>
          <w:sz w:val="28"/>
        </w:rPr>
        <w:t xml:space="preserve">
      18. Департамент басшысының Қазақстан Республикасының заңнамасына сәйкес қызметке тағайындалатын және қызметтен босатылатын орынбасары бар. </w:t>
      </w:r>
    </w:p>
    <w:bookmarkEnd w:id="1099"/>
    <w:bookmarkStart w:name="z1171" w:id="1100"/>
    <w:p>
      <w:pPr>
        <w:spacing w:after="0"/>
        <w:ind w:left="0"/>
        <w:jc w:val="both"/>
      </w:pPr>
      <w:r>
        <w:rPr>
          <w:rFonts w:ascii="Times New Roman"/>
          <w:b w:val="false"/>
          <w:i w:val="false"/>
          <w:color w:val="000000"/>
          <w:sz w:val="28"/>
        </w:rPr>
        <w:t>
      19. Департамент басшысының өкілеттігі:</w:t>
      </w:r>
    </w:p>
    <w:bookmarkEnd w:id="1100"/>
    <w:bookmarkStart w:name="z1172" w:id="1101"/>
    <w:p>
      <w:pPr>
        <w:spacing w:after="0"/>
        <w:ind w:left="0"/>
        <w:jc w:val="both"/>
      </w:pPr>
      <w:r>
        <w:rPr>
          <w:rFonts w:ascii="Times New Roman"/>
          <w:b w:val="false"/>
          <w:i w:val="false"/>
          <w:color w:val="000000"/>
          <w:sz w:val="28"/>
        </w:rPr>
        <w:t>
      1) заңнамалық актілерге сәйкес еңбек қатынастары мәселелері жоғары лауазымды тұлғаның құзыретіне жататын қызметкерлерден басқа, Департамент қызметкерлерін лауазымдарына тағайындайды және босатады;</w:t>
      </w:r>
    </w:p>
    <w:bookmarkEnd w:id="1101"/>
    <w:bookmarkStart w:name="z1173" w:id="1102"/>
    <w:p>
      <w:pPr>
        <w:spacing w:after="0"/>
        <w:ind w:left="0"/>
        <w:jc w:val="both"/>
      </w:pPr>
      <w:r>
        <w:rPr>
          <w:rFonts w:ascii="Times New Roman"/>
          <w:b w:val="false"/>
          <w:i w:val="false"/>
          <w:color w:val="000000"/>
          <w:sz w:val="28"/>
        </w:rPr>
        <w:t xml:space="preserve">
      2) Департаменттің құрылымдық бөлімшесінің басшысы мен қызметкерлерінің міндеттері мен өкілеттіктерін белгілейді. </w:t>
      </w:r>
    </w:p>
    <w:bookmarkEnd w:id="1102"/>
    <w:bookmarkStart w:name="z1174" w:id="1103"/>
    <w:p>
      <w:pPr>
        <w:spacing w:after="0"/>
        <w:ind w:left="0"/>
        <w:jc w:val="both"/>
      </w:pPr>
      <w:r>
        <w:rPr>
          <w:rFonts w:ascii="Times New Roman"/>
          <w:b w:val="false"/>
          <w:i w:val="false"/>
          <w:color w:val="000000"/>
          <w:sz w:val="28"/>
        </w:rPr>
        <w:t xml:space="preserve">
      Департамент басшысы болмаған кезеңде оның өкілеттіктерін қолданыстағы заңнамаға сәйкес оны алмастыратын тұлға жүзеге асырады. </w:t>
      </w:r>
    </w:p>
    <w:bookmarkEnd w:id="1103"/>
    <w:bookmarkStart w:name="z1175" w:id="1104"/>
    <w:p>
      <w:pPr>
        <w:spacing w:after="0"/>
        <w:ind w:left="0"/>
        <w:jc w:val="both"/>
      </w:pPr>
      <w:r>
        <w:rPr>
          <w:rFonts w:ascii="Times New Roman"/>
          <w:b w:val="false"/>
          <w:i w:val="false"/>
          <w:color w:val="000000"/>
          <w:sz w:val="28"/>
        </w:rPr>
        <w:t>
      3) заңнамалық актілерге сәйкес еңбек қатынастары мәселелері жоғары тұрған лауазымды тұлғаның құзыретіне жататын қызметкерлерді қоспағанда, Департамент қызметкерлерінің жұмысының тиімділігі мен сапасын айқындау үшін олардың қызметіне жыл сайынғы бағалауды жүргізеді;</w:t>
      </w:r>
    </w:p>
    <w:bookmarkEnd w:id="1104"/>
    <w:bookmarkStart w:name="z1176" w:id="1105"/>
    <w:p>
      <w:pPr>
        <w:spacing w:after="0"/>
        <w:ind w:left="0"/>
        <w:jc w:val="both"/>
      </w:pPr>
      <w:r>
        <w:rPr>
          <w:rFonts w:ascii="Times New Roman"/>
          <w:b w:val="false"/>
          <w:i w:val="false"/>
          <w:color w:val="000000"/>
          <w:sz w:val="28"/>
        </w:rPr>
        <w:t>
      4) заңнамада белгіленген тәртіппен Департамент қызметкерлерін іссапарға жіберу, еңбек демалысын беру, материалдық көмек көрсету, дайындау (қайта дайындау), біліктілігін арттыру, ынталандыру, үстемақы және сыйақы төлеу мәселелерін шешеді;</w:t>
      </w:r>
    </w:p>
    <w:bookmarkEnd w:id="1105"/>
    <w:bookmarkStart w:name="z1177" w:id="1106"/>
    <w:p>
      <w:pPr>
        <w:spacing w:after="0"/>
        <w:ind w:left="0"/>
        <w:jc w:val="both"/>
      </w:pPr>
      <w:r>
        <w:rPr>
          <w:rFonts w:ascii="Times New Roman"/>
          <w:b w:val="false"/>
          <w:i w:val="false"/>
          <w:color w:val="000000"/>
          <w:sz w:val="28"/>
        </w:rPr>
        <w:t>
      5) заңнамалық актілерге сәйкес еңбек қатынастары мәселелері жоғары тұрған лауазымды тұлғаның құзыретіне жататын қызметкерлерді қоспағанда, Департамент қызметкерлеріне тәртіптік жаза қолдану мәселелерін шешеді;</w:t>
      </w:r>
    </w:p>
    <w:bookmarkEnd w:id="1106"/>
    <w:bookmarkStart w:name="z1178" w:id="1107"/>
    <w:p>
      <w:pPr>
        <w:spacing w:after="0"/>
        <w:ind w:left="0"/>
        <w:jc w:val="both"/>
      </w:pPr>
      <w:r>
        <w:rPr>
          <w:rFonts w:ascii="Times New Roman"/>
          <w:b w:val="false"/>
          <w:i w:val="false"/>
          <w:color w:val="000000"/>
          <w:sz w:val="28"/>
        </w:rPr>
        <w:t>
      6) мемлекеттік органдар мен меншік нысанына қарамастан өзге де ұйымдарда, сондай-ақ жеке тұлғалардан қарым қатынаста Департаменттің атынан өкілдік етеді;</w:t>
      </w:r>
    </w:p>
    <w:bookmarkEnd w:id="1107"/>
    <w:bookmarkStart w:name="z1179" w:id="1108"/>
    <w:p>
      <w:pPr>
        <w:spacing w:after="0"/>
        <w:ind w:left="0"/>
        <w:jc w:val="both"/>
      </w:pPr>
      <w:r>
        <w:rPr>
          <w:rFonts w:ascii="Times New Roman"/>
          <w:b w:val="false"/>
          <w:i w:val="false"/>
          <w:color w:val="000000"/>
          <w:sz w:val="28"/>
        </w:rPr>
        <w:t xml:space="preserve">
      7) Қазақстан Республикасының заңнамасына сәйкес Департамент атынан жеке және заңды тұлғаларға наразылықтар мен талап-арыз қою туралы шешім қабылдайды; </w:t>
      </w:r>
    </w:p>
    <w:bookmarkEnd w:id="1108"/>
    <w:bookmarkStart w:name="z1180" w:id="1109"/>
    <w:p>
      <w:pPr>
        <w:spacing w:after="0"/>
        <w:ind w:left="0"/>
        <w:jc w:val="both"/>
      </w:pPr>
      <w:r>
        <w:rPr>
          <w:rFonts w:ascii="Times New Roman"/>
          <w:b w:val="false"/>
          <w:i w:val="false"/>
          <w:color w:val="000000"/>
          <w:sz w:val="28"/>
        </w:rPr>
        <w:t>
      8) Департаменттің құзыретіне кіретін мәселелер бойынша шешімдер қабылдайды және бұйрықтарға қол қояды;</w:t>
      </w:r>
    </w:p>
    <w:bookmarkEnd w:id="1109"/>
    <w:bookmarkStart w:name="z1181" w:id="1110"/>
    <w:p>
      <w:pPr>
        <w:spacing w:after="0"/>
        <w:ind w:left="0"/>
        <w:jc w:val="both"/>
      </w:pPr>
      <w:r>
        <w:rPr>
          <w:rFonts w:ascii="Times New Roman"/>
          <w:b w:val="false"/>
          <w:i w:val="false"/>
          <w:color w:val="000000"/>
          <w:sz w:val="28"/>
        </w:rPr>
        <w:t>
      9) Департаментте сыбайлас жемқорлыққа қарсы іс-қимылға бағытталған шараларды қабылдайды.</w:t>
      </w:r>
    </w:p>
    <w:bookmarkEnd w:id="1110"/>
    <w:bookmarkStart w:name="z1182" w:id="1111"/>
    <w:p>
      <w:pPr>
        <w:spacing w:after="0"/>
        <w:ind w:left="0"/>
        <w:jc w:val="both"/>
      </w:pPr>
      <w:r>
        <w:rPr>
          <w:rFonts w:ascii="Times New Roman"/>
          <w:b w:val="false"/>
          <w:i w:val="false"/>
          <w:color w:val="000000"/>
          <w:sz w:val="28"/>
        </w:rPr>
        <w:t xml:space="preserve">
      10) Қазақстан Республикасының заңнамасына сәйкес өзге де құқықтарды жүзеге асырады және міндеттерді атқарады. </w:t>
      </w:r>
    </w:p>
    <w:bookmarkEnd w:id="1111"/>
    <w:bookmarkStart w:name="z1183" w:id="1112"/>
    <w:p>
      <w:pPr>
        <w:spacing w:after="0"/>
        <w:ind w:left="0"/>
        <w:jc w:val="left"/>
      </w:pPr>
      <w:r>
        <w:rPr>
          <w:rFonts w:ascii="Times New Roman"/>
          <w:b/>
          <w:i w:val="false"/>
          <w:color w:val="000000"/>
        </w:rPr>
        <w:t xml:space="preserve"> 4-тарау. Департаменттің мүлкі</w:t>
      </w:r>
    </w:p>
    <w:bookmarkEnd w:id="1112"/>
    <w:bookmarkStart w:name="z1184" w:id="1113"/>
    <w:p>
      <w:pPr>
        <w:spacing w:after="0"/>
        <w:ind w:left="0"/>
        <w:jc w:val="both"/>
      </w:pPr>
      <w:r>
        <w:rPr>
          <w:rFonts w:ascii="Times New Roman"/>
          <w:b w:val="false"/>
          <w:i w:val="false"/>
          <w:color w:val="000000"/>
          <w:sz w:val="28"/>
        </w:rPr>
        <w:t xml:space="preserve">
      20. Департаменттің Қазақстан Республикасының заңнамасында көзделген жағдайларда жедел басқару құқығында оқшауланған мүлкі бар. </w:t>
      </w:r>
    </w:p>
    <w:bookmarkEnd w:id="1113"/>
    <w:bookmarkStart w:name="z1185" w:id="1114"/>
    <w:p>
      <w:pPr>
        <w:spacing w:after="0"/>
        <w:ind w:left="0"/>
        <w:jc w:val="both"/>
      </w:pPr>
      <w:r>
        <w:rPr>
          <w:rFonts w:ascii="Times New Roman"/>
          <w:b w:val="false"/>
          <w:i w:val="false"/>
          <w:color w:val="000000"/>
          <w:sz w:val="28"/>
        </w:rPr>
        <w:t>
      21.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114"/>
    <w:bookmarkStart w:name="z1186" w:id="1115"/>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115"/>
    <w:bookmarkStart w:name="z1187" w:id="1116"/>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116"/>
    <w:bookmarkStart w:name="z1188" w:id="1117"/>
    <w:p>
      <w:pPr>
        <w:spacing w:after="0"/>
        <w:ind w:left="0"/>
        <w:jc w:val="left"/>
      </w:pPr>
      <w:r>
        <w:rPr>
          <w:rFonts w:ascii="Times New Roman"/>
          <w:b/>
          <w:i w:val="false"/>
          <w:color w:val="000000"/>
        </w:rPr>
        <w:t xml:space="preserve"> 5-тарау. Департаментті қайта ұйымдастыру және тарату</w:t>
      </w:r>
    </w:p>
    <w:bookmarkEnd w:id="1117"/>
    <w:bookmarkStart w:name="z1189" w:id="1118"/>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1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5 мамырдағы</w:t>
            </w:r>
            <w:r>
              <w:br/>
            </w:r>
            <w:r>
              <w:rPr>
                <w:rFonts w:ascii="Times New Roman"/>
                <w:b w:val="false"/>
                <w:i w:val="false"/>
                <w:color w:val="000000"/>
                <w:sz w:val="20"/>
              </w:rPr>
              <w:t>№ 228 бұйрығына</w:t>
            </w:r>
            <w:r>
              <w:br/>
            </w:r>
            <w:r>
              <w:rPr>
                <w:rFonts w:ascii="Times New Roman"/>
                <w:b w:val="false"/>
                <w:i w:val="false"/>
                <w:color w:val="000000"/>
                <w:sz w:val="20"/>
              </w:rPr>
              <w:t>17-қосымша</w:t>
            </w:r>
          </w:p>
        </w:tc>
      </w:tr>
    </w:tbl>
    <w:p>
      <w:pPr>
        <w:spacing w:after="0"/>
        <w:ind w:left="0"/>
        <w:jc w:val="both"/>
      </w:pPr>
      <w:r>
        <w:rPr>
          <w:rFonts w:ascii="Times New Roman"/>
          <w:b w:val="false"/>
          <w:i w:val="false"/>
          <w:color w:val="ff0000"/>
          <w:sz w:val="28"/>
        </w:rPr>
        <w:t xml:space="preserve">
      Ескерту. Бүкіл мәтін бойынша "Оңтүстік Қазақстан облысы" деген сөздер "Түркістан облысы" деген сөздермен ауыстырылды - ҚР Денсаулық сақтау министрінің 05.11.2018 </w:t>
      </w:r>
      <w:r>
        <w:rPr>
          <w:rFonts w:ascii="Times New Roman"/>
          <w:b w:val="false"/>
          <w:i w:val="false"/>
          <w:color w:val="ff0000"/>
          <w:sz w:val="28"/>
        </w:rPr>
        <w:t>№ 610</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191" w:id="1119"/>
    <w:p>
      <w:pPr>
        <w:spacing w:after="0"/>
        <w:ind w:left="0"/>
        <w:jc w:val="left"/>
      </w:pPr>
      <w:r>
        <w:rPr>
          <w:rFonts w:ascii="Times New Roman"/>
          <w:b/>
          <w:i w:val="false"/>
          <w:color w:val="000000"/>
        </w:rPr>
        <w:t xml:space="preserve"> "Қазақстан Республикасы Денсаулық сақтау министрлігі Фармация комитетінің</w:t>
      </w:r>
      <w:r>
        <w:br/>
      </w:r>
      <w:r>
        <w:rPr>
          <w:rFonts w:ascii="Times New Roman"/>
          <w:b/>
          <w:i w:val="false"/>
          <w:color w:val="000000"/>
        </w:rPr>
        <w:t>Түркістан облысы бойынша департаменті" республикалық мемлекеттік</w:t>
      </w:r>
      <w:r>
        <w:br/>
      </w:r>
      <w:r>
        <w:rPr>
          <w:rFonts w:ascii="Times New Roman"/>
          <w:b/>
          <w:i w:val="false"/>
          <w:color w:val="000000"/>
        </w:rPr>
        <w:t>мекемесінің ережесі</w:t>
      </w:r>
    </w:p>
    <w:bookmarkEnd w:id="1119"/>
    <w:bookmarkStart w:name="z1192" w:id="1120"/>
    <w:p>
      <w:pPr>
        <w:spacing w:after="0"/>
        <w:ind w:left="0"/>
        <w:jc w:val="left"/>
      </w:pPr>
      <w:r>
        <w:rPr>
          <w:rFonts w:ascii="Times New Roman"/>
          <w:b/>
          <w:i w:val="false"/>
          <w:color w:val="000000"/>
        </w:rPr>
        <w:t xml:space="preserve"> 1-тарау. Жалпы ережелер</w:t>
      </w:r>
    </w:p>
    <w:bookmarkEnd w:id="1120"/>
    <w:bookmarkStart w:name="z1193" w:id="1121"/>
    <w:p>
      <w:pPr>
        <w:spacing w:after="0"/>
        <w:ind w:left="0"/>
        <w:jc w:val="both"/>
      </w:pPr>
      <w:r>
        <w:rPr>
          <w:rFonts w:ascii="Times New Roman"/>
          <w:b w:val="false"/>
          <w:i w:val="false"/>
          <w:color w:val="000000"/>
          <w:sz w:val="28"/>
        </w:rPr>
        <w:t xml:space="preserve">
      1. "Қазақстан Республикасы Денсаулық сақтау министрлігі Фармация комитетінің Түркістан облысы бойынша департаменті" республикалық мемлекеттік мекемесі (бұдан әрі - Департамент) өз құзыреті шегінде дәрілік заттардың, медициналық мақсаттағы бұйымдар мен медициналық техниканың айналысы саласындағы бақылау және іске асыру функцияларын жүзеге асыратын Қазақстан Республикасы Денсаулық сақтау министрлігі Фармация комитетінің (бұдан әрі – Комитет) аумақтық бөлімшесі болып табылады. </w:t>
      </w:r>
    </w:p>
    <w:bookmarkEnd w:id="1121"/>
    <w:bookmarkStart w:name="z1194" w:id="1122"/>
    <w:p>
      <w:pPr>
        <w:spacing w:after="0"/>
        <w:ind w:left="0"/>
        <w:jc w:val="both"/>
      </w:pPr>
      <w:r>
        <w:rPr>
          <w:rFonts w:ascii="Times New Roman"/>
          <w:b w:val="false"/>
          <w:i w:val="false"/>
          <w:color w:val="000000"/>
          <w:sz w:val="28"/>
        </w:rPr>
        <w:t xml:space="preserve">
      2. Департамент өзінің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122"/>
    <w:bookmarkStart w:name="z1195" w:id="1123"/>
    <w:p>
      <w:pPr>
        <w:spacing w:after="0"/>
        <w:ind w:left="0"/>
        <w:jc w:val="both"/>
      </w:pPr>
      <w:r>
        <w:rPr>
          <w:rFonts w:ascii="Times New Roman"/>
          <w:b w:val="false"/>
          <w:i w:val="false"/>
          <w:color w:val="000000"/>
          <w:sz w:val="28"/>
        </w:rPr>
        <w:t>
      3. Департамент мемлекеттік мекеме ұйымдастыру-құқықтық нысанындағы заңды тұлға болып табылады, мемлекеттік тілде өз атауымен мөрі және мөртаңбалары, белгіленген үлгідегі бланкілері, Қазақстан Республикасының заңнамасына сәйкес қазынашылық органдарында шоттары болады.</w:t>
      </w:r>
    </w:p>
    <w:bookmarkEnd w:id="1123"/>
    <w:bookmarkStart w:name="z1196" w:id="1124"/>
    <w:p>
      <w:pPr>
        <w:spacing w:after="0"/>
        <w:ind w:left="0"/>
        <w:jc w:val="both"/>
      </w:pPr>
      <w:r>
        <w:rPr>
          <w:rFonts w:ascii="Times New Roman"/>
          <w:b w:val="false"/>
          <w:i w:val="false"/>
          <w:color w:val="000000"/>
          <w:sz w:val="28"/>
        </w:rPr>
        <w:t>
      4. Департамент азаматтық-құқықтық қарым-қатынасқа өз атынан түседі.</w:t>
      </w:r>
    </w:p>
    <w:bookmarkEnd w:id="1124"/>
    <w:bookmarkStart w:name="z1197" w:id="1125"/>
    <w:p>
      <w:pPr>
        <w:spacing w:after="0"/>
        <w:ind w:left="0"/>
        <w:jc w:val="both"/>
      </w:pPr>
      <w:r>
        <w:rPr>
          <w:rFonts w:ascii="Times New Roman"/>
          <w:b w:val="false"/>
          <w:i w:val="false"/>
          <w:color w:val="000000"/>
          <w:sz w:val="28"/>
        </w:rPr>
        <w:t>
      5. Департаменттің,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құқылы.</w:t>
      </w:r>
    </w:p>
    <w:bookmarkEnd w:id="1125"/>
    <w:bookmarkStart w:name="z1198" w:id="1126"/>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басшысының бұйрықтарымен рәсімделетін шешімдерді қабылдайды.</w:t>
      </w:r>
    </w:p>
    <w:bookmarkEnd w:id="1126"/>
    <w:bookmarkStart w:name="z1199" w:id="1127"/>
    <w:p>
      <w:pPr>
        <w:spacing w:after="0"/>
        <w:ind w:left="0"/>
        <w:jc w:val="both"/>
      </w:pPr>
      <w:r>
        <w:rPr>
          <w:rFonts w:ascii="Times New Roman"/>
          <w:b w:val="false"/>
          <w:i w:val="false"/>
          <w:color w:val="000000"/>
          <w:sz w:val="28"/>
        </w:rPr>
        <w:t xml:space="preserve">
      7. Департаменттің құрылымы мен штат саны қолданыстағы заңнамаға сәйкес бекітіледі. </w:t>
      </w:r>
    </w:p>
    <w:bookmarkEnd w:id="1127"/>
    <w:bookmarkStart w:name="z1200" w:id="1128"/>
    <w:p>
      <w:pPr>
        <w:spacing w:after="0"/>
        <w:ind w:left="0"/>
        <w:jc w:val="both"/>
      </w:pPr>
      <w:r>
        <w:rPr>
          <w:rFonts w:ascii="Times New Roman"/>
          <w:b w:val="false"/>
          <w:i w:val="false"/>
          <w:color w:val="000000"/>
          <w:sz w:val="28"/>
        </w:rPr>
        <w:t>
      8. Департаменттің орналасқан жері: Қазақстан Республикасы, 161200, Түркістан облысы, Түркістан қаласы, Т. Диметов көшесі, 77-үй.</w:t>
      </w:r>
    </w:p>
    <w:bookmarkEnd w:id="1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Денсаулық сақтау министрінің 05.11.2018 </w:t>
      </w:r>
      <w:r>
        <w:rPr>
          <w:rFonts w:ascii="Times New Roman"/>
          <w:b w:val="false"/>
          <w:i w:val="false"/>
          <w:color w:val="ff0000"/>
          <w:sz w:val="28"/>
        </w:rPr>
        <w:t>№ 610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201" w:id="1129"/>
    <w:p>
      <w:pPr>
        <w:spacing w:after="0"/>
        <w:ind w:left="0"/>
        <w:jc w:val="both"/>
      </w:pPr>
      <w:r>
        <w:rPr>
          <w:rFonts w:ascii="Times New Roman"/>
          <w:b w:val="false"/>
          <w:i w:val="false"/>
          <w:color w:val="000000"/>
          <w:sz w:val="28"/>
        </w:rPr>
        <w:t>
      9. Департаменттің толық атауы – "Қазақстан Республикасы Денсаулық сақтау министрлігі Фармация комитетінің Түркістан облысы бойынша департаменті" республикалық мемлекеттік мекемесі.</w:t>
      </w:r>
    </w:p>
    <w:bookmarkEnd w:id="1129"/>
    <w:bookmarkStart w:name="z1202" w:id="1130"/>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Департаменттің құрылтай құжаты болып табылады.</w:t>
      </w:r>
    </w:p>
    <w:bookmarkEnd w:id="1130"/>
    <w:bookmarkStart w:name="z1203" w:id="1131"/>
    <w:p>
      <w:pPr>
        <w:spacing w:after="0"/>
        <w:ind w:left="0"/>
        <w:jc w:val="both"/>
      </w:pPr>
      <w:r>
        <w:rPr>
          <w:rFonts w:ascii="Times New Roman"/>
          <w:b w:val="false"/>
          <w:i w:val="false"/>
          <w:color w:val="000000"/>
          <w:sz w:val="28"/>
        </w:rPr>
        <w:t>
      11. Департаменттің қызметін қаржыландыру республикалық бюджетінен жүзеге асырылады.</w:t>
      </w:r>
    </w:p>
    <w:bookmarkEnd w:id="1131"/>
    <w:bookmarkStart w:name="z1204" w:id="1132"/>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1132"/>
    <w:bookmarkStart w:name="z1205" w:id="1133"/>
    <w:p>
      <w:pPr>
        <w:spacing w:after="0"/>
        <w:ind w:left="0"/>
        <w:jc w:val="both"/>
      </w:pPr>
      <w:r>
        <w:rPr>
          <w:rFonts w:ascii="Times New Roman"/>
          <w:b w:val="false"/>
          <w:i w:val="false"/>
          <w:color w:val="000000"/>
          <w:sz w:val="28"/>
        </w:rPr>
        <w:t xml:space="preserve">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 </w:t>
      </w:r>
    </w:p>
    <w:bookmarkEnd w:id="1133"/>
    <w:bookmarkStart w:name="z1206" w:id="1134"/>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1134"/>
    <w:bookmarkStart w:name="z1207" w:id="1135"/>
    <w:p>
      <w:pPr>
        <w:spacing w:after="0"/>
        <w:ind w:left="0"/>
        <w:jc w:val="both"/>
      </w:pPr>
      <w:r>
        <w:rPr>
          <w:rFonts w:ascii="Times New Roman"/>
          <w:b w:val="false"/>
          <w:i w:val="false"/>
          <w:color w:val="000000"/>
          <w:sz w:val="28"/>
        </w:rPr>
        <w:t>
      13. Департаменттің негізгі міндеттері:</w:t>
      </w:r>
    </w:p>
    <w:bookmarkEnd w:id="1135"/>
    <w:bookmarkStart w:name="z1208" w:id="1136"/>
    <w:p>
      <w:pPr>
        <w:spacing w:after="0"/>
        <w:ind w:left="0"/>
        <w:jc w:val="both"/>
      </w:pPr>
      <w:r>
        <w:rPr>
          <w:rFonts w:ascii="Times New Roman"/>
          <w:b w:val="false"/>
          <w:i w:val="false"/>
          <w:color w:val="000000"/>
          <w:sz w:val="28"/>
        </w:rPr>
        <w:t>
      1) халықты және денсаулық сақтау ұйымдарын қауіпсіз, тиімді және сапалы дәрілік заттармен, медициналық мақсаттағы бұйымдармен және медициналық техникамен қамтамасыз етуде мемлекеттік бақылау саласында мемлекеттік саясатты іске асыру;</w:t>
      </w:r>
    </w:p>
    <w:bookmarkEnd w:id="1136"/>
    <w:bookmarkStart w:name="z1209" w:id="1137"/>
    <w:p>
      <w:pPr>
        <w:spacing w:after="0"/>
        <w:ind w:left="0"/>
        <w:jc w:val="both"/>
      </w:pPr>
      <w:r>
        <w:rPr>
          <w:rFonts w:ascii="Times New Roman"/>
          <w:b w:val="false"/>
          <w:i w:val="false"/>
          <w:color w:val="000000"/>
          <w:sz w:val="28"/>
        </w:rPr>
        <w:t>
      2) фармацевтикалық қызмет саласында мемлекеттік қызметтердің сапасы мен қолжетімдігін қамтамасыз ету.</w:t>
      </w:r>
    </w:p>
    <w:bookmarkEnd w:id="1137"/>
    <w:bookmarkStart w:name="z1210" w:id="1138"/>
    <w:p>
      <w:pPr>
        <w:spacing w:after="0"/>
        <w:ind w:left="0"/>
        <w:jc w:val="both"/>
      </w:pPr>
      <w:r>
        <w:rPr>
          <w:rFonts w:ascii="Times New Roman"/>
          <w:b w:val="false"/>
          <w:i w:val="false"/>
          <w:color w:val="000000"/>
          <w:sz w:val="28"/>
        </w:rPr>
        <w:t>
      14. Департаменттің функциялары:</w:t>
      </w:r>
    </w:p>
    <w:bookmarkEnd w:id="1138"/>
    <w:bookmarkStart w:name="z1211" w:id="1139"/>
    <w:p>
      <w:pPr>
        <w:spacing w:after="0"/>
        <w:ind w:left="0"/>
        <w:jc w:val="both"/>
      </w:pPr>
      <w:r>
        <w:rPr>
          <w:rFonts w:ascii="Times New Roman"/>
          <w:b w:val="false"/>
          <w:i w:val="false"/>
          <w:color w:val="000000"/>
          <w:sz w:val="28"/>
        </w:rPr>
        <w:t>
      1) денсаулық сақтау саласында өз құзыреті шегінде мемлекеттік саясатты іске асыру;</w:t>
      </w:r>
    </w:p>
    <w:bookmarkEnd w:id="1139"/>
    <w:bookmarkStart w:name="z1212" w:id="1140"/>
    <w:p>
      <w:pPr>
        <w:spacing w:after="0"/>
        <w:ind w:left="0"/>
        <w:jc w:val="both"/>
      </w:pPr>
      <w:r>
        <w:rPr>
          <w:rFonts w:ascii="Times New Roman"/>
          <w:b w:val="false"/>
          <w:i w:val="false"/>
          <w:color w:val="000000"/>
          <w:sz w:val="28"/>
        </w:rPr>
        <w:t>
      2) өз құзыреті шегінде лицензиаттардың Қазақстан Республикасының заңнамасын сақтауына мемлекеттік бақылауды жүзеге асыру;</w:t>
      </w:r>
    </w:p>
    <w:bookmarkEnd w:id="1140"/>
    <w:bookmarkStart w:name="z1213" w:id="1141"/>
    <w:p>
      <w:pPr>
        <w:spacing w:after="0"/>
        <w:ind w:left="0"/>
        <w:jc w:val="both"/>
      </w:pPr>
      <w:r>
        <w:rPr>
          <w:rFonts w:ascii="Times New Roman"/>
          <w:b w:val="false"/>
          <w:i w:val="false"/>
          <w:color w:val="000000"/>
          <w:sz w:val="28"/>
        </w:rPr>
        <w:t>
      3) өз құзыреті шегінде Қазақстан Республикасының аумағына дәрілік заттарды, медициналық мақсаттағы бұйымдар мен медициналық техниканы (соның ішінде тіркелмегендерін) әкелуге қорытындылар (рұқсат беру құжаттарын) беруді жүзеге асыру;</w:t>
      </w:r>
    </w:p>
    <w:bookmarkEnd w:id="1141"/>
    <w:bookmarkStart w:name="z1214" w:id="1142"/>
    <w:p>
      <w:pPr>
        <w:spacing w:after="0"/>
        <w:ind w:left="0"/>
        <w:jc w:val="both"/>
      </w:pPr>
      <w:r>
        <w:rPr>
          <w:rFonts w:ascii="Times New Roman"/>
          <w:b w:val="false"/>
          <w:i w:val="false"/>
          <w:color w:val="000000"/>
          <w:sz w:val="28"/>
        </w:rPr>
        <w:t>
      4) дәрілік заттардың, медициналық мақсаттағы бұйымдар мен медициналық техниканың айналысы саласындағы, сондай-ақ денсаулық сақтау саласындағы есірткі, психотроптық заттар мен прекурсорлардың айналысына мемлекеттік бақылауды жүзеге асыру;</w:t>
      </w:r>
    </w:p>
    <w:bookmarkEnd w:id="1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Денсаулық сақтау министрінің 05.11.2018 </w:t>
      </w:r>
      <w:r>
        <w:rPr>
          <w:rFonts w:ascii="Times New Roman"/>
          <w:b w:val="false"/>
          <w:i w:val="false"/>
          <w:color w:val="ff0000"/>
          <w:sz w:val="28"/>
        </w:rPr>
        <w:t>№ 610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Денсаулық сақтау министрінің 05.11.2018 </w:t>
      </w:r>
      <w:r>
        <w:rPr>
          <w:rFonts w:ascii="Times New Roman"/>
          <w:b w:val="false"/>
          <w:i w:val="false"/>
          <w:color w:val="ff0000"/>
          <w:sz w:val="28"/>
        </w:rPr>
        <w:t>№ 610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Денсаулық сақтау министрінің 05.11.2018 </w:t>
      </w:r>
      <w:r>
        <w:rPr>
          <w:rFonts w:ascii="Times New Roman"/>
          <w:b w:val="false"/>
          <w:i w:val="false"/>
          <w:color w:val="ff0000"/>
          <w:sz w:val="28"/>
        </w:rPr>
        <w:t>№ 610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218" w:id="1143"/>
    <w:p>
      <w:pPr>
        <w:spacing w:after="0"/>
        <w:ind w:left="0"/>
        <w:jc w:val="both"/>
      </w:pPr>
      <w:r>
        <w:rPr>
          <w:rFonts w:ascii="Times New Roman"/>
          <w:b w:val="false"/>
          <w:i w:val="false"/>
          <w:color w:val="000000"/>
          <w:sz w:val="28"/>
        </w:rPr>
        <w:t xml:space="preserve">
      8) Қазақстан Республикасында тіркелген және тіркелмеген дәрілік заттарды, медициналық мақсаттағы бұйымдарды және медициналық техниканы әкелуді (әкетуді) келісу; </w:t>
      </w:r>
    </w:p>
    <w:bookmarkEnd w:id="1143"/>
    <w:bookmarkStart w:name="z1219" w:id="1144"/>
    <w:p>
      <w:pPr>
        <w:spacing w:after="0"/>
        <w:ind w:left="0"/>
        <w:jc w:val="both"/>
      </w:pPr>
      <w:r>
        <w:rPr>
          <w:rFonts w:ascii="Times New Roman"/>
          <w:b w:val="false"/>
          <w:i w:val="false"/>
          <w:color w:val="000000"/>
          <w:sz w:val="28"/>
        </w:rPr>
        <w:t>
      9) фармацевтикалық білімі бар мамандарға біліктілік санатын беру туралы куәлікті беру;</w:t>
      </w:r>
    </w:p>
    <w:bookmarkEnd w:id="1144"/>
    <w:bookmarkStart w:name="z1220" w:id="1145"/>
    <w:p>
      <w:pPr>
        <w:spacing w:after="0"/>
        <w:ind w:left="0"/>
        <w:jc w:val="both"/>
      </w:pPr>
      <w:r>
        <w:rPr>
          <w:rFonts w:ascii="Times New Roman"/>
          <w:b w:val="false"/>
          <w:i w:val="false"/>
          <w:color w:val="000000"/>
          <w:sz w:val="28"/>
        </w:rPr>
        <w:t>
      10) сынақ зертханаларын биологиялық активті заттарға, медициналық мақсаттағы бұйымдарға клиникаға дейінгі (клиникалық емес) зерттеулер жүргізу құқығына аккредиттеуге қатысу;</w:t>
      </w:r>
    </w:p>
    <w:bookmarkEnd w:id="1145"/>
    <w:bookmarkStart w:name="z1221" w:id="1146"/>
    <w:p>
      <w:pPr>
        <w:spacing w:after="0"/>
        <w:ind w:left="0"/>
        <w:jc w:val="both"/>
      </w:pPr>
      <w:r>
        <w:rPr>
          <w:rFonts w:ascii="Times New Roman"/>
          <w:b w:val="false"/>
          <w:i w:val="false"/>
          <w:color w:val="000000"/>
          <w:sz w:val="28"/>
        </w:rPr>
        <w:t>
      11) дәрілік заттардың, медициналық мақсаттағы бұйымдардың қауіпсіздігі мен сапасын сараптау және бағалау жөніндегі монополиялық қызметті жүзеге асыратын сынақ зертханаларын аккредиттеуге қатысу;</w:t>
      </w:r>
    </w:p>
    <w:bookmarkEnd w:id="1146"/>
    <w:bookmarkStart w:name="z1222" w:id="1147"/>
    <w:p>
      <w:pPr>
        <w:spacing w:after="0"/>
        <w:ind w:left="0"/>
        <w:jc w:val="both"/>
      </w:pPr>
      <w:r>
        <w:rPr>
          <w:rFonts w:ascii="Times New Roman"/>
          <w:b w:val="false"/>
          <w:i w:val="false"/>
          <w:color w:val="000000"/>
          <w:sz w:val="28"/>
        </w:rPr>
        <w:t>
      12) медицина, фармацевтика қызметкерлерінің және халықтың дәріге қатысты сауаттылығын арттыру бойынша ақпараттық кампанияларды үйлестіруге қатысу;</w:t>
      </w:r>
    </w:p>
    <w:bookmarkEnd w:id="1147"/>
    <w:bookmarkStart w:name="z1223" w:id="1148"/>
    <w:p>
      <w:pPr>
        <w:spacing w:after="0"/>
        <w:ind w:left="0"/>
        <w:jc w:val="both"/>
      </w:pPr>
      <w:r>
        <w:rPr>
          <w:rFonts w:ascii="Times New Roman"/>
          <w:b w:val="false"/>
          <w:i w:val="false"/>
          <w:color w:val="000000"/>
          <w:sz w:val="28"/>
        </w:rPr>
        <w:t>
      13) тиісті фармацевтикалық практика сәйкестігіне фармацевтикалық инспекцияларды жүзеге асыруға қатысу;</w:t>
      </w:r>
    </w:p>
    <w:bookmarkEnd w:id="1148"/>
    <w:bookmarkStart w:name="z1224" w:id="1149"/>
    <w:p>
      <w:pPr>
        <w:spacing w:after="0"/>
        <w:ind w:left="0"/>
        <w:jc w:val="both"/>
      </w:pPr>
      <w:r>
        <w:rPr>
          <w:rFonts w:ascii="Times New Roman"/>
          <w:b w:val="false"/>
          <w:i w:val="false"/>
          <w:color w:val="000000"/>
          <w:sz w:val="28"/>
        </w:rPr>
        <w:t>
      14) тегін медициналық көмектің кепілдік берілген көлемі шеңберінде және міндетті әлеуметтік медициналық сақтандыру жүйесінде азаматтарды, оның ішінде белгілі бір аурулары (жан-күйлері) бар азаматтардың жекелеген санаттарын амбулаториялық деңгейде тегін немесе жеңілдікпен берілетін дәрілік заттармен, медициналық мақсаттағы бұйымдармен және мамандандырылған емдік өнімдермен қамтамасыз етуге арналған дәрілік заттардың және медициналық мақсаттағы бұйымдардың тізбесіне сәйкес дәрілік заттар мен медициналық бұйымдардың қажеттілігін қалыптастыруға және сатып алуға бюджеттік қаражатты жоспарлауға қатысу;</w:t>
      </w:r>
    </w:p>
    <w:bookmarkEnd w:id="1149"/>
    <w:bookmarkStart w:name="z1225" w:id="1150"/>
    <w:p>
      <w:pPr>
        <w:spacing w:after="0"/>
        <w:ind w:left="0"/>
        <w:jc w:val="both"/>
      </w:pPr>
      <w:r>
        <w:rPr>
          <w:rFonts w:ascii="Times New Roman"/>
          <w:b w:val="false"/>
          <w:i w:val="false"/>
          <w:color w:val="000000"/>
          <w:sz w:val="28"/>
        </w:rPr>
        <w:t>
      15) Қазақстан Республикасының әкімшілік құқық бұзушылықтар туралы Кодексінде белгіленген тәртіппен әкімшілік құқық бұзушылықтар туралы істерді қозғау, қарау және әкімшілік жазалар қолдану;</w:t>
      </w:r>
    </w:p>
    <w:bookmarkEnd w:id="1150"/>
    <w:bookmarkStart w:name="z1226" w:id="1151"/>
    <w:p>
      <w:pPr>
        <w:spacing w:after="0"/>
        <w:ind w:left="0"/>
        <w:jc w:val="both"/>
      </w:pPr>
      <w:r>
        <w:rPr>
          <w:rFonts w:ascii="Times New Roman"/>
          <w:b w:val="false"/>
          <w:i w:val="false"/>
          <w:color w:val="000000"/>
          <w:sz w:val="28"/>
        </w:rPr>
        <w:t>
      16) Қазақстан Республикасының әкімшілік құқық бұзушылық туралы заңнамасына сәйкес дара кәсіпкердің немесе заңды тұлғаның қызметін немесе қызметінің жекелеген түрлерін тоқтата тұру бойынша шаралар қабылдау;</w:t>
      </w:r>
    </w:p>
    <w:bookmarkEnd w:id="1151"/>
    <w:bookmarkStart w:name="z1227" w:id="1152"/>
    <w:p>
      <w:pPr>
        <w:spacing w:after="0"/>
        <w:ind w:left="0"/>
        <w:jc w:val="both"/>
      </w:pPr>
      <w:r>
        <w:rPr>
          <w:rFonts w:ascii="Times New Roman"/>
          <w:b w:val="false"/>
          <w:i w:val="false"/>
          <w:color w:val="000000"/>
          <w:sz w:val="28"/>
        </w:rPr>
        <w:t>
      17) өз құзыреті шегінде жеке және заңды тұлғалардың өтініштерін қарау;</w:t>
      </w:r>
    </w:p>
    <w:bookmarkEnd w:id="1152"/>
    <w:bookmarkStart w:name="z1228" w:id="1153"/>
    <w:p>
      <w:pPr>
        <w:spacing w:after="0"/>
        <w:ind w:left="0"/>
        <w:jc w:val="both"/>
      </w:pPr>
      <w:r>
        <w:rPr>
          <w:rFonts w:ascii="Times New Roman"/>
          <w:b w:val="false"/>
          <w:i w:val="false"/>
          <w:color w:val="000000"/>
          <w:sz w:val="28"/>
        </w:rPr>
        <w:t>
      18) заңдарда, Қазақстан Республикасының Президенті, Қазақстан Республикасының Үкіметі және Министрлік қабылдайтын, өзге де нормативтік құқықтық актілерде көзделген өзге де функцияларды жүзеге асыру.</w:t>
      </w:r>
    </w:p>
    <w:bookmarkEnd w:id="1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өзгерістер енгізілді - ҚР Денсаулық сақтау министрінің 05.11.2018 </w:t>
      </w:r>
      <w:r>
        <w:rPr>
          <w:rFonts w:ascii="Times New Roman"/>
          <w:b w:val="false"/>
          <w:i w:val="false"/>
          <w:color w:val="ff0000"/>
          <w:sz w:val="28"/>
        </w:rPr>
        <w:t>№ 610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229" w:id="1154"/>
    <w:p>
      <w:pPr>
        <w:spacing w:after="0"/>
        <w:ind w:left="0"/>
        <w:jc w:val="both"/>
      </w:pPr>
      <w:r>
        <w:rPr>
          <w:rFonts w:ascii="Times New Roman"/>
          <w:b w:val="false"/>
          <w:i w:val="false"/>
          <w:color w:val="000000"/>
          <w:sz w:val="28"/>
        </w:rPr>
        <w:t>
      15. Департаменттің құқықтары мен міндеттері:</w:t>
      </w:r>
    </w:p>
    <w:bookmarkEnd w:id="1154"/>
    <w:bookmarkStart w:name="z1230" w:id="1155"/>
    <w:p>
      <w:pPr>
        <w:spacing w:after="0"/>
        <w:ind w:left="0"/>
        <w:jc w:val="both"/>
      </w:pPr>
      <w:r>
        <w:rPr>
          <w:rFonts w:ascii="Times New Roman"/>
          <w:b w:val="false"/>
          <w:i w:val="false"/>
          <w:color w:val="000000"/>
          <w:sz w:val="28"/>
        </w:rPr>
        <w:t>
      1) заңнамада белгіленген тәртіппен мемлекеттік органдардан, өзге ұйымдардан және лауазымды тұлғалар қажетті ақпарат пен материалдарды сұрату және алу;</w:t>
      </w:r>
    </w:p>
    <w:bookmarkEnd w:id="1155"/>
    <w:bookmarkStart w:name="z1231" w:id="1156"/>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1156"/>
    <w:bookmarkStart w:name="z1232" w:id="1157"/>
    <w:p>
      <w:pPr>
        <w:spacing w:after="0"/>
        <w:ind w:left="0"/>
        <w:jc w:val="both"/>
      </w:pPr>
      <w:r>
        <w:rPr>
          <w:rFonts w:ascii="Times New Roman"/>
          <w:b w:val="false"/>
          <w:i w:val="false"/>
          <w:color w:val="000000"/>
          <w:sz w:val="28"/>
        </w:rPr>
        <w:t>
      3) Департаменттің лауазымды тұлғаларымен жеке және заңды тұлғаларға берген заңнама талаптарын немесе ұйғарымдарды, қаулыларды орындамаған немесе тиісінше орындамаған кезде сотқа жүгіну;</w:t>
      </w:r>
    </w:p>
    <w:bookmarkEnd w:id="1157"/>
    <w:bookmarkStart w:name="z1233" w:id="1158"/>
    <w:p>
      <w:pPr>
        <w:spacing w:after="0"/>
        <w:ind w:left="0"/>
        <w:jc w:val="both"/>
      </w:pPr>
      <w:r>
        <w:rPr>
          <w:rFonts w:ascii="Times New Roman"/>
          <w:b w:val="false"/>
          <w:i w:val="false"/>
          <w:color w:val="000000"/>
          <w:sz w:val="28"/>
        </w:rPr>
        <w:t>
      4) Қазақстан Республикасының заңдарымен белгіленген жағдайларды қоспағанда, өзінің өкілеттігін жүзеге асыру кезінде алынған коммерциялық, қызметтік, заңмен қорғалатын өзге де құпияны құрайтын ақпаратты жария етпеу;</w:t>
      </w:r>
    </w:p>
    <w:bookmarkEnd w:id="1158"/>
    <w:bookmarkStart w:name="z1234" w:id="1159"/>
    <w:p>
      <w:pPr>
        <w:spacing w:after="0"/>
        <w:ind w:left="0"/>
        <w:jc w:val="both"/>
      </w:pPr>
      <w:r>
        <w:rPr>
          <w:rFonts w:ascii="Times New Roman"/>
          <w:b w:val="false"/>
          <w:i w:val="false"/>
          <w:color w:val="000000"/>
          <w:sz w:val="28"/>
        </w:rPr>
        <w:t>
      5) дәрілік заттардың, медициналық мақсаттағы бұйымдар мен медициналық техниканының айналысы саласындағы бағдарламаларды әзірлеу бойынша ұсыныстар енгізу, сондай-ақ азаматтардың денсаулығын сақтау бойынша мемлекеттік және салалық (секторлық) бағдарламаларды әзірлеуге қатысу;</w:t>
      </w:r>
    </w:p>
    <w:bookmarkEnd w:id="1159"/>
    <w:bookmarkStart w:name="z1235" w:id="1160"/>
    <w:p>
      <w:pPr>
        <w:spacing w:after="0"/>
        <w:ind w:left="0"/>
        <w:jc w:val="both"/>
      </w:pPr>
      <w:r>
        <w:rPr>
          <w:rFonts w:ascii="Times New Roman"/>
          <w:b w:val="false"/>
          <w:i w:val="false"/>
          <w:color w:val="000000"/>
          <w:sz w:val="28"/>
        </w:rPr>
        <w:t>
      6) өз құзыреті шегінде дәрілік заттардың, медициналық мақсаттағы бұйымдар мен медициналық техниканың айналысы саласында мәселелер бойынша нормативтік құқықтық актілерді әзірлеуге қатысу;</w:t>
      </w:r>
    </w:p>
    <w:bookmarkEnd w:id="1160"/>
    <w:bookmarkStart w:name="z1236" w:id="1161"/>
    <w:p>
      <w:pPr>
        <w:spacing w:after="0"/>
        <w:ind w:left="0"/>
        <w:jc w:val="both"/>
      </w:pPr>
      <w:r>
        <w:rPr>
          <w:rFonts w:ascii="Times New Roman"/>
          <w:b w:val="false"/>
          <w:i w:val="false"/>
          <w:color w:val="000000"/>
          <w:sz w:val="28"/>
        </w:rPr>
        <w:t xml:space="preserve">
      7) қолданыстағы заңнамада көзделген өзге де құқықтарды жүзеге асырады. </w:t>
      </w:r>
    </w:p>
    <w:bookmarkEnd w:id="1161"/>
    <w:bookmarkStart w:name="z1237" w:id="1162"/>
    <w:p>
      <w:pPr>
        <w:spacing w:after="0"/>
        <w:ind w:left="0"/>
        <w:jc w:val="left"/>
      </w:pPr>
      <w:r>
        <w:rPr>
          <w:rFonts w:ascii="Times New Roman"/>
          <w:b/>
          <w:i w:val="false"/>
          <w:color w:val="000000"/>
        </w:rPr>
        <w:t xml:space="preserve"> 3-тарау. Департаменттің қызметін ұйымдастыру</w:t>
      </w:r>
    </w:p>
    <w:bookmarkEnd w:id="1162"/>
    <w:bookmarkStart w:name="z1238" w:id="1163"/>
    <w:p>
      <w:pPr>
        <w:spacing w:after="0"/>
        <w:ind w:left="0"/>
        <w:jc w:val="both"/>
      </w:pPr>
      <w:r>
        <w:rPr>
          <w:rFonts w:ascii="Times New Roman"/>
          <w:b w:val="false"/>
          <w:i w:val="false"/>
          <w:color w:val="000000"/>
          <w:sz w:val="28"/>
        </w:rPr>
        <w:t xml:space="preserve">
      16. Департаментте басшылықты Департаментке жүктелген міндеттердің орындалуына және оның функцияларын жүзеге асыруға дербес жауапты Басшы – облыстардың (қалалардың) бас мемлекеттік фармацевтика инспекторы жүзеге асырады </w:t>
      </w:r>
    </w:p>
    <w:bookmarkEnd w:id="1163"/>
    <w:bookmarkStart w:name="z1239" w:id="1164"/>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тәртіппен лауазымға тағайындалады және лауазымынан босатылады.</w:t>
      </w:r>
    </w:p>
    <w:bookmarkEnd w:id="1164"/>
    <w:bookmarkStart w:name="z1240" w:id="1165"/>
    <w:p>
      <w:pPr>
        <w:spacing w:after="0"/>
        <w:ind w:left="0"/>
        <w:jc w:val="both"/>
      </w:pPr>
      <w:r>
        <w:rPr>
          <w:rFonts w:ascii="Times New Roman"/>
          <w:b w:val="false"/>
          <w:i w:val="false"/>
          <w:color w:val="000000"/>
          <w:sz w:val="28"/>
        </w:rPr>
        <w:t xml:space="preserve">
      18. Департамент басшысының Қазақстан Республикасының заңнамасына сәйкес қызметке тағайындалатын және қызметтен босатылатын орынбасары бар. </w:t>
      </w:r>
    </w:p>
    <w:bookmarkEnd w:id="1165"/>
    <w:bookmarkStart w:name="z1241" w:id="1166"/>
    <w:p>
      <w:pPr>
        <w:spacing w:after="0"/>
        <w:ind w:left="0"/>
        <w:jc w:val="both"/>
      </w:pPr>
      <w:r>
        <w:rPr>
          <w:rFonts w:ascii="Times New Roman"/>
          <w:b w:val="false"/>
          <w:i w:val="false"/>
          <w:color w:val="000000"/>
          <w:sz w:val="28"/>
        </w:rPr>
        <w:t>
      19. Департамент басшысының өкілеттігі:</w:t>
      </w:r>
    </w:p>
    <w:bookmarkEnd w:id="1166"/>
    <w:bookmarkStart w:name="z1242" w:id="1167"/>
    <w:p>
      <w:pPr>
        <w:spacing w:after="0"/>
        <w:ind w:left="0"/>
        <w:jc w:val="both"/>
      </w:pPr>
      <w:r>
        <w:rPr>
          <w:rFonts w:ascii="Times New Roman"/>
          <w:b w:val="false"/>
          <w:i w:val="false"/>
          <w:color w:val="000000"/>
          <w:sz w:val="28"/>
        </w:rPr>
        <w:t>
      1) заңнамалық актілерге сәйкес еңбек қатынастары мәселелері жоғары лауазымды тұлғаның құзыретіне жататын қызметкерлерден басқа, Департамент қызметкерлерін лауазымдарына тағайындайды және босатады;</w:t>
      </w:r>
    </w:p>
    <w:bookmarkEnd w:id="1167"/>
    <w:bookmarkStart w:name="z1243" w:id="1168"/>
    <w:p>
      <w:pPr>
        <w:spacing w:after="0"/>
        <w:ind w:left="0"/>
        <w:jc w:val="both"/>
      </w:pPr>
      <w:r>
        <w:rPr>
          <w:rFonts w:ascii="Times New Roman"/>
          <w:b w:val="false"/>
          <w:i w:val="false"/>
          <w:color w:val="000000"/>
          <w:sz w:val="28"/>
        </w:rPr>
        <w:t xml:space="preserve">
      2) Департаменттің құрылымдық бөлімшесінің басшысы мен қызметкерлерінің міндеттері мен өкілеттіктерін белгілейді. </w:t>
      </w:r>
    </w:p>
    <w:bookmarkEnd w:id="1168"/>
    <w:bookmarkStart w:name="z1244" w:id="1169"/>
    <w:p>
      <w:pPr>
        <w:spacing w:after="0"/>
        <w:ind w:left="0"/>
        <w:jc w:val="both"/>
      </w:pPr>
      <w:r>
        <w:rPr>
          <w:rFonts w:ascii="Times New Roman"/>
          <w:b w:val="false"/>
          <w:i w:val="false"/>
          <w:color w:val="000000"/>
          <w:sz w:val="28"/>
        </w:rPr>
        <w:t xml:space="preserve">
      Департамент басшысы болмаған кезеңде оның өкілеттіктерін қолданыстағы заңнамаға сәйкес оны алмастыратын тұлға жүзеге асырады. </w:t>
      </w:r>
    </w:p>
    <w:bookmarkEnd w:id="1169"/>
    <w:bookmarkStart w:name="z1245" w:id="1170"/>
    <w:p>
      <w:pPr>
        <w:spacing w:after="0"/>
        <w:ind w:left="0"/>
        <w:jc w:val="both"/>
      </w:pPr>
      <w:r>
        <w:rPr>
          <w:rFonts w:ascii="Times New Roman"/>
          <w:b w:val="false"/>
          <w:i w:val="false"/>
          <w:color w:val="000000"/>
          <w:sz w:val="28"/>
        </w:rPr>
        <w:t>
      3) заңнамалық актілерге сәйкес еңбек қатынастары мәселелері жоғары тұрған лауазымды тұлғаның құзыретіне жататын қызметкерлерді қоспағанда, Департамент қызметкерлерінің жұмысының тиімділігі мен сапасын айқындау үшін олардың қызметіне жыл сайынғы бағалауды жүргізеді;</w:t>
      </w:r>
    </w:p>
    <w:bookmarkEnd w:id="1170"/>
    <w:bookmarkStart w:name="z1246" w:id="1171"/>
    <w:p>
      <w:pPr>
        <w:spacing w:after="0"/>
        <w:ind w:left="0"/>
        <w:jc w:val="both"/>
      </w:pPr>
      <w:r>
        <w:rPr>
          <w:rFonts w:ascii="Times New Roman"/>
          <w:b w:val="false"/>
          <w:i w:val="false"/>
          <w:color w:val="000000"/>
          <w:sz w:val="28"/>
        </w:rPr>
        <w:t>
      4) заңнамада белгіленген тәртіппен Департамент қызметкерлерін іссапарға жіберу, еңбек демалысын беру, материалдық көмек көрсету, дайындау (қайта дайындау), біліктілігін арттыру, ынталандыру, үстемақы және сыйақы төлеу мәселелерін шешеді;</w:t>
      </w:r>
    </w:p>
    <w:bookmarkEnd w:id="1171"/>
    <w:bookmarkStart w:name="z1247" w:id="1172"/>
    <w:p>
      <w:pPr>
        <w:spacing w:after="0"/>
        <w:ind w:left="0"/>
        <w:jc w:val="both"/>
      </w:pPr>
      <w:r>
        <w:rPr>
          <w:rFonts w:ascii="Times New Roman"/>
          <w:b w:val="false"/>
          <w:i w:val="false"/>
          <w:color w:val="000000"/>
          <w:sz w:val="28"/>
        </w:rPr>
        <w:t>
      5) заңнамалық актілерге сәйкес еңбек қатынастары мәселелері жоғары тұрған лауазымды тұлғаның құзыретіне жататын қызметкерлерді қоспағанда, Департамент қызметкерлеріне тәртіптік жаза қолдану мәселелерін шешеді;</w:t>
      </w:r>
    </w:p>
    <w:bookmarkEnd w:id="1172"/>
    <w:bookmarkStart w:name="z1248" w:id="1173"/>
    <w:p>
      <w:pPr>
        <w:spacing w:after="0"/>
        <w:ind w:left="0"/>
        <w:jc w:val="both"/>
      </w:pPr>
      <w:r>
        <w:rPr>
          <w:rFonts w:ascii="Times New Roman"/>
          <w:b w:val="false"/>
          <w:i w:val="false"/>
          <w:color w:val="000000"/>
          <w:sz w:val="28"/>
        </w:rPr>
        <w:t>
      6) мемлекеттік органдар мен меншік нысанына қарамастан өзге де ұйымдарда, сондай-ақ жеке тұлғалардан қарым қатынаста Департаменттің атынан өкілдік етеді;</w:t>
      </w:r>
    </w:p>
    <w:bookmarkEnd w:id="1173"/>
    <w:bookmarkStart w:name="z1249" w:id="1174"/>
    <w:p>
      <w:pPr>
        <w:spacing w:after="0"/>
        <w:ind w:left="0"/>
        <w:jc w:val="both"/>
      </w:pPr>
      <w:r>
        <w:rPr>
          <w:rFonts w:ascii="Times New Roman"/>
          <w:b w:val="false"/>
          <w:i w:val="false"/>
          <w:color w:val="000000"/>
          <w:sz w:val="28"/>
        </w:rPr>
        <w:t xml:space="preserve">
      7) Қазақстан Республикасының заңнамасына сәйкес Департамент атынан жеке және заңды тұлғаларға наразылықтар мен талап-арыз қою туралы шешім қабылдайды; </w:t>
      </w:r>
    </w:p>
    <w:bookmarkEnd w:id="1174"/>
    <w:bookmarkStart w:name="z1250" w:id="1175"/>
    <w:p>
      <w:pPr>
        <w:spacing w:after="0"/>
        <w:ind w:left="0"/>
        <w:jc w:val="both"/>
      </w:pPr>
      <w:r>
        <w:rPr>
          <w:rFonts w:ascii="Times New Roman"/>
          <w:b w:val="false"/>
          <w:i w:val="false"/>
          <w:color w:val="000000"/>
          <w:sz w:val="28"/>
        </w:rPr>
        <w:t>
      8) Департаменттің құзыретіне кіретін мәселелер бойынша шешімдер қабылдайды және бұйрықтарға қол қояды;</w:t>
      </w:r>
    </w:p>
    <w:bookmarkEnd w:id="1175"/>
    <w:bookmarkStart w:name="z1251" w:id="1176"/>
    <w:p>
      <w:pPr>
        <w:spacing w:after="0"/>
        <w:ind w:left="0"/>
        <w:jc w:val="both"/>
      </w:pPr>
      <w:r>
        <w:rPr>
          <w:rFonts w:ascii="Times New Roman"/>
          <w:b w:val="false"/>
          <w:i w:val="false"/>
          <w:color w:val="000000"/>
          <w:sz w:val="28"/>
        </w:rPr>
        <w:t>
      9) Департаментте сыбайлас жемқорлыққа қарсы іс-қимылға бағытталған шараларды қабылдайды.</w:t>
      </w:r>
    </w:p>
    <w:bookmarkEnd w:id="1176"/>
    <w:bookmarkStart w:name="z1252" w:id="1177"/>
    <w:p>
      <w:pPr>
        <w:spacing w:after="0"/>
        <w:ind w:left="0"/>
        <w:jc w:val="both"/>
      </w:pPr>
      <w:r>
        <w:rPr>
          <w:rFonts w:ascii="Times New Roman"/>
          <w:b w:val="false"/>
          <w:i w:val="false"/>
          <w:color w:val="000000"/>
          <w:sz w:val="28"/>
        </w:rPr>
        <w:t xml:space="preserve">
      10) Қазақстан Республикасының заңнамасына сәйкес өзге де құқықтарды жүзеге асырады және міндеттерді атқарады. </w:t>
      </w:r>
    </w:p>
    <w:bookmarkEnd w:id="1177"/>
    <w:bookmarkStart w:name="z1253" w:id="1178"/>
    <w:p>
      <w:pPr>
        <w:spacing w:after="0"/>
        <w:ind w:left="0"/>
        <w:jc w:val="left"/>
      </w:pPr>
      <w:r>
        <w:rPr>
          <w:rFonts w:ascii="Times New Roman"/>
          <w:b/>
          <w:i w:val="false"/>
          <w:color w:val="000000"/>
        </w:rPr>
        <w:t xml:space="preserve"> 4-тарау. Департаменттің мүлкі</w:t>
      </w:r>
    </w:p>
    <w:bookmarkEnd w:id="1178"/>
    <w:bookmarkStart w:name="z1254" w:id="1179"/>
    <w:p>
      <w:pPr>
        <w:spacing w:after="0"/>
        <w:ind w:left="0"/>
        <w:jc w:val="both"/>
      </w:pPr>
      <w:r>
        <w:rPr>
          <w:rFonts w:ascii="Times New Roman"/>
          <w:b w:val="false"/>
          <w:i w:val="false"/>
          <w:color w:val="000000"/>
          <w:sz w:val="28"/>
        </w:rPr>
        <w:t xml:space="preserve">
      20. Департаменттің Қазақстан Республикасының заңнамасында көзделген жағдайларда жедел басқару құқығында оқшауланған мүлкі бар. </w:t>
      </w:r>
    </w:p>
    <w:bookmarkEnd w:id="1179"/>
    <w:bookmarkStart w:name="z1255" w:id="1180"/>
    <w:p>
      <w:pPr>
        <w:spacing w:after="0"/>
        <w:ind w:left="0"/>
        <w:jc w:val="both"/>
      </w:pPr>
      <w:r>
        <w:rPr>
          <w:rFonts w:ascii="Times New Roman"/>
          <w:b w:val="false"/>
          <w:i w:val="false"/>
          <w:color w:val="000000"/>
          <w:sz w:val="28"/>
        </w:rPr>
        <w:t>
      21.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180"/>
    <w:bookmarkStart w:name="z1256" w:id="1181"/>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181"/>
    <w:bookmarkStart w:name="z1257" w:id="1182"/>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182"/>
    <w:bookmarkStart w:name="z1258" w:id="1183"/>
    <w:p>
      <w:pPr>
        <w:spacing w:after="0"/>
        <w:ind w:left="0"/>
        <w:jc w:val="left"/>
      </w:pPr>
      <w:r>
        <w:rPr>
          <w:rFonts w:ascii="Times New Roman"/>
          <w:b/>
          <w:i w:val="false"/>
          <w:color w:val="000000"/>
        </w:rPr>
        <w:t xml:space="preserve"> 5-тарау. Департаментті қайта ұйымдастыру және тарату</w:t>
      </w:r>
    </w:p>
    <w:bookmarkEnd w:id="1183"/>
    <w:bookmarkStart w:name="z1259" w:id="1184"/>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1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5 мамырдағы</w:t>
            </w:r>
            <w:r>
              <w:br/>
            </w:r>
            <w:r>
              <w:rPr>
                <w:rFonts w:ascii="Times New Roman"/>
                <w:b w:val="false"/>
                <w:i w:val="false"/>
                <w:color w:val="000000"/>
                <w:sz w:val="20"/>
              </w:rPr>
              <w:t>№ 228 бұйрығына</w:t>
            </w:r>
            <w:r>
              <w:br/>
            </w:r>
            <w:r>
              <w:rPr>
                <w:rFonts w:ascii="Times New Roman"/>
                <w:b w:val="false"/>
                <w:i w:val="false"/>
                <w:color w:val="000000"/>
                <w:sz w:val="20"/>
              </w:rPr>
              <w:t>18-қосымша</w:t>
            </w:r>
          </w:p>
        </w:tc>
      </w:tr>
    </w:tbl>
    <w:bookmarkStart w:name="z1261" w:id="1185"/>
    <w:p>
      <w:pPr>
        <w:spacing w:after="0"/>
        <w:ind w:left="0"/>
        <w:jc w:val="left"/>
      </w:pPr>
      <w:r>
        <w:rPr>
          <w:rFonts w:ascii="Times New Roman"/>
          <w:b/>
          <w:i w:val="false"/>
          <w:color w:val="000000"/>
        </w:rPr>
        <w:t xml:space="preserve"> "Қазақстан Республикасы Денсаулық сақтау министрлігі Фармация комитетінің Шымкент қаласы бойынша департаменті"  республикалық мемлекеттік мекемесінің  ережесі</w:t>
      </w:r>
    </w:p>
    <w:bookmarkEnd w:id="1185"/>
    <w:p>
      <w:pPr>
        <w:spacing w:after="0"/>
        <w:ind w:left="0"/>
        <w:jc w:val="both"/>
      </w:pPr>
      <w:r>
        <w:rPr>
          <w:rFonts w:ascii="Times New Roman"/>
          <w:b w:val="false"/>
          <w:i w:val="false"/>
          <w:color w:val="ff0000"/>
          <w:sz w:val="28"/>
        </w:rPr>
        <w:t xml:space="preserve">
      Ескерту. Ереже 18-қосымшамен толықтырылды - ҚР Денсаулық сақтау министрінің 05.11.2018 </w:t>
      </w:r>
      <w:r>
        <w:rPr>
          <w:rFonts w:ascii="Times New Roman"/>
          <w:b w:val="false"/>
          <w:i w:val="false"/>
          <w:color w:val="ff0000"/>
          <w:sz w:val="28"/>
        </w:rPr>
        <w:t>№ 610</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1262" w:id="1186"/>
    <w:p>
      <w:pPr>
        <w:spacing w:after="0"/>
        <w:ind w:left="0"/>
        <w:jc w:val="both"/>
      </w:pPr>
      <w:r>
        <w:rPr>
          <w:rFonts w:ascii="Times New Roman"/>
          <w:b w:val="false"/>
          <w:i w:val="false"/>
          <w:color w:val="000000"/>
          <w:sz w:val="28"/>
        </w:rPr>
        <w:t xml:space="preserve">
      1. "Қазақстан Республикасы Денсаулық сақтау министрлігі Фармация комитетінің Шымкент қаласы бойынша департаменті" республикалық мемлекеттік мекемесі (бұдан әрі - Департамент) өз құзыреті шегінде дәрілік заттардың, медициналық мақсаттағы бұйымдар мен медициналық техниканың айналысы саласындағы бақылау және іске асыру функцияларын жүзеге асыратын Қазақстан Республикасы Денсаулық сақтау министрлігі Фармация комитетінің (бұдан әрі – Комитет) аумақтық бөлімшесі болып табылады. </w:t>
      </w:r>
    </w:p>
    <w:bookmarkEnd w:id="1186"/>
    <w:bookmarkStart w:name="z1263" w:id="1187"/>
    <w:p>
      <w:pPr>
        <w:spacing w:after="0"/>
        <w:ind w:left="0"/>
        <w:jc w:val="both"/>
      </w:pPr>
      <w:r>
        <w:rPr>
          <w:rFonts w:ascii="Times New Roman"/>
          <w:b w:val="false"/>
          <w:i w:val="false"/>
          <w:color w:val="000000"/>
          <w:sz w:val="28"/>
        </w:rPr>
        <w:t xml:space="preserve">
      2. Департамент өзінің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187"/>
    <w:bookmarkStart w:name="z1264" w:id="1188"/>
    <w:p>
      <w:pPr>
        <w:spacing w:after="0"/>
        <w:ind w:left="0"/>
        <w:jc w:val="both"/>
      </w:pPr>
      <w:r>
        <w:rPr>
          <w:rFonts w:ascii="Times New Roman"/>
          <w:b w:val="false"/>
          <w:i w:val="false"/>
          <w:color w:val="000000"/>
          <w:sz w:val="28"/>
        </w:rPr>
        <w:t>
      3. Департамент мемлекеттік мекеме ұйымдастыру-құқықтық нысанындағы заңды тұлға болып табылады, мемлекеттік тілде өз атауымен мөрі және мөртаңбалары, белгіленген үлгідегі бланкілері, Қазақстан Республикасының заңнамасына сәйкес қазынашылық органдарында шоттары болады.</w:t>
      </w:r>
    </w:p>
    <w:bookmarkEnd w:id="1188"/>
    <w:bookmarkStart w:name="z1265" w:id="1189"/>
    <w:p>
      <w:pPr>
        <w:spacing w:after="0"/>
        <w:ind w:left="0"/>
        <w:jc w:val="both"/>
      </w:pPr>
      <w:r>
        <w:rPr>
          <w:rFonts w:ascii="Times New Roman"/>
          <w:b w:val="false"/>
          <w:i w:val="false"/>
          <w:color w:val="000000"/>
          <w:sz w:val="28"/>
        </w:rPr>
        <w:t>
      4. Департамент азаматтық-құқықтық қарым-қатынасқа өз атынан түседі. 5. Департаменттің,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құқылы.</w:t>
      </w:r>
    </w:p>
    <w:bookmarkEnd w:id="1189"/>
    <w:bookmarkStart w:name="z1266" w:id="1190"/>
    <w:p>
      <w:pPr>
        <w:spacing w:after="0"/>
        <w:ind w:left="0"/>
        <w:jc w:val="both"/>
      </w:pPr>
      <w:r>
        <w:rPr>
          <w:rFonts w:ascii="Times New Roman"/>
          <w:b w:val="false"/>
          <w:i w:val="false"/>
          <w:color w:val="000000"/>
          <w:sz w:val="28"/>
        </w:rPr>
        <w:t>
      6. Департамент өз құзыретінінің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190"/>
    <w:bookmarkStart w:name="z1267" w:id="1191"/>
    <w:p>
      <w:pPr>
        <w:spacing w:after="0"/>
        <w:ind w:left="0"/>
        <w:jc w:val="both"/>
      </w:pPr>
      <w:r>
        <w:rPr>
          <w:rFonts w:ascii="Times New Roman"/>
          <w:b w:val="false"/>
          <w:i w:val="false"/>
          <w:color w:val="000000"/>
          <w:sz w:val="28"/>
        </w:rPr>
        <w:t xml:space="preserve">
      7. Департаменттің құрылымы мен штат саны қолданыстағы заңнамаға сәйкес бекітіледі. </w:t>
      </w:r>
    </w:p>
    <w:bookmarkEnd w:id="1191"/>
    <w:bookmarkStart w:name="z1268" w:id="1192"/>
    <w:p>
      <w:pPr>
        <w:spacing w:after="0"/>
        <w:ind w:left="0"/>
        <w:jc w:val="both"/>
      </w:pPr>
      <w:r>
        <w:rPr>
          <w:rFonts w:ascii="Times New Roman"/>
          <w:b w:val="false"/>
          <w:i w:val="false"/>
          <w:color w:val="000000"/>
          <w:sz w:val="28"/>
        </w:rPr>
        <w:t>
      8. Департаменттің орналасқан жері: Қазақстан Республикасы, 160000, Оңтүстік Қазақстан облысы, Шымкент қаласы, Әл-Фараби ауданы, Т. Әлімқұлов көшесі, 12 үй.</w:t>
      </w:r>
    </w:p>
    <w:bookmarkEnd w:id="1192"/>
    <w:bookmarkStart w:name="z1269" w:id="1193"/>
    <w:p>
      <w:pPr>
        <w:spacing w:after="0"/>
        <w:ind w:left="0"/>
        <w:jc w:val="both"/>
      </w:pPr>
      <w:r>
        <w:rPr>
          <w:rFonts w:ascii="Times New Roman"/>
          <w:b w:val="false"/>
          <w:i w:val="false"/>
          <w:color w:val="000000"/>
          <w:sz w:val="28"/>
        </w:rPr>
        <w:t>
      9. Департаменттің толық атауы – "Қазақстан Республикасы Денсаулық сақтау министрлігі Фармация комитетінің Шымкент қаласы бойынша департаменті" республикалық мемлекеттік мекемесі.</w:t>
      </w:r>
    </w:p>
    <w:bookmarkEnd w:id="1193"/>
    <w:bookmarkStart w:name="z1270" w:id="1194"/>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194"/>
    <w:bookmarkStart w:name="z1271" w:id="1195"/>
    <w:p>
      <w:pPr>
        <w:spacing w:after="0"/>
        <w:ind w:left="0"/>
        <w:jc w:val="both"/>
      </w:pPr>
      <w:r>
        <w:rPr>
          <w:rFonts w:ascii="Times New Roman"/>
          <w:b w:val="false"/>
          <w:i w:val="false"/>
          <w:color w:val="000000"/>
          <w:sz w:val="28"/>
        </w:rPr>
        <w:t>
      11. Департаменттің қызметін қаржыландыру республикалық бюджетінен жүзеге асырылады.</w:t>
      </w:r>
    </w:p>
    <w:bookmarkEnd w:id="1195"/>
    <w:bookmarkStart w:name="z1272" w:id="1196"/>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1196"/>
    <w:p>
      <w:pPr>
        <w:spacing w:after="0"/>
        <w:ind w:left="0"/>
        <w:jc w:val="both"/>
      </w:pPr>
      <w:r>
        <w:rPr>
          <w:rFonts w:ascii="Times New Roman"/>
          <w:b w:val="false"/>
          <w:i w:val="false"/>
          <w:color w:val="000000"/>
          <w:sz w:val="28"/>
        </w:rPr>
        <w:t xml:space="preserve">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 </w:t>
      </w:r>
    </w:p>
    <w:bookmarkStart w:name="z1273" w:id="1197"/>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1197"/>
    <w:bookmarkStart w:name="z1274" w:id="1198"/>
    <w:p>
      <w:pPr>
        <w:spacing w:after="0"/>
        <w:ind w:left="0"/>
        <w:jc w:val="both"/>
      </w:pPr>
      <w:r>
        <w:rPr>
          <w:rFonts w:ascii="Times New Roman"/>
          <w:b w:val="false"/>
          <w:i w:val="false"/>
          <w:color w:val="000000"/>
          <w:sz w:val="28"/>
        </w:rPr>
        <w:t>
      13. Департаменттің негізгі міндеттері:</w:t>
      </w:r>
    </w:p>
    <w:bookmarkEnd w:id="1198"/>
    <w:bookmarkStart w:name="z1275" w:id="1199"/>
    <w:p>
      <w:pPr>
        <w:spacing w:after="0"/>
        <w:ind w:left="0"/>
        <w:jc w:val="both"/>
      </w:pPr>
      <w:r>
        <w:rPr>
          <w:rFonts w:ascii="Times New Roman"/>
          <w:b w:val="false"/>
          <w:i w:val="false"/>
          <w:color w:val="000000"/>
          <w:sz w:val="28"/>
        </w:rPr>
        <w:t>
      1) халықты және денсаулық сақтау ұйымдарын қауіпсіз, тиімді және сапалы дәрілік заттармен, медициналық мақсаттағы бұйымдармен және медициналық техникамен қамтамасыз етуде мемлекеттік бақылау саласында мемлекеттік саясатты іске асыру;</w:t>
      </w:r>
    </w:p>
    <w:bookmarkEnd w:id="1199"/>
    <w:bookmarkStart w:name="z1276" w:id="1200"/>
    <w:p>
      <w:pPr>
        <w:spacing w:after="0"/>
        <w:ind w:left="0"/>
        <w:jc w:val="both"/>
      </w:pPr>
      <w:r>
        <w:rPr>
          <w:rFonts w:ascii="Times New Roman"/>
          <w:b w:val="false"/>
          <w:i w:val="false"/>
          <w:color w:val="000000"/>
          <w:sz w:val="28"/>
        </w:rPr>
        <w:t>
      2) фармацевтикалық қызмет саласында мемлекеттік қызметтердің сапасы мен қолжетімдігін қамтамасыз ету.</w:t>
      </w:r>
    </w:p>
    <w:bookmarkEnd w:id="1200"/>
    <w:bookmarkStart w:name="z1277" w:id="1201"/>
    <w:p>
      <w:pPr>
        <w:spacing w:after="0"/>
        <w:ind w:left="0"/>
        <w:jc w:val="both"/>
      </w:pPr>
      <w:r>
        <w:rPr>
          <w:rFonts w:ascii="Times New Roman"/>
          <w:b w:val="false"/>
          <w:i w:val="false"/>
          <w:color w:val="000000"/>
          <w:sz w:val="28"/>
        </w:rPr>
        <w:t>
      14 Департаменттің функциялары:</w:t>
      </w:r>
    </w:p>
    <w:bookmarkEnd w:id="1201"/>
    <w:bookmarkStart w:name="z1278" w:id="1202"/>
    <w:p>
      <w:pPr>
        <w:spacing w:after="0"/>
        <w:ind w:left="0"/>
        <w:jc w:val="both"/>
      </w:pPr>
      <w:r>
        <w:rPr>
          <w:rFonts w:ascii="Times New Roman"/>
          <w:b w:val="false"/>
          <w:i w:val="false"/>
          <w:color w:val="000000"/>
          <w:sz w:val="28"/>
        </w:rPr>
        <w:t>
      1) денсаулық сақтау саласында өз құзыреті шегінде мемлекеттік саясатты іске асыру;</w:t>
      </w:r>
    </w:p>
    <w:bookmarkEnd w:id="1202"/>
    <w:bookmarkStart w:name="z1279" w:id="1203"/>
    <w:p>
      <w:pPr>
        <w:spacing w:after="0"/>
        <w:ind w:left="0"/>
        <w:jc w:val="both"/>
      </w:pPr>
      <w:r>
        <w:rPr>
          <w:rFonts w:ascii="Times New Roman"/>
          <w:b w:val="false"/>
          <w:i w:val="false"/>
          <w:color w:val="000000"/>
          <w:sz w:val="28"/>
        </w:rPr>
        <w:t>
      2) өз құзыреті шегінде лицензиаттардың Қазақстан Республикасының заңнамасын сақтауына мемлекеттік бақылауды жүзеге асыру;</w:t>
      </w:r>
    </w:p>
    <w:bookmarkEnd w:id="1203"/>
    <w:bookmarkStart w:name="z1280" w:id="1204"/>
    <w:p>
      <w:pPr>
        <w:spacing w:after="0"/>
        <w:ind w:left="0"/>
        <w:jc w:val="both"/>
      </w:pPr>
      <w:r>
        <w:rPr>
          <w:rFonts w:ascii="Times New Roman"/>
          <w:b w:val="false"/>
          <w:i w:val="false"/>
          <w:color w:val="000000"/>
          <w:sz w:val="28"/>
        </w:rPr>
        <w:t>
      3) дәрілік заттарды, медициналық мақсаттағы бұйымдар мен медициналық техниканы (оның ішінде тіркелмегендерін) ізгілік көмек немесе төтенше жағдайлар кезіндегі көмек ретінде Қазақстан Республикасының аумағына әкелуге қорытындылар (рұқсат беру құжаттарын) беруді жүзеге асыру;</w:t>
      </w:r>
    </w:p>
    <w:bookmarkEnd w:id="1204"/>
    <w:bookmarkStart w:name="z1281" w:id="1205"/>
    <w:p>
      <w:pPr>
        <w:spacing w:after="0"/>
        <w:ind w:left="0"/>
        <w:jc w:val="both"/>
      </w:pPr>
      <w:r>
        <w:rPr>
          <w:rFonts w:ascii="Times New Roman"/>
          <w:b w:val="false"/>
          <w:i w:val="false"/>
          <w:color w:val="000000"/>
          <w:sz w:val="28"/>
        </w:rPr>
        <w:t>
      4) дәрілік заттардың, медициналық мақсаттағы бұйымдар мен медициналық техниканың айналысы саласындағы, сондай-ақ денсаулық сақтау саласындағы есірткі, психотроптық заттар мен прекурсорлардың айналысына мемлекеттік бақылауды жүзеге асыру;</w:t>
      </w:r>
    </w:p>
    <w:bookmarkEnd w:id="1205"/>
    <w:bookmarkStart w:name="z1282" w:id="1206"/>
    <w:p>
      <w:pPr>
        <w:spacing w:after="0"/>
        <w:ind w:left="0"/>
        <w:jc w:val="both"/>
      </w:pPr>
      <w:r>
        <w:rPr>
          <w:rFonts w:ascii="Times New Roman"/>
          <w:b w:val="false"/>
          <w:i w:val="false"/>
          <w:color w:val="000000"/>
          <w:sz w:val="28"/>
        </w:rPr>
        <w:t xml:space="preserve">
      5) Қазақстан Республикасында тіркелген және тіркелмеген дәрілік заттарды, медициналық мақсаттағы бұйымдарды және медициналық техниканы әкелуді (әкетуді) келісу; </w:t>
      </w:r>
    </w:p>
    <w:bookmarkEnd w:id="1206"/>
    <w:bookmarkStart w:name="z1283" w:id="1207"/>
    <w:p>
      <w:pPr>
        <w:spacing w:after="0"/>
        <w:ind w:left="0"/>
        <w:jc w:val="both"/>
      </w:pPr>
      <w:r>
        <w:rPr>
          <w:rFonts w:ascii="Times New Roman"/>
          <w:b w:val="false"/>
          <w:i w:val="false"/>
          <w:color w:val="000000"/>
          <w:sz w:val="28"/>
        </w:rPr>
        <w:t>
      6) фармацевтикалық білімі бар мамандарға біліктілік санатын беру туралы куәлікті беру;</w:t>
      </w:r>
    </w:p>
    <w:bookmarkEnd w:id="1207"/>
    <w:bookmarkStart w:name="z1284" w:id="1208"/>
    <w:p>
      <w:pPr>
        <w:spacing w:after="0"/>
        <w:ind w:left="0"/>
        <w:jc w:val="both"/>
      </w:pPr>
      <w:r>
        <w:rPr>
          <w:rFonts w:ascii="Times New Roman"/>
          <w:b w:val="false"/>
          <w:i w:val="false"/>
          <w:color w:val="000000"/>
          <w:sz w:val="28"/>
        </w:rPr>
        <w:t>
      7) сынақ зертханаларын биологиялық активті заттарға, медициналық мақсаттағы бұйымдарға клиникаға дейінгі (клиникалық емес) зерттеулер жүргізу құқығына аккредиттеуге қатысу;</w:t>
      </w:r>
    </w:p>
    <w:bookmarkEnd w:id="1208"/>
    <w:bookmarkStart w:name="z1285" w:id="1209"/>
    <w:p>
      <w:pPr>
        <w:spacing w:after="0"/>
        <w:ind w:left="0"/>
        <w:jc w:val="both"/>
      </w:pPr>
      <w:r>
        <w:rPr>
          <w:rFonts w:ascii="Times New Roman"/>
          <w:b w:val="false"/>
          <w:i w:val="false"/>
          <w:color w:val="000000"/>
          <w:sz w:val="28"/>
        </w:rPr>
        <w:t>
      8) дәрілік заттардың, медициналық мақсаттағы бұйымдардың қауіпсіздігі мен сапасын сараптау және бағалау жөніндегі монополиялық қызметті жүзеге асыратын сынақ зертханаларын аккредиттеуге қатысу;</w:t>
      </w:r>
    </w:p>
    <w:bookmarkEnd w:id="1209"/>
    <w:bookmarkStart w:name="z1286" w:id="1210"/>
    <w:p>
      <w:pPr>
        <w:spacing w:after="0"/>
        <w:ind w:left="0"/>
        <w:jc w:val="both"/>
      </w:pPr>
      <w:r>
        <w:rPr>
          <w:rFonts w:ascii="Times New Roman"/>
          <w:b w:val="false"/>
          <w:i w:val="false"/>
          <w:color w:val="000000"/>
          <w:sz w:val="28"/>
        </w:rPr>
        <w:t>
      9) медицина, фармацевтика қызметкерлерінің және халықтың дәріге қатысты сауаттылығын арттыру бойынша ақпараттық кампанияларды үйлестіруге қатысу;</w:t>
      </w:r>
    </w:p>
    <w:bookmarkEnd w:id="1210"/>
    <w:bookmarkStart w:name="z1287" w:id="1211"/>
    <w:p>
      <w:pPr>
        <w:spacing w:after="0"/>
        <w:ind w:left="0"/>
        <w:jc w:val="both"/>
      </w:pPr>
      <w:r>
        <w:rPr>
          <w:rFonts w:ascii="Times New Roman"/>
          <w:b w:val="false"/>
          <w:i w:val="false"/>
          <w:color w:val="000000"/>
          <w:sz w:val="28"/>
        </w:rPr>
        <w:t>
      10) тиісті фармацевтикалық практика сәйкестігіне фармацевтикалық инспекцияларды жүзеге асыруға қатысу;</w:t>
      </w:r>
    </w:p>
    <w:bookmarkEnd w:id="1211"/>
    <w:bookmarkStart w:name="z1288" w:id="1212"/>
    <w:p>
      <w:pPr>
        <w:spacing w:after="0"/>
        <w:ind w:left="0"/>
        <w:jc w:val="both"/>
      </w:pPr>
      <w:r>
        <w:rPr>
          <w:rFonts w:ascii="Times New Roman"/>
          <w:b w:val="false"/>
          <w:i w:val="false"/>
          <w:color w:val="000000"/>
          <w:sz w:val="28"/>
        </w:rPr>
        <w:t>
      11) тегін медициналық көмектің кепілдік берілген көлемі шеңберінде және міндетті әлеуметтік медициналық сақтандыру жүйесінде азаматтарды, оның ішінде белгілі бір аурулары (жан-күйлері) бар азаматтардың жекелеген санаттарын амбулаториялық деңгейде тегін немесе жеңілдікпен берілетін дәрілік заттармен, медициналық мақсаттағы бұйымдармен және мамандандырылған емдік өнімдермен қамтамасыз етуге арналған дәрілік заттардың және медициналық мақсаттағы бұйымдардың тізбесіне сәйкес дәрілік заттар мен медициналық бұйымдардың қажеттілігін қалыптастыруға және сатып алуға бюджеттік қаражатты жоспарлауға қатысу;</w:t>
      </w:r>
    </w:p>
    <w:bookmarkEnd w:id="1212"/>
    <w:bookmarkStart w:name="z1289" w:id="1213"/>
    <w:p>
      <w:pPr>
        <w:spacing w:after="0"/>
        <w:ind w:left="0"/>
        <w:jc w:val="both"/>
      </w:pPr>
      <w:r>
        <w:rPr>
          <w:rFonts w:ascii="Times New Roman"/>
          <w:b w:val="false"/>
          <w:i w:val="false"/>
          <w:color w:val="000000"/>
          <w:sz w:val="28"/>
        </w:rPr>
        <w:t xml:space="preserve">
      12) Қазақстан Республикасының әкімшілік құқық бұзушылықтар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құқық бұзушылықтар туралы істерді қозғау, қарау және әкімшілік жазалар қолдану;</w:t>
      </w:r>
    </w:p>
    <w:bookmarkEnd w:id="1213"/>
    <w:bookmarkStart w:name="z1290" w:id="1214"/>
    <w:p>
      <w:pPr>
        <w:spacing w:after="0"/>
        <w:ind w:left="0"/>
        <w:jc w:val="both"/>
      </w:pPr>
      <w:r>
        <w:rPr>
          <w:rFonts w:ascii="Times New Roman"/>
          <w:b w:val="false"/>
          <w:i w:val="false"/>
          <w:color w:val="000000"/>
          <w:sz w:val="28"/>
        </w:rPr>
        <w:t>
      13) Қазақстан Республикасының әкімшілік құқық бұзушылық туралы заңнамасына сәйкес дара кәсіпкердің немесе заңды тұлғаның қызметін немесе қызметінің жекелеген түрлерін тоқтата тұру бойынша шаралар қабылдау;</w:t>
      </w:r>
    </w:p>
    <w:bookmarkEnd w:id="1214"/>
    <w:bookmarkStart w:name="z1291" w:id="1215"/>
    <w:p>
      <w:pPr>
        <w:spacing w:after="0"/>
        <w:ind w:left="0"/>
        <w:jc w:val="both"/>
      </w:pPr>
      <w:r>
        <w:rPr>
          <w:rFonts w:ascii="Times New Roman"/>
          <w:b w:val="false"/>
          <w:i w:val="false"/>
          <w:color w:val="000000"/>
          <w:sz w:val="28"/>
        </w:rPr>
        <w:t>
      14) өз құзыреті шегінде жеке және заңды тұлғалардың өтініштерін қарау;</w:t>
      </w:r>
    </w:p>
    <w:bookmarkEnd w:id="1215"/>
    <w:bookmarkStart w:name="z1292" w:id="1216"/>
    <w:p>
      <w:pPr>
        <w:spacing w:after="0"/>
        <w:ind w:left="0"/>
        <w:jc w:val="both"/>
      </w:pPr>
      <w:r>
        <w:rPr>
          <w:rFonts w:ascii="Times New Roman"/>
          <w:b w:val="false"/>
          <w:i w:val="false"/>
          <w:color w:val="000000"/>
          <w:sz w:val="28"/>
        </w:rPr>
        <w:t>
      15) заңдарда, Қазақстан Республикасының Президенті, Қазақстан Республикасының Үкіметі және Министрлік қабылдайтын, өзге де нормативтік құқықтық актілерде көзделген өзге де функцияларды жүзеге асыру.</w:t>
      </w:r>
    </w:p>
    <w:bookmarkEnd w:id="1216"/>
    <w:bookmarkStart w:name="z1293" w:id="1217"/>
    <w:p>
      <w:pPr>
        <w:spacing w:after="0"/>
        <w:ind w:left="0"/>
        <w:jc w:val="both"/>
      </w:pPr>
      <w:r>
        <w:rPr>
          <w:rFonts w:ascii="Times New Roman"/>
          <w:b w:val="false"/>
          <w:i w:val="false"/>
          <w:color w:val="000000"/>
          <w:sz w:val="28"/>
        </w:rPr>
        <w:t>
      15. Департаменттің құқықтары мен міндеттері:</w:t>
      </w:r>
    </w:p>
    <w:bookmarkEnd w:id="1217"/>
    <w:bookmarkStart w:name="z1294" w:id="1218"/>
    <w:p>
      <w:pPr>
        <w:spacing w:after="0"/>
        <w:ind w:left="0"/>
        <w:jc w:val="both"/>
      </w:pPr>
      <w:r>
        <w:rPr>
          <w:rFonts w:ascii="Times New Roman"/>
          <w:b w:val="false"/>
          <w:i w:val="false"/>
          <w:color w:val="000000"/>
          <w:sz w:val="28"/>
        </w:rPr>
        <w:t>
      1) заңнамада белгіленген тәртіппен мемлекеттік органдардан, өзге ұйымдардан және лауазымды тұлғалар қажетті ақпарат пен материалдарды сұрату және алу;</w:t>
      </w:r>
    </w:p>
    <w:bookmarkEnd w:id="1218"/>
    <w:bookmarkStart w:name="z1295" w:id="1219"/>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1219"/>
    <w:bookmarkStart w:name="z1296" w:id="1220"/>
    <w:p>
      <w:pPr>
        <w:spacing w:after="0"/>
        <w:ind w:left="0"/>
        <w:jc w:val="both"/>
      </w:pPr>
      <w:r>
        <w:rPr>
          <w:rFonts w:ascii="Times New Roman"/>
          <w:b w:val="false"/>
          <w:i w:val="false"/>
          <w:color w:val="000000"/>
          <w:sz w:val="28"/>
        </w:rPr>
        <w:t>
      3) Департаменттің лауазымды тұлғаларымен жеке және заңды тұлғаларға берген заңнама талаптарын немесе ұйғарымдарды, қаулыларды орындамаған немесе тиісінше орындамаған кезде сотқа жүгіну;</w:t>
      </w:r>
    </w:p>
    <w:bookmarkEnd w:id="1220"/>
    <w:bookmarkStart w:name="z1297" w:id="1221"/>
    <w:p>
      <w:pPr>
        <w:spacing w:after="0"/>
        <w:ind w:left="0"/>
        <w:jc w:val="both"/>
      </w:pPr>
      <w:r>
        <w:rPr>
          <w:rFonts w:ascii="Times New Roman"/>
          <w:b w:val="false"/>
          <w:i w:val="false"/>
          <w:color w:val="000000"/>
          <w:sz w:val="28"/>
        </w:rPr>
        <w:t>
      4) Қазақстан Республикасының заңдарымен белгіленген жағдайларды қоспағанда, өзінің өкілеттігін жүзеге асыру кезінде алынған коммерциялық, қызметтік, заңмен қорғалатын өзге де құпияны құрайтын ақпаратты жария етпеу;</w:t>
      </w:r>
    </w:p>
    <w:bookmarkEnd w:id="1221"/>
    <w:bookmarkStart w:name="z1298" w:id="1222"/>
    <w:p>
      <w:pPr>
        <w:spacing w:after="0"/>
        <w:ind w:left="0"/>
        <w:jc w:val="both"/>
      </w:pPr>
      <w:r>
        <w:rPr>
          <w:rFonts w:ascii="Times New Roman"/>
          <w:b w:val="false"/>
          <w:i w:val="false"/>
          <w:color w:val="000000"/>
          <w:sz w:val="28"/>
        </w:rPr>
        <w:t>
      5) дәрілік заттардың, медициналық мақсаттағы бұйымдар мен медициналық техниканының айналысы саласындағы бағдарламаларды әзірлеу бойынша ұсыныстар енгізу, сондай-ақ азаматтардың денсаулығын сақтау бойынша мемлекеттік және салалық (секторлық) бағдарламаларды әзірлеуге қатысу;</w:t>
      </w:r>
    </w:p>
    <w:bookmarkEnd w:id="1222"/>
    <w:bookmarkStart w:name="z1299" w:id="1223"/>
    <w:p>
      <w:pPr>
        <w:spacing w:after="0"/>
        <w:ind w:left="0"/>
        <w:jc w:val="both"/>
      </w:pPr>
      <w:r>
        <w:rPr>
          <w:rFonts w:ascii="Times New Roman"/>
          <w:b w:val="false"/>
          <w:i w:val="false"/>
          <w:color w:val="000000"/>
          <w:sz w:val="28"/>
        </w:rPr>
        <w:t>
      6) өз құзыреті шегінде дәрілік заттардың, медициналық мақсаттағы бұйымдар мен медициналық техниканың айналысы саласында мәселелер бойынша нормативтік құқықтық актілерді әзірлеуге қатысу;</w:t>
      </w:r>
    </w:p>
    <w:bookmarkEnd w:id="1223"/>
    <w:bookmarkStart w:name="z1300" w:id="1224"/>
    <w:p>
      <w:pPr>
        <w:spacing w:after="0"/>
        <w:ind w:left="0"/>
        <w:jc w:val="both"/>
      </w:pPr>
      <w:r>
        <w:rPr>
          <w:rFonts w:ascii="Times New Roman"/>
          <w:b w:val="false"/>
          <w:i w:val="false"/>
          <w:color w:val="000000"/>
          <w:sz w:val="28"/>
        </w:rPr>
        <w:t xml:space="preserve">
      7) қолданыстағы заңнамада көзделген өзге де құқықтарды жүзеге асырады. </w:t>
      </w:r>
    </w:p>
    <w:bookmarkEnd w:id="1224"/>
    <w:bookmarkStart w:name="z1301" w:id="1225"/>
    <w:p>
      <w:pPr>
        <w:spacing w:after="0"/>
        <w:ind w:left="0"/>
        <w:jc w:val="left"/>
      </w:pPr>
      <w:r>
        <w:rPr>
          <w:rFonts w:ascii="Times New Roman"/>
          <w:b/>
          <w:i w:val="false"/>
          <w:color w:val="000000"/>
        </w:rPr>
        <w:t xml:space="preserve"> 3-тарау. Департаменттің қызметін ұйымдастыру</w:t>
      </w:r>
    </w:p>
    <w:bookmarkEnd w:id="1225"/>
    <w:bookmarkStart w:name="z1302" w:id="1226"/>
    <w:p>
      <w:pPr>
        <w:spacing w:after="0"/>
        <w:ind w:left="0"/>
        <w:jc w:val="both"/>
      </w:pPr>
      <w:r>
        <w:rPr>
          <w:rFonts w:ascii="Times New Roman"/>
          <w:b w:val="false"/>
          <w:i w:val="false"/>
          <w:color w:val="000000"/>
          <w:sz w:val="28"/>
        </w:rPr>
        <w:t xml:space="preserve">
      16. Департаментте басшылықты Департаментке жүктелген міндеттердің орындалуына және оның функцияларын жүзеге асыруға дербес жауапты Басшы – облыстардың (қалалардың) бас мемлекеттік фармацевтика инспекторы жүзеге асырады. </w:t>
      </w:r>
    </w:p>
    <w:bookmarkEnd w:id="1226"/>
    <w:bookmarkStart w:name="z1303" w:id="1227"/>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тәртіппен лауазымға тағайындалады және лауазымынан босатылады.</w:t>
      </w:r>
    </w:p>
    <w:bookmarkEnd w:id="1227"/>
    <w:bookmarkStart w:name="z1304" w:id="1228"/>
    <w:p>
      <w:pPr>
        <w:spacing w:after="0"/>
        <w:ind w:left="0"/>
        <w:jc w:val="both"/>
      </w:pPr>
      <w:r>
        <w:rPr>
          <w:rFonts w:ascii="Times New Roman"/>
          <w:b w:val="false"/>
          <w:i w:val="false"/>
          <w:color w:val="000000"/>
          <w:sz w:val="28"/>
        </w:rPr>
        <w:t xml:space="preserve">
      18. Департамент басшысының Қазақстан Республикасының заңнамасына сәйкес қызметке тағайындалатын және қызметтен босатылатын орынбасары бар. </w:t>
      </w:r>
    </w:p>
    <w:bookmarkEnd w:id="1228"/>
    <w:bookmarkStart w:name="z1305" w:id="1229"/>
    <w:p>
      <w:pPr>
        <w:spacing w:after="0"/>
        <w:ind w:left="0"/>
        <w:jc w:val="both"/>
      </w:pPr>
      <w:r>
        <w:rPr>
          <w:rFonts w:ascii="Times New Roman"/>
          <w:b w:val="false"/>
          <w:i w:val="false"/>
          <w:color w:val="000000"/>
          <w:sz w:val="28"/>
        </w:rPr>
        <w:t>
      19. Департамент басшысының өкілеттігі:</w:t>
      </w:r>
    </w:p>
    <w:bookmarkEnd w:id="1229"/>
    <w:bookmarkStart w:name="z1306" w:id="1230"/>
    <w:p>
      <w:pPr>
        <w:spacing w:after="0"/>
        <w:ind w:left="0"/>
        <w:jc w:val="both"/>
      </w:pPr>
      <w:r>
        <w:rPr>
          <w:rFonts w:ascii="Times New Roman"/>
          <w:b w:val="false"/>
          <w:i w:val="false"/>
          <w:color w:val="000000"/>
          <w:sz w:val="28"/>
        </w:rPr>
        <w:t>
      1) заңнамалық актілерге сәйкес еңбек қатынастары мәселелері жоғары лауазымды тұлғаның құзыретіне жататын қызметкерлерден басқа, Департамент қызметкерлерін лауазымдарына тағайындайды және босатады;</w:t>
      </w:r>
    </w:p>
    <w:bookmarkEnd w:id="1230"/>
    <w:bookmarkStart w:name="z1307" w:id="1231"/>
    <w:p>
      <w:pPr>
        <w:spacing w:after="0"/>
        <w:ind w:left="0"/>
        <w:jc w:val="both"/>
      </w:pPr>
      <w:r>
        <w:rPr>
          <w:rFonts w:ascii="Times New Roman"/>
          <w:b w:val="false"/>
          <w:i w:val="false"/>
          <w:color w:val="000000"/>
          <w:sz w:val="28"/>
        </w:rPr>
        <w:t xml:space="preserve">
      2) Департаменттің құрылымдық бөлімшесінің басшысы мен қызметкерлерінің міндеттері мен өкілеттіктерін белгілейді. </w:t>
      </w:r>
    </w:p>
    <w:bookmarkEnd w:id="1231"/>
    <w:bookmarkStart w:name="z1308" w:id="1232"/>
    <w:p>
      <w:pPr>
        <w:spacing w:after="0"/>
        <w:ind w:left="0"/>
        <w:jc w:val="both"/>
      </w:pPr>
      <w:r>
        <w:rPr>
          <w:rFonts w:ascii="Times New Roman"/>
          <w:b w:val="false"/>
          <w:i w:val="false"/>
          <w:color w:val="000000"/>
          <w:sz w:val="28"/>
        </w:rPr>
        <w:t>
      3) заңнамалық актілерге сәйкес еңбек қатынастары мәселелері жоғары тұрған лауазымды тұлғаның құзыретіне жататын қызметкерлерді қоспағанда, Департамент қызметкерлерінің жұмысының тиімділігі мен сапасын айқындау үшін олардың қызметіне жыл сайынғы бағалауды жүргізеді;</w:t>
      </w:r>
    </w:p>
    <w:bookmarkEnd w:id="1232"/>
    <w:bookmarkStart w:name="z1309" w:id="1233"/>
    <w:p>
      <w:pPr>
        <w:spacing w:after="0"/>
        <w:ind w:left="0"/>
        <w:jc w:val="both"/>
      </w:pPr>
      <w:r>
        <w:rPr>
          <w:rFonts w:ascii="Times New Roman"/>
          <w:b w:val="false"/>
          <w:i w:val="false"/>
          <w:color w:val="000000"/>
          <w:sz w:val="28"/>
        </w:rPr>
        <w:t>
      4) заңнамада белгіленген тәртіппен Департамент қызметкерлерін іссапарға жіберу, еңбек демалысын беру, материалдық көмек көрсету, дайындау (қайта дайындау), біліктілігін арттыру, ынталандыру, үстемақы және сыйақы төлеу мәселелерін шешеді;</w:t>
      </w:r>
    </w:p>
    <w:bookmarkEnd w:id="1233"/>
    <w:bookmarkStart w:name="z1310" w:id="1234"/>
    <w:p>
      <w:pPr>
        <w:spacing w:after="0"/>
        <w:ind w:left="0"/>
        <w:jc w:val="both"/>
      </w:pPr>
      <w:r>
        <w:rPr>
          <w:rFonts w:ascii="Times New Roman"/>
          <w:b w:val="false"/>
          <w:i w:val="false"/>
          <w:color w:val="000000"/>
          <w:sz w:val="28"/>
        </w:rPr>
        <w:t>
      5) заңнамалық актілерге сәйкес еңбек қатынастары мәселелері жоғары тұрған лауазымды тұлғаның құзыретіне жататын қызметкерлерді қоспағанда, Департамент қызметкерлеріне тәртіптік жаза қолдану мәселелерін шешеді;</w:t>
      </w:r>
    </w:p>
    <w:bookmarkEnd w:id="1234"/>
    <w:bookmarkStart w:name="z1311" w:id="1235"/>
    <w:p>
      <w:pPr>
        <w:spacing w:after="0"/>
        <w:ind w:left="0"/>
        <w:jc w:val="both"/>
      </w:pPr>
      <w:r>
        <w:rPr>
          <w:rFonts w:ascii="Times New Roman"/>
          <w:b w:val="false"/>
          <w:i w:val="false"/>
          <w:color w:val="000000"/>
          <w:sz w:val="28"/>
        </w:rPr>
        <w:t>
      6) мемлекеттік органдар мен меншік нысанына қарамастан өзге де ұйымдарда, сондай-ақ жеке тұлғалардан қарым қатынаста Департаменттің атынан өкілдік етеді;</w:t>
      </w:r>
    </w:p>
    <w:bookmarkEnd w:id="1235"/>
    <w:bookmarkStart w:name="z1312" w:id="1236"/>
    <w:p>
      <w:pPr>
        <w:spacing w:after="0"/>
        <w:ind w:left="0"/>
        <w:jc w:val="both"/>
      </w:pPr>
      <w:r>
        <w:rPr>
          <w:rFonts w:ascii="Times New Roman"/>
          <w:b w:val="false"/>
          <w:i w:val="false"/>
          <w:color w:val="000000"/>
          <w:sz w:val="28"/>
        </w:rPr>
        <w:t xml:space="preserve">
      7) Қазақстан Республикасының заңнамасына сәйкес Департамент атынан жеке және заңды тұлғаларға наразылықтар мен талап-арыз қою туралы шешім қабылдайды; </w:t>
      </w:r>
    </w:p>
    <w:bookmarkEnd w:id="1236"/>
    <w:bookmarkStart w:name="z1313" w:id="1237"/>
    <w:p>
      <w:pPr>
        <w:spacing w:after="0"/>
        <w:ind w:left="0"/>
        <w:jc w:val="both"/>
      </w:pPr>
      <w:r>
        <w:rPr>
          <w:rFonts w:ascii="Times New Roman"/>
          <w:b w:val="false"/>
          <w:i w:val="false"/>
          <w:color w:val="000000"/>
          <w:sz w:val="28"/>
        </w:rPr>
        <w:t>
      8) Департаменттің құзыретіне кіретін мәселелер бойынша шешімдер қабылдайды және бұйрықтарға қол қояды;</w:t>
      </w:r>
    </w:p>
    <w:bookmarkEnd w:id="1237"/>
    <w:bookmarkStart w:name="z1314" w:id="1238"/>
    <w:p>
      <w:pPr>
        <w:spacing w:after="0"/>
        <w:ind w:left="0"/>
        <w:jc w:val="both"/>
      </w:pPr>
      <w:r>
        <w:rPr>
          <w:rFonts w:ascii="Times New Roman"/>
          <w:b w:val="false"/>
          <w:i w:val="false"/>
          <w:color w:val="000000"/>
          <w:sz w:val="28"/>
        </w:rPr>
        <w:t>
      9) Департаментте сыбайлас жемқорлыққа қарсы іс-қимылға бағытталған шараларды қабылдайды;</w:t>
      </w:r>
    </w:p>
    <w:bookmarkEnd w:id="1238"/>
    <w:p>
      <w:pPr>
        <w:spacing w:after="0"/>
        <w:ind w:left="0"/>
        <w:jc w:val="both"/>
      </w:pPr>
      <w:r>
        <w:rPr>
          <w:rFonts w:ascii="Times New Roman"/>
          <w:b w:val="false"/>
          <w:i w:val="false"/>
          <w:color w:val="000000"/>
          <w:sz w:val="28"/>
        </w:rPr>
        <w:t xml:space="preserve">
      Департамент басшысы болмаған кезеңде оның өкілеттіктерін қолданыстағы заңнамаға сәйкес оны алмастыратын тұлға жүзеге асырады. </w:t>
      </w:r>
    </w:p>
    <w:bookmarkStart w:name="z1315" w:id="1239"/>
    <w:p>
      <w:pPr>
        <w:spacing w:after="0"/>
        <w:ind w:left="0"/>
        <w:jc w:val="both"/>
      </w:pPr>
      <w:r>
        <w:rPr>
          <w:rFonts w:ascii="Times New Roman"/>
          <w:b w:val="false"/>
          <w:i w:val="false"/>
          <w:color w:val="000000"/>
          <w:sz w:val="28"/>
        </w:rPr>
        <w:t xml:space="preserve">
      10) Қазақстан Республикасының заңнамасына сәйкес өзге де құқықтарды жүзеге асырады және міндеттерді атқарады. </w:t>
      </w:r>
    </w:p>
    <w:bookmarkEnd w:id="1239"/>
    <w:bookmarkStart w:name="z1316" w:id="1240"/>
    <w:p>
      <w:pPr>
        <w:spacing w:after="0"/>
        <w:ind w:left="0"/>
        <w:jc w:val="left"/>
      </w:pPr>
      <w:r>
        <w:rPr>
          <w:rFonts w:ascii="Times New Roman"/>
          <w:b/>
          <w:i w:val="false"/>
          <w:color w:val="000000"/>
        </w:rPr>
        <w:t xml:space="preserve"> 4-тарау. Департаменттің мүлкі</w:t>
      </w:r>
    </w:p>
    <w:bookmarkEnd w:id="1240"/>
    <w:bookmarkStart w:name="z1317" w:id="1241"/>
    <w:p>
      <w:pPr>
        <w:spacing w:after="0"/>
        <w:ind w:left="0"/>
        <w:jc w:val="both"/>
      </w:pPr>
      <w:r>
        <w:rPr>
          <w:rFonts w:ascii="Times New Roman"/>
          <w:b w:val="false"/>
          <w:i w:val="false"/>
          <w:color w:val="000000"/>
          <w:sz w:val="28"/>
        </w:rPr>
        <w:t xml:space="preserve">
      20. Департаменттің Қазақстан Республикасының заңнамасында көзделген жағдайларда жедел басқару құқығында оқшауланған мүлкі бар. </w:t>
      </w:r>
    </w:p>
    <w:bookmarkEnd w:id="1241"/>
    <w:bookmarkStart w:name="z1318" w:id="1242"/>
    <w:p>
      <w:pPr>
        <w:spacing w:after="0"/>
        <w:ind w:left="0"/>
        <w:jc w:val="both"/>
      </w:pPr>
      <w:r>
        <w:rPr>
          <w:rFonts w:ascii="Times New Roman"/>
          <w:b w:val="false"/>
          <w:i w:val="false"/>
          <w:color w:val="000000"/>
          <w:sz w:val="28"/>
        </w:rPr>
        <w:t>
      21.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242"/>
    <w:bookmarkStart w:name="z1319" w:id="1243"/>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243"/>
    <w:bookmarkStart w:name="z1320" w:id="1244"/>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244"/>
    <w:bookmarkStart w:name="z1321" w:id="1245"/>
    <w:p>
      <w:pPr>
        <w:spacing w:after="0"/>
        <w:ind w:left="0"/>
        <w:jc w:val="left"/>
      </w:pPr>
      <w:r>
        <w:rPr>
          <w:rFonts w:ascii="Times New Roman"/>
          <w:b/>
          <w:i w:val="false"/>
          <w:color w:val="000000"/>
        </w:rPr>
        <w:t xml:space="preserve"> 5-тарау . Департаментті қайта ұйымдастыру және тарату</w:t>
      </w:r>
    </w:p>
    <w:bookmarkEnd w:id="1245"/>
    <w:bookmarkStart w:name="z1322" w:id="1246"/>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2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