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98a2" w14:textId="72f9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Фармация комитетінің кейбір мәселелері туралы" Қазақстан Республикасы Денсаулық сақтау министрінің 2018 жылғы 5 мамырдағы № 228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5 қарашадағы № 610 бұйрығы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құрылысының кейбір мәселелері туралы" Қазақстан Республикасы Президентінің 2018 жылғы 19 маусымдағы № 702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"Қазақстан Республикасының әкімшілік-аумақтық құрылысының кейбір мәселелері туралы" Қазақстан Республикасы Президентінің 2018 жылғы 19 маусымдағы № 702 Жарлығын іске асырудың кейбір мәселелері туралы" 2018 жылғы 11 шілдедегі № 420 және "Қазақстан Республикасы Денсаулық сақтау және Ұлттық экономика министрліктерінің кейбір мәселелерi туралы" 2017 жылғы 17 ақпандағы № 71 қаулыларына өзгерістер мен толықтырулар енгізу туралы" Қазақстан Республикасы Үкіметінің 2018 жылғы 16 қазандағы № 645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кейбір мәселелері туралы" Қазақстан Республикасы Денсаулық сақтау министрінің 2018 жылғы 5 мамырдағы № 228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осы бұйрыққа 17-қосымшаға сәйкес "Қазақстан Республикасы Денсаулық сақтау министрлігі Фармация комитетінің Түркістан облысы бойынша департаменті" республикалық мемлекеттік мекемесінің";</w:t>
      </w:r>
    </w:p>
    <w:bookmarkStart w:name="z5" w:id="2"/>
    <w:p>
      <w:pPr>
        <w:spacing w:after="0"/>
        <w:ind w:left="0"/>
        <w:jc w:val="both"/>
      </w:pPr>
      <w:r>
        <w:rPr>
          <w:rFonts w:ascii="Times New Roman"/>
          <w:b w:val="false"/>
          <w:i w:val="false"/>
          <w:color w:val="000000"/>
          <w:sz w:val="28"/>
        </w:rPr>
        <w:t>
      мынадай мазмұндағы 18) тармақшамен толықтырылсын:</w:t>
      </w:r>
    </w:p>
    <w:bookmarkEnd w:id="2"/>
    <w:p>
      <w:pPr>
        <w:spacing w:after="0"/>
        <w:ind w:left="0"/>
        <w:jc w:val="both"/>
      </w:pPr>
      <w:r>
        <w:rPr>
          <w:rFonts w:ascii="Times New Roman"/>
          <w:b w:val="false"/>
          <w:i w:val="false"/>
          <w:color w:val="000000"/>
          <w:sz w:val="28"/>
        </w:rPr>
        <w:t>
      "18) осы бұйрыққа 18-қосымшаға сәйкес "Қазақстан Республикасы Денсаулық сақтау министрлігі Фармация комитетінің Шымкент қаласы бойынша департаменті" республикалық мемлекеттік мекемесінің ережелері бекітілсін.";</w:t>
      </w:r>
    </w:p>
    <w:bookmarkStart w:name="z6"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тармақшалар</w:t>
      </w:r>
      <w:r>
        <w:rPr>
          <w:rFonts w:ascii="Times New Roman"/>
          <w:b w:val="false"/>
          <w:i w:val="false"/>
          <w:color w:val="000000"/>
          <w:sz w:val="28"/>
        </w:rPr>
        <w:t xml:space="preserve"> алып тасталсын;</w:t>
      </w:r>
    </w:p>
    <w:bookmarkStart w:name="z8"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17-қосымшаларда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p>
    <w:bookmarkStart w:name="z10"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17-қосымшада:</w:t>
      </w:r>
    </w:p>
    <w:bookmarkEnd w:id="5"/>
    <w:bookmarkStart w:name="z11" w:id="6"/>
    <w:p>
      <w:pPr>
        <w:spacing w:after="0"/>
        <w:ind w:left="0"/>
        <w:jc w:val="both"/>
      </w:pPr>
      <w:r>
        <w:rPr>
          <w:rFonts w:ascii="Times New Roman"/>
          <w:b w:val="false"/>
          <w:i w:val="false"/>
          <w:color w:val="000000"/>
          <w:sz w:val="28"/>
        </w:rPr>
        <w:t>
      бүкіл мәтін бойынша "Оңтүстік Қазақстан облысы" деген сөздер "Түркістан облысы" деген сөздермен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орналасқан жері: Қазақстан Республикасы, 161200, Түркістан облысы, Түркістан қаласы, Т. Диметов көшесі, 77-үй.";</w:t>
      </w:r>
    </w:p>
    <w:bookmarkStart w:name="z13" w:id="7"/>
    <w:p>
      <w:pPr>
        <w:spacing w:after="0"/>
        <w:ind w:left="0"/>
        <w:jc w:val="both"/>
      </w:pPr>
      <w:r>
        <w:rPr>
          <w:rFonts w:ascii="Times New Roman"/>
          <w:b w:val="false"/>
          <w:i w:val="false"/>
          <w:color w:val="000000"/>
          <w:sz w:val="28"/>
        </w:rPr>
        <w:t xml:space="preserve">
      көрсетілген бұйрық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18-қосымшамен толықтырылсын.</w:t>
      </w:r>
    </w:p>
    <w:bookmarkEnd w:id="7"/>
    <w:bookmarkStart w:name="z14" w:id="8"/>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w:t>
      </w:r>
    </w:p>
    <w:bookmarkEnd w:id="8"/>
    <w:bookmarkStart w:name="z15" w:id="9"/>
    <w:p>
      <w:pPr>
        <w:spacing w:after="0"/>
        <w:ind w:left="0"/>
        <w:jc w:val="both"/>
      </w:pPr>
      <w:r>
        <w:rPr>
          <w:rFonts w:ascii="Times New Roman"/>
          <w:b w:val="false"/>
          <w:i w:val="false"/>
          <w:color w:val="000000"/>
          <w:sz w:val="28"/>
        </w:rPr>
        <w:t>
      1) осы бұйрық қабылданған күннен бастап күнтізбелік он күннің ішінде қағаз және электрондық түрдегі қазақ және орыс тілдеріндегі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9"/>
    <w:bookmarkStart w:name="z16" w:id="10"/>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интернет-ресурсына орналастыруды қамтамасыз етсін.</w:t>
      </w:r>
    </w:p>
    <w:bookmarkEnd w:id="10"/>
    <w:bookmarkStart w:name="z17" w:id="11"/>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11"/>
    <w:bookmarkStart w:name="z18" w:id="1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қарашадағы</w:t>
            </w:r>
            <w:r>
              <w:br/>
            </w:r>
            <w:r>
              <w:rPr>
                <w:rFonts w:ascii="Times New Roman"/>
                <w:b w:val="false"/>
                <w:i w:val="false"/>
                <w:color w:val="000000"/>
                <w:sz w:val="20"/>
              </w:rPr>
              <w:t>№ 610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228 бұйрығына</w:t>
            </w:r>
            <w:r>
              <w:br/>
            </w:r>
            <w:r>
              <w:rPr>
                <w:rFonts w:ascii="Times New Roman"/>
                <w:b w:val="false"/>
                <w:i w:val="false"/>
                <w:color w:val="000000"/>
                <w:sz w:val="20"/>
              </w:rPr>
              <w:t>18-қосымша</w:t>
            </w:r>
          </w:p>
        </w:tc>
      </w:tr>
    </w:tbl>
    <w:bookmarkStart w:name="z20" w:id="13"/>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комитетінің Шымкент қаласы бойынша департаменті"  республикалық мемлекеттік мекемесінің  ережесі 1-тарау. Жалпы ережелер</w:t>
      </w:r>
    </w:p>
    <w:bookmarkEnd w:id="13"/>
    <w:bookmarkStart w:name="z21" w:id="14"/>
    <w:p>
      <w:pPr>
        <w:spacing w:after="0"/>
        <w:ind w:left="0"/>
        <w:jc w:val="both"/>
      </w:pPr>
      <w:r>
        <w:rPr>
          <w:rFonts w:ascii="Times New Roman"/>
          <w:b w:val="false"/>
          <w:i w:val="false"/>
          <w:color w:val="000000"/>
          <w:sz w:val="28"/>
        </w:rPr>
        <w:t xml:space="preserve">
      1. "Қазақстан Республикасы Денсаулық сақтау министрлігі Фармация комитетінің Шымкент қаласы бойынша департаменті" республикалық мемлекеттік мекемесі (бұдан әрі - Департамент) өз құзыреті шегінде дәрілік заттардың, медициналық мақсаттағы бұйымдар мен медициналық техниканың айналысы саласындағы бақылау және іске асыру функцияларын жүзеге асыратын Қазақстан Республикасы Денсаулық сақтау министрлігі Фармация комитетінің (бұдан әрі – Комитет) аумақтық бөлімшесі болып табылады. </w:t>
      </w:r>
    </w:p>
    <w:bookmarkEnd w:id="14"/>
    <w:bookmarkStart w:name="z22" w:id="15"/>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5"/>
    <w:bookmarkStart w:name="z23" w:id="16"/>
    <w:p>
      <w:pPr>
        <w:spacing w:after="0"/>
        <w:ind w:left="0"/>
        <w:jc w:val="both"/>
      </w:pPr>
      <w:r>
        <w:rPr>
          <w:rFonts w:ascii="Times New Roman"/>
          <w:b w:val="false"/>
          <w:i w:val="false"/>
          <w:color w:val="000000"/>
          <w:sz w:val="28"/>
        </w:rPr>
        <w:t>
      3. Департамент мемлекеттік мекеме ұйымдастыру-құқықтық нысанындағы заңды тұлға болып табылады, мемлекеттік тілде өз атауымен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16"/>
    <w:bookmarkStart w:name="z24" w:id="17"/>
    <w:p>
      <w:pPr>
        <w:spacing w:after="0"/>
        <w:ind w:left="0"/>
        <w:jc w:val="both"/>
      </w:pPr>
      <w:r>
        <w:rPr>
          <w:rFonts w:ascii="Times New Roman"/>
          <w:b w:val="false"/>
          <w:i w:val="false"/>
          <w:color w:val="000000"/>
          <w:sz w:val="28"/>
        </w:rPr>
        <w:t>
      4. Департамент азаматтық-құқықтық қарым-қатынасқа өз атынан түседі. 5. Департаменттің,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17"/>
    <w:bookmarkStart w:name="z25" w:id="18"/>
    <w:p>
      <w:pPr>
        <w:spacing w:after="0"/>
        <w:ind w:left="0"/>
        <w:jc w:val="both"/>
      </w:pPr>
      <w:r>
        <w:rPr>
          <w:rFonts w:ascii="Times New Roman"/>
          <w:b w:val="false"/>
          <w:i w:val="false"/>
          <w:color w:val="000000"/>
          <w:sz w:val="28"/>
        </w:rPr>
        <w:t>
      6. Департамент өз құзыретінінің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26" w:id="19"/>
    <w:p>
      <w:pPr>
        <w:spacing w:after="0"/>
        <w:ind w:left="0"/>
        <w:jc w:val="both"/>
      </w:pPr>
      <w:r>
        <w:rPr>
          <w:rFonts w:ascii="Times New Roman"/>
          <w:b w:val="false"/>
          <w:i w:val="false"/>
          <w:color w:val="000000"/>
          <w:sz w:val="28"/>
        </w:rPr>
        <w:t xml:space="preserve">
      7. Департаменттің құрылымы мен штат саны қолданыстағы заңнамаға сәйкес бекітіледі. </w:t>
      </w:r>
    </w:p>
    <w:bookmarkEnd w:id="19"/>
    <w:bookmarkStart w:name="z27" w:id="20"/>
    <w:p>
      <w:pPr>
        <w:spacing w:after="0"/>
        <w:ind w:left="0"/>
        <w:jc w:val="both"/>
      </w:pPr>
      <w:r>
        <w:rPr>
          <w:rFonts w:ascii="Times New Roman"/>
          <w:b w:val="false"/>
          <w:i w:val="false"/>
          <w:color w:val="000000"/>
          <w:sz w:val="28"/>
        </w:rPr>
        <w:t>
      8. Департаменттің орналасқан жері: Қазақстан Республикасы, 160000, Оңтүстік Қазақстан облысы, Шымкент қаласы, Әл-Фараби ауданы, Т. Әлімқұлов көшесі, 12 үй.</w:t>
      </w:r>
    </w:p>
    <w:bookmarkEnd w:id="20"/>
    <w:bookmarkStart w:name="z28" w:id="21"/>
    <w:p>
      <w:pPr>
        <w:spacing w:after="0"/>
        <w:ind w:left="0"/>
        <w:jc w:val="both"/>
      </w:pPr>
      <w:r>
        <w:rPr>
          <w:rFonts w:ascii="Times New Roman"/>
          <w:b w:val="false"/>
          <w:i w:val="false"/>
          <w:color w:val="000000"/>
          <w:sz w:val="28"/>
        </w:rPr>
        <w:t>
      9. Департаменттің толық атауы – "Қазақстан Республикасы Денсаулық сақтау министрлігі Фармация комитетінің Шымкент қаласы бойынша департаменті" республикалық мемлекеттік мекемесі.</w:t>
      </w:r>
    </w:p>
    <w:bookmarkEnd w:id="21"/>
    <w:bookmarkStart w:name="z29" w:id="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
    <w:bookmarkStart w:name="z30" w:id="23"/>
    <w:p>
      <w:pPr>
        <w:spacing w:after="0"/>
        <w:ind w:left="0"/>
        <w:jc w:val="both"/>
      </w:pPr>
      <w:r>
        <w:rPr>
          <w:rFonts w:ascii="Times New Roman"/>
          <w:b w:val="false"/>
          <w:i w:val="false"/>
          <w:color w:val="000000"/>
          <w:sz w:val="28"/>
        </w:rPr>
        <w:t>
      11. Департаменттің қызметін қаржыландыру республикалық бюджетінен жүзеге асырылады.</w:t>
      </w:r>
    </w:p>
    <w:bookmarkEnd w:id="23"/>
    <w:bookmarkStart w:name="z31" w:id="24"/>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4"/>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Start w:name="z32" w:id="2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5"/>
    <w:bookmarkStart w:name="z33" w:id="26"/>
    <w:p>
      <w:pPr>
        <w:spacing w:after="0"/>
        <w:ind w:left="0"/>
        <w:jc w:val="both"/>
      </w:pPr>
      <w:r>
        <w:rPr>
          <w:rFonts w:ascii="Times New Roman"/>
          <w:b w:val="false"/>
          <w:i w:val="false"/>
          <w:color w:val="000000"/>
          <w:sz w:val="28"/>
        </w:rPr>
        <w:t>
      13. Департаменттің негізгі міндеттері:</w:t>
      </w:r>
    </w:p>
    <w:bookmarkEnd w:id="26"/>
    <w:bookmarkStart w:name="z34" w:id="27"/>
    <w:p>
      <w:pPr>
        <w:spacing w:after="0"/>
        <w:ind w:left="0"/>
        <w:jc w:val="both"/>
      </w:pPr>
      <w:r>
        <w:rPr>
          <w:rFonts w:ascii="Times New Roman"/>
          <w:b w:val="false"/>
          <w:i w:val="false"/>
          <w:color w:val="000000"/>
          <w:sz w:val="28"/>
        </w:rPr>
        <w:t>
      1) халықты және денсаулық сақтау ұйымдарын қауіпсіз, тиімді және сапалы дәрілік заттармен, медициналық мақсаттағы бұйымдармен және медициналық техникамен қамтамасыз етуде мемлекеттік бақылау саласында мемлекеттік саясатты іске асыру;</w:t>
      </w:r>
    </w:p>
    <w:bookmarkEnd w:id="27"/>
    <w:bookmarkStart w:name="z35" w:id="28"/>
    <w:p>
      <w:pPr>
        <w:spacing w:after="0"/>
        <w:ind w:left="0"/>
        <w:jc w:val="both"/>
      </w:pPr>
      <w:r>
        <w:rPr>
          <w:rFonts w:ascii="Times New Roman"/>
          <w:b w:val="false"/>
          <w:i w:val="false"/>
          <w:color w:val="000000"/>
          <w:sz w:val="28"/>
        </w:rPr>
        <w:t>
      2) фармацевтикалық қызмет саласында мемлекеттік қызметтердің сапасы мен қолжетімдігін қамтамасыз ету.</w:t>
      </w:r>
    </w:p>
    <w:bookmarkEnd w:id="28"/>
    <w:bookmarkStart w:name="z36" w:id="29"/>
    <w:p>
      <w:pPr>
        <w:spacing w:after="0"/>
        <w:ind w:left="0"/>
        <w:jc w:val="both"/>
      </w:pPr>
      <w:r>
        <w:rPr>
          <w:rFonts w:ascii="Times New Roman"/>
          <w:b w:val="false"/>
          <w:i w:val="false"/>
          <w:color w:val="000000"/>
          <w:sz w:val="28"/>
        </w:rPr>
        <w:t>
      14 Департаменттің функциялары:</w:t>
      </w:r>
    </w:p>
    <w:bookmarkEnd w:id="29"/>
    <w:bookmarkStart w:name="z37" w:id="30"/>
    <w:p>
      <w:pPr>
        <w:spacing w:after="0"/>
        <w:ind w:left="0"/>
        <w:jc w:val="both"/>
      </w:pPr>
      <w:r>
        <w:rPr>
          <w:rFonts w:ascii="Times New Roman"/>
          <w:b w:val="false"/>
          <w:i w:val="false"/>
          <w:color w:val="000000"/>
          <w:sz w:val="28"/>
        </w:rPr>
        <w:t>
      1) денсаулық сақтау саласында өз құзыреті шегінде мемлекеттік саясатты іске асыру;</w:t>
      </w:r>
    </w:p>
    <w:bookmarkEnd w:id="30"/>
    <w:bookmarkStart w:name="z38" w:id="31"/>
    <w:p>
      <w:pPr>
        <w:spacing w:after="0"/>
        <w:ind w:left="0"/>
        <w:jc w:val="both"/>
      </w:pPr>
      <w:r>
        <w:rPr>
          <w:rFonts w:ascii="Times New Roman"/>
          <w:b w:val="false"/>
          <w:i w:val="false"/>
          <w:color w:val="000000"/>
          <w:sz w:val="28"/>
        </w:rPr>
        <w:t>
      2) өз құзыреті шегінде лицензиаттардың Қазақстан Республикасының заңнамасын сақтауына мемлекеттік бақылауды жүзеге асыру;</w:t>
      </w:r>
    </w:p>
    <w:bookmarkEnd w:id="31"/>
    <w:bookmarkStart w:name="z39" w:id="32"/>
    <w:p>
      <w:pPr>
        <w:spacing w:after="0"/>
        <w:ind w:left="0"/>
        <w:jc w:val="both"/>
      </w:pPr>
      <w:r>
        <w:rPr>
          <w:rFonts w:ascii="Times New Roman"/>
          <w:b w:val="false"/>
          <w:i w:val="false"/>
          <w:color w:val="000000"/>
          <w:sz w:val="28"/>
        </w:rPr>
        <w:t>
      3) дәрілік заттарды, медициналық мақсаттағы бұйымдар мен медициналық техниканы (оның ішінде тіркелмегендерін) ізгілік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p>
    <w:bookmarkEnd w:id="32"/>
    <w:bookmarkStart w:name="z40" w:id="33"/>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айналысына мемлекеттік бақылауды жүзеге асыру;</w:t>
      </w:r>
    </w:p>
    <w:bookmarkEnd w:id="33"/>
    <w:bookmarkStart w:name="z41" w:id="34"/>
    <w:p>
      <w:pPr>
        <w:spacing w:after="0"/>
        <w:ind w:left="0"/>
        <w:jc w:val="both"/>
      </w:pPr>
      <w:r>
        <w:rPr>
          <w:rFonts w:ascii="Times New Roman"/>
          <w:b w:val="false"/>
          <w:i w:val="false"/>
          <w:color w:val="000000"/>
          <w:sz w:val="28"/>
        </w:rPr>
        <w:t xml:space="preserve">
      5) Қазақстан Республикасында тіркелген және тіркелмеген дәрілік заттарды, медициналық мақсаттағы бұйымдарды және медициналық техниканы әкелуді (әкетуді) келісу; </w:t>
      </w:r>
    </w:p>
    <w:bookmarkEnd w:id="34"/>
    <w:bookmarkStart w:name="z42" w:id="35"/>
    <w:p>
      <w:pPr>
        <w:spacing w:after="0"/>
        <w:ind w:left="0"/>
        <w:jc w:val="both"/>
      </w:pPr>
      <w:r>
        <w:rPr>
          <w:rFonts w:ascii="Times New Roman"/>
          <w:b w:val="false"/>
          <w:i w:val="false"/>
          <w:color w:val="000000"/>
          <w:sz w:val="28"/>
        </w:rPr>
        <w:t>
      6) фармацевтикалық білімі бар мамандарға біліктілік санатын беру туралы куәлікті беру;</w:t>
      </w:r>
    </w:p>
    <w:bookmarkEnd w:id="35"/>
    <w:bookmarkStart w:name="z43" w:id="36"/>
    <w:p>
      <w:pPr>
        <w:spacing w:after="0"/>
        <w:ind w:left="0"/>
        <w:jc w:val="both"/>
      </w:pPr>
      <w:r>
        <w:rPr>
          <w:rFonts w:ascii="Times New Roman"/>
          <w:b w:val="false"/>
          <w:i w:val="false"/>
          <w:color w:val="000000"/>
          <w:sz w:val="28"/>
        </w:rPr>
        <w:t>
      7)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аккредиттеуге қатысу;</w:t>
      </w:r>
    </w:p>
    <w:bookmarkEnd w:id="36"/>
    <w:bookmarkStart w:name="z44" w:id="37"/>
    <w:p>
      <w:pPr>
        <w:spacing w:after="0"/>
        <w:ind w:left="0"/>
        <w:jc w:val="both"/>
      </w:pPr>
      <w:r>
        <w:rPr>
          <w:rFonts w:ascii="Times New Roman"/>
          <w:b w:val="false"/>
          <w:i w:val="false"/>
          <w:color w:val="000000"/>
          <w:sz w:val="28"/>
        </w:rPr>
        <w:t>
      8)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аккредиттеуге қатысу;</w:t>
      </w:r>
    </w:p>
    <w:bookmarkEnd w:id="37"/>
    <w:bookmarkStart w:name="z45" w:id="38"/>
    <w:p>
      <w:pPr>
        <w:spacing w:after="0"/>
        <w:ind w:left="0"/>
        <w:jc w:val="both"/>
      </w:pPr>
      <w:r>
        <w:rPr>
          <w:rFonts w:ascii="Times New Roman"/>
          <w:b w:val="false"/>
          <w:i w:val="false"/>
          <w:color w:val="000000"/>
          <w:sz w:val="28"/>
        </w:rPr>
        <w:t>
      9) медицина, фармацевтика қызметкерлерінің және халықтың дәріге қатысты сауаттылығын арттыру бойынша ақпараттық кампанияларды үйлестіруге қатысу;</w:t>
      </w:r>
    </w:p>
    <w:bookmarkEnd w:id="38"/>
    <w:bookmarkStart w:name="z46" w:id="39"/>
    <w:p>
      <w:pPr>
        <w:spacing w:after="0"/>
        <w:ind w:left="0"/>
        <w:jc w:val="both"/>
      </w:pPr>
      <w:r>
        <w:rPr>
          <w:rFonts w:ascii="Times New Roman"/>
          <w:b w:val="false"/>
          <w:i w:val="false"/>
          <w:color w:val="000000"/>
          <w:sz w:val="28"/>
        </w:rPr>
        <w:t>
      10) тиісті фармацевтикалық практика сәйкестігіне фармацевтикалық инспекцияларды жүзеге асыруға қатысу;</w:t>
      </w:r>
    </w:p>
    <w:bookmarkEnd w:id="39"/>
    <w:bookmarkStart w:name="z47" w:id="40"/>
    <w:p>
      <w:pPr>
        <w:spacing w:after="0"/>
        <w:ind w:left="0"/>
        <w:jc w:val="both"/>
      </w:pPr>
      <w:r>
        <w:rPr>
          <w:rFonts w:ascii="Times New Roman"/>
          <w:b w:val="false"/>
          <w:i w:val="false"/>
          <w:color w:val="000000"/>
          <w:sz w:val="28"/>
        </w:rPr>
        <w:t>
      11)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(жан-күйлері)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мамандандырылған емдік өнімдермен қамтамасыз етуге арналған дәрілік заттардың және медициналық мақсаттағы бұйымдардың тізбесіне сәйкес дәрілік заттар мен медициналық бұйымдардың қажеттілігін қалыптастыруға және сатып алуға бюджеттік қаражатты жоспарлауға қатысу;</w:t>
      </w:r>
    </w:p>
    <w:bookmarkEnd w:id="40"/>
    <w:bookmarkStart w:name="z48" w:id="41"/>
    <w:p>
      <w:pPr>
        <w:spacing w:after="0"/>
        <w:ind w:left="0"/>
        <w:jc w:val="both"/>
      </w:pPr>
      <w:r>
        <w:rPr>
          <w:rFonts w:ascii="Times New Roman"/>
          <w:b w:val="false"/>
          <w:i w:val="false"/>
          <w:color w:val="000000"/>
          <w:sz w:val="28"/>
        </w:rPr>
        <w:t xml:space="preserve">
      12)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бұзушылықтар туралы істерді қозғау, қарау және әкімшілік жазалар қолдану;</w:t>
      </w:r>
    </w:p>
    <w:bookmarkEnd w:id="41"/>
    <w:bookmarkStart w:name="z49" w:id="42"/>
    <w:p>
      <w:pPr>
        <w:spacing w:after="0"/>
        <w:ind w:left="0"/>
        <w:jc w:val="both"/>
      </w:pPr>
      <w:r>
        <w:rPr>
          <w:rFonts w:ascii="Times New Roman"/>
          <w:b w:val="false"/>
          <w:i w:val="false"/>
          <w:color w:val="000000"/>
          <w:sz w:val="28"/>
        </w:rPr>
        <w:t>
      13)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42"/>
    <w:bookmarkStart w:name="z50" w:id="43"/>
    <w:p>
      <w:pPr>
        <w:spacing w:after="0"/>
        <w:ind w:left="0"/>
        <w:jc w:val="both"/>
      </w:pPr>
      <w:r>
        <w:rPr>
          <w:rFonts w:ascii="Times New Roman"/>
          <w:b w:val="false"/>
          <w:i w:val="false"/>
          <w:color w:val="000000"/>
          <w:sz w:val="28"/>
        </w:rPr>
        <w:t>
      14) өз құзыреті шегінде жеке және заңды тұлғалардың өтініштерін қарау;</w:t>
      </w:r>
    </w:p>
    <w:bookmarkEnd w:id="43"/>
    <w:bookmarkStart w:name="z51" w:id="44"/>
    <w:p>
      <w:pPr>
        <w:spacing w:after="0"/>
        <w:ind w:left="0"/>
        <w:jc w:val="both"/>
      </w:pPr>
      <w:r>
        <w:rPr>
          <w:rFonts w:ascii="Times New Roman"/>
          <w:b w:val="false"/>
          <w:i w:val="false"/>
          <w:color w:val="000000"/>
          <w:sz w:val="28"/>
        </w:rPr>
        <w:t>
      15) заңдарда, Қазақстан Республикасының Президенті, Қазақстан Республикасының Үкіметі және Министрлік қабылдайтын, өзге де нормативтік құқықтық актілерде көзделген өзге де функцияларды жүзеге асыру.</w:t>
      </w:r>
    </w:p>
    <w:bookmarkEnd w:id="44"/>
    <w:bookmarkStart w:name="z52" w:id="45"/>
    <w:p>
      <w:pPr>
        <w:spacing w:after="0"/>
        <w:ind w:left="0"/>
        <w:jc w:val="both"/>
      </w:pPr>
      <w:r>
        <w:rPr>
          <w:rFonts w:ascii="Times New Roman"/>
          <w:b w:val="false"/>
          <w:i w:val="false"/>
          <w:color w:val="000000"/>
          <w:sz w:val="28"/>
        </w:rPr>
        <w:t>
      15. Департаменттің құқықтары мен міндеттері:</w:t>
      </w:r>
    </w:p>
    <w:bookmarkEnd w:id="45"/>
    <w:bookmarkStart w:name="z53" w:id="46"/>
    <w:p>
      <w:pPr>
        <w:spacing w:after="0"/>
        <w:ind w:left="0"/>
        <w:jc w:val="both"/>
      </w:pPr>
      <w:r>
        <w:rPr>
          <w:rFonts w:ascii="Times New Roman"/>
          <w:b w:val="false"/>
          <w:i w:val="false"/>
          <w:color w:val="000000"/>
          <w:sz w:val="28"/>
        </w:rPr>
        <w:t>
      1) заңнамада белгіленген тәртіппен мемлекеттік органдардан, өзге ұйымдардан және лауазымды тұлғалар қажетті ақпарат пен материалдарды сұрату және алу;</w:t>
      </w:r>
    </w:p>
    <w:bookmarkEnd w:id="46"/>
    <w:bookmarkStart w:name="z54" w:id="4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7"/>
    <w:bookmarkStart w:name="z55" w:id="48"/>
    <w:p>
      <w:pPr>
        <w:spacing w:after="0"/>
        <w:ind w:left="0"/>
        <w:jc w:val="both"/>
      </w:pPr>
      <w:r>
        <w:rPr>
          <w:rFonts w:ascii="Times New Roman"/>
          <w:b w:val="false"/>
          <w:i w:val="false"/>
          <w:color w:val="000000"/>
          <w:sz w:val="28"/>
        </w:rPr>
        <w:t>
      3) Департаменттің лауазымды тұлғаларымен жеке және заңды тұлғаларға берген заңнама талаптарын немесе ұйғарымдарды, қаулыларды орындамаған немесе тиісінше орындамаған кезде сотқа жүгіну;</w:t>
      </w:r>
    </w:p>
    <w:bookmarkEnd w:id="48"/>
    <w:bookmarkStart w:name="z56" w:id="49"/>
    <w:p>
      <w:pPr>
        <w:spacing w:after="0"/>
        <w:ind w:left="0"/>
        <w:jc w:val="both"/>
      </w:pPr>
      <w:r>
        <w:rPr>
          <w:rFonts w:ascii="Times New Roman"/>
          <w:b w:val="false"/>
          <w:i w:val="false"/>
          <w:color w:val="000000"/>
          <w:sz w:val="28"/>
        </w:rPr>
        <w:t>
      4) Қазақстан Республикасының заңдарымен белгіленген жағдайларды қоспағанда, өзінің өкілеттігін жүзеге асыру кезінде алынған коммерциялық, қызметтік, заңмен қорғалатын өзге де құпияны құрайтын ақпаратты жария етпеу;</w:t>
      </w:r>
    </w:p>
    <w:bookmarkEnd w:id="49"/>
    <w:bookmarkStart w:name="z57" w:id="50"/>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техниканының айналысы саласындағы бағдарламаларды әзірлеу бойынша ұсыныстар енгізу, сондай-ақ азаматтардың денсаулығын сақтау бойынша мемлекеттік және салалық (секторлық) бағдарламаларды әзірлеуге қатысу;</w:t>
      </w:r>
    </w:p>
    <w:bookmarkEnd w:id="50"/>
    <w:bookmarkStart w:name="z58" w:id="51"/>
    <w:p>
      <w:pPr>
        <w:spacing w:after="0"/>
        <w:ind w:left="0"/>
        <w:jc w:val="both"/>
      </w:pPr>
      <w:r>
        <w:rPr>
          <w:rFonts w:ascii="Times New Roman"/>
          <w:b w:val="false"/>
          <w:i w:val="false"/>
          <w:color w:val="000000"/>
          <w:sz w:val="28"/>
        </w:rPr>
        <w:t>
      6) өз құзыреті шегінде дәрілік заттардың, медициналық мақсаттағы бұйымдар мен медициналық техниканың айналысы саласында мәселелер бойынша нормативтік құқықтық актілерді әзірлеуге қатысу;</w:t>
      </w:r>
    </w:p>
    <w:bookmarkEnd w:id="51"/>
    <w:bookmarkStart w:name="z59" w:id="52"/>
    <w:p>
      <w:pPr>
        <w:spacing w:after="0"/>
        <w:ind w:left="0"/>
        <w:jc w:val="both"/>
      </w:pPr>
      <w:r>
        <w:rPr>
          <w:rFonts w:ascii="Times New Roman"/>
          <w:b w:val="false"/>
          <w:i w:val="false"/>
          <w:color w:val="000000"/>
          <w:sz w:val="28"/>
        </w:rPr>
        <w:t xml:space="preserve">
      7) қолданыстағы заңнамада көзделген өзге де құқықтарды жүзеге асырады. </w:t>
      </w:r>
    </w:p>
    <w:bookmarkEnd w:id="52"/>
    <w:bookmarkStart w:name="z60" w:id="53"/>
    <w:p>
      <w:pPr>
        <w:spacing w:after="0"/>
        <w:ind w:left="0"/>
        <w:jc w:val="left"/>
      </w:pPr>
      <w:r>
        <w:rPr>
          <w:rFonts w:ascii="Times New Roman"/>
          <w:b/>
          <w:i w:val="false"/>
          <w:color w:val="000000"/>
        </w:rPr>
        <w:t xml:space="preserve"> 3-тарау. Департаменттің қызметін ұйымдастыру</w:t>
      </w:r>
    </w:p>
    <w:bookmarkEnd w:id="53"/>
    <w:bookmarkStart w:name="z61" w:id="54"/>
    <w:p>
      <w:pPr>
        <w:spacing w:after="0"/>
        <w:ind w:left="0"/>
        <w:jc w:val="both"/>
      </w:pPr>
      <w:r>
        <w:rPr>
          <w:rFonts w:ascii="Times New Roman"/>
          <w:b w:val="false"/>
          <w:i w:val="false"/>
          <w:color w:val="000000"/>
          <w:sz w:val="28"/>
        </w:rPr>
        <w:t xml:space="preserve">
      16. Департаментте басшылықты Департаментке жүктелген міндеттердің орындалуына және оның функцияларын жүзеге асыруға дербес жауапты Басшы – облыстардың (қалалардың) бас мемлекеттік фармацевтика инспекторы жүзеге асырады. </w:t>
      </w:r>
    </w:p>
    <w:bookmarkEnd w:id="54"/>
    <w:bookmarkStart w:name="z62" w:id="5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тәртіппен лауазымға тағайындалады және лауазымынан босатылады.</w:t>
      </w:r>
    </w:p>
    <w:bookmarkEnd w:id="55"/>
    <w:bookmarkStart w:name="z63" w:id="56"/>
    <w:p>
      <w:pPr>
        <w:spacing w:after="0"/>
        <w:ind w:left="0"/>
        <w:jc w:val="both"/>
      </w:pPr>
      <w:r>
        <w:rPr>
          <w:rFonts w:ascii="Times New Roman"/>
          <w:b w:val="false"/>
          <w:i w:val="false"/>
          <w:color w:val="000000"/>
          <w:sz w:val="28"/>
        </w:rPr>
        <w:t xml:space="preserve">
      18. Департамент басшысының Қазақстан Республикасының заңнамасына сәйкес қызметке тағайындалатын және қызметтен босатылатын орынбасары бар. </w:t>
      </w:r>
    </w:p>
    <w:bookmarkEnd w:id="56"/>
    <w:bookmarkStart w:name="z64" w:id="57"/>
    <w:p>
      <w:pPr>
        <w:spacing w:after="0"/>
        <w:ind w:left="0"/>
        <w:jc w:val="both"/>
      </w:pPr>
      <w:r>
        <w:rPr>
          <w:rFonts w:ascii="Times New Roman"/>
          <w:b w:val="false"/>
          <w:i w:val="false"/>
          <w:color w:val="000000"/>
          <w:sz w:val="28"/>
        </w:rPr>
        <w:t>
      19. Департамент басшысының өкілеттігі:</w:t>
      </w:r>
    </w:p>
    <w:bookmarkEnd w:id="57"/>
    <w:bookmarkStart w:name="z65" w:id="58"/>
    <w:p>
      <w:pPr>
        <w:spacing w:after="0"/>
        <w:ind w:left="0"/>
        <w:jc w:val="both"/>
      </w:pPr>
      <w:r>
        <w:rPr>
          <w:rFonts w:ascii="Times New Roman"/>
          <w:b w:val="false"/>
          <w:i w:val="false"/>
          <w:color w:val="000000"/>
          <w:sz w:val="28"/>
        </w:rPr>
        <w:t>
      1) заңнамалық актілерге сәйкес еңбек қатынастары мәселелері жоғары лауазымды тұлғаның құзыретіне жататын қызметкерлерден басқа, Департамент қызметкерлерін лауазымдарына тағайындайды және босатады;</w:t>
      </w:r>
    </w:p>
    <w:bookmarkEnd w:id="58"/>
    <w:bookmarkStart w:name="z66" w:id="59"/>
    <w:p>
      <w:pPr>
        <w:spacing w:after="0"/>
        <w:ind w:left="0"/>
        <w:jc w:val="both"/>
      </w:pPr>
      <w:r>
        <w:rPr>
          <w:rFonts w:ascii="Times New Roman"/>
          <w:b w:val="false"/>
          <w:i w:val="false"/>
          <w:color w:val="000000"/>
          <w:sz w:val="28"/>
        </w:rPr>
        <w:t xml:space="preserve">
      2) Департаменттің құрылымдық бөлімшесінің басшысы мен қызметкерлерінің міндеттері мен өкілеттіктерін белгілейді. </w:t>
      </w:r>
    </w:p>
    <w:bookmarkEnd w:id="59"/>
    <w:bookmarkStart w:name="z67" w:id="60"/>
    <w:p>
      <w:pPr>
        <w:spacing w:after="0"/>
        <w:ind w:left="0"/>
        <w:jc w:val="both"/>
      </w:pPr>
      <w:r>
        <w:rPr>
          <w:rFonts w:ascii="Times New Roman"/>
          <w:b w:val="false"/>
          <w:i w:val="false"/>
          <w:color w:val="000000"/>
          <w:sz w:val="28"/>
        </w:rPr>
        <w:t>
      3)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қызметкерлерінің жұмысының тиімділігі мен сапасын айқындау үшін олардың қызметіне жыл сайынғы бағалауды жүргізеді;</w:t>
      </w:r>
    </w:p>
    <w:bookmarkEnd w:id="60"/>
    <w:bookmarkStart w:name="z68" w:id="61"/>
    <w:p>
      <w:pPr>
        <w:spacing w:after="0"/>
        <w:ind w:left="0"/>
        <w:jc w:val="both"/>
      </w:pPr>
      <w:r>
        <w:rPr>
          <w:rFonts w:ascii="Times New Roman"/>
          <w:b w:val="false"/>
          <w:i w:val="false"/>
          <w:color w:val="000000"/>
          <w:sz w:val="28"/>
        </w:rPr>
        <w:t>
      4) заңнамада белгіленген тәртіппен Департамент қызметкерлерін іссапарға жіберу, еңбек демалысын беру, материалдық көмек көрсету, дайындау (қайта дайындау), біліктілігін арттыру, ынталандыру, үстемақы және сыйақы төлеу мәселелерін шешеді;</w:t>
      </w:r>
    </w:p>
    <w:bookmarkEnd w:id="61"/>
    <w:bookmarkStart w:name="z69" w:id="62"/>
    <w:p>
      <w:pPr>
        <w:spacing w:after="0"/>
        <w:ind w:left="0"/>
        <w:jc w:val="both"/>
      </w:pPr>
      <w:r>
        <w:rPr>
          <w:rFonts w:ascii="Times New Roman"/>
          <w:b w:val="false"/>
          <w:i w:val="false"/>
          <w:color w:val="000000"/>
          <w:sz w:val="28"/>
        </w:rPr>
        <w:t>
      5) заңнамалық актілерге сәйкес еңбек қатынастары мәселелері жоғары тұрған лауазымды тұлғаның құзыретіне жататын қызметкерлерді қоспағанда, Департамент қызметкерлеріне тәртіптік жаза қолдану мәселелерін шешеді;</w:t>
      </w:r>
    </w:p>
    <w:bookmarkEnd w:id="62"/>
    <w:bookmarkStart w:name="z70" w:id="63"/>
    <w:p>
      <w:pPr>
        <w:spacing w:after="0"/>
        <w:ind w:left="0"/>
        <w:jc w:val="both"/>
      </w:pPr>
      <w:r>
        <w:rPr>
          <w:rFonts w:ascii="Times New Roman"/>
          <w:b w:val="false"/>
          <w:i w:val="false"/>
          <w:color w:val="000000"/>
          <w:sz w:val="28"/>
        </w:rPr>
        <w:t>
      6) мемлекеттік органдар мен меншік нысанына қарамастан өзге де ұйымдарда, сондай-ақ жеке тұлғалардан қарым қатынаста Департаменттің атынан өкілдік етеді;</w:t>
      </w:r>
    </w:p>
    <w:bookmarkEnd w:id="63"/>
    <w:bookmarkStart w:name="z71" w:id="64"/>
    <w:p>
      <w:pPr>
        <w:spacing w:after="0"/>
        <w:ind w:left="0"/>
        <w:jc w:val="both"/>
      </w:pPr>
      <w:r>
        <w:rPr>
          <w:rFonts w:ascii="Times New Roman"/>
          <w:b w:val="false"/>
          <w:i w:val="false"/>
          <w:color w:val="000000"/>
          <w:sz w:val="28"/>
        </w:rPr>
        <w:t xml:space="preserve">
      7) Қазақстан Республикасының заңнамасына сәйкес Департамент атынан жеке және заңды тұлғаларға наразылықтар мен талап-арыз қою туралы шешім қабылдайды; </w:t>
      </w:r>
    </w:p>
    <w:bookmarkEnd w:id="64"/>
    <w:bookmarkStart w:name="z72" w:id="65"/>
    <w:p>
      <w:pPr>
        <w:spacing w:after="0"/>
        <w:ind w:left="0"/>
        <w:jc w:val="both"/>
      </w:pPr>
      <w:r>
        <w:rPr>
          <w:rFonts w:ascii="Times New Roman"/>
          <w:b w:val="false"/>
          <w:i w:val="false"/>
          <w:color w:val="000000"/>
          <w:sz w:val="28"/>
        </w:rPr>
        <w:t>
      8) Департаменттің құзыретіне кіретін мәселелер бойынша шешімдер қабылдайды және бұйрықтарға қол қояды;</w:t>
      </w:r>
    </w:p>
    <w:bookmarkEnd w:id="65"/>
    <w:bookmarkStart w:name="z73" w:id="66"/>
    <w:p>
      <w:pPr>
        <w:spacing w:after="0"/>
        <w:ind w:left="0"/>
        <w:jc w:val="both"/>
      </w:pPr>
      <w:r>
        <w:rPr>
          <w:rFonts w:ascii="Times New Roman"/>
          <w:b w:val="false"/>
          <w:i w:val="false"/>
          <w:color w:val="000000"/>
          <w:sz w:val="28"/>
        </w:rPr>
        <w:t>
      9) Департаментте сыбайлас жемқорлыққа қарсы іс-қимылға бағытталған шараларды қабылдайды;</w:t>
      </w:r>
    </w:p>
    <w:bookmarkEnd w:id="66"/>
    <w:bookmarkStart w:name="z74" w:id="67"/>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қолданыстағы заңнамаға сәйкес оны алмастыратын тұлға жүзеге асырады. </w:t>
      </w:r>
    </w:p>
    <w:bookmarkEnd w:id="67"/>
    <w:bookmarkStart w:name="z75" w:id="68"/>
    <w:p>
      <w:pPr>
        <w:spacing w:after="0"/>
        <w:ind w:left="0"/>
        <w:jc w:val="both"/>
      </w:pPr>
      <w:r>
        <w:rPr>
          <w:rFonts w:ascii="Times New Roman"/>
          <w:b w:val="false"/>
          <w:i w:val="false"/>
          <w:color w:val="000000"/>
          <w:sz w:val="28"/>
        </w:rPr>
        <w:t xml:space="preserve">
      10) Қазақстан Республикасының заңнамасына сәйкес өзге де құқықтарды жүзеге асырады және міндеттерді атқарады. </w:t>
      </w:r>
    </w:p>
    <w:bookmarkEnd w:id="68"/>
    <w:bookmarkStart w:name="z76" w:id="69"/>
    <w:p>
      <w:pPr>
        <w:spacing w:after="0"/>
        <w:ind w:left="0"/>
        <w:jc w:val="left"/>
      </w:pPr>
      <w:r>
        <w:rPr>
          <w:rFonts w:ascii="Times New Roman"/>
          <w:b/>
          <w:i w:val="false"/>
          <w:color w:val="000000"/>
        </w:rPr>
        <w:t xml:space="preserve"> 4-тарау. Департаменттің мүлкі</w:t>
      </w:r>
    </w:p>
    <w:bookmarkEnd w:id="69"/>
    <w:bookmarkStart w:name="z77" w:id="70"/>
    <w:p>
      <w:pPr>
        <w:spacing w:after="0"/>
        <w:ind w:left="0"/>
        <w:jc w:val="both"/>
      </w:pPr>
      <w:r>
        <w:rPr>
          <w:rFonts w:ascii="Times New Roman"/>
          <w:b w:val="false"/>
          <w:i w:val="false"/>
          <w:color w:val="000000"/>
          <w:sz w:val="28"/>
        </w:rPr>
        <w:t xml:space="preserve">
      20. Департаменттің Қазақстан Республикасының заңнамасында көзделген жағдайларда жедел басқару құқығында оқшауланған мүлкі бар. </w:t>
      </w:r>
    </w:p>
    <w:bookmarkEnd w:id="70"/>
    <w:bookmarkStart w:name="z78" w:id="71"/>
    <w:p>
      <w:pPr>
        <w:spacing w:after="0"/>
        <w:ind w:left="0"/>
        <w:jc w:val="both"/>
      </w:pPr>
      <w:r>
        <w:rPr>
          <w:rFonts w:ascii="Times New Roman"/>
          <w:b w:val="false"/>
          <w:i w:val="false"/>
          <w:color w:val="000000"/>
          <w:sz w:val="28"/>
        </w:rPr>
        <w:t>
      21.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
    <w:bookmarkStart w:name="z79" w:id="7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2"/>
    <w:bookmarkStart w:name="z80" w:id="7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3"/>
    <w:bookmarkStart w:name="z81" w:id="74"/>
    <w:p>
      <w:pPr>
        <w:spacing w:after="0"/>
        <w:ind w:left="0"/>
        <w:jc w:val="left"/>
      </w:pPr>
      <w:r>
        <w:rPr>
          <w:rFonts w:ascii="Times New Roman"/>
          <w:b/>
          <w:i w:val="false"/>
          <w:color w:val="000000"/>
        </w:rPr>
        <w:t xml:space="preserve"> 5-тарау . Департаментті қайта ұйымдастыру және тарату</w:t>
      </w:r>
    </w:p>
    <w:bookmarkEnd w:id="74"/>
    <w:bookmarkStart w:name="z82" w:id="7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