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84ec" w14:textId="1f68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 Телекоммуникациялар комитетінің аумақтық органдарының ережелерін бекіту туралы" Қазақстан Республикасы Ақпарат және коммуникациялар министрінің 2017 жылғы 15 желтоқсандағы № 453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15 тамыздағы № 361 бұйрығы. Күші жойылды - Қазақстан Республикасы Ақпарат және коммуникациялар министрінің 2018 жылғы 15 қазандағы № 440 бұйрығымен</w:t>
      </w:r>
    </w:p>
    <w:p>
      <w:pPr>
        <w:spacing w:after="0"/>
        <w:ind w:left="0"/>
        <w:jc w:val="both"/>
      </w:pPr>
      <w:r>
        <w:rPr>
          <w:rFonts w:ascii="Times New Roman"/>
          <w:b w:val="false"/>
          <w:i w:val="false"/>
          <w:color w:val="ff0000"/>
          <w:sz w:val="28"/>
        </w:rPr>
        <w:t xml:space="preserve">
      Ескерту. Бұйрықтың күші жойылды - ҚР Ақпарат және коммуникациялар министрінің 15.10.2018 </w:t>
      </w:r>
      <w:r>
        <w:rPr>
          <w:rFonts w:ascii="Times New Roman"/>
          <w:b w:val="false"/>
          <w:i w:val="false"/>
          <w:color w:val="ff0000"/>
          <w:sz w:val="28"/>
        </w:rPr>
        <w:t>№ 440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w:t>
      </w:r>
      <w:r>
        <w:rPr>
          <w:rFonts w:ascii="Times New Roman"/>
          <w:b w:val="false"/>
          <w:i w:val="false"/>
          <w:color w:val="000000"/>
          <w:sz w:val="28"/>
        </w:rPr>
        <w:t xml:space="preserve"> іске асырудың кейбір мәселелері туралы" Қазақстан Республикасы Үкіметінің 2018 жылғы 11 шілдедегі № 420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министрлігі Телекоммуникациялар комитетінің аумақтық органдарының ережелерін бекіту туралы" Қазақстан Республикасы Ақпарат және коммуникациялар министрінің 2017 жылғы 15 желтоқсандағы № 453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14) тармақшасы мынадай редакцияда жазылсын:</w:t>
      </w:r>
    </w:p>
    <w:bookmarkStart w:name="z4" w:id="2"/>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Ақпарат және коммуникациялар министрлігі Телекоммуникациялар комитетінің Шымкент қаласы және Түркістан облысы бойынша байланыс инспекциясы" республикалық мемлекеттік мекемесі туралы ереже бекітілсін.";</w:t>
      </w:r>
    </w:p>
    <w:bookmarkEnd w:id="2"/>
    <w:bookmarkStart w:name="z5"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"Қазақстан Республикасы Ақпарат және коммуникациялар министрлігі Телекоммуникациялар комитетінің Шымкент қаласы және Түркістан облысы бойынша байланыс инспекциясы" республикалық мемлекеттік мекемесі туралы ереже";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Телекоммуникациялар комитетінің Шымкент қаласы және Түркістан облысы бойынша байланыс инспекциясы" республикалық мемлекеттік мекемесі (бұдан әрі - Инспекция) байланыс және ақпараттандыру саласындағы іске асыру және бақылау функцияларын жүзеге асыратын Қазақстан Республикасы Ақпарат және коммуникациялар министрлігі Телекоммуникациялар комитетінің (бұдан әрі - Комитет) аумақтық органы болып табылады.".</w:t>
      </w:r>
    </w:p>
    <w:bookmarkEnd w:id="5"/>
    <w:bookmarkStart w:name="z10" w:id="6"/>
    <w:p>
      <w:pPr>
        <w:spacing w:after="0"/>
        <w:ind w:left="0"/>
        <w:jc w:val="both"/>
      </w:pPr>
      <w:r>
        <w:rPr>
          <w:rFonts w:ascii="Times New Roman"/>
          <w:b w:val="false"/>
          <w:i w:val="false"/>
          <w:color w:val="000000"/>
          <w:sz w:val="28"/>
        </w:rPr>
        <w:t xml:space="preserve">
      8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"8. Инспекцияның орналасқан жері: Қазақстан Республикасы, 160011, Шымкент қаласы, Әл-Фараби ауданы, Тәуке хан даңғылы, 35.</w:t>
      </w:r>
    </w:p>
    <w:bookmarkEnd w:id="7"/>
    <w:bookmarkStart w:name="z12" w:id="8"/>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Телекоммуникациялар комитетінің Шымкент қаласы және Түркістан облысы бойынша байланыс инспекциясы" республикалық мемлекеттік мекемесі.".</w:t>
      </w:r>
    </w:p>
    <w:bookmarkEnd w:id="8"/>
    <w:bookmarkStart w:name="z13" w:id="9"/>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Телекоммуникациялар комитеті:</w:t>
      </w:r>
    </w:p>
    <w:bookmarkEnd w:id="9"/>
    <w:bookmarkStart w:name="z14" w:id="10"/>
    <w:p>
      <w:pPr>
        <w:spacing w:after="0"/>
        <w:ind w:left="0"/>
        <w:jc w:val="both"/>
      </w:pPr>
      <w:r>
        <w:rPr>
          <w:rFonts w:ascii="Times New Roman"/>
          <w:b w:val="false"/>
          <w:i w:val="false"/>
          <w:color w:val="000000"/>
          <w:sz w:val="28"/>
        </w:rPr>
        <w:t>
      1) осы бұйрықтың қабылданған күнінен бастап күнтізбелік бес күн ішінде әділет органдарында қайта тіркелуін;</w:t>
      </w:r>
    </w:p>
    <w:bookmarkEnd w:id="10"/>
    <w:bookmarkStart w:name="z15" w:id="11"/>
    <w:p>
      <w:pPr>
        <w:spacing w:after="0"/>
        <w:ind w:left="0"/>
        <w:jc w:val="both"/>
      </w:pPr>
      <w:r>
        <w:rPr>
          <w:rFonts w:ascii="Times New Roman"/>
          <w:b w:val="false"/>
          <w:i w:val="false"/>
          <w:color w:val="000000"/>
          <w:sz w:val="28"/>
        </w:rPr>
        <w:t>
      2) осы бұйрық бекітілген күннен бастап күнтізбелік он күн ішінде оның қазақ және орыс тілдеріндегі көшірмелерін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нормативтік құқықтық актілерінің эталондық бақылау банкіне енгізуге жіберуді;</w:t>
      </w:r>
    </w:p>
    <w:bookmarkEnd w:id="11"/>
    <w:bookmarkStart w:name="z16" w:id="12"/>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интернет-ресурсына орналастыруды;</w:t>
      </w:r>
    </w:p>
    <w:bookmarkEnd w:id="12"/>
    <w:bookmarkStart w:name="z17" w:id="13"/>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4"/>
    <w:bookmarkStart w:name="z19" w:id="1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