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bfdb0" w14:textId="2ebfd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Цифрлық даму, қорғаныс және аэроғарыш өнеркәсібі министрлігінің Телекоммуникациялар комитеті аумақтық органдарының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Цифрлық даму, қорғаныс және аэроғарыш өнеркәсібі министрінің 2019 жылғы 3 мамырдағы № 68/НҚ бұйрығы. Күші жойылды - Қазақстан Республикасының Цифрлық даму, инновациялар және аэроғарыш өнеркәсібі министрінің м.а. 2019 жылғы 9 тамыздағы № 190/НҚ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м.а. 09.08.2019 </w:t>
      </w:r>
      <w:r>
        <w:rPr>
          <w:rFonts w:ascii="Times New Roman"/>
          <w:b w:val="false"/>
          <w:i w:val="false"/>
          <w:color w:val="ff0000"/>
          <w:sz w:val="28"/>
        </w:rPr>
        <w:t>№ 190/НҚ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Ақпарат және қоғамдық даму министрлігінің және Қазақстан Республикасының Цифрлық даму, қорғаныс және аэроғарыш өнеркәсібі министрлігінің кейбір мәселелері туралы" Қазақстан Республикасы Үкіметінің 2019 жылғы 26 наурыздағы № 142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Цифрлық даму, қорғаныс және аэроғарыш өнеркәсібі министрлігі Телекоммуникациялар комитетінің Қостанай, Солтүстік Қазақстан облыстары бойынша өңіраралық байланыс инспекциясы" республикалық мемлекеттік мекемесі туралы ереже;</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Цифрлық даму, қорғаныс және аэроғарыш өнеркәсібі министрлігі Телекоммуникациялар комитетінің Шығыс Қазақстан, Павлодар облыстары бойынша өңіраралық байланыс инспекциясы" республикалық мемлекеттік мекемесі туралы ереже;</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Цифрлық даму, қорғаныс және аэроғарыш өнеркәсібі министрлігі Телекоммуникациялар комитетінің Ақтөбе, Батыс Қазақстан, Маңғыстау, Атырау облыстары бойынша өңіраралық байланыс инспекциясы" республикалық мемлекеттік мекемесі туралы ереже;</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Республикасының Цифрлық даму, қорғаныс және аэроғарыш өнеркәсібі министрлігі Телекоммуникациялар комитетінің Шымкент қаласы және Жамбыл, Түркістан, Қызылорда облыстары бойынша өңіраралық байланыс инспекциясы" республикалық мемлекеттік мекемесі туралы ереже бекітілсін;</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Республикасының Цифрлық даму, қорғаныс және аэроғарыш өнеркәсібі министрлігі Телекоммуникациялар комитетінің Алматы қаласы және Алматы облысы бойынша өңіраралық байланыс инспекциясы" республикалық мемлекеттік мекемесі туралы ереже;</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Республикасының Цифрлық даму, қорғаныс және аэроғарыш өнеркәсібі министрлігі Телекоммуникациялар комитетінің Нұр-Сұлтан қаласы және Ақмола, Қарағанды облыстары бойынша өңіраралық байланыс инспекциясы" республикалық мемлекеттік мекемесі туралы ереже бекітілсін.</w:t>
      </w:r>
    </w:p>
    <w:bookmarkEnd w:id="7"/>
    <w:bookmarkStart w:name="z9" w:id="8"/>
    <w:p>
      <w:pPr>
        <w:spacing w:after="0"/>
        <w:ind w:left="0"/>
        <w:jc w:val="both"/>
      </w:pPr>
      <w:r>
        <w:rPr>
          <w:rFonts w:ascii="Times New Roman"/>
          <w:b w:val="false"/>
          <w:i w:val="false"/>
          <w:color w:val="000000"/>
          <w:sz w:val="28"/>
        </w:rPr>
        <w:t xml:space="preserve">
      2. "Қазақстан Республикасы Цифрлық даму, қорғаныс және аэроғарыш өнеркәсібі министрлігі Телекоммуникациялар комитетінің аумақтық органдарының ережелерін бекіту туралы" Қазақстан Республикасы Ақпарат және коммуникациялар министрінің 2018 жылғы 15 қазандағы № 440 </w:t>
      </w:r>
      <w:r>
        <w:rPr>
          <w:rFonts w:ascii="Times New Roman"/>
          <w:b w:val="false"/>
          <w:i w:val="false"/>
          <w:color w:val="000000"/>
          <w:sz w:val="28"/>
        </w:rPr>
        <w:t>бұйрығының</w:t>
      </w:r>
      <w:r>
        <w:rPr>
          <w:rFonts w:ascii="Times New Roman"/>
          <w:b w:val="false"/>
          <w:i w:val="false"/>
          <w:color w:val="000000"/>
          <w:sz w:val="28"/>
        </w:rPr>
        <w:t xml:space="preserve"> ("Әділет" ақпараттық-құқықтық жүйесінде 2018 жылғы 29 қазанда жарияланған) күші жойылды деп танылсын.</w:t>
      </w:r>
    </w:p>
    <w:bookmarkEnd w:id="8"/>
    <w:bookmarkStart w:name="z10" w:id="9"/>
    <w:p>
      <w:pPr>
        <w:spacing w:after="0"/>
        <w:ind w:left="0"/>
        <w:jc w:val="both"/>
      </w:pPr>
      <w:r>
        <w:rPr>
          <w:rFonts w:ascii="Times New Roman"/>
          <w:b w:val="false"/>
          <w:i w:val="false"/>
          <w:color w:val="000000"/>
          <w:sz w:val="28"/>
        </w:rPr>
        <w:t>
      3. Қазақстан Республикасы Цифрлық даму, қорғаныс және аэроғарыш өнеркәсібі министрлігінің Телекоммуникациялар комитеті:</w:t>
      </w:r>
    </w:p>
    <w:bookmarkEnd w:id="9"/>
    <w:bookmarkStart w:name="z11" w:id="10"/>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Республикасының Нормативтік құқықтық актілерінің эталондық бақылау банкіне енгізу үшін Қазақстан Республикасы Әдiлет министрлiгінiң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0"/>
    <w:bookmarkStart w:name="z12" w:id="11"/>
    <w:p>
      <w:pPr>
        <w:spacing w:after="0"/>
        <w:ind w:left="0"/>
        <w:jc w:val="both"/>
      </w:pPr>
      <w:r>
        <w:rPr>
          <w:rFonts w:ascii="Times New Roman"/>
          <w:b w:val="false"/>
          <w:i w:val="false"/>
          <w:color w:val="000000"/>
          <w:sz w:val="28"/>
        </w:rPr>
        <w:t>
      2) осы бұйрықты Қазақстан Республикасы Цифрлық даму, қорғаныс және аэроғарыш өнеркәсібі министрлігінің интернет-ресурсына орналастыруды.</w:t>
      </w:r>
    </w:p>
    <w:bookmarkEnd w:id="11"/>
    <w:bookmarkStart w:name="z13" w:id="12"/>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Цифрлық даму, қорғаныс және аэроғарыш өнеркәсібі вице-министріне жүктелсін.</w:t>
      </w:r>
    </w:p>
    <w:bookmarkEnd w:id="12"/>
    <w:bookmarkStart w:name="z14" w:id="13"/>
    <w:p>
      <w:pPr>
        <w:spacing w:after="0"/>
        <w:ind w:left="0"/>
        <w:jc w:val="both"/>
      </w:pPr>
      <w:r>
        <w:rPr>
          <w:rFonts w:ascii="Times New Roman"/>
          <w:b w:val="false"/>
          <w:i w:val="false"/>
          <w:color w:val="000000"/>
          <w:sz w:val="28"/>
        </w:rPr>
        <w:t>
      5. Осы бұйрық қол қойылған күнінен бастап күшіне енеді.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Цифрлық даму, қорғаныс</w:t>
            </w:r>
            <w:r>
              <w:br/>
            </w:r>
            <w:r>
              <w:rPr>
                <w:rFonts w:ascii="Times New Roman"/>
                <w:b w:val="false"/>
                <w:i/>
                <w:color w:val="000000"/>
                <w:sz w:val="20"/>
              </w:rPr>
              <w:t>және аэроғарыш 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қорғаныс және</w:t>
            </w:r>
            <w:r>
              <w:br/>
            </w:r>
            <w:r>
              <w:rPr>
                <w:rFonts w:ascii="Times New Roman"/>
                <w:b w:val="false"/>
                <w:i w:val="false"/>
                <w:color w:val="000000"/>
                <w:sz w:val="20"/>
              </w:rPr>
              <w:t>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2019 жылғы 3 мамырдағы</w:t>
            </w:r>
            <w:r>
              <w:br/>
            </w:r>
            <w:r>
              <w:rPr>
                <w:rFonts w:ascii="Times New Roman"/>
                <w:b w:val="false"/>
                <w:i w:val="false"/>
                <w:color w:val="000000"/>
                <w:sz w:val="20"/>
              </w:rPr>
              <w:t>№ 68/НҚ бұйрығына</w:t>
            </w:r>
            <w:r>
              <w:br/>
            </w:r>
            <w:r>
              <w:rPr>
                <w:rFonts w:ascii="Times New Roman"/>
                <w:b w:val="false"/>
                <w:i w:val="false"/>
                <w:color w:val="000000"/>
                <w:sz w:val="20"/>
              </w:rPr>
              <w:t>1-қосымша</w:t>
            </w:r>
          </w:p>
        </w:tc>
      </w:tr>
    </w:tbl>
    <w:bookmarkStart w:name="z16" w:id="14"/>
    <w:p>
      <w:pPr>
        <w:spacing w:after="0"/>
        <w:ind w:left="0"/>
        <w:jc w:val="left"/>
      </w:pPr>
      <w:r>
        <w:rPr>
          <w:rFonts w:ascii="Times New Roman"/>
          <w:b/>
          <w:i w:val="false"/>
          <w:color w:val="000000"/>
        </w:rPr>
        <w:t xml:space="preserve"> "Қазақстан Республикасының Цифрлық даму, қорғаныс және аэроғарыш өнеркәсібі министрлігі Телекоммуникациялар комитетінің Қостанай, Солтүстік Қазақстан облыстары бойынша өңіраралық байланыс инспекциясы" республикалық мемлекеттік мекемесі туралы ереже </w:t>
      </w:r>
    </w:p>
    <w:bookmarkEnd w:id="14"/>
    <w:bookmarkStart w:name="z17" w:id="15"/>
    <w:p>
      <w:pPr>
        <w:spacing w:after="0"/>
        <w:ind w:left="0"/>
        <w:jc w:val="left"/>
      </w:pPr>
      <w:r>
        <w:rPr>
          <w:rFonts w:ascii="Times New Roman"/>
          <w:b/>
          <w:i w:val="false"/>
          <w:color w:val="000000"/>
        </w:rPr>
        <w:t xml:space="preserve"> 1-тарау. Жалпы ережелер</w:t>
      </w:r>
    </w:p>
    <w:bookmarkEnd w:id="15"/>
    <w:bookmarkStart w:name="z18" w:id="16"/>
    <w:p>
      <w:pPr>
        <w:spacing w:after="0"/>
        <w:ind w:left="0"/>
        <w:jc w:val="both"/>
      </w:pPr>
      <w:r>
        <w:rPr>
          <w:rFonts w:ascii="Times New Roman"/>
          <w:b w:val="false"/>
          <w:i w:val="false"/>
          <w:color w:val="000000"/>
          <w:sz w:val="28"/>
        </w:rPr>
        <w:t>
      1. "Қазақстан Республикасының Цифрлық даму, қорғаныс және аэроғарыш өнеркәсібі министрлігі Телекоммуникациялар комитетінің Қостанай, Солтүстік Қазақстан облыстары бойынша өңіраралық байланыс инспекциясы" республикалық мемлекеттік мекемесі (бұдан әрі - Инспекция) байланыс саласында, ақпараттандыру, телерадио хабарларын тарату саласындағы, сондай-ақ Қазақстан Республикасының электрондық құжат және электрондық цифрлық қолтаңба туралы заңнамасының сақталуын іске асыру және бақылау функцияларын жүзеге асыратын Қазақстан Республикасы Цифрлық даму, қорғаныс және аэроғарыш өнеркәсібі министрлігі Телекоммуникациялар комитетінің (бұдан әрі - Комитет) аумақтық органы болып табылады.</w:t>
      </w:r>
    </w:p>
    <w:bookmarkEnd w:id="16"/>
    <w:bookmarkStart w:name="z19" w:id="17"/>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17"/>
    <w:bookmarkStart w:name="z20" w:id="18"/>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тұлғасы болып табылады, өз атауымен мемлекеттік тілде жазылған мөрлері мен мөртаңбалары, белгіленген үлгідегі бланкілері бар.</w:t>
      </w:r>
    </w:p>
    <w:bookmarkEnd w:id="18"/>
    <w:bookmarkStart w:name="z21" w:id="19"/>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19"/>
    <w:bookmarkStart w:name="z22" w:id="20"/>
    <w:p>
      <w:pPr>
        <w:spacing w:after="0"/>
        <w:ind w:left="0"/>
        <w:jc w:val="both"/>
      </w:pPr>
      <w:r>
        <w:rPr>
          <w:rFonts w:ascii="Times New Roman"/>
          <w:b w:val="false"/>
          <w:i w:val="false"/>
          <w:color w:val="000000"/>
          <w:sz w:val="28"/>
        </w:rPr>
        <w:t>
      5. Инспекция азаматтық-құқықтық қатыныстарға, егер Қазақстан Республикасы заңнамасына сәйкес уәкілетті болса мемлекет атынан тарап болуға құқығы бар.</w:t>
      </w:r>
    </w:p>
    <w:bookmarkEnd w:id="20"/>
    <w:bookmarkStart w:name="z23" w:id="21"/>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21"/>
    <w:bookmarkStart w:name="z24" w:id="22"/>
    <w:p>
      <w:pPr>
        <w:spacing w:after="0"/>
        <w:ind w:left="0"/>
        <w:jc w:val="both"/>
      </w:pPr>
      <w:r>
        <w:rPr>
          <w:rFonts w:ascii="Times New Roman"/>
          <w:b w:val="false"/>
          <w:i w:val="false"/>
          <w:color w:val="000000"/>
          <w:sz w:val="28"/>
        </w:rPr>
        <w:t>
      7. Құрылымы және штаттық санының лимиті Қазақстан Республикасының заңнамасына сәйкес бекітіледі.</w:t>
      </w:r>
    </w:p>
    <w:bookmarkEnd w:id="22"/>
    <w:bookmarkStart w:name="z25" w:id="23"/>
    <w:p>
      <w:pPr>
        <w:spacing w:after="0"/>
        <w:ind w:left="0"/>
        <w:jc w:val="both"/>
      </w:pPr>
      <w:r>
        <w:rPr>
          <w:rFonts w:ascii="Times New Roman"/>
          <w:b w:val="false"/>
          <w:i w:val="false"/>
          <w:color w:val="000000"/>
          <w:sz w:val="28"/>
        </w:rPr>
        <w:t>
      8. Инспекцияның орналасқан жері: Қазақстан Республикасы, 110000, Қостанай облысы, Қостанай қаласы, Темірбаев көшесі, 14, т.е. 6.</w:t>
      </w:r>
    </w:p>
    <w:bookmarkEnd w:id="23"/>
    <w:bookmarkStart w:name="z26" w:id="24"/>
    <w:p>
      <w:pPr>
        <w:spacing w:after="0"/>
        <w:ind w:left="0"/>
        <w:jc w:val="both"/>
      </w:pPr>
      <w:r>
        <w:rPr>
          <w:rFonts w:ascii="Times New Roman"/>
          <w:b w:val="false"/>
          <w:i w:val="false"/>
          <w:color w:val="000000"/>
          <w:sz w:val="28"/>
        </w:rPr>
        <w:t>
      9. Инспекцияның толық атауы - "Қазақстан Республикасының Цифрлық даму, қорғаныс және аэроғарыш өнеркәсібі министрлігі Телекоммуникациялар комитетінің Қостанай, Солтүстік Қазақстан облыстары бойынша өңіраралық байланыс инспекциясы" республикалық мемлекеттік мекемесі.</w:t>
      </w:r>
    </w:p>
    <w:bookmarkEnd w:id="24"/>
    <w:bookmarkStart w:name="z27" w:id="25"/>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5"/>
    <w:bookmarkStart w:name="z28" w:id="26"/>
    <w:p>
      <w:pPr>
        <w:spacing w:after="0"/>
        <w:ind w:left="0"/>
        <w:jc w:val="both"/>
      </w:pPr>
      <w:r>
        <w:rPr>
          <w:rFonts w:ascii="Times New Roman"/>
          <w:b w:val="false"/>
          <w:i w:val="false"/>
          <w:color w:val="000000"/>
          <w:sz w:val="28"/>
        </w:rPr>
        <w:t>
      11. Инспекцияның қызметін қаржыландыру республикалық бюджет есебінен жүзеге асырылады.</w:t>
      </w:r>
    </w:p>
    <w:bookmarkEnd w:id="26"/>
    <w:bookmarkStart w:name="z29" w:id="27"/>
    <w:p>
      <w:pPr>
        <w:spacing w:after="0"/>
        <w:ind w:left="0"/>
        <w:jc w:val="both"/>
      </w:pPr>
      <w:r>
        <w:rPr>
          <w:rFonts w:ascii="Times New Roman"/>
          <w:b w:val="false"/>
          <w:i w:val="false"/>
          <w:color w:val="000000"/>
          <w:sz w:val="28"/>
        </w:rPr>
        <w:t>
      12. Инспекцияға кәсiпкерлiк субъектiлерiмен Инспекцияның функциялары болып табылатын мiндеттердi орындау тұрғысында шарттық қатынастарға түсуге тыйым салынады.</w:t>
      </w:r>
    </w:p>
    <w:bookmarkEnd w:id="27"/>
    <w:bookmarkStart w:name="z30" w:id="28"/>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8"/>
    <w:bookmarkStart w:name="z31" w:id="29"/>
    <w:p>
      <w:pPr>
        <w:spacing w:after="0"/>
        <w:ind w:left="0"/>
        <w:jc w:val="left"/>
      </w:pPr>
      <w:r>
        <w:rPr>
          <w:rFonts w:ascii="Times New Roman"/>
          <w:b/>
          <w:i w:val="false"/>
          <w:color w:val="000000"/>
        </w:rPr>
        <w:t xml:space="preserve"> 2-тарау. Инспекцияның негізгі міндеттері, функциялары, құқықтары және міндеттемелері</w:t>
      </w:r>
    </w:p>
    <w:bookmarkEnd w:id="29"/>
    <w:bookmarkStart w:name="z32" w:id="30"/>
    <w:p>
      <w:pPr>
        <w:spacing w:after="0"/>
        <w:ind w:left="0"/>
        <w:jc w:val="both"/>
      </w:pPr>
      <w:r>
        <w:rPr>
          <w:rFonts w:ascii="Times New Roman"/>
          <w:b w:val="false"/>
          <w:i w:val="false"/>
          <w:color w:val="000000"/>
          <w:sz w:val="28"/>
        </w:rPr>
        <w:t>
      13. Инспекцияның міндеттері:</w:t>
      </w:r>
    </w:p>
    <w:bookmarkEnd w:id="30"/>
    <w:bookmarkStart w:name="z33" w:id="31"/>
    <w:p>
      <w:pPr>
        <w:spacing w:after="0"/>
        <w:ind w:left="0"/>
        <w:jc w:val="both"/>
      </w:pPr>
      <w:r>
        <w:rPr>
          <w:rFonts w:ascii="Times New Roman"/>
          <w:b w:val="false"/>
          <w:i w:val="false"/>
          <w:color w:val="000000"/>
          <w:sz w:val="28"/>
        </w:rPr>
        <w:t>
      тиісті аумақтық бірліктерде Қазақстан Республикасының байланыс саласында, ақпараттандыру саласында заңнаманың талаптарын сақтауды, сондай-ақ Қазақстан Республикасының телерадио хабарларын тарату және электрондық құжат және электрондық цифрлық қолтаңба туралы заңнамасын сақтауды мемлекеттік бақылау.</w:t>
      </w:r>
    </w:p>
    <w:bookmarkEnd w:id="31"/>
    <w:bookmarkStart w:name="z34" w:id="32"/>
    <w:p>
      <w:pPr>
        <w:spacing w:after="0"/>
        <w:ind w:left="0"/>
        <w:jc w:val="both"/>
      </w:pPr>
      <w:r>
        <w:rPr>
          <w:rFonts w:ascii="Times New Roman"/>
          <w:b w:val="false"/>
          <w:i w:val="false"/>
          <w:color w:val="000000"/>
          <w:sz w:val="28"/>
        </w:rPr>
        <w:t>
      14. Инспекцияның функциялары:</w:t>
      </w:r>
    </w:p>
    <w:bookmarkEnd w:id="32"/>
    <w:bookmarkStart w:name="z35" w:id="33"/>
    <w:p>
      <w:pPr>
        <w:spacing w:after="0"/>
        <w:ind w:left="0"/>
        <w:jc w:val="both"/>
      </w:pPr>
      <w:r>
        <w:rPr>
          <w:rFonts w:ascii="Times New Roman"/>
          <w:b w:val="false"/>
          <w:i w:val="false"/>
          <w:color w:val="000000"/>
          <w:sz w:val="28"/>
        </w:rPr>
        <w:t>
      1) тиісті аумақтық бірліктерде Қазақстан Республикасының байланыс саласында, ақпараттандыру саласында заңнаманың талаптарын сақтауды, сондай-ақ Қазақстан Республикасының телерадио хабарларын тарату және электрондық құжат және электрондық цифрлық қолтаңба туралы заңнамасын сақтауды мемлекеттік бақылауды жүзеге асыру;</w:t>
      </w:r>
    </w:p>
    <w:bookmarkEnd w:id="33"/>
    <w:bookmarkStart w:name="z36" w:id="34"/>
    <w:p>
      <w:pPr>
        <w:spacing w:after="0"/>
        <w:ind w:left="0"/>
        <w:jc w:val="both"/>
      </w:pPr>
      <w:r>
        <w:rPr>
          <w:rFonts w:ascii="Times New Roman"/>
          <w:b w:val="false"/>
          <w:i w:val="false"/>
          <w:color w:val="000000"/>
          <w:sz w:val="28"/>
        </w:rPr>
        <w:t>
      2) радиоэлектрондық құралдар мен жоғары жиілікті құрылғылар белгіленген стандарттар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орындаған кезде оларды пайдалануды Қазақстан Республикасының заңдарына сәйкес тоқтата тұру;</w:t>
      </w:r>
    </w:p>
    <w:bookmarkEnd w:id="34"/>
    <w:bookmarkStart w:name="z37" w:id="35"/>
    <w:p>
      <w:pPr>
        <w:spacing w:after="0"/>
        <w:ind w:left="0"/>
        <w:jc w:val="both"/>
      </w:pPr>
      <w:r>
        <w:rPr>
          <w:rFonts w:ascii="Times New Roman"/>
          <w:b w:val="false"/>
          <w:i w:val="false"/>
          <w:color w:val="000000"/>
          <w:sz w:val="28"/>
        </w:rPr>
        <w:t>
      3)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bookmarkEnd w:id="35"/>
    <w:bookmarkStart w:name="z38" w:id="36"/>
    <w:p>
      <w:pPr>
        <w:spacing w:after="0"/>
        <w:ind w:left="0"/>
        <w:jc w:val="both"/>
      </w:pPr>
      <w:r>
        <w:rPr>
          <w:rFonts w:ascii="Times New Roman"/>
          <w:b w:val="false"/>
          <w:i w:val="false"/>
          <w:color w:val="000000"/>
          <w:sz w:val="28"/>
        </w:rPr>
        <w:t>
      4)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36"/>
    <w:bookmarkStart w:name="z39" w:id="37"/>
    <w:p>
      <w:pPr>
        <w:spacing w:after="0"/>
        <w:ind w:left="0"/>
        <w:jc w:val="both"/>
      </w:pPr>
      <w:r>
        <w:rPr>
          <w:rFonts w:ascii="Times New Roman"/>
          <w:b w:val="false"/>
          <w:i w:val="false"/>
          <w:color w:val="000000"/>
          <w:sz w:val="28"/>
        </w:rPr>
        <w:t>
      5)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37"/>
    <w:bookmarkStart w:name="z40" w:id="38"/>
    <w:p>
      <w:pPr>
        <w:spacing w:after="0"/>
        <w:ind w:left="0"/>
        <w:jc w:val="both"/>
      </w:pPr>
      <w:r>
        <w:rPr>
          <w:rFonts w:ascii="Times New Roman"/>
          <w:b w:val="false"/>
          <w:i w:val="false"/>
          <w:color w:val="000000"/>
          <w:sz w:val="28"/>
        </w:rPr>
        <w:t>
      6)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38"/>
    <w:bookmarkStart w:name="z41" w:id="39"/>
    <w:p>
      <w:pPr>
        <w:spacing w:after="0"/>
        <w:ind w:left="0"/>
        <w:jc w:val="both"/>
      </w:pPr>
      <w:r>
        <w:rPr>
          <w:rFonts w:ascii="Times New Roman"/>
          <w:b w:val="false"/>
          <w:i w:val="false"/>
          <w:color w:val="000000"/>
          <w:sz w:val="28"/>
        </w:rPr>
        <w:t>
      7)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39"/>
    <w:bookmarkStart w:name="z42" w:id="40"/>
    <w:p>
      <w:pPr>
        <w:spacing w:after="0"/>
        <w:ind w:left="0"/>
        <w:jc w:val="both"/>
      </w:pPr>
      <w:r>
        <w:rPr>
          <w:rFonts w:ascii="Times New Roman"/>
          <w:b w:val="false"/>
          <w:i w:val="false"/>
          <w:color w:val="000000"/>
          <w:sz w:val="28"/>
        </w:rPr>
        <w:t>
      8)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40"/>
    <w:bookmarkStart w:name="z43" w:id="41"/>
    <w:p>
      <w:pPr>
        <w:spacing w:after="0"/>
        <w:ind w:left="0"/>
        <w:jc w:val="both"/>
      </w:pPr>
      <w:r>
        <w:rPr>
          <w:rFonts w:ascii="Times New Roman"/>
          <w:b w:val="false"/>
          <w:i w:val="false"/>
          <w:color w:val="000000"/>
          <w:sz w:val="28"/>
        </w:rPr>
        <w:t>
      9)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41"/>
    <w:bookmarkStart w:name="z44" w:id="42"/>
    <w:p>
      <w:pPr>
        <w:spacing w:after="0"/>
        <w:ind w:left="0"/>
        <w:jc w:val="both"/>
      </w:pPr>
      <w:r>
        <w:rPr>
          <w:rFonts w:ascii="Times New Roman"/>
          <w:b w:val="false"/>
          <w:i w:val="false"/>
          <w:color w:val="000000"/>
          <w:sz w:val="28"/>
        </w:rPr>
        <w:t xml:space="preserve">
      10)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хаттамаларды толтыру, әкімшілік құқық бұзушылық туралы істерді қарау және әкiмшiлiк жазалар қолдану;</w:t>
      </w:r>
    </w:p>
    <w:bookmarkEnd w:id="42"/>
    <w:bookmarkStart w:name="z45" w:id="43"/>
    <w:p>
      <w:pPr>
        <w:spacing w:after="0"/>
        <w:ind w:left="0"/>
        <w:jc w:val="both"/>
      </w:pPr>
      <w:r>
        <w:rPr>
          <w:rFonts w:ascii="Times New Roman"/>
          <w:b w:val="false"/>
          <w:i w:val="false"/>
          <w:color w:val="000000"/>
          <w:sz w:val="28"/>
        </w:rPr>
        <w:t>
      11) радиоәуесқойлық қызметтердің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пайдаланудың басталғаны немесе тоқтатылғаны туралы хабарламаларды қабылдау;</w:t>
      </w:r>
    </w:p>
    <w:bookmarkEnd w:id="43"/>
    <w:bookmarkStart w:name="z46" w:id="44"/>
    <w:p>
      <w:pPr>
        <w:spacing w:after="0"/>
        <w:ind w:left="0"/>
        <w:jc w:val="both"/>
      </w:pPr>
      <w:r>
        <w:rPr>
          <w:rFonts w:ascii="Times New Roman"/>
          <w:b w:val="false"/>
          <w:i w:val="false"/>
          <w:color w:val="000000"/>
          <w:sz w:val="28"/>
        </w:rPr>
        <w:t>
      12) телерадио хабарларын тарату сапасының техникалық параметрлерінің және ұлттық телерадио хабарларын тарату стандарттарының сақталуын бақылауды жүзеге асыру;</w:t>
      </w:r>
    </w:p>
    <w:bookmarkEnd w:id="44"/>
    <w:bookmarkStart w:name="z47" w:id="45"/>
    <w:p>
      <w:pPr>
        <w:spacing w:after="0"/>
        <w:ind w:left="0"/>
        <w:jc w:val="both"/>
      </w:pPr>
      <w:r>
        <w:rPr>
          <w:rFonts w:ascii="Times New Roman"/>
          <w:b w:val="false"/>
          <w:i w:val="false"/>
          <w:color w:val="000000"/>
          <w:sz w:val="28"/>
        </w:rPr>
        <w:t xml:space="preserve">
      13)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сақталуына бақылауды жүзеге асыру;</w:t>
      </w:r>
    </w:p>
    <w:bookmarkEnd w:id="45"/>
    <w:bookmarkStart w:name="z48" w:id="46"/>
    <w:p>
      <w:pPr>
        <w:spacing w:after="0"/>
        <w:ind w:left="0"/>
        <w:jc w:val="both"/>
      </w:pPr>
      <w:r>
        <w:rPr>
          <w:rFonts w:ascii="Times New Roman"/>
          <w:b w:val="false"/>
          <w:i w:val="false"/>
          <w:color w:val="000000"/>
          <w:sz w:val="28"/>
        </w:rPr>
        <w:t>
      14) Қазақстан Республикасының байланыс, ақпараттандыру, телерадио хабарларын тарату туралы, сондай-ақ электрондық құжат және электрондық цифрлық қолтаңба туралы заңнамалары талаптарының бұзушылықтары анықталған кезде ұйғарымдар беру;</w:t>
      </w:r>
    </w:p>
    <w:bookmarkEnd w:id="46"/>
    <w:bookmarkStart w:name="z49" w:id="47"/>
    <w:p>
      <w:pPr>
        <w:spacing w:after="0"/>
        <w:ind w:left="0"/>
        <w:jc w:val="both"/>
      </w:pPr>
      <w:r>
        <w:rPr>
          <w:rFonts w:ascii="Times New Roman"/>
          <w:b w:val="false"/>
          <w:i w:val="false"/>
          <w:color w:val="000000"/>
          <w:sz w:val="28"/>
        </w:rPr>
        <w:t>
      15) азаматтық мақсаттағы радиожиiлiк спектріне, радиоэлектрондық құралдарға және (немесе) жоғары жиілікті құрылғыларға мониторингті жүзеге асыру;</w:t>
      </w:r>
    </w:p>
    <w:bookmarkEnd w:id="47"/>
    <w:bookmarkStart w:name="z50" w:id="48"/>
    <w:p>
      <w:pPr>
        <w:spacing w:after="0"/>
        <w:ind w:left="0"/>
        <w:jc w:val="both"/>
      </w:pPr>
      <w:r>
        <w:rPr>
          <w:rFonts w:ascii="Times New Roman"/>
          <w:b w:val="false"/>
          <w:i w:val="false"/>
          <w:color w:val="000000"/>
          <w:sz w:val="28"/>
        </w:rPr>
        <w:t>
      16) Қазақстан Республикасының заңдарына сәйкес өзге де мәселелер жатады.</w:t>
      </w:r>
    </w:p>
    <w:bookmarkEnd w:id="48"/>
    <w:bookmarkStart w:name="z51" w:id="49"/>
    <w:p>
      <w:pPr>
        <w:spacing w:after="0"/>
        <w:ind w:left="0"/>
        <w:jc w:val="both"/>
      </w:pPr>
      <w:r>
        <w:rPr>
          <w:rFonts w:ascii="Times New Roman"/>
          <w:b w:val="false"/>
          <w:i w:val="false"/>
          <w:color w:val="000000"/>
          <w:sz w:val="28"/>
        </w:rPr>
        <w:t>
      15. Инспекцияның құқықтары:</w:t>
      </w:r>
    </w:p>
    <w:bookmarkEnd w:id="49"/>
    <w:bookmarkStart w:name="z52" w:id="50"/>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bookmarkEnd w:id="50"/>
    <w:bookmarkStart w:name="z53" w:id="51"/>
    <w:p>
      <w:pPr>
        <w:spacing w:after="0"/>
        <w:ind w:left="0"/>
        <w:jc w:val="both"/>
      </w:pPr>
      <w:r>
        <w:rPr>
          <w:rFonts w:ascii="Times New Roman"/>
          <w:b w:val="false"/>
          <w:i w:val="false"/>
          <w:color w:val="000000"/>
          <w:sz w:val="28"/>
        </w:rPr>
        <w:t xml:space="preserve">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 </w:t>
      </w:r>
    </w:p>
    <w:bookmarkEnd w:id="51"/>
    <w:bookmarkStart w:name="z54" w:id="52"/>
    <w:p>
      <w:pPr>
        <w:spacing w:after="0"/>
        <w:ind w:left="0"/>
        <w:jc w:val="both"/>
      </w:pPr>
      <w:r>
        <w:rPr>
          <w:rFonts w:ascii="Times New Roman"/>
          <w:b w:val="false"/>
          <w:i w:val="false"/>
          <w:color w:val="000000"/>
          <w:sz w:val="28"/>
        </w:rPr>
        <w:t xml:space="preserve">
      3) байланыс желісі мен құралдарының жұмысына тексеруді жүргізуге; </w:t>
      </w:r>
    </w:p>
    <w:bookmarkEnd w:id="52"/>
    <w:bookmarkStart w:name="z55" w:id="53"/>
    <w:p>
      <w:pPr>
        <w:spacing w:after="0"/>
        <w:ind w:left="0"/>
        <w:jc w:val="both"/>
      </w:pPr>
      <w:r>
        <w:rPr>
          <w:rFonts w:ascii="Times New Roman"/>
          <w:b w:val="false"/>
          <w:i w:val="false"/>
          <w:color w:val="000000"/>
          <w:sz w:val="28"/>
        </w:rPr>
        <w:t>
      4) сотқа талап-арыздармен жүгінуге, оның қаралуына қатысуға;</w:t>
      </w:r>
    </w:p>
    <w:bookmarkEnd w:id="53"/>
    <w:bookmarkStart w:name="z56" w:id="54"/>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bookmarkEnd w:id="54"/>
    <w:bookmarkStart w:name="z57" w:id="55"/>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End w:id="55"/>
    <w:bookmarkStart w:name="z58" w:id="56"/>
    <w:p>
      <w:pPr>
        <w:spacing w:after="0"/>
        <w:ind w:left="0"/>
        <w:jc w:val="both"/>
      </w:pPr>
      <w:r>
        <w:rPr>
          <w:rFonts w:ascii="Times New Roman"/>
          <w:b w:val="false"/>
          <w:i w:val="false"/>
          <w:color w:val="000000"/>
          <w:sz w:val="28"/>
        </w:rPr>
        <w:t>
      16. Инспекцияның міндеттемелеріне мыналар:</w:t>
      </w:r>
    </w:p>
    <w:bookmarkEnd w:id="56"/>
    <w:bookmarkStart w:name="z59" w:id="57"/>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bookmarkEnd w:id="57"/>
    <w:bookmarkStart w:name="z60" w:id="58"/>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58"/>
    <w:bookmarkStart w:name="z61" w:id="59"/>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дайындау;</w:t>
      </w:r>
    </w:p>
    <w:bookmarkEnd w:id="59"/>
    <w:bookmarkStart w:name="z62" w:id="60"/>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60"/>
    <w:bookmarkStart w:name="z63" w:id="61"/>
    <w:p>
      <w:pPr>
        <w:spacing w:after="0"/>
        <w:ind w:left="0"/>
        <w:jc w:val="both"/>
      </w:pPr>
      <w:r>
        <w:rPr>
          <w:rFonts w:ascii="Times New Roman"/>
          <w:b w:val="false"/>
          <w:i w:val="false"/>
          <w:color w:val="000000"/>
          <w:sz w:val="28"/>
        </w:rPr>
        <w:t>
      5) Инспекция балансындағы мемлекет меншігінің сақталуын қамтамасыз ету кіреді.</w:t>
      </w:r>
    </w:p>
    <w:bookmarkEnd w:id="61"/>
    <w:bookmarkStart w:name="z64" w:id="62"/>
    <w:p>
      <w:pPr>
        <w:spacing w:after="0"/>
        <w:ind w:left="0"/>
        <w:jc w:val="left"/>
      </w:pPr>
      <w:r>
        <w:rPr>
          <w:rFonts w:ascii="Times New Roman"/>
          <w:b/>
          <w:i w:val="false"/>
          <w:color w:val="000000"/>
        </w:rPr>
        <w:t xml:space="preserve"> 3-тарау. Инспекцияның мүлкі</w:t>
      </w:r>
    </w:p>
    <w:bookmarkEnd w:id="62"/>
    <w:bookmarkStart w:name="z65" w:id="63"/>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63"/>
    <w:bookmarkStart w:name="z66" w:id="64"/>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балансында көрсетілген өзге де мүліктен тұрады.</w:t>
      </w:r>
    </w:p>
    <w:bookmarkEnd w:id="64"/>
    <w:bookmarkStart w:name="z67" w:id="65"/>
    <w:p>
      <w:pPr>
        <w:spacing w:after="0"/>
        <w:ind w:left="0"/>
        <w:jc w:val="both"/>
      </w:pPr>
      <w:r>
        <w:rPr>
          <w:rFonts w:ascii="Times New Roman"/>
          <w:b w:val="false"/>
          <w:i w:val="false"/>
          <w:color w:val="000000"/>
          <w:sz w:val="28"/>
        </w:rPr>
        <w:t>
      18. Инспекцияның мүлкі республикалық меншікке жатады.</w:t>
      </w:r>
    </w:p>
    <w:bookmarkEnd w:id="65"/>
    <w:bookmarkStart w:name="z68" w:id="66"/>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егер Қазақстан Республикасының заңдарында өзгеше белгіленбесе, оған өзге де тәсілмен билік етуіне жол берілмейді.</w:t>
      </w:r>
    </w:p>
    <w:bookmarkEnd w:id="66"/>
    <w:bookmarkStart w:name="z69" w:id="67"/>
    <w:p>
      <w:pPr>
        <w:spacing w:after="0"/>
        <w:ind w:left="0"/>
        <w:jc w:val="left"/>
      </w:pPr>
      <w:r>
        <w:rPr>
          <w:rFonts w:ascii="Times New Roman"/>
          <w:b/>
          <w:i w:val="false"/>
          <w:color w:val="000000"/>
        </w:rPr>
        <w:t xml:space="preserve"> 4-тарау. Инспекцияның қызметін ұйымдастыру</w:t>
      </w:r>
    </w:p>
    <w:bookmarkEnd w:id="67"/>
    <w:bookmarkStart w:name="z70" w:id="68"/>
    <w:p>
      <w:pPr>
        <w:spacing w:after="0"/>
        <w:ind w:left="0"/>
        <w:jc w:val="both"/>
      </w:pPr>
      <w:r>
        <w:rPr>
          <w:rFonts w:ascii="Times New Roman"/>
          <w:b w:val="false"/>
          <w:i w:val="false"/>
          <w:color w:val="000000"/>
          <w:sz w:val="28"/>
        </w:rPr>
        <w:t>
      20. Инспекцияны Қазақстан Республикасының Цифрлық даму, қорғаныс және аэроғарыш өнеркәсібі министрімен келісілгеннен кейін Қазақстан Республикасы Цифрлық даму, қорғаныс және аэроғарыш өнеркәсібі министрлігінің жауапты хатшысы лауазымға тағайындайтын және лауазымнан босататын басшы басқарады.</w:t>
      </w:r>
    </w:p>
    <w:bookmarkEnd w:id="68"/>
    <w:bookmarkStart w:name="z71" w:id="69"/>
    <w:p>
      <w:pPr>
        <w:spacing w:after="0"/>
        <w:ind w:left="0"/>
        <w:jc w:val="both"/>
      </w:pPr>
      <w:r>
        <w:rPr>
          <w:rFonts w:ascii="Times New Roman"/>
          <w:b w:val="false"/>
          <w:i w:val="false"/>
          <w:color w:val="000000"/>
          <w:sz w:val="28"/>
        </w:rPr>
        <w:t>
      21. Инспекция басшысы уақытша болмаған кезде, оның лауазымдық міндеттерін Қазақстан Республикасы Цифрлық даму, қорғаныс және аэроғарыш өнеркәсібі министрлігінің жауапты хатшысы лауазымға тағайындайтын және лауазымнан босататын Инспекциясы басшысының орынбасары атқарады.</w:t>
      </w:r>
    </w:p>
    <w:bookmarkEnd w:id="69"/>
    <w:bookmarkStart w:name="z72" w:id="70"/>
    <w:p>
      <w:pPr>
        <w:spacing w:after="0"/>
        <w:ind w:left="0"/>
        <w:jc w:val="both"/>
      </w:pPr>
      <w:r>
        <w:rPr>
          <w:rFonts w:ascii="Times New Roman"/>
          <w:b w:val="false"/>
          <w:i w:val="false"/>
          <w:color w:val="000000"/>
          <w:sz w:val="28"/>
        </w:rPr>
        <w:t>
      22.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70"/>
    <w:bookmarkStart w:name="z73" w:id="71"/>
    <w:p>
      <w:pPr>
        <w:spacing w:after="0"/>
        <w:ind w:left="0"/>
        <w:jc w:val="both"/>
      </w:pPr>
      <w:r>
        <w:rPr>
          <w:rFonts w:ascii="Times New Roman"/>
          <w:b w:val="false"/>
          <w:i w:val="false"/>
          <w:color w:val="000000"/>
          <w:sz w:val="28"/>
        </w:rPr>
        <w:t>
      23. Осы мақсатта Инспекцияның басшысы:</w:t>
      </w:r>
    </w:p>
    <w:bookmarkEnd w:id="71"/>
    <w:bookmarkStart w:name="z74" w:id="72"/>
    <w:p>
      <w:pPr>
        <w:spacing w:after="0"/>
        <w:ind w:left="0"/>
        <w:jc w:val="both"/>
      </w:pPr>
      <w:r>
        <w:rPr>
          <w:rFonts w:ascii="Times New Roman"/>
          <w:b w:val="false"/>
          <w:i w:val="false"/>
          <w:color w:val="000000"/>
          <w:sz w:val="28"/>
        </w:rPr>
        <w:t xml:space="preserve">
      1) өз құзыреті шеңберінде бұйрықтар шығарады; </w:t>
      </w:r>
    </w:p>
    <w:bookmarkEnd w:id="72"/>
    <w:bookmarkStart w:name="z75" w:id="73"/>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bookmarkEnd w:id="73"/>
    <w:bookmarkStart w:name="z76" w:id="74"/>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bookmarkEnd w:id="74"/>
    <w:bookmarkStart w:name="z77" w:id="75"/>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bookmarkEnd w:id="75"/>
    <w:bookmarkStart w:name="z78" w:id="76"/>
    <w:p>
      <w:pPr>
        <w:spacing w:after="0"/>
        <w:ind w:left="0"/>
        <w:jc w:val="both"/>
      </w:pPr>
      <w:r>
        <w:rPr>
          <w:rFonts w:ascii="Times New Roman"/>
          <w:b w:val="false"/>
          <w:i w:val="false"/>
          <w:color w:val="000000"/>
          <w:sz w:val="28"/>
        </w:rPr>
        <w:t>
      5) заңнамада белгіленген тәртіппен Инспекцияның қызметкерлерін көтермелейді, сондай-ақ тәртіптік жаза қолданады;</w:t>
      </w:r>
    </w:p>
    <w:bookmarkEnd w:id="76"/>
    <w:bookmarkStart w:name="z79" w:id="77"/>
    <w:p>
      <w:pPr>
        <w:spacing w:after="0"/>
        <w:ind w:left="0"/>
        <w:jc w:val="both"/>
      </w:pPr>
      <w:r>
        <w:rPr>
          <w:rFonts w:ascii="Times New Roman"/>
          <w:b w:val="false"/>
          <w:i w:val="false"/>
          <w:color w:val="000000"/>
          <w:sz w:val="28"/>
        </w:rPr>
        <w:t>
      6) беру құқығынсыз Қазақстан Республикасының байланыс, ақпараттандыру және телерадио хабарларын тарату туралы заңнамаларының талаптарын бұзушылық анықталған кезде ұйғарымдар береді;</w:t>
      </w:r>
    </w:p>
    <w:bookmarkEnd w:id="77"/>
    <w:bookmarkStart w:name="z80" w:id="78"/>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78"/>
    <w:bookmarkStart w:name="z81" w:id="79"/>
    <w:p>
      <w:pPr>
        <w:spacing w:after="0"/>
        <w:ind w:left="0"/>
        <w:jc w:val="both"/>
      </w:pPr>
      <w:r>
        <w:rPr>
          <w:rFonts w:ascii="Times New Roman"/>
          <w:b w:val="false"/>
          <w:i w:val="false"/>
          <w:color w:val="000000"/>
          <w:sz w:val="28"/>
        </w:rPr>
        <w:t>
      24. Қазақстан Республикасының заңнамасына сәйкес Инспекцияда:</w:t>
      </w:r>
    </w:p>
    <w:bookmarkEnd w:id="79"/>
    <w:bookmarkStart w:name="z82" w:id="80"/>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80"/>
    <w:bookmarkStart w:name="z83" w:id="81"/>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81"/>
    <w:bookmarkStart w:name="z84" w:id="82"/>
    <w:p>
      <w:pPr>
        <w:spacing w:after="0"/>
        <w:ind w:left="0"/>
        <w:jc w:val="both"/>
      </w:pPr>
      <w:r>
        <w:rPr>
          <w:rFonts w:ascii="Times New Roman"/>
          <w:b w:val="false"/>
          <w:i w:val="false"/>
          <w:color w:val="000000"/>
          <w:sz w:val="28"/>
        </w:rPr>
        <w:t>
      3) әкімшілік мемлекеттік қызметкерлерді аттестаттаудан өткізу үшін аттестаттау комиссиясы;</w:t>
      </w:r>
    </w:p>
    <w:bookmarkEnd w:id="82"/>
    <w:bookmarkStart w:name="z85" w:id="83"/>
    <w:p>
      <w:pPr>
        <w:spacing w:after="0"/>
        <w:ind w:left="0"/>
        <w:jc w:val="both"/>
      </w:pPr>
      <w:r>
        <w:rPr>
          <w:rFonts w:ascii="Times New Roman"/>
          <w:b w:val="false"/>
          <w:i w:val="false"/>
          <w:color w:val="000000"/>
          <w:sz w:val="28"/>
        </w:rPr>
        <w:t>
      4) лауазымдық жалақыны белгілеу құқығын беретін мемлекеттік қызмет өтілін есептеу бойынша комиссия құрылады.</w:t>
      </w:r>
    </w:p>
    <w:bookmarkEnd w:id="83"/>
    <w:bookmarkStart w:name="z86" w:id="84"/>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End w:id="84"/>
    <w:bookmarkStart w:name="z87" w:id="85"/>
    <w:p>
      <w:pPr>
        <w:spacing w:after="0"/>
        <w:ind w:left="0"/>
        <w:jc w:val="left"/>
      </w:pPr>
      <w:r>
        <w:rPr>
          <w:rFonts w:ascii="Times New Roman"/>
          <w:b/>
          <w:i w:val="false"/>
          <w:color w:val="000000"/>
        </w:rPr>
        <w:t xml:space="preserve"> 5-тарау. Инспекцияны қайта ұйымдастыру және тарату</w:t>
      </w:r>
    </w:p>
    <w:bookmarkEnd w:id="85"/>
    <w:bookmarkStart w:name="z88" w:id="86"/>
    <w:p>
      <w:pPr>
        <w:spacing w:after="0"/>
        <w:ind w:left="0"/>
        <w:jc w:val="both"/>
      </w:pPr>
      <w:r>
        <w:rPr>
          <w:rFonts w:ascii="Times New Roman"/>
          <w:b w:val="false"/>
          <w:i w:val="false"/>
          <w:color w:val="000000"/>
          <w:sz w:val="28"/>
        </w:rPr>
        <w:t>
      25. Инспекцияны қайта ұйымдастыру және тарату Қазақстан Республикасының азаматтық заңнамасына сәйкес жүргізіледі.</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қорғаныс және</w:t>
            </w:r>
            <w:r>
              <w:br/>
            </w:r>
            <w:r>
              <w:rPr>
                <w:rFonts w:ascii="Times New Roman"/>
                <w:b w:val="false"/>
                <w:i w:val="false"/>
                <w:color w:val="000000"/>
                <w:sz w:val="20"/>
              </w:rPr>
              <w:t>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2019 жылғы 3 мамырдағы</w:t>
            </w:r>
            <w:r>
              <w:br/>
            </w:r>
            <w:r>
              <w:rPr>
                <w:rFonts w:ascii="Times New Roman"/>
                <w:b w:val="false"/>
                <w:i w:val="false"/>
                <w:color w:val="000000"/>
                <w:sz w:val="20"/>
              </w:rPr>
              <w:t>№ 68/НҚ бұйрығына</w:t>
            </w:r>
            <w:r>
              <w:br/>
            </w:r>
            <w:r>
              <w:rPr>
                <w:rFonts w:ascii="Times New Roman"/>
                <w:b w:val="false"/>
                <w:i w:val="false"/>
                <w:color w:val="000000"/>
                <w:sz w:val="20"/>
              </w:rPr>
              <w:t>2-қосымша</w:t>
            </w:r>
          </w:p>
        </w:tc>
      </w:tr>
    </w:tbl>
    <w:bookmarkStart w:name="z90" w:id="87"/>
    <w:p>
      <w:pPr>
        <w:spacing w:after="0"/>
        <w:ind w:left="0"/>
        <w:jc w:val="left"/>
      </w:pPr>
      <w:r>
        <w:rPr>
          <w:rFonts w:ascii="Times New Roman"/>
          <w:b/>
          <w:i w:val="false"/>
          <w:color w:val="000000"/>
        </w:rPr>
        <w:t xml:space="preserve"> "Қазақстан Республикасының Цифрлық даму, қорғаныс және аэроғарыш өнеркәсібі министрлігі Телекоммуникациялар комитетінің Шығыс Қазақстан, Павлодар облыстары бойынша өңіраралық байланыс инспекциясы" республикалық мемлекеттік мекемесі туралы ереже </w:t>
      </w:r>
    </w:p>
    <w:bookmarkEnd w:id="87"/>
    <w:bookmarkStart w:name="z91" w:id="88"/>
    <w:p>
      <w:pPr>
        <w:spacing w:after="0"/>
        <w:ind w:left="0"/>
        <w:jc w:val="left"/>
      </w:pPr>
      <w:r>
        <w:rPr>
          <w:rFonts w:ascii="Times New Roman"/>
          <w:b/>
          <w:i w:val="false"/>
          <w:color w:val="000000"/>
        </w:rPr>
        <w:t xml:space="preserve"> 1-тарау. Жалпы ережелер</w:t>
      </w:r>
    </w:p>
    <w:bookmarkEnd w:id="88"/>
    <w:bookmarkStart w:name="z92" w:id="89"/>
    <w:p>
      <w:pPr>
        <w:spacing w:after="0"/>
        <w:ind w:left="0"/>
        <w:jc w:val="both"/>
      </w:pPr>
      <w:r>
        <w:rPr>
          <w:rFonts w:ascii="Times New Roman"/>
          <w:b w:val="false"/>
          <w:i w:val="false"/>
          <w:color w:val="000000"/>
          <w:sz w:val="28"/>
        </w:rPr>
        <w:t>
      1. "Қазақстан Республикасының Цифрлық даму, қорғаныс және аэроғарыш өнеркәсібі министрлігі Телекоммуникациялар комитетінің Шығыс Қазақстан, Павлодар облыстары бойынша өңіраралық байланыс инспекциясы" республикалық мемлекеттік мекемесі (бұдан әрі - Инспекция) байланыс саласында, ақпараттандыру, телерадио хабарларын тарату саласындағы, сондай-ақ Қазақстан Республикасының электрондық құжат және электрондық цифрлық қолтаңба туралы заңнамасының сақталуын іске асыру және бақылау функцияларын жүзеге асыратын Қазақстан Республикасының Цифрлық даму, қорғаныс және аэроғарыш өнеркәсібі министрлігі Телекоммуникациялар комитетінің (бұдан әрі - Комитет) аумақтық органы болып табылады.</w:t>
      </w:r>
    </w:p>
    <w:bookmarkEnd w:id="89"/>
    <w:bookmarkStart w:name="z93" w:id="90"/>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90"/>
    <w:bookmarkStart w:name="z94" w:id="91"/>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тұлғасы болып табылады, өз атауымен мемлекеттік тілде жазылған мөрлері мен мөртаңбалары, белгіленген үлгідегі бланкілері бар.</w:t>
      </w:r>
    </w:p>
    <w:bookmarkEnd w:id="91"/>
    <w:bookmarkStart w:name="z95" w:id="92"/>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92"/>
    <w:bookmarkStart w:name="z96" w:id="93"/>
    <w:p>
      <w:pPr>
        <w:spacing w:after="0"/>
        <w:ind w:left="0"/>
        <w:jc w:val="both"/>
      </w:pPr>
      <w:r>
        <w:rPr>
          <w:rFonts w:ascii="Times New Roman"/>
          <w:b w:val="false"/>
          <w:i w:val="false"/>
          <w:color w:val="000000"/>
          <w:sz w:val="28"/>
        </w:rPr>
        <w:t>
      5. Инспекция азаматтық-құқықтық қатыныстарға, егер Қазақстан Республикасы заңнамасына сәйкес уәкілетті болса мемлекет атынан тарап болуға құқығы бар.</w:t>
      </w:r>
    </w:p>
    <w:bookmarkEnd w:id="93"/>
    <w:bookmarkStart w:name="z97" w:id="94"/>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94"/>
    <w:bookmarkStart w:name="z98" w:id="95"/>
    <w:p>
      <w:pPr>
        <w:spacing w:after="0"/>
        <w:ind w:left="0"/>
        <w:jc w:val="both"/>
      </w:pPr>
      <w:r>
        <w:rPr>
          <w:rFonts w:ascii="Times New Roman"/>
          <w:b w:val="false"/>
          <w:i w:val="false"/>
          <w:color w:val="000000"/>
          <w:sz w:val="28"/>
        </w:rPr>
        <w:t>
      7. Құрылымы және штаттық санының лимиті Қазақстан Республикасының заңнамасына сәйкес бекітіледі.</w:t>
      </w:r>
    </w:p>
    <w:bookmarkEnd w:id="95"/>
    <w:bookmarkStart w:name="z99" w:id="96"/>
    <w:p>
      <w:pPr>
        <w:spacing w:after="0"/>
        <w:ind w:left="0"/>
        <w:jc w:val="both"/>
      </w:pPr>
      <w:r>
        <w:rPr>
          <w:rFonts w:ascii="Times New Roman"/>
          <w:b w:val="false"/>
          <w:i w:val="false"/>
          <w:color w:val="000000"/>
          <w:sz w:val="28"/>
        </w:rPr>
        <w:t>
      8. Инспекцияның орналасқан жері: Қазақстан Республикасы, 070000, Шығыс Қазақстан облысы, Өскемен қаласы, Карл Либкнехт көшесі, 19.</w:t>
      </w:r>
    </w:p>
    <w:bookmarkEnd w:id="96"/>
    <w:bookmarkStart w:name="z100" w:id="97"/>
    <w:p>
      <w:pPr>
        <w:spacing w:after="0"/>
        <w:ind w:left="0"/>
        <w:jc w:val="both"/>
      </w:pPr>
      <w:r>
        <w:rPr>
          <w:rFonts w:ascii="Times New Roman"/>
          <w:b w:val="false"/>
          <w:i w:val="false"/>
          <w:color w:val="000000"/>
          <w:sz w:val="28"/>
        </w:rPr>
        <w:t>
      9. Инспекцияның толық атауы - "Қазақстан Республикасының Цифрлық даму, қорғаныс және аэроғарыш өнеркәсібі министрлігі Телекоммуникациялар комитетінің Шығыс Қазақстан, Павлодар облыстары бойынша өңіраралық байланыс инспекциясы" республикалық мемлекеттік мекемесі.</w:t>
      </w:r>
    </w:p>
    <w:bookmarkEnd w:id="97"/>
    <w:bookmarkStart w:name="z101" w:id="98"/>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98"/>
    <w:bookmarkStart w:name="z102" w:id="99"/>
    <w:p>
      <w:pPr>
        <w:spacing w:after="0"/>
        <w:ind w:left="0"/>
        <w:jc w:val="both"/>
      </w:pPr>
      <w:r>
        <w:rPr>
          <w:rFonts w:ascii="Times New Roman"/>
          <w:b w:val="false"/>
          <w:i w:val="false"/>
          <w:color w:val="000000"/>
          <w:sz w:val="28"/>
        </w:rPr>
        <w:t>
      11. Инспекцияның қызметін қаржыландыру республикалық бюджет есебінен жүзеге асырылады.</w:t>
      </w:r>
    </w:p>
    <w:bookmarkEnd w:id="99"/>
    <w:bookmarkStart w:name="z103" w:id="100"/>
    <w:p>
      <w:pPr>
        <w:spacing w:after="0"/>
        <w:ind w:left="0"/>
        <w:jc w:val="both"/>
      </w:pPr>
      <w:r>
        <w:rPr>
          <w:rFonts w:ascii="Times New Roman"/>
          <w:b w:val="false"/>
          <w:i w:val="false"/>
          <w:color w:val="000000"/>
          <w:sz w:val="28"/>
        </w:rPr>
        <w:t>
      12. Инспекцияға кәсiпкерлiк субъектiлерiмен Инспекцияның функциялары болып табылатын мiндеттердi орындау тұрғысында шарттық қатынастарға түсуге тыйым салынады.</w:t>
      </w:r>
    </w:p>
    <w:bookmarkEnd w:id="100"/>
    <w:bookmarkStart w:name="z104" w:id="101"/>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01"/>
    <w:bookmarkStart w:name="z105" w:id="102"/>
    <w:p>
      <w:pPr>
        <w:spacing w:after="0"/>
        <w:ind w:left="0"/>
        <w:jc w:val="left"/>
      </w:pPr>
      <w:r>
        <w:rPr>
          <w:rFonts w:ascii="Times New Roman"/>
          <w:b/>
          <w:i w:val="false"/>
          <w:color w:val="000000"/>
        </w:rPr>
        <w:t xml:space="preserve"> 2-тарау. Инспекцияның негізгі міндеттері, функциялары, құқықтары және міндеттемелері</w:t>
      </w:r>
    </w:p>
    <w:bookmarkEnd w:id="102"/>
    <w:bookmarkStart w:name="z106" w:id="103"/>
    <w:p>
      <w:pPr>
        <w:spacing w:after="0"/>
        <w:ind w:left="0"/>
        <w:jc w:val="both"/>
      </w:pPr>
      <w:r>
        <w:rPr>
          <w:rFonts w:ascii="Times New Roman"/>
          <w:b w:val="false"/>
          <w:i w:val="false"/>
          <w:color w:val="000000"/>
          <w:sz w:val="28"/>
        </w:rPr>
        <w:t>
      13. Инспекцияның міндеттері:</w:t>
      </w:r>
    </w:p>
    <w:bookmarkEnd w:id="103"/>
    <w:bookmarkStart w:name="z107" w:id="104"/>
    <w:p>
      <w:pPr>
        <w:spacing w:after="0"/>
        <w:ind w:left="0"/>
        <w:jc w:val="both"/>
      </w:pPr>
      <w:r>
        <w:rPr>
          <w:rFonts w:ascii="Times New Roman"/>
          <w:b w:val="false"/>
          <w:i w:val="false"/>
          <w:color w:val="000000"/>
          <w:sz w:val="28"/>
        </w:rPr>
        <w:t>
      тиісті аумақтық бірліктерде Қазақстан Республикасының байланыс саласында, ақпараттандыру саласында заңнаманың талаптарын сақтауды, сондай-ақ Қазақстан Республикасының телерадио хабарларын тарату және электрондық құжат және электрондық цифрлық қолтаңба туралы заңнамасын сақтауды мемлекеттік бақылау.</w:t>
      </w:r>
    </w:p>
    <w:bookmarkEnd w:id="104"/>
    <w:bookmarkStart w:name="z108" w:id="105"/>
    <w:p>
      <w:pPr>
        <w:spacing w:after="0"/>
        <w:ind w:left="0"/>
        <w:jc w:val="both"/>
      </w:pPr>
      <w:r>
        <w:rPr>
          <w:rFonts w:ascii="Times New Roman"/>
          <w:b w:val="false"/>
          <w:i w:val="false"/>
          <w:color w:val="000000"/>
          <w:sz w:val="28"/>
        </w:rPr>
        <w:t>
      14. Инспекцияның функциялары:</w:t>
      </w:r>
    </w:p>
    <w:bookmarkEnd w:id="105"/>
    <w:bookmarkStart w:name="z109" w:id="106"/>
    <w:p>
      <w:pPr>
        <w:spacing w:after="0"/>
        <w:ind w:left="0"/>
        <w:jc w:val="both"/>
      </w:pPr>
      <w:r>
        <w:rPr>
          <w:rFonts w:ascii="Times New Roman"/>
          <w:b w:val="false"/>
          <w:i w:val="false"/>
          <w:color w:val="000000"/>
          <w:sz w:val="28"/>
        </w:rPr>
        <w:t>
      1) тиісті аумақтық бірліктерде бірліктерде Қазақстан Республикасының байланыс саласында, ақпараттандыру саласында заңнаманың талаптарын сақтауды, сондай-ақ Қазақстан Республикасының телерадио хабарларын тарату және электрондық құжат және электрондық цифрлық қолтаңба туралы заңнамасын сақтауды мемлекеттік бақылауды жүзеге асыру;</w:t>
      </w:r>
    </w:p>
    <w:bookmarkEnd w:id="106"/>
    <w:bookmarkStart w:name="z110" w:id="107"/>
    <w:p>
      <w:pPr>
        <w:spacing w:after="0"/>
        <w:ind w:left="0"/>
        <w:jc w:val="both"/>
      </w:pPr>
      <w:r>
        <w:rPr>
          <w:rFonts w:ascii="Times New Roman"/>
          <w:b w:val="false"/>
          <w:i w:val="false"/>
          <w:color w:val="000000"/>
          <w:sz w:val="28"/>
        </w:rPr>
        <w:t>
      2) радиоэлектрондық құралдар мен жоғары жиілікті құрылғылар белгіленген стандарттар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орындаған кезде оларды пайдалануды Қазақстан Республикасының заңдарына сәйкес тоқтата тұру;</w:t>
      </w:r>
    </w:p>
    <w:bookmarkEnd w:id="107"/>
    <w:bookmarkStart w:name="z111" w:id="108"/>
    <w:p>
      <w:pPr>
        <w:spacing w:after="0"/>
        <w:ind w:left="0"/>
        <w:jc w:val="both"/>
      </w:pPr>
      <w:r>
        <w:rPr>
          <w:rFonts w:ascii="Times New Roman"/>
          <w:b w:val="false"/>
          <w:i w:val="false"/>
          <w:color w:val="000000"/>
          <w:sz w:val="28"/>
        </w:rPr>
        <w:t>
      3)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bookmarkEnd w:id="108"/>
    <w:bookmarkStart w:name="z112" w:id="109"/>
    <w:p>
      <w:pPr>
        <w:spacing w:after="0"/>
        <w:ind w:left="0"/>
        <w:jc w:val="both"/>
      </w:pPr>
      <w:r>
        <w:rPr>
          <w:rFonts w:ascii="Times New Roman"/>
          <w:b w:val="false"/>
          <w:i w:val="false"/>
          <w:color w:val="000000"/>
          <w:sz w:val="28"/>
        </w:rPr>
        <w:t>
      4)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109"/>
    <w:bookmarkStart w:name="z113" w:id="110"/>
    <w:p>
      <w:pPr>
        <w:spacing w:after="0"/>
        <w:ind w:left="0"/>
        <w:jc w:val="both"/>
      </w:pPr>
      <w:r>
        <w:rPr>
          <w:rFonts w:ascii="Times New Roman"/>
          <w:b w:val="false"/>
          <w:i w:val="false"/>
          <w:color w:val="000000"/>
          <w:sz w:val="28"/>
        </w:rPr>
        <w:t>
      5)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110"/>
    <w:bookmarkStart w:name="z114" w:id="111"/>
    <w:p>
      <w:pPr>
        <w:spacing w:after="0"/>
        <w:ind w:left="0"/>
        <w:jc w:val="both"/>
      </w:pPr>
      <w:r>
        <w:rPr>
          <w:rFonts w:ascii="Times New Roman"/>
          <w:b w:val="false"/>
          <w:i w:val="false"/>
          <w:color w:val="000000"/>
          <w:sz w:val="28"/>
        </w:rPr>
        <w:t>
      6)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111"/>
    <w:bookmarkStart w:name="z115" w:id="112"/>
    <w:p>
      <w:pPr>
        <w:spacing w:after="0"/>
        <w:ind w:left="0"/>
        <w:jc w:val="both"/>
      </w:pPr>
      <w:r>
        <w:rPr>
          <w:rFonts w:ascii="Times New Roman"/>
          <w:b w:val="false"/>
          <w:i w:val="false"/>
          <w:color w:val="000000"/>
          <w:sz w:val="28"/>
        </w:rPr>
        <w:t>
      7)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112"/>
    <w:bookmarkStart w:name="z116" w:id="113"/>
    <w:p>
      <w:pPr>
        <w:spacing w:after="0"/>
        <w:ind w:left="0"/>
        <w:jc w:val="both"/>
      </w:pPr>
      <w:r>
        <w:rPr>
          <w:rFonts w:ascii="Times New Roman"/>
          <w:b w:val="false"/>
          <w:i w:val="false"/>
          <w:color w:val="000000"/>
          <w:sz w:val="28"/>
        </w:rPr>
        <w:t>
      8)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113"/>
    <w:bookmarkStart w:name="z117" w:id="114"/>
    <w:p>
      <w:pPr>
        <w:spacing w:after="0"/>
        <w:ind w:left="0"/>
        <w:jc w:val="both"/>
      </w:pPr>
      <w:r>
        <w:rPr>
          <w:rFonts w:ascii="Times New Roman"/>
          <w:b w:val="false"/>
          <w:i w:val="false"/>
          <w:color w:val="000000"/>
          <w:sz w:val="28"/>
        </w:rPr>
        <w:t>
      9)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114"/>
    <w:bookmarkStart w:name="z118" w:id="115"/>
    <w:p>
      <w:pPr>
        <w:spacing w:after="0"/>
        <w:ind w:left="0"/>
        <w:jc w:val="both"/>
      </w:pPr>
      <w:r>
        <w:rPr>
          <w:rFonts w:ascii="Times New Roman"/>
          <w:b w:val="false"/>
          <w:i w:val="false"/>
          <w:color w:val="000000"/>
          <w:sz w:val="28"/>
        </w:rPr>
        <w:t xml:space="preserve">
      10)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хаттамаларды толтыру, әкімшілік құқық бұзушылық туралы істерді қарау және әкiмшiлiк жазалар қолдану;</w:t>
      </w:r>
    </w:p>
    <w:bookmarkEnd w:id="115"/>
    <w:bookmarkStart w:name="z119" w:id="116"/>
    <w:p>
      <w:pPr>
        <w:spacing w:after="0"/>
        <w:ind w:left="0"/>
        <w:jc w:val="both"/>
      </w:pPr>
      <w:r>
        <w:rPr>
          <w:rFonts w:ascii="Times New Roman"/>
          <w:b w:val="false"/>
          <w:i w:val="false"/>
          <w:color w:val="000000"/>
          <w:sz w:val="28"/>
        </w:rPr>
        <w:t>
      11) радиоәуесқойлық қызметтердің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пайдаланудың басталғаны немесе тоқтатылғаны туралы хабарламаларды қабылдау;</w:t>
      </w:r>
    </w:p>
    <w:bookmarkEnd w:id="116"/>
    <w:bookmarkStart w:name="z120" w:id="117"/>
    <w:p>
      <w:pPr>
        <w:spacing w:after="0"/>
        <w:ind w:left="0"/>
        <w:jc w:val="both"/>
      </w:pPr>
      <w:r>
        <w:rPr>
          <w:rFonts w:ascii="Times New Roman"/>
          <w:b w:val="false"/>
          <w:i w:val="false"/>
          <w:color w:val="000000"/>
          <w:sz w:val="28"/>
        </w:rPr>
        <w:t>
      12) телерадио хабарларын тарату сапасының техникалық параметрлерінің және ұлттық телерадио хабарларын тарату стандарттарының сақталуын бақылауды жүзеге асыру;</w:t>
      </w:r>
    </w:p>
    <w:bookmarkEnd w:id="117"/>
    <w:bookmarkStart w:name="z121" w:id="118"/>
    <w:p>
      <w:pPr>
        <w:spacing w:after="0"/>
        <w:ind w:left="0"/>
        <w:jc w:val="both"/>
      </w:pPr>
      <w:r>
        <w:rPr>
          <w:rFonts w:ascii="Times New Roman"/>
          <w:b w:val="false"/>
          <w:i w:val="false"/>
          <w:color w:val="000000"/>
          <w:sz w:val="28"/>
        </w:rPr>
        <w:t xml:space="preserve">
      13)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сақталуына бақылауды жүзеге асыру;</w:t>
      </w:r>
    </w:p>
    <w:bookmarkEnd w:id="118"/>
    <w:bookmarkStart w:name="z122" w:id="119"/>
    <w:p>
      <w:pPr>
        <w:spacing w:after="0"/>
        <w:ind w:left="0"/>
        <w:jc w:val="both"/>
      </w:pPr>
      <w:r>
        <w:rPr>
          <w:rFonts w:ascii="Times New Roman"/>
          <w:b w:val="false"/>
          <w:i w:val="false"/>
          <w:color w:val="000000"/>
          <w:sz w:val="28"/>
        </w:rPr>
        <w:t>
      14) Қазақстан Республикасының байланыс, ақпараттандыру, телерадио хабарларын тарату туралы, сондай-ақ электрондық құжат және электрондық цифрлық қолтаңба туралы заңнамалары талаптарының бұзушылықтары анықталған кезде ұйғарымдар беру;</w:t>
      </w:r>
    </w:p>
    <w:bookmarkEnd w:id="119"/>
    <w:bookmarkStart w:name="z123" w:id="120"/>
    <w:p>
      <w:pPr>
        <w:spacing w:after="0"/>
        <w:ind w:left="0"/>
        <w:jc w:val="both"/>
      </w:pPr>
      <w:r>
        <w:rPr>
          <w:rFonts w:ascii="Times New Roman"/>
          <w:b w:val="false"/>
          <w:i w:val="false"/>
          <w:color w:val="000000"/>
          <w:sz w:val="28"/>
        </w:rPr>
        <w:t>
      15) азаматтық мақсаттағы радиожиiлiк спектріне, радиоэлектрондық құралдарға және (немесе) жоғары жиілікті құрылғыларға мониторингті жүзеге асыру;</w:t>
      </w:r>
    </w:p>
    <w:bookmarkEnd w:id="120"/>
    <w:bookmarkStart w:name="z124" w:id="121"/>
    <w:p>
      <w:pPr>
        <w:spacing w:after="0"/>
        <w:ind w:left="0"/>
        <w:jc w:val="both"/>
      </w:pPr>
      <w:r>
        <w:rPr>
          <w:rFonts w:ascii="Times New Roman"/>
          <w:b w:val="false"/>
          <w:i w:val="false"/>
          <w:color w:val="000000"/>
          <w:sz w:val="28"/>
        </w:rPr>
        <w:t>
      16) Қазақстан Республикасының заңдарына сәйкес өзге де мәселелер жатады.</w:t>
      </w:r>
    </w:p>
    <w:bookmarkEnd w:id="121"/>
    <w:bookmarkStart w:name="z125" w:id="122"/>
    <w:p>
      <w:pPr>
        <w:spacing w:after="0"/>
        <w:ind w:left="0"/>
        <w:jc w:val="both"/>
      </w:pPr>
      <w:r>
        <w:rPr>
          <w:rFonts w:ascii="Times New Roman"/>
          <w:b w:val="false"/>
          <w:i w:val="false"/>
          <w:color w:val="000000"/>
          <w:sz w:val="28"/>
        </w:rPr>
        <w:t>
      15. Инспекцияның құқықтары:</w:t>
      </w:r>
    </w:p>
    <w:bookmarkEnd w:id="122"/>
    <w:bookmarkStart w:name="z126" w:id="123"/>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bookmarkEnd w:id="123"/>
    <w:bookmarkStart w:name="z127" w:id="124"/>
    <w:p>
      <w:pPr>
        <w:spacing w:after="0"/>
        <w:ind w:left="0"/>
        <w:jc w:val="both"/>
      </w:pPr>
      <w:r>
        <w:rPr>
          <w:rFonts w:ascii="Times New Roman"/>
          <w:b w:val="false"/>
          <w:i w:val="false"/>
          <w:color w:val="000000"/>
          <w:sz w:val="28"/>
        </w:rPr>
        <w:t xml:space="preserve">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 </w:t>
      </w:r>
    </w:p>
    <w:bookmarkEnd w:id="124"/>
    <w:bookmarkStart w:name="z128" w:id="125"/>
    <w:p>
      <w:pPr>
        <w:spacing w:after="0"/>
        <w:ind w:left="0"/>
        <w:jc w:val="both"/>
      </w:pPr>
      <w:r>
        <w:rPr>
          <w:rFonts w:ascii="Times New Roman"/>
          <w:b w:val="false"/>
          <w:i w:val="false"/>
          <w:color w:val="000000"/>
          <w:sz w:val="28"/>
        </w:rPr>
        <w:t xml:space="preserve">
      3) байланыс желісі мен құралдарының жұмысына тексеруді жүргізуге; </w:t>
      </w:r>
    </w:p>
    <w:bookmarkEnd w:id="125"/>
    <w:bookmarkStart w:name="z129" w:id="126"/>
    <w:p>
      <w:pPr>
        <w:spacing w:after="0"/>
        <w:ind w:left="0"/>
        <w:jc w:val="both"/>
      </w:pPr>
      <w:r>
        <w:rPr>
          <w:rFonts w:ascii="Times New Roman"/>
          <w:b w:val="false"/>
          <w:i w:val="false"/>
          <w:color w:val="000000"/>
          <w:sz w:val="28"/>
        </w:rPr>
        <w:t>
      4) сотқа талап-арыздармен жүгінуге, оның қаралуына қатысуға;</w:t>
      </w:r>
    </w:p>
    <w:bookmarkEnd w:id="126"/>
    <w:bookmarkStart w:name="z130" w:id="127"/>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bookmarkEnd w:id="127"/>
    <w:bookmarkStart w:name="z131" w:id="128"/>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End w:id="128"/>
    <w:bookmarkStart w:name="z132" w:id="129"/>
    <w:p>
      <w:pPr>
        <w:spacing w:after="0"/>
        <w:ind w:left="0"/>
        <w:jc w:val="both"/>
      </w:pPr>
      <w:r>
        <w:rPr>
          <w:rFonts w:ascii="Times New Roman"/>
          <w:b w:val="false"/>
          <w:i w:val="false"/>
          <w:color w:val="000000"/>
          <w:sz w:val="28"/>
        </w:rPr>
        <w:t>
      16. Инспекцияның міндеттемелеріне мыналар:</w:t>
      </w:r>
    </w:p>
    <w:bookmarkEnd w:id="129"/>
    <w:bookmarkStart w:name="z133" w:id="130"/>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bookmarkEnd w:id="130"/>
    <w:bookmarkStart w:name="z134" w:id="131"/>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31"/>
    <w:bookmarkStart w:name="z135" w:id="132"/>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дайындау;</w:t>
      </w:r>
    </w:p>
    <w:bookmarkEnd w:id="132"/>
    <w:bookmarkStart w:name="z136" w:id="133"/>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133"/>
    <w:bookmarkStart w:name="z137" w:id="134"/>
    <w:p>
      <w:pPr>
        <w:spacing w:after="0"/>
        <w:ind w:left="0"/>
        <w:jc w:val="both"/>
      </w:pPr>
      <w:r>
        <w:rPr>
          <w:rFonts w:ascii="Times New Roman"/>
          <w:b w:val="false"/>
          <w:i w:val="false"/>
          <w:color w:val="000000"/>
          <w:sz w:val="28"/>
        </w:rPr>
        <w:t>
      5) Инспекция балансындағы мемлекет меншігінің сақталуын қамтамасыз ету кіреді.</w:t>
      </w:r>
    </w:p>
    <w:bookmarkEnd w:id="134"/>
    <w:bookmarkStart w:name="z138" w:id="135"/>
    <w:p>
      <w:pPr>
        <w:spacing w:after="0"/>
        <w:ind w:left="0"/>
        <w:jc w:val="left"/>
      </w:pPr>
      <w:r>
        <w:rPr>
          <w:rFonts w:ascii="Times New Roman"/>
          <w:b/>
          <w:i w:val="false"/>
          <w:color w:val="000000"/>
        </w:rPr>
        <w:t xml:space="preserve"> 3-тарау. Инспекцияның мүлкі</w:t>
      </w:r>
    </w:p>
    <w:bookmarkEnd w:id="135"/>
    <w:bookmarkStart w:name="z139" w:id="136"/>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136"/>
    <w:bookmarkStart w:name="z140" w:id="137"/>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балансында көрсетілген өзге де мүліктен тұрады.</w:t>
      </w:r>
    </w:p>
    <w:bookmarkEnd w:id="137"/>
    <w:bookmarkStart w:name="z141" w:id="138"/>
    <w:p>
      <w:pPr>
        <w:spacing w:after="0"/>
        <w:ind w:left="0"/>
        <w:jc w:val="both"/>
      </w:pPr>
      <w:r>
        <w:rPr>
          <w:rFonts w:ascii="Times New Roman"/>
          <w:b w:val="false"/>
          <w:i w:val="false"/>
          <w:color w:val="000000"/>
          <w:sz w:val="28"/>
        </w:rPr>
        <w:t>
      18. Инспекцияның мүлкі республикалық меншікке жатады.</w:t>
      </w:r>
    </w:p>
    <w:bookmarkEnd w:id="138"/>
    <w:bookmarkStart w:name="z142" w:id="139"/>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егер Қазақстан Республикасының заңдарында өзгеше белгіленбесе, оған өзге де тәсілмен билік етуіне жол берілмейді.</w:t>
      </w:r>
    </w:p>
    <w:bookmarkEnd w:id="139"/>
    <w:bookmarkStart w:name="z143" w:id="140"/>
    <w:p>
      <w:pPr>
        <w:spacing w:after="0"/>
        <w:ind w:left="0"/>
        <w:jc w:val="left"/>
      </w:pPr>
      <w:r>
        <w:rPr>
          <w:rFonts w:ascii="Times New Roman"/>
          <w:b/>
          <w:i w:val="false"/>
          <w:color w:val="000000"/>
        </w:rPr>
        <w:t xml:space="preserve"> 4-тарау. Инспекцияның қызметін ұйымдастыру</w:t>
      </w:r>
    </w:p>
    <w:bookmarkEnd w:id="140"/>
    <w:bookmarkStart w:name="z144" w:id="141"/>
    <w:p>
      <w:pPr>
        <w:spacing w:after="0"/>
        <w:ind w:left="0"/>
        <w:jc w:val="both"/>
      </w:pPr>
      <w:r>
        <w:rPr>
          <w:rFonts w:ascii="Times New Roman"/>
          <w:b w:val="false"/>
          <w:i w:val="false"/>
          <w:color w:val="000000"/>
          <w:sz w:val="28"/>
        </w:rPr>
        <w:t>
      20. Инспекцияны Қазақстан Республикасының Цифрлық даму, қорғаныс және аэроғарыш өнеркәсібі министрімен келісілгеннен кейін Қазақстан Республикасы Цифрлық даму, қорғаныс және аэроғарыш өнеркәсібі министрлігінің жауапты хатшысы лауазымға тағайындайтын және лауазымнан босататын басшы басқарады.</w:t>
      </w:r>
    </w:p>
    <w:bookmarkEnd w:id="141"/>
    <w:bookmarkStart w:name="z145" w:id="142"/>
    <w:p>
      <w:pPr>
        <w:spacing w:after="0"/>
        <w:ind w:left="0"/>
        <w:jc w:val="both"/>
      </w:pPr>
      <w:r>
        <w:rPr>
          <w:rFonts w:ascii="Times New Roman"/>
          <w:b w:val="false"/>
          <w:i w:val="false"/>
          <w:color w:val="000000"/>
          <w:sz w:val="28"/>
        </w:rPr>
        <w:t>
      21. Инспекция басшысы уақытша болмаған кезде, оның лауазымдық міндеттерін Қазақстан Республикасы Цифрлық даму, қорғаныс және аэроғарыш өнеркәсібі министрлігінің жауапты хатшысы лауазымға тағайындайтын және лауазымнан босататын Инспекциясы басшысының орынбасары атқарады.</w:t>
      </w:r>
    </w:p>
    <w:bookmarkEnd w:id="142"/>
    <w:bookmarkStart w:name="z146" w:id="143"/>
    <w:p>
      <w:pPr>
        <w:spacing w:after="0"/>
        <w:ind w:left="0"/>
        <w:jc w:val="both"/>
      </w:pPr>
      <w:r>
        <w:rPr>
          <w:rFonts w:ascii="Times New Roman"/>
          <w:b w:val="false"/>
          <w:i w:val="false"/>
          <w:color w:val="000000"/>
          <w:sz w:val="28"/>
        </w:rPr>
        <w:t>
      22.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143"/>
    <w:bookmarkStart w:name="z147" w:id="144"/>
    <w:p>
      <w:pPr>
        <w:spacing w:after="0"/>
        <w:ind w:left="0"/>
        <w:jc w:val="both"/>
      </w:pPr>
      <w:r>
        <w:rPr>
          <w:rFonts w:ascii="Times New Roman"/>
          <w:b w:val="false"/>
          <w:i w:val="false"/>
          <w:color w:val="000000"/>
          <w:sz w:val="28"/>
        </w:rPr>
        <w:t>
      23. Осы мақсатта Инспекцияның басшысы:</w:t>
      </w:r>
    </w:p>
    <w:bookmarkEnd w:id="144"/>
    <w:bookmarkStart w:name="z148" w:id="145"/>
    <w:p>
      <w:pPr>
        <w:spacing w:after="0"/>
        <w:ind w:left="0"/>
        <w:jc w:val="both"/>
      </w:pPr>
      <w:r>
        <w:rPr>
          <w:rFonts w:ascii="Times New Roman"/>
          <w:b w:val="false"/>
          <w:i w:val="false"/>
          <w:color w:val="000000"/>
          <w:sz w:val="28"/>
        </w:rPr>
        <w:t xml:space="preserve">
      1) өз құзыреті шеңберінде бұйрықтар шығарады; </w:t>
      </w:r>
    </w:p>
    <w:bookmarkEnd w:id="145"/>
    <w:bookmarkStart w:name="z149" w:id="146"/>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bookmarkEnd w:id="146"/>
    <w:bookmarkStart w:name="z150" w:id="147"/>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bookmarkEnd w:id="147"/>
    <w:bookmarkStart w:name="z151" w:id="148"/>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bookmarkEnd w:id="148"/>
    <w:bookmarkStart w:name="z152" w:id="149"/>
    <w:p>
      <w:pPr>
        <w:spacing w:after="0"/>
        <w:ind w:left="0"/>
        <w:jc w:val="both"/>
      </w:pPr>
      <w:r>
        <w:rPr>
          <w:rFonts w:ascii="Times New Roman"/>
          <w:b w:val="false"/>
          <w:i w:val="false"/>
          <w:color w:val="000000"/>
          <w:sz w:val="28"/>
        </w:rPr>
        <w:t>
      5) заңнамада белгіленген тәртіппен Инспекцияның қызметкерлерін көтермелейді, сондай-ақ тәртіптік жаза қолданады;</w:t>
      </w:r>
    </w:p>
    <w:bookmarkEnd w:id="149"/>
    <w:bookmarkStart w:name="z153" w:id="150"/>
    <w:p>
      <w:pPr>
        <w:spacing w:after="0"/>
        <w:ind w:left="0"/>
        <w:jc w:val="both"/>
      </w:pPr>
      <w:r>
        <w:rPr>
          <w:rFonts w:ascii="Times New Roman"/>
          <w:b w:val="false"/>
          <w:i w:val="false"/>
          <w:color w:val="000000"/>
          <w:sz w:val="28"/>
        </w:rPr>
        <w:t>
      6) беру құқығынсыз Қазақстан Республикасының байланыс, ақпараттандыру және телерадио хабарларын тарату туралы заңнамаларының талаптарын бұзушылық анықталған кезде ұйғарымдар береді;</w:t>
      </w:r>
    </w:p>
    <w:bookmarkEnd w:id="150"/>
    <w:bookmarkStart w:name="z154" w:id="151"/>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151"/>
    <w:bookmarkStart w:name="z155" w:id="152"/>
    <w:p>
      <w:pPr>
        <w:spacing w:after="0"/>
        <w:ind w:left="0"/>
        <w:jc w:val="both"/>
      </w:pPr>
      <w:r>
        <w:rPr>
          <w:rFonts w:ascii="Times New Roman"/>
          <w:b w:val="false"/>
          <w:i w:val="false"/>
          <w:color w:val="000000"/>
          <w:sz w:val="28"/>
        </w:rPr>
        <w:t>
      24. Қазақстан Республикасының заңнамасына сәйкес Инспекцияда:</w:t>
      </w:r>
    </w:p>
    <w:bookmarkEnd w:id="152"/>
    <w:bookmarkStart w:name="z156" w:id="153"/>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153"/>
    <w:bookmarkStart w:name="z157" w:id="154"/>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154"/>
    <w:bookmarkStart w:name="z158" w:id="155"/>
    <w:p>
      <w:pPr>
        <w:spacing w:after="0"/>
        <w:ind w:left="0"/>
        <w:jc w:val="both"/>
      </w:pPr>
      <w:r>
        <w:rPr>
          <w:rFonts w:ascii="Times New Roman"/>
          <w:b w:val="false"/>
          <w:i w:val="false"/>
          <w:color w:val="000000"/>
          <w:sz w:val="28"/>
        </w:rPr>
        <w:t>
      3) әкімшілік мемлекеттік қызметкерлерді аттестаттаудан өткізу үшін аттестаттау комиссиясы;</w:t>
      </w:r>
    </w:p>
    <w:bookmarkEnd w:id="155"/>
    <w:bookmarkStart w:name="z159" w:id="156"/>
    <w:p>
      <w:pPr>
        <w:spacing w:after="0"/>
        <w:ind w:left="0"/>
        <w:jc w:val="both"/>
      </w:pPr>
      <w:r>
        <w:rPr>
          <w:rFonts w:ascii="Times New Roman"/>
          <w:b w:val="false"/>
          <w:i w:val="false"/>
          <w:color w:val="000000"/>
          <w:sz w:val="28"/>
        </w:rPr>
        <w:t>
      4) лауазымдық жалақыны белгілеу құқығын беретін мемлекеттік қызмет өтілін есептеу бойынша комиссия құрылады.</w:t>
      </w:r>
    </w:p>
    <w:bookmarkEnd w:id="156"/>
    <w:bookmarkStart w:name="z160" w:id="157"/>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End w:id="157"/>
    <w:bookmarkStart w:name="z161" w:id="158"/>
    <w:p>
      <w:pPr>
        <w:spacing w:after="0"/>
        <w:ind w:left="0"/>
        <w:jc w:val="left"/>
      </w:pPr>
      <w:r>
        <w:rPr>
          <w:rFonts w:ascii="Times New Roman"/>
          <w:b/>
          <w:i w:val="false"/>
          <w:color w:val="000000"/>
        </w:rPr>
        <w:t xml:space="preserve"> 5-тарау. Инспекцияны қайта ұйымдастыру және тарату</w:t>
      </w:r>
    </w:p>
    <w:bookmarkEnd w:id="158"/>
    <w:bookmarkStart w:name="z162" w:id="159"/>
    <w:p>
      <w:pPr>
        <w:spacing w:after="0"/>
        <w:ind w:left="0"/>
        <w:jc w:val="both"/>
      </w:pPr>
      <w:r>
        <w:rPr>
          <w:rFonts w:ascii="Times New Roman"/>
          <w:b w:val="false"/>
          <w:i w:val="false"/>
          <w:color w:val="000000"/>
          <w:sz w:val="28"/>
        </w:rPr>
        <w:t>
      25. Инспекцияны қайта ұйымдастыру және тарату Қазақстан Республикасының азаматтық заңнамасына сәйкес жүргізіледі.</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қорғаныс және</w:t>
            </w:r>
            <w:r>
              <w:br/>
            </w:r>
            <w:r>
              <w:rPr>
                <w:rFonts w:ascii="Times New Roman"/>
                <w:b w:val="false"/>
                <w:i w:val="false"/>
                <w:color w:val="000000"/>
                <w:sz w:val="20"/>
              </w:rPr>
              <w:t>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2019 жылғы 3 мамырдағы</w:t>
            </w:r>
            <w:r>
              <w:br/>
            </w:r>
            <w:r>
              <w:rPr>
                <w:rFonts w:ascii="Times New Roman"/>
                <w:b w:val="false"/>
                <w:i w:val="false"/>
                <w:color w:val="000000"/>
                <w:sz w:val="20"/>
              </w:rPr>
              <w:t>№ 68/НҚ бұйрығына</w:t>
            </w:r>
            <w:r>
              <w:br/>
            </w:r>
            <w:r>
              <w:rPr>
                <w:rFonts w:ascii="Times New Roman"/>
                <w:b w:val="false"/>
                <w:i w:val="false"/>
                <w:color w:val="000000"/>
                <w:sz w:val="20"/>
              </w:rPr>
              <w:t>3-қосымша</w:t>
            </w:r>
          </w:p>
        </w:tc>
      </w:tr>
    </w:tbl>
    <w:bookmarkStart w:name="z164" w:id="160"/>
    <w:p>
      <w:pPr>
        <w:spacing w:after="0"/>
        <w:ind w:left="0"/>
        <w:jc w:val="left"/>
      </w:pPr>
      <w:r>
        <w:rPr>
          <w:rFonts w:ascii="Times New Roman"/>
          <w:b/>
          <w:i w:val="false"/>
          <w:color w:val="000000"/>
        </w:rPr>
        <w:t xml:space="preserve">  "Қазақстан Республикасының Цифрлық даму, қорғаныс және аэроғарыш өнеркәсібі министрлігі Телекоммуникациялар комитетінің Ақтөбе, Батыс Қазақстан, Маңғыстау, Атырау облыстары бойынша өңіраралық байланыс инспекциясы" республикалық мемлекеттік мекемесі туралы ереже </w:t>
      </w:r>
    </w:p>
    <w:bookmarkEnd w:id="160"/>
    <w:bookmarkStart w:name="z165" w:id="161"/>
    <w:p>
      <w:pPr>
        <w:spacing w:after="0"/>
        <w:ind w:left="0"/>
        <w:jc w:val="left"/>
      </w:pPr>
      <w:r>
        <w:rPr>
          <w:rFonts w:ascii="Times New Roman"/>
          <w:b/>
          <w:i w:val="false"/>
          <w:color w:val="000000"/>
        </w:rPr>
        <w:t xml:space="preserve"> 1-тарау. Жалпы ережелер</w:t>
      </w:r>
    </w:p>
    <w:bookmarkEnd w:id="161"/>
    <w:bookmarkStart w:name="z166" w:id="162"/>
    <w:p>
      <w:pPr>
        <w:spacing w:after="0"/>
        <w:ind w:left="0"/>
        <w:jc w:val="both"/>
      </w:pPr>
      <w:r>
        <w:rPr>
          <w:rFonts w:ascii="Times New Roman"/>
          <w:b w:val="false"/>
          <w:i w:val="false"/>
          <w:color w:val="000000"/>
          <w:sz w:val="28"/>
        </w:rPr>
        <w:t>
      1. "Қазақстан Республикасының Цифрлық даму, қорғаныс және аэроғарыш өнеркәсібі министрлігі Телекоммуникациялар комитетінің Ақтөбе, Батыс Қазақстан, Маңғыстау, Атырау облыстары бойынша өңіраралық байланыс инспекциясы" республикалық мемлекеттік мекемесі (бұдан әрі - Инспекция) байланыс саласында, ақпараттандыру, телерадио хабарларын тарату саласындағы, сондай-ақ Қазақстан Республикасының электрондық құжат және электрондық цифрлық қолтаңба туралы заңнамасының сақталуын іске асыру және бақылау функцияларын жүзеге асыратын Қазақстан Республикасының Цифрлық даму, қорғаныс және аэроғарыш өнеркәсібі министрлігі Телекоммуникациялар комитетінің (бұдан әрі - Комитет) аумақтық органы болып табылады.</w:t>
      </w:r>
    </w:p>
    <w:bookmarkEnd w:id="162"/>
    <w:bookmarkStart w:name="z167" w:id="163"/>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163"/>
    <w:bookmarkStart w:name="z168" w:id="164"/>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тұлғасы болып табылады, өз атауымен мемлекеттік тілде жазылған мөрлері мен мөртаңбалары, белгіленген үлгідегі бланкілері бар.</w:t>
      </w:r>
    </w:p>
    <w:bookmarkEnd w:id="164"/>
    <w:bookmarkStart w:name="z169" w:id="165"/>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165"/>
    <w:bookmarkStart w:name="z170" w:id="166"/>
    <w:p>
      <w:pPr>
        <w:spacing w:after="0"/>
        <w:ind w:left="0"/>
        <w:jc w:val="both"/>
      </w:pPr>
      <w:r>
        <w:rPr>
          <w:rFonts w:ascii="Times New Roman"/>
          <w:b w:val="false"/>
          <w:i w:val="false"/>
          <w:color w:val="000000"/>
          <w:sz w:val="28"/>
        </w:rPr>
        <w:t>
      5. Инспекция азаматтық-құқықтық қатыныстарға, егер Қазақстан Республикасы заңнамасына сәйкес уәкілетті болса мемлекет атынан тарап болуға құқығы бар.</w:t>
      </w:r>
    </w:p>
    <w:bookmarkEnd w:id="166"/>
    <w:bookmarkStart w:name="z171" w:id="167"/>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167"/>
    <w:bookmarkStart w:name="z172" w:id="168"/>
    <w:p>
      <w:pPr>
        <w:spacing w:after="0"/>
        <w:ind w:left="0"/>
        <w:jc w:val="both"/>
      </w:pPr>
      <w:r>
        <w:rPr>
          <w:rFonts w:ascii="Times New Roman"/>
          <w:b w:val="false"/>
          <w:i w:val="false"/>
          <w:color w:val="000000"/>
          <w:sz w:val="28"/>
        </w:rPr>
        <w:t>
      7. Құрылымы және штаттық санының лимиті Қазақстан Республикасының заңнамасына сәйкес бекітіледі.</w:t>
      </w:r>
    </w:p>
    <w:bookmarkEnd w:id="168"/>
    <w:bookmarkStart w:name="z173" w:id="169"/>
    <w:p>
      <w:pPr>
        <w:spacing w:after="0"/>
        <w:ind w:left="0"/>
        <w:jc w:val="both"/>
      </w:pPr>
      <w:r>
        <w:rPr>
          <w:rFonts w:ascii="Times New Roman"/>
          <w:b w:val="false"/>
          <w:i w:val="false"/>
          <w:color w:val="000000"/>
          <w:sz w:val="28"/>
        </w:rPr>
        <w:t>
      8. Инспекцияның орналасқан жері: Қазақстан Республикасы, 030002, Ақтөбе облысы, Ақтөбе қаласы, Алматы ауданы, Н. Қобыландин көшесі, 10-үй.</w:t>
      </w:r>
    </w:p>
    <w:bookmarkEnd w:id="169"/>
    <w:bookmarkStart w:name="z174" w:id="170"/>
    <w:p>
      <w:pPr>
        <w:spacing w:after="0"/>
        <w:ind w:left="0"/>
        <w:jc w:val="both"/>
      </w:pPr>
      <w:r>
        <w:rPr>
          <w:rFonts w:ascii="Times New Roman"/>
          <w:b w:val="false"/>
          <w:i w:val="false"/>
          <w:color w:val="000000"/>
          <w:sz w:val="28"/>
        </w:rPr>
        <w:t>
      9. Инспекцияның толық атауы - "Қазақстан Республикасының Цифрлық даму, қорғаныс және аэроғарыш өнеркәсібі министрлігі Телекоммуникациялар комитетінің Ақтөбе, Батыс Қазақстан, Маңғыстау, Атырау облыстары бойынша өңіраралық байланыс инспекциясы" республикалық мемлекеттік мекемесі.</w:t>
      </w:r>
    </w:p>
    <w:bookmarkEnd w:id="170"/>
    <w:bookmarkStart w:name="z175" w:id="171"/>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71"/>
    <w:bookmarkStart w:name="z176" w:id="172"/>
    <w:p>
      <w:pPr>
        <w:spacing w:after="0"/>
        <w:ind w:left="0"/>
        <w:jc w:val="both"/>
      </w:pPr>
      <w:r>
        <w:rPr>
          <w:rFonts w:ascii="Times New Roman"/>
          <w:b w:val="false"/>
          <w:i w:val="false"/>
          <w:color w:val="000000"/>
          <w:sz w:val="28"/>
        </w:rPr>
        <w:t>
      11. Инспекцияның қызметін қаржыландыру республикалық бюджет есебінен жүзеге асырылады.</w:t>
      </w:r>
    </w:p>
    <w:bookmarkEnd w:id="172"/>
    <w:bookmarkStart w:name="z177" w:id="173"/>
    <w:p>
      <w:pPr>
        <w:spacing w:after="0"/>
        <w:ind w:left="0"/>
        <w:jc w:val="both"/>
      </w:pPr>
      <w:r>
        <w:rPr>
          <w:rFonts w:ascii="Times New Roman"/>
          <w:b w:val="false"/>
          <w:i w:val="false"/>
          <w:color w:val="000000"/>
          <w:sz w:val="28"/>
        </w:rPr>
        <w:t>
      12. Инспекцияға кәсiпкерлiк субъектiлерiмен Инспекцияның функциялары болып табылатын мiндеттердi орындау тұрғысында шарттық қатынастарға түсуге тыйым салынады.</w:t>
      </w:r>
    </w:p>
    <w:bookmarkEnd w:id="173"/>
    <w:bookmarkStart w:name="z178" w:id="174"/>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74"/>
    <w:bookmarkStart w:name="z179" w:id="175"/>
    <w:p>
      <w:pPr>
        <w:spacing w:after="0"/>
        <w:ind w:left="0"/>
        <w:jc w:val="left"/>
      </w:pPr>
      <w:r>
        <w:rPr>
          <w:rFonts w:ascii="Times New Roman"/>
          <w:b/>
          <w:i w:val="false"/>
          <w:color w:val="000000"/>
        </w:rPr>
        <w:t xml:space="preserve"> 2-тарау. Инспекцияның негізгі міндеттері, функциялары, құқықтары және міндеттемелері</w:t>
      </w:r>
    </w:p>
    <w:bookmarkEnd w:id="175"/>
    <w:bookmarkStart w:name="z180" w:id="176"/>
    <w:p>
      <w:pPr>
        <w:spacing w:after="0"/>
        <w:ind w:left="0"/>
        <w:jc w:val="both"/>
      </w:pPr>
      <w:r>
        <w:rPr>
          <w:rFonts w:ascii="Times New Roman"/>
          <w:b w:val="false"/>
          <w:i w:val="false"/>
          <w:color w:val="000000"/>
          <w:sz w:val="28"/>
        </w:rPr>
        <w:t>
      13. Инспекцияның міндеттері:</w:t>
      </w:r>
    </w:p>
    <w:bookmarkEnd w:id="176"/>
    <w:bookmarkStart w:name="z181" w:id="177"/>
    <w:p>
      <w:pPr>
        <w:spacing w:after="0"/>
        <w:ind w:left="0"/>
        <w:jc w:val="both"/>
      </w:pPr>
      <w:r>
        <w:rPr>
          <w:rFonts w:ascii="Times New Roman"/>
          <w:b w:val="false"/>
          <w:i w:val="false"/>
          <w:color w:val="000000"/>
          <w:sz w:val="28"/>
        </w:rPr>
        <w:t>
      тиісті аумақтық бірліктерде Қазақстан Республикасының байланыс саласында, ақпараттандыру саласында заңнаманың талаптарын сақтауды, сондай-ақ Қазақстан Республикасының телерадио хабарларын тарату және электрондық құжат және электрондық цифрлық қолтаңба туралы заңнамасын сақтауды мемлекеттік бақылау.</w:t>
      </w:r>
    </w:p>
    <w:bookmarkEnd w:id="177"/>
    <w:bookmarkStart w:name="z182" w:id="178"/>
    <w:p>
      <w:pPr>
        <w:spacing w:after="0"/>
        <w:ind w:left="0"/>
        <w:jc w:val="both"/>
      </w:pPr>
      <w:r>
        <w:rPr>
          <w:rFonts w:ascii="Times New Roman"/>
          <w:b w:val="false"/>
          <w:i w:val="false"/>
          <w:color w:val="000000"/>
          <w:sz w:val="28"/>
        </w:rPr>
        <w:t>
      14. Инспекцияның функциялары:</w:t>
      </w:r>
    </w:p>
    <w:bookmarkEnd w:id="178"/>
    <w:bookmarkStart w:name="z183" w:id="179"/>
    <w:p>
      <w:pPr>
        <w:spacing w:after="0"/>
        <w:ind w:left="0"/>
        <w:jc w:val="both"/>
      </w:pPr>
      <w:r>
        <w:rPr>
          <w:rFonts w:ascii="Times New Roman"/>
          <w:b w:val="false"/>
          <w:i w:val="false"/>
          <w:color w:val="000000"/>
          <w:sz w:val="28"/>
        </w:rPr>
        <w:t>
      1) тиісті аумақтық бірліктерде бірліктерде Қазақстан Республикасының байланыс саласында, ақпараттандыру саласында заңнаманың талаптарын сақтауды, сондай-ақ Қазақстан Республикасының телерадио хабарларын тарату және электрондық құжат және электрондық цифрлық қолтаңба туралы заңнамасын сақтауды мемлекеттік бақылауды жүзеге асыру;</w:t>
      </w:r>
    </w:p>
    <w:bookmarkEnd w:id="179"/>
    <w:bookmarkStart w:name="z184" w:id="180"/>
    <w:p>
      <w:pPr>
        <w:spacing w:after="0"/>
        <w:ind w:left="0"/>
        <w:jc w:val="both"/>
      </w:pPr>
      <w:r>
        <w:rPr>
          <w:rFonts w:ascii="Times New Roman"/>
          <w:b w:val="false"/>
          <w:i w:val="false"/>
          <w:color w:val="000000"/>
          <w:sz w:val="28"/>
        </w:rPr>
        <w:t>
      2) радиоэлектрондық құралдар мен жоғары жиілікті құрылғылар белгіленген стандарттар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орындаған кезде оларды пайдалануды Қазақстан Республикасының заңдарына сәйкес тоқтата тұру;</w:t>
      </w:r>
    </w:p>
    <w:bookmarkEnd w:id="180"/>
    <w:bookmarkStart w:name="z185" w:id="181"/>
    <w:p>
      <w:pPr>
        <w:spacing w:after="0"/>
        <w:ind w:left="0"/>
        <w:jc w:val="both"/>
      </w:pPr>
      <w:r>
        <w:rPr>
          <w:rFonts w:ascii="Times New Roman"/>
          <w:b w:val="false"/>
          <w:i w:val="false"/>
          <w:color w:val="000000"/>
          <w:sz w:val="28"/>
        </w:rPr>
        <w:t>
      3)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bookmarkEnd w:id="181"/>
    <w:bookmarkStart w:name="z186" w:id="182"/>
    <w:p>
      <w:pPr>
        <w:spacing w:after="0"/>
        <w:ind w:left="0"/>
        <w:jc w:val="both"/>
      </w:pPr>
      <w:r>
        <w:rPr>
          <w:rFonts w:ascii="Times New Roman"/>
          <w:b w:val="false"/>
          <w:i w:val="false"/>
          <w:color w:val="000000"/>
          <w:sz w:val="28"/>
        </w:rPr>
        <w:t>
      4)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182"/>
    <w:bookmarkStart w:name="z187" w:id="183"/>
    <w:p>
      <w:pPr>
        <w:spacing w:after="0"/>
        <w:ind w:left="0"/>
        <w:jc w:val="both"/>
      </w:pPr>
      <w:r>
        <w:rPr>
          <w:rFonts w:ascii="Times New Roman"/>
          <w:b w:val="false"/>
          <w:i w:val="false"/>
          <w:color w:val="000000"/>
          <w:sz w:val="28"/>
        </w:rPr>
        <w:t>
      5)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183"/>
    <w:bookmarkStart w:name="z188" w:id="184"/>
    <w:p>
      <w:pPr>
        <w:spacing w:after="0"/>
        <w:ind w:left="0"/>
        <w:jc w:val="both"/>
      </w:pPr>
      <w:r>
        <w:rPr>
          <w:rFonts w:ascii="Times New Roman"/>
          <w:b w:val="false"/>
          <w:i w:val="false"/>
          <w:color w:val="000000"/>
          <w:sz w:val="28"/>
        </w:rPr>
        <w:t>
      6)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184"/>
    <w:bookmarkStart w:name="z189" w:id="185"/>
    <w:p>
      <w:pPr>
        <w:spacing w:after="0"/>
        <w:ind w:left="0"/>
        <w:jc w:val="both"/>
      </w:pPr>
      <w:r>
        <w:rPr>
          <w:rFonts w:ascii="Times New Roman"/>
          <w:b w:val="false"/>
          <w:i w:val="false"/>
          <w:color w:val="000000"/>
          <w:sz w:val="28"/>
        </w:rPr>
        <w:t>
      7)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185"/>
    <w:bookmarkStart w:name="z190" w:id="186"/>
    <w:p>
      <w:pPr>
        <w:spacing w:after="0"/>
        <w:ind w:left="0"/>
        <w:jc w:val="both"/>
      </w:pPr>
      <w:r>
        <w:rPr>
          <w:rFonts w:ascii="Times New Roman"/>
          <w:b w:val="false"/>
          <w:i w:val="false"/>
          <w:color w:val="000000"/>
          <w:sz w:val="28"/>
        </w:rPr>
        <w:t>
      8)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186"/>
    <w:bookmarkStart w:name="z191" w:id="187"/>
    <w:p>
      <w:pPr>
        <w:spacing w:after="0"/>
        <w:ind w:left="0"/>
        <w:jc w:val="both"/>
      </w:pPr>
      <w:r>
        <w:rPr>
          <w:rFonts w:ascii="Times New Roman"/>
          <w:b w:val="false"/>
          <w:i w:val="false"/>
          <w:color w:val="000000"/>
          <w:sz w:val="28"/>
        </w:rPr>
        <w:t>
      9)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187"/>
    <w:bookmarkStart w:name="z192" w:id="188"/>
    <w:p>
      <w:pPr>
        <w:spacing w:after="0"/>
        <w:ind w:left="0"/>
        <w:jc w:val="both"/>
      </w:pPr>
      <w:r>
        <w:rPr>
          <w:rFonts w:ascii="Times New Roman"/>
          <w:b w:val="false"/>
          <w:i w:val="false"/>
          <w:color w:val="000000"/>
          <w:sz w:val="28"/>
        </w:rPr>
        <w:t xml:space="preserve">
      10)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хаттамаларды толтыру, әкімшілік құқық бұзушылық туралы істерді қарау және әкiмшiлiк жазалар қолдану;</w:t>
      </w:r>
    </w:p>
    <w:bookmarkEnd w:id="188"/>
    <w:bookmarkStart w:name="z193" w:id="189"/>
    <w:p>
      <w:pPr>
        <w:spacing w:after="0"/>
        <w:ind w:left="0"/>
        <w:jc w:val="both"/>
      </w:pPr>
      <w:r>
        <w:rPr>
          <w:rFonts w:ascii="Times New Roman"/>
          <w:b w:val="false"/>
          <w:i w:val="false"/>
          <w:color w:val="000000"/>
          <w:sz w:val="28"/>
        </w:rPr>
        <w:t>
      11) радиоәуесқойлық қызметтердің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пайдаланудың басталғаны немесе тоқтатылғаны туралы хабарламаларды қабылдау;</w:t>
      </w:r>
    </w:p>
    <w:bookmarkEnd w:id="189"/>
    <w:bookmarkStart w:name="z194" w:id="190"/>
    <w:p>
      <w:pPr>
        <w:spacing w:after="0"/>
        <w:ind w:left="0"/>
        <w:jc w:val="both"/>
      </w:pPr>
      <w:r>
        <w:rPr>
          <w:rFonts w:ascii="Times New Roman"/>
          <w:b w:val="false"/>
          <w:i w:val="false"/>
          <w:color w:val="000000"/>
          <w:sz w:val="28"/>
        </w:rPr>
        <w:t>
      12) телерадио хабарларын тарату сапасының техникалық параметрлерінің және ұлттық телерадио хабарларын тарату стандарттарының сақталуын бақылауды жүзеге асыру;</w:t>
      </w:r>
    </w:p>
    <w:bookmarkEnd w:id="190"/>
    <w:bookmarkStart w:name="z195" w:id="191"/>
    <w:p>
      <w:pPr>
        <w:spacing w:after="0"/>
        <w:ind w:left="0"/>
        <w:jc w:val="both"/>
      </w:pPr>
      <w:r>
        <w:rPr>
          <w:rFonts w:ascii="Times New Roman"/>
          <w:b w:val="false"/>
          <w:i w:val="false"/>
          <w:color w:val="000000"/>
          <w:sz w:val="28"/>
        </w:rPr>
        <w:t xml:space="preserve">
      13)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сақталуына бақылауды жүзеге асыру;</w:t>
      </w:r>
    </w:p>
    <w:bookmarkEnd w:id="191"/>
    <w:bookmarkStart w:name="z196" w:id="192"/>
    <w:p>
      <w:pPr>
        <w:spacing w:after="0"/>
        <w:ind w:left="0"/>
        <w:jc w:val="both"/>
      </w:pPr>
      <w:r>
        <w:rPr>
          <w:rFonts w:ascii="Times New Roman"/>
          <w:b w:val="false"/>
          <w:i w:val="false"/>
          <w:color w:val="000000"/>
          <w:sz w:val="28"/>
        </w:rPr>
        <w:t>
      14) Қазақстан Республикасының байланыс, ақпараттандыру, телерадио хабарларын тарату туралы, сондай-ақ электрондық құжат және электрондық цифрлық қолтаңба туралы заңнамалары талаптарының бұзушылықтары анықталған кезде ұйғарымдар беру;</w:t>
      </w:r>
    </w:p>
    <w:bookmarkEnd w:id="192"/>
    <w:bookmarkStart w:name="z197" w:id="193"/>
    <w:p>
      <w:pPr>
        <w:spacing w:after="0"/>
        <w:ind w:left="0"/>
        <w:jc w:val="both"/>
      </w:pPr>
      <w:r>
        <w:rPr>
          <w:rFonts w:ascii="Times New Roman"/>
          <w:b w:val="false"/>
          <w:i w:val="false"/>
          <w:color w:val="000000"/>
          <w:sz w:val="28"/>
        </w:rPr>
        <w:t>
      15) азаматтық мақсаттағы радиожиiлiк спектріне, радиоэлектрондық құралдарға және (немесе) жоғары жиілікті құрылғыларға мониторингті жүзеге асыру;</w:t>
      </w:r>
    </w:p>
    <w:bookmarkEnd w:id="193"/>
    <w:bookmarkStart w:name="z198" w:id="194"/>
    <w:p>
      <w:pPr>
        <w:spacing w:after="0"/>
        <w:ind w:left="0"/>
        <w:jc w:val="both"/>
      </w:pPr>
      <w:r>
        <w:rPr>
          <w:rFonts w:ascii="Times New Roman"/>
          <w:b w:val="false"/>
          <w:i w:val="false"/>
          <w:color w:val="000000"/>
          <w:sz w:val="28"/>
        </w:rPr>
        <w:t>
      16) Қазақстан Республикасының заңдарына сәйкес өзге де мәселелер жатады.</w:t>
      </w:r>
    </w:p>
    <w:bookmarkEnd w:id="194"/>
    <w:bookmarkStart w:name="z199" w:id="195"/>
    <w:p>
      <w:pPr>
        <w:spacing w:after="0"/>
        <w:ind w:left="0"/>
        <w:jc w:val="both"/>
      </w:pPr>
      <w:r>
        <w:rPr>
          <w:rFonts w:ascii="Times New Roman"/>
          <w:b w:val="false"/>
          <w:i w:val="false"/>
          <w:color w:val="000000"/>
          <w:sz w:val="28"/>
        </w:rPr>
        <w:t>
      15. Инспекцияның құқықтары:</w:t>
      </w:r>
    </w:p>
    <w:bookmarkEnd w:id="195"/>
    <w:bookmarkStart w:name="z200" w:id="196"/>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bookmarkEnd w:id="196"/>
    <w:bookmarkStart w:name="z201" w:id="197"/>
    <w:p>
      <w:pPr>
        <w:spacing w:after="0"/>
        <w:ind w:left="0"/>
        <w:jc w:val="both"/>
      </w:pPr>
      <w:r>
        <w:rPr>
          <w:rFonts w:ascii="Times New Roman"/>
          <w:b w:val="false"/>
          <w:i w:val="false"/>
          <w:color w:val="000000"/>
          <w:sz w:val="28"/>
        </w:rPr>
        <w:t xml:space="preserve">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 </w:t>
      </w:r>
    </w:p>
    <w:bookmarkEnd w:id="197"/>
    <w:bookmarkStart w:name="z202" w:id="198"/>
    <w:p>
      <w:pPr>
        <w:spacing w:after="0"/>
        <w:ind w:left="0"/>
        <w:jc w:val="both"/>
      </w:pPr>
      <w:r>
        <w:rPr>
          <w:rFonts w:ascii="Times New Roman"/>
          <w:b w:val="false"/>
          <w:i w:val="false"/>
          <w:color w:val="000000"/>
          <w:sz w:val="28"/>
        </w:rPr>
        <w:t xml:space="preserve">
      3) байланыс желісі мен құралдарының жұмысына тексеруді жүргізуге; </w:t>
      </w:r>
    </w:p>
    <w:bookmarkEnd w:id="198"/>
    <w:bookmarkStart w:name="z203" w:id="199"/>
    <w:p>
      <w:pPr>
        <w:spacing w:after="0"/>
        <w:ind w:left="0"/>
        <w:jc w:val="both"/>
      </w:pPr>
      <w:r>
        <w:rPr>
          <w:rFonts w:ascii="Times New Roman"/>
          <w:b w:val="false"/>
          <w:i w:val="false"/>
          <w:color w:val="000000"/>
          <w:sz w:val="28"/>
        </w:rPr>
        <w:t>
      4) сотқа талап-арыздармен жүгінуге, оның қаралуына қатысуға;</w:t>
      </w:r>
    </w:p>
    <w:bookmarkEnd w:id="199"/>
    <w:bookmarkStart w:name="z204" w:id="200"/>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bookmarkEnd w:id="200"/>
    <w:bookmarkStart w:name="z205" w:id="201"/>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End w:id="201"/>
    <w:bookmarkStart w:name="z206" w:id="202"/>
    <w:p>
      <w:pPr>
        <w:spacing w:after="0"/>
        <w:ind w:left="0"/>
        <w:jc w:val="both"/>
      </w:pPr>
      <w:r>
        <w:rPr>
          <w:rFonts w:ascii="Times New Roman"/>
          <w:b w:val="false"/>
          <w:i w:val="false"/>
          <w:color w:val="000000"/>
          <w:sz w:val="28"/>
        </w:rPr>
        <w:t>
      16. Инспекцияның міндеттемелеріне мыналар:</w:t>
      </w:r>
    </w:p>
    <w:bookmarkEnd w:id="202"/>
    <w:bookmarkStart w:name="z207" w:id="203"/>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bookmarkEnd w:id="203"/>
    <w:bookmarkStart w:name="z208" w:id="204"/>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04"/>
    <w:bookmarkStart w:name="z209" w:id="205"/>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дайындау;</w:t>
      </w:r>
    </w:p>
    <w:bookmarkEnd w:id="205"/>
    <w:bookmarkStart w:name="z210" w:id="206"/>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206"/>
    <w:bookmarkStart w:name="z211" w:id="207"/>
    <w:p>
      <w:pPr>
        <w:spacing w:after="0"/>
        <w:ind w:left="0"/>
        <w:jc w:val="both"/>
      </w:pPr>
      <w:r>
        <w:rPr>
          <w:rFonts w:ascii="Times New Roman"/>
          <w:b w:val="false"/>
          <w:i w:val="false"/>
          <w:color w:val="000000"/>
          <w:sz w:val="28"/>
        </w:rPr>
        <w:t>
      5) Инспекция балансындағы мемлекет меншігінің сақталуын қамтамасыз ету кіреді.</w:t>
      </w:r>
    </w:p>
    <w:bookmarkEnd w:id="207"/>
    <w:bookmarkStart w:name="z212" w:id="208"/>
    <w:p>
      <w:pPr>
        <w:spacing w:after="0"/>
        <w:ind w:left="0"/>
        <w:jc w:val="left"/>
      </w:pPr>
      <w:r>
        <w:rPr>
          <w:rFonts w:ascii="Times New Roman"/>
          <w:b/>
          <w:i w:val="false"/>
          <w:color w:val="000000"/>
        </w:rPr>
        <w:t xml:space="preserve"> 3-тарау. Инспекцияның мүлкі</w:t>
      </w:r>
    </w:p>
    <w:bookmarkEnd w:id="208"/>
    <w:bookmarkStart w:name="z213" w:id="209"/>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209"/>
    <w:bookmarkStart w:name="z214" w:id="210"/>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балансында көрсетілген өзге де мүліктен тұрады.</w:t>
      </w:r>
    </w:p>
    <w:bookmarkEnd w:id="210"/>
    <w:bookmarkStart w:name="z215" w:id="211"/>
    <w:p>
      <w:pPr>
        <w:spacing w:after="0"/>
        <w:ind w:left="0"/>
        <w:jc w:val="both"/>
      </w:pPr>
      <w:r>
        <w:rPr>
          <w:rFonts w:ascii="Times New Roman"/>
          <w:b w:val="false"/>
          <w:i w:val="false"/>
          <w:color w:val="000000"/>
          <w:sz w:val="28"/>
        </w:rPr>
        <w:t>
      18. Инспекцияның мүлкі республикалық меншікке жатады.</w:t>
      </w:r>
    </w:p>
    <w:bookmarkEnd w:id="211"/>
    <w:bookmarkStart w:name="z216" w:id="212"/>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егер Қазақстан Республикасының заңдарында өзгеше белгіленбесе, оған өзге де тәсілмен билік етуіне жол берілмейді.</w:t>
      </w:r>
    </w:p>
    <w:bookmarkEnd w:id="212"/>
    <w:bookmarkStart w:name="z217" w:id="213"/>
    <w:p>
      <w:pPr>
        <w:spacing w:after="0"/>
        <w:ind w:left="0"/>
        <w:jc w:val="left"/>
      </w:pPr>
      <w:r>
        <w:rPr>
          <w:rFonts w:ascii="Times New Roman"/>
          <w:b/>
          <w:i w:val="false"/>
          <w:color w:val="000000"/>
        </w:rPr>
        <w:t xml:space="preserve"> 4-тарау. Инспекцияның қызметін ұйымдастыру</w:t>
      </w:r>
    </w:p>
    <w:bookmarkEnd w:id="213"/>
    <w:bookmarkStart w:name="z218" w:id="214"/>
    <w:p>
      <w:pPr>
        <w:spacing w:after="0"/>
        <w:ind w:left="0"/>
        <w:jc w:val="both"/>
      </w:pPr>
      <w:r>
        <w:rPr>
          <w:rFonts w:ascii="Times New Roman"/>
          <w:b w:val="false"/>
          <w:i w:val="false"/>
          <w:color w:val="000000"/>
          <w:sz w:val="28"/>
        </w:rPr>
        <w:t>
      20. Инспекцияны Қазақстан Республикасының Цифрлық даму, қорғаныс және аэроғарыш өнеркәсібі министрімен келісілгеннен кейін Қазақстан Республикасы Цифрлық даму, қорғаныс және аэроғарыш өнеркәсібі министрлігінің жауапты хатшысы лауазымға тағайындайтын және лауазымнан босататын басшы басқарады.</w:t>
      </w:r>
    </w:p>
    <w:bookmarkEnd w:id="214"/>
    <w:bookmarkStart w:name="z219" w:id="215"/>
    <w:p>
      <w:pPr>
        <w:spacing w:after="0"/>
        <w:ind w:left="0"/>
        <w:jc w:val="both"/>
      </w:pPr>
      <w:r>
        <w:rPr>
          <w:rFonts w:ascii="Times New Roman"/>
          <w:b w:val="false"/>
          <w:i w:val="false"/>
          <w:color w:val="000000"/>
          <w:sz w:val="28"/>
        </w:rPr>
        <w:t>
      21. Инспекция басшысы уақытша болмаған кезде, оның лауазымдық міндеттерін Қазақстан Республикасы Цифрлық даму, қорғаныс және аэроғарыш өнеркәсібі министрлігінің жауапты хатшысы лауазымға тағайындайтын және лауазымнан босататын Инспекциясы басшысының орынбасары атқарады.</w:t>
      </w:r>
    </w:p>
    <w:bookmarkEnd w:id="215"/>
    <w:bookmarkStart w:name="z220" w:id="216"/>
    <w:p>
      <w:pPr>
        <w:spacing w:after="0"/>
        <w:ind w:left="0"/>
        <w:jc w:val="both"/>
      </w:pPr>
      <w:r>
        <w:rPr>
          <w:rFonts w:ascii="Times New Roman"/>
          <w:b w:val="false"/>
          <w:i w:val="false"/>
          <w:color w:val="000000"/>
          <w:sz w:val="28"/>
        </w:rPr>
        <w:t>
      22.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216"/>
    <w:bookmarkStart w:name="z221" w:id="217"/>
    <w:p>
      <w:pPr>
        <w:spacing w:after="0"/>
        <w:ind w:left="0"/>
        <w:jc w:val="both"/>
      </w:pPr>
      <w:r>
        <w:rPr>
          <w:rFonts w:ascii="Times New Roman"/>
          <w:b w:val="false"/>
          <w:i w:val="false"/>
          <w:color w:val="000000"/>
          <w:sz w:val="28"/>
        </w:rPr>
        <w:t>
      23. Осы мақсатта Инспекцияның басшысы:</w:t>
      </w:r>
    </w:p>
    <w:bookmarkEnd w:id="217"/>
    <w:bookmarkStart w:name="z222" w:id="218"/>
    <w:p>
      <w:pPr>
        <w:spacing w:after="0"/>
        <w:ind w:left="0"/>
        <w:jc w:val="both"/>
      </w:pPr>
      <w:r>
        <w:rPr>
          <w:rFonts w:ascii="Times New Roman"/>
          <w:b w:val="false"/>
          <w:i w:val="false"/>
          <w:color w:val="000000"/>
          <w:sz w:val="28"/>
        </w:rPr>
        <w:t xml:space="preserve">
      1) өз құзыреті шеңберінде бұйрықтар шығарады; </w:t>
      </w:r>
    </w:p>
    <w:bookmarkEnd w:id="218"/>
    <w:bookmarkStart w:name="z223" w:id="219"/>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bookmarkEnd w:id="219"/>
    <w:bookmarkStart w:name="z224" w:id="220"/>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bookmarkEnd w:id="220"/>
    <w:bookmarkStart w:name="z225" w:id="221"/>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bookmarkEnd w:id="221"/>
    <w:bookmarkStart w:name="z226" w:id="222"/>
    <w:p>
      <w:pPr>
        <w:spacing w:after="0"/>
        <w:ind w:left="0"/>
        <w:jc w:val="both"/>
      </w:pPr>
      <w:r>
        <w:rPr>
          <w:rFonts w:ascii="Times New Roman"/>
          <w:b w:val="false"/>
          <w:i w:val="false"/>
          <w:color w:val="000000"/>
          <w:sz w:val="28"/>
        </w:rPr>
        <w:t>
      5) заңнамада белгіленген тәртіппен Инспекцияның қызметкерлерін көтермелейді, сондай-ақ тәртіптік жаза қолданады;</w:t>
      </w:r>
    </w:p>
    <w:bookmarkEnd w:id="222"/>
    <w:bookmarkStart w:name="z227" w:id="223"/>
    <w:p>
      <w:pPr>
        <w:spacing w:after="0"/>
        <w:ind w:left="0"/>
        <w:jc w:val="both"/>
      </w:pPr>
      <w:r>
        <w:rPr>
          <w:rFonts w:ascii="Times New Roman"/>
          <w:b w:val="false"/>
          <w:i w:val="false"/>
          <w:color w:val="000000"/>
          <w:sz w:val="28"/>
        </w:rPr>
        <w:t>
      6) беру құқығынсыз Қазақстан Республикасының байланыс, ақпараттандыру және телерадио хабарларын тарату туралы заңнамаларының талаптарын бұзушылық анықталған кезде ұйғарымдар береді;</w:t>
      </w:r>
    </w:p>
    <w:bookmarkEnd w:id="223"/>
    <w:bookmarkStart w:name="z228" w:id="224"/>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224"/>
    <w:bookmarkStart w:name="z229" w:id="225"/>
    <w:p>
      <w:pPr>
        <w:spacing w:after="0"/>
        <w:ind w:left="0"/>
        <w:jc w:val="both"/>
      </w:pPr>
      <w:r>
        <w:rPr>
          <w:rFonts w:ascii="Times New Roman"/>
          <w:b w:val="false"/>
          <w:i w:val="false"/>
          <w:color w:val="000000"/>
          <w:sz w:val="28"/>
        </w:rPr>
        <w:t>
      24. Қазақстан Республикасының заңнамасына сәйкес Инспекцияда:</w:t>
      </w:r>
    </w:p>
    <w:bookmarkEnd w:id="225"/>
    <w:bookmarkStart w:name="z230" w:id="226"/>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226"/>
    <w:bookmarkStart w:name="z231" w:id="227"/>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227"/>
    <w:bookmarkStart w:name="z232" w:id="228"/>
    <w:p>
      <w:pPr>
        <w:spacing w:after="0"/>
        <w:ind w:left="0"/>
        <w:jc w:val="both"/>
      </w:pPr>
      <w:r>
        <w:rPr>
          <w:rFonts w:ascii="Times New Roman"/>
          <w:b w:val="false"/>
          <w:i w:val="false"/>
          <w:color w:val="000000"/>
          <w:sz w:val="28"/>
        </w:rPr>
        <w:t>
      3) әкімшілік мемлекеттік қызметкерлерді аттестаттаудан өткізу үшін аттестаттау комиссиясы;</w:t>
      </w:r>
    </w:p>
    <w:bookmarkEnd w:id="228"/>
    <w:bookmarkStart w:name="z233" w:id="229"/>
    <w:p>
      <w:pPr>
        <w:spacing w:after="0"/>
        <w:ind w:left="0"/>
        <w:jc w:val="both"/>
      </w:pPr>
      <w:r>
        <w:rPr>
          <w:rFonts w:ascii="Times New Roman"/>
          <w:b w:val="false"/>
          <w:i w:val="false"/>
          <w:color w:val="000000"/>
          <w:sz w:val="28"/>
        </w:rPr>
        <w:t>
      4) лауазымдық жалақыны белгілеу құқығын беретін мемлекеттік қызмет өтілін есептеу бойынша комиссия құрылады.</w:t>
      </w:r>
    </w:p>
    <w:bookmarkEnd w:id="229"/>
    <w:bookmarkStart w:name="z234" w:id="230"/>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End w:id="230"/>
    <w:bookmarkStart w:name="z235" w:id="231"/>
    <w:p>
      <w:pPr>
        <w:spacing w:after="0"/>
        <w:ind w:left="0"/>
        <w:jc w:val="left"/>
      </w:pPr>
      <w:r>
        <w:rPr>
          <w:rFonts w:ascii="Times New Roman"/>
          <w:b/>
          <w:i w:val="false"/>
          <w:color w:val="000000"/>
        </w:rPr>
        <w:t xml:space="preserve"> 5-тарау. Инспекцияны қайта ұйымдастыру және тарату</w:t>
      </w:r>
    </w:p>
    <w:bookmarkEnd w:id="231"/>
    <w:bookmarkStart w:name="z236" w:id="232"/>
    <w:p>
      <w:pPr>
        <w:spacing w:after="0"/>
        <w:ind w:left="0"/>
        <w:jc w:val="both"/>
      </w:pPr>
      <w:r>
        <w:rPr>
          <w:rFonts w:ascii="Times New Roman"/>
          <w:b w:val="false"/>
          <w:i w:val="false"/>
          <w:color w:val="000000"/>
          <w:sz w:val="28"/>
        </w:rPr>
        <w:t>
      25. Инспекцияны қайта ұйымдастыру және тарату Қазақстан Республикасының азаматтық заңнамасына сәйкес жүргізіледі.</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қорғаныс және</w:t>
            </w:r>
            <w:r>
              <w:br/>
            </w:r>
            <w:r>
              <w:rPr>
                <w:rFonts w:ascii="Times New Roman"/>
                <w:b w:val="false"/>
                <w:i w:val="false"/>
                <w:color w:val="000000"/>
                <w:sz w:val="20"/>
              </w:rPr>
              <w:t>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2019 жылғы 3 мамырдағы</w:t>
            </w:r>
            <w:r>
              <w:br/>
            </w:r>
            <w:r>
              <w:rPr>
                <w:rFonts w:ascii="Times New Roman"/>
                <w:b w:val="false"/>
                <w:i w:val="false"/>
                <w:color w:val="000000"/>
                <w:sz w:val="20"/>
              </w:rPr>
              <w:t>№ 68/НҚ бұйрығына</w:t>
            </w:r>
            <w:r>
              <w:br/>
            </w:r>
            <w:r>
              <w:rPr>
                <w:rFonts w:ascii="Times New Roman"/>
                <w:b w:val="false"/>
                <w:i w:val="false"/>
                <w:color w:val="000000"/>
                <w:sz w:val="20"/>
              </w:rPr>
              <w:t>4-қосымша</w:t>
            </w:r>
          </w:p>
        </w:tc>
      </w:tr>
    </w:tbl>
    <w:bookmarkStart w:name="z238" w:id="233"/>
    <w:p>
      <w:pPr>
        <w:spacing w:after="0"/>
        <w:ind w:left="0"/>
        <w:jc w:val="left"/>
      </w:pPr>
      <w:r>
        <w:rPr>
          <w:rFonts w:ascii="Times New Roman"/>
          <w:b/>
          <w:i w:val="false"/>
          <w:color w:val="000000"/>
        </w:rPr>
        <w:t xml:space="preserve"> "Қазақстан Республикасының Цифрлық даму, қорғаныс және аэроғарыш өнеркәсібі министрлігі Телекоммуникациялар комитетінің Шымкент қаласы және Жамбыл, Түркістан, Қызылорда облыстары бойынша өңіраралық байланыс инспекциясы" республикалық мемлекеттік мекемесі туралы ереже </w:t>
      </w:r>
    </w:p>
    <w:bookmarkEnd w:id="233"/>
    <w:bookmarkStart w:name="z239" w:id="234"/>
    <w:p>
      <w:pPr>
        <w:spacing w:after="0"/>
        <w:ind w:left="0"/>
        <w:jc w:val="left"/>
      </w:pPr>
      <w:r>
        <w:rPr>
          <w:rFonts w:ascii="Times New Roman"/>
          <w:b/>
          <w:i w:val="false"/>
          <w:color w:val="000000"/>
        </w:rPr>
        <w:t xml:space="preserve"> 1-тарау. Жалпы ережелер</w:t>
      </w:r>
    </w:p>
    <w:bookmarkEnd w:id="234"/>
    <w:bookmarkStart w:name="z240" w:id="235"/>
    <w:p>
      <w:pPr>
        <w:spacing w:after="0"/>
        <w:ind w:left="0"/>
        <w:jc w:val="both"/>
      </w:pPr>
      <w:r>
        <w:rPr>
          <w:rFonts w:ascii="Times New Roman"/>
          <w:b w:val="false"/>
          <w:i w:val="false"/>
          <w:color w:val="000000"/>
          <w:sz w:val="28"/>
        </w:rPr>
        <w:t>
      1. "Қазақстан Республикасының Цифрлық даму, қорғаныс және аэроғарыш өнеркәсібі министрлігі Телекоммуникациялар комитетінің Шымкент қаласы және Жамбыл, Түркістан, Қызылорда облыстары бойынша өңіраралық байланыс инспекциясы" республикалық мемлекеттік мекемесі (бұдан әрі - Инспекция) байланыс саласында, ақпараттандыру, телерадио хабарларын тарату саласындағы, сондай-ақ Қазақстан Республикасының электрондық құжат және электрондық цифрлық қолтаңба туралы заңнамасының сақталуын іске асыру және бақылау функцияларын жүзеге асыратын Қазақстан Республикасының Цифрлық даму, қорғаныс және аэроғарыш өнеркәсібі министрлігі Телекоммуникациялар комитетінің (бұдан әрі - Комитет) аумақтық органы болып табылады.</w:t>
      </w:r>
    </w:p>
    <w:bookmarkEnd w:id="235"/>
    <w:bookmarkStart w:name="z241" w:id="236"/>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236"/>
    <w:bookmarkStart w:name="z242" w:id="237"/>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тұлғасы болып табылады, өз атауымен мемлекеттік тілде жазылған мөрлері мен мөртаңбалары, белгіленген үлгідегі бланкілері бар.</w:t>
      </w:r>
    </w:p>
    <w:bookmarkEnd w:id="237"/>
    <w:bookmarkStart w:name="z243" w:id="238"/>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238"/>
    <w:bookmarkStart w:name="z244" w:id="239"/>
    <w:p>
      <w:pPr>
        <w:spacing w:after="0"/>
        <w:ind w:left="0"/>
        <w:jc w:val="both"/>
      </w:pPr>
      <w:r>
        <w:rPr>
          <w:rFonts w:ascii="Times New Roman"/>
          <w:b w:val="false"/>
          <w:i w:val="false"/>
          <w:color w:val="000000"/>
          <w:sz w:val="28"/>
        </w:rPr>
        <w:t>
      5. Инспекция азаматтық-құқықтық қатыныстарға, егер Қазақстан Республикасы заңнамасына сәйкес уәкілетті болса мемлекет атынан тарап болуға құқығы бар.</w:t>
      </w:r>
    </w:p>
    <w:bookmarkEnd w:id="239"/>
    <w:bookmarkStart w:name="z245" w:id="240"/>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240"/>
    <w:bookmarkStart w:name="z246" w:id="241"/>
    <w:p>
      <w:pPr>
        <w:spacing w:after="0"/>
        <w:ind w:left="0"/>
        <w:jc w:val="both"/>
      </w:pPr>
      <w:r>
        <w:rPr>
          <w:rFonts w:ascii="Times New Roman"/>
          <w:b w:val="false"/>
          <w:i w:val="false"/>
          <w:color w:val="000000"/>
          <w:sz w:val="28"/>
        </w:rPr>
        <w:t>
      7. Құрылымы және штаттық санының лимиті Қазақстан Республикасының заңнамасына сәйкес бекітіледі.</w:t>
      </w:r>
    </w:p>
    <w:bookmarkEnd w:id="241"/>
    <w:bookmarkStart w:name="z247" w:id="242"/>
    <w:p>
      <w:pPr>
        <w:spacing w:after="0"/>
        <w:ind w:left="0"/>
        <w:jc w:val="both"/>
      </w:pPr>
      <w:r>
        <w:rPr>
          <w:rFonts w:ascii="Times New Roman"/>
          <w:b w:val="false"/>
          <w:i w:val="false"/>
          <w:color w:val="000000"/>
          <w:sz w:val="28"/>
        </w:rPr>
        <w:t>
      8. Инспекцияның орналасқан жері: Қазақстан Республикасы, 160011, Шымкент қаласы, Әл-Фараби ауданы, Дулати көшесі, 3.</w:t>
      </w:r>
    </w:p>
    <w:bookmarkEnd w:id="242"/>
    <w:bookmarkStart w:name="z248" w:id="243"/>
    <w:p>
      <w:pPr>
        <w:spacing w:after="0"/>
        <w:ind w:left="0"/>
        <w:jc w:val="both"/>
      </w:pPr>
      <w:r>
        <w:rPr>
          <w:rFonts w:ascii="Times New Roman"/>
          <w:b w:val="false"/>
          <w:i w:val="false"/>
          <w:color w:val="000000"/>
          <w:sz w:val="28"/>
        </w:rPr>
        <w:t>
      9. Инспекцияның толық атауы - "Қазақстан Республикасының Цифрлық даму, қорғаныс және аэроғарыш өнеркәсібі министрлігі Телекоммуникациялар комитетінің Шымкент қаласы және Жамбыл, Түркістан, Қызылорда облыстары бойынша өңіраралық байланыс инспекциясы" республикалық мемлекеттік мекемесі.</w:t>
      </w:r>
    </w:p>
    <w:bookmarkEnd w:id="243"/>
    <w:bookmarkStart w:name="z249" w:id="244"/>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44"/>
    <w:bookmarkStart w:name="z250" w:id="245"/>
    <w:p>
      <w:pPr>
        <w:spacing w:after="0"/>
        <w:ind w:left="0"/>
        <w:jc w:val="both"/>
      </w:pPr>
      <w:r>
        <w:rPr>
          <w:rFonts w:ascii="Times New Roman"/>
          <w:b w:val="false"/>
          <w:i w:val="false"/>
          <w:color w:val="000000"/>
          <w:sz w:val="28"/>
        </w:rPr>
        <w:t>
      11. Инспекцияның қызметін қаржыландыру республикалық бюджет есебінен жүзеге асырылады.</w:t>
      </w:r>
    </w:p>
    <w:bookmarkEnd w:id="245"/>
    <w:bookmarkStart w:name="z251" w:id="246"/>
    <w:p>
      <w:pPr>
        <w:spacing w:after="0"/>
        <w:ind w:left="0"/>
        <w:jc w:val="both"/>
      </w:pPr>
      <w:r>
        <w:rPr>
          <w:rFonts w:ascii="Times New Roman"/>
          <w:b w:val="false"/>
          <w:i w:val="false"/>
          <w:color w:val="000000"/>
          <w:sz w:val="28"/>
        </w:rPr>
        <w:t>
      12. Инспекцияға кәсiпкерлiк субъектiлерiмен Инспекцияның функциялары болып табылатын мiндеттердi орындау тұрғысында шарттық қатынастарға түсуге тыйым салынады.</w:t>
      </w:r>
    </w:p>
    <w:bookmarkEnd w:id="246"/>
    <w:bookmarkStart w:name="z252" w:id="247"/>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47"/>
    <w:bookmarkStart w:name="z253" w:id="248"/>
    <w:p>
      <w:pPr>
        <w:spacing w:after="0"/>
        <w:ind w:left="0"/>
        <w:jc w:val="left"/>
      </w:pPr>
      <w:r>
        <w:rPr>
          <w:rFonts w:ascii="Times New Roman"/>
          <w:b/>
          <w:i w:val="false"/>
          <w:color w:val="000000"/>
        </w:rPr>
        <w:t xml:space="preserve"> 2-тарау. Инспекцияның негізгі міндеттері, функциялары, құқықтары және міндеттемелері</w:t>
      </w:r>
    </w:p>
    <w:bookmarkEnd w:id="248"/>
    <w:bookmarkStart w:name="z254" w:id="249"/>
    <w:p>
      <w:pPr>
        <w:spacing w:after="0"/>
        <w:ind w:left="0"/>
        <w:jc w:val="both"/>
      </w:pPr>
      <w:r>
        <w:rPr>
          <w:rFonts w:ascii="Times New Roman"/>
          <w:b w:val="false"/>
          <w:i w:val="false"/>
          <w:color w:val="000000"/>
          <w:sz w:val="28"/>
        </w:rPr>
        <w:t>
      13. Инспекцияның міндеттері:</w:t>
      </w:r>
    </w:p>
    <w:bookmarkEnd w:id="249"/>
    <w:bookmarkStart w:name="z255" w:id="250"/>
    <w:p>
      <w:pPr>
        <w:spacing w:after="0"/>
        <w:ind w:left="0"/>
        <w:jc w:val="both"/>
      </w:pPr>
      <w:r>
        <w:rPr>
          <w:rFonts w:ascii="Times New Roman"/>
          <w:b w:val="false"/>
          <w:i w:val="false"/>
          <w:color w:val="000000"/>
          <w:sz w:val="28"/>
        </w:rPr>
        <w:t>
      тиісті аумақтық бірліктерде бірліктерде Қазақстан Республикасының байланыс саласында, ақпараттандыру саласында заңнаманың талаптарын сақтауды, сондай-ақ Қазақстан Республикасының телерадио хабарларын тарату және электрондық құжат және электрондық цифрлық қолтаңба туралы заңнамасын сақтауды мемлекеттік бақылау.</w:t>
      </w:r>
    </w:p>
    <w:bookmarkEnd w:id="250"/>
    <w:bookmarkStart w:name="z256" w:id="251"/>
    <w:p>
      <w:pPr>
        <w:spacing w:after="0"/>
        <w:ind w:left="0"/>
        <w:jc w:val="both"/>
      </w:pPr>
      <w:r>
        <w:rPr>
          <w:rFonts w:ascii="Times New Roman"/>
          <w:b w:val="false"/>
          <w:i w:val="false"/>
          <w:color w:val="000000"/>
          <w:sz w:val="28"/>
        </w:rPr>
        <w:t>
      14. Инспекцияның функциялары:</w:t>
      </w:r>
    </w:p>
    <w:bookmarkEnd w:id="251"/>
    <w:bookmarkStart w:name="z257" w:id="252"/>
    <w:p>
      <w:pPr>
        <w:spacing w:after="0"/>
        <w:ind w:left="0"/>
        <w:jc w:val="both"/>
      </w:pPr>
      <w:r>
        <w:rPr>
          <w:rFonts w:ascii="Times New Roman"/>
          <w:b w:val="false"/>
          <w:i w:val="false"/>
          <w:color w:val="000000"/>
          <w:sz w:val="28"/>
        </w:rPr>
        <w:t>
      1) тиісті аумақтық бірліктерде бірліктерде Қазақстан Республикасының байланыс саласында, ақпараттандыру саласында заңнаманың талаптарын сақтауды, сондай-ақ Қазақстан Республикасының телерадио хабарларын тарату және электрондық құжат және электрондық цифрлық қолтаңба туралы заңнамасын сақтауды мемлекеттік бақылауды жүзеге асыру;</w:t>
      </w:r>
    </w:p>
    <w:bookmarkEnd w:id="252"/>
    <w:bookmarkStart w:name="z258" w:id="253"/>
    <w:p>
      <w:pPr>
        <w:spacing w:after="0"/>
        <w:ind w:left="0"/>
        <w:jc w:val="both"/>
      </w:pPr>
      <w:r>
        <w:rPr>
          <w:rFonts w:ascii="Times New Roman"/>
          <w:b w:val="false"/>
          <w:i w:val="false"/>
          <w:color w:val="000000"/>
          <w:sz w:val="28"/>
        </w:rPr>
        <w:t>
      2) радиоэлектрондық құралдар мен жоғары жиілікті құрылғылар белгіленген стандарттар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орындаған кезде оларды пайдалануды Қазақстан Республикасының заңдарына сәйкес тоқтата тұру;</w:t>
      </w:r>
    </w:p>
    <w:bookmarkEnd w:id="253"/>
    <w:bookmarkStart w:name="z259" w:id="254"/>
    <w:p>
      <w:pPr>
        <w:spacing w:after="0"/>
        <w:ind w:left="0"/>
        <w:jc w:val="both"/>
      </w:pPr>
      <w:r>
        <w:rPr>
          <w:rFonts w:ascii="Times New Roman"/>
          <w:b w:val="false"/>
          <w:i w:val="false"/>
          <w:color w:val="000000"/>
          <w:sz w:val="28"/>
        </w:rPr>
        <w:t>
      3)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bookmarkEnd w:id="254"/>
    <w:bookmarkStart w:name="z260" w:id="255"/>
    <w:p>
      <w:pPr>
        <w:spacing w:after="0"/>
        <w:ind w:left="0"/>
        <w:jc w:val="both"/>
      </w:pPr>
      <w:r>
        <w:rPr>
          <w:rFonts w:ascii="Times New Roman"/>
          <w:b w:val="false"/>
          <w:i w:val="false"/>
          <w:color w:val="000000"/>
          <w:sz w:val="28"/>
        </w:rPr>
        <w:t>
      4)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255"/>
    <w:bookmarkStart w:name="z261" w:id="256"/>
    <w:p>
      <w:pPr>
        <w:spacing w:after="0"/>
        <w:ind w:left="0"/>
        <w:jc w:val="both"/>
      </w:pPr>
      <w:r>
        <w:rPr>
          <w:rFonts w:ascii="Times New Roman"/>
          <w:b w:val="false"/>
          <w:i w:val="false"/>
          <w:color w:val="000000"/>
          <w:sz w:val="28"/>
        </w:rPr>
        <w:t>
      5)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256"/>
    <w:bookmarkStart w:name="z262" w:id="257"/>
    <w:p>
      <w:pPr>
        <w:spacing w:after="0"/>
        <w:ind w:left="0"/>
        <w:jc w:val="both"/>
      </w:pPr>
      <w:r>
        <w:rPr>
          <w:rFonts w:ascii="Times New Roman"/>
          <w:b w:val="false"/>
          <w:i w:val="false"/>
          <w:color w:val="000000"/>
          <w:sz w:val="28"/>
        </w:rPr>
        <w:t>
      6)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257"/>
    <w:bookmarkStart w:name="z263" w:id="258"/>
    <w:p>
      <w:pPr>
        <w:spacing w:after="0"/>
        <w:ind w:left="0"/>
        <w:jc w:val="both"/>
      </w:pPr>
      <w:r>
        <w:rPr>
          <w:rFonts w:ascii="Times New Roman"/>
          <w:b w:val="false"/>
          <w:i w:val="false"/>
          <w:color w:val="000000"/>
          <w:sz w:val="28"/>
        </w:rPr>
        <w:t>
      7)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258"/>
    <w:bookmarkStart w:name="z264" w:id="259"/>
    <w:p>
      <w:pPr>
        <w:spacing w:after="0"/>
        <w:ind w:left="0"/>
        <w:jc w:val="both"/>
      </w:pPr>
      <w:r>
        <w:rPr>
          <w:rFonts w:ascii="Times New Roman"/>
          <w:b w:val="false"/>
          <w:i w:val="false"/>
          <w:color w:val="000000"/>
          <w:sz w:val="28"/>
        </w:rPr>
        <w:t>
      8)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259"/>
    <w:bookmarkStart w:name="z265" w:id="260"/>
    <w:p>
      <w:pPr>
        <w:spacing w:after="0"/>
        <w:ind w:left="0"/>
        <w:jc w:val="both"/>
      </w:pPr>
      <w:r>
        <w:rPr>
          <w:rFonts w:ascii="Times New Roman"/>
          <w:b w:val="false"/>
          <w:i w:val="false"/>
          <w:color w:val="000000"/>
          <w:sz w:val="28"/>
        </w:rPr>
        <w:t>
      9)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260"/>
    <w:bookmarkStart w:name="z266" w:id="261"/>
    <w:p>
      <w:pPr>
        <w:spacing w:after="0"/>
        <w:ind w:left="0"/>
        <w:jc w:val="both"/>
      </w:pPr>
      <w:r>
        <w:rPr>
          <w:rFonts w:ascii="Times New Roman"/>
          <w:b w:val="false"/>
          <w:i w:val="false"/>
          <w:color w:val="000000"/>
          <w:sz w:val="28"/>
        </w:rPr>
        <w:t xml:space="preserve">
      10)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хаттамаларды толтыру, әкімшілік құқық бұзушылық туралы істерді қарау және әкiмшiлiк жазалар қолдану;</w:t>
      </w:r>
    </w:p>
    <w:bookmarkEnd w:id="261"/>
    <w:bookmarkStart w:name="z267" w:id="262"/>
    <w:p>
      <w:pPr>
        <w:spacing w:after="0"/>
        <w:ind w:left="0"/>
        <w:jc w:val="both"/>
      </w:pPr>
      <w:r>
        <w:rPr>
          <w:rFonts w:ascii="Times New Roman"/>
          <w:b w:val="false"/>
          <w:i w:val="false"/>
          <w:color w:val="000000"/>
          <w:sz w:val="28"/>
        </w:rPr>
        <w:t>
      11) радиоәуесқойлық қызметтердің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пайдаланудың басталғаны немесе тоқтатылғаны туралы хабарламаларды қабылдау;</w:t>
      </w:r>
    </w:p>
    <w:bookmarkEnd w:id="262"/>
    <w:bookmarkStart w:name="z268" w:id="263"/>
    <w:p>
      <w:pPr>
        <w:spacing w:after="0"/>
        <w:ind w:left="0"/>
        <w:jc w:val="both"/>
      </w:pPr>
      <w:r>
        <w:rPr>
          <w:rFonts w:ascii="Times New Roman"/>
          <w:b w:val="false"/>
          <w:i w:val="false"/>
          <w:color w:val="000000"/>
          <w:sz w:val="28"/>
        </w:rPr>
        <w:t>
      12) телерадио хабарларын тарату сапасының техникалық параметрлерінің және ұлттық телерадио хабарларын тарату стандарттарының сақталуын бақылауды жүзеге асыру;</w:t>
      </w:r>
    </w:p>
    <w:bookmarkEnd w:id="263"/>
    <w:bookmarkStart w:name="z269" w:id="264"/>
    <w:p>
      <w:pPr>
        <w:spacing w:after="0"/>
        <w:ind w:left="0"/>
        <w:jc w:val="both"/>
      </w:pPr>
      <w:r>
        <w:rPr>
          <w:rFonts w:ascii="Times New Roman"/>
          <w:b w:val="false"/>
          <w:i w:val="false"/>
          <w:color w:val="000000"/>
          <w:sz w:val="28"/>
        </w:rPr>
        <w:t xml:space="preserve">
      13)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сақталуына бақылауды жүзеге асыру;</w:t>
      </w:r>
    </w:p>
    <w:bookmarkEnd w:id="264"/>
    <w:bookmarkStart w:name="z270" w:id="265"/>
    <w:p>
      <w:pPr>
        <w:spacing w:after="0"/>
        <w:ind w:left="0"/>
        <w:jc w:val="both"/>
      </w:pPr>
      <w:r>
        <w:rPr>
          <w:rFonts w:ascii="Times New Roman"/>
          <w:b w:val="false"/>
          <w:i w:val="false"/>
          <w:color w:val="000000"/>
          <w:sz w:val="28"/>
        </w:rPr>
        <w:t>
      14) Қазақстан Республикасының байланыс, ақпараттандыру, телерадио хабарларын тарату туралы, сондай-ақ электрондық құжат және электрондық цифрлық қолтаңба туралы заңнамалары талаптарының бұзушылықтары анықталған кезде ұйғарымдар беру;</w:t>
      </w:r>
    </w:p>
    <w:bookmarkEnd w:id="265"/>
    <w:bookmarkStart w:name="z271" w:id="266"/>
    <w:p>
      <w:pPr>
        <w:spacing w:after="0"/>
        <w:ind w:left="0"/>
        <w:jc w:val="both"/>
      </w:pPr>
      <w:r>
        <w:rPr>
          <w:rFonts w:ascii="Times New Roman"/>
          <w:b w:val="false"/>
          <w:i w:val="false"/>
          <w:color w:val="000000"/>
          <w:sz w:val="28"/>
        </w:rPr>
        <w:t>
      15) азаматтық мақсаттағы радиожиiлiк спектріне, радиоэлектрондық құралдарға және (немесе) жоғары жиілікті құрылғыларға мониторингті жүзеге асыру;</w:t>
      </w:r>
    </w:p>
    <w:bookmarkEnd w:id="266"/>
    <w:bookmarkStart w:name="z272" w:id="267"/>
    <w:p>
      <w:pPr>
        <w:spacing w:after="0"/>
        <w:ind w:left="0"/>
        <w:jc w:val="both"/>
      </w:pPr>
      <w:r>
        <w:rPr>
          <w:rFonts w:ascii="Times New Roman"/>
          <w:b w:val="false"/>
          <w:i w:val="false"/>
          <w:color w:val="000000"/>
          <w:sz w:val="28"/>
        </w:rPr>
        <w:t>
      16) Қазақстан Республикасының заңдарына сәйкес өзге де мәселелер жатады.</w:t>
      </w:r>
    </w:p>
    <w:bookmarkEnd w:id="267"/>
    <w:bookmarkStart w:name="z273" w:id="268"/>
    <w:p>
      <w:pPr>
        <w:spacing w:after="0"/>
        <w:ind w:left="0"/>
        <w:jc w:val="both"/>
      </w:pPr>
      <w:r>
        <w:rPr>
          <w:rFonts w:ascii="Times New Roman"/>
          <w:b w:val="false"/>
          <w:i w:val="false"/>
          <w:color w:val="000000"/>
          <w:sz w:val="28"/>
        </w:rPr>
        <w:t>
      15. Инспекцияның құқықтары:</w:t>
      </w:r>
    </w:p>
    <w:bookmarkEnd w:id="268"/>
    <w:bookmarkStart w:name="z274" w:id="269"/>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bookmarkEnd w:id="269"/>
    <w:bookmarkStart w:name="z275" w:id="270"/>
    <w:p>
      <w:pPr>
        <w:spacing w:after="0"/>
        <w:ind w:left="0"/>
        <w:jc w:val="both"/>
      </w:pPr>
      <w:r>
        <w:rPr>
          <w:rFonts w:ascii="Times New Roman"/>
          <w:b w:val="false"/>
          <w:i w:val="false"/>
          <w:color w:val="000000"/>
          <w:sz w:val="28"/>
        </w:rPr>
        <w:t xml:space="preserve">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 </w:t>
      </w:r>
    </w:p>
    <w:bookmarkEnd w:id="270"/>
    <w:bookmarkStart w:name="z276" w:id="271"/>
    <w:p>
      <w:pPr>
        <w:spacing w:after="0"/>
        <w:ind w:left="0"/>
        <w:jc w:val="both"/>
      </w:pPr>
      <w:r>
        <w:rPr>
          <w:rFonts w:ascii="Times New Roman"/>
          <w:b w:val="false"/>
          <w:i w:val="false"/>
          <w:color w:val="000000"/>
          <w:sz w:val="28"/>
        </w:rPr>
        <w:t xml:space="preserve">
      3) байланыс желісі мен құралдарының жұмысына тексеруді жүргізуге; </w:t>
      </w:r>
    </w:p>
    <w:bookmarkEnd w:id="271"/>
    <w:bookmarkStart w:name="z277" w:id="272"/>
    <w:p>
      <w:pPr>
        <w:spacing w:after="0"/>
        <w:ind w:left="0"/>
        <w:jc w:val="both"/>
      </w:pPr>
      <w:r>
        <w:rPr>
          <w:rFonts w:ascii="Times New Roman"/>
          <w:b w:val="false"/>
          <w:i w:val="false"/>
          <w:color w:val="000000"/>
          <w:sz w:val="28"/>
        </w:rPr>
        <w:t>
      4) сотқа талап-арыздармен жүгінуге, оның қаралуына қатысуға;</w:t>
      </w:r>
    </w:p>
    <w:bookmarkEnd w:id="272"/>
    <w:bookmarkStart w:name="z278" w:id="273"/>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bookmarkEnd w:id="273"/>
    <w:bookmarkStart w:name="z279" w:id="274"/>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End w:id="274"/>
    <w:bookmarkStart w:name="z280" w:id="275"/>
    <w:p>
      <w:pPr>
        <w:spacing w:after="0"/>
        <w:ind w:left="0"/>
        <w:jc w:val="both"/>
      </w:pPr>
      <w:r>
        <w:rPr>
          <w:rFonts w:ascii="Times New Roman"/>
          <w:b w:val="false"/>
          <w:i w:val="false"/>
          <w:color w:val="000000"/>
          <w:sz w:val="28"/>
        </w:rPr>
        <w:t>
      16. Инспекцияның міндеттемелеріне мыналар:</w:t>
      </w:r>
    </w:p>
    <w:bookmarkEnd w:id="275"/>
    <w:bookmarkStart w:name="z281" w:id="276"/>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bookmarkEnd w:id="276"/>
    <w:bookmarkStart w:name="z282" w:id="277"/>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77"/>
    <w:bookmarkStart w:name="z283" w:id="278"/>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дайындау;</w:t>
      </w:r>
    </w:p>
    <w:bookmarkEnd w:id="278"/>
    <w:bookmarkStart w:name="z284" w:id="279"/>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279"/>
    <w:bookmarkStart w:name="z285" w:id="280"/>
    <w:p>
      <w:pPr>
        <w:spacing w:after="0"/>
        <w:ind w:left="0"/>
        <w:jc w:val="both"/>
      </w:pPr>
      <w:r>
        <w:rPr>
          <w:rFonts w:ascii="Times New Roman"/>
          <w:b w:val="false"/>
          <w:i w:val="false"/>
          <w:color w:val="000000"/>
          <w:sz w:val="28"/>
        </w:rPr>
        <w:t>
      5) Инспекция балансындағы мемлекет меншігінің сақталуын қамтамасыз ету кіреді.</w:t>
      </w:r>
    </w:p>
    <w:bookmarkEnd w:id="280"/>
    <w:bookmarkStart w:name="z286" w:id="281"/>
    <w:p>
      <w:pPr>
        <w:spacing w:after="0"/>
        <w:ind w:left="0"/>
        <w:jc w:val="left"/>
      </w:pPr>
      <w:r>
        <w:rPr>
          <w:rFonts w:ascii="Times New Roman"/>
          <w:b/>
          <w:i w:val="false"/>
          <w:color w:val="000000"/>
        </w:rPr>
        <w:t xml:space="preserve"> 3-тарау. Инспекцияның мүлкі</w:t>
      </w:r>
    </w:p>
    <w:bookmarkEnd w:id="281"/>
    <w:bookmarkStart w:name="z287" w:id="282"/>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282"/>
    <w:bookmarkStart w:name="z288" w:id="283"/>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балансында көрсетілген өзге де мүліктен тұрады.</w:t>
      </w:r>
    </w:p>
    <w:bookmarkEnd w:id="283"/>
    <w:bookmarkStart w:name="z289" w:id="284"/>
    <w:p>
      <w:pPr>
        <w:spacing w:after="0"/>
        <w:ind w:left="0"/>
        <w:jc w:val="both"/>
      </w:pPr>
      <w:r>
        <w:rPr>
          <w:rFonts w:ascii="Times New Roman"/>
          <w:b w:val="false"/>
          <w:i w:val="false"/>
          <w:color w:val="000000"/>
          <w:sz w:val="28"/>
        </w:rPr>
        <w:t>
      18. Инспекцияның мүлкі республикалық меншікке жатады.</w:t>
      </w:r>
    </w:p>
    <w:bookmarkEnd w:id="284"/>
    <w:bookmarkStart w:name="z290" w:id="285"/>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егер Қазақстан Республикасының заңдарында өзгеше белгіленбесе, оған өзге де тәсілмен билік етуіне жол берілмейді.</w:t>
      </w:r>
    </w:p>
    <w:bookmarkEnd w:id="285"/>
    <w:bookmarkStart w:name="z291" w:id="286"/>
    <w:p>
      <w:pPr>
        <w:spacing w:after="0"/>
        <w:ind w:left="0"/>
        <w:jc w:val="left"/>
      </w:pPr>
      <w:r>
        <w:rPr>
          <w:rFonts w:ascii="Times New Roman"/>
          <w:b/>
          <w:i w:val="false"/>
          <w:color w:val="000000"/>
        </w:rPr>
        <w:t xml:space="preserve"> 4-тарау. Инспекцияның қызметін ұйымдастыру</w:t>
      </w:r>
    </w:p>
    <w:bookmarkEnd w:id="286"/>
    <w:bookmarkStart w:name="z292" w:id="287"/>
    <w:p>
      <w:pPr>
        <w:spacing w:after="0"/>
        <w:ind w:left="0"/>
        <w:jc w:val="both"/>
      </w:pPr>
      <w:r>
        <w:rPr>
          <w:rFonts w:ascii="Times New Roman"/>
          <w:b w:val="false"/>
          <w:i w:val="false"/>
          <w:color w:val="000000"/>
          <w:sz w:val="28"/>
        </w:rPr>
        <w:t>
      20. Инспекцияны Қазақстан Республикасының Цифрлық даму, қорғаныс және аэроғарыш өнеркәсібі министрімен келісілгеннен кейін Қазақстан Республикасы Цифрлық даму, қорғаныс және аэроғарыш өнеркәсібі министрлігінің жауапты хатшысы лауазымға тағайындайтын және лауазымнан босататын басшы басқарады.</w:t>
      </w:r>
    </w:p>
    <w:bookmarkEnd w:id="287"/>
    <w:bookmarkStart w:name="z293" w:id="288"/>
    <w:p>
      <w:pPr>
        <w:spacing w:after="0"/>
        <w:ind w:left="0"/>
        <w:jc w:val="both"/>
      </w:pPr>
      <w:r>
        <w:rPr>
          <w:rFonts w:ascii="Times New Roman"/>
          <w:b w:val="false"/>
          <w:i w:val="false"/>
          <w:color w:val="000000"/>
          <w:sz w:val="28"/>
        </w:rPr>
        <w:t>
      21. Инспекция басшысы уақытша болмаған кезде, оның лауазымдық міндеттерін Қазақстан Республикасы Цифрлық даму, қорғаныс және аэроғарыш өнеркәсібі министрлігінің жауапты хатшысы лауазымға тағайындайтын және лауазымнан босататын Инспекциясы басшысының орынбасары атқарады.</w:t>
      </w:r>
    </w:p>
    <w:bookmarkEnd w:id="288"/>
    <w:bookmarkStart w:name="z294" w:id="289"/>
    <w:p>
      <w:pPr>
        <w:spacing w:after="0"/>
        <w:ind w:left="0"/>
        <w:jc w:val="both"/>
      </w:pPr>
      <w:r>
        <w:rPr>
          <w:rFonts w:ascii="Times New Roman"/>
          <w:b w:val="false"/>
          <w:i w:val="false"/>
          <w:color w:val="000000"/>
          <w:sz w:val="28"/>
        </w:rPr>
        <w:t>
      22.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289"/>
    <w:bookmarkStart w:name="z295" w:id="290"/>
    <w:p>
      <w:pPr>
        <w:spacing w:after="0"/>
        <w:ind w:left="0"/>
        <w:jc w:val="both"/>
      </w:pPr>
      <w:r>
        <w:rPr>
          <w:rFonts w:ascii="Times New Roman"/>
          <w:b w:val="false"/>
          <w:i w:val="false"/>
          <w:color w:val="000000"/>
          <w:sz w:val="28"/>
        </w:rPr>
        <w:t>
      23. Осы мақсатта Инспекцияның басшысы:</w:t>
      </w:r>
    </w:p>
    <w:bookmarkEnd w:id="290"/>
    <w:bookmarkStart w:name="z296" w:id="291"/>
    <w:p>
      <w:pPr>
        <w:spacing w:after="0"/>
        <w:ind w:left="0"/>
        <w:jc w:val="both"/>
      </w:pPr>
      <w:r>
        <w:rPr>
          <w:rFonts w:ascii="Times New Roman"/>
          <w:b w:val="false"/>
          <w:i w:val="false"/>
          <w:color w:val="000000"/>
          <w:sz w:val="28"/>
        </w:rPr>
        <w:t xml:space="preserve">
      1) өз құзыреті шеңберінде бұйрықтар шығарады; </w:t>
      </w:r>
    </w:p>
    <w:bookmarkEnd w:id="291"/>
    <w:bookmarkStart w:name="z297" w:id="292"/>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bookmarkEnd w:id="292"/>
    <w:bookmarkStart w:name="z298" w:id="293"/>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bookmarkEnd w:id="293"/>
    <w:bookmarkStart w:name="z299" w:id="294"/>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bookmarkEnd w:id="294"/>
    <w:bookmarkStart w:name="z300" w:id="295"/>
    <w:p>
      <w:pPr>
        <w:spacing w:after="0"/>
        <w:ind w:left="0"/>
        <w:jc w:val="both"/>
      </w:pPr>
      <w:r>
        <w:rPr>
          <w:rFonts w:ascii="Times New Roman"/>
          <w:b w:val="false"/>
          <w:i w:val="false"/>
          <w:color w:val="000000"/>
          <w:sz w:val="28"/>
        </w:rPr>
        <w:t>
      5) заңнамада белгіленген тәртіппен Инспекцияның қызметкерлерін көтермелейді, сондай-ақ тәртіптік жаза қолданады;</w:t>
      </w:r>
    </w:p>
    <w:bookmarkEnd w:id="295"/>
    <w:bookmarkStart w:name="z301" w:id="296"/>
    <w:p>
      <w:pPr>
        <w:spacing w:after="0"/>
        <w:ind w:left="0"/>
        <w:jc w:val="both"/>
      </w:pPr>
      <w:r>
        <w:rPr>
          <w:rFonts w:ascii="Times New Roman"/>
          <w:b w:val="false"/>
          <w:i w:val="false"/>
          <w:color w:val="000000"/>
          <w:sz w:val="28"/>
        </w:rPr>
        <w:t>
      6) беру құқығынсыз Қазақстан Республикасының байланыс, ақпараттандыру және телерадио хабарларын тарату туралы заңнамаларының талаптарын бұзушылық анықталған кезде ұйғарымдар береді;</w:t>
      </w:r>
    </w:p>
    <w:bookmarkEnd w:id="296"/>
    <w:bookmarkStart w:name="z302" w:id="297"/>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297"/>
    <w:bookmarkStart w:name="z303" w:id="298"/>
    <w:p>
      <w:pPr>
        <w:spacing w:after="0"/>
        <w:ind w:left="0"/>
        <w:jc w:val="both"/>
      </w:pPr>
      <w:r>
        <w:rPr>
          <w:rFonts w:ascii="Times New Roman"/>
          <w:b w:val="false"/>
          <w:i w:val="false"/>
          <w:color w:val="000000"/>
          <w:sz w:val="28"/>
        </w:rPr>
        <w:t>
      24. Қазақстан Республикасының заңнамасына сәйкес Инспекцияда:</w:t>
      </w:r>
    </w:p>
    <w:bookmarkEnd w:id="298"/>
    <w:bookmarkStart w:name="z304" w:id="299"/>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299"/>
    <w:bookmarkStart w:name="z305" w:id="300"/>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300"/>
    <w:bookmarkStart w:name="z306" w:id="301"/>
    <w:p>
      <w:pPr>
        <w:spacing w:after="0"/>
        <w:ind w:left="0"/>
        <w:jc w:val="both"/>
      </w:pPr>
      <w:r>
        <w:rPr>
          <w:rFonts w:ascii="Times New Roman"/>
          <w:b w:val="false"/>
          <w:i w:val="false"/>
          <w:color w:val="000000"/>
          <w:sz w:val="28"/>
        </w:rPr>
        <w:t>
      3) әкімшілік мемлекеттік қызметкерлерді аттестаттаудан өткізу үшін аттестаттау комиссиясы;</w:t>
      </w:r>
    </w:p>
    <w:bookmarkEnd w:id="301"/>
    <w:bookmarkStart w:name="z307" w:id="302"/>
    <w:p>
      <w:pPr>
        <w:spacing w:after="0"/>
        <w:ind w:left="0"/>
        <w:jc w:val="both"/>
      </w:pPr>
      <w:r>
        <w:rPr>
          <w:rFonts w:ascii="Times New Roman"/>
          <w:b w:val="false"/>
          <w:i w:val="false"/>
          <w:color w:val="000000"/>
          <w:sz w:val="28"/>
        </w:rPr>
        <w:t>
      4) лауазымдық жалақыны белгілеу құқығын беретін мемлекеттік қызмет өтілін есептеу бойынша комиссия құрылады.</w:t>
      </w:r>
    </w:p>
    <w:bookmarkEnd w:id="302"/>
    <w:bookmarkStart w:name="z308" w:id="303"/>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End w:id="303"/>
    <w:bookmarkStart w:name="z309" w:id="304"/>
    <w:p>
      <w:pPr>
        <w:spacing w:after="0"/>
        <w:ind w:left="0"/>
        <w:jc w:val="left"/>
      </w:pPr>
      <w:r>
        <w:rPr>
          <w:rFonts w:ascii="Times New Roman"/>
          <w:b/>
          <w:i w:val="false"/>
          <w:color w:val="000000"/>
        </w:rPr>
        <w:t xml:space="preserve"> 5-тарау. Инспекцияны қайта ұйымдастыру және тарату</w:t>
      </w:r>
    </w:p>
    <w:bookmarkEnd w:id="304"/>
    <w:bookmarkStart w:name="z310" w:id="305"/>
    <w:p>
      <w:pPr>
        <w:spacing w:after="0"/>
        <w:ind w:left="0"/>
        <w:jc w:val="both"/>
      </w:pPr>
      <w:r>
        <w:rPr>
          <w:rFonts w:ascii="Times New Roman"/>
          <w:b w:val="false"/>
          <w:i w:val="false"/>
          <w:color w:val="000000"/>
          <w:sz w:val="28"/>
        </w:rPr>
        <w:t>
      25. Инспекцияны қайта ұйымдастыру және тарату Қазақстан Республикасының азаматтық заңнамасына сәйкес жүргізіледі.</w:t>
      </w:r>
    </w:p>
    <w:bookmarkEnd w:id="3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қорғаныс және</w:t>
            </w:r>
            <w:r>
              <w:br/>
            </w:r>
            <w:r>
              <w:rPr>
                <w:rFonts w:ascii="Times New Roman"/>
                <w:b w:val="false"/>
                <w:i w:val="false"/>
                <w:color w:val="000000"/>
                <w:sz w:val="20"/>
              </w:rPr>
              <w:t>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2019 жылғы 3 мамырдағы</w:t>
            </w:r>
            <w:r>
              <w:br/>
            </w:r>
            <w:r>
              <w:rPr>
                <w:rFonts w:ascii="Times New Roman"/>
                <w:b w:val="false"/>
                <w:i w:val="false"/>
                <w:color w:val="000000"/>
                <w:sz w:val="20"/>
              </w:rPr>
              <w:t>№ 68/НҚ бұйрығына</w:t>
            </w:r>
            <w:r>
              <w:br/>
            </w:r>
            <w:r>
              <w:rPr>
                <w:rFonts w:ascii="Times New Roman"/>
                <w:b w:val="false"/>
                <w:i w:val="false"/>
                <w:color w:val="000000"/>
                <w:sz w:val="20"/>
              </w:rPr>
              <w:t>5-қосымша</w:t>
            </w:r>
          </w:p>
        </w:tc>
      </w:tr>
    </w:tbl>
    <w:bookmarkStart w:name="z312" w:id="306"/>
    <w:p>
      <w:pPr>
        <w:spacing w:after="0"/>
        <w:ind w:left="0"/>
        <w:jc w:val="left"/>
      </w:pPr>
      <w:r>
        <w:rPr>
          <w:rFonts w:ascii="Times New Roman"/>
          <w:b/>
          <w:i w:val="false"/>
          <w:color w:val="000000"/>
        </w:rPr>
        <w:t xml:space="preserve">  "Қазақстан Республикасының Цифрлық даму, қорғаныс және аэроғарыш өнеркәсібі министрлігі Телекоммуникациялар комитетінің Алматы қаласы және Алматы облысы бойынша өңіраралық байланыс инспекциясы" республикалық мемлекеттік мекемесі туралы ереже </w:t>
      </w:r>
    </w:p>
    <w:bookmarkEnd w:id="306"/>
    <w:bookmarkStart w:name="z313" w:id="307"/>
    <w:p>
      <w:pPr>
        <w:spacing w:after="0"/>
        <w:ind w:left="0"/>
        <w:jc w:val="left"/>
      </w:pPr>
      <w:r>
        <w:rPr>
          <w:rFonts w:ascii="Times New Roman"/>
          <w:b/>
          <w:i w:val="false"/>
          <w:color w:val="000000"/>
        </w:rPr>
        <w:t xml:space="preserve"> 1-тарау. Жалпы ережелер</w:t>
      </w:r>
    </w:p>
    <w:bookmarkEnd w:id="307"/>
    <w:bookmarkStart w:name="z314" w:id="308"/>
    <w:p>
      <w:pPr>
        <w:spacing w:after="0"/>
        <w:ind w:left="0"/>
        <w:jc w:val="both"/>
      </w:pPr>
      <w:r>
        <w:rPr>
          <w:rFonts w:ascii="Times New Roman"/>
          <w:b w:val="false"/>
          <w:i w:val="false"/>
          <w:color w:val="000000"/>
          <w:sz w:val="28"/>
        </w:rPr>
        <w:t>
      1. "Қазақстан Республикасының Цифрлық даму, қорғаныс және аэроғарыш өнеркәсібі министрлігі Телекоммуникациялар комитетінің Алматы қаласы және Алматы облысы бойынша өңіраралық байланыс инспекциясы" республикалық мемлекеттік мекемесі (бұдан әрі - Инспекция) байланыс саласында, ақпараттандыру, телерадио хабарларын тарату саласындағы, сондай-ақ Қазақстан Республикасының электрондық құжат және электрондық цифрлық қолтаңба туралы заңнамасының сақталуын іске асыру және бақылау функцияларын жүзеге асыратын Қазақстан Республикасының Цифрлық даму, қорғаныс және аэроғарыш өнеркәсібі министрлігі Телекоммуникациялар комитетінің (бұдан әрі - Комитет) аумақтық органы болып табылады.</w:t>
      </w:r>
    </w:p>
    <w:bookmarkEnd w:id="308"/>
    <w:bookmarkStart w:name="z315" w:id="309"/>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309"/>
    <w:bookmarkStart w:name="z316" w:id="310"/>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тұлғасы болып табылады, өз атауымен мемлекеттік тілде жазылған мөрлері мен мөртаңбалары, белгіленген үлгідегі бланкілері бар.</w:t>
      </w:r>
    </w:p>
    <w:bookmarkEnd w:id="310"/>
    <w:bookmarkStart w:name="z317" w:id="311"/>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311"/>
    <w:bookmarkStart w:name="z318" w:id="312"/>
    <w:p>
      <w:pPr>
        <w:spacing w:after="0"/>
        <w:ind w:left="0"/>
        <w:jc w:val="both"/>
      </w:pPr>
      <w:r>
        <w:rPr>
          <w:rFonts w:ascii="Times New Roman"/>
          <w:b w:val="false"/>
          <w:i w:val="false"/>
          <w:color w:val="000000"/>
          <w:sz w:val="28"/>
        </w:rPr>
        <w:t>
      5. Инспекция азаматтық-құқықтық қатыныстарға, егер Қазақстан Республикасы заңнамасына сәйкес уәкілетті болса мемлекет атынан тарап болуға құқығы бар.</w:t>
      </w:r>
    </w:p>
    <w:bookmarkEnd w:id="312"/>
    <w:bookmarkStart w:name="z319" w:id="313"/>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313"/>
    <w:bookmarkStart w:name="z320" w:id="314"/>
    <w:p>
      <w:pPr>
        <w:spacing w:after="0"/>
        <w:ind w:left="0"/>
        <w:jc w:val="both"/>
      </w:pPr>
      <w:r>
        <w:rPr>
          <w:rFonts w:ascii="Times New Roman"/>
          <w:b w:val="false"/>
          <w:i w:val="false"/>
          <w:color w:val="000000"/>
          <w:sz w:val="28"/>
        </w:rPr>
        <w:t>
      7. Құрылымы және штаттық санының лимиті Қазақстан Республикасының заңнамасына сәйкес бекітіледі.</w:t>
      </w:r>
    </w:p>
    <w:bookmarkEnd w:id="314"/>
    <w:bookmarkStart w:name="z321" w:id="315"/>
    <w:p>
      <w:pPr>
        <w:spacing w:after="0"/>
        <w:ind w:left="0"/>
        <w:jc w:val="both"/>
      </w:pPr>
      <w:r>
        <w:rPr>
          <w:rFonts w:ascii="Times New Roman"/>
          <w:b w:val="false"/>
          <w:i w:val="false"/>
          <w:color w:val="000000"/>
          <w:sz w:val="28"/>
        </w:rPr>
        <w:t>
      8. Инспекцияның орналасқан жері: Қазақстан Республикасы, 050026, Алматы қаласы, Алмалы ауданы, Жұмалиев көшесі, 108.</w:t>
      </w:r>
    </w:p>
    <w:bookmarkEnd w:id="315"/>
    <w:bookmarkStart w:name="z322" w:id="316"/>
    <w:p>
      <w:pPr>
        <w:spacing w:after="0"/>
        <w:ind w:left="0"/>
        <w:jc w:val="both"/>
      </w:pPr>
      <w:r>
        <w:rPr>
          <w:rFonts w:ascii="Times New Roman"/>
          <w:b w:val="false"/>
          <w:i w:val="false"/>
          <w:color w:val="000000"/>
          <w:sz w:val="28"/>
        </w:rPr>
        <w:t>
      9. Инспекцияның толық атауы - "Қазақстан Республикасының Цифрлық даму, қорғаныс және аэроғарыш өнеркәсібі министрлігі Телекоммуникациялар комитетінің Алматы қаласы және Алматы облысы бойынша өңіраралық байланыс инспекциясы" республикалық мемлекеттік мекемесі.</w:t>
      </w:r>
    </w:p>
    <w:bookmarkEnd w:id="316"/>
    <w:bookmarkStart w:name="z323" w:id="317"/>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317"/>
    <w:bookmarkStart w:name="z324" w:id="318"/>
    <w:p>
      <w:pPr>
        <w:spacing w:after="0"/>
        <w:ind w:left="0"/>
        <w:jc w:val="both"/>
      </w:pPr>
      <w:r>
        <w:rPr>
          <w:rFonts w:ascii="Times New Roman"/>
          <w:b w:val="false"/>
          <w:i w:val="false"/>
          <w:color w:val="000000"/>
          <w:sz w:val="28"/>
        </w:rPr>
        <w:t>
      11. Инспекцияның қызметін қаржыландыру республикалық бюджет есебінен жүзеге асырылады.</w:t>
      </w:r>
    </w:p>
    <w:bookmarkEnd w:id="318"/>
    <w:bookmarkStart w:name="z325" w:id="319"/>
    <w:p>
      <w:pPr>
        <w:spacing w:after="0"/>
        <w:ind w:left="0"/>
        <w:jc w:val="both"/>
      </w:pPr>
      <w:r>
        <w:rPr>
          <w:rFonts w:ascii="Times New Roman"/>
          <w:b w:val="false"/>
          <w:i w:val="false"/>
          <w:color w:val="000000"/>
          <w:sz w:val="28"/>
        </w:rPr>
        <w:t>
      12. Инспекцияға кәсiпкерлiк субъектiлерiмен Инспекцияның функциялары болып табылатын мiндеттердi орындау тұрғысында шарттық қатынастарға түсуге тыйым салынады.</w:t>
      </w:r>
    </w:p>
    <w:bookmarkEnd w:id="319"/>
    <w:bookmarkStart w:name="z326" w:id="320"/>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20"/>
    <w:bookmarkStart w:name="z327" w:id="321"/>
    <w:p>
      <w:pPr>
        <w:spacing w:after="0"/>
        <w:ind w:left="0"/>
        <w:jc w:val="left"/>
      </w:pPr>
      <w:r>
        <w:rPr>
          <w:rFonts w:ascii="Times New Roman"/>
          <w:b/>
          <w:i w:val="false"/>
          <w:color w:val="000000"/>
        </w:rPr>
        <w:t xml:space="preserve"> 2-тарау. Инспекцияның негізгі міндеттері, функциялары, құқықтары және міндеттемелері</w:t>
      </w:r>
    </w:p>
    <w:bookmarkEnd w:id="321"/>
    <w:bookmarkStart w:name="z328" w:id="322"/>
    <w:p>
      <w:pPr>
        <w:spacing w:after="0"/>
        <w:ind w:left="0"/>
        <w:jc w:val="both"/>
      </w:pPr>
      <w:r>
        <w:rPr>
          <w:rFonts w:ascii="Times New Roman"/>
          <w:b w:val="false"/>
          <w:i w:val="false"/>
          <w:color w:val="000000"/>
          <w:sz w:val="28"/>
        </w:rPr>
        <w:t>
      13. Инспекцияның міндеттері:</w:t>
      </w:r>
    </w:p>
    <w:bookmarkEnd w:id="322"/>
    <w:bookmarkStart w:name="z329" w:id="323"/>
    <w:p>
      <w:pPr>
        <w:spacing w:after="0"/>
        <w:ind w:left="0"/>
        <w:jc w:val="both"/>
      </w:pPr>
      <w:r>
        <w:rPr>
          <w:rFonts w:ascii="Times New Roman"/>
          <w:b w:val="false"/>
          <w:i w:val="false"/>
          <w:color w:val="000000"/>
          <w:sz w:val="28"/>
        </w:rPr>
        <w:t>
      тиісті аумақтық бірліктерде бірліктерде Қазақстан Республикасының байланыс саласында, ақпараттандыру саласында заңнаманың талаптарын сақтауды, сондай-ақ Қазақстан Республикасының телерадио хабарларын тарату және электрондық құжат және электрондық цифрлық қолтаңба туралы заңнамасын сақтауды мемлекеттік бақылау.</w:t>
      </w:r>
    </w:p>
    <w:bookmarkEnd w:id="323"/>
    <w:bookmarkStart w:name="z330" w:id="324"/>
    <w:p>
      <w:pPr>
        <w:spacing w:after="0"/>
        <w:ind w:left="0"/>
        <w:jc w:val="both"/>
      </w:pPr>
      <w:r>
        <w:rPr>
          <w:rFonts w:ascii="Times New Roman"/>
          <w:b w:val="false"/>
          <w:i w:val="false"/>
          <w:color w:val="000000"/>
          <w:sz w:val="28"/>
        </w:rPr>
        <w:t>
      14. Инспекцияның функциялары:</w:t>
      </w:r>
    </w:p>
    <w:bookmarkEnd w:id="324"/>
    <w:bookmarkStart w:name="z331" w:id="325"/>
    <w:p>
      <w:pPr>
        <w:spacing w:after="0"/>
        <w:ind w:left="0"/>
        <w:jc w:val="both"/>
      </w:pPr>
      <w:r>
        <w:rPr>
          <w:rFonts w:ascii="Times New Roman"/>
          <w:b w:val="false"/>
          <w:i w:val="false"/>
          <w:color w:val="000000"/>
          <w:sz w:val="28"/>
        </w:rPr>
        <w:t>
      1) тиісті аумақтық бірліктерде бірліктерде Қазақстан Республикасының байланыс саласында, ақпараттандыру саласында заңнаманың талаптарын сақтауды, сондай-ақ Қазақстан Республикасының телерадио хабарларын тарату және электрондық құжат және электрондық цифрлық қолтаңба туралы заңнамасын сақтауды мемлекеттік бақылауды жүзеге асыру;</w:t>
      </w:r>
    </w:p>
    <w:bookmarkEnd w:id="325"/>
    <w:bookmarkStart w:name="z332" w:id="326"/>
    <w:p>
      <w:pPr>
        <w:spacing w:after="0"/>
        <w:ind w:left="0"/>
        <w:jc w:val="both"/>
      </w:pPr>
      <w:r>
        <w:rPr>
          <w:rFonts w:ascii="Times New Roman"/>
          <w:b w:val="false"/>
          <w:i w:val="false"/>
          <w:color w:val="000000"/>
          <w:sz w:val="28"/>
        </w:rPr>
        <w:t>
      2) радиоэлектрондық құралдар мен жоғары жиілікті құрылғылар белгіленген стандарттар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орындаған кезде оларды пайдалануды Қазақстан Республикасының заңдарына сәйкес тоқтата тұру;</w:t>
      </w:r>
    </w:p>
    <w:bookmarkEnd w:id="326"/>
    <w:bookmarkStart w:name="z333" w:id="327"/>
    <w:p>
      <w:pPr>
        <w:spacing w:after="0"/>
        <w:ind w:left="0"/>
        <w:jc w:val="both"/>
      </w:pPr>
      <w:r>
        <w:rPr>
          <w:rFonts w:ascii="Times New Roman"/>
          <w:b w:val="false"/>
          <w:i w:val="false"/>
          <w:color w:val="000000"/>
          <w:sz w:val="28"/>
        </w:rPr>
        <w:t>
      3)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bookmarkEnd w:id="327"/>
    <w:bookmarkStart w:name="z334" w:id="328"/>
    <w:p>
      <w:pPr>
        <w:spacing w:after="0"/>
        <w:ind w:left="0"/>
        <w:jc w:val="both"/>
      </w:pPr>
      <w:r>
        <w:rPr>
          <w:rFonts w:ascii="Times New Roman"/>
          <w:b w:val="false"/>
          <w:i w:val="false"/>
          <w:color w:val="000000"/>
          <w:sz w:val="28"/>
        </w:rPr>
        <w:t>
      4)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328"/>
    <w:bookmarkStart w:name="z335" w:id="329"/>
    <w:p>
      <w:pPr>
        <w:spacing w:after="0"/>
        <w:ind w:left="0"/>
        <w:jc w:val="both"/>
      </w:pPr>
      <w:r>
        <w:rPr>
          <w:rFonts w:ascii="Times New Roman"/>
          <w:b w:val="false"/>
          <w:i w:val="false"/>
          <w:color w:val="000000"/>
          <w:sz w:val="28"/>
        </w:rPr>
        <w:t>
      5)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329"/>
    <w:bookmarkStart w:name="z336" w:id="330"/>
    <w:p>
      <w:pPr>
        <w:spacing w:after="0"/>
        <w:ind w:left="0"/>
        <w:jc w:val="both"/>
      </w:pPr>
      <w:r>
        <w:rPr>
          <w:rFonts w:ascii="Times New Roman"/>
          <w:b w:val="false"/>
          <w:i w:val="false"/>
          <w:color w:val="000000"/>
          <w:sz w:val="28"/>
        </w:rPr>
        <w:t>
      6)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330"/>
    <w:bookmarkStart w:name="z337" w:id="331"/>
    <w:p>
      <w:pPr>
        <w:spacing w:after="0"/>
        <w:ind w:left="0"/>
        <w:jc w:val="both"/>
      </w:pPr>
      <w:r>
        <w:rPr>
          <w:rFonts w:ascii="Times New Roman"/>
          <w:b w:val="false"/>
          <w:i w:val="false"/>
          <w:color w:val="000000"/>
          <w:sz w:val="28"/>
        </w:rPr>
        <w:t>
      7)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331"/>
    <w:bookmarkStart w:name="z338" w:id="332"/>
    <w:p>
      <w:pPr>
        <w:spacing w:after="0"/>
        <w:ind w:left="0"/>
        <w:jc w:val="both"/>
      </w:pPr>
      <w:r>
        <w:rPr>
          <w:rFonts w:ascii="Times New Roman"/>
          <w:b w:val="false"/>
          <w:i w:val="false"/>
          <w:color w:val="000000"/>
          <w:sz w:val="28"/>
        </w:rPr>
        <w:t>
      8)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332"/>
    <w:bookmarkStart w:name="z339" w:id="333"/>
    <w:p>
      <w:pPr>
        <w:spacing w:after="0"/>
        <w:ind w:left="0"/>
        <w:jc w:val="both"/>
      </w:pPr>
      <w:r>
        <w:rPr>
          <w:rFonts w:ascii="Times New Roman"/>
          <w:b w:val="false"/>
          <w:i w:val="false"/>
          <w:color w:val="000000"/>
          <w:sz w:val="28"/>
        </w:rPr>
        <w:t>
      9)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333"/>
    <w:bookmarkStart w:name="z340" w:id="334"/>
    <w:p>
      <w:pPr>
        <w:spacing w:after="0"/>
        <w:ind w:left="0"/>
        <w:jc w:val="both"/>
      </w:pPr>
      <w:r>
        <w:rPr>
          <w:rFonts w:ascii="Times New Roman"/>
          <w:b w:val="false"/>
          <w:i w:val="false"/>
          <w:color w:val="000000"/>
          <w:sz w:val="28"/>
        </w:rPr>
        <w:t xml:space="preserve">
      10)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хаттамаларды толтыру, әкімшілік құқық бұзушылық туралы істерді қарау және әкiмшiлiк жазалар қолдану;</w:t>
      </w:r>
    </w:p>
    <w:bookmarkEnd w:id="334"/>
    <w:bookmarkStart w:name="z341" w:id="335"/>
    <w:p>
      <w:pPr>
        <w:spacing w:after="0"/>
        <w:ind w:left="0"/>
        <w:jc w:val="both"/>
      </w:pPr>
      <w:r>
        <w:rPr>
          <w:rFonts w:ascii="Times New Roman"/>
          <w:b w:val="false"/>
          <w:i w:val="false"/>
          <w:color w:val="000000"/>
          <w:sz w:val="28"/>
        </w:rPr>
        <w:t>
      11) радиоәуесқойлық қызметтердің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пайдаланудың басталғаны немесе тоқтатылғаны туралы хабарламаларды қабылдау;</w:t>
      </w:r>
    </w:p>
    <w:bookmarkEnd w:id="335"/>
    <w:bookmarkStart w:name="z342" w:id="336"/>
    <w:p>
      <w:pPr>
        <w:spacing w:after="0"/>
        <w:ind w:left="0"/>
        <w:jc w:val="both"/>
      </w:pPr>
      <w:r>
        <w:rPr>
          <w:rFonts w:ascii="Times New Roman"/>
          <w:b w:val="false"/>
          <w:i w:val="false"/>
          <w:color w:val="000000"/>
          <w:sz w:val="28"/>
        </w:rPr>
        <w:t>
      12) телерадио хабарларын тарату сапасының техникалық параметрлерінің және ұлттық телерадио хабарларын тарату стандарттарының сақталуын бақылауды жүзеге асыру;</w:t>
      </w:r>
    </w:p>
    <w:bookmarkEnd w:id="336"/>
    <w:bookmarkStart w:name="z343" w:id="337"/>
    <w:p>
      <w:pPr>
        <w:spacing w:after="0"/>
        <w:ind w:left="0"/>
        <w:jc w:val="both"/>
      </w:pPr>
      <w:r>
        <w:rPr>
          <w:rFonts w:ascii="Times New Roman"/>
          <w:b w:val="false"/>
          <w:i w:val="false"/>
          <w:color w:val="000000"/>
          <w:sz w:val="28"/>
        </w:rPr>
        <w:t xml:space="preserve">
      13)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сақталуына бақылауды жүзеге асыру;</w:t>
      </w:r>
    </w:p>
    <w:bookmarkEnd w:id="337"/>
    <w:bookmarkStart w:name="z344" w:id="338"/>
    <w:p>
      <w:pPr>
        <w:spacing w:after="0"/>
        <w:ind w:left="0"/>
        <w:jc w:val="both"/>
      </w:pPr>
      <w:r>
        <w:rPr>
          <w:rFonts w:ascii="Times New Roman"/>
          <w:b w:val="false"/>
          <w:i w:val="false"/>
          <w:color w:val="000000"/>
          <w:sz w:val="28"/>
        </w:rPr>
        <w:t>
      14) Қазақстан Республикасының байланыс, ақпараттандыру, телерадио хабарларын тарату туралы, сондай-ақ электрондық құжат және электрондық цифрлық қолтаңба туралы заңнамалары талаптарының бұзушылықтары анықталған кезде ұйғарымдар беру;</w:t>
      </w:r>
    </w:p>
    <w:bookmarkEnd w:id="338"/>
    <w:bookmarkStart w:name="z345" w:id="339"/>
    <w:p>
      <w:pPr>
        <w:spacing w:after="0"/>
        <w:ind w:left="0"/>
        <w:jc w:val="both"/>
      </w:pPr>
      <w:r>
        <w:rPr>
          <w:rFonts w:ascii="Times New Roman"/>
          <w:b w:val="false"/>
          <w:i w:val="false"/>
          <w:color w:val="000000"/>
          <w:sz w:val="28"/>
        </w:rPr>
        <w:t>
      15) азаматтық мақсаттағы радиожиiлiк спектріне, радиоэлектрондық құралдарға және (немесе) жоғары жиілікті құрылғыларға мониторингті жүзеге асыру;</w:t>
      </w:r>
    </w:p>
    <w:bookmarkEnd w:id="339"/>
    <w:bookmarkStart w:name="z346" w:id="340"/>
    <w:p>
      <w:pPr>
        <w:spacing w:after="0"/>
        <w:ind w:left="0"/>
        <w:jc w:val="both"/>
      </w:pPr>
      <w:r>
        <w:rPr>
          <w:rFonts w:ascii="Times New Roman"/>
          <w:b w:val="false"/>
          <w:i w:val="false"/>
          <w:color w:val="000000"/>
          <w:sz w:val="28"/>
        </w:rPr>
        <w:t>
      16) Қазақстан Республикасының заңдарына сәйкес өзге де мәселелер жатады.</w:t>
      </w:r>
    </w:p>
    <w:bookmarkEnd w:id="340"/>
    <w:bookmarkStart w:name="z347" w:id="341"/>
    <w:p>
      <w:pPr>
        <w:spacing w:after="0"/>
        <w:ind w:left="0"/>
        <w:jc w:val="both"/>
      </w:pPr>
      <w:r>
        <w:rPr>
          <w:rFonts w:ascii="Times New Roman"/>
          <w:b w:val="false"/>
          <w:i w:val="false"/>
          <w:color w:val="000000"/>
          <w:sz w:val="28"/>
        </w:rPr>
        <w:t>
      15. Инспекцияның құқықтары:</w:t>
      </w:r>
    </w:p>
    <w:bookmarkEnd w:id="341"/>
    <w:bookmarkStart w:name="z348" w:id="342"/>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bookmarkEnd w:id="342"/>
    <w:bookmarkStart w:name="z349" w:id="343"/>
    <w:p>
      <w:pPr>
        <w:spacing w:after="0"/>
        <w:ind w:left="0"/>
        <w:jc w:val="both"/>
      </w:pPr>
      <w:r>
        <w:rPr>
          <w:rFonts w:ascii="Times New Roman"/>
          <w:b w:val="false"/>
          <w:i w:val="false"/>
          <w:color w:val="000000"/>
          <w:sz w:val="28"/>
        </w:rPr>
        <w:t xml:space="preserve">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 </w:t>
      </w:r>
    </w:p>
    <w:bookmarkEnd w:id="343"/>
    <w:bookmarkStart w:name="z350" w:id="344"/>
    <w:p>
      <w:pPr>
        <w:spacing w:after="0"/>
        <w:ind w:left="0"/>
        <w:jc w:val="both"/>
      </w:pPr>
      <w:r>
        <w:rPr>
          <w:rFonts w:ascii="Times New Roman"/>
          <w:b w:val="false"/>
          <w:i w:val="false"/>
          <w:color w:val="000000"/>
          <w:sz w:val="28"/>
        </w:rPr>
        <w:t xml:space="preserve">
      3) байланыс желісі мен құралдарының жұмысына тексеруді жүргізуге; </w:t>
      </w:r>
    </w:p>
    <w:bookmarkEnd w:id="344"/>
    <w:bookmarkStart w:name="z351" w:id="345"/>
    <w:p>
      <w:pPr>
        <w:spacing w:after="0"/>
        <w:ind w:left="0"/>
        <w:jc w:val="both"/>
      </w:pPr>
      <w:r>
        <w:rPr>
          <w:rFonts w:ascii="Times New Roman"/>
          <w:b w:val="false"/>
          <w:i w:val="false"/>
          <w:color w:val="000000"/>
          <w:sz w:val="28"/>
        </w:rPr>
        <w:t>
      4) сотқа талап-арыздармен жүгінуге, оның қаралуына қатысуға;</w:t>
      </w:r>
    </w:p>
    <w:bookmarkEnd w:id="345"/>
    <w:bookmarkStart w:name="z352" w:id="346"/>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bookmarkEnd w:id="346"/>
    <w:bookmarkStart w:name="z353" w:id="347"/>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End w:id="347"/>
    <w:bookmarkStart w:name="z354" w:id="348"/>
    <w:p>
      <w:pPr>
        <w:spacing w:after="0"/>
        <w:ind w:left="0"/>
        <w:jc w:val="both"/>
      </w:pPr>
      <w:r>
        <w:rPr>
          <w:rFonts w:ascii="Times New Roman"/>
          <w:b w:val="false"/>
          <w:i w:val="false"/>
          <w:color w:val="000000"/>
          <w:sz w:val="28"/>
        </w:rPr>
        <w:t>
      16. Инспекцияның міндеттемелеріне мыналар:</w:t>
      </w:r>
    </w:p>
    <w:bookmarkEnd w:id="348"/>
    <w:bookmarkStart w:name="z355" w:id="349"/>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bookmarkEnd w:id="349"/>
    <w:bookmarkStart w:name="z356" w:id="350"/>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350"/>
    <w:bookmarkStart w:name="z357" w:id="351"/>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дайындау;</w:t>
      </w:r>
    </w:p>
    <w:bookmarkEnd w:id="351"/>
    <w:bookmarkStart w:name="z358" w:id="352"/>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352"/>
    <w:bookmarkStart w:name="z359" w:id="353"/>
    <w:p>
      <w:pPr>
        <w:spacing w:after="0"/>
        <w:ind w:left="0"/>
        <w:jc w:val="both"/>
      </w:pPr>
      <w:r>
        <w:rPr>
          <w:rFonts w:ascii="Times New Roman"/>
          <w:b w:val="false"/>
          <w:i w:val="false"/>
          <w:color w:val="000000"/>
          <w:sz w:val="28"/>
        </w:rPr>
        <w:t>
      5) Инспекция балансындағы мемлекет меншігінің сақталуын қамтамасыз ету кіреді.</w:t>
      </w:r>
    </w:p>
    <w:bookmarkEnd w:id="353"/>
    <w:bookmarkStart w:name="z360" w:id="354"/>
    <w:p>
      <w:pPr>
        <w:spacing w:after="0"/>
        <w:ind w:left="0"/>
        <w:jc w:val="left"/>
      </w:pPr>
      <w:r>
        <w:rPr>
          <w:rFonts w:ascii="Times New Roman"/>
          <w:b/>
          <w:i w:val="false"/>
          <w:color w:val="000000"/>
        </w:rPr>
        <w:t xml:space="preserve"> 3-тарау. Инспекцияның мүлкі</w:t>
      </w:r>
    </w:p>
    <w:bookmarkEnd w:id="354"/>
    <w:bookmarkStart w:name="z361" w:id="355"/>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355"/>
    <w:bookmarkStart w:name="z362" w:id="356"/>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балансында көрсетілген өзге де мүліктен тұрады.</w:t>
      </w:r>
    </w:p>
    <w:bookmarkEnd w:id="356"/>
    <w:bookmarkStart w:name="z363" w:id="357"/>
    <w:p>
      <w:pPr>
        <w:spacing w:after="0"/>
        <w:ind w:left="0"/>
        <w:jc w:val="both"/>
      </w:pPr>
      <w:r>
        <w:rPr>
          <w:rFonts w:ascii="Times New Roman"/>
          <w:b w:val="false"/>
          <w:i w:val="false"/>
          <w:color w:val="000000"/>
          <w:sz w:val="28"/>
        </w:rPr>
        <w:t>
      18. Инспекцияның мүлкі республикалық меншікке жатады.</w:t>
      </w:r>
    </w:p>
    <w:bookmarkEnd w:id="357"/>
    <w:bookmarkStart w:name="z364" w:id="358"/>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егер Қазақстан Республикасының заңдарында өзгеше белгіленбесе, оған өзге де тәсілмен билік етуіне жол берілмейді.</w:t>
      </w:r>
    </w:p>
    <w:bookmarkEnd w:id="358"/>
    <w:bookmarkStart w:name="z365" w:id="359"/>
    <w:p>
      <w:pPr>
        <w:spacing w:after="0"/>
        <w:ind w:left="0"/>
        <w:jc w:val="left"/>
      </w:pPr>
      <w:r>
        <w:rPr>
          <w:rFonts w:ascii="Times New Roman"/>
          <w:b/>
          <w:i w:val="false"/>
          <w:color w:val="000000"/>
        </w:rPr>
        <w:t xml:space="preserve"> 4-тарау. Инспекцияның қызметін ұйымдастыру</w:t>
      </w:r>
    </w:p>
    <w:bookmarkEnd w:id="359"/>
    <w:bookmarkStart w:name="z366" w:id="360"/>
    <w:p>
      <w:pPr>
        <w:spacing w:after="0"/>
        <w:ind w:left="0"/>
        <w:jc w:val="both"/>
      </w:pPr>
      <w:r>
        <w:rPr>
          <w:rFonts w:ascii="Times New Roman"/>
          <w:b w:val="false"/>
          <w:i w:val="false"/>
          <w:color w:val="000000"/>
          <w:sz w:val="28"/>
        </w:rPr>
        <w:t>
      20. Инспекцияны Қазақстан Республикасының Цифрлық даму, қорғаныс және аэроғарыш өнеркәсібі министрімен келісілгеннен кейін Қазақстан Республикасы Цифрлық даму, қорғаныс және аэроғарыш өнеркәсібі министрлігінің жауапты хатшысы лауазымға тағайындайтын және лауазымнан босататын басшы басқарады.</w:t>
      </w:r>
    </w:p>
    <w:bookmarkEnd w:id="360"/>
    <w:bookmarkStart w:name="z367" w:id="361"/>
    <w:p>
      <w:pPr>
        <w:spacing w:after="0"/>
        <w:ind w:left="0"/>
        <w:jc w:val="both"/>
      </w:pPr>
      <w:r>
        <w:rPr>
          <w:rFonts w:ascii="Times New Roman"/>
          <w:b w:val="false"/>
          <w:i w:val="false"/>
          <w:color w:val="000000"/>
          <w:sz w:val="28"/>
        </w:rPr>
        <w:t>
      21. Инспекция басшысы уақытша болмаған кезде, оның лауазымдық міндеттерін Қазақстан Республикасы Цифрлық даму, қорғаныс және аэроғарыш өнеркәсібі министрлігінің жауапты хатшысы лауазымға тағайындайтын және лауазымнан босататын Инспекциясы басшысының орынбасары атқарады.</w:t>
      </w:r>
    </w:p>
    <w:bookmarkEnd w:id="361"/>
    <w:bookmarkStart w:name="z368" w:id="362"/>
    <w:p>
      <w:pPr>
        <w:spacing w:after="0"/>
        <w:ind w:left="0"/>
        <w:jc w:val="both"/>
      </w:pPr>
      <w:r>
        <w:rPr>
          <w:rFonts w:ascii="Times New Roman"/>
          <w:b w:val="false"/>
          <w:i w:val="false"/>
          <w:color w:val="000000"/>
          <w:sz w:val="28"/>
        </w:rPr>
        <w:t>
      22.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362"/>
    <w:bookmarkStart w:name="z369" w:id="363"/>
    <w:p>
      <w:pPr>
        <w:spacing w:after="0"/>
        <w:ind w:left="0"/>
        <w:jc w:val="both"/>
      </w:pPr>
      <w:r>
        <w:rPr>
          <w:rFonts w:ascii="Times New Roman"/>
          <w:b w:val="false"/>
          <w:i w:val="false"/>
          <w:color w:val="000000"/>
          <w:sz w:val="28"/>
        </w:rPr>
        <w:t>
      23. Осы мақсатта Инспекцияның басшысы:</w:t>
      </w:r>
    </w:p>
    <w:bookmarkEnd w:id="363"/>
    <w:bookmarkStart w:name="z370" w:id="364"/>
    <w:p>
      <w:pPr>
        <w:spacing w:after="0"/>
        <w:ind w:left="0"/>
        <w:jc w:val="both"/>
      </w:pPr>
      <w:r>
        <w:rPr>
          <w:rFonts w:ascii="Times New Roman"/>
          <w:b w:val="false"/>
          <w:i w:val="false"/>
          <w:color w:val="000000"/>
          <w:sz w:val="28"/>
        </w:rPr>
        <w:t xml:space="preserve">
      1) өз құзыреті шеңберінде бұйрықтар шығарады; </w:t>
      </w:r>
    </w:p>
    <w:bookmarkEnd w:id="364"/>
    <w:bookmarkStart w:name="z371" w:id="365"/>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bookmarkEnd w:id="365"/>
    <w:bookmarkStart w:name="z372" w:id="366"/>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bookmarkEnd w:id="366"/>
    <w:bookmarkStart w:name="z373" w:id="367"/>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bookmarkEnd w:id="367"/>
    <w:bookmarkStart w:name="z374" w:id="368"/>
    <w:p>
      <w:pPr>
        <w:spacing w:after="0"/>
        <w:ind w:left="0"/>
        <w:jc w:val="both"/>
      </w:pPr>
      <w:r>
        <w:rPr>
          <w:rFonts w:ascii="Times New Roman"/>
          <w:b w:val="false"/>
          <w:i w:val="false"/>
          <w:color w:val="000000"/>
          <w:sz w:val="28"/>
        </w:rPr>
        <w:t>
      5) заңнамада белгіленген тәртіппен Инспекцияның қызметкерлерін көтермелейді, сондай-ақ тәртіптік жаза қолданады;</w:t>
      </w:r>
    </w:p>
    <w:bookmarkEnd w:id="368"/>
    <w:bookmarkStart w:name="z375" w:id="369"/>
    <w:p>
      <w:pPr>
        <w:spacing w:after="0"/>
        <w:ind w:left="0"/>
        <w:jc w:val="both"/>
      </w:pPr>
      <w:r>
        <w:rPr>
          <w:rFonts w:ascii="Times New Roman"/>
          <w:b w:val="false"/>
          <w:i w:val="false"/>
          <w:color w:val="000000"/>
          <w:sz w:val="28"/>
        </w:rPr>
        <w:t>
      6) беру құқығынсыз Қазақстан Республикасының байланыс, ақпараттандыру және телерадио хабарларын тарату туралы заңнамаларының талаптарын бұзушылық анықталған кезде ұйғарымдар береді;</w:t>
      </w:r>
    </w:p>
    <w:bookmarkEnd w:id="369"/>
    <w:bookmarkStart w:name="z376" w:id="370"/>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370"/>
    <w:bookmarkStart w:name="z377" w:id="371"/>
    <w:p>
      <w:pPr>
        <w:spacing w:after="0"/>
        <w:ind w:left="0"/>
        <w:jc w:val="both"/>
      </w:pPr>
      <w:r>
        <w:rPr>
          <w:rFonts w:ascii="Times New Roman"/>
          <w:b w:val="false"/>
          <w:i w:val="false"/>
          <w:color w:val="000000"/>
          <w:sz w:val="28"/>
        </w:rPr>
        <w:t>
      24. Қазақстан Республикасының заңнамасына сәйкес Инспекцияда:</w:t>
      </w:r>
    </w:p>
    <w:bookmarkEnd w:id="371"/>
    <w:bookmarkStart w:name="z378" w:id="372"/>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372"/>
    <w:bookmarkStart w:name="z379" w:id="373"/>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373"/>
    <w:bookmarkStart w:name="z380" w:id="374"/>
    <w:p>
      <w:pPr>
        <w:spacing w:after="0"/>
        <w:ind w:left="0"/>
        <w:jc w:val="both"/>
      </w:pPr>
      <w:r>
        <w:rPr>
          <w:rFonts w:ascii="Times New Roman"/>
          <w:b w:val="false"/>
          <w:i w:val="false"/>
          <w:color w:val="000000"/>
          <w:sz w:val="28"/>
        </w:rPr>
        <w:t>
      3) әкімшілік мемлекеттік қызметкерлерді аттестаттаудан өткізу үшін аттестаттау комиссиясы;</w:t>
      </w:r>
    </w:p>
    <w:bookmarkEnd w:id="374"/>
    <w:bookmarkStart w:name="z381" w:id="375"/>
    <w:p>
      <w:pPr>
        <w:spacing w:after="0"/>
        <w:ind w:left="0"/>
        <w:jc w:val="both"/>
      </w:pPr>
      <w:r>
        <w:rPr>
          <w:rFonts w:ascii="Times New Roman"/>
          <w:b w:val="false"/>
          <w:i w:val="false"/>
          <w:color w:val="000000"/>
          <w:sz w:val="28"/>
        </w:rPr>
        <w:t>
      4) лауазымдық жалақыны белгілеу құқығын беретін мемлекеттік қызмет өтілін есептеу бойынша комиссия құрылады.</w:t>
      </w:r>
    </w:p>
    <w:bookmarkEnd w:id="375"/>
    <w:bookmarkStart w:name="z382" w:id="376"/>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End w:id="376"/>
    <w:bookmarkStart w:name="z383" w:id="377"/>
    <w:p>
      <w:pPr>
        <w:spacing w:after="0"/>
        <w:ind w:left="0"/>
        <w:jc w:val="left"/>
      </w:pPr>
      <w:r>
        <w:rPr>
          <w:rFonts w:ascii="Times New Roman"/>
          <w:b/>
          <w:i w:val="false"/>
          <w:color w:val="000000"/>
        </w:rPr>
        <w:t xml:space="preserve"> 5-тарау. Инспекцияны қайта ұйымдастыру және тарату</w:t>
      </w:r>
    </w:p>
    <w:bookmarkEnd w:id="377"/>
    <w:bookmarkStart w:name="z384" w:id="378"/>
    <w:p>
      <w:pPr>
        <w:spacing w:after="0"/>
        <w:ind w:left="0"/>
        <w:jc w:val="both"/>
      </w:pPr>
      <w:r>
        <w:rPr>
          <w:rFonts w:ascii="Times New Roman"/>
          <w:b w:val="false"/>
          <w:i w:val="false"/>
          <w:color w:val="000000"/>
          <w:sz w:val="28"/>
        </w:rPr>
        <w:t>
      25. Инспекцияны қайта ұйымдастыру және тарату Қазақстан Республикасының азаматтық заңнамасына сәйкес жүргізіледі.</w:t>
      </w:r>
    </w:p>
    <w:bookmarkEnd w:id="3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қорғаныс және</w:t>
            </w:r>
            <w:r>
              <w:br/>
            </w:r>
            <w:r>
              <w:rPr>
                <w:rFonts w:ascii="Times New Roman"/>
                <w:b w:val="false"/>
                <w:i w:val="false"/>
                <w:color w:val="000000"/>
                <w:sz w:val="20"/>
              </w:rPr>
              <w:t>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2019 жылғы 3 мамырдағы</w:t>
            </w:r>
            <w:r>
              <w:br/>
            </w:r>
            <w:r>
              <w:rPr>
                <w:rFonts w:ascii="Times New Roman"/>
                <w:b w:val="false"/>
                <w:i w:val="false"/>
                <w:color w:val="000000"/>
                <w:sz w:val="20"/>
              </w:rPr>
              <w:t>№ 68/НҚ бұйрығына</w:t>
            </w:r>
            <w:r>
              <w:br/>
            </w:r>
            <w:r>
              <w:rPr>
                <w:rFonts w:ascii="Times New Roman"/>
                <w:b w:val="false"/>
                <w:i w:val="false"/>
                <w:color w:val="000000"/>
                <w:sz w:val="20"/>
              </w:rPr>
              <w:t>6-қосымша</w:t>
            </w:r>
          </w:p>
        </w:tc>
      </w:tr>
    </w:tbl>
    <w:bookmarkStart w:name="z386" w:id="379"/>
    <w:p>
      <w:pPr>
        <w:spacing w:after="0"/>
        <w:ind w:left="0"/>
        <w:jc w:val="left"/>
      </w:pPr>
      <w:r>
        <w:rPr>
          <w:rFonts w:ascii="Times New Roman"/>
          <w:b/>
          <w:i w:val="false"/>
          <w:color w:val="000000"/>
        </w:rPr>
        <w:t xml:space="preserve">  "Қазақстан Республикасының Цифрлық даму, қорғаныс және аэроғарыш өнеркәсібі министрлігі Телекоммуникациялар комитетінің Нұр-Сұлтан қаласы және Ақмола, Қарағанды облыстары бойынша өңіраралық байланыс инспекциясы" республикалық мемлекеттік мекемесі туралы ереже </w:t>
      </w:r>
    </w:p>
    <w:bookmarkEnd w:id="379"/>
    <w:bookmarkStart w:name="z387" w:id="380"/>
    <w:p>
      <w:pPr>
        <w:spacing w:after="0"/>
        <w:ind w:left="0"/>
        <w:jc w:val="left"/>
      </w:pPr>
      <w:r>
        <w:rPr>
          <w:rFonts w:ascii="Times New Roman"/>
          <w:b/>
          <w:i w:val="false"/>
          <w:color w:val="000000"/>
        </w:rPr>
        <w:t xml:space="preserve"> 1-тарау. Жалпы ережелер</w:t>
      </w:r>
    </w:p>
    <w:bookmarkEnd w:id="380"/>
    <w:bookmarkStart w:name="z388" w:id="381"/>
    <w:p>
      <w:pPr>
        <w:spacing w:after="0"/>
        <w:ind w:left="0"/>
        <w:jc w:val="both"/>
      </w:pPr>
      <w:r>
        <w:rPr>
          <w:rFonts w:ascii="Times New Roman"/>
          <w:b w:val="false"/>
          <w:i w:val="false"/>
          <w:color w:val="000000"/>
          <w:sz w:val="28"/>
        </w:rPr>
        <w:t>
      1. "Қазақстан Республикасының Цифрлық даму, қорғаныс және аэроғарыш өнеркәсібі министрлігі Телекоммуникациялар комитетінің Нұр-Сұлтан қаласы және Ақмола, Қарағанды облыстары бойынша өңіраралық байланыс инспекциясы" республикалық мемлекеттік мекемесі (бұдан әрі - Инспекция) байланыс саласында, ақпараттандыру, телерадио хабарларын тарату саласындағы, сондай-ақ Қазақстан Республикасының электрондық құжат және электрондық цифрлық қолтаңба туралы заңнамасының сақталуын іске асыру және бақылау функцияларын жүзеге асыратын Қазақстан Республикасының Цифрлық даму, қорғаныс және аэроғарыш өнеркәсібі министрлігі Телекоммуникациялар комитетінің (бұдан әрі - Комитет) аумақтық органы болып табылады.</w:t>
      </w:r>
    </w:p>
    <w:bookmarkEnd w:id="381"/>
    <w:bookmarkStart w:name="z389" w:id="382"/>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382"/>
    <w:bookmarkStart w:name="z390" w:id="383"/>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тұлғасы болып табылады, өз атауымен мемлекеттік тілде жазылған мөрлері мен мөртаңбалары, белгіленген үлгідегі бланкілері бар.</w:t>
      </w:r>
    </w:p>
    <w:bookmarkEnd w:id="383"/>
    <w:bookmarkStart w:name="z391" w:id="384"/>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384"/>
    <w:bookmarkStart w:name="z392" w:id="385"/>
    <w:p>
      <w:pPr>
        <w:spacing w:after="0"/>
        <w:ind w:left="0"/>
        <w:jc w:val="both"/>
      </w:pPr>
      <w:r>
        <w:rPr>
          <w:rFonts w:ascii="Times New Roman"/>
          <w:b w:val="false"/>
          <w:i w:val="false"/>
          <w:color w:val="000000"/>
          <w:sz w:val="28"/>
        </w:rPr>
        <w:t>
      5. Инспекция азаматтық-құқықтық қатыныстарға, егер Қазақстан Республикасы заңнамасына сәйкес уәкілетті болса мемлекет атынан тарап болуға құқығы бар.</w:t>
      </w:r>
    </w:p>
    <w:bookmarkEnd w:id="385"/>
    <w:bookmarkStart w:name="z393" w:id="386"/>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386"/>
    <w:bookmarkStart w:name="z394" w:id="387"/>
    <w:p>
      <w:pPr>
        <w:spacing w:after="0"/>
        <w:ind w:left="0"/>
        <w:jc w:val="both"/>
      </w:pPr>
      <w:r>
        <w:rPr>
          <w:rFonts w:ascii="Times New Roman"/>
          <w:b w:val="false"/>
          <w:i w:val="false"/>
          <w:color w:val="000000"/>
          <w:sz w:val="28"/>
        </w:rPr>
        <w:t>
      7. Құрылымы және штаттық санының лимиті Қазақстан Республикасының заңнамасына сәйкес бекітіледі.</w:t>
      </w:r>
    </w:p>
    <w:bookmarkEnd w:id="387"/>
    <w:bookmarkStart w:name="z395" w:id="388"/>
    <w:p>
      <w:pPr>
        <w:spacing w:after="0"/>
        <w:ind w:left="0"/>
        <w:jc w:val="both"/>
      </w:pPr>
      <w:r>
        <w:rPr>
          <w:rFonts w:ascii="Times New Roman"/>
          <w:b w:val="false"/>
          <w:i w:val="false"/>
          <w:color w:val="000000"/>
          <w:sz w:val="28"/>
        </w:rPr>
        <w:t>
      8. Инспекцияның орналасқан жері: Қазақстан Республикасы, 010000, Нұр-Сұлтан қаласы, Сарыарқа ауданы, Республика даңғылы, 13 үй, 1 т.е.б..</w:t>
      </w:r>
    </w:p>
    <w:bookmarkEnd w:id="388"/>
    <w:bookmarkStart w:name="z396" w:id="389"/>
    <w:p>
      <w:pPr>
        <w:spacing w:after="0"/>
        <w:ind w:left="0"/>
        <w:jc w:val="both"/>
      </w:pPr>
      <w:r>
        <w:rPr>
          <w:rFonts w:ascii="Times New Roman"/>
          <w:b w:val="false"/>
          <w:i w:val="false"/>
          <w:color w:val="000000"/>
          <w:sz w:val="28"/>
        </w:rPr>
        <w:t>
      9. Инспекцияның толық атауы - "Қазақстан Республикасының Цифрлық даму, қорғаныс және аэроғарыш өнеркәсібі министрлігі Телекоммуникациялар комитетінің Нұр-Сұлтан қаласы және Ақмола, Қарағанды облыстары бойынша өңіраралық байланыс инспекциясы" республикалық мемлекеттік мекемесі.</w:t>
      </w:r>
    </w:p>
    <w:bookmarkEnd w:id="389"/>
    <w:bookmarkStart w:name="z397" w:id="390"/>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390"/>
    <w:bookmarkStart w:name="z398" w:id="391"/>
    <w:p>
      <w:pPr>
        <w:spacing w:after="0"/>
        <w:ind w:left="0"/>
        <w:jc w:val="both"/>
      </w:pPr>
      <w:r>
        <w:rPr>
          <w:rFonts w:ascii="Times New Roman"/>
          <w:b w:val="false"/>
          <w:i w:val="false"/>
          <w:color w:val="000000"/>
          <w:sz w:val="28"/>
        </w:rPr>
        <w:t>
      11. Инспекцияның қызметін қаржыландыру республикалық бюджет есебінен жүзеге асырылады.</w:t>
      </w:r>
    </w:p>
    <w:bookmarkEnd w:id="391"/>
    <w:bookmarkStart w:name="z399" w:id="392"/>
    <w:p>
      <w:pPr>
        <w:spacing w:after="0"/>
        <w:ind w:left="0"/>
        <w:jc w:val="both"/>
      </w:pPr>
      <w:r>
        <w:rPr>
          <w:rFonts w:ascii="Times New Roman"/>
          <w:b w:val="false"/>
          <w:i w:val="false"/>
          <w:color w:val="000000"/>
          <w:sz w:val="28"/>
        </w:rPr>
        <w:t>
      12. Инспекцияға кәсiпкерлiк субъектiлерiмен Инспекцияның функциялары болып табылатын мiндеттердi орындау тұрғысында шарттық қатынастарға түсуге тыйым салынады.</w:t>
      </w:r>
    </w:p>
    <w:bookmarkEnd w:id="392"/>
    <w:bookmarkStart w:name="z400" w:id="393"/>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93"/>
    <w:bookmarkStart w:name="z401" w:id="394"/>
    <w:p>
      <w:pPr>
        <w:spacing w:after="0"/>
        <w:ind w:left="0"/>
        <w:jc w:val="left"/>
      </w:pPr>
      <w:r>
        <w:rPr>
          <w:rFonts w:ascii="Times New Roman"/>
          <w:b/>
          <w:i w:val="false"/>
          <w:color w:val="000000"/>
        </w:rPr>
        <w:t xml:space="preserve"> 2-тарау. Инспекцияның негізгі міндеттері, функциялары, құқықтары және міндеттемелері</w:t>
      </w:r>
    </w:p>
    <w:bookmarkEnd w:id="394"/>
    <w:bookmarkStart w:name="z402" w:id="395"/>
    <w:p>
      <w:pPr>
        <w:spacing w:after="0"/>
        <w:ind w:left="0"/>
        <w:jc w:val="both"/>
      </w:pPr>
      <w:r>
        <w:rPr>
          <w:rFonts w:ascii="Times New Roman"/>
          <w:b w:val="false"/>
          <w:i w:val="false"/>
          <w:color w:val="000000"/>
          <w:sz w:val="28"/>
        </w:rPr>
        <w:t>
      13. Инспекцияның міндеттері:</w:t>
      </w:r>
    </w:p>
    <w:bookmarkEnd w:id="395"/>
    <w:bookmarkStart w:name="z403" w:id="396"/>
    <w:p>
      <w:pPr>
        <w:spacing w:after="0"/>
        <w:ind w:left="0"/>
        <w:jc w:val="both"/>
      </w:pPr>
      <w:r>
        <w:rPr>
          <w:rFonts w:ascii="Times New Roman"/>
          <w:b w:val="false"/>
          <w:i w:val="false"/>
          <w:color w:val="000000"/>
          <w:sz w:val="28"/>
        </w:rPr>
        <w:t>
      тиісті аумақтық бірліктерде бірліктерде Қазақстан Республикасының байланыс саласында, ақпараттандыру саласында заңнаманың талаптарын сақтауды, сондай-ақ Қазақстан Республикасының телерадио хабарларын тарату және электрондық құжат және электрондық цифрлық қолтаңба туралы заңнамасын сақтауды мемлекеттік бақылау.</w:t>
      </w:r>
    </w:p>
    <w:bookmarkEnd w:id="396"/>
    <w:bookmarkStart w:name="z404" w:id="397"/>
    <w:p>
      <w:pPr>
        <w:spacing w:after="0"/>
        <w:ind w:left="0"/>
        <w:jc w:val="both"/>
      </w:pPr>
      <w:r>
        <w:rPr>
          <w:rFonts w:ascii="Times New Roman"/>
          <w:b w:val="false"/>
          <w:i w:val="false"/>
          <w:color w:val="000000"/>
          <w:sz w:val="28"/>
        </w:rPr>
        <w:t>
      14. Инспекцияның функциялары:</w:t>
      </w:r>
    </w:p>
    <w:bookmarkEnd w:id="397"/>
    <w:bookmarkStart w:name="z405" w:id="398"/>
    <w:p>
      <w:pPr>
        <w:spacing w:after="0"/>
        <w:ind w:left="0"/>
        <w:jc w:val="both"/>
      </w:pPr>
      <w:r>
        <w:rPr>
          <w:rFonts w:ascii="Times New Roman"/>
          <w:b w:val="false"/>
          <w:i w:val="false"/>
          <w:color w:val="000000"/>
          <w:sz w:val="28"/>
        </w:rPr>
        <w:t>
      1) тиісті аумақтық бірліктерде бірліктерде Қазақстан Республикасының байланыс саласында, ақпараттандыру саласында заңнаманың талаптарын сақтауды, сондай-ақ Қазақстан Республикасының телерадио хабарларын тарату және электрондық құжат және электрондық цифрлық қолтаңба туралы заңнамасын сақтауды мемлекеттік бақылауды жүзеге асыру;</w:t>
      </w:r>
    </w:p>
    <w:bookmarkEnd w:id="398"/>
    <w:bookmarkStart w:name="z406" w:id="399"/>
    <w:p>
      <w:pPr>
        <w:spacing w:after="0"/>
        <w:ind w:left="0"/>
        <w:jc w:val="both"/>
      </w:pPr>
      <w:r>
        <w:rPr>
          <w:rFonts w:ascii="Times New Roman"/>
          <w:b w:val="false"/>
          <w:i w:val="false"/>
          <w:color w:val="000000"/>
          <w:sz w:val="28"/>
        </w:rPr>
        <w:t>
      2) радиоэлектрондық құралдар мен жоғары жиілікті құрылғылар белгіленген стандарттар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орындаған кезде оларды пайдалануды Қазақстан Республикасының заңдарына сәйкес тоқтата тұру;</w:t>
      </w:r>
    </w:p>
    <w:bookmarkEnd w:id="399"/>
    <w:bookmarkStart w:name="z407" w:id="400"/>
    <w:p>
      <w:pPr>
        <w:spacing w:after="0"/>
        <w:ind w:left="0"/>
        <w:jc w:val="both"/>
      </w:pPr>
      <w:r>
        <w:rPr>
          <w:rFonts w:ascii="Times New Roman"/>
          <w:b w:val="false"/>
          <w:i w:val="false"/>
          <w:color w:val="000000"/>
          <w:sz w:val="28"/>
        </w:rPr>
        <w:t>
      3)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bookmarkEnd w:id="400"/>
    <w:bookmarkStart w:name="z408" w:id="401"/>
    <w:p>
      <w:pPr>
        <w:spacing w:after="0"/>
        <w:ind w:left="0"/>
        <w:jc w:val="both"/>
      </w:pPr>
      <w:r>
        <w:rPr>
          <w:rFonts w:ascii="Times New Roman"/>
          <w:b w:val="false"/>
          <w:i w:val="false"/>
          <w:color w:val="000000"/>
          <w:sz w:val="28"/>
        </w:rPr>
        <w:t>
      4)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401"/>
    <w:bookmarkStart w:name="z409" w:id="402"/>
    <w:p>
      <w:pPr>
        <w:spacing w:after="0"/>
        <w:ind w:left="0"/>
        <w:jc w:val="both"/>
      </w:pPr>
      <w:r>
        <w:rPr>
          <w:rFonts w:ascii="Times New Roman"/>
          <w:b w:val="false"/>
          <w:i w:val="false"/>
          <w:color w:val="000000"/>
          <w:sz w:val="28"/>
        </w:rPr>
        <w:t>
      5)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402"/>
    <w:bookmarkStart w:name="z410" w:id="403"/>
    <w:p>
      <w:pPr>
        <w:spacing w:after="0"/>
        <w:ind w:left="0"/>
        <w:jc w:val="both"/>
      </w:pPr>
      <w:r>
        <w:rPr>
          <w:rFonts w:ascii="Times New Roman"/>
          <w:b w:val="false"/>
          <w:i w:val="false"/>
          <w:color w:val="000000"/>
          <w:sz w:val="28"/>
        </w:rPr>
        <w:t>
      6)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403"/>
    <w:bookmarkStart w:name="z411" w:id="404"/>
    <w:p>
      <w:pPr>
        <w:spacing w:after="0"/>
        <w:ind w:left="0"/>
        <w:jc w:val="both"/>
      </w:pPr>
      <w:r>
        <w:rPr>
          <w:rFonts w:ascii="Times New Roman"/>
          <w:b w:val="false"/>
          <w:i w:val="false"/>
          <w:color w:val="000000"/>
          <w:sz w:val="28"/>
        </w:rPr>
        <w:t>
      7)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404"/>
    <w:bookmarkStart w:name="z412" w:id="405"/>
    <w:p>
      <w:pPr>
        <w:spacing w:after="0"/>
        <w:ind w:left="0"/>
        <w:jc w:val="both"/>
      </w:pPr>
      <w:r>
        <w:rPr>
          <w:rFonts w:ascii="Times New Roman"/>
          <w:b w:val="false"/>
          <w:i w:val="false"/>
          <w:color w:val="000000"/>
          <w:sz w:val="28"/>
        </w:rPr>
        <w:t>
      8)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405"/>
    <w:bookmarkStart w:name="z413" w:id="406"/>
    <w:p>
      <w:pPr>
        <w:spacing w:after="0"/>
        <w:ind w:left="0"/>
        <w:jc w:val="both"/>
      </w:pPr>
      <w:r>
        <w:rPr>
          <w:rFonts w:ascii="Times New Roman"/>
          <w:b w:val="false"/>
          <w:i w:val="false"/>
          <w:color w:val="000000"/>
          <w:sz w:val="28"/>
        </w:rPr>
        <w:t>
      9)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406"/>
    <w:bookmarkStart w:name="z414" w:id="407"/>
    <w:p>
      <w:pPr>
        <w:spacing w:after="0"/>
        <w:ind w:left="0"/>
        <w:jc w:val="both"/>
      </w:pPr>
      <w:r>
        <w:rPr>
          <w:rFonts w:ascii="Times New Roman"/>
          <w:b w:val="false"/>
          <w:i w:val="false"/>
          <w:color w:val="000000"/>
          <w:sz w:val="28"/>
        </w:rPr>
        <w:t xml:space="preserve">
      10)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хаттамаларды толтыру, әкімшілік құқық бұзушылық туралы істерді қарау және әкiмшiлiк жазалар қолдану;</w:t>
      </w:r>
    </w:p>
    <w:bookmarkEnd w:id="407"/>
    <w:bookmarkStart w:name="z415" w:id="408"/>
    <w:p>
      <w:pPr>
        <w:spacing w:after="0"/>
        <w:ind w:left="0"/>
        <w:jc w:val="both"/>
      </w:pPr>
      <w:r>
        <w:rPr>
          <w:rFonts w:ascii="Times New Roman"/>
          <w:b w:val="false"/>
          <w:i w:val="false"/>
          <w:color w:val="000000"/>
          <w:sz w:val="28"/>
        </w:rPr>
        <w:t>
      11) радиоәуесқойлық қызметтердің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пайдаланудың басталғаны немесе тоқтатылғаны туралы хабарламаларды қабылдау;</w:t>
      </w:r>
    </w:p>
    <w:bookmarkEnd w:id="408"/>
    <w:bookmarkStart w:name="z416" w:id="409"/>
    <w:p>
      <w:pPr>
        <w:spacing w:after="0"/>
        <w:ind w:left="0"/>
        <w:jc w:val="both"/>
      </w:pPr>
      <w:r>
        <w:rPr>
          <w:rFonts w:ascii="Times New Roman"/>
          <w:b w:val="false"/>
          <w:i w:val="false"/>
          <w:color w:val="000000"/>
          <w:sz w:val="28"/>
        </w:rPr>
        <w:t>
      12) телерадио хабарларын тарату сапасының техникалық параметрлерінің және ұлттық телерадио хабарларын тарату стандарттарының сақталуын бақылауды жүзеге асыру;</w:t>
      </w:r>
    </w:p>
    <w:bookmarkEnd w:id="409"/>
    <w:bookmarkStart w:name="z417" w:id="410"/>
    <w:p>
      <w:pPr>
        <w:spacing w:after="0"/>
        <w:ind w:left="0"/>
        <w:jc w:val="both"/>
      </w:pPr>
      <w:r>
        <w:rPr>
          <w:rFonts w:ascii="Times New Roman"/>
          <w:b w:val="false"/>
          <w:i w:val="false"/>
          <w:color w:val="000000"/>
          <w:sz w:val="28"/>
        </w:rPr>
        <w:t xml:space="preserve">
      13)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сақталуына бақылауды жүзеге асыру;</w:t>
      </w:r>
    </w:p>
    <w:bookmarkEnd w:id="410"/>
    <w:bookmarkStart w:name="z418" w:id="411"/>
    <w:p>
      <w:pPr>
        <w:spacing w:after="0"/>
        <w:ind w:left="0"/>
        <w:jc w:val="both"/>
      </w:pPr>
      <w:r>
        <w:rPr>
          <w:rFonts w:ascii="Times New Roman"/>
          <w:b w:val="false"/>
          <w:i w:val="false"/>
          <w:color w:val="000000"/>
          <w:sz w:val="28"/>
        </w:rPr>
        <w:t>
      14) Қазақстан Республикасының байланыс, ақпараттандыру, телерадио хабарларын тарату туралы, сондай-ақ электрондық құжат және электрондық цифрлық қолтаңба туралы заңнамалары талаптарының бұзушылықтары анықталған кезде ұйғарымдар беру;</w:t>
      </w:r>
    </w:p>
    <w:bookmarkEnd w:id="411"/>
    <w:bookmarkStart w:name="z419" w:id="412"/>
    <w:p>
      <w:pPr>
        <w:spacing w:after="0"/>
        <w:ind w:left="0"/>
        <w:jc w:val="both"/>
      </w:pPr>
      <w:r>
        <w:rPr>
          <w:rFonts w:ascii="Times New Roman"/>
          <w:b w:val="false"/>
          <w:i w:val="false"/>
          <w:color w:val="000000"/>
          <w:sz w:val="28"/>
        </w:rPr>
        <w:t>
      15) азаматтық мақсаттағы радиожиiлiк спектріне, радиоэлектрондық құралдарға және (немесе) жоғары жиілікті құрылғыларға мониторингті жүзеге асыру;</w:t>
      </w:r>
    </w:p>
    <w:bookmarkEnd w:id="412"/>
    <w:bookmarkStart w:name="z420" w:id="413"/>
    <w:p>
      <w:pPr>
        <w:spacing w:after="0"/>
        <w:ind w:left="0"/>
        <w:jc w:val="both"/>
      </w:pPr>
      <w:r>
        <w:rPr>
          <w:rFonts w:ascii="Times New Roman"/>
          <w:b w:val="false"/>
          <w:i w:val="false"/>
          <w:color w:val="000000"/>
          <w:sz w:val="28"/>
        </w:rPr>
        <w:t>
      16) Қазақстан Республикасының заңдарына сәйкес өзге де мәселелер жатады.</w:t>
      </w:r>
    </w:p>
    <w:bookmarkEnd w:id="413"/>
    <w:bookmarkStart w:name="z421" w:id="414"/>
    <w:p>
      <w:pPr>
        <w:spacing w:after="0"/>
        <w:ind w:left="0"/>
        <w:jc w:val="both"/>
      </w:pPr>
      <w:r>
        <w:rPr>
          <w:rFonts w:ascii="Times New Roman"/>
          <w:b w:val="false"/>
          <w:i w:val="false"/>
          <w:color w:val="000000"/>
          <w:sz w:val="28"/>
        </w:rPr>
        <w:t>
      15. Инспекцияның құқықтары:</w:t>
      </w:r>
    </w:p>
    <w:bookmarkEnd w:id="414"/>
    <w:bookmarkStart w:name="z422" w:id="415"/>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bookmarkEnd w:id="415"/>
    <w:bookmarkStart w:name="z423" w:id="416"/>
    <w:p>
      <w:pPr>
        <w:spacing w:after="0"/>
        <w:ind w:left="0"/>
        <w:jc w:val="both"/>
      </w:pPr>
      <w:r>
        <w:rPr>
          <w:rFonts w:ascii="Times New Roman"/>
          <w:b w:val="false"/>
          <w:i w:val="false"/>
          <w:color w:val="000000"/>
          <w:sz w:val="28"/>
        </w:rPr>
        <w:t xml:space="preserve">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 </w:t>
      </w:r>
    </w:p>
    <w:bookmarkEnd w:id="416"/>
    <w:bookmarkStart w:name="z424" w:id="417"/>
    <w:p>
      <w:pPr>
        <w:spacing w:after="0"/>
        <w:ind w:left="0"/>
        <w:jc w:val="both"/>
      </w:pPr>
      <w:r>
        <w:rPr>
          <w:rFonts w:ascii="Times New Roman"/>
          <w:b w:val="false"/>
          <w:i w:val="false"/>
          <w:color w:val="000000"/>
          <w:sz w:val="28"/>
        </w:rPr>
        <w:t xml:space="preserve">
      3) байланыс желісі мен құралдарының жұмысына тексеруді жүргізуге; </w:t>
      </w:r>
    </w:p>
    <w:bookmarkEnd w:id="417"/>
    <w:bookmarkStart w:name="z425" w:id="418"/>
    <w:p>
      <w:pPr>
        <w:spacing w:after="0"/>
        <w:ind w:left="0"/>
        <w:jc w:val="both"/>
      </w:pPr>
      <w:r>
        <w:rPr>
          <w:rFonts w:ascii="Times New Roman"/>
          <w:b w:val="false"/>
          <w:i w:val="false"/>
          <w:color w:val="000000"/>
          <w:sz w:val="28"/>
        </w:rPr>
        <w:t>
      4) сотқа талап-арыздармен жүгінуге, оның қаралуына қатысуға;</w:t>
      </w:r>
    </w:p>
    <w:bookmarkEnd w:id="418"/>
    <w:bookmarkStart w:name="z426" w:id="419"/>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bookmarkEnd w:id="419"/>
    <w:bookmarkStart w:name="z427" w:id="420"/>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End w:id="420"/>
    <w:bookmarkStart w:name="z428" w:id="421"/>
    <w:p>
      <w:pPr>
        <w:spacing w:after="0"/>
        <w:ind w:left="0"/>
        <w:jc w:val="both"/>
      </w:pPr>
      <w:r>
        <w:rPr>
          <w:rFonts w:ascii="Times New Roman"/>
          <w:b w:val="false"/>
          <w:i w:val="false"/>
          <w:color w:val="000000"/>
          <w:sz w:val="28"/>
        </w:rPr>
        <w:t>
      16. Инспекцияның міндеттемелеріне мыналар:</w:t>
      </w:r>
    </w:p>
    <w:bookmarkEnd w:id="421"/>
    <w:bookmarkStart w:name="z429" w:id="422"/>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bookmarkEnd w:id="422"/>
    <w:bookmarkStart w:name="z430" w:id="423"/>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423"/>
    <w:bookmarkStart w:name="z431" w:id="424"/>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дайындау;</w:t>
      </w:r>
    </w:p>
    <w:bookmarkEnd w:id="424"/>
    <w:bookmarkStart w:name="z432" w:id="425"/>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425"/>
    <w:bookmarkStart w:name="z433" w:id="426"/>
    <w:p>
      <w:pPr>
        <w:spacing w:after="0"/>
        <w:ind w:left="0"/>
        <w:jc w:val="both"/>
      </w:pPr>
      <w:r>
        <w:rPr>
          <w:rFonts w:ascii="Times New Roman"/>
          <w:b w:val="false"/>
          <w:i w:val="false"/>
          <w:color w:val="000000"/>
          <w:sz w:val="28"/>
        </w:rPr>
        <w:t>
      5) Инспекция балансындағы мемлекет меншігінің сақталуын қамтамасыз ету кіреді.</w:t>
      </w:r>
    </w:p>
    <w:bookmarkEnd w:id="426"/>
    <w:bookmarkStart w:name="z434" w:id="427"/>
    <w:p>
      <w:pPr>
        <w:spacing w:after="0"/>
        <w:ind w:left="0"/>
        <w:jc w:val="left"/>
      </w:pPr>
      <w:r>
        <w:rPr>
          <w:rFonts w:ascii="Times New Roman"/>
          <w:b/>
          <w:i w:val="false"/>
          <w:color w:val="000000"/>
        </w:rPr>
        <w:t xml:space="preserve"> 3-тарау. Инспекцияның мүлкі</w:t>
      </w:r>
    </w:p>
    <w:bookmarkEnd w:id="427"/>
    <w:bookmarkStart w:name="z435" w:id="428"/>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428"/>
    <w:bookmarkStart w:name="z436" w:id="429"/>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балансында көрсетілген өзге де мүліктен тұрады.</w:t>
      </w:r>
    </w:p>
    <w:bookmarkEnd w:id="429"/>
    <w:bookmarkStart w:name="z437" w:id="430"/>
    <w:p>
      <w:pPr>
        <w:spacing w:after="0"/>
        <w:ind w:left="0"/>
        <w:jc w:val="both"/>
      </w:pPr>
      <w:r>
        <w:rPr>
          <w:rFonts w:ascii="Times New Roman"/>
          <w:b w:val="false"/>
          <w:i w:val="false"/>
          <w:color w:val="000000"/>
          <w:sz w:val="28"/>
        </w:rPr>
        <w:t>
      18. Инспекцияның мүлкі республикалық меншікке жатады.</w:t>
      </w:r>
    </w:p>
    <w:bookmarkEnd w:id="430"/>
    <w:bookmarkStart w:name="z438" w:id="431"/>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егер Қазақстан Республикасының заңдарында өзгеше белгіленбесе оған өзге де тәсілмен билік етуіне жол берілмейді.</w:t>
      </w:r>
    </w:p>
    <w:bookmarkEnd w:id="431"/>
    <w:bookmarkStart w:name="z439" w:id="432"/>
    <w:p>
      <w:pPr>
        <w:spacing w:after="0"/>
        <w:ind w:left="0"/>
        <w:jc w:val="left"/>
      </w:pPr>
      <w:r>
        <w:rPr>
          <w:rFonts w:ascii="Times New Roman"/>
          <w:b/>
          <w:i w:val="false"/>
          <w:color w:val="000000"/>
        </w:rPr>
        <w:t xml:space="preserve"> 4-тарау. Инспекцияның қызметін ұйымдастыру</w:t>
      </w:r>
    </w:p>
    <w:bookmarkEnd w:id="432"/>
    <w:bookmarkStart w:name="z440" w:id="433"/>
    <w:p>
      <w:pPr>
        <w:spacing w:after="0"/>
        <w:ind w:left="0"/>
        <w:jc w:val="both"/>
      </w:pPr>
      <w:r>
        <w:rPr>
          <w:rFonts w:ascii="Times New Roman"/>
          <w:b w:val="false"/>
          <w:i w:val="false"/>
          <w:color w:val="000000"/>
          <w:sz w:val="28"/>
        </w:rPr>
        <w:t>
      20. Инспекцияны Қазақстан Республикасының Цифрлық даму, қорғаныс және аэроғарыш өнеркәсібі министрімен келісілгеннен кейін Қазақстан Республикасы Цифрлық даму, қорғаныс және аэроғарыш өнеркәсібі министрлігінің жауапты хатшысы лауазымға тағайындайтын және лауазымнан босататын Басшы басқарады.</w:t>
      </w:r>
    </w:p>
    <w:bookmarkEnd w:id="433"/>
    <w:bookmarkStart w:name="z441" w:id="434"/>
    <w:p>
      <w:pPr>
        <w:spacing w:after="0"/>
        <w:ind w:left="0"/>
        <w:jc w:val="both"/>
      </w:pPr>
      <w:r>
        <w:rPr>
          <w:rFonts w:ascii="Times New Roman"/>
          <w:b w:val="false"/>
          <w:i w:val="false"/>
          <w:color w:val="000000"/>
          <w:sz w:val="28"/>
        </w:rPr>
        <w:t>
      21. Инспекция басшысы уақытша болмаған кезде, оның лауазымдық міндеттерін Қазақстан Республикасы Цифрлық даму, қорғаныс және аэроғарыш өнеркәсібі министрлігінің жауапты хатшысы лауазымға тағайындайтын және лауазымнан босататын Инспекциясы басшысының орынбасары атқарады.</w:t>
      </w:r>
    </w:p>
    <w:bookmarkEnd w:id="434"/>
    <w:bookmarkStart w:name="z442" w:id="435"/>
    <w:p>
      <w:pPr>
        <w:spacing w:after="0"/>
        <w:ind w:left="0"/>
        <w:jc w:val="both"/>
      </w:pPr>
      <w:r>
        <w:rPr>
          <w:rFonts w:ascii="Times New Roman"/>
          <w:b w:val="false"/>
          <w:i w:val="false"/>
          <w:color w:val="000000"/>
          <w:sz w:val="28"/>
        </w:rPr>
        <w:t>
      22.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435"/>
    <w:bookmarkStart w:name="z443" w:id="436"/>
    <w:p>
      <w:pPr>
        <w:spacing w:after="0"/>
        <w:ind w:left="0"/>
        <w:jc w:val="both"/>
      </w:pPr>
      <w:r>
        <w:rPr>
          <w:rFonts w:ascii="Times New Roman"/>
          <w:b w:val="false"/>
          <w:i w:val="false"/>
          <w:color w:val="000000"/>
          <w:sz w:val="28"/>
        </w:rPr>
        <w:t>
      23. Осы мақсатта Инспекцияның басшысы:</w:t>
      </w:r>
    </w:p>
    <w:bookmarkEnd w:id="436"/>
    <w:bookmarkStart w:name="z444" w:id="437"/>
    <w:p>
      <w:pPr>
        <w:spacing w:after="0"/>
        <w:ind w:left="0"/>
        <w:jc w:val="both"/>
      </w:pPr>
      <w:r>
        <w:rPr>
          <w:rFonts w:ascii="Times New Roman"/>
          <w:b w:val="false"/>
          <w:i w:val="false"/>
          <w:color w:val="000000"/>
          <w:sz w:val="28"/>
        </w:rPr>
        <w:t xml:space="preserve">
      1) өз құзыреті шеңберінде бұйрықтар шығарады; </w:t>
      </w:r>
    </w:p>
    <w:bookmarkEnd w:id="437"/>
    <w:bookmarkStart w:name="z445" w:id="438"/>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bookmarkEnd w:id="438"/>
    <w:bookmarkStart w:name="z446" w:id="439"/>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bookmarkEnd w:id="439"/>
    <w:bookmarkStart w:name="z447" w:id="440"/>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bookmarkEnd w:id="440"/>
    <w:bookmarkStart w:name="z448" w:id="441"/>
    <w:p>
      <w:pPr>
        <w:spacing w:after="0"/>
        <w:ind w:left="0"/>
        <w:jc w:val="both"/>
      </w:pPr>
      <w:r>
        <w:rPr>
          <w:rFonts w:ascii="Times New Roman"/>
          <w:b w:val="false"/>
          <w:i w:val="false"/>
          <w:color w:val="000000"/>
          <w:sz w:val="28"/>
        </w:rPr>
        <w:t>
      5) заңнамада белгіленген тәртіппен Инспекцияның қызметкерлерін көтермелейді, сондай-ақ тәртіптік жаза қолданады;</w:t>
      </w:r>
    </w:p>
    <w:bookmarkEnd w:id="441"/>
    <w:bookmarkStart w:name="z449" w:id="442"/>
    <w:p>
      <w:pPr>
        <w:spacing w:after="0"/>
        <w:ind w:left="0"/>
        <w:jc w:val="both"/>
      </w:pPr>
      <w:r>
        <w:rPr>
          <w:rFonts w:ascii="Times New Roman"/>
          <w:b w:val="false"/>
          <w:i w:val="false"/>
          <w:color w:val="000000"/>
          <w:sz w:val="28"/>
        </w:rPr>
        <w:t>
      6) беру құқығынсыз Қазақстан Республикасының байланыс, ақпараттандыру және телерадио хабарларын тарату туралы заңнамаларының талаптарын бұзушылық анықталған кезде ұйғарымдар береді;</w:t>
      </w:r>
    </w:p>
    <w:bookmarkEnd w:id="442"/>
    <w:bookmarkStart w:name="z450" w:id="443"/>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443"/>
    <w:bookmarkStart w:name="z451" w:id="444"/>
    <w:p>
      <w:pPr>
        <w:spacing w:after="0"/>
        <w:ind w:left="0"/>
        <w:jc w:val="both"/>
      </w:pPr>
      <w:r>
        <w:rPr>
          <w:rFonts w:ascii="Times New Roman"/>
          <w:b w:val="false"/>
          <w:i w:val="false"/>
          <w:color w:val="000000"/>
          <w:sz w:val="28"/>
        </w:rPr>
        <w:t>
      24. Қазақстан Республикасының заңнамасына сәйкес Инспекцияда:</w:t>
      </w:r>
    </w:p>
    <w:bookmarkEnd w:id="444"/>
    <w:bookmarkStart w:name="z452" w:id="445"/>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445"/>
    <w:bookmarkStart w:name="z453" w:id="446"/>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446"/>
    <w:bookmarkStart w:name="z454" w:id="447"/>
    <w:p>
      <w:pPr>
        <w:spacing w:after="0"/>
        <w:ind w:left="0"/>
        <w:jc w:val="both"/>
      </w:pPr>
      <w:r>
        <w:rPr>
          <w:rFonts w:ascii="Times New Roman"/>
          <w:b w:val="false"/>
          <w:i w:val="false"/>
          <w:color w:val="000000"/>
          <w:sz w:val="28"/>
        </w:rPr>
        <w:t>
      3) әкімшілік мемлекеттік қызметкерлерді аттестаттаудан өткізу үшін аттестаттау комиссиясы;</w:t>
      </w:r>
    </w:p>
    <w:bookmarkEnd w:id="447"/>
    <w:bookmarkStart w:name="z455" w:id="448"/>
    <w:p>
      <w:pPr>
        <w:spacing w:after="0"/>
        <w:ind w:left="0"/>
        <w:jc w:val="both"/>
      </w:pPr>
      <w:r>
        <w:rPr>
          <w:rFonts w:ascii="Times New Roman"/>
          <w:b w:val="false"/>
          <w:i w:val="false"/>
          <w:color w:val="000000"/>
          <w:sz w:val="28"/>
        </w:rPr>
        <w:t>
      4) лауазымдық жалақыны белгілеу құқығын беретін мемлекеттік қызмет өтілін есептеу бойынша комиссия құрылады.</w:t>
      </w:r>
    </w:p>
    <w:bookmarkEnd w:id="448"/>
    <w:bookmarkStart w:name="z456" w:id="449"/>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End w:id="449"/>
    <w:bookmarkStart w:name="z457" w:id="450"/>
    <w:p>
      <w:pPr>
        <w:spacing w:after="0"/>
        <w:ind w:left="0"/>
        <w:jc w:val="left"/>
      </w:pPr>
      <w:r>
        <w:rPr>
          <w:rFonts w:ascii="Times New Roman"/>
          <w:b/>
          <w:i w:val="false"/>
          <w:color w:val="000000"/>
        </w:rPr>
        <w:t xml:space="preserve"> 5-тарау. Инспекцияны қайта ұйымдастыру және тарату</w:t>
      </w:r>
    </w:p>
    <w:bookmarkEnd w:id="450"/>
    <w:bookmarkStart w:name="z458" w:id="451"/>
    <w:p>
      <w:pPr>
        <w:spacing w:after="0"/>
        <w:ind w:left="0"/>
        <w:jc w:val="both"/>
      </w:pPr>
      <w:r>
        <w:rPr>
          <w:rFonts w:ascii="Times New Roman"/>
          <w:b w:val="false"/>
          <w:i w:val="false"/>
          <w:color w:val="000000"/>
          <w:sz w:val="28"/>
        </w:rPr>
        <w:t>
      25. Инспекцияны қайта ұйымдастыру және тарату Қазақстан Республикасының азаматтық заңнамасына сәйкес жүргізіледі.</w:t>
      </w:r>
    </w:p>
    <w:bookmarkEnd w:id="4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