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80adc" w14:textId="c080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министрлiгiнiң Геодезия және картография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2019 жылғы 2 тамыздағы № 186/НҚ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Цифрлық даму, инновациялар және аэроғарыш өнеркәсібі министрлiгiнiң Геодезия және картография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министрлiгiнiң Геодезия және картография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 бекітілген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xml:space="preserve">
      3. Осы бұйрықтан туындайтын өзге де шаралар қабылдансын. </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аэроғарыш өнеркәсібі министрінің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Нұрғожин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2019 жылғы 2 тамыздағы</w:t>
            </w:r>
            <w:r>
              <w:br/>
            </w:r>
            <w:r>
              <w:rPr>
                <w:rFonts w:ascii="Times New Roman"/>
                <w:b w:val="false"/>
                <w:i w:val="false"/>
                <w:color w:val="000000"/>
                <w:sz w:val="20"/>
              </w:rPr>
              <w:t>№ 186/НҚ бұйрығымен</w:t>
            </w:r>
            <w:r>
              <w:br/>
            </w:r>
            <w:r>
              <w:rPr>
                <w:rFonts w:ascii="Times New Roman"/>
                <w:b w:val="false"/>
                <w:i w:val="false"/>
                <w:color w:val="000000"/>
                <w:sz w:val="20"/>
              </w:rPr>
              <w:t>бекiтілген</w:t>
            </w:r>
          </w:p>
        </w:tc>
      </w:tr>
    </w:tbl>
    <w:bookmarkStart w:name="z10" w:id="8"/>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Геодезия және картография комитеті" республикалық мемлекеттік мекемесінің ережесі</w:t>
      </w:r>
    </w:p>
    <w:bookmarkEnd w:id="8"/>
    <w:p>
      <w:pPr>
        <w:spacing w:after="0"/>
        <w:ind w:left="0"/>
        <w:jc w:val="both"/>
      </w:pPr>
      <w:r>
        <w:rPr>
          <w:rFonts w:ascii="Times New Roman"/>
          <w:b w:val="false"/>
          <w:i w:val="false"/>
          <w:color w:val="ff0000"/>
          <w:sz w:val="28"/>
        </w:rPr>
        <w:t xml:space="preserve">
      Ескерту. Ереже жаңа редакцияда – ҚР Цифрлық даму, инновациялар және аэроғарыш өнеркәсібі министрінің 07.04.2022 </w:t>
      </w:r>
      <w:r>
        <w:rPr>
          <w:rFonts w:ascii="Times New Roman"/>
          <w:b w:val="false"/>
          <w:i w:val="false"/>
          <w:color w:val="ff0000"/>
          <w:sz w:val="28"/>
        </w:rPr>
        <w:t>№ 109/НҚ</w:t>
      </w:r>
      <w:r>
        <w:rPr>
          <w:rFonts w:ascii="Times New Roman"/>
          <w:b w:val="false"/>
          <w:i w:val="false"/>
          <w:color w:val="ff0000"/>
          <w:sz w:val="28"/>
        </w:rPr>
        <w:t xml:space="preserve"> бұйрығымен.</w:t>
      </w:r>
    </w:p>
    <w:bookmarkStart w:name="z37" w:id="9"/>
    <w:p>
      <w:pPr>
        <w:spacing w:after="0"/>
        <w:ind w:left="0"/>
        <w:jc w:val="left"/>
      </w:pPr>
      <w:r>
        <w:rPr>
          <w:rFonts w:ascii="Times New Roman"/>
          <w:b/>
          <w:i w:val="false"/>
          <w:color w:val="000000"/>
        </w:rPr>
        <w:t xml:space="preserve"> 1-тарау. Жалпы ережелер</w:t>
      </w:r>
    </w:p>
    <w:bookmarkEnd w:id="9"/>
    <w:bookmarkStart w:name="z38" w:id="10"/>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Геодезия және картография комитеті (бұдан әрі – Комитет) Қазақстан Республикасы Цифрлық даму, инновациялар жəне аэроғарыш өнеркəсібі министрлігінің (бұдан әрі – Министрлік) геодезия, картография және кеңістіктік деректер саласында басшылықты жүзеге асыратын ведомствосы болып табылады.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02.06.2023 </w:t>
      </w:r>
      <w:r>
        <w:rPr>
          <w:rFonts w:ascii="Times New Roman"/>
          <w:b w:val="false"/>
          <w:i w:val="false"/>
          <w:color w:val="ff0000"/>
          <w:sz w:val="28"/>
        </w:rPr>
        <w:t>№ 136/НҚ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9" w:id="11"/>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w:t>
      </w:r>
    </w:p>
    <w:bookmarkEnd w:id="11"/>
    <w:bookmarkStart w:name="z11" w:id="12"/>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тұлғасы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12" w:id="13"/>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3"/>
    <w:bookmarkStart w:name="z13" w:id="14"/>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берілетін болса, ол мемлекеттің атынан азаматтық-құқықтық қатынастардың тарапы болуға құқылы.</w:t>
      </w:r>
    </w:p>
    <w:bookmarkEnd w:id="14"/>
    <w:bookmarkStart w:name="z14" w:id="15"/>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15" w:id="16"/>
    <w:p>
      <w:pPr>
        <w:spacing w:after="0"/>
        <w:ind w:left="0"/>
        <w:jc w:val="both"/>
      </w:pPr>
      <w:r>
        <w:rPr>
          <w:rFonts w:ascii="Times New Roman"/>
          <w:b w:val="false"/>
          <w:i w:val="false"/>
          <w:color w:val="000000"/>
          <w:sz w:val="28"/>
        </w:rPr>
        <w:t>
      7. Комитеттің құрылымы мен штат саны лимиті Қазақстан Республикасының заңнамасына сәйкес бекітіледі.</w:t>
      </w:r>
    </w:p>
    <w:bookmarkEnd w:id="16"/>
    <w:bookmarkStart w:name="z16" w:id="17"/>
    <w:p>
      <w:pPr>
        <w:spacing w:after="0"/>
        <w:ind w:left="0"/>
        <w:jc w:val="both"/>
      </w:pPr>
      <w:r>
        <w:rPr>
          <w:rFonts w:ascii="Times New Roman"/>
          <w:b w:val="false"/>
          <w:i w:val="false"/>
          <w:color w:val="000000"/>
          <w:sz w:val="28"/>
        </w:rPr>
        <w:t>
      8. Комитеттің орналасқан мекенжайы: Қазақстан Республикасы, 010000, Астана қаласы, Есіл ауданы, Мәңгілік Ел даңғылы, № 55/5-ғимарат.</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Цифрлық даму, инновациялар және аэроғарыш өнеркәсібі министрінің 02.06.2023 </w:t>
      </w:r>
      <w:r>
        <w:rPr>
          <w:rFonts w:ascii="Times New Roman"/>
          <w:b w:val="false"/>
          <w:i w:val="false"/>
          <w:color w:val="ff0000"/>
          <w:sz w:val="28"/>
        </w:rPr>
        <w:t>№ 136/НҚ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 w:id="18"/>
    <w:p>
      <w:pPr>
        <w:spacing w:after="0"/>
        <w:ind w:left="0"/>
        <w:jc w:val="both"/>
      </w:pPr>
      <w:r>
        <w:rPr>
          <w:rFonts w:ascii="Times New Roman"/>
          <w:b w:val="false"/>
          <w:i w:val="false"/>
          <w:color w:val="000000"/>
          <w:sz w:val="28"/>
        </w:rPr>
        <w:t>
      9. Комитеттің толық атауы – "Қазақстан Республикасы Цифрлық даму, инновациялар және аэроғарыш өнеркәсібі министрлігінің Геодезия және картография комитеті" республикалық мемлекеттік мекемесі.</w:t>
      </w:r>
    </w:p>
    <w:bookmarkEnd w:id="18"/>
    <w:bookmarkStart w:name="z18" w:id="1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
    <w:bookmarkStart w:name="z19" w:id="20"/>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0"/>
    <w:bookmarkStart w:name="z20" w:id="21"/>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тұрғысынан шарттық қатынастар жасауға тыйым салынады.</w:t>
      </w:r>
    </w:p>
    <w:bookmarkEnd w:id="21"/>
    <w:p>
      <w:pPr>
        <w:spacing w:after="0"/>
        <w:ind w:left="0"/>
        <w:jc w:val="both"/>
      </w:pPr>
      <w:r>
        <w:rPr>
          <w:rFonts w:ascii="Times New Roman"/>
          <w:b w:val="false"/>
          <w:i w:val="false"/>
          <w:color w:val="000000"/>
          <w:sz w:val="28"/>
        </w:rPr>
        <w:t>
      Егер Комитетке заңнамалық актілерімен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21" w:id="22"/>
    <w:p>
      <w:pPr>
        <w:spacing w:after="0"/>
        <w:ind w:left="0"/>
        <w:jc w:val="left"/>
      </w:pPr>
      <w:r>
        <w:rPr>
          <w:rFonts w:ascii="Times New Roman"/>
          <w:b/>
          <w:i w:val="false"/>
          <w:color w:val="000000"/>
        </w:rPr>
        <w:t xml:space="preserve"> 2-тарау. Комитеттің мақсаттары, құқықтары мен міндеттемелері</w:t>
      </w:r>
    </w:p>
    <w:bookmarkEnd w:id="22"/>
    <w:bookmarkStart w:name="z22" w:id="23"/>
    <w:p>
      <w:pPr>
        <w:spacing w:after="0"/>
        <w:ind w:left="0"/>
        <w:jc w:val="both"/>
      </w:pPr>
      <w:r>
        <w:rPr>
          <w:rFonts w:ascii="Times New Roman"/>
          <w:b w:val="false"/>
          <w:i w:val="false"/>
          <w:color w:val="000000"/>
          <w:sz w:val="28"/>
        </w:rPr>
        <w:t>
      13. Мақсаты: геодезия, картография және кеңістіктік деректер саласында мемлекеттік саясат шараларын іске асыру.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Цифрлық даму, инновациялар және аэроғарыш өнеркәсібі министрінің 02.06.2023 </w:t>
      </w:r>
      <w:r>
        <w:rPr>
          <w:rFonts w:ascii="Times New Roman"/>
          <w:b w:val="false"/>
          <w:i w:val="false"/>
          <w:color w:val="ff0000"/>
          <w:sz w:val="28"/>
        </w:rPr>
        <w:t xml:space="preserve">№ 136/НҚ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 w:id="24"/>
    <w:p>
      <w:pPr>
        <w:spacing w:after="0"/>
        <w:ind w:left="0"/>
        <w:jc w:val="both"/>
      </w:pPr>
      <w:r>
        <w:rPr>
          <w:rFonts w:ascii="Times New Roman"/>
          <w:b w:val="false"/>
          <w:i w:val="false"/>
          <w:color w:val="000000"/>
          <w:sz w:val="28"/>
        </w:rPr>
        <w:t>
      14. Құқықтары мен міндеттемелері:</w:t>
      </w:r>
    </w:p>
    <w:bookmarkEnd w:id="24"/>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етеді;</w:t>
      </w:r>
    </w:p>
    <w:p>
      <w:pPr>
        <w:spacing w:after="0"/>
        <w:ind w:left="0"/>
        <w:jc w:val="both"/>
      </w:pPr>
      <w:r>
        <w:rPr>
          <w:rFonts w:ascii="Times New Roman"/>
          <w:b w:val="false"/>
          <w:i w:val="false"/>
          <w:color w:val="000000"/>
          <w:sz w:val="28"/>
        </w:rPr>
        <w:t>
      2) Қазақстан Республикасының заңнамасын жетілдіру бойынша ұсыныстар енгізеді;</w:t>
      </w:r>
    </w:p>
    <w:p>
      <w:pPr>
        <w:spacing w:after="0"/>
        <w:ind w:left="0"/>
        <w:jc w:val="both"/>
      </w:pPr>
      <w:r>
        <w:rPr>
          <w:rFonts w:ascii="Times New Roman"/>
          <w:b w:val="false"/>
          <w:i w:val="false"/>
          <w:color w:val="000000"/>
          <w:sz w:val="28"/>
        </w:rPr>
        <w:t>
      3) өзге мемлекеттік органдар мен лауазымды тұлғалардан Комитет құзыретіне кіретін мәселелерді шешуге қажетті ақпаратты, құжаттар мен материалдарды сұратады және алады;</w:t>
      </w:r>
    </w:p>
    <w:p>
      <w:pPr>
        <w:spacing w:after="0"/>
        <w:ind w:left="0"/>
        <w:jc w:val="both"/>
      </w:pPr>
      <w:r>
        <w:rPr>
          <w:rFonts w:ascii="Times New Roman"/>
          <w:b w:val="false"/>
          <w:i w:val="false"/>
          <w:color w:val="000000"/>
          <w:sz w:val="28"/>
        </w:rPr>
        <w:t>
      4) өз қызметінің барлық мәселелері бойынша ұсыныстар енгізеді;</w:t>
      </w:r>
    </w:p>
    <w:p>
      <w:pPr>
        <w:spacing w:after="0"/>
        <w:ind w:left="0"/>
        <w:jc w:val="both"/>
      </w:pPr>
      <w:r>
        <w:rPr>
          <w:rFonts w:ascii="Times New Roman"/>
          <w:b w:val="false"/>
          <w:i w:val="false"/>
          <w:color w:val="000000"/>
          <w:sz w:val="28"/>
        </w:rPr>
        <w:t>
      5) мемлекеттік көрсетілетін қызмет тәртібін айқындайтын заңға тәуелді нормативтік құқықтық актілеріне қолжетімділікті қамтамасыз етеді;</w:t>
      </w:r>
    </w:p>
    <w:p>
      <w:pPr>
        <w:spacing w:after="0"/>
        <w:ind w:left="0"/>
        <w:jc w:val="both"/>
      </w:pPr>
      <w:r>
        <w:rPr>
          <w:rFonts w:ascii="Times New Roman"/>
          <w:b w:val="false"/>
          <w:i w:val="false"/>
          <w:color w:val="000000"/>
          <w:sz w:val="28"/>
        </w:rPr>
        <w:t>
      6) мемлекеттік көрсетілетін қызметті тұтынушылардың мемлекеттік қызметті көрсету тәртібі туралы хабардарлығын қамтамасыз етеді;</w:t>
      </w:r>
    </w:p>
    <w:p>
      <w:pPr>
        <w:spacing w:after="0"/>
        <w:ind w:left="0"/>
        <w:jc w:val="both"/>
      </w:pPr>
      <w:r>
        <w:rPr>
          <w:rFonts w:ascii="Times New Roman"/>
          <w:b w:val="false"/>
          <w:i w:val="false"/>
          <w:color w:val="000000"/>
          <w:sz w:val="28"/>
        </w:rPr>
        <w:t>
      7) қоғамдық мониторинг жүргізетін коммерциялық емес ұйымдарға заңнамада белгіленген тәртіппен тиісті ақпарат беруге қатысады;</w:t>
      </w:r>
    </w:p>
    <w:p>
      <w:pPr>
        <w:spacing w:after="0"/>
        <w:ind w:left="0"/>
        <w:jc w:val="both"/>
      </w:pPr>
      <w:r>
        <w:rPr>
          <w:rFonts w:ascii="Times New Roman"/>
          <w:b w:val="false"/>
          <w:i w:val="false"/>
          <w:color w:val="000000"/>
          <w:sz w:val="28"/>
        </w:rPr>
        <w:t>
      8) мемлекеттік көрсетілетін қызметті тұтынушылардың шағымдары мен өтініштерін қарайды;</w:t>
      </w:r>
    </w:p>
    <w:p>
      <w:pPr>
        <w:spacing w:after="0"/>
        <w:ind w:left="0"/>
        <w:jc w:val="both"/>
      </w:pPr>
      <w:r>
        <w:rPr>
          <w:rFonts w:ascii="Times New Roman"/>
          <w:b w:val="false"/>
          <w:i w:val="false"/>
          <w:color w:val="000000"/>
          <w:sz w:val="28"/>
        </w:rPr>
        <w:t>
      9) Қазақстан Республикасының заңнамасына сәйкес өзге де құқықтар мен міндеттемелерді жүзеге асырады.</w:t>
      </w:r>
    </w:p>
    <w:bookmarkStart w:name="z24" w:id="25"/>
    <w:p>
      <w:pPr>
        <w:spacing w:after="0"/>
        <w:ind w:left="0"/>
        <w:jc w:val="both"/>
      </w:pPr>
      <w:r>
        <w:rPr>
          <w:rFonts w:ascii="Times New Roman"/>
          <w:b w:val="false"/>
          <w:i w:val="false"/>
          <w:color w:val="000000"/>
          <w:sz w:val="28"/>
        </w:rPr>
        <w:t>
      15. Функциялары:</w:t>
      </w:r>
    </w:p>
    <w:bookmarkEnd w:id="25"/>
    <w:bookmarkStart w:name="z40" w:id="26"/>
    <w:p>
      <w:pPr>
        <w:spacing w:after="0"/>
        <w:ind w:left="0"/>
        <w:jc w:val="both"/>
      </w:pPr>
      <w:r>
        <w:rPr>
          <w:rFonts w:ascii="Times New Roman"/>
          <w:b w:val="false"/>
          <w:i w:val="false"/>
          <w:color w:val="000000"/>
          <w:sz w:val="28"/>
        </w:rPr>
        <w:t>
      1) геодезиялық және картографиялық қызмет субъектілерінің қызметін үйлестіру;</w:t>
      </w:r>
    </w:p>
    <w:bookmarkEnd w:id="26"/>
    <w:bookmarkStart w:name="z41" w:id="27"/>
    <w:p>
      <w:pPr>
        <w:spacing w:after="0"/>
        <w:ind w:left="0"/>
        <w:jc w:val="both"/>
      </w:pPr>
      <w:r>
        <w:rPr>
          <w:rFonts w:ascii="Times New Roman"/>
          <w:b w:val="false"/>
          <w:i w:val="false"/>
          <w:color w:val="000000"/>
          <w:sz w:val="28"/>
        </w:rPr>
        <w:t>
      2) Қазақстан Республикасы ұлттық қауіпсіздігінің мүдделерін ескере отырып, геодезиялық, картографиялық жұмыстардың және аэроғарыштық түсірілім жұмыстарының деректері мен материалдарын есепке алу, сақтау, көбейту және пайдалану қағидаларын әзірлеу;</w:t>
      </w:r>
    </w:p>
    <w:bookmarkEnd w:id="27"/>
    <w:bookmarkStart w:name="z42" w:id="28"/>
    <w:p>
      <w:pPr>
        <w:spacing w:after="0"/>
        <w:ind w:left="0"/>
        <w:jc w:val="both"/>
      </w:pPr>
      <w:r>
        <w:rPr>
          <w:rFonts w:ascii="Times New Roman"/>
          <w:b w:val="false"/>
          <w:i w:val="false"/>
          <w:color w:val="000000"/>
          <w:sz w:val="28"/>
        </w:rPr>
        <w:t>
      3) мемлекеттік мақсаттағы геодезиялық және картографиялық жұмыстарды орындауды ұйымдастыру;</w:t>
      </w:r>
    </w:p>
    <w:bookmarkEnd w:id="28"/>
    <w:bookmarkStart w:name="z43" w:id="29"/>
    <w:p>
      <w:pPr>
        <w:spacing w:after="0"/>
        <w:ind w:left="0"/>
        <w:jc w:val="both"/>
      </w:pPr>
      <w:r>
        <w:rPr>
          <w:rFonts w:ascii="Times New Roman"/>
          <w:b w:val="false"/>
          <w:i w:val="false"/>
          <w:color w:val="000000"/>
          <w:sz w:val="28"/>
        </w:rPr>
        <w:t>
      4) Қазақстан Республикасының заңнамасына сәйкес геодезиялық өлшеу құралдарының бірлігі мен дәлдігін қамтамасыз ету жөніндегі қызметті жүзеге асыру;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Цифрлық даму, инновациялар және аэроғарыш өнеркәсібі министрінің 02.06.2023 </w:t>
      </w:r>
      <w:r>
        <w:rPr>
          <w:rFonts w:ascii="Times New Roman"/>
          <w:b w:val="false"/>
          <w:i w:val="false"/>
          <w:color w:val="ff0000"/>
          <w:sz w:val="28"/>
        </w:rPr>
        <w:t xml:space="preserve">№ 136/НҚ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5" w:id="30"/>
    <w:p>
      <w:pPr>
        <w:spacing w:after="0"/>
        <w:ind w:left="0"/>
        <w:jc w:val="both"/>
      </w:pPr>
      <w:r>
        <w:rPr>
          <w:rFonts w:ascii="Times New Roman"/>
          <w:b w:val="false"/>
          <w:i w:val="false"/>
          <w:color w:val="000000"/>
          <w:sz w:val="28"/>
        </w:rPr>
        <w:t>
      6) геодезия, картография және кеңістіктік деректер саласындағы рұқсаттар мен хабарламалардың мемлекеттік электрондық тізілімін жүргізу;</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Цифрлық даму, инновациялар және аэроғарыш өнеркәсібі министрінің 02.06.2023 </w:t>
      </w:r>
      <w:r>
        <w:rPr>
          <w:rFonts w:ascii="Times New Roman"/>
          <w:b w:val="false"/>
          <w:i w:val="false"/>
          <w:color w:val="ff0000"/>
          <w:sz w:val="28"/>
        </w:rPr>
        <w:t xml:space="preserve">№ 136/НҚ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 w:id="31"/>
    <w:p>
      <w:pPr>
        <w:spacing w:after="0"/>
        <w:ind w:left="0"/>
        <w:jc w:val="both"/>
      </w:pPr>
      <w:r>
        <w:rPr>
          <w:rFonts w:ascii="Times New Roman"/>
          <w:b w:val="false"/>
          <w:i w:val="false"/>
          <w:color w:val="000000"/>
          <w:sz w:val="28"/>
        </w:rPr>
        <w:t>
      8) геодезиялық пункттерді бұзуға немесе қайта салуға (көшіруге) рұқсаттар беру;</w:t>
      </w:r>
    </w:p>
    <w:bookmarkEnd w:id="31"/>
    <w:bookmarkStart w:name="z48" w:id="32"/>
    <w:p>
      <w:pPr>
        <w:spacing w:after="0"/>
        <w:ind w:left="0"/>
        <w:jc w:val="both"/>
      </w:pPr>
      <w:r>
        <w:rPr>
          <w:rFonts w:ascii="Times New Roman"/>
          <w:b w:val="false"/>
          <w:i w:val="false"/>
          <w:color w:val="000000"/>
          <w:sz w:val="28"/>
        </w:rPr>
        <w:t>
      9) геодезиялық және картографиялық қызмет субъектілеріне жоспарланып отырған жұмыс учаскелеріндегі жергілікті жердің геодезиялық және картографиялық жағынан зерделенгендігі туралы мәліметтер беру;</w:t>
      </w:r>
    </w:p>
    <w:bookmarkEnd w:id="32"/>
    <w:bookmarkStart w:name="z49" w:id="33"/>
    <w:p>
      <w:pPr>
        <w:spacing w:after="0"/>
        <w:ind w:left="0"/>
        <w:jc w:val="both"/>
      </w:pPr>
      <w:r>
        <w:rPr>
          <w:rFonts w:ascii="Times New Roman"/>
          <w:b w:val="false"/>
          <w:i w:val="false"/>
          <w:color w:val="000000"/>
          <w:sz w:val="28"/>
        </w:rPr>
        <w:t>
      10) Қазақстан Республикасының қорғанысы мен ұлттық қауіпсіздігін қамтамасыз ету мүддесіндегі геодезиялық және картографиялық қызметті Қазақстан Республикасының Қорғаныс министрлігімен өзара келісілген жұмыс жоспарлары бойынша жүзеге асыру;</w:t>
      </w:r>
    </w:p>
    <w:bookmarkEnd w:id="33"/>
    <w:bookmarkStart w:name="z50" w:id="34"/>
    <w:p>
      <w:pPr>
        <w:spacing w:after="0"/>
        <w:ind w:left="0"/>
        <w:jc w:val="both"/>
      </w:pPr>
      <w:r>
        <w:rPr>
          <w:rFonts w:ascii="Times New Roman"/>
          <w:b w:val="false"/>
          <w:i w:val="false"/>
          <w:color w:val="000000"/>
          <w:sz w:val="28"/>
        </w:rPr>
        <w:t>
      11) мемлекеттік геодезиялық, нивелирлік және гравиметриялық желілерді жасау және дамыту жөніндегі нұсқаулықты әзірлеу;</w:t>
      </w:r>
    </w:p>
    <w:bookmarkEnd w:id="34"/>
    <w:p>
      <w:pPr>
        <w:spacing w:after="0"/>
        <w:ind w:left="0"/>
        <w:jc w:val="both"/>
      </w:pPr>
      <w:r>
        <w:rPr>
          <w:rFonts w:ascii="Times New Roman"/>
          <w:b w:val="false"/>
          <w:i w:val="false"/>
          <w:color w:val="000000"/>
          <w:sz w:val="28"/>
        </w:rPr>
        <w:t>
      11-1) топографиялық карталар мен жоспарларды жасау және жаңартып отыру;</w:t>
      </w:r>
    </w:p>
    <w:p>
      <w:pPr>
        <w:spacing w:after="0"/>
        <w:ind w:left="0"/>
        <w:jc w:val="both"/>
      </w:pPr>
      <w:r>
        <w:rPr>
          <w:rFonts w:ascii="Times New Roman"/>
          <w:b w:val="false"/>
          <w:i w:val="false"/>
          <w:color w:val="000000"/>
          <w:sz w:val="28"/>
        </w:rPr>
        <w:t>
      11-2) Ұлттық кеңістіктік деректер инфрақұрылымын құру және дамыту;</w:t>
      </w:r>
    </w:p>
    <w:bookmarkStart w:name="z51" w:id="35"/>
    <w:p>
      <w:pPr>
        <w:spacing w:after="0"/>
        <w:ind w:left="0"/>
        <w:jc w:val="both"/>
      </w:pPr>
      <w:r>
        <w:rPr>
          <w:rFonts w:ascii="Times New Roman"/>
          <w:b w:val="false"/>
          <w:i w:val="false"/>
          <w:color w:val="000000"/>
          <w:sz w:val="28"/>
        </w:rPr>
        <w:t>
      12)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35"/>
    <w:p>
      <w:pPr>
        <w:spacing w:after="0"/>
        <w:ind w:left="0"/>
        <w:jc w:val="both"/>
      </w:pPr>
      <w:r>
        <w:rPr>
          <w:rFonts w:ascii="Times New Roman"/>
          <w:b w:val="false"/>
          <w:i w:val="false"/>
          <w:color w:val="000000"/>
          <w:sz w:val="28"/>
        </w:rPr>
        <w:t>
      12-1) жергілікті координаттық есептеу жүйесін құру (жаңарту) туралы техникалық есепті қарау;</w:t>
      </w:r>
    </w:p>
    <w:bookmarkStart w:name="z52" w:id="36"/>
    <w:p>
      <w:pPr>
        <w:spacing w:after="0"/>
        <w:ind w:left="0"/>
        <w:jc w:val="both"/>
      </w:pPr>
      <w:r>
        <w:rPr>
          <w:rFonts w:ascii="Times New Roman"/>
          <w:b w:val="false"/>
          <w:i w:val="false"/>
          <w:color w:val="000000"/>
          <w:sz w:val="28"/>
        </w:rPr>
        <w:t>
      13) бюджет қаражатының есебінен орындалатын аэротүсірілім жұмыстарының, геодезиялық және картографиялық жұмыстардың құнын айқындау әдістемесін әзірлеу;</w:t>
      </w:r>
    </w:p>
    <w:bookmarkEnd w:id="36"/>
    <w:bookmarkStart w:name="z53" w:id="37"/>
    <w:p>
      <w:pPr>
        <w:spacing w:after="0"/>
        <w:ind w:left="0"/>
        <w:jc w:val="both"/>
      </w:pPr>
      <w:r>
        <w:rPr>
          <w:rFonts w:ascii="Times New Roman"/>
          <w:b w:val="false"/>
          <w:i w:val="false"/>
          <w:color w:val="000000"/>
          <w:sz w:val="28"/>
        </w:rPr>
        <w:t>
      14) Қазақстан Республикасының Ұлттық қауіпсіздік комитетімен келісу бойынша Қазақстан Республикасының Мемлекеттік шекарасын делимитациялау және демаркациялау жүргізуді техникалық қамтамасыз ету туралы қағидаларды әзірлеу;</w:t>
      </w:r>
    </w:p>
    <w:bookmarkEnd w:id="37"/>
    <w:bookmarkStart w:name="z54" w:id="38"/>
    <w:p>
      <w:pPr>
        <w:spacing w:after="0"/>
        <w:ind w:left="0"/>
        <w:jc w:val="both"/>
      </w:pPr>
      <w:r>
        <w:rPr>
          <w:rFonts w:ascii="Times New Roman"/>
          <w:b w:val="false"/>
          <w:i w:val="false"/>
          <w:color w:val="000000"/>
          <w:sz w:val="28"/>
        </w:rPr>
        <w:t>
      15) бюджет қаражаты есебінен жасалатын картографиялық өнімді жаңартып отыру мерзімділігін әзірлеу;</w:t>
      </w:r>
    </w:p>
    <w:bookmarkEnd w:id="38"/>
    <w:bookmarkStart w:name="z55" w:id="39"/>
    <w:p>
      <w:pPr>
        <w:spacing w:after="0"/>
        <w:ind w:left="0"/>
        <w:jc w:val="both"/>
      </w:pPr>
      <w:r>
        <w:rPr>
          <w:rFonts w:ascii="Times New Roman"/>
          <w:b w:val="false"/>
          <w:i w:val="false"/>
          <w:color w:val="000000"/>
          <w:sz w:val="28"/>
        </w:rPr>
        <w:t>
      16) бюджет қаражаты есебінен картографиялық өнімді жасау жөніндегі нұсқаулықтарды әзірлеу;</w:t>
      </w:r>
    </w:p>
    <w:bookmarkEnd w:id="39"/>
    <w:bookmarkStart w:name="z56" w:id="40"/>
    <w:p>
      <w:pPr>
        <w:spacing w:after="0"/>
        <w:ind w:left="0"/>
        <w:jc w:val="both"/>
      </w:pPr>
      <w:r>
        <w:rPr>
          <w:rFonts w:ascii="Times New Roman"/>
          <w:b w:val="false"/>
          <w:i w:val="false"/>
          <w:color w:val="000000"/>
          <w:sz w:val="28"/>
        </w:rPr>
        <w:t>
      17) Ұлттық кеңістіктік деректер инфрақұрылымын құру және жаңартып отыру жөніндегі нұсқаулықты әзірлеу;</w:t>
      </w:r>
    </w:p>
    <w:bookmarkEnd w:id="40"/>
    <w:bookmarkStart w:name="z57" w:id="41"/>
    <w:p>
      <w:pPr>
        <w:spacing w:after="0"/>
        <w:ind w:left="0"/>
        <w:jc w:val="both"/>
      </w:pPr>
      <w:r>
        <w:rPr>
          <w:rFonts w:ascii="Times New Roman"/>
          <w:b w:val="false"/>
          <w:i w:val="false"/>
          <w:color w:val="000000"/>
          <w:sz w:val="28"/>
        </w:rPr>
        <w:t>
      18) салалық көтермелеу жүйесін әзірлеу;</w:t>
      </w:r>
    </w:p>
    <w:bookmarkEnd w:id="41"/>
    <w:bookmarkStart w:name="z58" w:id="42"/>
    <w:p>
      <w:pPr>
        <w:spacing w:after="0"/>
        <w:ind w:left="0"/>
        <w:jc w:val="both"/>
      </w:pPr>
      <w:r>
        <w:rPr>
          <w:rFonts w:ascii="Times New Roman"/>
          <w:b w:val="false"/>
          <w:i w:val="false"/>
          <w:color w:val="000000"/>
          <w:sz w:val="28"/>
        </w:rPr>
        <w:t>
      19) өз құзіреті шегінде техникалық регламенттер мен ұлттық стандарттарды әзірлеу жөніндегі жұмысты ұйымдастыру;</w:t>
      </w:r>
    </w:p>
    <w:bookmarkEnd w:id="42"/>
    <w:bookmarkStart w:name="z59" w:id="43"/>
    <w:p>
      <w:pPr>
        <w:spacing w:after="0"/>
        <w:ind w:left="0"/>
        <w:jc w:val="both"/>
      </w:pPr>
      <w:r>
        <w:rPr>
          <w:rFonts w:ascii="Times New Roman"/>
          <w:b w:val="false"/>
          <w:i w:val="false"/>
          <w:color w:val="000000"/>
          <w:sz w:val="28"/>
        </w:rPr>
        <w:t>
      20)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келісу;</w:t>
      </w:r>
    </w:p>
    <w:bookmarkEnd w:id="43"/>
    <w:bookmarkStart w:name="z60" w:id="44"/>
    <w:p>
      <w:pPr>
        <w:spacing w:after="0"/>
        <w:ind w:left="0"/>
        <w:jc w:val="both"/>
      </w:pPr>
      <w:r>
        <w:rPr>
          <w:rFonts w:ascii="Times New Roman"/>
          <w:b w:val="false"/>
          <w:i w:val="false"/>
          <w:color w:val="000000"/>
          <w:sz w:val="28"/>
        </w:rPr>
        <w:t>
      21) мемлекеттік қызметтер көрсету тәртібін айқындайтын заңға тәуелді нормативтік құқықтық актілерді әзірлеу;</w:t>
      </w:r>
    </w:p>
    <w:bookmarkEnd w:id="44"/>
    <w:bookmarkStart w:name="z61" w:id="45"/>
    <w:p>
      <w:pPr>
        <w:spacing w:after="0"/>
        <w:ind w:left="0"/>
        <w:jc w:val="both"/>
      </w:pPr>
      <w:r>
        <w:rPr>
          <w:rFonts w:ascii="Times New Roman"/>
          <w:b w:val="false"/>
          <w:i w:val="false"/>
          <w:color w:val="000000"/>
          <w:sz w:val="28"/>
        </w:rPr>
        <w:t>
      22) Қазақстан Республикасының Кәсіпкерлік кодексіне сәйкес тексеру парақтарын, тәуекел дәрежесін бағалау өлшемшарттарын әзірлеу;</w:t>
      </w:r>
    </w:p>
    <w:bookmarkEnd w:id="45"/>
    <w:p>
      <w:pPr>
        <w:spacing w:after="0"/>
        <w:ind w:left="0"/>
        <w:jc w:val="both"/>
      </w:pPr>
      <w:r>
        <w:rPr>
          <w:rFonts w:ascii="Times New Roman"/>
          <w:b w:val="false"/>
          <w:i w:val="false"/>
          <w:color w:val="000000"/>
          <w:sz w:val="28"/>
        </w:rPr>
        <w:t>
      22-1) геодезиялық пункттерді қорғау, бұзу немесе қайта салу (орнын ауыстыру) туралы қағидаларды әзірлеу;</w:t>
      </w:r>
    </w:p>
    <w:p>
      <w:pPr>
        <w:spacing w:after="0"/>
        <w:ind w:left="0"/>
        <w:jc w:val="both"/>
      </w:pPr>
      <w:r>
        <w:rPr>
          <w:rFonts w:ascii="Times New Roman"/>
          <w:b w:val="false"/>
          <w:i w:val="false"/>
          <w:color w:val="000000"/>
          <w:sz w:val="28"/>
        </w:rPr>
        <w:t>
      22-2) мемлекеттік, халықаралық, жергілікті координаттық есептеу жүйелері арасындағы трансформациялау мен өзгерту параметрлерін әзірлеу;</w:t>
      </w:r>
    </w:p>
    <w:p>
      <w:pPr>
        <w:spacing w:after="0"/>
        <w:ind w:left="0"/>
        <w:jc w:val="both"/>
      </w:pPr>
      <w:r>
        <w:rPr>
          <w:rFonts w:ascii="Times New Roman"/>
          <w:b w:val="false"/>
          <w:i w:val="false"/>
          <w:color w:val="000000"/>
          <w:sz w:val="28"/>
        </w:rPr>
        <w:t>
      22-3) Ұлттық кеңістіктік деректер қорының мәліметтерін қалыптастыру, жинау, сақтау, пайдалану және беру қағидаларын әзірлеу;</w:t>
      </w:r>
    </w:p>
    <w:p>
      <w:pPr>
        <w:spacing w:after="0"/>
        <w:ind w:left="0"/>
        <w:jc w:val="both"/>
      </w:pPr>
      <w:r>
        <w:rPr>
          <w:rFonts w:ascii="Times New Roman"/>
          <w:b w:val="false"/>
          <w:i w:val="false"/>
          <w:color w:val="000000"/>
          <w:sz w:val="28"/>
        </w:rPr>
        <w:t>
      22-4) жергілікті координаттық есептеу жүйелерін белгілеу мен пайдалану қағидаларын әзірлеу;</w:t>
      </w:r>
    </w:p>
    <w:p>
      <w:pPr>
        <w:spacing w:after="0"/>
        <w:ind w:left="0"/>
        <w:jc w:val="both"/>
      </w:pPr>
      <w:r>
        <w:rPr>
          <w:rFonts w:ascii="Times New Roman"/>
          <w:b w:val="false"/>
          <w:i w:val="false"/>
          <w:color w:val="000000"/>
          <w:sz w:val="28"/>
        </w:rPr>
        <w:t>
      22-5) Ұлттық кеңістіктік деректер инфрақұрылымын пайдалану жөніндегі қағидаларды әзірлеу;</w:t>
      </w:r>
    </w:p>
    <w:p>
      <w:pPr>
        <w:spacing w:after="0"/>
        <w:ind w:left="0"/>
        <w:jc w:val="both"/>
      </w:pPr>
      <w:r>
        <w:rPr>
          <w:rFonts w:ascii="Times New Roman"/>
          <w:b w:val="false"/>
          <w:i w:val="false"/>
          <w:color w:val="000000"/>
          <w:sz w:val="28"/>
        </w:rPr>
        <w:t>
      22-6) бюджет қаражатының есебінен орындалатын аэротүсірілім жұмыстарының, геодезиялық және картографиялық жұмыстардың құнын айқындау әдістемесін әзірлеу;</w:t>
      </w:r>
    </w:p>
    <w:p>
      <w:pPr>
        <w:spacing w:after="0"/>
        <w:ind w:left="0"/>
        <w:jc w:val="both"/>
      </w:pPr>
      <w:r>
        <w:rPr>
          <w:rFonts w:ascii="Times New Roman"/>
          <w:b w:val="false"/>
          <w:i w:val="false"/>
          <w:color w:val="000000"/>
          <w:sz w:val="28"/>
        </w:rPr>
        <w:t>
      22-7) Ұлттық кеңістіктік деректер инфрақұрылымының мемлекеттік органдардың ақпараттық жүйелерімен өзара іс-қимыл жасау қағидаларын әзірлеу;</w:t>
      </w:r>
    </w:p>
    <w:p>
      <w:pPr>
        <w:spacing w:after="0"/>
        <w:ind w:left="0"/>
        <w:jc w:val="both"/>
      </w:pPr>
      <w:r>
        <w:rPr>
          <w:rFonts w:ascii="Times New Roman"/>
          <w:b w:val="false"/>
          <w:i w:val="false"/>
          <w:color w:val="000000"/>
          <w:sz w:val="28"/>
        </w:rPr>
        <w:t>
      22-8) мемлекеттік, халықаралық, жергілікті координаттық есептеу жүйелерінің арасындағы трансформациялау және өзгерту параметрлерін айқындау және пайдалану қағидаларын әзірлеу;</w:t>
      </w:r>
    </w:p>
    <w:p>
      <w:pPr>
        <w:spacing w:after="0"/>
        <w:ind w:left="0"/>
        <w:jc w:val="both"/>
      </w:pPr>
      <w:r>
        <w:rPr>
          <w:rFonts w:ascii="Times New Roman"/>
          <w:b w:val="false"/>
          <w:i w:val="false"/>
          <w:color w:val="000000"/>
          <w:sz w:val="28"/>
        </w:rPr>
        <w:t>
      22-9) тұрақты жұмыс істейтін референциялы станцияларды орнату қағидаларын әзірлеу;</w:t>
      </w:r>
    </w:p>
    <w:p>
      <w:pPr>
        <w:spacing w:after="0"/>
        <w:ind w:left="0"/>
        <w:jc w:val="both"/>
      </w:pPr>
      <w:r>
        <w:rPr>
          <w:rFonts w:ascii="Times New Roman"/>
          <w:b w:val="false"/>
          <w:i w:val="false"/>
          <w:color w:val="000000"/>
          <w:sz w:val="28"/>
        </w:rPr>
        <w:t>
      22-10) тұрақты жұмыс істейтін референциялы станцияларды мемлекеттік геодезиялық желілерге жатқызу және қолдану қағидаларын әзірлеу;</w:t>
      </w:r>
    </w:p>
    <w:p>
      <w:pPr>
        <w:spacing w:after="0"/>
        <w:ind w:left="0"/>
        <w:jc w:val="both"/>
      </w:pPr>
      <w:r>
        <w:rPr>
          <w:rFonts w:ascii="Times New Roman"/>
          <w:b w:val="false"/>
          <w:i w:val="false"/>
          <w:color w:val="000000"/>
          <w:sz w:val="28"/>
        </w:rPr>
        <w:t>
      22-11) нивелирлеу жөніндегі нұсқаулықты әзірлеу;</w:t>
      </w:r>
    </w:p>
    <w:p>
      <w:pPr>
        <w:spacing w:after="0"/>
        <w:ind w:left="0"/>
        <w:jc w:val="both"/>
      </w:pPr>
      <w:r>
        <w:rPr>
          <w:rFonts w:ascii="Times New Roman"/>
          <w:b w:val="false"/>
          <w:i w:val="false"/>
          <w:color w:val="000000"/>
          <w:sz w:val="28"/>
        </w:rPr>
        <w:t>
      22-12) мемлекеттік геодезиялық, нивелирлік және гравиметриялық желілерді жасау және дамыту жөніндегі нұсқаулықты әзірлеу;</w:t>
      </w:r>
    </w:p>
    <w:p>
      <w:pPr>
        <w:spacing w:after="0"/>
        <w:ind w:left="0"/>
        <w:jc w:val="both"/>
      </w:pPr>
      <w:r>
        <w:rPr>
          <w:rFonts w:ascii="Times New Roman"/>
          <w:b w:val="false"/>
          <w:i w:val="false"/>
          <w:color w:val="000000"/>
          <w:sz w:val="28"/>
        </w:rPr>
        <w:t>
      22-13) Ұлттық кеңістіктік деректер инфрақұрылымына кеңістіктік деректерді ұсыну қағидаларын әзірлеу;</w:t>
      </w:r>
    </w:p>
    <w:p>
      <w:pPr>
        <w:spacing w:after="0"/>
        <w:ind w:left="0"/>
        <w:jc w:val="both"/>
      </w:pPr>
      <w:r>
        <w:rPr>
          <w:rFonts w:ascii="Times New Roman"/>
          <w:b w:val="false"/>
          <w:i w:val="false"/>
          <w:color w:val="000000"/>
          <w:sz w:val="28"/>
        </w:rPr>
        <w:t>
      22-14) мемлекеттік есептеу жүйелері мен картографиялық проекцияларды әзірлеу;</w:t>
      </w:r>
    </w:p>
    <w:p>
      <w:pPr>
        <w:spacing w:after="0"/>
        <w:ind w:left="0"/>
        <w:jc w:val="both"/>
      </w:pPr>
      <w:r>
        <w:rPr>
          <w:rFonts w:ascii="Times New Roman"/>
          <w:b w:val="false"/>
          <w:i w:val="false"/>
          <w:color w:val="000000"/>
          <w:sz w:val="28"/>
        </w:rPr>
        <w:t>
      22-15) базалық кеңістіктік деректердің тізбесін әзірлеу;</w:t>
      </w:r>
    </w:p>
    <w:p>
      <w:pPr>
        <w:spacing w:after="0"/>
        <w:ind w:left="0"/>
        <w:jc w:val="both"/>
      </w:pPr>
      <w:r>
        <w:rPr>
          <w:rFonts w:ascii="Times New Roman"/>
          <w:b w:val="false"/>
          <w:i w:val="false"/>
          <w:color w:val="000000"/>
          <w:sz w:val="28"/>
        </w:rPr>
        <w:t>
      22-16) жаһандық навигациялық спутниктік жүйелерді қолдана отырып, мемлекеттік геодезиялық желінің пассивті пункттерінің координаталарын спутниктік айқындауды жүргізу жөніндегі нұсқаулықты әзірлеу;</w:t>
      </w:r>
    </w:p>
    <w:p>
      <w:pPr>
        <w:spacing w:after="0"/>
        <w:ind w:left="0"/>
        <w:jc w:val="both"/>
      </w:pPr>
      <w:r>
        <w:rPr>
          <w:rFonts w:ascii="Times New Roman"/>
          <w:b w:val="false"/>
          <w:i w:val="false"/>
          <w:color w:val="000000"/>
          <w:sz w:val="28"/>
        </w:rPr>
        <w:t>
      22-17) Қазақстан Республикасының мемлекеттік гравиметриялық желісі пункттерінде гравиметриялық жұмыстарды орындау жөніндегі нұсқаулықты әзірлеу;</w:t>
      </w:r>
    </w:p>
    <w:p>
      <w:pPr>
        <w:spacing w:after="0"/>
        <w:ind w:left="0"/>
        <w:jc w:val="both"/>
      </w:pPr>
      <w:r>
        <w:rPr>
          <w:rFonts w:ascii="Times New Roman"/>
          <w:b w:val="false"/>
          <w:i w:val="false"/>
          <w:color w:val="000000"/>
          <w:sz w:val="28"/>
        </w:rPr>
        <w:t>
      22-18) кеңістіктік деректер тізілімін әзірлеу;</w:t>
      </w:r>
    </w:p>
    <w:p>
      <w:pPr>
        <w:spacing w:after="0"/>
        <w:ind w:left="0"/>
        <w:jc w:val="both"/>
      </w:pPr>
      <w:r>
        <w:rPr>
          <w:rFonts w:ascii="Times New Roman"/>
          <w:b w:val="false"/>
          <w:i w:val="false"/>
          <w:color w:val="000000"/>
          <w:sz w:val="28"/>
        </w:rPr>
        <w:t>
      22-19) Қазақстан Республикасының кезекші анықтамалық картасын жүргізу жөніндегі нұсқаулықты әзірлеу;</w:t>
      </w:r>
    </w:p>
    <w:p>
      <w:pPr>
        <w:spacing w:after="0"/>
        <w:ind w:left="0"/>
        <w:jc w:val="both"/>
      </w:pPr>
      <w:r>
        <w:rPr>
          <w:rFonts w:ascii="Times New Roman"/>
          <w:b w:val="false"/>
          <w:i w:val="false"/>
          <w:color w:val="000000"/>
          <w:sz w:val="28"/>
        </w:rPr>
        <w:t>
      22-20) Қазақстан Республикасының мемлекеттік геодезиялық, нивелирлік және гравиметриялық желілерінің пункттері мен белгілерін салу, зерттеп-қарау және қалпына келтіру жөніндегі нұсқаулықты әзірлеу;</w:t>
      </w:r>
    </w:p>
    <w:p>
      <w:pPr>
        <w:spacing w:after="0"/>
        <w:ind w:left="0"/>
        <w:jc w:val="both"/>
      </w:pPr>
      <w:r>
        <w:rPr>
          <w:rFonts w:ascii="Times New Roman"/>
          <w:b w:val="false"/>
          <w:i w:val="false"/>
          <w:color w:val="000000"/>
          <w:sz w:val="28"/>
        </w:rPr>
        <w:t>
      22-21) геодезиялық аспаптар мен жабдықтарды тексеру және зерттеу жүргізу жөніндегі нұсқаулықты әзірлеу;</w:t>
      </w:r>
    </w:p>
    <w:p>
      <w:pPr>
        <w:spacing w:after="0"/>
        <w:ind w:left="0"/>
        <w:jc w:val="both"/>
      </w:pPr>
      <w:r>
        <w:rPr>
          <w:rFonts w:ascii="Times New Roman"/>
          <w:b w:val="false"/>
          <w:i w:val="false"/>
          <w:color w:val="000000"/>
          <w:sz w:val="28"/>
        </w:rPr>
        <w:t>
      22-22) геодезиялық және картографиялық жұмыстарды жүргізуге арналған техникалық жобаларды жасау жөніндегі нұсқаулықты әзірлеу;</w:t>
      </w:r>
    </w:p>
    <w:p>
      <w:pPr>
        <w:spacing w:after="0"/>
        <w:ind w:left="0"/>
        <w:jc w:val="both"/>
      </w:pPr>
      <w:r>
        <w:rPr>
          <w:rFonts w:ascii="Times New Roman"/>
          <w:b w:val="false"/>
          <w:i w:val="false"/>
          <w:color w:val="000000"/>
          <w:sz w:val="28"/>
        </w:rPr>
        <w:t>
      22-23) нивелирлеу пункттерінің биіктік каталогтарын жасау жөніндегі нұсқаулықты әзірлеу;</w:t>
      </w:r>
    </w:p>
    <w:p>
      <w:pPr>
        <w:spacing w:after="0"/>
        <w:ind w:left="0"/>
        <w:jc w:val="both"/>
      </w:pPr>
      <w:r>
        <w:rPr>
          <w:rFonts w:ascii="Times New Roman"/>
          <w:b w:val="false"/>
          <w:i w:val="false"/>
          <w:color w:val="000000"/>
          <w:sz w:val="28"/>
        </w:rPr>
        <w:t>
      22-24) геодезиялық және картографиялық жұмыстар бойынша техникалық есептерді жасау жөніндегі нұсқаулықты әзірлеу;</w:t>
      </w:r>
    </w:p>
    <w:p>
      <w:pPr>
        <w:spacing w:after="0"/>
        <w:ind w:left="0"/>
        <w:jc w:val="both"/>
      </w:pPr>
      <w:r>
        <w:rPr>
          <w:rFonts w:ascii="Times New Roman"/>
          <w:b w:val="false"/>
          <w:i w:val="false"/>
          <w:color w:val="000000"/>
          <w:sz w:val="28"/>
        </w:rPr>
        <w:t>
      22-25) Қазақстан Республикасын мемлекеттік геодезиялық және картографиялық қамтамасыз етудің негізгі көрсеткіштерін әзірлеу;</w:t>
      </w:r>
    </w:p>
    <w:p>
      <w:pPr>
        <w:spacing w:after="0"/>
        <w:ind w:left="0"/>
        <w:jc w:val="both"/>
      </w:pPr>
      <w:r>
        <w:rPr>
          <w:rFonts w:ascii="Times New Roman"/>
          <w:b w:val="false"/>
          <w:i w:val="false"/>
          <w:color w:val="000000"/>
          <w:sz w:val="28"/>
        </w:rPr>
        <w:t>
      22-26) геодезиялық және картографиялық жұмыстардағы қауіпсіздік техникасы жөніндегі нұсқаулықты әзірлеу;</w:t>
      </w:r>
    </w:p>
    <w:p>
      <w:pPr>
        <w:spacing w:after="0"/>
        <w:ind w:left="0"/>
        <w:jc w:val="both"/>
      </w:pPr>
      <w:r>
        <w:rPr>
          <w:rFonts w:ascii="Times New Roman"/>
          <w:b w:val="false"/>
          <w:i w:val="false"/>
          <w:color w:val="000000"/>
          <w:sz w:val="28"/>
        </w:rPr>
        <w:t>
      22-27) қайта нивелирлеу материалдары бойынша жер бетінің қазіргі тік қозғалыстарының жылдамдығын есептеу жөніндегі нұсқаулықты әзірлеу;</w:t>
      </w:r>
    </w:p>
    <w:p>
      <w:pPr>
        <w:spacing w:after="0"/>
        <w:ind w:left="0"/>
        <w:jc w:val="both"/>
      </w:pPr>
      <w:r>
        <w:rPr>
          <w:rFonts w:ascii="Times New Roman"/>
          <w:b w:val="false"/>
          <w:i w:val="false"/>
          <w:color w:val="000000"/>
          <w:sz w:val="28"/>
        </w:rPr>
        <w:t>
      22-28) геодинамикалық полигондарда геодезиялық жұмыстар жөніндегі нұсқаулықты әзірлеу;</w:t>
      </w:r>
    </w:p>
    <w:p>
      <w:pPr>
        <w:spacing w:after="0"/>
        <w:ind w:left="0"/>
        <w:jc w:val="both"/>
      </w:pPr>
      <w:r>
        <w:rPr>
          <w:rFonts w:ascii="Times New Roman"/>
          <w:b w:val="false"/>
          <w:i w:val="false"/>
          <w:color w:val="000000"/>
          <w:sz w:val="28"/>
        </w:rPr>
        <w:t>
      22-29) геодезиялық пункттердің каталогтарын жасау және басып шығару жөніндегі нұсқаулықты әзірлеу;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Цифрлық даму, инновациялар және аэроғарыш өнеркәсібі министрінің 02.06.2023 </w:t>
      </w:r>
      <w:r>
        <w:rPr>
          <w:rFonts w:ascii="Times New Roman"/>
          <w:b w:val="false"/>
          <w:i w:val="false"/>
          <w:color w:val="ff0000"/>
          <w:sz w:val="28"/>
        </w:rPr>
        <w:t xml:space="preserve">№ 136/НҚ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3" w:id="46"/>
    <w:p>
      <w:pPr>
        <w:spacing w:after="0"/>
        <w:ind w:left="0"/>
        <w:jc w:val="both"/>
      </w:pPr>
      <w:r>
        <w:rPr>
          <w:rFonts w:ascii="Times New Roman"/>
          <w:b w:val="false"/>
          <w:i w:val="false"/>
          <w:color w:val="000000"/>
          <w:sz w:val="28"/>
        </w:rPr>
        <w:t>
      24) Қазақстан Республикасындағы геодезиялық және картографиялық қызметті мемлекеттік бақылауды жүзеге асыру;</w:t>
      </w:r>
    </w:p>
    <w:bookmarkEnd w:id="46"/>
    <w:bookmarkStart w:name="z64" w:id="47"/>
    <w:p>
      <w:pPr>
        <w:spacing w:after="0"/>
        <w:ind w:left="0"/>
        <w:jc w:val="both"/>
      </w:pPr>
      <w:r>
        <w:rPr>
          <w:rFonts w:ascii="Times New Roman"/>
          <w:b w:val="false"/>
          <w:i w:val="false"/>
          <w:color w:val="000000"/>
          <w:sz w:val="28"/>
        </w:rPr>
        <w:t>
      25) құзыреті шегінде геодезия, картография және кеңістіктік деректер саласындағы әкімшілік құқық бұзушылықтар туралы істерді қарау;</w:t>
      </w:r>
    </w:p>
    <w:bookmarkEnd w:id="47"/>
    <w:bookmarkStart w:name="z65" w:id="48"/>
    <w:p>
      <w:pPr>
        <w:spacing w:after="0"/>
        <w:ind w:left="0"/>
        <w:jc w:val="both"/>
      </w:pPr>
      <w:r>
        <w:rPr>
          <w:rFonts w:ascii="Times New Roman"/>
          <w:b w:val="false"/>
          <w:i w:val="false"/>
          <w:color w:val="000000"/>
          <w:sz w:val="28"/>
        </w:rPr>
        <w:t>
      26) құзыреті шегінде геодезия, картография және кеңістіктік деректер саласындағы анықталған заңнаманы бұзушылықтарды жою жөнінде орындалуы міндетті нұсқамалар беру;</w:t>
      </w:r>
    </w:p>
    <w:bookmarkEnd w:id="48"/>
    <w:bookmarkStart w:name="z66" w:id="49"/>
    <w:p>
      <w:pPr>
        <w:spacing w:after="0"/>
        <w:ind w:left="0"/>
        <w:jc w:val="both"/>
      </w:pPr>
      <w:r>
        <w:rPr>
          <w:rFonts w:ascii="Times New Roman"/>
          <w:b w:val="false"/>
          <w:i w:val="false"/>
          <w:color w:val="000000"/>
          <w:sz w:val="28"/>
        </w:rPr>
        <w:t>
      27) құзыреті шегінде геодезиялық және картографиялық жұмыстарды ұйымдастыру мен орындау, сондай-ақ көрсетілген жұмыстарды немесе аэроғарыштық түсірілімдерді жүргізу нәтижесінде алынған геодезиялық және картографиялық материалдар мен деректерді іске асыру тәртібінде анықталған бұзушылықтарды жою жөніндегі талаптарды енгізу;</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Цифрлық даму, инновациялар және аэроғарыш өнеркәсібі министрінің 02.06.2023 </w:t>
      </w:r>
      <w:r>
        <w:rPr>
          <w:rFonts w:ascii="Times New Roman"/>
          <w:b w:val="false"/>
          <w:i w:val="false"/>
          <w:color w:val="ff0000"/>
          <w:sz w:val="28"/>
        </w:rPr>
        <w:t xml:space="preserve">№ 136/НҚ </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Цифрлық даму, инновациялар және аэроғарыш өнеркәсібі министрінің 02.06.2023 </w:t>
      </w:r>
      <w:r>
        <w:rPr>
          <w:rFonts w:ascii="Times New Roman"/>
          <w:b w:val="false"/>
          <w:i w:val="false"/>
          <w:color w:val="ff0000"/>
          <w:sz w:val="28"/>
        </w:rPr>
        <w:t xml:space="preserve">№ 136/НҚ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 w:id="50"/>
    <w:p>
      <w:pPr>
        <w:spacing w:after="0"/>
        <w:ind w:left="0"/>
        <w:jc w:val="both"/>
      </w:pPr>
      <w:r>
        <w:rPr>
          <w:rFonts w:ascii="Times New Roman"/>
          <w:b w:val="false"/>
          <w:i w:val="false"/>
          <w:color w:val="000000"/>
          <w:sz w:val="28"/>
        </w:rPr>
        <w:t>
      30) картографиялық материалдарда Қазақстан Республикасы Мемлекеттік шекарасының бейнеленуіне мемлекеттік бақылауды ұйымдастыру және жүргізу;</w:t>
      </w:r>
    </w:p>
    <w:bookmarkEnd w:id="50"/>
    <w:p>
      <w:pPr>
        <w:spacing w:after="0"/>
        <w:ind w:left="0"/>
        <w:jc w:val="both"/>
      </w:pPr>
      <w:r>
        <w:rPr>
          <w:rFonts w:ascii="Times New Roman"/>
          <w:b w:val="false"/>
          <w:i w:val="false"/>
          <w:color w:val="000000"/>
          <w:sz w:val="28"/>
        </w:rPr>
        <w:t>
      30-1) ғылыми-зерттеу, тәжірибелік-конструкторлық жұмыстарды жүргізуді қамтамасыз ету және қазіргі заманғы технологияларды ендіру;</w:t>
      </w:r>
    </w:p>
    <w:bookmarkStart w:name="z70" w:id="51"/>
    <w:p>
      <w:pPr>
        <w:spacing w:after="0"/>
        <w:ind w:left="0"/>
        <w:jc w:val="both"/>
      </w:pPr>
      <w:r>
        <w:rPr>
          <w:rFonts w:ascii="Times New Roman"/>
          <w:b w:val="false"/>
          <w:i w:val="false"/>
          <w:color w:val="000000"/>
          <w:sz w:val="28"/>
        </w:rPr>
        <w:t>
      31) өз құзыреті шегінде халықаралық ынтымақтастықты жүзеге асыруға қатысу;</w:t>
      </w:r>
    </w:p>
    <w:bookmarkEnd w:id="51"/>
    <w:bookmarkStart w:name="z71" w:id="52"/>
    <w:p>
      <w:pPr>
        <w:spacing w:after="0"/>
        <w:ind w:left="0"/>
        <w:jc w:val="both"/>
      </w:pPr>
      <w:r>
        <w:rPr>
          <w:rFonts w:ascii="Times New Roman"/>
          <w:b w:val="false"/>
          <w:i w:val="false"/>
          <w:color w:val="000000"/>
          <w:sz w:val="28"/>
        </w:rPr>
        <w:t>
      32) Қазақстан Республикасы атынан жасалатын халықаралық шарттар бойынша міндеттемелерді орындау;</w:t>
      </w:r>
    </w:p>
    <w:bookmarkEnd w:id="52"/>
    <w:bookmarkStart w:name="z72" w:id="53"/>
    <w:p>
      <w:pPr>
        <w:spacing w:after="0"/>
        <w:ind w:left="0"/>
        <w:jc w:val="both"/>
      </w:pPr>
      <w:r>
        <w:rPr>
          <w:rFonts w:ascii="Times New Roman"/>
          <w:b w:val="false"/>
          <w:i w:val="false"/>
          <w:color w:val="000000"/>
          <w:sz w:val="28"/>
        </w:rPr>
        <w:t xml:space="preserve">
      33) Қазақстан Республикасының "Геодезия, картография және кеңістіктік деректер туралы" </w:t>
      </w:r>
      <w:r>
        <w:rPr>
          <w:rFonts w:ascii="Times New Roman"/>
          <w:b w:val="false"/>
          <w:i w:val="false"/>
          <w:color w:val="000000"/>
          <w:sz w:val="28"/>
        </w:rPr>
        <w:t>Заңында</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Цифрлық даму, инновациялар және аэроғарыш өнеркәсібі министрінің 02.06.2023 </w:t>
      </w:r>
      <w:r>
        <w:rPr>
          <w:rFonts w:ascii="Times New Roman"/>
          <w:b w:val="false"/>
          <w:i w:val="false"/>
          <w:color w:val="ff0000"/>
          <w:sz w:val="28"/>
        </w:rPr>
        <w:t>№ 136/НҚ</w:t>
      </w:r>
      <w:r>
        <w:rPr>
          <w:rFonts w:ascii="Times New Roman"/>
          <w:b w:val="false"/>
          <w:i w:val="false"/>
          <w:color w:val="ff0000"/>
          <w:sz w:val="28"/>
        </w:rPr>
        <w:t xml:space="preserve">; 28.02.2024 </w:t>
      </w:r>
      <w:r>
        <w:rPr>
          <w:rFonts w:ascii="Times New Roman"/>
          <w:b w:val="false"/>
          <w:i w:val="false"/>
          <w:color w:val="000000"/>
          <w:sz w:val="28"/>
        </w:rPr>
        <w:t>№ 101/НҚ</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5" w:id="54"/>
    <w:p>
      <w:pPr>
        <w:spacing w:after="0"/>
        <w:ind w:left="0"/>
        <w:jc w:val="left"/>
      </w:pPr>
      <w:r>
        <w:rPr>
          <w:rFonts w:ascii="Times New Roman"/>
          <w:b/>
          <w:i w:val="false"/>
          <w:color w:val="000000"/>
        </w:rPr>
        <w:t xml:space="preserve"> 3-тарау. Комитеттің қызметін ұйымдастыру кезіндегі Комитет төрағасының мәртебесі және өкілеттіктері</w:t>
      </w:r>
    </w:p>
    <w:bookmarkEnd w:id="54"/>
    <w:bookmarkStart w:name="z26" w:id="55"/>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болатын төраға жүзеге асырады.</w:t>
      </w:r>
    </w:p>
    <w:bookmarkEnd w:id="55"/>
    <w:bookmarkStart w:name="z27" w:id="56"/>
    <w:p>
      <w:pPr>
        <w:spacing w:after="0"/>
        <w:ind w:left="0"/>
        <w:jc w:val="both"/>
      </w:pPr>
      <w:r>
        <w:rPr>
          <w:rFonts w:ascii="Times New Roman"/>
          <w:b w:val="false"/>
          <w:i w:val="false"/>
          <w:color w:val="000000"/>
          <w:sz w:val="28"/>
        </w:rPr>
        <w:t>
      17. Комитеттің төрағасы Қазақстан Республикасының заңнамасына сәйкес лауазымға тағайындалады және лауазымынан босатылады.</w:t>
      </w:r>
    </w:p>
    <w:bookmarkEnd w:id="56"/>
    <w:bookmarkStart w:name="z28" w:id="57"/>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лауазымынан босатылатын орынбасары болады.</w:t>
      </w:r>
    </w:p>
    <w:bookmarkEnd w:id="57"/>
    <w:bookmarkStart w:name="z29" w:id="58"/>
    <w:p>
      <w:pPr>
        <w:spacing w:after="0"/>
        <w:ind w:left="0"/>
        <w:jc w:val="both"/>
      </w:pPr>
      <w:r>
        <w:rPr>
          <w:rFonts w:ascii="Times New Roman"/>
          <w:b w:val="false"/>
          <w:i w:val="false"/>
          <w:color w:val="000000"/>
          <w:sz w:val="28"/>
        </w:rPr>
        <w:t>
      19. Комитет төрағасының өкілеттігі:</w:t>
      </w:r>
    </w:p>
    <w:bookmarkEnd w:id="58"/>
    <w:p>
      <w:pPr>
        <w:spacing w:after="0"/>
        <w:ind w:left="0"/>
        <w:jc w:val="both"/>
      </w:pPr>
      <w:r>
        <w:rPr>
          <w:rFonts w:ascii="Times New Roman"/>
          <w:b w:val="false"/>
          <w:i w:val="false"/>
          <w:color w:val="000000"/>
          <w:sz w:val="28"/>
        </w:rPr>
        <w:t>
      1) Комитеттің құрылымдық бөлімшелері басшыларының міндеттері мен өкілеттіктерін айқындайды;</w:t>
      </w:r>
    </w:p>
    <w:p>
      <w:pPr>
        <w:spacing w:after="0"/>
        <w:ind w:left="0"/>
        <w:jc w:val="both"/>
      </w:pPr>
      <w:r>
        <w:rPr>
          <w:rFonts w:ascii="Times New Roman"/>
          <w:b w:val="false"/>
          <w:i w:val="false"/>
          <w:color w:val="000000"/>
          <w:sz w:val="28"/>
        </w:rPr>
        <w:t>
      2) Комитеттің құрылымдық бөлімшелері туралы ережені бекітеді;</w:t>
      </w:r>
    </w:p>
    <w:p>
      <w:pPr>
        <w:spacing w:after="0"/>
        <w:ind w:left="0"/>
        <w:jc w:val="both"/>
      </w:pPr>
      <w:r>
        <w:rPr>
          <w:rFonts w:ascii="Times New Roman"/>
          <w:b w:val="false"/>
          <w:i w:val="false"/>
          <w:color w:val="000000"/>
          <w:sz w:val="28"/>
        </w:rPr>
        <w:t>
      3) өз құзыретінің мәселелері бойынша бұйрықтар шығарады;</w:t>
      </w:r>
    </w:p>
    <w:p>
      <w:pPr>
        <w:spacing w:after="0"/>
        <w:ind w:left="0"/>
        <w:jc w:val="both"/>
      </w:pPr>
      <w:r>
        <w:rPr>
          <w:rFonts w:ascii="Times New Roman"/>
          <w:b w:val="false"/>
          <w:i w:val="false"/>
          <w:color w:val="000000"/>
          <w:sz w:val="28"/>
        </w:rPr>
        <w:t>
      4) мемлекеттік органдарда, өзге де ұйымдарда Комитет атынан өкілдік етеді;</w:t>
      </w:r>
    </w:p>
    <w:p>
      <w:pPr>
        <w:spacing w:after="0"/>
        <w:ind w:left="0"/>
        <w:jc w:val="both"/>
      </w:pPr>
      <w:r>
        <w:rPr>
          <w:rFonts w:ascii="Times New Roman"/>
          <w:b w:val="false"/>
          <w:i w:val="false"/>
          <w:color w:val="000000"/>
          <w:sz w:val="28"/>
        </w:rPr>
        <w:t>
      5) геодезия және картография саласын дамыту жөніндегі ұсыныстарды әзірлеу және бастамашылық жасау, сондай-ақ шараларды іске асыруды ұйымдастырады;</w:t>
      </w:r>
    </w:p>
    <w:p>
      <w:pPr>
        <w:spacing w:after="0"/>
        <w:ind w:left="0"/>
        <w:jc w:val="both"/>
      </w:pPr>
      <w:r>
        <w:rPr>
          <w:rFonts w:ascii="Times New Roman"/>
          <w:b w:val="false"/>
          <w:i w:val="false"/>
          <w:color w:val="000000"/>
          <w:sz w:val="28"/>
        </w:rPr>
        <w:t>
      6) орындаушылық және еңбек тәртібін сақтауды бақылайды;</w:t>
      </w:r>
    </w:p>
    <w:p>
      <w:pPr>
        <w:spacing w:after="0"/>
        <w:ind w:left="0"/>
        <w:jc w:val="both"/>
      </w:pPr>
      <w:r>
        <w:rPr>
          <w:rFonts w:ascii="Times New Roman"/>
          <w:b w:val="false"/>
          <w:i w:val="false"/>
          <w:color w:val="000000"/>
          <w:sz w:val="28"/>
        </w:rPr>
        <w:t>
      7) мемлекеттік сатып алулар қорытындысы бойынша орныдалған жұмыстар актілеріне қол қояды;</w:t>
      </w:r>
    </w:p>
    <w:p>
      <w:pPr>
        <w:spacing w:after="0"/>
        <w:ind w:left="0"/>
        <w:jc w:val="both"/>
      </w:pPr>
      <w:r>
        <w:rPr>
          <w:rFonts w:ascii="Times New Roman"/>
          <w:b w:val="false"/>
          <w:i w:val="false"/>
          <w:color w:val="000000"/>
          <w:sz w:val="28"/>
        </w:rPr>
        <w:t>
      8) еңбек қатынастары мәселелері жоғары тұрған мемлекеттік органдардың және лауазымды адамдардың құзыретіне жататын қызметкерлерді қоспағанда, Комитеттің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9) Комитет қызметкерлерін іссапарға жіберу, оларға еңбек демалысын беру, материалдық көмек көрсету, көтермелеу, үстемақы төлеу және сыйлықақы беру мәселелерін шешеді;</w:t>
      </w:r>
    </w:p>
    <w:p>
      <w:pPr>
        <w:spacing w:after="0"/>
        <w:ind w:left="0"/>
        <w:jc w:val="both"/>
      </w:pPr>
      <w:r>
        <w:rPr>
          <w:rFonts w:ascii="Times New Roman"/>
          <w:b w:val="false"/>
          <w:i w:val="false"/>
          <w:color w:val="000000"/>
          <w:sz w:val="28"/>
        </w:rPr>
        <w:t>
      10) еңбек қатынастары мәселелері жоғары тұрған мемлекеттік органдардың және лауазымды адамдардың құзыретіне жататын қызметкерлерді қоспағанда, Комитет қызметкерлерінің тәртіптік жауапкершілік мәселелерін шешеді;</w:t>
      </w:r>
    </w:p>
    <w:p>
      <w:pPr>
        <w:spacing w:after="0"/>
        <w:ind w:left="0"/>
        <w:jc w:val="both"/>
      </w:pPr>
      <w:r>
        <w:rPr>
          <w:rFonts w:ascii="Times New Roman"/>
          <w:b w:val="false"/>
          <w:i w:val="false"/>
          <w:color w:val="000000"/>
          <w:sz w:val="28"/>
        </w:rPr>
        <w:t>
      11) Комитеттің жыл сайынғы жұмыс жоспары мен оның қызметінің нәтижелері туралы жыл сайынғы есепті әзірлейді және Министрлік басшылығына бекітуге ұсынады;</w:t>
      </w:r>
    </w:p>
    <w:p>
      <w:pPr>
        <w:spacing w:after="0"/>
        <w:ind w:left="0"/>
        <w:jc w:val="both"/>
      </w:pPr>
      <w:r>
        <w:rPr>
          <w:rFonts w:ascii="Times New Roman"/>
          <w:b w:val="false"/>
          <w:i w:val="false"/>
          <w:color w:val="000000"/>
          <w:sz w:val="28"/>
        </w:rPr>
        <w:t>
      12) Комитеттің бюджеттік өтінімдерін дайындауды, Республикалық бюджет комиссиясының қарауына енгізуі үшін Министрге ұсынылатын бюджеттік өтінімдерді Министрліктің аппарат басшысына ұсынуды, сондай-ақ бюджет процесінің өзге де рәсімдерінің орындалуын қамтамасыз етеді;</w:t>
      </w:r>
    </w:p>
    <w:p>
      <w:pPr>
        <w:spacing w:after="0"/>
        <w:ind w:left="0"/>
        <w:jc w:val="both"/>
      </w:pPr>
      <w:r>
        <w:rPr>
          <w:rFonts w:ascii="Times New Roman"/>
          <w:b w:val="false"/>
          <w:i w:val="false"/>
          <w:color w:val="000000"/>
          <w:sz w:val="28"/>
        </w:rPr>
        <w:t>
      13) Комитеттің қаржыландыру жоспарын әзірлеуді қамтамасыз етеді және Министрліктің аппарат басшысының бекітуіне енгізеді;</w:t>
      </w:r>
    </w:p>
    <w:p>
      <w:pPr>
        <w:spacing w:after="0"/>
        <w:ind w:left="0"/>
        <w:jc w:val="both"/>
      </w:pPr>
      <w:r>
        <w:rPr>
          <w:rFonts w:ascii="Times New Roman"/>
          <w:b w:val="false"/>
          <w:i w:val="false"/>
          <w:color w:val="000000"/>
          <w:sz w:val="28"/>
        </w:rPr>
        <w:t>
      14) Комитеттің құзыреті шегінде нормативтік құқықтық актілердің жобаларын әзірлеуді ұйымдастырады;</w:t>
      </w:r>
    </w:p>
    <w:p>
      <w:pPr>
        <w:spacing w:after="0"/>
        <w:ind w:left="0"/>
        <w:jc w:val="both"/>
      </w:pPr>
      <w:r>
        <w:rPr>
          <w:rFonts w:ascii="Times New Roman"/>
          <w:b w:val="false"/>
          <w:i w:val="false"/>
          <w:color w:val="000000"/>
          <w:sz w:val="28"/>
        </w:rPr>
        <w:t>
      15) оның құзыретіне жататын басқа да мәселелер бойынша шешімдер қабылдайды;</w:t>
      </w:r>
    </w:p>
    <w:p>
      <w:pPr>
        <w:spacing w:after="0"/>
        <w:ind w:left="0"/>
        <w:jc w:val="both"/>
      </w:pPr>
      <w:r>
        <w:rPr>
          <w:rFonts w:ascii="Times New Roman"/>
          <w:b w:val="false"/>
          <w:i w:val="false"/>
          <w:color w:val="000000"/>
          <w:sz w:val="28"/>
        </w:rPr>
        <w:t>
      16) заңнамада белгіленген тәртіппен ведомстволық бағынысты ұйымның басшыларын тағайындайды;</w:t>
      </w:r>
    </w:p>
    <w:p>
      <w:pPr>
        <w:spacing w:after="0"/>
        <w:ind w:left="0"/>
        <w:jc w:val="both"/>
      </w:pPr>
      <w:r>
        <w:rPr>
          <w:rFonts w:ascii="Times New Roman"/>
          <w:b w:val="false"/>
          <w:i w:val="false"/>
          <w:color w:val="000000"/>
          <w:sz w:val="28"/>
        </w:rPr>
        <w:t>
      17) өз құзыреті шегінде Комитетте сыбайлас жемқорлыққа қарсы іс-қимылға бағытталған шараларды қабылдайды және сыбайлас жемқорлыққа қарсы шаралардың қабылдануына дербес жауапкершілікте болады;</w:t>
      </w:r>
    </w:p>
    <w:p>
      <w:pPr>
        <w:spacing w:after="0"/>
        <w:ind w:left="0"/>
        <w:jc w:val="both"/>
      </w:pPr>
      <w:r>
        <w:rPr>
          <w:rFonts w:ascii="Times New Roman"/>
          <w:b w:val="false"/>
          <w:i w:val="false"/>
          <w:color w:val="000000"/>
          <w:sz w:val="28"/>
        </w:rPr>
        <w:t>
      18) Қазақстан Республикасының заңнамасымен жүктелген өзге де өкілеттіктерді жүзеге асырады.</w:t>
      </w:r>
    </w:p>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Start w:name="z30" w:id="59"/>
    <w:p>
      <w:pPr>
        <w:spacing w:after="0"/>
        <w:ind w:left="0"/>
        <w:jc w:val="both"/>
      </w:pPr>
      <w:r>
        <w:rPr>
          <w:rFonts w:ascii="Times New Roman"/>
          <w:b w:val="false"/>
          <w:i w:val="false"/>
          <w:color w:val="000000"/>
          <w:sz w:val="28"/>
        </w:rPr>
        <w:t>
      20. Төраға өз орынбасарының өкілеттіктерін қолданыстағы заңнамаға сәйкес айқындайды.</w:t>
      </w:r>
    </w:p>
    <w:bookmarkEnd w:id="59"/>
    <w:bookmarkStart w:name="z31" w:id="60"/>
    <w:p>
      <w:pPr>
        <w:spacing w:after="0"/>
        <w:ind w:left="0"/>
        <w:jc w:val="left"/>
      </w:pPr>
      <w:r>
        <w:rPr>
          <w:rFonts w:ascii="Times New Roman"/>
          <w:b/>
          <w:i w:val="false"/>
          <w:color w:val="000000"/>
        </w:rPr>
        <w:t xml:space="preserve"> 4-тарау. Комитеттің мүлкі</w:t>
      </w:r>
    </w:p>
    <w:bookmarkEnd w:id="60"/>
    <w:bookmarkStart w:name="z32" w:id="61"/>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болуына құқылы.</w:t>
      </w:r>
    </w:p>
    <w:bookmarkEnd w:id="61"/>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арқылы және Қазақстан Республикасының заңнамасында тыйым салынбаған өзге де көздер есебінен қалыптастырылады.</w:t>
      </w:r>
    </w:p>
    <w:bookmarkStart w:name="z33" w:id="62"/>
    <w:p>
      <w:pPr>
        <w:spacing w:after="0"/>
        <w:ind w:left="0"/>
        <w:jc w:val="both"/>
      </w:pPr>
      <w:r>
        <w:rPr>
          <w:rFonts w:ascii="Times New Roman"/>
          <w:b w:val="false"/>
          <w:i w:val="false"/>
          <w:color w:val="000000"/>
          <w:sz w:val="28"/>
        </w:rPr>
        <w:t>
      22. Комитетке бекітіліп берілген мүлік республикалық меншікке жатады.</w:t>
      </w:r>
    </w:p>
    <w:bookmarkEnd w:id="62"/>
    <w:bookmarkStart w:name="z34" w:id="63"/>
    <w:p>
      <w:pPr>
        <w:spacing w:after="0"/>
        <w:ind w:left="0"/>
        <w:jc w:val="both"/>
      </w:pPr>
      <w:r>
        <w:rPr>
          <w:rFonts w:ascii="Times New Roman"/>
          <w:b w:val="false"/>
          <w:i w:val="false"/>
          <w:color w:val="000000"/>
          <w:sz w:val="28"/>
        </w:rPr>
        <w:t>
      23.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3"/>
    <w:bookmarkStart w:name="z35" w:id="64"/>
    <w:p>
      <w:pPr>
        <w:spacing w:after="0"/>
        <w:ind w:left="0"/>
        <w:jc w:val="left"/>
      </w:pPr>
      <w:r>
        <w:rPr>
          <w:rFonts w:ascii="Times New Roman"/>
          <w:b/>
          <w:i w:val="false"/>
          <w:color w:val="000000"/>
        </w:rPr>
        <w:t xml:space="preserve"> 5-тарау. Комитетті қайта ұйымдастыру және тарату</w:t>
      </w:r>
    </w:p>
    <w:bookmarkEnd w:id="64"/>
    <w:bookmarkStart w:name="z36" w:id="65"/>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65"/>
    <w:p>
      <w:pPr>
        <w:spacing w:after="0"/>
        <w:ind w:left="0"/>
        <w:jc w:val="both"/>
      </w:pPr>
      <w:r>
        <w:rPr>
          <w:rFonts w:ascii="Times New Roman"/>
          <w:b w:val="false"/>
          <w:i w:val="false"/>
          <w:color w:val="000000"/>
          <w:sz w:val="28"/>
        </w:rPr>
        <w:t>
      Комитеттің қарамағындағы ұйымдардың тiзбесi</w:t>
      </w:r>
    </w:p>
    <w:p>
      <w:pPr>
        <w:spacing w:after="0"/>
        <w:ind w:left="0"/>
        <w:jc w:val="both"/>
      </w:pPr>
      <w:r>
        <w:rPr>
          <w:rFonts w:ascii="Times New Roman"/>
          <w:b w:val="false"/>
          <w:i w:val="false"/>
          <w:color w:val="000000"/>
          <w:sz w:val="28"/>
        </w:rPr>
        <w:t>
      "Ұлттық геодезия және кеңістіктік ақпарат орталығы" шаруашылық жүргізу құқығындағы республикалық мемлекеттік кәсіпорны.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