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537fb" w14:textId="fc537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Қазынашылық комитеті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м.а. 2019 жылғы 22 тамыздағы № 911 бұйрығы. Күші жойылды - Қазақстан Республикасы Премьер-Министрінің Бірінші орынбасары - Қазақстан Республикасы Қаржы министрінің 2020 жылғы 22 қаңтардағы № 53 бұйрығымен</w:t>
      </w:r>
    </w:p>
    <w:p>
      <w:pPr>
        <w:spacing w:after="0"/>
        <w:ind w:left="0"/>
        <w:jc w:val="both"/>
      </w:pPr>
      <w:r>
        <w:rPr>
          <w:rFonts w:ascii="Times New Roman"/>
          <w:b w:val="false"/>
          <w:i w:val="false"/>
          <w:color w:val="ff0000"/>
          <w:sz w:val="28"/>
        </w:rPr>
        <w:t xml:space="preserve">
      Ескерту. Бұйрықтың күші жойылды – ҚР Премьер-Министрінің Бірінші орынбасары - ҚР Қаржы министрінің 22.01.2020 </w:t>
      </w:r>
      <w:r>
        <w:rPr>
          <w:rFonts w:ascii="Times New Roman"/>
          <w:b w:val="false"/>
          <w:i w:val="false"/>
          <w:color w:val="ff0000"/>
          <w:sz w:val="28"/>
        </w:rPr>
        <w:t>№ 53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Қаржы министрлігінің Қазынашылық комитеті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Қаржы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Қазынашылық комитеті заңнамада белгіленген тәртіппен:</w:t>
      </w:r>
    </w:p>
    <w:bookmarkEnd w:id="3"/>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xml:space="preserve">
      2) осы бұйрықтың Қазақстан Республикасы Қаржы министрлігінің интернет-ресурсында орналастырылуын қамтамасыз етсін. </w:t>
      </w:r>
    </w:p>
    <w:bookmarkStart w:name="z5" w:id="4"/>
    <w:p>
      <w:pPr>
        <w:spacing w:after="0"/>
        <w:ind w:left="0"/>
        <w:jc w:val="both"/>
      </w:pPr>
      <w:r>
        <w:rPr>
          <w:rFonts w:ascii="Times New Roman"/>
          <w:b w:val="false"/>
          <w:i w:val="false"/>
          <w:color w:val="000000"/>
          <w:sz w:val="28"/>
        </w:rPr>
        <w:t xml:space="preserve">
      4. Осы бұйрық қол қойылған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Қаржы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Шолпақұлов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22 тамыздағы</w:t>
            </w:r>
            <w:r>
              <w:br/>
            </w:r>
            <w:r>
              <w:rPr>
                <w:rFonts w:ascii="Times New Roman"/>
                <w:b w:val="false"/>
                <w:i w:val="false"/>
                <w:color w:val="000000"/>
                <w:sz w:val="20"/>
              </w:rPr>
              <w:t>№ 911 бұйрығымен бекітілген</w:t>
            </w:r>
          </w:p>
        </w:tc>
      </w:tr>
    </w:tbl>
    <w:bookmarkStart w:name="z7" w:id="5"/>
    <w:p>
      <w:pPr>
        <w:spacing w:after="0"/>
        <w:ind w:left="0"/>
        <w:jc w:val="left"/>
      </w:pPr>
      <w:r>
        <w:rPr>
          <w:rFonts w:ascii="Times New Roman"/>
          <w:b/>
          <w:i w:val="false"/>
          <w:color w:val="000000"/>
        </w:rPr>
        <w:t xml:space="preserve"> Қазақстан Республикасының Қаржы министрлігінің Қазынашылық комитеті туралы ереже</w:t>
      </w:r>
    </w:p>
    <w:bookmarkEnd w:id="5"/>
    <w:bookmarkStart w:name="z8" w:id="6"/>
    <w:p>
      <w:pPr>
        <w:spacing w:after="0"/>
        <w:ind w:left="0"/>
        <w:jc w:val="left"/>
      </w:pPr>
      <w:r>
        <w:rPr>
          <w:rFonts w:ascii="Times New Roman"/>
          <w:b/>
          <w:i w:val="false"/>
          <w:color w:val="000000"/>
        </w:rPr>
        <w:t xml:space="preserve"> 1 – тарау. Жалпы ережелер</w:t>
      </w:r>
    </w:p>
    <w:bookmarkEnd w:id="6"/>
    <w:bookmarkStart w:name="z9" w:id="7"/>
    <w:p>
      <w:pPr>
        <w:spacing w:after="0"/>
        <w:ind w:left="0"/>
        <w:jc w:val="both"/>
      </w:pPr>
      <w:r>
        <w:rPr>
          <w:rFonts w:ascii="Times New Roman"/>
          <w:b w:val="false"/>
          <w:i w:val="false"/>
          <w:color w:val="000000"/>
          <w:sz w:val="28"/>
        </w:rPr>
        <w:t>
      1. Қазақстан Республикасының Қаржы министрлігінің Қазынашылық комитеті (бұдан әрі – Комитет) орталық атқарушы органның құзыреті шегінде республикалық бюджеттің атқарылуы мен жергілікті бюджеттердің атқарылуына, Қазақстан Республикасының Ұлттық қорына, Жәбірленушілерге өтемақы қорына қызмет көрсету саласында іске асыру және бақылау функцияларын жүзеге асыратын Қазақстан Республикасы Қаржы министрлігінің ведомствосы болып табылады.</w:t>
      </w:r>
    </w:p>
    <w:bookmarkEnd w:id="7"/>
    <w:bookmarkStart w:name="z10" w:id="8"/>
    <w:p>
      <w:pPr>
        <w:spacing w:after="0"/>
        <w:ind w:left="0"/>
        <w:jc w:val="both"/>
      </w:pPr>
      <w:r>
        <w:rPr>
          <w:rFonts w:ascii="Times New Roman"/>
          <w:b w:val="false"/>
          <w:i w:val="false"/>
          <w:color w:val="000000"/>
          <w:sz w:val="28"/>
        </w:rPr>
        <w:t>
      2. Комитет өз қызметiн Қазақстан Республикасының Конституциясына және заңдарына, Қазақстан Республикасы Президентi мен Үкiметiнiң актiлерiне, өзге де нормативтiк құқықтық актiлерге, сондай-ақ осы Ережеге сәйкес жүзеге асырады.</w:t>
      </w:r>
    </w:p>
    <w:bookmarkEnd w:id="8"/>
    <w:bookmarkStart w:name="z11" w:id="9"/>
    <w:p>
      <w:pPr>
        <w:spacing w:after="0"/>
        <w:ind w:left="0"/>
        <w:jc w:val="both"/>
      </w:pPr>
      <w:r>
        <w:rPr>
          <w:rFonts w:ascii="Times New Roman"/>
          <w:b w:val="false"/>
          <w:i w:val="false"/>
          <w:color w:val="000000"/>
          <w:sz w:val="28"/>
        </w:rPr>
        <w:t>
      3. Комитет республикалық мемлекеттiк мекеменің ұйымдық-құқықтық нысанындағы заңды тұлға болып табылады, мемлекеттiк тiлде өз атауы бар мөрлерi мен мөртаңбалары, белгiленген үлгiдегi бланкiлерi, сондай-ақ Қазақстан Республикасының заңнамасына сәйкес Қазақстан Республикасы Қаржы министрлiгінiң қазынашылық органдарында шоттары және Қазақстан Республикасының Бюджет кодексiнде, Қазақстан Республикасы ратификациялаған халықаралық шарттарда көзделген жағдайларда өзге де шоттары болады.</w:t>
      </w:r>
    </w:p>
    <w:bookmarkEnd w:id="9"/>
    <w:bookmarkStart w:name="z12" w:id="10"/>
    <w:p>
      <w:pPr>
        <w:spacing w:after="0"/>
        <w:ind w:left="0"/>
        <w:jc w:val="both"/>
      </w:pPr>
      <w:r>
        <w:rPr>
          <w:rFonts w:ascii="Times New Roman"/>
          <w:b w:val="false"/>
          <w:i w:val="false"/>
          <w:color w:val="000000"/>
          <w:sz w:val="28"/>
        </w:rPr>
        <w:t>
      4. Комитеттің заңды тұлға болып табылатын республикалық мемлекеттiк мекеме нысанындағы Қазақстан Республикасының Үкіметі құратын және тарататын аумақтық органдары бар, оларға: Комитеттің бақылауындағы және оған есеп беретін облыстар, республикалық маңызы бар қалалардың, астана бойынша қазынашылық департаменттері, аудандық, қалалық, қалалардағы аудандық қазынашылық басқармалары жатады.</w:t>
      </w:r>
    </w:p>
    <w:bookmarkEnd w:id="10"/>
    <w:bookmarkStart w:name="z13" w:id="11"/>
    <w:p>
      <w:pPr>
        <w:spacing w:after="0"/>
        <w:ind w:left="0"/>
        <w:jc w:val="both"/>
      </w:pPr>
      <w:r>
        <w:rPr>
          <w:rFonts w:ascii="Times New Roman"/>
          <w:b w:val="false"/>
          <w:i w:val="false"/>
          <w:color w:val="000000"/>
          <w:sz w:val="28"/>
        </w:rPr>
        <w:t>
      5. Комитет азаматтық-құқықтық қатынастарға өз атынан кіреді.</w:t>
      </w:r>
    </w:p>
    <w:bookmarkEnd w:id="11"/>
    <w:bookmarkStart w:name="z14" w:id="12"/>
    <w:p>
      <w:pPr>
        <w:spacing w:after="0"/>
        <w:ind w:left="0"/>
        <w:jc w:val="both"/>
      </w:pPr>
      <w:r>
        <w:rPr>
          <w:rFonts w:ascii="Times New Roman"/>
          <w:b w:val="false"/>
          <w:i w:val="false"/>
          <w:color w:val="000000"/>
          <w:sz w:val="28"/>
        </w:rPr>
        <w:t>
      6. Комитет өз құзыретіндегі мәселелер бойынша Комитет төрағасының немесе оның міндетін атқарушының бұйрықтарымен ресімделетін заңнамада белгіленген тәртіппен жеке қолданылатын құқықтық актілер шығарады.</w:t>
      </w:r>
    </w:p>
    <w:bookmarkEnd w:id="12"/>
    <w:bookmarkStart w:name="z15" w:id="13"/>
    <w:p>
      <w:pPr>
        <w:spacing w:after="0"/>
        <w:ind w:left="0"/>
        <w:jc w:val="both"/>
      </w:pPr>
      <w:r>
        <w:rPr>
          <w:rFonts w:ascii="Times New Roman"/>
          <w:b w:val="false"/>
          <w:i w:val="false"/>
          <w:color w:val="000000"/>
          <w:sz w:val="28"/>
        </w:rPr>
        <w:t>
      7. Комитеттің құрылымы және штат санының лимиті Қазақстан Республикасының қолданыстағы заңнамасына сәйкес бекітіледі.</w:t>
      </w:r>
    </w:p>
    <w:bookmarkEnd w:id="13"/>
    <w:bookmarkStart w:name="z16" w:id="14"/>
    <w:p>
      <w:pPr>
        <w:spacing w:after="0"/>
        <w:ind w:left="0"/>
        <w:jc w:val="both"/>
      </w:pPr>
      <w:r>
        <w:rPr>
          <w:rFonts w:ascii="Times New Roman"/>
          <w:b w:val="false"/>
          <w:i w:val="false"/>
          <w:color w:val="000000"/>
          <w:sz w:val="28"/>
        </w:rPr>
        <w:t>
      8. Комитеттің заңды мекенжайы: 010000, Нұр-Сұлтан қаласы, Жеңіс даңғылы, 11.</w:t>
      </w:r>
    </w:p>
    <w:bookmarkEnd w:id="14"/>
    <w:bookmarkStart w:name="z17" w:id="15"/>
    <w:p>
      <w:pPr>
        <w:spacing w:after="0"/>
        <w:ind w:left="0"/>
        <w:jc w:val="both"/>
      </w:pPr>
      <w:r>
        <w:rPr>
          <w:rFonts w:ascii="Times New Roman"/>
          <w:b w:val="false"/>
          <w:i w:val="false"/>
          <w:color w:val="000000"/>
          <w:sz w:val="28"/>
        </w:rPr>
        <w:t>
      9. Комитеттің толық атауы – "Қазақстан Республикасы Қаржы министрлiгiнің Қазынашылық комитеті" республикалық мемлекеттiк мекемесi.</w:t>
      </w:r>
    </w:p>
    <w:bookmarkEnd w:id="15"/>
    <w:bookmarkStart w:name="z18" w:id="16"/>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6"/>
    <w:bookmarkStart w:name="z19" w:id="17"/>
    <w:p>
      <w:pPr>
        <w:spacing w:after="0"/>
        <w:ind w:left="0"/>
        <w:jc w:val="both"/>
      </w:pPr>
      <w:r>
        <w:rPr>
          <w:rFonts w:ascii="Times New Roman"/>
          <w:b w:val="false"/>
          <w:i w:val="false"/>
          <w:color w:val="000000"/>
          <w:sz w:val="28"/>
        </w:rPr>
        <w:t>
      11. Комитеттің қызметiн қаржыландыру республикалық бюджеттен жүзеге асырылады.</w:t>
      </w:r>
    </w:p>
    <w:bookmarkEnd w:id="17"/>
    <w:bookmarkStart w:name="z20" w:id="18"/>
    <w:p>
      <w:pPr>
        <w:spacing w:after="0"/>
        <w:ind w:left="0"/>
        <w:jc w:val="both"/>
      </w:pPr>
      <w:r>
        <w:rPr>
          <w:rFonts w:ascii="Times New Roman"/>
          <w:b w:val="false"/>
          <w:i w:val="false"/>
          <w:color w:val="000000"/>
          <w:sz w:val="28"/>
        </w:rPr>
        <w:t>
      12. Комитетке кәсiпкерлiк субъектiлерiмен Комитет функциялары болып табылатын мiндеттердi орындау тұрғысында шарттық қатынастарға түсуге тыйым салынады.</w:t>
      </w:r>
    </w:p>
    <w:bookmarkEnd w:id="18"/>
    <w:bookmarkStart w:name="z21" w:id="19"/>
    <w:p>
      <w:pPr>
        <w:spacing w:after="0"/>
        <w:ind w:left="0"/>
        <w:jc w:val="both"/>
      </w:pPr>
      <w:r>
        <w:rPr>
          <w:rFonts w:ascii="Times New Roman"/>
          <w:b w:val="false"/>
          <w:i w:val="false"/>
          <w:color w:val="000000"/>
          <w:sz w:val="28"/>
        </w:rPr>
        <w:t>
      13. Егер Комитетке заңнамалық актiлермен кірістер әкелетін қызметтi жүзеге асыру құқығы берiлсе, онда осы қызметтен алынған кірістер республикалық бюджеттiң кiрiсiне жіберіледі.</w:t>
      </w:r>
    </w:p>
    <w:bookmarkEnd w:id="19"/>
    <w:bookmarkStart w:name="z22" w:id="20"/>
    <w:p>
      <w:pPr>
        <w:spacing w:after="0"/>
        <w:ind w:left="0"/>
        <w:jc w:val="left"/>
      </w:pPr>
      <w:r>
        <w:rPr>
          <w:rFonts w:ascii="Times New Roman"/>
          <w:b/>
          <w:i w:val="false"/>
          <w:color w:val="000000"/>
        </w:rPr>
        <w:t xml:space="preserve"> 2 – тарау. Комитеттің мiндеттерi, функциялары, құқықтары мен міндеттері</w:t>
      </w:r>
    </w:p>
    <w:bookmarkEnd w:id="20"/>
    <w:bookmarkStart w:name="z23" w:id="21"/>
    <w:p>
      <w:pPr>
        <w:spacing w:after="0"/>
        <w:ind w:left="0"/>
        <w:jc w:val="both"/>
      </w:pPr>
      <w:r>
        <w:rPr>
          <w:rFonts w:ascii="Times New Roman"/>
          <w:b w:val="false"/>
          <w:i w:val="false"/>
          <w:color w:val="000000"/>
          <w:sz w:val="28"/>
        </w:rPr>
        <w:t>
      14. Комитеттің міндеттері:</w:t>
      </w:r>
    </w:p>
    <w:bookmarkEnd w:id="21"/>
    <w:p>
      <w:pPr>
        <w:spacing w:after="0"/>
        <w:ind w:left="0"/>
        <w:jc w:val="both"/>
      </w:pPr>
      <w:r>
        <w:rPr>
          <w:rFonts w:ascii="Times New Roman"/>
          <w:b w:val="false"/>
          <w:i w:val="false"/>
          <w:color w:val="000000"/>
          <w:sz w:val="28"/>
        </w:rPr>
        <w:t>
      1) республикалық бюджеттің атқарылуы мен жергілікті бюджеттердің атқарылуына, Қазақстан Республикасының Ұлттық қорына, Жәбірленушілерге өтемақы қорына қызмет көрсету;</w:t>
      </w:r>
    </w:p>
    <w:p>
      <w:pPr>
        <w:spacing w:after="0"/>
        <w:ind w:left="0"/>
        <w:jc w:val="both"/>
      </w:pPr>
      <w:r>
        <w:rPr>
          <w:rFonts w:ascii="Times New Roman"/>
          <w:b w:val="false"/>
          <w:i w:val="false"/>
          <w:color w:val="000000"/>
          <w:sz w:val="28"/>
        </w:rPr>
        <w:t>
      2) мiндеттемелер бойынша қаржыландырудың жиынтық жоспарын, республикалық бюджет бойынша түсiмдердiң және төлемдер бойынша қаржыландырудың жиынтық жоспарын қалыптастыру және бекiту;</w:t>
      </w:r>
    </w:p>
    <w:p>
      <w:pPr>
        <w:spacing w:after="0"/>
        <w:ind w:left="0"/>
        <w:jc w:val="both"/>
      </w:pPr>
      <w:r>
        <w:rPr>
          <w:rFonts w:ascii="Times New Roman"/>
          <w:b w:val="false"/>
          <w:i w:val="false"/>
          <w:color w:val="000000"/>
          <w:sz w:val="28"/>
        </w:rPr>
        <w:t>
      3) республикалық, жергілікті бюджеттердің, Қазақстан Республикасының Ұлттық қорының, Жәбірленушілерге өтемақы қорының және Еуразиялық экономикалық одаққа (бұдан әрі – ЕАЭО) мүше мемлекеттердің бюджеттерінің арасындағы түсімдердің бөлінуін қамтамасыз ету;</w:t>
      </w:r>
    </w:p>
    <w:p>
      <w:pPr>
        <w:spacing w:after="0"/>
        <w:ind w:left="0"/>
        <w:jc w:val="both"/>
      </w:pPr>
      <w:r>
        <w:rPr>
          <w:rFonts w:ascii="Times New Roman"/>
          <w:b w:val="false"/>
          <w:i w:val="false"/>
          <w:color w:val="000000"/>
          <w:sz w:val="28"/>
        </w:rPr>
        <w:t>
      4) республикалық бюджеттің атқарылуы, жергілікті бюджеттердің атқарылуына Қазақстан Республикасының Ұлттық қорына, Жәбірленушілерге өтемақы қорына қазынашылық қызмет көрсету сапасын арттыруға, қазынашылық ақпараттық жүйелерінің іркіліссіз жұмыс істеуі мен ақпараттық қауіпсіздігін қамтамасыз етуге бағытталған қазынашылық ақпараттық жүйелерін жетілдіру;</w:t>
      </w:r>
    </w:p>
    <w:p>
      <w:pPr>
        <w:spacing w:after="0"/>
        <w:ind w:left="0"/>
        <w:jc w:val="both"/>
      </w:pPr>
      <w:r>
        <w:rPr>
          <w:rFonts w:ascii="Times New Roman"/>
          <w:b w:val="false"/>
          <w:i w:val="false"/>
          <w:color w:val="000000"/>
          <w:sz w:val="28"/>
        </w:rPr>
        <w:t>
      5) бюджеттік есепке алудың жүргізілуін қамтамасыз ету;</w:t>
      </w:r>
    </w:p>
    <w:p>
      <w:pPr>
        <w:spacing w:after="0"/>
        <w:ind w:left="0"/>
        <w:jc w:val="both"/>
      </w:pPr>
      <w:r>
        <w:rPr>
          <w:rFonts w:ascii="Times New Roman"/>
          <w:b w:val="false"/>
          <w:i w:val="false"/>
          <w:color w:val="000000"/>
          <w:sz w:val="28"/>
        </w:rPr>
        <w:t>
      6) республикалық және жергілікті бюджеттер бойынша қаржылық есептілікті шоғырландыру;</w:t>
      </w:r>
    </w:p>
    <w:p>
      <w:pPr>
        <w:spacing w:after="0"/>
        <w:ind w:left="0"/>
        <w:jc w:val="both"/>
      </w:pPr>
      <w:r>
        <w:rPr>
          <w:rFonts w:ascii="Times New Roman"/>
          <w:b w:val="false"/>
          <w:i w:val="false"/>
          <w:color w:val="000000"/>
          <w:sz w:val="28"/>
        </w:rPr>
        <w:t>
      7) Қазақстан Республикасы Қаржы министрлігінің құрылымдық бөлімшелерін республикалық және жергілікті бюджеттер бойынша бюджеттік есептілікпен қамтамасыз ету;</w:t>
      </w:r>
    </w:p>
    <w:p>
      <w:pPr>
        <w:spacing w:after="0"/>
        <w:ind w:left="0"/>
        <w:jc w:val="both"/>
      </w:pPr>
      <w:r>
        <w:rPr>
          <w:rFonts w:ascii="Times New Roman"/>
          <w:b w:val="false"/>
          <w:i w:val="false"/>
          <w:color w:val="000000"/>
          <w:sz w:val="28"/>
        </w:rPr>
        <w:t>
      8) Комитеттің құзыретіне кіретін мәселелер бойынша халықаралық ынтымақтастық;</w:t>
      </w:r>
    </w:p>
    <w:p>
      <w:pPr>
        <w:spacing w:after="0"/>
        <w:ind w:left="0"/>
        <w:jc w:val="both"/>
      </w:pPr>
      <w:r>
        <w:rPr>
          <w:rFonts w:ascii="Times New Roman"/>
          <w:b w:val="false"/>
          <w:i w:val="false"/>
          <w:color w:val="000000"/>
          <w:sz w:val="28"/>
        </w:rPr>
        <w:t>
      9) Комитеттің құзыреті шегінде ЕАЭО бойынша халықаралық шарттардың жобаларын дайындауға қатысу;</w:t>
      </w:r>
    </w:p>
    <w:p>
      <w:pPr>
        <w:spacing w:after="0"/>
        <w:ind w:left="0"/>
        <w:jc w:val="both"/>
      </w:pPr>
      <w:r>
        <w:rPr>
          <w:rFonts w:ascii="Times New Roman"/>
          <w:b w:val="false"/>
          <w:i w:val="false"/>
          <w:color w:val="000000"/>
          <w:sz w:val="28"/>
        </w:rPr>
        <w:t>
      10) Бюджеттің ақшасын басқару;</w:t>
      </w:r>
    </w:p>
    <w:p>
      <w:pPr>
        <w:spacing w:after="0"/>
        <w:ind w:left="0"/>
        <w:jc w:val="both"/>
      </w:pPr>
      <w:r>
        <w:rPr>
          <w:rFonts w:ascii="Times New Roman"/>
          <w:b w:val="false"/>
          <w:i w:val="false"/>
          <w:color w:val="000000"/>
          <w:sz w:val="28"/>
        </w:rPr>
        <w:t>
      11) Қазақстан Республикасының заңнамасында көзделген өзге де міндеттерді орындау.</w:t>
      </w:r>
    </w:p>
    <w:bookmarkStart w:name="z24" w:id="22"/>
    <w:p>
      <w:pPr>
        <w:spacing w:after="0"/>
        <w:ind w:left="0"/>
        <w:jc w:val="both"/>
      </w:pPr>
      <w:r>
        <w:rPr>
          <w:rFonts w:ascii="Times New Roman"/>
          <w:b w:val="false"/>
          <w:i w:val="false"/>
          <w:color w:val="000000"/>
          <w:sz w:val="28"/>
        </w:rPr>
        <w:t>
      15. Комитеттің функциялары:</w:t>
      </w:r>
    </w:p>
    <w:bookmarkEnd w:id="22"/>
    <w:p>
      <w:pPr>
        <w:spacing w:after="0"/>
        <w:ind w:left="0"/>
        <w:jc w:val="both"/>
      </w:pPr>
      <w:r>
        <w:rPr>
          <w:rFonts w:ascii="Times New Roman"/>
          <w:b w:val="false"/>
          <w:i w:val="false"/>
          <w:color w:val="000000"/>
          <w:sz w:val="28"/>
        </w:rPr>
        <w:t>
      1) қолма-қол ақшаны бақылау шоттарын және бюджет заңнамасында көзделген шоттарды ашу, жүргiзу және жабу;</w:t>
      </w:r>
    </w:p>
    <w:p>
      <w:pPr>
        <w:spacing w:after="0"/>
        <w:ind w:left="0"/>
        <w:jc w:val="both"/>
      </w:pPr>
      <w:r>
        <w:rPr>
          <w:rFonts w:ascii="Times New Roman"/>
          <w:b w:val="false"/>
          <w:i w:val="false"/>
          <w:color w:val="000000"/>
          <w:sz w:val="28"/>
        </w:rPr>
        <w:t>
      2) республикалық бюджеттік бағдарламалардың әкімшілері ұсынған түсiмдердің және төлемдер бойынша қаржыландырудың жиынтық жоспарын, республикалық бюджеттің мiндеттемелері бойынша қаржыландырудың жиынтық жоспарын қалыптастыру кезінде мiндеттемелер мен төлемдер бойынша қаржыландырудың жиынтық жоспарының (сыртқы қарыздарды, гранттар мен кредиттеуді есепке алмағанда) жобаларын тиісті қаржы жылына арналған Қазақстан Республикасының республикалық бюджет туралы заңына және Қазақстан Республикасы Үкіметінің тиісті қаржы жылына арналған республикалық бюджет туралы заңды іске асыру туралы қаулысына сәйкестігі тұрғысынан қабылдап алу және тексеру;</w:t>
      </w:r>
    </w:p>
    <w:p>
      <w:pPr>
        <w:spacing w:after="0"/>
        <w:ind w:left="0"/>
        <w:jc w:val="both"/>
      </w:pPr>
      <w:r>
        <w:rPr>
          <w:rFonts w:ascii="Times New Roman"/>
          <w:b w:val="false"/>
          <w:i w:val="false"/>
          <w:color w:val="000000"/>
          <w:sz w:val="28"/>
        </w:rPr>
        <w:t>
      3) түсiмдердiң және төлемдер бойынша қаржыландырудың жиынтық жоспарын, республикалық және жергілікті бюджеттердің мiндеттемелері бойынша қаржыландырудың жиынтық жоспарын, өзгерістер мен толықтыруларды ескере отырып, қазынашылықтың бiрiктiрiлген ақпараттық жүйесiне (бұдан әрі – ҚБАЖ) енгізу;</w:t>
      </w:r>
    </w:p>
    <w:p>
      <w:pPr>
        <w:spacing w:after="0"/>
        <w:ind w:left="0"/>
        <w:jc w:val="both"/>
      </w:pPr>
      <w:r>
        <w:rPr>
          <w:rFonts w:ascii="Times New Roman"/>
          <w:b w:val="false"/>
          <w:i w:val="false"/>
          <w:color w:val="000000"/>
          <w:sz w:val="28"/>
        </w:rPr>
        <w:t>
      4) түсiмдердiң және төлемдер бойынша қаржыландырудың жиынтық жоспарына, мiндеттемелер бойынша қаржыландырудың жиынтық жоспарына жылдық сомаларды қоса алғанда, өзгерістері мен толықтырулар енгізу;</w:t>
      </w:r>
    </w:p>
    <w:p>
      <w:pPr>
        <w:spacing w:after="0"/>
        <w:ind w:left="0"/>
        <w:jc w:val="both"/>
      </w:pPr>
      <w:r>
        <w:rPr>
          <w:rFonts w:ascii="Times New Roman"/>
          <w:b w:val="false"/>
          <w:i w:val="false"/>
          <w:color w:val="000000"/>
          <w:sz w:val="28"/>
        </w:rPr>
        <w:t>
      5) республикалық бюджеттік бағдарламалар әкімшілеріне республикалық бюджеттің атқарылуы бойынша есептік деректерді тұрақты және жүйелі жеткізу бөлігінде бюджеттiк мониторингтi іске асыруға қатысу және республикалық бюджеттік бағдарламалар бойынша (сыртқы қарыздарды, гранттар мен кредиттеуді есепке алмағанда) уақтылы міндеттемелерді қабылдамау және төлемдерді жүргізбеу себептерін анықтау мақсатында республикалық бюджеттік бағдарламалар әкімшілерінен ақпарат жинақтау;</w:t>
      </w:r>
    </w:p>
    <w:p>
      <w:pPr>
        <w:spacing w:after="0"/>
        <w:ind w:left="0"/>
        <w:jc w:val="both"/>
      </w:pPr>
      <w:r>
        <w:rPr>
          <w:rFonts w:ascii="Times New Roman"/>
          <w:b w:val="false"/>
          <w:i w:val="false"/>
          <w:color w:val="000000"/>
          <w:sz w:val="28"/>
        </w:rPr>
        <w:t>
      6) ҚБАЖ-да Қазақстан Республикасының Бірыңғай бюджеттік сыныптамасын жүргізу;</w:t>
      </w:r>
    </w:p>
    <w:p>
      <w:pPr>
        <w:spacing w:after="0"/>
        <w:ind w:left="0"/>
        <w:jc w:val="both"/>
      </w:pPr>
      <w:r>
        <w:rPr>
          <w:rFonts w:ascii="Times New Roman"/>
          <w:b w:val="false"/>
          <w:i w:val="false"/>
          <w:color w:val="000000"/>
          <w:sz w:val="28"/>
        </w:rPr>
        <w:t>
      7) ҚБАЖ-да Мемлекеттік мекемелердің анықтамалығын жүргізу;</w:t>
      </w:r>
    </w:p>
    <w:p>
      <w:pPr>
        <w:spacing w:after="0"/>
        <w:ind w:left="0"/>
        <w:jc w:val="both"/>
      </w:pPr>
      <w:r>
        <w:rPr>
          <w:rFonts w:ascii="Times New Roman"/>
          <w:b w:val="false"/>
          <w:i w:val="false"/>
          <w:color w:val="000000"/>
          <w:sz w:val="28"/>
        </w:rPr>
        <w:t>
      8) мемлекеттік мекемелердің азаматтық-құқықтық мәмілелерін тіркеу;</w:t>
      </w:r>
    </w:p>
    <w:p>
      <w:pPr>
        <w:spacing w:after="0"/>
        <w:ind w:left="0"/>
        <w:jc w:val="both"/>
      </w:pPr>
      <w:r>
        <w:rPr>
          <w:rFonts w:ascii="Times New Roman"/>
          <w:b w:val="false"/>
          <w:i w:val="false"/>
          <w:color w:val="000000"/>
          <w:sz w:val="28"/>
        </w:rPr>
        <w:t>
      9) түсімдерді әртүрлі деңгейлердегі бюджеттерге, Қазақстан Республикасының Ұлттық қорына, Жәбірленушілерге өтемақы қорына және ЕАЭО мүше мемлекеттерге бөлу нормативтерін ҚБАЖ-да жүргізу;</w:t>
      </w:r>
    </w:p>
    <w:p>
      <w:pPr>
        <w:spacing w:after="0"/>
        <w:ind w:left="0"/>
        <w:jc w:val="both"/>
      </w:pPr>
      <w:r>
        <w:rPr>
          <w:rFonts w:ascii="Times New Roman"/>
          <w:b w:val="false"/>
          <w:i w:val="false"/>
          <w:color w:val="000000"/>
          <w:sz w:val="28"/>
        </w:rPr>
        <w:t xml:space="preserve">
      10) түсімдердің бөлінуін қайта есептеу (облыстардың мәслихаттары шешімі бойынша бөлу нормативтердің өзгеруі нәтижесінде); </w:t>
      </w:r>
    </w:p>
    <w:p>
      <w:pPr>
        <w:spacing w:after="0"/>
        <w:ind w:left="0"/>
        <w:jc w:val="both"/>
      </w:pPr>
      <w:r>
        <w:rPr>
          <w:rFonts w:ascii="Times New Roman"/>
          <w:b w:val="false"/>
          <w:i w:val="false"/>
          <w:color w:val="000000"/>
          <w:sz w:val="28"/>
        </w:rPr>
        <w:t>
      11) түсiмдердi бiрыңғай қазынашылық шотқа есепке жатқызу;</w:t>
      </w:r>
    </w:p>
    <w:p>
      <w:pPr>
        <w:spacing w:after="0"/>
        <w:ind w:left="0"/>
        <w:jc w:val="both"/>
      </w:pPr>
      <w:r>
        <w:rPr>
          <w:rFonts w:ascii="Times New Roman"/>
          <w:b w:val="false"/>
          <w:i w:val="false"/>
          <w:color w:val="000000"/>
          <w:sz w:val="28"/>
        </w:rPr>
        <w:t>
      12) түсімдердің сомаларын бюджеттер деңгейлерінің арасында, Қазақстан Республикасының Ұлттық қорына, Жәбірленушілерге өтемақы қорына және ЕАЭО-ға мүше мемлекеттердің қолма-қол ақшаны бақылау шоттарына, кейіннен тиісті қолма-қол ақшаны бақылау шоттарына есепке жатқыза отырып, бөлу;</w:t>
      </w:r>
    </w:p>
    <w:p>
      <w:pPr>
        <w:spacing w:after="0"/>
        <w:ind w:left="0"/>
        <w:jc w:val="both"/>
      </w:pPr>
      <w:r>
        <w:rPr>
          <w:rFonts w:ascii="Times New Roman"/>
          <w:b w:val="false"/>
          <w:i w:val="false"/>
          <w:color w:val="000000"/>
          <w:sz w:val="28"/>
        </w:rPr>
        <w:t>
      13) Қазақстан Республикасының Ұлттық қорының қолма-қол ақшаны бақылау шотынан түсімдердің сомаларын Қазақстан Республикасы Үкіметінің Қазақстан Республикасының Ұлттық Банкіндегі шотына аудару;</w:t>
      </w:r>
    </w:p>
    <w:p>
      <w:pPr>
        <w:spacing w:after="0"/>
        <w:ind w:left="0"/>
        <w:jc w:val="both"/>
      </w:pPr>
      <w:r>
        <w:rPr>
          <w:rFonts w:ascii="Times New Roman"/>
          <w:b w:val="false"/>
          <w:i w:val="false"/>
          <w:color w:val="000000"/>
          <w:sz w:val="28"/>
        </w:rPr>
        <w:t>
      14) ақшалай қаражатты ЕАЭО-ның қолма-қол ақшаны бақылау шотынан ЕАЭО-ға мүше мемлекеттердің Қазақстан Республикасының Ұлттық Банкіндеашқан шоттарына аудару;</w:t>
      </w:r>
    </w:p>
    <w:p>
      <w:pPr>
        <w:spacing w:after="0"/>
        <w:ind w:left="0"/>
        <w:jc w:val="both"/>
      </w:pPr>
      <w:r>
        <w:rPr>
          <w:rFonts w:ascii="Times New Roman"/>
          <w:b w:val="false"/>
          <w:i w:val="false"/>
          <w:color w:val="000000"/>
          <w:sz w:val="28"/>
        </w:rPr>
        <w:t>
      15) бюджетке түсетін түсімдер бойынша есептіліктерді қалыптастыру және салыстыру, сондай-ақ Қазақстан Республикасы Қаржы министрлігінің мүдделі құрылымдық бөлімшелеріне, Қазақстан Республикасының уәкілетті органдары мен ЕАЭО-ға мүше мемлекеттердің уәкілетті органдарына есептіліктерді ұсыну;</w:t>
      </w:r>
    </w:p>
    <w:p>
      <w:pPr>
        <w:spacing w:after="0"/>
        <w:ind w:left="0"/>
        <w:jc w:val="both"/>
      </w:pPr>
      <w:r>
        <w:rPr>
          <w:rFonts w:ascii="Times New Roman"/>
          <w:b w:val="false"/>
          <w:i w:val="false"/>
          <w:color w:val="000000"/>
          <w:sz w:val="28"/>
        </w:rPr>
        <w:t>
      16) мемлекеттiк мекемелер мен квазимемлекеттiк сектор субъектiлерiнiң міндеттемелері бойынша аударым операцияларын жүзеге асыру және есепке алу;</w:t>
      </w:r>
    </w:p>
    <w:p>
      <w:pPr>
        <w:spacing w:after="0"/>
        <w:ind w:left="0"/>
        <w:jc w:val="both"/>
      </w:pPr>
      <w:r>
        <w:rPr>
          <w:rFonts w:ascii="Times New Roman"/>
          <w:b w:val="false"/>
          <w:i w:val="false"/>
          <w:color w:val="000000"/>
          <w:sz w:val="28"/>
        </w:rPr>
        <w:t>
      17) түсімдердің артық (қате) төленген сомаларын бюджеттен қайтару және (немесе) есепке жатқызу жөніндегі мемлекеттік кірістер органдарының төлем тапсырмаларын орындау;</w:t>
      </w:r>
    </w:p>
    <w:p>
      <w:pPr>
        <w:spacing w:after="0"/>
        <w:ind w:left="0"/>
        <w:jc w:val="both"/>
      </w:pPr>
      <w:r>
        <w:rPr>
          <w:rFonts w:ascii="Times New Roman"/>
          <w:b w:val="false"/>
          <w:i w:val="false"/>
          <w:color w:val="000000"/>
          <w:sz w:val="28"/>
        </w:rPr>
        <w:t>
      18) инкассалық өкімдердің атқарылуына қызмет көрсету;</w:t>
      </w:r>
    </w:p>
    <w:p>
      <w:pPr>
        <w:spacing w:after="0"/>
        <w:ind w:left="0"/>
        <w:jc w:val="both"/>
      </w:pPr>
      <w:r>
        <w:rPr>
          <w:rFonts w:ascii="Times New Roman"/>
          <w:b w:val="false"/>
          <w:i w:val="false"/>
          <w:color w:val="000000"/>
          <w:sz w:val="28"/>
        </w:rPr>
        <w:t>
      19) мемлекеттiк мекемелер жүргізген төлемдерді қайтару кезінде кассалық шығыстарды қалпына келтіруді жүзеге асыру;</w:t>
      </w:r>
    </w:p>
    <w:p>
      <w:pPr>
        <w:spacing w:after="0"/>
        <w:ind w:left="0"/>
        <w:jc w:val="both"/>
      </w:pPr>
      <w:r>
        <w:rPr>
          <w:rFonts w:ascii="Times New Roman"/>
          <w:b w:val="false"/>
          <w:i w:val="false"/>
          <w:color w:val="000000"/>
          <w:sz w:val="28"/>
        </w:rPr>
        <w:t>
      20) бюджет заңнамасында көзделген жағдайларда мемлекеттiк мекемелерді қолма-қол ақшамен қамтамасыз етуді ұйымдастыру;</w:t>
      </w:r>
    </w:p>
    <w:p>
      <w:pPr>
        <w:spacing w:after="0"/>
        <w:ind w:left="0"/>
        <w:jc w:val="both"/>
      </w:pPr>
      <w:r>
        <w:rPr>
          <w:rFonts w:ascii="Times New Roman"/>
          <w:b w:val="false"/>
          <w:i w:val="false"/>
          <w:color w:val="000000"/>
          <w:sz w:val="28"/>
        </w:rPr>
        <w:t>
      21) Қазақстан Республикасының Ұлттық қорынан республикалық бюджетке кепілдендірілген трансферт қажеттілігінің көлемін ай сайын болжамдау;</w:t>
      </w:r>
    </w:p>
    <w:p>
      <w:pPr>
        <w:spacing w:after="0"/>
        <w:ind w:left="0"/>
        <w:jc w:val="both"/>
      </w:pPr>
      <w:r>
        <w:rPr>
          <w:rFonts w:ascii="Times New Roman"/>
          <w:b w:val="false"/>
          <w:i w:val="false"/>
          <w:color w:val="000000"/>
          <w:sz w:val="28"/>
        </w:rPr>
        <w:t>
      22) Қазақстан Республикасының Ұлттық қорынан республикалық бюджетке кепілдендірілген және нысаналы трансферт аудару туралы Қазақстан Республикасының Ұлттық Банкіне сомасын көрсете отырып, өтінім жіберу;</w:t>
      </w:r>
    </w:p>
    <w:p>
      <w:pPr>
        <w:spacing w:after="0"/>
        <w:ind w:left="0"/>
        <w:jc w:val="both"/>
      </w:pPr>
      <w:r>
        <w:rPr>
          <w:rFonts w:ascii="Times New Roman"/>
          <w:b w:val="false"/>
          <w:i w:val="false"/>
          <w:color w:val="000000"/>
          <w:sz w:val="28"/>
        </w:rPr>
        <w:t>
      23) Қазақстан Республикасы Ұлттық Банкiнiң депозиттерiне республикалық және жергiлiктi бюджеттердiң уақытша бос бюджеттiк ақшаларын орналастыру және Қазақстан Республикасы Үкiметiнiң депозиттерi бойынша республикалық бюджетке сыйақылар (мүдде) көлемiн болжамдау;</w:t>
      </w:r>
    </w:p>
    <w:p>
      <w:pPr>
        <w:spacing w:after="0"/>
        <w:ind w:left="0"/>
        <w:jc w:val="both"/>
      </w:pPr>
      <w:r>
        <w:rPr>
          <w:rFonts w:ascii="Times New Roman"/>
          <w:b w:val="false"/>
          <w:i w:val="false"/>
          <w:color w:val="000000"/>
          <w:sz w:val="28"/>
        </w:rPr>
        <w:t>
      24) салық және бюджетке төленетін басқа да міндетті төлемдерді төлеу есебіне жеке тұлғалар мен мемлекеттiк мекемелердің өкілдерінен қабылданған ақшаны есепке жатқызу бойынша агенттің көрсеткен қызметтеріне ақы төлеу және агенттің көрсеткен қызметтеріне ақы төлеу бойынша республикалық бюджеттен жұмсалатын қаражатты болжамдау;</w:t>
      </w:r>
    </w:p>
    <w:p>
      <w:pPr>
        <w:spacing w:after="0"/>
        <w:ind w:left="0"/>
        <w:jc w:val="both"/>
      </w:pPr>
      <w:r>
        <w:rPr>
          <w:rFonts w:ascii="Times New Roman"/>
          <w:b w:val="false"/>
          <w:i w:val="false"/>
          <w:color w:val="000000"/>
          <w:sz w:val="28"/>
        </w:rPr>
        <w:t>
      25) ҚБАЖ-да операциялық күнді жабу (ұлттық және шетел валюталарындағы шоттар бойынша банктік үзінділерге тексеруді жүзеге асыру);</w:t>
      </w:r>
    </w:p>
    <w:p>
      <w:pPr>
        <w:spacing w:after="0"/>
        <w:ind w:left="0"/>
        <w:jc w:val="both"/>
      </w:pPr>
      <w:r>
        <w:rPr>
          <w:rFonts w:ascii="Times New Roman"/>
          <w:b w:val="false"/>
          <w:i w:val="false"/>
          <w:color w:val="000000"/>
          <w:sz w:val="28"/>
        </w:rPr>
        <w:t xml:space="preserve">
      26) шетел валютасында шоттар бойынша операцияларды жүзеге асыру және олардың есебін жүргізу; </w:t>
      </w:r>
    </w:p>
    <w:p>
      <w:pPr>
        <w:spacing w:after="0"/>
        <w:ind w:left="0"/>
        <w:jc w:val="both"/>
      </w:pPr>
      <w:r>
        <w:rPr>
          <w:rFonts w:ascii="Times New Roman"/>
          <w:b w:val="false"/>
          <w:i w:val="false"/>
          <w:color w:val="000000"/>
          <w:sz w:val="28"/>
        </w:rPr>
        <w:t>
      27) мемлекеттiк мекемелерде бухгалтерлік есепті жүргізу мен қаржылық есептілікті жасау тәртібін айқындау бойынша ұсыныстар әзірлеу;</w:t>
      </w:r>
    </w:p>
    <w:p>
      <w:pPr>
        <w:spacing w:after="0"/>
        <w:ind w:left="0"/>
        <w:jc w:val="both"/>
      </w:pPr>
      <w:r>
        <w:rPr>
          <w:rFonts w:ascii="Times New Roman"/>
          <w:b w:val="false"/>
          <w:i w:val="false"/>
          <w:color w:val="000000"/>
          <w:sz w:val="28"/>
        </w:rPr>
        <w:t xml:space="preserve">
      28) бюджеттік есеп пен есептілікті күн сайын қалыптастыру; </w:t>
      </w:r>
    </w:p>
    <w:p>
      <w:pPr>
        <w:spacing w:after="0"/>
        <w:ind w:left="0"/>
        <w:jc w:val="both"/>
      </w:pPr>
      <w:r>
        <w:rPr>
          <w:rFonts w:ascii="Times New Roman"/>
          <w:b w:val="false"/>
          <w:i w:val="false"/>
          <w:color w:val="000000"/>
          <w:sz w:val="28"/>
        </w:rPr>
        <w:t>
      29) жергілікті бюджеттердің атқарылуы туралы шоғырландырылған қаржылық есептілік жасау;</w:t>
      </w:r>
    </w:p>
    <w:p>
      <w:pPr>
        <w:spacing w:after="0"/>
        <w:ind w:left="0"/>
        <w:jc w:val="both"/>
      </w:pPr>
      <w:r>
        <w:rPr>
          <w:rFonts w:ascii="Times New Roman"/>
          <w:b w:val="false"/>
          <w:i w:val="false"/>
          <w:color w:val="000000"/>
          <w:sz w:val="28"/>
        </w:rPr>
        <w:t>
      30) республикалық бюджеттің атқарылуы туралы шоғырландырылған қаржылық есептілікті жасау;</w:t>
      </w:r>
    </w:p>
    <w:p>
      <w:pPr>
        <w:spacing w:after="0"/>
        <w:ind w:left="0"/>
        <w:jc w:val="both"/>
      </w:pPr>
      <w:r>
        <w:rPr>
          <w:rFonts w:ascii="Times New Roman"/>
          <w:b w:val="false"/>
          <w:i w:val="false"/>
          <w:color w:val="000000"/>
          <w:sz w:val="28"/>
        </w:rPr>
        <w:t>
      31) мемлекеттік бюджеттің жылдық шоғырландырылған қаржылық есептілігін жасау;</w:t>
      </w:r>
    </w:p>
    <w:p>
      <w:pPr>
        <w:spacing w:after="0"/>
        <w:ind w:left="0"/>
        <w:jc w:val="both"/>
      </w:pPr>
      <w:r>
        <w:rPr>
          <w:rFonts w:ascii="Times New Roman"/>
          <w:b w:val="false"/>
          <w:i w:val="false"/>
          <w:color w:val="000000"/>
          <w:sz w:val="28"/>
        </w:rPr>
        <w:t>
      32) мемлекеттiк және жергiлiктi бюджеттер бойынша тауарларды (жұмыстарды, көрсетілетін қызметтердi) өткiзуден түскен ақша түсiмдерi мен шығыстары жоспарларының орындалуы туралы, қайырымдылық көмектен түскен ақшаның түсуi мен жұмсалуы жоспарларының орындалуы туралы есептерді жасау және Қазақстан Республикасы Қаржы министрлігінің құрылымдық бөлімшелеріне ұсыну;</w:t>
      </w:r>
    </w:p>
    <w:p>
      <w:pPr>
        <w:spacing w:after="0"/>
        <w:ind w:left="0"/>
        <w:jc w:val="both"/>
      </w:pPr>
      <w:r>
        <w:rPr>
          <w:rFonts w:ascii="Times New Roman"/>
          <w:b w:val="false"/>
          <w:i w:val="false"/>
          <w:color w:val="000000"/>
          <w:sz w:val="28"/>
        </w:rPr>
        <w:t>
      33) мемлекеттiк және жергiлiктi бюджеттердің атқарылуы туралы деректерді дайындау және Қазақстан Республикасы Қаржы министрлігінің құрылымдық бөлімшелеріне ұсыну;</w:t>
      </w:r>
    </w:p>
    <w:p>
      <w:pPr>
        <w:spacing w:after="0"/>
        <w:ind w:left="0"/>
        <w:jc w:val="both"/>
      </w:pPr>
      <w:r>
        <w:rPr>
          <w:rFonts w:ascii="Times New Roman"/>
          <w:b w:val="false"/>
          <w:i w:val="false"/>
          <w:color w:val="000000"/>
          <w:sz w:val="28"/>
        </w:rPr>
        <w:t>
      34) мемлекеттiк және жергiлiктi бюджеттердің дебиторлық және кредиторлық берешектері туралы жиынтық есептерді жасау және Қазақстан Республикасы Қаржы министрлігінің құрылымдық бөлімшелеріне ұсыну;</w:t>
      </w:r>
    </w:p>
    <w:p>
      <w:pPr>
        <w:spacing w:after="0"/>
        <w:ind w:left="0"/>
        <w:jc w:val="both"/>
      </w:pPr>
      <w:r>
        <w:rPr>
          <w:rFonts w:ascii="Times New Roman"/>
          <w:b w:val="false"/>
          <w:i w:val="false"/>
          <w:color w:val="000000"/>
          <w:sz w:val="28"/>
        </w:rPr>
        <w:t>
      35) үкіметтік сыртқы қарыз шоттарының, байланысты гранттардың, республикалық бюджеттен бірлесіп қаржыландыру мен бюджеттің атқарылуы жөніндегі орталық уәкілетті орган белгілеген тәртіпке сәйкес қазынашылық органдарында ашылған сыртқы қарыз арнайы шоттарынан қаражат алуға бюджеттік бағдарламалар әкімшілерінің өтінімдерін қарау және келісу;</w:t>
      </w:r>
    </w:p>
    <w:p>
      <w:pPr>
        <w:spacing w:after="0"/>
        <w:ind w:left="0"/>
        <w:jc w:val="both"/>
      </w:pPr>
      <w:r>
        <w:rPr>
          <w:rFonts w:ascii="Times New Roman"/>
          <w:b w:val="false"/>
          <w:i w:val="false"/>
          <w:color w:val="000000"/>
          <w:sz w:val="28"/>
        </w:rPr>
        <w:t>
      36) үкіметтік сыртқы қарыздар мен байланысты гранттар қаражатының түсуі мен жұмсалуы жөнінде ай сайын жиынтық есептілікті қалыптастыру; Республикалық бюджеттің атқарылуы туралы есепті қалыптастыру үшін есепті кезеңдегі тиісті деректерді ҚБАЖ-ға енгізу: сыртқы қарыздардың игерілуі мен республикалық бюджеттен бірлесіп қаржыландыру қаражатының жұмсалуы бойынша тоқсан сайынғы есептілікті қалыптастыру;</w:t>
      </w:r>
    </w:p>
    <w:p>
      <w:pPr>
        <w:spacing w:after="0"/>
        <w:ind w:left="0"/>
        <w:jc w:val="both"/>
      </w:pPr>
      <w:r>
        <w:rPr>
          <w:rFonts w:ascii="Times New Roman"/>
          <w:b w:val="false"/>
          <w:i w:val="false"/>
          <w:color w:val="000000"/>
          <w:sz w:val="28"/>
        </w:rPr>
        <w:t>
      37) кредиттік шарттар бойынша төлеуге жататын сыйақы сомаларын есептеу жүргізу мен республикалық бюджетке негізгі борыштың, сыйақылар мен басқа да төлемдердің тиесілі сомаларын Бірыңғай бюджеттік сыныптаманың тиісті кодтарына төлеу туралы қарыз алушыларды хабардар ету;</w:t>
      </w:r>
    </w:p>
    <w:p>
      <w:pPr>
        <w:spacing w:after="0"/>
        <w:ind w:left="0"/>
        <w:jc w:val="both"/>
      </w:pPr>
      <w:r>
        <w:rPr>
          <w:rFonts w:ascii="Times New Roman"/>
          <w:b w:val="false"/>
          <w:i w:val="false"/>
          <w:color w:val="000000"/>
          <w:sz w:val="28"/>
        </w:rPr>
        <w:t>
      38) бюджеттік кредиттеу нәтижесінде, оның ішінде мемлекеттің мемлекет кепілдіктері мен кепілгерліктері бойынша міндеттемелерін орындауымен байланысты талаптар бойынша туындайтын үкіметтік талаптардың борыштық міндеттемелерін есепке алуды қамтамасыз ету;</w:t>
      </w:r>
    </w:p>
    <w:p>
      <w:pPr>
        <w:spacing w:after="0"/>
        <w:ind w:left="0"/>
        <w:jc w:val="both"/>
      </w:pPr>
      <w:r>
        <w:rPr>
          <w:rFonts w:ascii="Times New Roman"/>
          <w:b w:val="false"/>
          <w:i w:val="false"/>
          <w:color w:val="000000"/>
          <w:sz w:val="28"/>
        </w:rPr>
        <w:t>
      39) бюджеттік кредиттер мен олардың қалдықтары бойынша қарыз алушылардың республикалық бюджет алдындағы берешектерін өтеуі жөнінде ай сайынғы, тоқсан сайынғы, жыл сайынғы жиынтық ақпаратты қалыптастыру және осы ақпаратты тиісті пайдаланушыларға нәтижелерді бағалау және мониторинг жүргізу үшін ұсыну;</w:t>
      </w:r>
    </w:p>
    <w:p>
      <w:pPr>
        <w:spacing w:after="0"/>
        <w:ind w:left="0"/>
        <w:jc w:val="both"/>
      </w:pPr>
      <w:r>
        <w:rPr>
          <w:rFonts w:ascii="Times New Roman"/>
          <w:b w:val="false"/>
          <w:i w:val="false"/>
          <w:color w:val="000000"/>
          <w:sz w:val="28"/>
        </w:rPr>
        <w:t>
      40) Қазақстан Республикасының жергілікті атқарушы органдарынан бюджеттік кредиттер бойынша мерзімі өткен міндеттемелерді өндіріп алу жөнінде іс-шаралар ұйымдастыру;</w:t>
      </w:r>
    </w:p>
    <w:p>
      <w:pPr>
        <w:spacing w:after="0"/>
        <w:ind w:left="0"/>
        <w:jc w:val="both"/>
      </w:pPr>
      <w:r>
        <w:rPr>
          <w:rFonts w:ascii="Times New Roman"/>
          <w:b w:val="false"/>
          <w:i w:val="false"/>
          <w:color w:val="000000"/>
          <w:sz w:val="28"/>
        </w:rPr>
        <w:t>
      41) Үкіметтік қарыздық міндеттемелерді орындау жөнінде алдағы айға талап етілетін көлемде шетел валютасының қажетті сомасын сатып алу туралы ақпаратты келісу және болжамды төлем кестесін құрастыру және бекіту;</w:t>
      </w:r>
    </w:p>
    <w:p>
      <w:pPr>
        <w:spacing w:after="0"/>
        <w:ind w:left="0"/>
        <w:jc w:val="both"/>
      </w:pPr>
      <w:r>
        <w:rPr>
          <w:rFonts w:ascii="Times New Roman"/>
          <w:b w:val="false"/>
          <w:i w:val="false"/>
          <w:color w:val="000000"/>
          <w:sz w:val="28"/>
        </w:rPr>
        <w:t xml:space="preserve">
      42) мемлекеттік қарыздарды (Қаржы министрлігі шығарған мемлекеттік эмиссиялық бағалы қағаздар мен Қазақстан Республикасы Ұлттық Банкiнiң қысқа мерзімді ноталарын қоспағанда), мемлекеттік кепілдіктерді, мемлекет кепілдік берген қарыздарды, мемлекет кепілгерліктерін, мемлекет кепілгерлігімен берілген қарыздарды, сондай-ақ қарыздарды хеджирлеу жөніндегі мәмілелер мен Қаржы министрлігі жасасқан кредиттік шарттар мен оларға қосымша шарттарды тіркеу; </w:t>
      </w:r>
    </w:p>
    <w:p>
      <w:pPr>
        <w:spacing w:after="0"/>
        <w:ind w:left="0"/>
        <w:jc w:val="both"/>
      </w:pPr>
      <w:r>
        <w:rPr>
          <w:rFonts w:ascii="Times New Roman"/>
          <w:b w:val="false"/>
          <w:i w:val="false"/>
          <w:color w:val="000000"/>
          <w:sz w:val="28"/>
        </w:rPr>
        <w:t>
      43) республикалық және жергілікті бюджеттердiң атқарылуы жөніндегі есептілікті және Қазақстан Республикасының бюджет заңнамасына сәйкес өзге де есептілікті мүдделі мемлекеттік органдарға ұсыну;</w:t>
      </w:r>
    </w:p>
    <w:p>
      <w:pPr>
        <w:spacing w:after="0"/>
        <w:ind w:left="0"/>
        <w:jc w:val="both"/>
      </w:pPr>
      <w:r>
        <w:rPr>
          <w:rFonts w:ascii="Times New Roman"/>
          <w:b w:val="false"/>
          <w:i w:val="false"/>
          <w:color w:val="000000"/>
          <w:sz w:val="28"/>
        </w:rPr>
        <w:t>
      44) Қазақстан Республикасы Ұлттық қорының қолма-қол ақшаны бақылау шотындағы ақша қозғалысы туралы есепті дайындау және ұсыну;</w:t>
      </w:r>
    </w:p>
    <w:p>
      <w:pPr>
        <w:spacing w:after="0"/>
        <w:ind w:left="0"/>
        <w:jc w:val="both"/>
      </w:pPr>
      <w:r>
        <w:rPr>
          <w:rFonts w:ascii="Times New Roman"/>
          <w:b w:val="false"/>
          <w:i w:val="false"/>
          <w:color w:val="000000"/>
          <w:sz w:val="28"/>
        </w:rPr>
        <w:t>
      45) Қазақстан Республикасы Ұлттық қорының түсімдері мен пайдаланылуы туралы есепті жасау;</w:t>
      </w:r>
    </w:p>
    <w:p>
      <w:pPr>
        <w:spacing w:after="0"/>
        <w:ind w:left="0"/>
        <w:jc w:val="both"/>
      </w:pPr>
      <w:r>
        <w:rPr>
          <w:rFonts w:ascii="Times New Roman"/>
          <w:b w:val="false"/>
          <w:i w:val="false"/>
          <w:color w:val="000000"/>
          <w:sz w:val="28"/>
        </w:rPr>
        <w:t>
      46) Жәбірленушілерге өтемақы қорының түсімдері мен оның пайдаланылуы туралы есепті жасау;</w:t>
      </w:r>
    </w:p>
    <w:p>
      <w:pPr>
        <w:spacing w:after="0"/>
        <w:ind w:left="0"/>
        <w:jc w:val="both"/>
      </w:pPr>
      <w:r>
        <w:rPr>
          <w:rFonts w:ascii="Times New Roman"/>
          <w:b w:val="false"/>
          <w:i w:val="false"/>
          <w:color w:val="000000"/>
          <w:sz w:val="28"/>
        </w:rPr>
        <w:t>
      47) Қазақстан Республикасы Ұлттық қорының қалыптастырылуы мен пайдаланылуы туралы жылдық есепті жасау;</w:t>
      </w:r>
    </w:p>
    <w:p>
      <w:pPr>
        <w:spacing w:after="0"/>
        <w:ind w:left="0"/>
        <w:jc w:val="both"/>
      </w:pPr>
      <w:r>
        <w:rPr>
          <w:rFonts w:ascii="Times New Roman"/>
          <w:b w:val="false"/>
          <w:i w:val="false"/>
          <w:color w:val="000000"/>
          <w:sz w:val="28"/>
        </w:rPr>
        <w:t>
      48) ҚБАЖ-ның төлем жүйелерімен өзара іс-қимылын ұйымдастыру;</w:t>
      </w:r>
    </w:p>
    <w:p>
      <w:pPr>
        <w:spacing w:after="0"/>
        <w:ind w:left="0"/>
        <w:jc w:val="both"/>
      </w:pPr>
      <w:r>
        <w:rPr>
          <w:rFonts w:ascii="Times New Roman"/>
          <w:b w:val="false"/>
          <w:i w:val="false"/>
          <w:color w:val="000000"/>
          <w:sz w:val="28"/>
        </w:rPr>
        <w:t>
      49) қазынашылық ақпараттық жүйелерінің іркіліссіз жұмыс істеуін қамтамасыз ету;</w:t>
      </w:r>
    </w:p>
    <w:p>
      <w:pPr>
        <w:spacing w:after="0"/>
        <w:ind w:left="0"/>
        <w:jc w:val="both"/>
      </w:pPr>
      <w:r>
        <w:rPr>
          <w:rFonts w:ascii="Times New Roman"/>
          <w:b w:val="false"/>
          <w:i w:val="false"/>
          <w:color w:val="000000"/>
          <w:sz w:val="28"/>
        </w:rPr>
        <w:t>
      50) қазынашылық ақпараттық жүйелерінің ақпараттық қауіпсіздігін қамтамасыз ету;</w:t>
      </w:r>
    </w:p>
    <w:p>
      <w:pPr>
        <w:spacing w:after="0"/>
        <w:ind w:left="0"/>
        <w:jc w:val="both"/>
      </w:pPr>
      <w:r>
        <w:rPr>
          <w:rFonts w:ascii="Times New Roman"/>
          <w:b w:val="false"/>
          <w:i w:val="false"/>
          <w:color w:val="000000"/>
          <w:sz w:val="28"/>
        </w:rPr>
        <w:t>
      51) мемлекеттiк мекемелер ұсынатын қаржылық құжаттардың қолданыстағы бюджет заңнамасына сәйкестігіне алдын ала және ағымдағы бақылау;</w:t>
      </w:r>
    </w:p>
    <w:p>
      <w:pPr>
        <w:spacing w:after="0"/>
        <w:ind w:left="0"/>
        <w:jc w:val="both"/>
      </w:pPr>
      <w:r>
        <w:rPr>
          <w:rFonts w:ascii="Times New Roman"/>
          <w:b w:val="false"/>
          <w:i w:val="false"/>
          <w:color w:val="000000"/>
          <w:sz w:val="28"/>
        </w:rPr>
        <w:t>
      52) мемлекеттiк мекемелердiң жеке қаржыландыру жоспарларының жиынтық қаржыландыру жоспарына сәйкестiгiн, сондай-ақ Қазақстан Республикасының Бірыңғай бюджеттік сыныптамасының кодтарына сәйкестігін бақылау;</w:t>
      </w:r>
    </w:p>
    <w:p>
      <w:pPr>
        <w:spacing w:after="0"/>
        <w:ind w:left="0"/>
        <w:jc w:val="both"/>
      </w:pPr>
      <w:r>
        <w:rPr>
          <w:rFonts w:ascii="Times New Roman"/>
          <w:b w:val="false"/>
          <w:i w:val="false"/>
          <w:color w:val="000000"/>
          <w:sz w:val="28"/>
        </w:rPr>
        <w:t>
      53) тауарларды (жұмыстарды, көрсетілетін қызметтердi) өткiзуден түскен ақшаны мемлекеттік мекемелер шоттарына есепке жатқызудың дұрыстығын бақылау;</w:t>
      </w:r>
    </w:p>
    <w:p>
      <w:pPr>
        <w:spacing w:after="0"/>
        <w:ind w:left="0"/>
        <w:jc w:val="both"/>
      </w:pPr>
      <w:r>
        <w:rPr>
          <w:rFonts w:ascii="Times New Roman"/>
          <w:b w:val="false"/>
          <w:i w:val="false"/>
          <w:color w:val="000000"/>
          <w:sz w:val="28"/>
        </w:rPr>
        <w:t>
      54) мемлекеттiк мекемелер ұсынатын мiндеттемелер мен төлемдер бойынша жеке қаржыландыру жоспарларының, түсiмдер мен қаржыландырудың жиынтық жоспарларының, мiндеттемелер бойынша қаржыландырудың жиынтық жоспарларының, жеке қаржыландыру жоспарларына, түсiмдер мен қаржыландырудың жиынтық жоспарларына, мiндеттемелер бойынша қаржыландырудың жиынтық жоспарына өзгерiстер енгiзу туралы анықтамалардың, төлем тапсырмаларының, төлеуге ұсынылатын шоттардың, шот-фактуралардың, шот-хабарламалардың, орындалған жұмыстар актілерін, жүкқұжаттары мен Қазақстан Республикасының заңнамасымен белгіленген өзге де құжаттардың және азаматтық-құқықтық мәмiлелердiң бюджет заңнамасына сәйкес келуiн тексерудi жүзеге асыру;</w:t>
      </w:r>
    </w:p>
    <w:p>
      <w:pPr>
        <w:spacing w:after="0"/>
        <w:ind w:left="0"/>
        <w:jc w:val="both"/>
      </w:pPr>
      <w:r>
        <w:rPr>
          <w:rFonts w:ascii="Times New Roman"/>
          <w:b w:val="false"/>
          <w:i w:val="false"/>
          <w:color w:val="000000"/>
          <w:sz w:val="28"/>
        </w:rPr>
        <w:t>
      55) квазимемлекеттiк сектор субъектiлерi ұсынатын төлем тапсырмаларына тексерудi жүзеге асыру;</w:t>
      </w:r>
    </w:p>
    <w:p>
      <w:pPr>
        <w:spacing w:after="0"/>
        <w:ind w:left="0"/>
        <w:jc w:val="both"/>
      </w:pPr>
      <w:r>
        <w:rPr>
          <w:rFonts w:ascii="Times New Roman"/>
          <w:b w:val="false"/>
          <w:i w:val="false"/>
          <w:color w:val="000000"/>
          <w:sz w:val="28"/>
        </w:rPr>
        <w:t>
      56) тауарларды (жұмыстарды, көрсетілетін қызметтердi) өткiзуден түскен ақшаның жұмсалуы жөніндегі операциялардың жүргізілуін бақылау;</w:t>
      </w:r>
    </w:p>
    <w:p>
      <w:pPr>
        <w:spacing w:after="0"/>
        <w:ind w:left="0"/>
        <w:jc w:val="both"/>
      </w:pPr>
      <w:r>
        <w:rPr>
          <w:rFonts w:ascii="Times New Roman"/>
          <w:b w:val="false"/>
          <w:i w:val="false"/>
          <w:color w:val="000000"/>
          <w:sz w:val="28"/>
        </w:rPr>
        <w:t>
      57) шетелдік валюталарды айырбастауға, қайта айырбастауға мемлекеттiк мекемелер ұсынатын өтінімдерді, шетелдік валютада ақша аударуға берілген өтініштерді бюджет заңнамасына сәйкестігі тұрғысынан тексеруді жүзеге асыру;</w:t>
      </w:r>
    </w:p>
    <w:p>
      <w:pPr>
        <w:spacing w:after="0"/>
        <w:ind w:left="0"/>
        <w:jc w:val="both"/>
      </w:pPr>
      <w:r>
        <w:rPr>
          <w:rFonts w:ascii="Times New Roman"/>
          <w:b w:val="false"/>
          <w:i w:val="false"/>
          <w:color w:val="000000"/>
          <w:sz w:val="28"/>
        </w:rPr>
        <w:t>
      58) республикалық бюджеттiк бағдарламалар әкiмшiлерiнiң және бюджетті атқару жөніндегі жергілікті өкілетті органдарының тоқсандық, жарты жылдық, жылдық бюджеттiк есептiлiктерiн және жарты жылдық, жылдық шоғырландырылған қаржылық есептіліктерін қабылдауды және тексерудi жүзеге асыру;</w:t>
      </w:r>
    </w:p>
    <w:p>
      <w:pPr>
        <w:spacing w:after="0"/>
        <w:ind w:left="0"/>
        <w:jc w:val="both"/>
      </w:pPr>
      <w:r>
        <w:rPr>
          <w:rFonts w:ascii="Times New Roman"/>
          <w:b w:val="false"/>
          <w:i w:val="false"/>
          <w:color w:val="000000"/>
          <w:sz w:val="28"/>
        </w:rPr>
        <w:t>
      59) ЕАЭО-ға мүше мемлекеттердің уәкілетті органдарынан алынған кеден баждарының сомалары бойынша ақпаратты салыстыруды жүзеге асыру;</w:t>
      </w:r>
    </w:p>
    <w:p>
      <w:pPr>
        <w:spacing w:after="0"/>
        <w:ind w:left="0"/>
        <w:jc w:val="both"/>
      </w:pPr>
      <w:r>
        <w:rPr>
          <w:rFonts w:ascii="Times New Roman"/>
          <w:b w:val="false"/>
          <w:i w:val="false"/>
          <w:color w:val="000000"/>
          <w:sz w:val="28"/>
        </w:rPr>
        <w:t>
      60) аумақтық қазынашылық органдарының жұмыс істеуі кезінде қауіпсіздік талаптарының сақталуын бақылау;</w:t>
      </w:r>
    </w:p>
    <w:p>
      <w:pPr>
        <w:spacing w:after="0"/>
        <w:ind w:left="0"/>
        <w:jc w:val="both"/>
      </w:pPr>
      <w:r>
        <w:rPr>
          <w:rFonts w:ascii="Times New Roman"/>
          <w:b w:val="false"/>
          <w:i w:val="false"/>
          <w:color w:val="000000"/>
          <w:sz w:val="28"/>
        </w:rPr>
        <w:t>
      61) Қазақстан Республикасы Бюджет кодексiнiң және қабылдануы Қазақстан Республикасының Бюджет кодексiнде көзделген бюджеттiң атқарылу тәртiбiн айқындайтын басқа да нормативтiк құқықтық актiлер бұзылуы кезiнде мемлекеттiк мекемелер төлемдерiнiң жүзеге асырылуын тоқтата тұру;</w:t>
      </w:r>
    </w:p>
    <w:p>
      <w:pPr>
        <w:spacing w:after="0"/>
        <w:ind w:left="0"/>
        <w:jc w:val="both"/>
      </w:pPr>
      <w:r>
        <w:rPr>
          <w:rFonts w:ascii="Times New Roman"/>
          <w:b w:val="false"/>
          <w:i w:val="false"/>
          <w:color w:val="000000"/>
          <w:sz w:val="28"/>
        </w:rPr>
        <w:t>
      62) бағалы қағаздардың ішкі нарығында Қазақстан Республикасы Үкiметiнiң мемлекеттiк эмиссиялық бағалы қағаздарын шығару;</w:t>
      </w:r>
    </w:p>
    <w:p>
      <w:pPr>
        <w:spacing w:after="0"/>
        <w:ind w:left="0"/>
        <w:jc w:val="both"/>
      </w:pPr>
      <w:r>
        <w:rPr>
          <w:rFonts w:ascii="Times New Roman"/>
          <w:b w:val="false"/>
          <w:i w:val="false"/>
          <w:color w:val="000000"/>
          <w:sz w:val="28"/>
        </w:rPr>
        <w:t>
      63) республикалық бюджеттің атқарылуы мен жергілікті бюджеттердің атқарылуына, Қазақстан Республикасының Ұлттық қорына, Жәбірленушілерге өтемақы қорына қызмет көрсету саласында, сондай-ақ құзыреті шегінде ЕАЭО-ға мүше мемлекеттердің Қазақстан Республикасында ратификацияланған халықаралық шарттарын орындау саласында аумақтық қазынашылық органдарының қызметін үйлестіру, бюджет заңнамасы нормаларының сақталуы мәселелері бойынша аумақтық органдарға тексерулер жүргізеді, сондай-ақ аумақтық органдардың өздеріне белгіленген тәртіппен жүктелген функцияларды тиісінше орындауына бақылауды жүзеге асырады;</w:t>
      </w:r>
    </w:p>
    <w:p>
      <w:pPr>
        <w:spacing w:after="0"/>
        <w:ind w:left="0"/>
        <w:jc w:val="both"/>
      </w:pPr>
      <w:r>
        <w:rPr>
          <w:rFonts w:ascii="Times New Roman"/>
          <w:b w:val="false"/>
          <w:i w:val="false"/>
          <w:color w:val="000000"/>
          <w:sz w:val="28"/>
        </w:rPr>
        <w:t>
      64) мемлекеттік-жекешелік әріптестік жобалары бойынша мемлекеттік міндеттемелерді, оның ішінде мемлекеттік концессиялық міндеттемелерді тіркеу;</w:t>
      </w:r>
    </w:p>
    <w:p>
      <w:pPr>
        <w:spacing w:after="0"/>
        <w:ind w:left="0"/>
        <w:jc w:val="both"/>
      </w:pPr>
      <w:r>
        <w:rPr>
          <w:rFonts w:ascii="Times New Roman"/>
          <w:b w:val="false"/>
          <w:i w:val="false"/>
          <w:color w:val="000000"/>
          <w:sz w:val="28"/>
        </w:rPr>
        <w:t>
      65) мемлекеттік-жекешелік әріптестік және концессия жобалары бойынша мемлекеттік міндеттемелерді игеруді есепке алу және олардың мониторингі;</w:t>
      </w:r>
    </w:p>
    <w:p>
      <w:pPr>
        <w:spacing w:after="0"/>
        <w:ind w:left="0"/>
        <w:jc w:val="both"/>
      </w:pPr>
      <w:r>
        <w:rPr>
          <w:rFonts w:ascii="Times New Roman"/>
          <w:b w:val="false"/>
          <w:i w:val="false"/>
          <w:color w:val="000000"/>
          <w:sz w:val="28"/>
        </w:rPr>
        <w:t>
      66) қазынашылық сүйемелдеу шеңберінде мемлекеттік сатып алу шоттарынан төлемдер жүргізу кезінде ағымдағы бақылауды жүзеге асыру;</w:t>
      </w:r>
    </w:p>
    <w:p>
      <w:pPr>
        <w:spacing w:after="0"/>
        <w:ind w:left="0"/>
        <w:jc w:val="both"/>
      </w:pPr>
      <w:r>
        <w:rPr>
          <w:rFonts w:ascii="Times New Roman"/>
          <w:b w:val="false"/>
          <w:i w:val="false"/>
          <w:color w:val="000000"/>
          <w:sz w:val="28"/>
        </w:rPr>
        <w:t>
      67) Қазақстан Республикасының заңнамасында көзделген өзге де функцияларды жүзеге асыру.</w:t>
      </w:r>
    </w:p>
    <w:bookmarkStart w:name="z25" w:id="23"/>
    <w:p>
      <w:pPr>
        <w:spacing w:after="0"/>
        <w:ind w:left="0"/>
        <w:jc w:val="both"/>
      </w:pPr>
      <w:r>
        <w:rPr>
          <w:rFonts w:ascii="Times New Roman"/>
          <w:b w:val="false"/>
          <w:i w:val="false"/>
          <w:color w:val="000000"/>
          <w:sz w:val="28"/>
        </w:rPr>
        <w:t>
      16. Комитеттің құқықтары мен міндеттері:</w:t>
      </w:r>
    </w:p>
    <w:bookmarkEnd w:id="23"/>
    <w:p>
      <w:pPr>
        <w:spacing w:after="0"/>
        <w:ind w:left="0"/>
        <w:jc w:val="both"/>
      </w:pPr>
      <w:r>
        <w:rPr>
          <w:rFonts w:ascii="Times New Roman"/>
          <w:b w:val="false"/>
          <w:i w:val="false"/>
          <w:color w:val="000000"/>
          <w:sz w:val="28"/>
        </w:rPr>
        <w:t>
      Құқықтары:</w:t>
      </w:r>
    </w:p>
    <w:p>
      <w:pPr>
        <w:spacing w:after="0"/>
        <w:ind w:left="0"/>
        <w:jc w:val="both"/>
      </w:pPr>
      <w:r>
        <w:rPr>
          <w:rFonts w:ascii="Times New Roman"/>
          <w:b w:val="false"/>
          <w:i w:val="false"/>
          <w:color w:val="000000"/>
          <w:sz w:val="28"/>
        </w:rPr>
        <w:t>
      1) мемлекеттiк мекемелерден республикалық және жергілікті бюджеттердің атқарылуын ұйымдастыру үшін қажетті ақпарат пен мәліметтерді алу, ал оларды уақтылы ұсынбаған жағдайда бухгалтерлік есептілікті сұрату;</w:t>
      </w:r>
    </w:p>
    <w:p>
      <w:pPr>
        <w:spacing w:after="0"/>
        <w:ind w:left="0"/>
        <w:jc w:val="both"/>
      </w:pPr>
      <w:r>
        <w:rPr>
          <w:rFonts w:ascii="Times New Roman"/>
          <w:b w:val="false"/>
          <w:i w:val="false"/>
          <w:color w:val="000000"/>
          <w:sz w:val="28"/>
        </w:rPr>
        <w:t>
      2) қаржылық тәртіпті сақтауға, мемлекет қаражатын мақсатқа сай және тиімді пайдалануға бағытталған ұсыныстар енгізу;</w:t>
      </w:r>
    </w:p>
    <w:p>
      <w:pPr>
        <w:spacing w:after="0"/>
        <w:ind w:left="0"/>
        <w:jc w:val="both"/>
      </w:pPr>
      <w:r>
        <w:rPr>
          <w:rFonts w:ascii="Times New Roman"/>
          <w:b w:val="false"/>
          <w:i w:val="false"/>
          <w:color w:val="000000"/>
          <w:sz w:val="28"/>
        </w:rPr>
        <w:t>
      3) бірыңғай қазынашылық шоттары болуы және теңгемен және шетелдік валютада банктік шоттары болуы;</w:t>
      </w:r>
    </w:p>
    <w:p>
      <w:pPr>
        <w:spacing w:after="0"/>
        <w:ind w:left="0"/>
        <w:jc w:val="both"/>
      </w:pPr>
      <w:r>
        <w:rPr>
          <w:rFonts w:ascii="Times New Roman"/>
          <w:b w:val="false"/>
          <w:i w:val="false"/>
          <w:color w:val="000000"/>
          <w:sz w:val="28"/>
        </w:rPr>
        <w:t>
      4) инвестициялық жобаларды іске асыру үшін жауапты мемлекеттік органдардан үкіметтік сыртқы қарыз қаражатының түсуі (игерілуі) және жұмсалуы туралы есептер сұрату және алу;</w:t>
      </w:r>
    </w:p>
    <w:p>
      <w:pPr>
        <w:spacing w:after="0"/>
        <w:ind w:left="0"/>
        <w:jc w:val="both"/>
      </w:pPr>
      <w:r>
        <w:rPr>
          <w:rFonts w:ascii="Times New Roman"/>
          <w:b w:val="false"/>
          <w:i w:val="false"/>
          <w:color w:val="000000"/>
          <w:sz w:val="28"/>
        </w:rPr>
        <w:t>
      5) шет елдердің қазынашылық жұмыстарының тәжірибесін практикалық пайдалану бойынша ұсыныстар әзірлеу;</w:t>
      </w:r>
    </w:p>
    <w:p>
      <w:pPr>
        <w:spacing w:after="0"/>
        <w:ind w:left="0"/>
        <w:jc w:val="both"/>
      </w:pPr>
      <w:r>
        <w:rPr>
          <w:rFonts w:ascii="Times New Roman"/>
          <w:b w:val="false"/>
          <w:i w:val="false"/>
          <w:color w:val="000000"/>
          <w:sz w:val="28"/>
        </w:rPr>
        <w:t>
      6) бюджеттік бағдарламалардың әкімшілерімен келісу бойынша түсімдердің болжамды көлемін ескере отырып, бюджеттік бағдарламалар бойынша төлемдерді жүзеге асырудың ай сайынғы кестесіне өзгерістер енгізу;</w:t>
      </w:r>
    </w:p>
    <w:p>
      <w:pPr>
        <w:spacing w:after="0"/>
        <w:ind w:left="0"/>
        <w:jc w:val="both"/>
      </w:pPr>
      <w:r>
        <w:rPr>
          <w:rFonts w:ascii="Times New Roman"/>
          <w:b w:val="false"/>
          <w:i w:val="false"/>
          <w:color w:val="000000"/>
          <w:sz w:val="28"/>
        </w:rPr>
        <w:t xml:space="preserve">
      Міндеттер: </w:t>
      </w:r>
    </w:p>
    <w:p>
      <w:pPr>
        <w:spacing w:after="0"/>
        <w:ind w:left="0"/>
        <w:jc w:val="both"/>
      </w:pPr>
      <w:r>
        <w:rPr>
          <w:rFonts w:ascii="Times New Roman"/>
          <w:b w:val="false"/>
          <w:i w:val="false"/>
          <w:color w:val="000000"/>
          <w:sz w:val="28"/>
        </w:rPr>
        <w:t>
      7) мемлекеттік мекемелердің қаржылық құжаттарында бұзушылықтар айқындалған кезде оларды тиісті органдардың қарауына жіберу;</w:t>
      </w:r>
    </w:p>
    <w:p>
      <w:pPr>
        <w:spacing w:after="0"/>
        <w:ind w:left="0"/>
        <w:jc w:val="both"/>
      </w:pPr>
      <w:r>
        <w:rPr>
          <w:rFonts w:ascii="Times New Roman"/>
          <w:b w:val="false"/>
          <w:i w:val="false"/>
          <w:color w:val="000000"/>
          <w:sz w:val="28"/>
        </w:rPr>
        <w:t>
      8) республикалық бюджеттің атқарылуы мен жергілікті бюджеттердің атқарылуына, Қазақстан Республикасының Ұлттық қорына, Жәбірленушілерге өтемақы қорына қызмет көрсету мәселелері бойынша нормативтік құқықтық актілердің жобаларын қарау;</w:t>
      </w:r>
    </w:p>
    <w:p>
      <w:pPr>
        <w:spacing w:after="0"/>
        <w:ind w:left="0"/>
        <w:jc w:val="both"/>
      </w:pPr>
      <w:r>
        <w:rPr>
          <w:rFonts w:ascii="Times New Roman"/>
          <w:b w:val="false"/>
          <w:i w:val="false"/>
          <w:color w:val="000000"/>
          <w:sz w:val="28"/>
        </w:rPr>
        <w:t>
      9) Комитеттің құрылымдық бөлімшелері мен аумақтық органдарының қызметтеріне тексеруді жүзеге асыру, оларды жетілдіру бойынша ұсыныстар енгізу;</w:t>
      </w:r>
    </w:p>
    <w:p>
      <w:pPr>
        <w:spacing w:after="0"/>
        <w:ind w:left="0"/>
        <w:jc w:val="both"/>
      </w:pPr>
      <w:r>
        <w:rPr>
          <w:rFonts w:ascii="Times New Roman"/>
          <w:b w:val="false"/>
          <w:i w:val="false"/>
          <w:color w:val="000000"/>
          <w:sz w:val="28"/>
        </w:rPr>
        <w:t>
      10) мемлекеттік бюджетке қатысты және оның есебінен ұлттық және шетелдік валютада (оларды жүзеге асыруға үшінші тұлғаларға өкілеттік беру құқығынсыз), сондай-ақ мемлекеттік мекемелердің тауарларды (жұмыстарды, көрсетілетін қызметтердi) өткiзуінен түскен ақшаға; Қазақстан Республикасының заңнамалық актілеріне сәйкес олар алатын, мемлекеттік мекемелер үшін, қайырымдылық көмектен түскен ақшаға; Қазақстан Республикасының заңнамалық актілеріне сәйкес жеке және (немесе) заңды тұлғалардың қайтарымдылық не белгілі бір жағдайлар туындағанда тиісті бюджетке немесе үшінші тұлғаларға аудару шартымен мемлекеттік мекемелерге беретін ақшаларына; квазимемлекеттiк сектор субъектiлерiнiң жарғылық капиталдарын ұлғайту және оларды инвестициялық жобаларды іске асыруға арналған республикалық бюджет туралы заңда не жергілікті бюджет туралы мәслихат шешімінде тиісті қаржы жылына көзделген ақшаға қатысты мынадай банк операцияларын іске асыру:</w:t>
      </w:r>
    </w:p>
    <w:p>
      <w:pPr>
        <w:spacing w:after="0"/>
        <w:ind w:left="0"/>
        <w:jc w:val="both"/>
      </w:pPr>
      <w:r>
        <w:rPr>
          <w:rFonts w:ascii="Times New Roman"/>
          <w:b w:val="false"/>
          <w:i w:val="false"/>
          <w:color w:val="000000"/>
          <w:sz w:val="28"/>
        </w:rPr>
        <w:t>
      қолма-қол ақшаны бақылау шоттарын ашу, жүргiзу және жабу және бюджет заңнамасында көзделген шоттарды ашу;</w:t>
      </w:r>
    </w:p>
    <w:p>
      <w:pPr>
        <w:spacing w:after="0"/>
        <w:ind w:left="0"/>
        <w:jc w:val="both"/>
      </w:pPr>
      <w:r>
        <w:rPr>
          <w:rFonts w:ascii="Times New Roman"/>
          <w:b w:val="false"/>
          <w:i w:val="false"/>
          <w:color w:val="000000"/>
          <w:sz w:val="28"/>
        </w:rPr>
        <w:t>
      аударым операциялары: мемлекеттік мекемелердің төлеуге берілетін шоттарының, мемлекеттік кірістер органдары, квазимемлекеттiк сектор субъектiлерiнiң төлем тапсырмаларының негізінде;</w:t>
      </w:r>
    </w:p>
    <w:p>
      <w:pPr>
        <w:spacing w:after="0"/>
        <w:ind w:left="0"/>
        <w:jc w:val="both"/>
      </w:pPr>
      <w:r>
        <w:rPr>
          <w:rFonts w:ascii="Times New Roman"/>
          <w:b w:val="false"/>
          <w:i w:val="false"/>
          <w:color w:val="000000"/>
          <w:sz w:val="28"/>
        </w:rPr>
        <w:t>
      аккредитив ашу, олар бойынша міндеттемелер орындау және жабу.</w:t>
      </w:r>
    </w:p>
    <w:bookmarkStart w:name="z26" w:id="24"/>
    <w:p>
      <w:pPr>
        <w:spacing w:after="0"/>
        <w:ind w:left="0"/>
        <w:jc w:val="left"/>
      </w:pPr>
      <w:r>
        <w:rPr>
          <w:rFonts w:ascii="Times New Roman"/>
          <w:b/>
          <w:i w:val="false"/>
          <w:color w:val="000000"/>
        </w:rPr>
        <w:t xml:space="preserve"> 3 – тарау. Комитеттің қызметін ұйымдастыру</w:t>
      </w:r>
    </w:p>
    <w:bookmarkEnd w:id="24"/>
    <w:bookmarkStart w:name="z27" w:id="25"/>
    <w:p>
      <w:pPr>
        <w:spacing w:after="0"/>
        <w:ind w:left="0"/>
        <w:jc w:val="both"/>
      </w:pPr>
      <w:r>
        <w:rPr>
          <w:rFonts w:ascii="Times New Roman"/>
          <w:b w:val="false"/>
          <w:i w:val="false"/>
          <w:color w:val="000000"/>
          <w:sz w:val="28"/>
        </w:rPr>
        <w:t>
      17. Комитет аумақтық органдарына басшылық етуді жүзеге асырады.</w:t>
      </w:r>
    </w:p>
    <w:bookmarkEnd w:id="25"/>
    <w:bookmarkStart w:name="z28" w:id="26"/>
    <w:p>
      <w:pPr>
        <w:spacing w:after="0"/>
        <w:ind w:left="0"/>
        <w:jc w:val="both"/>
      </w:pPr>
      <w:r>
        <w:rPr>
          <w:rFonts w:ascii="Times New Roman"/>
          <w:b w:val="false"/>
          <w:i w:val="false"/>
          <w:color w:val="000000"/>
          <w:sz w:val="28"/>
        </w:rPr>
        <w:t>
      18. Комитетті Қазақстан Республикасының Қаржы министрі қызметке тағайындайтын және қызметтен босататын Төраға басқарады.</w:t>
      </w:r>
    </w:p>
    <w:bookmarkEnd w:id="26"/>
    <w:p>
      <w:pPr>
        <w:spacing w:after="0"/>
        <w:ind w:left="0"/>
        <w:jc w:val="both"/>
      </w:pPr>
      <w:r>
        <w:rPr>
          <w:rFonts w:ascii="Times New Roman"/>
          <w:b w:val="false"/>
          <w:i w:val="false"/>
          <w:color w:val="000000"/>
          <w:sz w:val="28"/>
        </w:rPr>
        <w:t>
      Комитет төрағасының екі орынбасары болады, оларды заңнамада белгіленген тәртіппен Қазақстан Республикасы Қаржы министрлігінің жауапты хатшысы қызметке тағайындайды және қызметтен босатады.</w:t>
      </w:r>
    </w:p>
    <w:bookmarkStart w:name="z29" w:id="27"/>
    <w:p>
      <w:pPr>
        <w:spacing w:after="0"/>
        <w:ind w:left="0"/>
        <w:jc w:val="both"/>
      </w:pPr>
      <w:r>
        <w:rPr>
          <w:rFonts w:ascii="Times New Roman"/>
          <w:b w:val="false"/>
          <w:i w:val="false"/>
          <w:color w:val="000000"/>
          <w:sz w:val="28"/>
        </w:rPr>
        <w:t>
      19. Облыстар, республикалық маңызы бар қалалар және астана бойынша Қазынашылық департаменттерінің басшыларын Қазақстан Республикасы Қаржы министрлігінің жауапты хатшысы қызметке тағайындайды және қызметтен босатады.</w:t>
      </w:r>
    </w:p>
    <w:bookmarkEnd w:id="27"/>
    <w:bookmarkStart w:name="z30" w:id="28"/>
    <w:p>
      <w:pPr>
        <w:spacing w:after="0"/>
        <w:ind w:left="0"/>
        <w:jc w:val="both"/>
      </w:pPr>
      <w:r>
        <w:rPr>
          <w:rFonts w:ascii="Times New Roman"/>
          <w:b w:val="false"/>
          <w:i w:val="false"/>
          <w:color w:val="000000"/>
          <w:sz w:val="28"/>
        </w:rPr>
        <w:t>
      20. Төраға Комитеттің жұмысын ұйымдастырады және басқарады және Комитетке жүктелген функциялар мен міндеттердің орындалмағаны үшін дербес жауап береді.</w:t>
      </w:r>
    </w:p>
    <w:bookmarkEnd w:id="28"/>
    <w:bookmarkStart w:name="z31" w:id="29"/>
    <w:p>
      <w:pPr>
        <w:spacing w:after="0"/>
        <w:ind w:left="0"/>
        <w:jc w:val="both"/>
      </w:pPr>
      <w:r>
        <w:rPr>
          <w:rFonts w:ascii="Times New Roman"/>
          <w:b w:val="false"/>
          <w:i w:val="false"/>
          <w:color w:val="000000"/>
          <w:sz w:val="28"/>
        </w:rPr>
        <w:t>
      21. Комитет төрағасы мынадай өкілеттіктерді жүзеге асырады:</w:t>
      </w:r>
    </w:p>
    <w:bookmarkEnd w:id="29"/>
    <w:p>
      <w:pPr>
        <w:spacing w:after="0"/>
        <w:ind w:left="0"/>
        <w:jc w:val="both"/>
      </w:pPr>
      <w:r>
        <w:rPr>
          <w:rFonts w:ascii="Times New Roman"/>
          <w:b w:val="false"/>
          <w:i w:val="false"/>
          <w:color w:val="000000"/>
          <w:sz w:val="28"/>
        </w:rPr>
        <w:t>
      1) өз орынбасарларының, Комитеттің аумақтық органдары басшыларының және құрылымдық бөлімшелері басшыларының міндеттері мен өкілеттіктерін айқындайды;</w:t>
      </w:r>
    </w:p>
    <w:p>
      <w:pPr>
        <w:spacing w:after="0"/>
        <w:ind w:left="0"/>
        <w:jc w:val="both"/>
      </w:pPr>
      <w:r>
        <w:rPr>
          <w:rFonts w:ascii="Times New Roman"/>
          <w:b w:val="false"/>
          <w:i w:val="false"/>
          <w:color w:val="000000"/>
          <w:sz w:val="28"/>
        </w:rPr>
        <w:t xml:space="preserve">
      2) заңнамаға сәйкес лауазымға тағайындайды және қызметтен босатады: </w:t>
      </w:r>
    </w:p>
    <w:p>
      <w:pPr>
        <w:spacing w:after="0"/>
        <w:ind w:left="0"/>
        <w:jc w:val="both"/>
      </w:pPr>
      <w:r>
        <w:rPr>
          <w:rFonts w:ascii="Times New Roman"/>
          <w:b w:val="false"/>
          <w:i w:val="false"/>
          <w:color w:val="000000"/>
          <w:sz w:val="28"/>
        </w:rPr>
        <w:t xml:space="preserve">
      Комитет қызметкерлерін; </w:t>
      </w:r>
    </w:p>
    <w:p>
      <w:pPr>
        <w:spacing w:after="0"/>
        <w:ind w:left="0"/>
        <w:jc w:val="both"/>
      </w:pPr>
      <w:r>
        <w:rPr>
          <w:rFonts w:ascii="Times New Roman"/>
          <w:b w:val="false"/>
          <w:i w:val="false"/>
          <w:color w:val="000000"/>
          <w:sz w:val="28"/>
        </w:rPr>
        <w:t xml:space="preserve">
      Облыстар, республикалық маңызы бар қалалар және астана бойынша Қазынашылық департаменттері басшыларының орынбасарларын; </w:t>
      </w:r>
    </w:p>
    <w:p>
      <w:pPr>
        <w:spacing w:after="0"/>
        <w:ind w:left="0"/>
        <w:jc w:val="both"/>
      </w:pPr>
      <w:r>
        <w:rPr>
          <w:rFonts w:ascii="Times New Roman"/>
          <w:b w:val="false"/>
          <w:i w:val="false"/>
          <w:color w:val="000000"/>
          <w:sz w:val="28"/>
        </w:rPr>
        <w:t xml:space="preserve">
      Облыстар және Алматы қаласы бойынша Қазынашылық департаменттерінің аудандық, қалалық, қалалардағы аудандық қазынашылық басқармаларының басшыларын; </w:t>
      </w:r>
    </w:p>
    <w:p>
      <w:pPr>
        <w:spacing w:after="0"/>
        <w:ind w:left="0"/>
        <w:jc w:val="both"/>
      </w:pPr>
      <w:r>
        <w:rPr>
          <w:rFonts w:ascii="Times New Roman"/>
          <w:b w:val="false"/>
          <w:i w:val="false"/>
          <w:color w:val="000000"/>
          <w:sz w:val="28"/>
        </w:rPr>
        <w:t>
      Облыстар бойынша Қазынашылық департаменттері ведомстволық бақылау қызметінің басшыларын;</w:t>
      </w:r>
    </w:p>
    <w:p>
      <w:pPr>
        <w:spacing w:after="0"/>
        <w:ind w:left="0"/>
        <w:jc w:val="both"/>
      </w:pPr>
      <w:r>
        <w:rPr>
          <w:rFonts w:ascii="Times New Roman"/>
          <w:b w:val="false"/>
          <w:i w:val="false"/>
          <w:color w:val="000000"/>
          <w:sz w:val="28"/>
        </w:rPr>
        <w:t>
      3) заңнамада белгіленген тәртіппен тәртіптік жаза қолданады;</w:t>
      </w:r>
    </w:p>
    <w:p>
      <w:pPr>
        <w:spacing w:after="0"/>
        <w:ind w:left="0"/>
        <w:jc w:val="both"/>
      </w:pPr>
      <w:r>
        <w:rPr>
          <w:rFonts w:ascii="Times New Roman"/>
          <w:b w:val="false"/>
          <w:i w:val="false"/>
          <w:color w:val="000000"/>
          <w:sz w:val="28"/>
        </w:rPr>
        <w:t>
      4) Комитеттің құрылымдық бөлімшелері туралы, облыстар, республикалық маңызы бар қалалар және астана бойынша Қазынашылық департаменттері туралы, облыстар және Алматы қаласы бойынша Қазынашылық департаменттерінің аудандық, қалалық, қалалардағы аудандық қазынашылық басқармалары туралы ережелерді бекітеді;</w:t>
      </w:r>
    </w:p>
    <w:p>
      <w:pPr>
        <w:spacing w:after="0"/>
        <w:ind w:left="0"/>
        <w:jc w:val="both"/>
      </w:pPr>
      <w:r>
        <w:rPr>
          <w:rFonts w:ascii="Times New Roman"/>
          <w:b w:val="false"/>
          <w:i w:val="false"/>
          <w:color w:val="000000"/>
          <w:sz w:val="28"/>
        </w:rPr>
        <w:t>
      5) Комитеттің штат саны лимитінің шегінде штаттық кестені бекітеді;</w:t>
      </w:r>
    </w:p>
    <w:p>
      <w:pPr>
        <w:spacing w:after="0"/>
        <w:ind w:left="0"/>
        <w:jc w:val="both"/>
      </w:pPr>
      <w:r>
        <w:rPr>
          <w:rFonts w:ascii="Times New Roman"/>
          <w:b w:val="false"/>
          <w:i w:val="false"/>
          <w:color w:val="000000"/>
          <w:sz w:val="28"/>
        </w:rPr>
        <w:t>
      6) Комитет қызметкерлерін іссапарға жіберу, демалыс беру, материалдық көмек көрсету, даярлау (қайта даярлау), біліктілігін арттыру, көтермелеу, үстемақы төлеу және сыйақы беру мәселелерін белгіленген тәртіппен шешеді;</w:t>
      </w:r>
    </w:p>
    <w:p>
      <w:pPr>
        <w:spacing w:after="0"/>
        <w:ind w:left="0"/>
        <w:jc w:val="both"/>
      </w:pPr>
      <w:r>
        <w:rPr>
          <w:rFonts w:ascii="Times New Roman"/>
          <w:b w:val="false"/>
          <w:i w:val="false"/>
          <w:color w:val="000000"/>
          <w:sz w:val="28"/>
        </w:rPr>
        <w:t>
      7) облыстар, республикалық маңызы бар қалалар және астана бойынша Қазынашылық департаменттерінің басшыларын іссапарға жіберу, демалыс беру, даярлау (қайта даярлау), біліктілігін арттыру, көтермелеу, сыйақылар беру мәселелерін белгіленген тәртіппен шешеді;</w:t>
      </w:r>
    </w:p>
    <w:p>
      <w:pPr>
        <w:spacing w:after="0"/>
        <w:ind w:left="0"/>
        <w:jc w:val="both"/>
      </w:pPr>
      <w:r>
        <w:rPr>
          <w:rFonts w:ascii="Times New Roman"/>
          <w:b w:val="false"/>
          <w:i w:val="false"/>
          <w:color w:val="000000"/>
          <w:sz w:val="28"/>
        </w:rPr>
        <w:t>
      8) өз құзыретінің шегінде Комитеттің құқықтық актілеріне қол қояды;</w:t>
      </w:r>
    </w:p>
    <w:p>
      <w:pPr>
        <w:spacing w:after="0"/>
        <w:ind w:left="0"/>
        <w:jc w:val="both"/>
      </w:pPr>
      <w:r>
        <w:rPr>
          <w:rFonts w:ascii="Times New Roman"/>
          <w:b w:val="false"/>
          <w:i w:val="false"/>
          <w:color w:val="000000"/>
          <w:sz w:val="28"/>
        </w:rPr>
        <w:t>
      9) заңнамаға сәйкес Комитетті барлық мемлекеттік органдар мен өзге де ұйымдарда білдіреді;</w:t>
      </w:r>
    </w:p>
    <w:p>
      <w:pPr>
        <w:spacing w:after="0"/>
        <w:ind w:left="0"/>
        <w:jc w:val="both"/>
      </w:pPr>
      <w:r>
        <w:rPr>
          <w:rFonts w:ascii="Times New Roman"/>
          <w:b w:val="false"/>
          <w:i w:val="false"/>
          <w:color w:val="000000"/>
          <w:sz w:val="28"/>
        </w:rPr>
        <w:t>
      10) сыбайлас жемқорлыққа қарсы іс-қимыл бойынша дербес жауапты болады;</w:t>
      </w:r>
    </w:p>
    <w:p>
      <w:pPr>
        <w:spacing w:after="0"/>
        <w:ind w:left="0"/>
        <w:jc w:val="both"/>
      </w:pPr>
      <w:r>
        <w:rPr>
          <w:rFonts w:ascii="Times New Roman"/>
          <w:b w:val="false"/>
          <w:i w:val="false"/>
          <w:color w:val="000000"/>
          <w:sz w:val="28"/>
        </w:rPr>
        <w:t>
      11) Комитеттің заң бөлімшесіне жетекшілік етеді;</w:t>
      </w:r>
    </w:p>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Start w:name="z32" w:id="30"/>
    <w:p>
      <w:pPr>
        <w:spacing w:after="0"/>
        <w:ind w:left="0"/>
        <w:jc w:val="both"/>
      </w:pPr>
      <w:r>
        <w:rPr>
          <w:rFonts w:ascii="Times New Roman"/>
          <w:b w:val="false"/>
          <w:i w:val="false"/>
          <w:color w:val="000000"/>
          <w:sz w:val="28"/>
        </w:rPr>
        <w:t>
      22. Комитет төрағасы болмаған кезде оның міндеттерін Комитет төрағасы айқындайтын өзінің орынбасарларының бірі атқарады.</w:t>
      </w:r>
    </w:p>
    <w:bookmarkEnd w:id="30"/>
    <w:bookmarkStart w:name="z33" w:id="31"/>
    <w:p>
      <w:pPr>
        <w:spacing w:after="0"/>
        <w:ind w:left="0"/>
        <w:jc w:val="both"/>
      </w:pPr>
      <w:r>
        <w:rPr>
          <w:rFonts w:ascii="Times New Roman"/>
          <w:b w:val="false"/>
          <w:i w:val="false"/>
          <w:color w:val="000000"/>
          <w:sz w:val="28"/>
        </w:rPr>
        <w:t>
      23. Комитет қазынашылық органдары қызметінің мәселелерін қарайтын және консультативтік-кеңес органы болып табылатын алқа құруы мүмкін. Алқаның саны мен дербес құрамын Комитет төрағасы бекітеді.</w:t>
      </w:r>
    </w:p>
    <w:bookmarkEnd w:id="31"/>
    <w:bookmarkStart w:name="z34" w:id="32"/>
    <w:p>
      <w:pPr>
        <w:spacing w:after="0"/>
        <w:ind w:left="0"/>
        <w:jc w:val="left"/>
      </w:pPr>
      <w:r>
        <w:rPr>
          <w:rFonts w:ascii="Times New Roman"/>
          <w:b/>
          <w:i w:val="false"/>
          <w:color w:val="000000"/>
        </w:rPr>
        <w:t xml:space="preserve"> 4 – тарау. Комитеттің мүлкі</w:t>
      </w:r>
    </w:p>
    <w:bookmarkEnd w:id="32"/>
    <w:bookmarkStart w:name="z35" w:id="33"/>
    <w:p>
      <w:pPr>
        <w:spacing w:after="0"/>
        <w:ind w:left="0"/>
        <w:jc w:val="both"/>
      </w:pPr>
      <w:r>
        <w:rPr>
          <w:rFonts w:ascii="Times New Roman"/>
          <w:b w:val="false"/>
          <w:i w:val="false"/>
          <w:color w:val="000000"/>
          <w:sz w:val="28"/>
        </w:rPr>
        <w:t>
      24. Комитеттің Қазақстан Республикасының заңнамасында көзделген жағдайларда жедел басқару құқығында оқшауланған мүлкі болады.</w:t>
      </w:r>
    </w:p>
    <w:bookmarkEnd w:id="33"/>
    <w:p>
      <w:pPr>
        <w:spacing w:after="0"/>
        <w:ind w:left="0"/>
        <w:jc w:val="both"/>
      </w:pPr>
      <w:r>
        <w:rPr>
          <w:rFonts w:ascii="Times New Roman"/>
          <w:b w:val="false"/>
          <w:i w:val="false"/>
          <w:color w:val="000000"/>
          <w:sz w:val="28"/>
        </w:rPr>
        <w:t>
      Комитеттің мүлкі оған меншік иесі берген, сондай-ақ өз қызметі нәтижесінде және Қазақстан Республикасының заңнамасында тыйым салынбаған өзге де көздерден сатып алынған мүлік (ақшалай кірістерді қоса алғанда) есебінен қалыптастырылады.</w:t>
      </w:r>
    </w:p>
    <w:bookmarkStart w:name="z36" w:id="34"/>
    <w:p>
      <w:pPr>
        <w:spacing w:after="0"/>
        <w:ind w:left="0"/>
        <w:jc w:val="both"/>
      </w:pPr>
      <w:r>
        <w:rPr>
          <w:rFonts w:ascii="Times New Roman"/>
          <w:b w:val="false"/>
          <w:i w:val="false"/>
          <w:color w:val="000000"/>
          <w:sz w:val="28"/>
        </w:rPr>
        <w:t>
      25. Комитетке бекітілген мүлік республикалық меншікке жатады.</w:t>
      </w:r>
    </w:p>
    <w:bookmarkEnd w:id="34"/>
    <w:bookmarkStart w:name="z37" w:id="35"/>
    <w:p>
      <w:pPr>
        <w:spacing w:after="0"/>
        <w:ind w:left="0"/>
        <w:jc w:val="both"/>
      </w:pPr>
      <w:r>
        <w:rPr>
          <w:rFonts w:ascii="Times New Roman"/>
          <w:b w:val="false"/>
          <w:i w:val="false"/>
          <w:color w:val="000000"/>
          <w:sz w:val="28"/>
        </w:rPr>
        <w:t>
      26. Егер заңнамада өзгеше көзделмесе, Комитеттің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5"/>
    <w:bookmarkStart w:name="z38" w:id="36"/>
    <w:p>
      <w:pPr>
        <w:spacing w:after="0"/>
        <w:ind w:left="0"/>
        <w:jc w:val="left"/>
      </w:pPr>
      <w:r>
        <w:rPr>
          <w:rFonts w:ascii="Times New Roman"/>
          <w:b/>
          <w:i w:val="false"/>
          <w:color w:val="000000"/>
        </w:rPr>
        <w:t xml:space="preserve"> 5 – тарау. Комитеттің қайта ұйымдастырылуы және таратылуы</w:t>
      </w:r>
    </w:p>
    <w:bookmarkEnd w:id="36"/>
    <w:bookmarkStart w:name="z39" w:id="37"/>
    <w:p>
      <w:pPr>
        <w:spacing w:after="0"/>
        <w:ind w:left="0"/>
        <w:jc w:val="both"/>
      </w:pPr>
      <w:r>
        <w:rPr>
          <w:rFonts w:ascii="Times New Roman"/>
          <w:b w:val="false"/>
          <w:i w:val="false"/>
          <w:color w:val="000000"/>
          <w:sz w:val="28"/>
        </w:rPr>
        <w:t>
      27. Комитеттің қайта ұйымдастырылуы және таратылуы Қазақстан Республикасының заңнамасына сәйкес жүзеге асырылады.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22 тамыздағы</w:t>
            </w:r>
            <w:r>
              <w:br/>
            </w:r>
            <w:r>
              <w:rPr>
                <w:rFonts w:ascii="Times New Roman"/>
                <w:b w:val="false"/>
                <w:i w:val="false"/>
                <w:color w:val="000000"/>
                <w:sz w:val="20"/>
              </w:rPr>
              <w:t>№ 911 бұйрығына қосымша</w:t>
            </w:r>
          </w:p>
        </w:tc>
      </w:tr>
    </w:tbl>
    <w:bookmarkStart w:name="z41" w:id="38"/>
    <w:p>
      <w:pPr>
        <w:spacing w:after="0"/>
        <w:ind w:left="0"/>
        <w:jc w:val="left"/>
      </w:pPr>
      <w:r>
        <w:rPr>
          <w:rFonts w:ascii="Times New Roman"/>
          <w:b/>
          <w:i w:val="false"/>
          <w:color w:val="000000"/>
        </w:rPr>
        <w:t xml:space="preserve"> Қазақстан Республикасы Қаржы министрлігінің кейбір бұйрықтарының күші жойылған тізбесі</w:t>
      </w:r>
    </w:p>
    <w:bookmarkEnd w:id="38"/>
    <w:bookmarkStart w:name="z42" w:id="39"/>
    <w:p>
      <w:pPr>
        <w:spacing w:after="0"/>
        <w:ind w:left="0"/>
        <w:jc w:val="both"/>
      </w:pPr>
      <w:r>
        <w:rPr>
          <w:rFonts w:ascii="Times New Roman"/>
          <w:b w:val="false"/>
          <w:i w:val="false"/>
          <w:color w:val="000000"/>
          <w:sz w:val="28"/>
        </w:rPr>
        <w:t xml:space="preserve">
      1. "Қазақстан Республикасы Қаржы министрлігінің Қазынашылық комитеті туралы ережені бекіту туралы" Қазақстан Республикасы Қаржы министрінің 2015 жылғы 7 тамыздағы № 436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12021 болып тіркелген, 2015 жылғы 17 қыркүйекте "Әділет" ақпараттық-құқықтық жүйесінде жарияланған). </w:t>
      </w:r>
    </w:p>
    <w:bookmarkEnd w:id="39"/>
    <w:bookmarkStart w:name="z43" w:id="40"/>
    <w:p>
      <w:pPr>
        <w:spacing w:after="0"/>
        <w:ind w:left="0"/>
        <w:jc w:val="both"/>
      </w:pPr>
      <w:r>
        <w:rPr>
          <w:rFonts w:ascii="Times New Roman"/>
          <w:b w:val="false"/>
          <w:i w:val="false"/>
          <w:color w:val="000000"/>
          <w:sz w:val="28"/>
        </w:rPr>
        <w:t xml:space="preserve">
      2. "Қазақстан Республикасы Қаржы министрлігінің Қазынашылық комитеті туралы ережені бекіту туралы" Қазақстан Республикасы Қаржы министрінің 2015 жылғы 7 тамыздағы № 436 бұйрығына өзгеріс енгізу туралы" Қазақстан Республикасы Қаржы министрінің 2016 жылғы 2 наурыздағы № 95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13566 болып тіркелген, 2016 жылғы 7 сәуірде "Әділет" ақпараттық-құқықтық жүйесінде жарияланған).</w:t>
      </w:r>
    </w:p>
    <w:bookmarkEnd w:id="40"/>
    <w:bookmarkStart w:name="z44" w:id="41"/>
    <w:p>
      <w:pPr>
        <w:spacing w:after="0"/>
        <w:ind w:left="0"/>
        <w:jc w:val="both"/>
      </w:pPr>
      <w:r>
        <w:rPr>
          <w:rFonts w:ascii="Times New Roman"/>
          <w:b w:val="false"/>
          <w:i w:val="false"/>
          <w:color w:val="000000"/>
          <w:sz w:val="28"/>
        </w:rPr>
        <w:t xml:space="preserve">
      3. "Қазақстан Республикасы Қарж министрлігінің Қазынашылық комитеті туралы ережені бекіту туралы Қазақстан Республикасы Қаржы министрінің 2015 жылғы 7 тамыздағы № 436 бұйрығына толықтыру енгізу туралы" Қазақстан Республикасы Қаржы министрінің 2017 жылғы 1 маусымдағы № 360 </w:t>
      </w:r>
      <w:r>
        <w:rPr>
          <w:rFonts w:ascii="Times New Roman"/>
          <w:b w:val="false"/>
          <w:i w:val="false"/>
          <w:color w:val="000000"/>
          <w:sz w:val="28"/>
        </w:rPr>
        <w:t>бұйрығы</w:t>
      </w:r>
      <w:r>
        <w:rPr>
          <w:rFonts w:ascii="Times New Roman"/>
          <w:b w:val="false"/>
          <w:i w:val="false"/>
          <w:color w:val="000000"/>
          <w:sz w:val="28"/>
        </w:rPr>
        <w:t xml:space="preserve"> (2017 жылғы 13 мауысымда Қазақстан Республикасы нормативтік құқықтық актілерінің эталондық бақылау банкінде жарияланған).</w:t>
      </w:r>
    </w:p>
    <w:bookmarkEnd w:id="41"/>
    <w:bookmarkStart w:name="z45" w:id="42"/>
    <w:p>
      <w:pPr>
        <w:spacing w:after="0"/>
        <w:ind w:left="0"/>
        <w:jc w:val="both"/>
      </w:pPr>
      <w:r>
        <w:rPr>
          <w:rFonts w:ascii="Times New Roman"/>
          <w:b w:val="false"/>
          <w:i w:val="false"/>
          <w:color w:val="000000"/>
          <w:sz w:val="28"/>
        </w:rPr>
        <w:t xml:space="preserve">
      4. "Қазақстан Республикасы Қаржы министрлігінің Қазынашылық комитеті туралы ережені бекіту туралы" Қазақстан Республикасы Қаржы министрінің 2015 жылғы 7 тамыздағы № 436 бұйрығына өзгерістер мен толықтыру енгізу туралы" Қазақстан Республикасы Қаржы министрінің 2018 жылғы 23 тамыздағы № 768 </w:t>
      </w:r>
      <w:r>
        <w:rPr>
          <w:rFonts w:ascii="Times New Roman"/>
          <w:b w:val="false"/>
          <w:i w:val="false"/>
          <w:color w:val="000000"/>
          <w:sz w:val="28"/>
        </w:rPr>
        <w:t>бұйрығы</w:t>
      </w:r>
      <w:r>
        <w:rPr>
          <w:rFonts w:ascii="Times New Roman"/>
          <w:b w:val="false"/>
          <w:i w:val="false"/>
          <w:color w:val="000000"/>
          <w:sz w:val="28"/>
        </w:rPr>
        <w:t xml:space="preserve"> (2018 жылғы 29 тамызда Қазақстан Республикасы нормативтік құқықтық актілерінің эталондық бақылау банкінде жарияланған).</w:t>
      </w:r>
    </w:p>
    <w:bookmarkEnd w:id="42"/>
    <w:bookmarkStart w:name="z46" w:id="43"/>
    <w:p>
      <w:pPr>
        <w:spacing w:after="0"/>
        <w:ind w:left="0"/>
        <w:jc w:val="both"/>
      </w:pPr>
      <w:r>
        <w:rPr>
          <w:rFonts w:ascii="Times New Roman"/>
          <w:b w:val="false"/>
          <w:i w:val="false"/>
          <w:color w:val="000000"/>
          <w:sz w:val="28"/>
        </w:rPr>
        <w:t xml:space="preserve">
      5. "Қазақстан Республикасы Қаржы министрлігінің Қазынашылық комитеті туралы ережені бекіту туралы" Қазақстан Республикасы Қаржы министрінің 2015 жылғы 7 тамыздағы № 436 бұйрығына өзгерістер мен толықтырулар енгізу туралы" Қазақстан Республикасы Қаржы вице- министрінің 2019 жылғы 7 наурыздағы № 209 </w:t>
      </w:r>
      <w:r>
        <w:rPr>
          <w:rFonts w:ascii="Times New Roman"/>
          <w:b w:val="false"/>
          <w:i w:val="false"/>
          <w:color w:val="000000"/>
          <w:sz w:val="28"/>
        </w:rPr>
        <w:t>бұйрығы</w:t>
      </w:r>
      <w:r>
        <w:rPr>
          <w:rFonts w:ascii="Times New Roman"/>
          <w:b w:val="false"/>
          <w:i w:val="false"/>
          <w:color w:val="000000"/>
          <w:sz w:val="28"/>
        </w:rPr>
        <w:t xml:space="preserve"> (2019 жылғы 19 наурызда Қазақстан Республикасы нормативтік құқықтық актілерінің эталондық бақылау банкінде жарияланған).</w:t>
      </w:r>
    </w:p>
    <w:bookmarkEnd w:id="43"/>
    <w:bookmarkStart w:name="z47" w:id="44"/>
    <w:p>
      <w:pPr>
        <w:spacing w:after="0"/>
        <w:ind w:left="0"/>
        <w:jc w:val="both"/>
      </w:pPr>
      <w:r>
        <w:rPr>
          <w:rFonts w:ascii="Times New Roman"/>
          <w:b w:val="false"/>
          <w:i w:val="false"/>
          <w:color w:val="000000"/>
          <w:sz w:val="28"/>
        </w:rPr>
        <w:t xml:space="preserve">
      6. "Қазақстан Республикасы Қаржы министрлігінің Қазынашылық комитеті туралы ережені бекіту туралы" Қазақстан Республикасы Қаржы министрінің 2015 жылғы 7 тамыздағы № 436 бұйрығына өзгерістер мен толықтыру енгізу туралы" Қазақстан Республикасы Премьер – Министрінің Бірінші орынбасары – Қазақстан Республикасы Қаржы министрінің 2019 жылғы 26 сәуірдегі № 403 </w:t>
      </w:r>
      <w:r>
        <w:rPr>
          <w:rFonts w:ascii="Times New Roman"/>
          <w:b w:val="false"/>
          <w:i w:val="false"/>
          <w:color w:val="000000"/>
          <w:sz w:val="28"/>
        </w:rPr>
        <w:t>бұйрығы</w:t>
      </w:r>
      <w:r>
        <w:rPr>
          <w:rFonts w:ascii="Times New Roman"/>
          <w:b w:val="false"/>
          <w:i w:val="false"/>
          <w:color w:val="000000"/>
          <w:sz w:val="28"/>
        </w:rPr>
        <w:t xml:space="preserve"> (2019 жылғы 30 сәуірде Қазақстан Республикасы нормативтік құқықтық актілерінің эталондық бақылау банкінде жарияланған).</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