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e429" w14:textId="cb3e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Астана, Алматы және Шымкент қалалары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2019 жылғы 24 қаңтардағы № 39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Астана, Алматы және Шымкент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180) тармақшалар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"179)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туралы ережесі осы бұйрыққа </w:t>
      </w:r>
      <w:r>
        <w:rPr>
          <w:rFonts w:ascii="Times New Roman"/>
          <w:b w:val="false"/>
          <w:i w:val="false"/>
          <w:color w:val="000000"/>
          <w:sz w:val="28"/>
        </w:rPr>
        <w:t>179-қосымшаға</w:t>
      </w:r>
      <w:r>
        <w:rPr>
          <w:rFonts w:ascii="Times New Roman"/>
          <w:b w:val="false"/>
          <w:i w:val="false"/>
          <w:color w:val="000000"/>
          <w:sz w:val="28"/>
        </w:rPr>
        <w:t xml:space="preserve"> сәйкес; </w:t>
      </w:r>
    </w:p>
    <w:bookmarkEnd w:id="2"/>
    <w:bookmarkStart w:name="z6" w:id="3"/>
    <w:p>
      <w:pPr>
        <w:spacing w:after="0"/>
        <w:ind w:left="0"/>
        <w:jc w:val="both"/>
      </w:pPr>
      <w:r>
        <w:rPr>
          <w:rFonts w:ascii="Times New Roman"/>
          <w:b w:val="false"/>
          <w:i w:val="false"/>
          <w:color w:val="000000"/>
          <w:sz w:val="28"/>
        </w:rPr>
        <w:t xml:space="preserve">
      180)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туралы ережесі осы бұйрыққа </w:t>
      </w:r>
      <w:r>
        <w:rPr>
          <w:rFonts w:ascii="Times New Roman"/>
          <w:b w:val="false"/>
          <w:i w:val="false"/>
          <w:color w:val="000000"/>
          <w:sz w:val="28"/>
        </w:rPr>
        <w:t>180-қосымшаға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туралы ережесі";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Басқарманың заңды мекенжайы: пошта индексі 140600, Қазақстан Республикасы, Павлодар облысы, Тереңкөл ауданы, Тереңкөл ауылы, Құдайберген Сұрағанов көшесі, 167 А.</w:t>
      </w:r>
    </w:p>
    <w:bookmarkEnd w:id="7"/>
    <w:bookmarkStart w:name="z14" w:id="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республикалық мемлекеттік мекемесi.";</w:t>
      </w:r>
    </w:p>
    <w:bookmarkEnd w:id="8"/>
    <w:bookmarkStart w:name="z15"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туралы ережесі";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"8. Басқарманың заңды мекенжайы: пошта индексі 140700, Қазақстан Республикасы, Павлодар облысы, Аққулы ауданы, Аққу ауылы, Всеволод Иванов көшесі, 95.</w:t>
      </w:r>
    </w:p>
    <w:bookmarkEnd w:id="12"/>
    <w:bookmarkStart w:name="z22" w:id="1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республикалық мемлекеттік мекемесi.";</w:t>
      </w:r>
    </w:p>
    <w:bookmarkEnd w:id="13"/>
    <w:bookmarkStart w:name="z23"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Түркістан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"94) Еуразиялық экономикалық одақтың және Қазақстан Республикасының кеден заңнамасында айқындалған, оның негізінде кедендік төлемдер мен салықтарды төлеуден босату ұсынылатын құжаттарды қарау;";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98) тармақшалар</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"97)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p>
    <w:bookmarkEnd w:id="16"/>
    <w:bookmarkStart w:name="z29" w:id="17"/>
    <w:p>
      <w:pPr>
        <w:spacing w:after="0"/>
        <w:ind w:left="0"/>
        <w:jc w:val="both"/>
      </w:pPr>
      <w:r>
        <w:rPr>
          <w:rFonts w:ascii="Times New Roman"/>
          <w:b w:val="false"/>
          <w:i w:val="false"/>
          <w:color w:val="000000"/>
          <w:sz w:val="28"/>
        </w:rPr>
        <w:t>
      98)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құқықтарында: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"27)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"31) Қазақстан Республикасының заңнамалық актілеріне сәйкес фактілер мен оқиғаларды құжаттау, бейне- және аудиожазба, кино- және фотоға түсіру жүргізу;";</w:t>
      </w:r>
    </w:p>
    <w:bookmarkEnd w:id="19"/>
    <w:p>
      <w:pPr>
        <w:spacing w:after="0"/>
        <w:ind w:left="0"/>
        <w:jc w:val="both"/>
      </w:pPr>
      <w:r>
        <w:rPr>
          <w:rFonts w:ascii="Times New Roman"/>
          <w:b w:val="false"/>
          <w:i w:val="false"/>
          <w:color w:val="000000"/>
          <w:sz w:val="28"/>
        </w:rPr>
        <w:t>
      міндеттерінде: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тармақша</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"70) Қазақстан Республикасының заннамасымен көзделген өзге де міндеттерді жүзеге асыруға.";</w:t>
      </w:r>
    </w:p>
    <w:bookmarkEnd w:id="20"/>
    <w:bookmarkStart w:name="z37"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Шымкент қаласы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100) және 101) тармақшалар мынадай редакцияда жазылсын:</w:t>
      </w:r>
    </w:p>
    <w:bookmarkStart w:name="z40"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 тауарлардың кедендік құны бойынша алдын ала шешімдер қабылдау;</w:t>
      </w:r>
    </w:p>
    <w:bookmarkEnd w:id="22"/>
    <w:bookmarkStart w:name="z42" w:id="23"/>
    <w:p>
      <w:pPr>
        <w:spacing w:after="0"/>
        <w:ind w:left="0"/>
        <w:jc w:val="both"/>
      </w:pPr>
      <w:r>
        <w:rPr>
          <w:rFonts w:ascii="Times New Roman"/>
          <w:b w:val="false"/>
          <w:i w:val="false"/>
          <w:color w:val="000000"/>
          <w:sz w:val="28"/>
        </w:rPr>
        <w:t>
      99) Қазақстан Республикасының аумағына әкелінетін тауарлардың кедендік құнына талдау жүргізу;</w:t>
      </w:r>
    </w:p>
    <w:bookmarkEnd w:id="23"/>
    <w:bookmarkStart w:name="z43" w:id="24"/>
    <w:p>
      <w:pPr>
        <w:spacing w:after="0"/>
        <w:ind w:left="0"/>
        <w:jc w:val="both"/>
      </w:pPr>
      <w:r>
        <w:rPr>
          <w:rFonts w:ascii="Times New Roman"/>
          <w:b w:val="false"/>
          <w:i w:val="false"/>
          <w:color w:val="000000"/>
          <w:sz w:val="28"/>
        </w:rPr>
        <w:t>
      100) заңсыз өткізілген тауарларға қатысты кедендік құны, сыныптау және шығарылған жері бойынша қорытындылар шығару;</w:t>
      </w:r>
    </w:p>
    <w:bookmarkEnd w:id="24"/>
    <w:bookmarkStart w:name="z44" w:id="25"/>
    <w:p>
      <w:pPr>
        <w:spacing w:after="0"/>
        <w:ind w:left="0"/>
        <w:jc w:val="both"/>
      </w:pPr>
      <w:r>
        <w:rPr>
          <w:rFonts w:ascii="Times New Roman"/>
          <w:b w:val="false"/>
          <w:i w:val="false"/>
          <w:color w:val="000000"/>
          <w:sz w:val="28"/>
        </w:rPr>
        <w:t>
      101) тауарлардың кедендік құны мәселелері бойынша тәуекел бейінін әзірлеуге қатысу;";</w:t>
      </w:r>
    </w:p>
    <w:bookmarkEnd w:id="25"/>
    <w:bookmarkStart w:name="z45" w:id="26"/>
    <w:p>
      <w:pPr>
        <w:spacing w:after="0"/>
        <w:ind w:left="0"/>
        <w:jc w:val="both"/>
      </w:pPr>
      <w:r>
        <w:rPr>
          <w:rFonts w:ascii="Times New Roman"/>
          <w:b w:val="false"/>
          <w:i w:val="false"/>
          <w:color w:val="000000"/>
          <w:sz w:val="28"/>
        </w:rPr>
        <w:t>
      103) және 104) тармақшалар мынадай редакцияда жазылсын:</w:t>
      </w:r>
    </w:p>
    <w:bookmarkEnd w:id="26"/>
    <w:bookmarkStart w:name="z46" w:id="27"/>
    <w:p>
      <w:pPr>
        <w:spacing w:after="0"/>
        <w:ind w:left="0"/>
        <w:jc w:val="both"/>
      </w:pPr>
      <w:r>
        <w:rPr>
          <w:rFonts w:ascii="Times New Roman"/>
          <w:b w:val="false"/>
          <w:i w:val="false"/>
          <w:color w:val="000000"/>
          <w:sz w:val="28"/>
        </w:rPr>
        <w:t>
      "103)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27"/>
    <w:bookmarkStart w:name="z47" w:id="28"/>
    <w:p>
      <w:pPr>
        <w:spacing w:after="0"/>
        <w:ind w:left="0"/>
        <w:jc w:val="both"/>
      </w:pPr>
      <w:r>
        <w:rPr>
          <w:rFonts w:ascii="Times New Roman"/>
          <w:b w:val="false"/>
          <w:i w:val="false"/>
          <w:color w:val="000000"/>
          <w:sz w:val="28"/>
        </w:rPr>
        <w:t>
      104)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құқықтарында: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50" w:id="29"/>
    <w:p>
      <w:pPr>
        <w:spacing w:after="0"/>
        <w:ind w:left="0"/>
        <w:jc w:val="both"/>
      </w:pPr>
      <w:r>
        <w:rPr>
          <w:rFonts w:ascii="Times New Roman"/>
          <w:b w:val="false"/>
          <w:i w:val="false"/>
          <w:color w:val="000000"/>
          <w:sz w:val="28"/>
        </w:rPr>
        <w:t>
      "27)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52" w:id="30"/>
    <w:p>
      <w:pPr>
        <w:spacing w:after="0"/>
        <w:ind w:left="0"/>
        <w:jc w:val="both"/>
      </w:pPr>
      <w:r>
        <w:rPr>
          <w:rFonts w:ascii="Times New Roman"/>
          <w:b w:val="false"/>
          <w:i w:val="false"/>
          <w:color w:val="000000"/>
          <w:sz w:val="28"/>
        </w:rPr>
        <w:t>
      "31) Қазақстан Республикасының заңнамалық актілеріне сәйкес фактілер мен оқиғаларды құжаттау, бейне- және аудиожазба, кино- және фотоға түсіру жүргізу;";</w:t>
      </w:r>
    </w:p>
    <w:bookmarkEnd w:id="30"/>
    <w:p>
      <w:pPr>
        <w:spacing w:after="0"/>
        <w:ind w:left="0"/>
        <w:jc w:val="both"/>
      </w:pPr>
      <w:r>
        <w:rPr>
          <w:rFonts w:ascii="Times New Roman"/>
          <w:b w:val="false"/>
          <w:i w:val="false"/>
          <w:color w:val="000000"/>
          <w:sz w:val="28"/>
        </w:rPr>
        <w:t>
      міндеттерінде: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тармақша</w:t>
      </w:r>
      <w:r>
        <w:rPr>
          <w:rFonts w:ascii="Times New Roman"/>
          <w:b w:val="false"/>
          <w:i w:val="false"/>
          <w:color w:val="000000"/>
          <w:sz w:val="28"/>
        </w:rPr>
        <w:t xml:space="preserve"> мынадай редакцияда жазылсын:</w:t>
      </w:r>
    </w:p>
    <w:bookmarkStart w:name="z54" w:id="31"/>
    <w:p>
      <w:pPr>
        <w:spacing w:after="0"/>
        <w:ind w:left="0"/>
        <w:jc w:val="both"/>
      </w:pPr>
      <w:r>
        <w:rPr>
          <w:rFonts w:ascii="Times New Roman"/>
          <w:b w:val="false"/>
          <w:i w:val="false"/>
          <w:color w:val="000000"/>
          <w:sz w:val="28"/>
        </w:rPr>
        <w:t>
      "70) Қазақстан Республикасының заннамасымен көзделген өзге де міндеттерді жүзеге асыруға.".</w:t>
      </w:r>
    </w:p>
    <w:bookmarkEnd w:id="31"/>
    <w:bookmarkStart w:name="z55" w:id="3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заңнамада белгіленген тәртіппен:</w:t>
      </w:r>
    </w:p>
    <w:bookmarkEnd w:id="32"/>
    <w:p>
      <w:pPr>
        <w:spacing w:after="0"/>
        <w:ind w:left="0"/>
        <w:jc w:val="both"/>
      </w:pPr>
      <w:r>
        <w:rPr>
          <w:rFonts w:ascii="Times New Roman"/>
          <w:b w:val="false"/>
          <w:i w:val="false"/>
          <w:color w:val="000000"/>
          <w:sz w:val="28"/>
        </w:rPr>
        <w:t>
      1) осы бұйрықтың көшірмелерін қазақша және орыс тілінде "Республикалық құқықтық ақпарат орталығы" шаруашылық жүргізу құқығындағы республикалық мемлекеттік кәсіпорынға ресми жариялау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2) осы бұйрықтың Қазақстан Республикасы Қаржы министрлігі Мемлекеттік кірістер комитетінің (бұдан әрі - Комитет) интернет-ресурсында орналастырылуын қамтамасыз етсін.</w:t>
      </w:r>
    </w:p>
    <w:bookmarkStart w:name="z56" w:id="33"/>
    <w:p>
      <w:pPr>
        <w:spacing w:after="0"/>
        <w:ind w:left="0"/>
        <w:jc w:val="both"/>
      </w:pPr>
      <w:r>
        <w:rPr>
          <w:rFonts w:ascii="Times New Roman"/>
          <w:b w:val="false"/>
          <w:i w:val="false"/>
          <w:color w:val="000000"/>
          <w:sz w:val="28"/>
        </w:rPr>
        <w:t>
      3. Аумақтық мемлекеттік кірістер органдарының басшылары заңнамада белгіленген тәртіппен осы бұйрықтың іске асырылуы үшін қажетті шараларды қабылдасын.</w:t>
      </w:r>
    </w:p>
    <w:bookmarkEnd w:id="33"/>
    <w:bookmarkStart w:name="z57" w:id="34"/>
    <w:p>
      <w:pPr>
        <w:spacing w:after="0"/>
        <w:ind w:left="0"/>
        <w:jc w:val="both"/>
      </w:pPr>
      <w:r>
        <w:rPr>
          <w:rFonts w:ascii="Times New Roman"/>
          <w:b w:val="false"/>
          <w:i w:val="false"/>
          <w:color w:val="000000"/>
          <w:sz w:val="28"/>
        </w:rPr>
        <w:t>
      4. Комитеттің Ішкі әкімшілендіру департаментінің Ұйымдастыру басқармасы осы бұйрықты аумақтық мемлекеттік кірістер органдарының назарына жеткізсін.</w:t>
      </w:r>
    </w:p>
    <w:bookmarkEnd w:id="34"/>
    <w:bookmarkStart w:name="z58" w:id="35"/>
    <w:p>
      <w:pPr>
        <w:spacing w:after="0"/>
        <w:ind w:left="0"/>
        <w:jc w:val="both"/>
      </w:pPr>
      <w:r>
        <w:rPr>
          <w:rFonts w:ascii="Times New Roman"/>
          <w:b w:val="false"/>
          <w:i w:val="false"/>
          <w:color w:val="000000"/>
          <w:sz w:val="28"/>
        </w:rPr>
        <w:t xml:space="preserve">
      5. Осы бұйрық қол қойылған күнінен бастап қолданысқа енгізіледі. </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Мемлекеттік кірістер</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