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0d95" w14:textId="2c60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бұйрығына және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м.а. 2016 жылғы 21 қазандағы № 595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2019 жылғы 17 қыркүйектегі № 427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(бұдан әрі – Комитет) кейбір бұйрықтарына мына өзгерістер мен толықтырулар енгізілсін:</w:t>
      </w:r>
    </w:p>
    <w:bookmarkEnd w:id="1"/>
    <w:bookmarkStart w:name="z59" w:id="2"/>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Комитет Төрағасының 2016 жылғы 7 қыркүйектегі № 522 </w:t>
      </w:r>
      <w:r>
        <w:rPr>
          <w:rFonts w:ascii="Times New Roman"/>
          <w:b w:val="false"/>
          <w:i w:val="false"/>
          <w:color w:val="000000"/>
          <w:sz w:val="28"/>
        </w:rPr>
        <w:t>бұйрығында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тармақша</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"67) Қазақстан Республикасы Қаржы министрлiгiнiң Мемлекеттік кірістер комитеті Шығыс Қазақстан облысы бойынша Мемлекеттік кірістер департаментінің Алтай ауданы - Алтай қаласы бойынша Мемлекеттік кірістер басқармасы туралы ережесі осы бұйрыққа 67-қосымшаға сәйкес;";</w:t>
      </w:r>
    </w:p>
    <w:bookmarkEnd w:id="3"/>
    <w:bookmarkStart w:name="z6"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Комитеттің Ақмола облысы бойынша Мемлекеттік кірістер департаменті туралы ережесінде: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Департаменттің заңды мекенжайы: пошта индексі 020000, Қазақстан Республикасы, Ақмола облысы, Көкшетау қаласы, Нұрсұлтан Назарбаев даңғылы, 21 "А".";</w:t>
      </w:r>
    </w:p>
    <w:bookmarkEnd w:id="5"/>
    <w:bookmarkStart w:name="z9"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Комитеттің Ақмола облысы бойынша Мемлекеттік кірістер департаментінің Көкшетау қаласы бойынша Мемлекеттік кірістер басқармасы туралы ережесінде: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Басқарманың заңды мекенжайы: пошта индексі 021200, Қазақстан Республикасы, Ақмол заңды мекенжайы: пошта индексі 020000, Қазақстан Республикасы, Ақмола облысы, Көкшетау қаласы, Нұрсұлтан Назарбаев даңғылы, 21 "А".";</w:t>
      </w:r>
    </w:p>
    <w:bookmarkEnd w:id="7"/>
    <w:bookmarkStart w:name="z12"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бекітілген Комитеттің Ақмола облысы бойынша Мемлекеттік кірістер департаментінің Жарқайың ауданы бойынша Мемлекеттік кірістер басқармасы туралы ережесінде: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"8. Басқарманың заңды мекенжайы: пошта индексі 021200, Қазақстан Республикасы, Ақмола облысы, Жарқайың ауданы, Державинск қаласы, Ниязбаев көшесі, 35 "А".";</w:t>
      </w:r>
    </w:p>
    <w:bookmarkEnd w:id="9"/>
    <w:bookmarkStart w:name="z15"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бекітілген Комитеттің Ақмола облысы бойынша Мемлекеттік кірістер департаментінің Бурабай ауданы бойынша Мемлекеттік кірістер басқармасы туралы ережесінде: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"8. Басқарманың заңды мекенжайы: пошта индексі 021700, Қазақстан Республикасы, Ақмола облысы, Бурабай ауданы, Шучинск қаласы, Луначарский көшесі, 90.";</w:t>
      </w:r>
    </w:p>
    <w:bookmarkEnd w:id="11"/>
    <w:bookmarkStart w:name="z18"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бекітілген Комитеттің Шығыс Қазақстан облысы бойынша Мемлекеттік кірістер департаментінің Өскемен қаласы бойынша Мемлекеттік кірістер басқармасы туралы ережесінде: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"8. Басқарманың заңды мекенжайы: пошта индексі 070018, Қазақстан Республикасы, Шығыс Қазақстан облысы, Өскемен қаласы, Нұрсұлтан Назарбаев даңғылы, 86.";</w:t>
      </w:r>
    </w:p>
    <w:bookmarkEnd w:id="13"/>
    <w:bookmarkStart w:name="z21"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бекітілген Комитеттің Шығыс Қазақстан облысы бойынша Мемлекеттік кірістер департаментінің Алтай қаласы - Алтай ауданы бойынша Мемлекеттік кірістер басқармасы туралы ережесінде: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"Қазақстан Республикасы Қаржы министрлiгiнiң Мемлекеттік кірістер комитеті Шығыс Қазақстан облысы бойынша Мемлекеттік кірістер департаментінің Алтай ауданы - Алтай қаласы бойынша Мемлекеттік кірістер басқармасы туралы ережесі";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Шығыс Қазақстан облысы бойынша Мемлекеттік кірістер департаментінің Алтай ауданы - Алтай қаласы бойынша Мемлекеттік кірістер басқармасы" республикалық мемлекеттік мекемесi.";</w:t>
      </w:r>
    </w:p>
    <w:bookmarkEnd w:id="16"/>
    <w:bookmarkStart w:name="z26"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бекітілген Комитеттің Қарағанды облысы бойынша Мемлекеттік кірістер департаментінің Приозерск қаласы бойынша Мемлекеттік кірістер басқармасы туралы ережесінде: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"8. Басқарманың заңды мекенжайы: пошта индексі 101100, Қазақстан Республикасы, Қарағанды облысы, Приозерск қаласы, Ағыбай батыр көшесі, 18.";</w:t>
      </w:r>
    </w:p>
    <w:bookmarkEnd w:id="18"/>
    <w:bookmarkStart w:name="z29"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124-қосымшаға</w:t>
      </w:r>
      <w:r>
        <w:rPr>
          <w:rFonts w:ascii="Times New Roman"/>
          <w:b w:val="false"/>
          <w:i w:val="false"/>
          <w:color w:val="000000"/>
          <w:sz w:val="28"/>
        </w:rPr>
        <w:t xml:space="preserve"> сәйкес бекітілген Комитеттің Қарағанды облысы бойынша Мемлекеттік кірістер департаментінің Нұра ауданы бойынша Мемлекеттік кірістер басқармасы туралы ережесінде: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"8. Басқарманың заңды мекенжайы: пошта индексі 100900, Қазақстан Республикасы, Қарағанды облысы, Нұра ауданы, Нұра кенті, Абай көшесі, 50.";</w:t>
      </w:r>
    </w:p>
    <w:bookmarkEnd w:id="20"/>
    <w:bookmarkStart w:name="z32" w:id="2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225-1-қосымшаға</w:t>
      </w:r>
      <w:r>
        <w:rPr>
          <w:rFonts w:ascii="Times New Roman"/>
          <w:b w:val="false"/>
          <w:i w:val="false"/>
          <w:color w:val="000000"/>
          <w:sz w:val="28"/>
        </w:rPr>
        <w:t xml:space="preserve"> сәйкес бекітілген Комитеттің Нұр-Сұлтан қаласы бойынша Мемлекеттік кірістер департаментiнің Байқоныр ауданы бойынша Мемлекеттік кірістер басқармасы туралы ережесінде: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8-тармағында</w:t>
      </w:r>
      <w:r>
        <w:rPr>
          <w:rFonts w:ascii="Times New Roman"/>
          <w:b w:val="false"/>
          <w:i w:val="false"/>
          <w:color w:val="000000"/>
          <w:sz w:val="28"/>
        </w:rPr>
        <w:t xml:space="preserve"> орыс тілінде өзгеріс енгізіледі, қазақ тілінде мәтіні өзгермейді;</w:t>
      </w:r>
    </w:p>
    <w:bookmarkStart w:name="z34" w:id="22"/>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комитетінің мемлекеттік мекемелерінің ережелерін бекіту туралы" Комитет төрағасының міндетін атқарушының 2016 жылғы 21 қазандағы № 595 </w:t>
      </w:r>
      <w:r>
        <w:rPr>
          <w:rFonts w:ascii="Times New Roman"/>
          <w:b w:val="false"/>
          <w:i w:val="false"/>
          <w:color w:val="000000"/>
          <w:sz w:val="28"/>
        </w:rPr>
        <w:t>бұйрығына</w:t>
      </w:r>
      <w:r>
        <w:rPr>
          <w:rFonts w:ascii="Times New Roman"/>
          <w:b w:val="false"/>
          <w:i w:val="false"/>
          <w:color w:val="000000"/>
          <w:sz w:val="28"/>
        </w:rPr>
        <w:t>:</w:t>
      </w:r>
    </w:p>
    <w:bookmarkEnd w:id="22"/>
    <w:bookmarkStart w:name="z35" w:id="23"/>
    <w:p>
      <w:pPr>
        <w:spacing w:after="0"/>
        <w:ind w:left="0"/>
        <w:jc w:val="both"/>
      </w:pPr>
      <w:r>
        <w:rPr>
          <w:rFonts w:ascii="Times New Roman"/>
          <w:b w:val="false"/>
          <w:i w:val="false"/>
          <w:color w:val="000000"/>
          <w:sz w:val="28"/>
        </w:rPr>
        <w:t xml:space="preserve">
      көрсетілген бұйрыққа 2-қосымшаға сәйкес бекітілген Комитеттің Орталық кеден зертханасы туралы </w:t>
      </w:r>
      <w:r>
        <w:rPr>
          <w:rFonts w:ascii="Times New Roman"/>
          <w:b w:val="false"/>
          <w:i w:val="false"/>
          <w:color w:val="000000"/>
          <w:sz w:val="28"/>
        </w:rPr>
        <w:t>ережесінде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7) тармақшасы мынадай редакцияда жазылсын:</w:t>
      </w:r>
    </w:p>
    <w:bookmarkStart w:name="z37" w:id="24"/>
    <w:p>
      <w:pPr>
        <w:spacing w:after="0"/>
        <w:ind w:left="0"/>
        <w:jc w:val="both"/>
      </w:pPr>
      <w:r>
        <w:rPr>
          <w:rFonts w:ascii="Times New Roman"/>
          <w:b w:val="false"/>
          <w:i w:val="false"/>
          <w:color w:val="000000"/>
          <w:sz w:val="28"/>
        </w:rPr>
        <w:t>
      "7) аумақтық мемлекеттік кірістер органдарының қызметкерлерін ведомстволық, жеке, дозиметриялық бақылауды жүргізу;";</w:t>
      </w:r>
    </w:p>
    <w:bookmarkEnd w:id="24"/>
    <w:bookmarkStart w:name="z38" w:id="25"/>
    <w:p>
      <w:pPr>
        <w:spacing w:after="0"/>
        <w:ind w:left="0"/>
        <w:jc w:val="both"/>
      </w:pPr>
      <w:r>
        <w:rPr>
          <w:rFonts w:ascii="Times New Roman"/>
          <w:b w:val="false"/>
          <w:i w:val="false"/>
          <w:color w:val="000000"/>
          <w:sz w:val="28"/>
        </w:rPr>
        <w:t xml:space="preserve">
      көрсетілген бұйрыққа 3-қосымшаға сәйкес бекітілген Комитеттің Оқу-әдістемелік орталығы туралы </w:t>
      </w:r>
      <w:r>
        <w:rPr>
          <w:rFonts w:ascii="Times New Roman"/>
          <w:b w:val="false"/>
          <w:i w:val="false"/>
          <w:color w:val="000000"/>
          <w:sz w:val="28"/>
        </w:rPr>
        <w:t>ережесінде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Оқу-әдістемелік орталығы (бұдан әрі – Оқу-әдістемелік орталығы) мемлекеттік мекеме нысанындағы, Қазақстан Республикасының Үкіметімен құрылатын және таралатын, мемлекеттік кірістер органдарының қызметкерлерін даярлау, қайта даярлау және біліктілігін арттыру жөніндегі функцияларды орындауға уәкілетті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"12. Оқу-әдістемелік орталықтың міндеттері:</w:t>
      </w:r>
    </w:p>
    <w:bookmarkEnd w:id="27"/>
    <w:p>
      <w:pPr>
        <w:spacing w:after="0"/>
        <w:ind w:left="0"/>
        <w:jc w:val="both"/>
      </w:pPr>
      <w:r>
        <w:rPr>
          <w:rFonts w:ascii="Times New Roman"/>
          <w:b w:val="false"/>
          <w:i w:val="false"/>
          <w:color w:val="000000"/>
          <w:sz w:val="28"/>
        </w:rPr>
        <w:t>
      1) мемлекеттік кірістер органдарының жанадан қабылданған қызметкерлерін даярлау оқыту процесін олардың кәсіби білімі мен дағдыларын алу мақсатында ұйымдастыру және қамтамасыз ету;</w:t>
      </w:r>
    </w:p>
    <w:p>
      <w:pPr>
        <w:spacing w:after="0"/>
        <w:ind w:left="0"/>
        <w:jc w:val="both"/>
      </w:pPr>
      <w:r>
        <w:rPr>
          <w:rFonts w:ascii="Times New Roman"/>
          <w:b w:val="false"/>
          <w:i w:val="false"/>
          <w:color w:val="000000"/>
          <w:sz w:val="28"/>
        </w:rPr>
        <w:t>
      2) халықаралық стандарттарға сәйкес, мемлекеттік кірістер органдарының қызметкерлерін қайта даярлау және біліктілігін арттыру;</w:t>
      </w:r>
    </w:p>
    <w:p>
      <w:pPr>
        <w:spacing w:after="0"/>
        <w:ind w:left="0"/>
        <w:jc w:val="both"/>
      </w:pPr>
      <w:r>
        <w:rPr>
          <w:rFonts w:ascii="Times New Roman"/>
          <w:b w:val="false"/>
          <w:i w:val="false"/>
          <w:color w:val="000000"/>
          <w:sz w:val="28"/>
        </w:rPr>
        <w:t>
      3) мемлекеттік кірістер органдарының зияткерлік, мәдени және адамгершілік дамуымен білікті кадрлармен қажеттілігін қанағаттандыру, Қазақстан Республикасының кеден, салық және өзге заңнамалары саласында дағдыларға ие болу;</w:t>
      </w:r>
    </w:p>
    <w:p>
      <w:pPr>
        <w:spacing w:after="0"/>
        <w:ind w:left="0"/>
        <w:jc w:val="both"/>
      </w:pPr>
      <w:r>
        <w:rPr>
          <w:rFonts w:ascii="Times New Roman"/>
          <w:b w:val="false"/>
          <w:i w:val="false"/>
          <w:color w:val="000000"/>
          <w:sz w:val="28"/>
        </w:rPr>
        <w:t>
      4) кәсіби даярлаудың мемлекеттік және халықаралық білім беру стандарттарының оқу процесі барысында игеру және іске асыру;</w:t>
      </w:r>
    </w:p>
    <w:p>
      <w:pPr>
        <w:spacing w:after="0"/>
        <w:ind w:left="0"/>
        <w:jc w:val="both"/>
      </w:pPr>
      <w:r>
        <w:rPr>
          <w:rFonts w:ascii="Times New Roman"/>
          <w:b w:val="false"/>
          <w:i w:val="false"/>
          <w:color w:val="000000"/>
          <w:sz w:val="28"/>
        </w:rPr>
        <w:t>
      5) мемлекеттік кірістер органдарының қызметкерлерінің кәсіпқойлығын арттыру мақсатында білімді тарату және беру;</w:t>
      </w:r>
    </w:p>
    <w:p>
      <w:pPr>
        <w:spacing w:after="0"/>
        <w:ind w:left="0"/>
        <w:jc w:val="both"/>
      </w:pPr>
      <w:r>
        <w:rPr>
          <w:rFonts w:ascii="Times New Roman"/>
          <w:b w:val="false"/>
          <w:i w:val="false"/>
          <w:color w:val="000000"/>
          <w:sz w:val="28"/>
        </w:rPr>
        <w:t>
      6) Дүниежүзілік кеден ұйымына (бұдан әрі – ДКҰ) мүше мемлекеттердің кеден қызметі бойынша мемлекеттік кірістер органдарының қызметкерлерін оқыту бойынша халықаралық ынтымақтастықты және өзара іс - қимылды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44" w:id="28"/>
    <w:p>
      <w:pPr>
        <w:spacing w:after="0"/>
        <w:ind w:left="0"/>
        <w:jc w:val="both"/>
      </w:pPr>
      <w:r>
        <w:rPr>
          <w:rFonts w:ascii="Times New Roman"/>
          <w:b w:val="false"/>
          <w:i w:val="false"/>
          <w:color w:val="000000"/>
          <w:sz w:val="28"/>
        </w:rPr>
        <w:t>
      1), 2) және 3) тармақшалар мынадай редакцияда жазылсын:</w:t>
      </w:r>
    </w:p>
    <w:bookmarkEnd w:id="28"/>
    <w:bookmarkStart w:name="z45" w:id="29"/>
    <w:p>
      <w:pPr>
        <w:spacing w:after="0"/>
        <w:ind w:left="0"/>
        <w:jc w:val="both"/>
      </w:pPr>
      <w:r>
        <w:rPr>
          <w:rFonts w:ascii="Times New Roman"/>
          <w:b w:val="false"/>
          <w:i w:val="false"/>
          <w:color w:val="000000"/>
          <w:sz w:val="28"/>
        </w:rPr>
        <w:t>
      "1) Комитеттің, оның аумақтық органдарының қызметкерлерінің даярлауын, қайта даярлауын және біліктілігін арттыруды ұйымдастыру және қамтамасыз ету;</w:t>
      </w:r>
    </w:p>
    <w:bookmarkEnd w:id="29"/>
    <w:bookmarkStart w:name="z46" w:id="30"/>
    <w:p>
      <w:pPr>
        <w:spacing w:after="0"/>
        <w:ind w:left="0"/>
        <w:jc w:val="both"/>
      </w:pPr>
      <w:r>
        <w:rPr>
          <w:rFonts w:ascii="Times New Roman"/>
          <w:b w:val="false"/>
          <w:i w:val="false"/>
          <w:color w:val="000000"/>
          <w:sz w:val="28"/>
        </w:rPr>
        <w:t>
      2) мемлекеттік кірістер органдарының қызметкерлерінің тұрақты оқыту сапасын жақсарту, оқу процесін ұйымдастыру нысандары мен әдістерін жаңғырту негізінде, даярлау, қайта даярлау және біліктілікті арттыруды ұйымдастыру және жүзеге асыру;</w:t>
      </w:r>
    </w:p>
    <w:bookmarkEnd w:id="30"/>
    <w:bookmarkStart w:name="z47" w:id="31"/>
    <w:p>
      <w:pPr>
        <w:spacing w:after="0"/>
        <w:ind w:left="0"/>
        <w:jc w:val="both"/>
      </w:pPr>
      <w:r>
        <w:rPr>
          <w:rFonts w:ascii="Times New Roman"/>
          <w:b w:val="false"/>
          <w:i w:val="false"/>
          <w:color w:val="000000"/>
          <w:sz w:val="28"/>
        </w:rPr>
        <w:t>
      3) мемлекеттік кірістер органдарының қызметкерлерін Қазақстан Республикасының кеден, салық және өзге заңнама саласында оқыту процесін ұйымдастыру;";</w:t>
      </w:r>
    </w:p>
    <w:bookmarkEnd w:id="31"/>
    <w:bookmarkStart w:name="z48" w:id="32"/>
    <w:p>
      <w:pPr>
        <w:spacing w:after="0"/>
        <w:ind w:left="0"/>
        <w:jc w:val="both"/>
      </w:pPr>
      <w:r>
        <w:rPr>
          <w:rFonts w:ascii="Times New Roman"/>
          <w:b w:val="false"/>
          <w:i w:val="false"/>
          <w:color w:val="000000"/>
          <w:sz w:val="28"/>
        </w:rPr>
        <w:t>
      13) және 14) тармақшалар мынадай редакцияда жазылсын:</w:t>
      </w:r>
    </w:p>
    <w:bookmarkEnd w:id="32"/>
    <w:bookmarkStart w:name="z49" w:id="33"/>
    <w:p>
      <w:pPr>
        <w:spacing w:after="0"/>
        <w:ind w:left="0"/>
        <w:jc w:val="both"/>
      </w:pPr>
      <w:r>
        <w:rPr>
          <w:rFonts w:ascii="Times New Roman"/>
          <w:b w:val="false"/>
          <w:i w:val="false"/>
          <w:color w:val="000000"/>
          <w:sz w:val="28"/>
        </w:rPr>
        <w:t>
      "13) мемлекеттік кірістер органдарының қызметкерлерін қашықтықтан оқытуды ұйымдастыру және өткізу;</w:t>
      </w:r>
    </w:p>
    <w:bookmarkEnd w:id="33"/>
    <w:bookmarkStart w:name="z50" w:id="34"/>
    <w:p>
      <w:pPr>
        <w:spacing w:after="0"/>
        <w:ind w:left="0"/>
        <w:jc w:val="both"/>
      </w:pPr>
      <w:r>
        <w:rPr>
          <w:rFonts w:ascii="Times New Roman"/>
          <w:b w:val="false"/>
          <w:i w:val="false"/>
          <w:color w:val="000000"/>
          <w:sz w:val="28"/>
        </w:rPr>
        <w:t>
      14) Комитет қызметінің өзекті бағыттары бойынша талдау жұмыстарын ұйымдастыру және жүргізу;";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"14. Оқу-әдістемелік орталығының құқықтары және міндеттемелері:</w:t>
      </w:r>
    </w:p>
    <w:bookmarkEnd w:id="35"/>
    <w:p>
      <w:pPr>
        <w:spacing w:after="0"/>
        <w:ind w:left="0"/>
        <w:jc w:val="both"/>
      </w:pPr>
      <w:r>
        <w:rPr>
          <w:rFonts w:ascii="Times New Roman"/>
          <w:b w:val="false"/>
          <w:i w:val="false"/>
          <w:color w:val="000000"/>
          <w:sz w:val="28"/>
        </w:rPr>
        <w:t>
      1) Қазақстан Республикасының және шет мемлекеттерінің кеден, салық және өзге заңнамасын қолдану практикасын талдау және қорытындылау, сондай-ақ кеден және салық заңнамасын жетілдіру бойынша ұсыныстар енгізу;</w:t>
      </w:r>
    </w:p>
    <w:p>
      <w:pPr>
        <w:spacing w:after="0"/>
        <w:ind w:left="0"/>
        <w:jc w:val="both"/>
      </w:pPr>
      <w:r>
        <w:rPr>
          <w:rFonts w:ascii="Times New Roman"/>
          <w:b w:val="false"/>
          <w:i w:val="false"/>
          <w:color w:val="000000"/>
          <w:sz w:val="28"/>
        </w:rPr>
        <w:t>
      2) өз құзыреті шегінде мемлекеттік кірістер органдарының қызметкерлерін даярлау, қайта даярлау және біліктілігін арттыру мәселелері бойынша халықаралық ұйымдармен, мемлекеттік және өзге органдарымен, сондай-ақ шет елдердің құзыретті органдарымен өзара іс-қимыл жасау;</w:t>
      </w:r>
    </w:p>
    <w:p>
      <w:pPr>
        <w:spacing w:after="0"/>
        <w:ind w:left="0"/>
        <w:jc w:val="both"/>
      </w:pPr>
      <w:r>
        <w:rPr>
          <w:rFonts w:ascii="Times New Roman"/>
          <w:b w:val="false"/>
          <w:i w:val="false"/>
          <w:color w:val="000000"/>
          <w:sz w:val="28"/>
        </w:rPr>
        <w:t>
      3) ұйымдастырушылық құрылым, Оқу-әдістемелік орталығы қызметкерлерінің еңбегін ынталандыру мен жұмысты ұйымдастыру нысанын анықтау бойынша ұсыныстар әзірлеу;</w:t>
      </w:r>
    </w:p>
    <w:p>
      <w:pPr>
        <w:spacing w:after="0"/>
        <w:ind w:left="0"/>
        <w:jc w:val="both"/>
      </w:pPr>
      <w:r>
        <w:rPr>
          <w:rFonts w:ascii="Times New Roman"/>
          <w:b w:val="false"/>
          <w:i w:val="false"/>
          <w:color w:val="000000"/>
          <w:sz w:val="28"/>
        </w:rPr>
        <w:t>
      4) материалдық-техникалық және әлеуметтік базаны дамыту;</w:t>
      </w:r>
    </w:p>
    <w:p>
      <w:pPr>
        <w:spacing w:after="0"/>
        <w:ind w:left="0"/>
        <w:jc w:val="both"/>
      </w:pPr>
      <w:r>
        <w:rPr>
          <w:rFonts w:ascii="Times New Roman"/>
          <w:b w:val="false"/>
          <w:i w:val="false"/>
          <w:color w:val="000000"/>
          <w:sz w:val="28"/>
        </w:rPr>
        <w:t>
      5) мемлекеттік кірістер органдарының қызметкерлерін даярлау, қайта даярлау және біліктілікті арттыру жүйесін жетілдіру бойынша ұсыныстар енгізу;</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талдау, оқу және шығармашылық жұмыстарын жүзеге асыру;</w:t>
      </w:r>
    </w:p>
    <w:p>
      <w:pPr>
        <w:spacing w:after="0"/>
        <w:ind w:left="0"/>
        <w:jc w:val="both"/>
      </w:pPr>
      <w:r>
        <w:rPr>
          <w:rFonts w:ascii="Times New Roman"/>
          <w:b w:val="false"/>
          <w:i w:val="false"/>
          <w:color w:val="000000"/>
          <w:sz w:val="28"/>
        </w:rPr>
        <w:t>
      7) Оқу-әдістемелік орталығының қызметкерлерін қызметтік іссапарларға жіберу;</w:t>
      </w:r>
    </w:p>
    <w:p>
      <w:pPr>
        <w:spacing w:after="0"/>
        <w:ind w:left="0"/>
        <w:jc w:val="both"/>
      </w:pPr>
      <w:r>
        <w:rPr>
          <w:rFonts w:ascii="Times New Roman"/>
          <w:b w:val="false"/>
          <w:i w:val="false"/>
          <w:color w:val="000000"/>
          <w:sz w:val="28"/>
        </w:rPr>
        <w:t>
      8) құзыреті шегінде Қазақстан Республикасының және басқа да мемлекеттердің оқу мекемелерімен, ұйымдарымен мемлекеттік кірістер органдары қызметкерлерінің даярлауы, қайта даярлауы және біліктілігін арттыруы бойынша өзара іс-қимыл жасау;</w:t>
      </w:r>
    </w:p>
    <w:p>
      <w:pPr>
        <w:spacing w:after="0"/>
        <w:ind w:left="0"/>
        <w:jc w:val="both"/>
      </w:pPr>
      <w:r>
        <w:rPr>
          <w:rFonts w:ascii="Times New Roman"/>
          <w:b w:val="false"/>
          <w:i w:val="false"/>
          <w:color w:val="000000"/>
          <w:sz w:val="28"/>
        </w:rPr>
        <w:t>
      9) мемлекеттік кірістер органдарының қызметкерлерін жоғары денгейде оқытуды, қайта оқытуды жүзеге асыру;</w:t>
      </w:r>
    </w:p>
    <w:p>
      <w:pPr>
        <w:spacing w:after="0"/>
        <w:ind w:left="0"/>
        <w:jc w:val="both"/>
      </w:pPr>
      <w:r>
        <w:rPr>
          <w:rFonts w:ascii="Times New Roman"/>
          <w:b w:val="false"/>
          <w:i w:val="false"/>
          <w:color w:val="000000"/>
          <w:sz w:val="28"/>
        </w:rPr>
        <w:t>
      10) өз құзыреті шегінде сыбайлас жемқорлыққа қарсы іс-қимылды жүргізу;</w:t>
      </w:r>
    </w:p>
    <w:p>
      <w:pPr>
        <w:spacing w:after="0"/>
        <w:ind w:left="0"/>
        <w:jc w:val="both"/>
      </w:pPr>
      <w:r>
        <w:rPr>
          <w:rFonts w:ascii="Times New Roman"/>
          <w:b w:val="false"/>
          <w:i w:val="false"/>
          <w:color w:val="000000"/>
          <w:sz w:val="28"/>
        </w:rPr>
        <w:t>
      11) Оқу-әдістемелік орталығында сыбайлас жемқорлық құқық бұзушылықты профилактикалауға бағытталған іс-шараларды ұйымдастыру;</w:t>
      </w:r>
    </w:p>
    <w:p>
      <w:pPr>
        <w:spacing w:after="0"/>
        <w:ind w:left="0"/>
        <w:jc w:val="both"/>
      </w:pPr>
      <w:r>
        <w:rPr>
          <w:rFonts w:ascii="Times New Roman"/>
          <w:b w:val="false"/>
          <w:i w:val="false"/>
          <w:color w:val="000000"/>
          <w:sz w:val="28"/>
        </w:rPr>
        <w:t>
      12) Оқу-әдістемелік орталығы қызметкерлерінің біліктілігін арттыруды тұрақты негізде қамтамасыз ету;</w:t>
      </w:r>
    </w:p>
    <w:p>
      <w:pPr>
        <w:spacing w:after="0"/>
        <w:ind w:left="0"/>
        <w:jc w:val="both"/>
      </w:pPr>
      <w:r>
        <w:rPr>
          <w:rFonts w:ascii="Times New Roman"/>
          <w:b w:val="false"/>
          <w:i w:val="false"/>
          <w:color w:val="000000"/>
          <w:sz w:val="28"/>
        </w:rPr>
        <w:t>
      13) Қазақстан Республикасының заңнамасымен қарастырылған өзге де құқықтар мен міндеттемелерді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6-1) тармақшамен толықтырылсын:</w:t>
      </w:r>
    </w:p>
    <w:bookmarkStart w:name="z54" w:id="36"/>
    <w:p>
      <w:pPr>
        <w:spacing w:after="0"/>
        <w:ind w:left="0"/>
        <w:jc w:val="both"/>
      </w:pPr>
      <w:r>
        <w:rPr>
          <w:rFonts w:ascii="Times New Roman"/>
          <w:b w:val="false"/>
          <w:i w:val="false"/>
          <w:color w:val="000000"/>
          <w:sz w:val="28"/>
        </w:rPr>
        <w:t>
      "6-1) өз құзыреті шегінде жеке сипаттағы құқықтық актілерге қол қояды;".</w:t>
      </w:r>
    </w:p>
    <w:bookmarkEnd w:id="36"/>
    <w:bookmarkStart w:name="z55" w:id="37"/>
    <w:p>
      <w:pPr>
        <w:spacing w:after="0"/>
        <w:ind w:left="0"/>
        <w:jc w:val="both"/>
      </w:pPr>
      <w:r>
        <w:rPr>
          <w:rFonts w:ascii="Times New Roman"/>
          <w:b w:val="false"/>
          <w:i w:val="false"/>
          <w:color w:val="000000"/>
          <w:sz w:val="28"/>
        </w:rPr>
        <w:t>
      2. Комитеттің Заң басқармасы (О.А. Әбдірахманов) заңнамада белгіленген тәртіппен:</w:t>
      </w:r>
    </w:p>
    <w:bookmarkEnd w:id="37"/>
    <w:p>
      <w:pPr>
        <w:spacing w:after="0"/>
        <w:ind w:left="0"/>
        <w:jc w:val="both"/>
      </w:pPr>
      <w:r>
        <w:rPr>
          <w:rFonts w:ascii="Times New Roman"/>
          <w:b w:val="false"/>
          <w:i w:val="false"/>
          <w:color w:val="000000"/>
          <w:sz w:val="28"/>
        </w:rPr>
        <w:t>
      1) осы бұйрықты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нормативтiк құқықтық актілерiнiң эталондық бақылау банкiне енгізу үшін жолдауды;</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56" w:id="38"/>
    <w:p>
      <w:pPr>
        <w:spacing w:after="0"/>
        <w:ind w:left="0"/>
        <w:jc w:val="both"/>
      </w:pPr>
      <w:r>
        <w:rPr>
          <w:rFonts w:ascii="Times New Roman"/>
          <w:b w:val="false"/>
          <w:i w:val="false"/>
          <w:color w:val="000000"/>
          <w:sz w:val="28"/>
        </w:rPr>
        <w:t>
      3. Комитеттің облыстар, республикалық маңызы бар қалалар және астана бойынша Мемлекеттік кірістер департаменттерінің және олардың аумақтық органдарының, сондай-ақ мемлекеттік мекемелердің басшылары заңнамада белгіленген тәртіппен осы бұйрықтың іске асырылуы үшін қажетті шаралар қабылдасын.</w:t>
      </w:r>
    </w:p>
    <w:bookmarkEnd w:id="38"/>
    <w:bookmarkStart w:name="z57" w:id="39"/>
    <w:p>
      <w:pPr>
        <w:spacing w:after="0"/>
        <w:ind w:left="0"/>
        <w:jc w:val="both"/>
      </w:pPr>
      <w:r>
        <w:rPr>
          <w:rFonts w:ascii="Times New Roman"/>
          <w:b w:val="false"/>
          <w:i w:val="false"/>
          <w:color w:val="000000"/>
          <w:sz w:val="28"/>
        </w:rPr>
        <w:t>
      4. Комитеттің Персоналды басқару және ұйымдастыру-қаржы жұмысы департаментінің Ұйымдастыру-бақылау басқармасы (Ә.Ы. Қабдуақасов) осы бұйрықты Комитеттің облыстар, республикалық маңызы бар қалалар және астана бойынша Мемлекеттік кірістер департаменттерінің және олардың аумақтық органдарының, сондай-ақ мемлекеттік мекемелердің назарына жеткізсін.</w:t>
      </w:r>
    </w:p>
    <w:bookmarkEnd w:id="39"/>
    <w:bookmarkStart w:name="z58" w:id="40"/>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министрлігінің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кірістер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Сұлтанғазиев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