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467a" w14:textId="4c24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2019 жылғы 10 желтоқсандағы № 555 бұйрығы</w:t>
      </w:r>
    </w:p>
    <w:p>
      <w:pPr>
        <w:spacing w:after="0"/>
        <w:ind w:left="0"/>
        <w:jc w:val="both"/>
      </w:pPr>
      <w:bookmarkStart w:name="z28150" w:id="0"/>
      <w:r>
        <w:rPr>
          <w:rFonts w:ascii="Times New Roman"/>
          <w:b w:val="false"/>
          <w:i w:val="false"/>
          <w:color w:val="000000"/>
          <w:sz w:val="28"/>
        </w:rPr>
        <w:t>
      БҰЙЫРАМЫН:</w:t>
      </w:r>
    </w:p>
    <w:bookmarkEnd w:id="0"/>
    <w:bookmarkStart w:name="z28151"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 тармақша</w:t>
      </w:r>
      <w:r>
        <w:rPr>
          <w:rFonts w:ascii="Times New Roman"/>
          <w:b w:val="false"/>
          <w:i w:val="false"/>
          <w:color w:val="000000"/>
          <w:sz w:val="28"/>
        </w:rPr>
        <w:t xml:space="preserve"> мынадай редакцияда жазылсын:</w:t>
      </w:r>
    </w:p>
    <w:bookmarkStart w:name="z28154" w:id="2"/>
    <w:p>
      <w:pPr>
        <w:spacing w:after="0"/>
        <w:ind w:left="0"/>
        <w:jc w:val="both"/>
      </w:pPr>
      <w:r>
        <w:rPr>
          <w:rFonts w:ascii="Times New Roman"/>
          <w:b w:val="false"/>
          <w:i w:val="false"/>
          <w:color w:val="000000"/>
          <w:sz w:val="28"/>
        </w:rPr>
        <w:t>
      "157)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ережесі осы бұйрыққа 157-қосымшаға сәйкес;";</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 тармақша</w:t>
      </w:r>
      <w:r>
        <w:rPr>
          <w:rFonts w:ascii="Times New Roman"/>
          <w:b w:val="false"/>
          <w:i w:val="false"/>
          <w:color w:val="000000"/>
          <w:sz w:val="28"/>
        </w:rPr>
        <w:t xml:space="preserve"> мынадай редакцияда жазылсын:</w:t>
      </w:r>
    </w:p>
    <w:bookmarkStart w:name="z28156" w:id="3"/>
    <w:p>
      <w:pPr>
        <w:spacing w:after="0"/>
        <w:ind w:left="0"/>
        <w:jc w:val="both"/>
      </w:pPr>
      <w:r>
        <w:rPr>
          <w:rFonts w:ascii="Times New Roman"/>
          <w:b w:val="false"/>
          <w:i w:val="false"/>
          <w:color w:val="000000"/>
          <w:sz w:val="28"/>
        </w:rPr>
        <w:t>
      "177)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туралы ережесі осы бұйрыққа 177-қосымшаға сәйкес;";</w:t>
      </w:r>
    </w:p>
    <w:bookmarkEnd w:id="3"/>
    <w:bookmarkStart w:name="z28157"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160" w:id="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
    <w:bookmarkStart w:name="z28161" w:id="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
    <w:bookmarkStart w:name="z28162" w:id="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
    <w:bookmarkStart w:name="z28163" w:id="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
    <w:bookmarkStart w:name="z28164" w:id="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
    <w:bookmarkStart w:name="z28165" w:id="1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
    <w:bookmarkStart w:name="z28166" w:id="1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
    <w:bookmarkStart w:name="z28167" w:id="1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
    <w:bookmarkStart w:name="z28168" w:id="1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
    <w:bookmarkStart w:name="z28169" w:id="1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
    <w:bookmarkStart w:name="z28170" w:id="1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5"/>
    <w:bookmarkStart w:name="z28171" w:id="1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6"/>
    <w:bookmarkStart w:name="z28172" w:id="1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7"/>
    <w:bookmarkStart w:name="z28173"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ережесінде: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176" w:id="1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9"/>
    <w:bookmarkStart w:name="z28177" w:id="2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0"/>
    <w:bookmarkStart w:name="z28178" w:id="2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1"/>
    <w:bookmarkStart w:name="z28179" w:id="2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2"/>
    <w:bookmarkStart w:name="z28180" w:id="2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3"/>
    <w:bookmarkStart w:name="z28181" w:id="2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4"/>
    <w:bookmarkStart w:name="z28182" w:id="2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5"/>
    <w:bookmarkStart w:name="z28183" w:id="2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6"/>
    <w:bookmarkStart w:name="z28184" w:id="2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7"/>
    <w:bookmarkStart w:name="z28185" w:id="2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8"/>
    <w:bookmarkStart w:name="z28186" w:id="2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9"/>
    <w:bookmarkStart w:name="z28187" w:id="3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0"/>
    <w:bookmarkStart w:name="z28188" w:id="3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1"/>
    <w:bookmarkStart w:name="z28189"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туралы ережесінде: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192" w:id="3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3"/>
    <w:bookmarkStart w:name="z28193" w:id="3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4"/>
    <w:bookmarkStart w:name="z28194" w:id="3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5"/>
    <w:bookmarkStart w:name="z28195" w:id="3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6"/>
    <w:bookmarkStart w:name="z28196" w:id="3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7"/>
    <w:bookmarkStart w:name="z28197" w:id="3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8"/>
    <w:bookmarkStart w:name="z28198" w:id="3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9"/>
    <w:bookmarkStart w:name="z28199" w:id="4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0"/>
    <w:bookmarkStart w:name="z28200" w:id="4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1"/>
    <w:bookmarkStart w:name="z28201" w:id="4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2"/>
    <w:bookmarkStart w:name="z28202" w:id="4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3"/>
    <w:bookmarkStart w:name="z28203" w:id="4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4"/>
    <w:bookmarkStart w:name="z28204" w:id="4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5"/>
    <w:bookmarkStart w:name="z28205" w:id="4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ережесінде: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08" w:id="4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7"/>
    <w:bookmarkStart w:name="z28209" w:id="4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8"/>
    <w:bookmarkStart w:name="z28210" w:id="4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9"/>
    <w:bookmarkStart w:name="z28211" w:id="5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0"/>
    <w:bookmarkStart w:name="z28212" w:id="5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1"/>
    <w:bookmarkStart w:name="z28213" w:id="5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2"/>
    <w:bookmarkStart w:name="z28214" w:id="5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3"/>
    <w:bookmarkStart w:name="z28215" w:id="5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4"/>
    <w:bookmarkStart w:name="z28216" w:id="5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5"/>
    <w:bookmarkStart w:name="z28217" w:id="5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6"/>
    <w:bookmarkStart w:name="z28218" w:id="5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7"/>
    <w:bookmarkStart w:name="z28219" w:id="5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8"/>
    <w:bookmarkStart w:name="z28220" w:id="5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9"/>
    <w:bookmarkStart w:name="z28221" w:id="6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ережесінде: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24" w:id="6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1"/>
    <w:bookmarkStart w:name="z28225" w:id="6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2"/>
    <w:bookmarkStart w:name="z28226" w:id="6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3"/>
    <w:bookmarkStart w:name="z28227" w:id="6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4"/>
    <w:bookmarkStart w:name="z28228" w:id="6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5"/>
    <w:bookmarkStart w:name="z28229" w:id="6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6"/>
    <w:bookmarkStart w:name="z28230" w:id="6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7"/>
    <w:bookmarkStart w:name="z28231" w:id="6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8"/>
    <w:bookmarkStart w:name="z28232" w:id="6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9"/>
    <w:bookmarkStart w:name="z28233" w:id="7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0"/>
    <w:bookmarkStart w:name="z28234" w:id="7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1"/>
    <w:bookmarkStart w:name="z28235" w:id="7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2"/>
    <w:bookmarkStart w:name="z28236" w:id="7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3"/>
    <w:bookmarkStart w:name="z28237" w:id="7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40" w:id="7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5"/>
    <w:bookmarkStart w:name="z28241" w:id="7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6"/>
    <w:bookmarkStart w:name="z28242" w:id="7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7"/>
    <w:bookmarkStart w:name="z28243" w:id="7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8"/>
    <w:bookmarkStart w:name="z28244" w:id="7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9"/>
    <w:bookmarkStart w:name="z28245" w:id="8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0"/>
    <w:bookmarkStart w:name="z28246" w:id="8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1"/>
    <w:bookmarkStart w:name="z28247" w:id="8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2"/>
    <w:bookmarkStart w:name="z28248" w:id="8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3"/>
    <w:bookmarkStart w:name="z28249" w:id="8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4"/>
    <w:bookmarkStart w:name="z28250" w:id="8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5"/>
    <w:bookmarkStart w:name="z28251" w:id="8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6"/>
    <w:bookmarkStart w:name="z28252" w:id="8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7"/>
    <w:bookmarkStart w:name="z28253" w:id="8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56" w:id="8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9"/>
    <w:bookmarkStart w:name="z28257" w:id="9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0"/>
    <w:bookmarkStart w:name="z28258" w:id="9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1"/>
    <w:bookmarkStart w:name="z28259" w:id="9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2"/>
    <w:bookmarkStart w:name="z28260" w:id="9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3"/>
    <w:bookmarkStart w:name="z28261" w:id="9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4"/>
    <w:bookmarkStart w:name="z28262" w:id="9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5"/>
    <w:bookmarkStart w:name="z28263" w:id="9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6"/>
    <w:bookmarkStart w:name="z28264" w:id="9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7"/>
    <w:bookmarkStart w:name="z28265" w:id="9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8"/>
    <w:bookmarkStart w:name="z28266" w:id="9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9"/>
    <w:bookmarkStart w:name="z28267" w:id="10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0"/>
    <w:bookmarkStart w:name="z28268" w:id="10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1"/>
    <w:bookmarkStart w:name="z28269" w:id="10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72" w:id="10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3"/>
    <w:bookmarkStart w:name="z28273" w:id="10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4"/>
    <w:bookmarkStart w:name="z28274" w:id="10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5"/>
    <w:bookmarkStart w:name="z28275" w:id="10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6"/>
    <w:bookmarkStart w:name="z28276" w:id="10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7"/>
    <w:bookmarkStart w:name="z28277" w:id="10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8"/>
    <w:bookmarkStart w:name="z28278" w:id="10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9"/>
    <w:bookmarkStart w:name="z28279" w:id="11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0"/>
    <w:bookmarkStart w:name="z28280" w:id="11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1"/>
    <w:bookmarkStart w:name="z28281" w:id="11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2"/>
    <w:bookmarkStart w:name="z28282" w:id="11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3"/>
    <w:bookmarkStart w:name="z28283" w:id="11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4"/>
    <w:bookmarkStart w:name="z28284" w:id="11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5"/>
    <w:bookmarkStart w:name="z28285" w:id="1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288" w:id="11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7"/>
    <w:bookmarkStart w:name="z28289" w:id="11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8"/>
    <w:bookmarkStart w:name="z28290" w:id="11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9"/>
    <w:bookmarkStart w:name="z28291" w:id="12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0"/>
    <w:bookmarkStart w:name="z28292" w:id="12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1"/>
    <w:bookmarkStart w:name="z28293" w:id="12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2"/>
    <w:bookmarkStart w:name="z28294" w:id="12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3"/>
    <w:bookmarkStart w:name="z28295" w:id="12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4"/>
    <w:bookmarkStart w:name="z28296" w:id="12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5"/>
    <w:bookmarkStart w:name="z28297" w:id="12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6"/>
    <w:bookmarkStart w:name="z28298" w:id="12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7"/>
    <w:bookmarkStart w:name="z28299" w:id="12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8"/>
    <w:bookmarkStart w:name="z28300" w:id="12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9"/>
    <w:bookmarkStart w:name="z28301" w:id="13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04" w:id="13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1"/>
    <w:bookmarkStart w:name="z28305" w:id="13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2"/>
    <w:bookmarkStart w:name="z28306" w:id="13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3"/>
    <w:bookmarkStart w:name="z28307" w:id="13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4"/>
    <w:bookmarkStart w:name="z28308" w:id="13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5"/>
    <w:bookmarkStart w:name="z28309" w:id="13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6"/>
    <w:bookmarkStart w:name="z28310" w:id="13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7"/>
    <w:bookmarkStart w:name="z28311" w:id="13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8"/>
    <w:bookmarkStart w:name="z28312" w:id="13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9"/>
    <w:bookmarkStart w:name="z28313" w:id="14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0"/>
    <w:bookmarkStart w:name="z28314" w:id="14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1"/>
    <w:bookmarkStart w:name="z28315" w:id="14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2"/>
    <w:bookmarkStart w:name="z28316" w:id="14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3"/>
    <w:bookmarkStart w:name="z28317" w:id="1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20" w:id="14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5"/>
    <w:bookmarkStart w:name="z28321" w:id="14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6"/>
    <w:bookmarkStart w:name="z28322" w:id="14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7"/>
    <w:bookmarkStart w:name="z28323" w:id="14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8"/>
    <w:bookmarkStart w:name="z28324" w:id="14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9"/>
    <w:bookmarkStart w:name="z28325" w:id="15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50"/>
    <w:bookmarkStart w:name="z28326" w:id="15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1"/>
    <w:bookmarkStart w:name="z28327" w:id="15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52"/>
    <w:bookmarkStart w:name="z28328" w:id="15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53"/>
    <w:bookmarkStart w:name="z28329" w:id="15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54"/>
    <w:bookmarkStart w:name="z28330" w:id="15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55"/>
    <w:bookmarkStart w:name="z28331" w:id="1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56"/>
    <w:bookmarkStart w:name="z28332" w:id="15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57"/>
    <w:bookmarkStart w:name="z28333" w:id="15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 xml:space="preserve">31-қосымшаға </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Темiр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36" w:id="15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59"/>
    <w:bookmarkStart w:name="z28337" w:id="16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60"/>
    <w:bookmarkStart w:name="z28338" w:id="16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61"/>
    <w:bookmarkStart w:name="z28339" w:id="16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62"/>
    <w:bookmarkStart w:name="z28340" w:id="16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63"/>
    <w:bookmarkStart w:name="z28341" w:id="16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64"/>
    <w:bookmarkStart w:name="z28342" w:id="16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5"/>
    <w:bookmarkStart w:name="z28343" w:id="16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66"/>
    <w:bookmarkStart w:name="z28344" w:id="16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67"/>
    <w:bookmarkStart w:name="z28345" w:id="16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68"/>
    <w:bookmarkStart w:name="z28346" w:id="16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69"/>
    <w:bookmarkStart w:name="z28347" w:id="17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70"/>
    <w:bookmarkStart w:name="z28348" w:id="17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71"/>
    <w:bookmarkStart w:name="z28349" w:id="17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52" w:id="17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73"/>
    <w:bookmarkStart w:name="z28353" w:id="17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74"/>
    <w:bookmarkStart w:name="z28354" w:id="17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75"/>
    <w:bookmarkStart w:name="z28355" w:id="17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76"/>
    <w:bookmarkStart w:name="z28356" w:id="17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77"/>
    <w:bookmarkStart w:name="z28357" w:id="17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78"/>
    <w:bookmarkStart w:name="z28358" w:id="17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9"/>
    <w:bookmarkStart w:name="z28359" w:id="18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80"/>
    <w:bookmarkStart w:name="z28360" w:id="18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81"/>
    <w:bookmarkStart w:name="z28361" w:id="18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82"/>
    <w:bookmarkStart w:name="z28362" w:id="18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83"/>
    <w:bookmarkStart w:name="z28363" w:id="18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84"/>
    <w:bookmarkStart w:name="z28364" w:id="18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85"/>
    <w:bookmarkStart w:name="z28365" w:id="18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68" w:id="18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87"/>
    <w:bookmarkStart w:name="z28369" w:id="18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88"/>
    <w:bookmarkStart w:name="z28370" w:id="18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89"/>
    <w:bookmarkStart w:name="z28371" w:id="19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90"/>
    <w:bookmarkStart w:name="z28372" w:id="19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91"/>
    <w:bookmarkStart w:name="z28373" w:id="19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92"/>
    <w:bookmarkStart w:name="z28374" w:id="19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3"/>
    <w:bookmarkStart w:name="z28375" w:id="19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94"/>
    <w:bookmarkStart w:name="z28376" w:id="19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95"/>
    <w:bookmarkStart w:name="z28377" w:id="19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96"/>
    <w:bookmarkStart w:name="z28378" w:id="19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97"/>
    <w:bookmarkStart w:name="z28379" w:id="19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98"/>
    <w:bookmarkStart w:name="z28380" w:id="19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99"/>
    <w:bookmarkStart w:name="z28381" w:id="20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384" w:id="20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01"/>
    <w:bookmarkStart w:name="z28385" w:id="20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02"/>
    <w:bookmarkStart w:name="z28386" w:id="20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03"/>
    <w:bookmarkStart w:name="z28387" w:id="20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04"/>
    <w:bookmarkStart w:name="z28388" w:id="20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05"/>
    <w:bookmarkStart w:name="z28389" w:id="20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06"/>
    <w:bookmarkStart w:name="z28390" w:id="20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07"/>
    <w:bookmarkStart w:name="z28391" w:id="20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08"/>
    <w:bookmarkStart w:name="z28392" w:id="20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09"/>
    <w:bookmarkStart w:name="z28393" w:id="21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10"/>
    <w:bookmarkStart w:name="z28394" w:id="21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11"/>
    <w:bookmarkStart w:name="z28395" w:id="21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12"/>
    <w:bookmarkStart w:name="z28396" w:id="21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13"/>
    <w:bookmarkStart w:name="z28397" w:id="2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00" w:id="21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15"/>
    <w:bookmarkStart w:name="z28401" w:id="21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16"/>
    <w:bookmarkStart w:name="z28402" w:id="21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17"/>
    <w:bookmarkStart w:name="z28403" w:id="21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18"/>
    <w:bookmarkStart w:name="z28404" w:id="21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19"/>
    <w:bookmarkStart w:name="z28405" w:id="22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20"/>
    <w:bookmarkStart w:name="z28406" w:id="22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21"/>
    <w:bookmarkStart w:name="z28407" w:id="22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22"/>
    <w:bookmarkStart w:name="z28408" w:id="22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23"/>
    <w:bookmarkStart w:name="z28409" w:id="22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24"/>
    <w:bookmarkStart w:name="z28410" w:id="22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25"/>
    <w:bookmarkStart w:name="z28411" w:id="22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26"/>
    <w:bookmarkStart w:name="z28412" w:id="22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27"/>
    <w:bookmarkStart w:name="z28413" w:id="22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Текелi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16" w:id="22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29"/>
    <w:bookmarkStart w:name="z28417" w:id="23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30"/>
    <w:bookmarkStart w:name="z28418" w:id="23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31"/>
    <w:bookmarkStart w:name="z28419" w:id="23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32"/>
    <w:bookmarkStart w:name="z28420" w:id="23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33"/>
    <w:bookmarkStart w:name="z28421" w:id="23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34"/>
    <w:bookmarkStart w:name="z28422" w:id="23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35"/>
    <w:bookmarkStart w:name="z28423" w:id="23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36"/>
    <w:bookmarkStart w:name="z28424" w:id="23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37"/>
    <w:bookmarkStart w:name="z28425" w:id="23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38"/>
    <w:bookmarkStart w:name="z28426" w:id="23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39"/>
    <w:bookmarkStart w:name="z28427" w:id="24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40"/>
    <w:bookmarkStart w:name="z28428" w:id="24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41"/>
    <w:bookmarkStart w:name="z28429" w:id="24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32" w:id="24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43"/>
    <w:bookmarkStart w:name="z28433" w:id="24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44"/>
    <w:bookmarkStart w:name="z28434" w:id="24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45"/>
    <w:bookmarkStart w:name="z28435" w:id="24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46"/>
    <w:bookmarkStart w:name="z28436" w:id="24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47"/>
    <w:bookmarkStart w:name="z28437" w:id="24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48"/>
    <w:bookmarkStart w:name="z28438" w:id="24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49"/>
    <w:bookmarkStart w:name="z28439" w:id="25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50"/>
    <w:bookmarkStart w:name="z28440" w:id="25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51"/>
    <w:bookmarkStart w:name="z28441" w:id="25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52"/>
    <w:bookmarkStart w:name="z28442" w:id="25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53"/>
    <w:bookmarkStart w:name="z28443" w:id="25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54"/>
    <w:bookmarkStart w:name="z28444" w:id="25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55"/>
    <w:bookmarkStart w:name="z28445" w:id="25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48" w:id="25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57"/>
    <w:bookmarkStart w:name="z28449" w:id="25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58"/>
    <w:bookmarkStart w:name="z28450" w:id="25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59"/>
    <w:bookmarkStart w:name="z28451" w:id="26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60"/>
    <w:bookmarkStart w:name="z28452" w:id="26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61"/>
    <w:bookmarkStart w:name="z28453" w:id="26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62"/>
    <w:bookmarkStart w:name="z28454" w:id="26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63"/>
    <w:bookmarkStart w:name="z28455" w:id="26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64"/>
    <w:bookmarkStart w:name="z28456" w:id="26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65"/>
    <w:bookmarkStart w:name="z28457" w:id="26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66"/>
    <w:bookmarkStart w:name="z28458" w:id="26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67"/>
    <w:bookmarkStart w:name="z28459" w:id="26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68"/>
    <w:bookmarkStart w:name="z28460" w:id="26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69"/>
    <w:bookmarkStart w:name="z28461" w:id="27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44-1-қосымшаға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64" w:id="27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71"/>
    <w:bookmarkStart w:name="z28465" w:id="27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72"/>
    <w:bookmarkStart w:name="z28466" w:id="27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73"/>
    <w:bookmarkStart w:name="z28467" w:id="27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74"/>
    <w:bookmarkStart w:name="z28468" w:id="27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75"/>
    <w:bookmarkStart w:name="z28469" w:id="27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76"/>
    <w:bookmarkStart w:name="z28470" w:id="27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77"/>
    <w:bookmarkStart w:name="z28471" w:id="27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78"/>
    <w:bookmarkStart w:name="z28472" w:id="27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79"/>
    <w:bookmarkStart w:name="z28473" w:id="28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80"/>
    <w:bookmarkStart w:name="z28474" w:id="28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81"/>
    <w:bookmarkStart w:name="z28475" w:id="28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82"/>
    <w:bookmarkStart w:name="z28476" w:id="28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83"/>
    <w:bookmarkStart w:name="z28477" w:id="28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80" w:id="28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85"/>
    <w:bookmarkStart w:name="z28481" w:id="28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286"/>
    <w:bookmarkStart w:name="z28482" w:id="28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287"/>
    <w:bookmarkStart w:name="z28483" w:id="28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288"/>
    <w:bookmarkStart w:name="z28484" w:id="28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89"/>
    <w:bookmarkStart w:name="z28485" w:id="29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290"/>
    <w:bookmarkStart w:name="z28486" w:id="29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91"/>
    <w:bookmarkStart w:name="z28487" w:id="29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292"/>
    <w:bookmarkStart w:name="z28488" w:id="29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293"/>
    <w:bookmarkStart w:name="z28489" w:id="29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294"/>
    <w:bookmarkStart w:name="z28490" w:id="29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295"/>
    <w:bookmarkStart w:name="z28491" w:id="29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96"/>
    <w:bookmarkStart w:name="z28492" w:id="29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297"/>
    <w:bookmarkStart w:name="z28493" w:id="29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496" w:id="29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299"/>
    <w:bookmarkStart w:name="z28497" w:id="30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00"/>
    <w:bookmarkStart w:name="z28498" w:id="30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01"/>
    <w:bookmarkStart w:name="z28499" w:id="30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02"/>
    <w:bookmarkStart w:name="z28500" w:id="30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03"/>
    <w:bookmarkStart w:name="z28501" w:id="30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04"/>
    <w:bookmarkStart w:name="z28502" w:id="30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05"/>
    <w:bookmarkStart w:name="z28503" w:id="30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06"/>
    <w:bookmarkStart w:name="z28504" w:id="30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07"/>
    <w:bookmarkStart w:name="z28505" w:id="30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08"/>
    <w:bookmarkStart w:name="z28506" w:id="30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09"/>
    <w:bookmarkStart w:name="z28507" w:id="31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10"/>
    <w:bookmarkStart w:name="z28508" w:id="31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11"/>
    <w:bookmarkStart w:name="z28509" w:id="3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512" w:id="31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13"/>
    <w:bookmarkStart w:name="z28513" w:id="31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14"/>
    <w:bookmarkStart w:name="z28514" w:id="31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15"/>
    <w:bookmarkStart w:name="z28515" w:id="31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16"/>
    <w:bookmarkStart w:name="z28516" w:id="31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17"/>
    <w:bookmarkStart w:name="z28517" w:id="31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18"/>
    <w:bookmarkStart w:name="z28518" w:id="31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19"/>
    <w:bookmarkStart w:name="z28519" w:id="32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20"/>
    <w:bookmarkStart w:name="z28520" w:id="32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21"/>
    <w:bookmarkStart w:name="z28521" w:id="32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22"/>
    <w:bookmarkStart w:name="z28522" w:id="32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23"/>
    <w:bookmarkStart w:name="z28523" w:id="32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24"/>
    <w:bookmarkStart w:name="z28524" w:id="32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25"/>
    <w:bookmarkStart w:name="z28525" w:id="3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19-тармағы</w:t>
      </w:r>
      <w:r>
        <w:rPr>
          <w:rFonts w:ascii="Times New Roman"/>
          <w:b w:val="false"/>
          <w:i w:val="false"/>
          <w:color w:val="000000"/>
          <w:sz w:val="28"/>
        </w:rPr>
        <w:t xml:space="preserve"> мынадай редакциясында жазылсын:</w:t>
      </w:r>
    </w:p>
    <w:bookmarkStart w:name="z28528" w:id="32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27"/>
    <w:bookmarkStart w:name="z28529" w:id="32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28"/>
    <w:bookmarkStart w:name="z28530" w:id="32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29"/>
    <w:bookmarkStart w:name="z28531" w:id="33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30"/>
    <w:bookmarkStart w:name="z28532" w:id="33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31"/>
    <w:bookmarkStart w:name="z28533" w:id="33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32"/>
    <w:bookmarkStart w:name="z28534" w:id="33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33"/>
    <w:bookmarkStart w:name="z28535" w:id="33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34"/>
    <w:bookmarkStart w:name="z28536" w:id="33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35"/>
    <w:bookmarkStart w:name="z28537" w:id="33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36"/>
    <w:bookmarkStart w:name="z28538" w:id="33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37"/>
    <w:bookmarkStart w:name="z28539" w:id="33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38"/>
    <w:bookmarkStart w:name="z28540" w:id="33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39"/>
    <w:bookmarkStart w:name="z28541" w:id="34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544" w:id="34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41"/>
    <w:bookmarkStart w:name="z28545" w:id="34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42"/>
    <w:bookmarkStart w:name="z28546" w:id="34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43"/>
    <w:bookmarkStart w:name="z28547" w:id="34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44"/>
    <w:bookmarkStart w:name="z28548" w:id="34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45"/>
    <w:bookmarkStart w:name="z28549" w:id="34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46"/>
    <w:bookmarkStart w:name="z28550" w:id="34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47"/>
    <w:bookmarkStart w:name="z28551" w:id="34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48"/>
    <w:bookmarkStart w:name="z28552" w:id="34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49"/>
    <w:bookmarkStart w:name="z28553" w:id="35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50"/>
    <w:bookmarkStart w:name="z28554" w:id="35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51"/>
    <w:bookmarkStart w:name="z28555" w:id="35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52"/>
    <w:bookmarkStart w:name="z28556" w:id="35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53"/>
    <w:bookmarkStart w:name="z28557" w:id="35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560" w:id="35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55"/>
    <w:bookmarkStart w:name="z28561" w:id="35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56"/>
    <w:bookmarkStart w:name="z28562" w:id="35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57"/>
    <w:bookmarkStart w:name="z28563" w:id="35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58"/>
    <w:bookmarkStart w:name="z28564" w:id="35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59"/>
    <w:bookmarkStart w:name="z28565" w:id="36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60"/>
    <w:bookmarkStart w:name="z28566" w:id="36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61"/>
    <w:bookmarkStart w:name="z28567" w:id="36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62"/>
    <w:bookmarkStart w:name="z28568" w:id="36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63"/>
    <w:bookmarkStart w:name="z28569" w:id="36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64"/>
    <w:bookmarkStart w:name="z28570" w:id="36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65"/>
    <w:bookmarkStart w:name="z28571" w:id="36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66"/>
    <w:bookmarkStart w:name="z28572" w:id="36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67"/>
    <w:bookmarkStart w:name="z28573" w:id="36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Ескелдi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576" w:id="36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69"/>
    <w:bookmarkStart w:name="z28577" w:id="37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70"/>
    <w:bookmarkStart w:name="z28578" w:id="37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71"/>
    <w:bookmarkStart w:name="z28579" w:id="37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72"/>
    <w:bookmarkStart w:name="z28580" w:id="37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73"/>
    <w:bookmarkStart w:name="z28581" w:id="37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74"/>
    <w:bookmarkStart w:name="z28582" w:id="37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75"/>
    <w:bookmarkStart w:name="z28583" w:id="37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76"/>
    <w:bookmarkStart w:name="z28584" w:id="37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77"/>
    <w:bookmarkStart w:name="z28585" w:id="37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78"/>
    <w:bookmarkStart w:name="z28586" w:id="37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79"/>
    <w:bookmarkStart w:name="z28587" w:id="38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80"/>
    <w:bookmarkStart w:name="z28588" w:id="38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81"/>
    <w:bookmarkStart w:name="z28589" w:id="38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592" w:id="38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83"/>
    <w:bookmarkStart w:name="z28593" w:id="38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84"/>
    <w:bookmarkStart w:name="z28594" w:id="38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85"/>
    <w:bookmarkStart w:name="z28595" w:id="38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86"/>
    <w:bookmarkStart w:name="z28596" w:id="38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87"/>
    <w:bookmarkStart w:name="z28597" w:id="38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388"/>
    <w:bookmarkStart w:name="z28598" w:id="38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89"/>
    <w:bookmarkStart w:name="z28599" w:id="39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390"/>
    <w:bookmarkStart w:name="z28600" w:id="39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391"/>
    <w:bookmarkStart w:name="z28601" w:id="39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392"/>
    <w:bookmarkStart w:name="z28602" w:id="39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393"/>
    <w:bookmarkStart w:name="z28603" w:id="39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94"/>
    <w:bookmarkStart w:name="z28604" w:id="39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95"/>
    <w:bookmarkStart w:name="z28605" w:id="39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08" w:id="39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397"/>
    <w:bookmarkStart w:name="z28609" w:id="39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398"/>
    <w:bookmarkStart w:name="z28610" w:id="39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99"/>
    <w:bookmarkStart w:name="z28611" w:id="40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00"/>
    <w:bookmarkStart w:name="z28612" w:id="40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01"/>
    <w:bookmarkStart w:name="z28613" w:id="40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02"/>
    <w:bookmarkStart w:name="z28614" w:id="40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03"/>
    <w:bookmarkStart w:name="z28615" w:id="40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04"/>
    <w:bookmarkStart w:name="z28616" w:id="40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05"/>
    <w:bookmarkStart w:name="z28617" w:id="40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06"/>
    <w:bookmarkStart w:name="z28618" w:id="40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07"/>
    <w:bookmarkStart w:name="z28619" w:id="40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08"/>
    <w:bookmarkStart w:name="z28620" w:id="40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09"/>
    <w:bookmarkStart w:name="z28621" w:id="4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24" w:id="41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11"/>
    <w:bookmarkStart w:name="z28625" w:id="41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12"/>
    <w:bookmarkStart w:name="z28626" w:id="41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13"/>
    <w:bookmarkStart w:name="z28627" w:id="41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14"/>
    <w:bookmarkStart w:name="z28628" w:id="41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15"/>
    <w:bookmarkStart w:name="z28629" w:id="41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16"/>
    <w:bookmarkStart w:name="z28630" w:id="41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17"/>
    <w:bookmarkStart w:name="z28631" w:id="41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18"/>
    <w:bookmarkStart w:name="z28632" w:id="41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19"/>
    <w:bookmarkStart w:name="z28633" w:id="42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20"/>
    <w:bookmarkStart w:name="z28634" w:id="42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21"/>
    <w:bookmarkStart w:name="z28635" w:id="42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22"/>
    <w:bookmarkStart w:name="z28636" w:id="42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23"/>
    <w:bookmarkStart w:name="z28637" w:id="4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40" w:id="42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25"/>
    <w:bookmarkStart w:name="z28641" w:id="42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26"/>
    <w:bookmarkStart w:name="z28642" w:id="42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27"/>
    <w:bookmarkStart w:name="z28643" w:id="42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28"/>
    <w:bookmarkStart w:name="z28644" w:id="42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29"/>
    <w:bookmarkStart w:name="z28645" w:id="43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30"/>
    <w:bookmarkStart w:name="z28646" w:id="43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31"/>
    <w:bookmarkStart w:name="z28647" w:id="43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32"/>
    <w:bookmarkStart w:name="z28648" w:id="43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33"/>
    <w:bookmarkStart w:name="z28649" w:id="43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34"/>
    <w:bookmarkStart w:name="z28650" w:id="43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35"/>
    <w:bookmarkStart w:name="z28651" w:id="43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36"/>
    <w:bookmarkStart w:name="z28652" w:id="43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37"/>
    <w:bookmarkStart w:name="z28653" w:id="4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56" w:id="43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39"/>
    <w:bookmarkStart w:name="z28657" w:id="44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40"/>
    <w:bookmarkStart w:name="z28658" w:id="44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41"/>
    <w:bookmarkStart w:name="z28659" w:id="44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42"/>
    <w:bookmarkStart w:name="z28660" w:id="44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43"/>
    <w:bookmarkStart w:name="z28661" w:id="44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44"/>
    <w:bookmarkStart w:name="z28662" w:id="44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45"/>
    <w:bookmarkStart w:name="z28663" w:id="44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46"/>
    <w:bookmarkStart w:name="z28664" w:id="44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47"/>
    <w:bookmarkStart w:name="z28665" w:id="44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48"/>
    <w:bookmarkStart w:name="z28666" w:id="44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49"/>
    <w:bookmarkStart w:name="z28667" w:id="45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50"/>
    <w:bookmarkStart w:name="z28668" w:id="45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51"/>
    <w:bookmarkStart w:name="z28669" w:id="45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бекітілген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72" w:id="45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53"/>
    <w:bookmarkStart w:name="z28673" w:id="45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54"/>
    <w:bookmarkStart w:name="z28674" w:id="45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55"/>
    <w:bookmarkStart w:name="z28675" w:id="45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56"/>
    <w:bookmarkStart w:name="z28676" w:id="45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57"/>
    <w:bookmarkStart w:name="z28677" w:id="45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58"/>
    <w:bookmarkStart w:name="z28678" w:id="45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59"/>
    <w:bookmarkStart w:name="z28679" w:id="46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60"/>
    <w:bookmarkStart w:name="z28680" w:id="46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61"/>
    <w:bookmarkStart w:name="z28681" w:id="46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62"/>
    <w:bookmarkStart w:name="z28682" w:id="46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63"/>
    <w:bookmarkStart w:name="z28683" w:id="46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64"/>
    <w:bookmarkStart w:name="z28684" w:id="46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65"/>
    <w:bookmarkStart w:name="z28685" w:id="46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688" w:id="46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67"/>
    <w:bookmarkStart w:name="z28689" w:id="46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68"/>
    <w:bookmarkStart w:name="z28690" w:id="46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69"/>
    <w:bookmarkStart w:name="z28691" w:id="47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70"/>
    <w:bookmarkStart w:name="z28692" w:id="47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71"/>
    <w:bookmarkStart w:name="z28693" w:id="47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72"/>
    <w:bookmarkStart w:name="z28694" w:id="47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73"/>
    <w:bookmarkStart w:name="z28695" w:id="47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74"/>
    <w:bookmarkStart w:name="z28696" w:id="47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75"/>
    <w:bookmarkStart w:name="z28697" w:id="47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76"/>
    <w:bookmarkStart w:name="z28698" w:id="47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77"/>
    <w:bookmarkStart w:name="z28699" w:id="47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78"/>
    <w:bookmarkStart w:name="z28700" w:id="47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79"/>
    <w:bookmarkStart w:name="z28701" w:id="48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18-тармақ </w:t>
      </w:r>
      <w:r>
        <w:rPr>
          <w:rFonts w:ascii="Times New Roman"/>
          <w:b w:val="false"/>
          <w:i w:val="false"/>
          <w:color w:val="000000"/>
          <w:sz w:val="28"/>
        </w:rPr>
        <w:t>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704" w:id="48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81"/>
    <w:bookmarkStart w:name="z28705" w:id="48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82"/>
    <w:bookmarkStart w:name="z28706" w:id="48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83"/>
    <w:bookmarkStart w:name="z28707" w:id="48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84"/>
    <w:bookmarkStart w:name="z28708" w:id="48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85"/>
    <w:bookmarkStart w:name="z28709" w:id="48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486"/>
    <w:bookmarkStart w:name="z28710" w:id="48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87"/>
    <w:bookmarkStart w:name="z28711" w:id="48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488"/>
    <w:bookmarkStart w:name="z28712" w:id="48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489"/>
    <w:bookmarkStart w:name="z28713" w:id="49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490"/>
    <w:bookmarkStart w:name="z28714" w:id="49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491"/>
    <w:bookmarkStart w:name="z28715" w:id="49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92"/>
    <w:bookmarkStart w:name="z28716" w:id="49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93"/>
    <w:bookmarkStart w:name="z28717" w:id="49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720" w:id="49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495"/>
    <w:bookmarkStart w:name="z28721" w:id="49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496"/>
    <w:bookmarkStart w:name="z28722" w:id="49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497"/>
    <w:bookmarkStart w:name="z28723" w:id="49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498"/>
    <w:bookmarkStart w:name="z28724" w:id="49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99"/>
    <w:bookmarkStart w:name="z28725" w:id="50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00"/>
    <w:bookmarkStart w:name="z28726" w:id="50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01"/>
    <w:bookmarkStart w:name="z28727" w:id="50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02"/>
    <w:bookmarkStart w:name="z28728" w:id="50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03"/>
    <w:bookmarkStart w:name="z28729" w:id="50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04"/>
    <w:bookmarkStart w:name="z28730" w:id="50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05"/>
    <w:bookmarkStart w:name="z28731" w:id="50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06"/>
    <w:bookmarkStart w:name="z28732" w:id="50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07"/>
    <w:bookmarkStart w:name="z28733" w:id="50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ережесінде:</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736" w:id="50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09"/>
    <w:bookmarkStart w:name="z28737" w:id="51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10"/>
    <w:bookmarkStart w:name="z28738" w:id="51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11"/>
    <w:bookmarkStart w:name="z28739" w:id="51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12"/>
    <w:bookmarkStart w:name="z28740" w:id="51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13"/>
    <w:bookmarkStart w:name="z28741" w:id="51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14"/>
    <w:bookmarkStart w:name="z28742" w:id="51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15"/>
    <w:bookmarkStart w:name="z28743" w:id="51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16"/>
    <w:bookmarkStart w:name="z28744" w:id="51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17"/>
    <w:bookmarkStart w:name="z28745" w:id="51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18"/>
    <w:bookmarkStart w:name="z28746" w:id="51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19"/>
    <w:bookmarkStart w:name="z28747" w:id="52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20"/>
    <w:bookmarkStart w:name="z28748" w:id="52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21"/>
    <w:bookmarkStart w:name="z28749" w:id="5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 </w:t>
      </w:r>
      <w:r>
        <w:rPr>
          <w:rFonts w:ascii="Times New Roman"/>
          <w:b w:val="false"/>
          <w:i w:val="false"/>
          <w:color w:val="000000"/>
          <w:sz w:val="28"/>
        </w:rPr>
        <w:t>мынадай редакцияда жазылсын:</w:t>
      </w:r>
    </w:p>
    <w:bookmarkStart w:name="z28752" w:id="52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23"/>
    <w:bookmarkStart w:name="z28753" w:id="52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24"/>
    <w:bookmarkStart w:name="z28754" w:id="52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25"/>
    <w:bookmarkStart w:name="z28755" w:id="52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26"/>
    <w:bookmarkStart w:name="z28756" w:id="52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27"/>
    <w:bookmarkStart w:name="z28757" w:id="52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28"/>
    <w:bookmarkStart w:name="z28758" w:id="52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29"/>
    <w:bookmarkStart w:name="z28759" w:id="53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30"/>
    <w:bookmarkStart w:name="z28760" w:id="53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31"/>
    <w:bookmarkStart w:name="z28761" w:id="53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32"/>
    <w:bookmarkStart w:name="z28762" w:id="53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33"/>
    <w:bookmarkStart w:name="z28763" w:id="53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34"/>
    <w:bookmarkStart w:name="z28764" w:id="53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35"/>
    <w:bookmarkStart w:name="z28765" w:id="53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768" w:id="53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37"/>
    <w:bookmarkStart w:name="z28769" w:id="53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38"/>
    <w:bookmarkStart w:name="z28770" w:id="53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39"/>
    <w:bookmarkStart w:name="z28771" w:id="54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40"/>
    <w:bookmarkStart w:name="z28772" w:id="54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41"/>
    <w:bookmarkStart w:name="z28773" w:id="54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42"/>
    <w:bookmarkStart w:name="z28774" w:id="54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43"/>
    <w:bookmarkStart w:name="z28775" w:id="54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44"/>
    <w:bookmarkStart w:name="z28776" w:id="54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45"/>
    <w:bookmarkStart w:name="z28777" w:id="54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46"/>
    <w:bookmarkStart w:name="z28778" w:id="54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47"/>
    <w:bookmarkStart w:name="z28779" w:id="54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48"/>
    <w:bookmarkStart w:name="z28780" w:id="54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49"/>
    <w:bookmarkStart w:name="z28781" w:id="55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784" w:id="55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51"/>
    <w:bookmarkStart w:name="z28785" w:id="55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52"/>
    <w:bookmarkStart w:name="z28786" w:id="55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53"/>
    <w:bookmarkStart w:name="z28787" w:id="55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54"/>
    <w:bookmarkStart w:name="z28788" w:id="55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55"/>
    <w:bookmarkStart w:name="z28789" w:id="55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56"/>
    <w:bookmarkStart w:name="z28790" w:id="55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57"/>
    <w:bookmarkStart w:name="z28791" w:id="55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58"/>
    <w:bookmarkStart w:name="z28792" w:id="55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59"/>
    <w:bookmarkStart w:name="z28793" w:id="56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60"/>
    <w:bookmarkStart w:name="z28794" w:id="56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61"/>
    <w:bookmarkStart w:name="z28795" w:id="56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62"/>
    <w:bookmarkStart w:name="z28796" w:id="56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63"/>
    <w:bookmarkStart w:name="z28797" w:id="56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00" w:id="56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65"/>
    <w:bookmarkStart w:name="z28801" w:id="56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66"/>
    <w:bookmarkStart w:name="z28802" w:id="56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67"/>
    <w:bookmarkStart w:name="z28803" w:id="56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68"/>
    <w:bookmarkStart w:name="z28804" w:id="56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69"/>
    <w:bookmarkStart w:name="z28805" w:id="57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70"/>
    <w:bookmarkStart w:name="z28806" w:id="57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71"/>
    <w:bookmarkStart w:name="z28807" w:id="57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72"/>
    <w:bookmarkStart w:name="z28808" w:id="57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73"/>
    <w:bookmarkStart w:name="z28809" w:id="57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74"/>
    <w:bookmarkStart w:name="z28810" w:id="57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75"/>
    <w:bookmarkStart w:name="z28811" w:id="57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76"/>
    <w:bookmarkStart w:name="z28812" w:id="57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77"/>
    <w:bookmarkStart w:name="z28813" w:id="57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16" w:id="57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79"/>
    <w:bookmarkStart w:name="z28817" w:id="58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80"/>
    <w:bookmarkStart w:name="z28818" w:id="58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81"/>
    <w:bookmarkStart w:name="z28819" w:id="58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82"/>
    <w:bookmarkStart w:name="z28820" w:id="58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83"/>
    <w:bookmarkStart w:name="z28821" w:id="58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84"/>
    <w:bookmarkStart w:name="z28822" w:id="58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85"/>
    <w:bookmarkStart w:name="z28823" w:id="58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586"/>
    <w:bookmarkStart w:name="z28824" w:id="58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587"/>
    <w:bookmarkStart w:name="z28825" w:id="58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588"/>
    <w:bookmarkStart w:name="z28826" w:id="58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589"/>
    <w:bookmarkStart w:name="z28827" w:id="59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90"/>
    <w:bookmarkStart w:name="z28828" w:id="59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91"/>
    <w:bookmarkStart w:name="z28829" w:id="59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 </w:t>
      </w:r>
      <w:r>
        <w:rPr>
          <w:rFonts w:ascii="Times New Roman"/>
          <w:b w:val="false"/>
          <w:i w:val="false"/>
          <w:color w:val="000000"/>
          <w:sz w:val="28"/>
        </w:rPr>
        <w:t>мынадай редакцияда жазылсын:</w:t>
      </w:r>
    </w:p>
    <w:bookmarkStart w:name="z28832" w:id="59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593"/>
    <w:bookmarkStart w:name="z28833" w:id="59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594"/>
    <w:bookmarkStart w:name="z28834" w:id="59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595"/>
    <w:bookmarkStart w:name="z28835" w:id="59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596"/>
    <w:bookmarkStart w:name="z28836" w:id="59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597"/>
    <w:bookmarkStart w:name="z28837" w:id="59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598"/>
    <w:bookmarkStart w:name="z28838" w:id="59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99"/>
    <w:bookmarkStart w:name="z28839" w:id="60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00"/>
    <w:bookmarkStart w:name="z28840" w:id="60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01"/>
    <w:bookmarkStart w:name="z28841" w:id="60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02"/>
    <w:bookmarkStart w:name="z28842" w:id="60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03"/>
    <w:bookmarkStart w:name="z28843" w:id="60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04"/>
    <w:bookmarkStart w:name="z28844" w:id="60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05"/>
    <w:bookmarkStart w:name="z28845" w:id="60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48" w:id="60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07"/>
    <w:bookmarkStart w:name="z28849" w:id="60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08"/>
    <w:bookmarkStart w:name="z28850" w:id="60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09"/>
    <w:bookmarkStart w:name="z28851" w:id="61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10"/>
    <w:bookmarkStart w:name="z28852" w:id="61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11"/>
    <w:bookmarkStart w:name="z28853" w:id="61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12"/>
    <w:bookmarkStart w:name="z28854" w:id="61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13"/>
    <w:bookmarkStart w:name="z28855" w:id="61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14"/>
    <w:bookmarkStart w:name="z28856" w:id="61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15"/>
    <w:bookmarkStart w:name="z28857" w:id="61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16"/>
    <w:bookmarkStart w:name="z28858" w:id="61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17"/>
    <w:bookmarkStart w:name="z28859" w:id="61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18"/>
    <w:bookmarkStart w:name="z28860" w:id="61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19"/>
    <w:bookmarkStart w:name="z28861" w:id="6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64" w:id="62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21"/>
    <w:bookmarkStart w:name="z28865" w:id="62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22"/>
    <w:bookmarkStart w:name="z28866" w:id="62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23"/>
    <w:bookmarkStart w:name="z28867" w:id="62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24"/>
    <w:bookmarkStart w:name="z28868" w:id="62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25"/>
    <w:bookmarkStart w:name="z28869" w:id="62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26"/>
    <w:bookmarkStart w:name="z28870" w:id="62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27"/>
    <w:bookmarkStart w:name="z28871" w:id="62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28"/>
    <w:bookmarkStart w:name="z28872" w:id="62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29"/>
    <w:bookmarkStart w:name="z28873" w:id="63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30"/>
    <w:bookmarkStart w:name="z28874" w:id="63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31"/>
    <w:bookmarkStart w:name="z28875" w:id="63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32"/>
    <w:bookmarkStart w:name="z28876" w:id="63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33"/>
    <w:bookmarkStart w:name="z28877" w:id="6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80" w:id="63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35"/>
    <w:bookmarkStart w:name="z28145" w:id="63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36"/>
    <w:bookmarkStart w:name="z28881" w:id="63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37"/>
    <w:bookmarkStart w:name="z28882" w:id="63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38"/>
    <w:bookmarkStart w:name="z28883" w:id="63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39"/>
    <w:bookmarkStart w:name="z28884" w:id="64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40"/>
    <w:bookmarkStart w:name="z28885" w:id="64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41"/>
    <w:bookmarkStart w:name="z28886" w:id="64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42"/>
    <w:bookmarkStart w:name="z28887" w:id="64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43"/>
    <w:bookmarkStart w:name="z28888" w:id="64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44"/>
    <w:bookmarkStart w:name="z28889" w:id="64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45"/>
    <w:bookmarkStart w:name="z28890" w:id="64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46"/>
    <w:bookmarkStart w:name="z28891" w:id="64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47"/>
    <w:bookmarkStart w:name="z28892" w:id="64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648"/>
    <w:bookmarkStart w:name="z28893" w:id="649"/>
    <w:p>
      <w:pPr>
        <w:spacing w:after="0"/>
        <w:ind w:left="0"/>
        <w:jc w:val="both"/>
      </w:pPr>
      <w:r>
        <w:rPr>
          <w:rFonts w:ascii="Times New Roman"/>
          <w:b w:val="false"/>
          <w:i w:val="false"/>
          <w:color w:val="000000"/>
          <w:sz w:val="28"/>
        </w:rPr>
        <w:t xml:space="preserve">
      Департаменттің аумақтық органдар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649"/>
    <w:bookmarkStart w:name="z28894" w:id="650"/>
    <w:p>
      <w:pPr>
        <w:spacing w:after="0"/>
        <w:ind w:left="0"/>
        <w:jc w:val="both"/>
      </w:pPr>
      <w:r>
        <w:rPr>
          <w:rFonts w:ascii="Times New Roman"/>
          <w:b w:val="false"/>
          <w:i w:val="false"/>
          <w:color w:val="000000"/>
          <w:sz w:val="28"/>
        </w:rPr>
        <w:t>
      13-тармақтың орыс тіліндегі мәтініне өзгеріс енгізіледі, ал мемлекеттік тілдегі мәтіні өзгеріссіз қалады;</w:t>
      </w:r>
    </w:p>
    <w:bookmarkEnd w:id="650"/>
    <w:bookmarkStart w:name="z28895" w:id="65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898" w:id="65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52"/>
    <w:bookmarkStart w:name="z28899" w:id="65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53"/>
    <w:bookmarkStart w:name="z28900" w:id="65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54"/>
    <w:bookmarkStart w:name="z28901" w:id="65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55"/>
    <w:bookmarkStart w:name="z28902" w:id="65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56"/>
    <w:bookmarkStart w:name="z28903" w:id="65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57"/>
    <w:bookmarkStart w:name="z28904" w:id="65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58"/>
    <w:bookmarkStart w:name="z28905" w:id="65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59"/>
    <w:bookmarkStart w:name="z28906" w:id="66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60"/>
    <w:bookmarkStart w:name="z28907" w:id="66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61"/>
    <w:bookmarkStart w:name="z28908" w:id="66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62"/>
    <w:bookmarkStart w:name="z28909" w:id="66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63"/>
    <w:bookmarkStart w:name="z28910" w:id="66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64"/>
    <w:bookmarkStart w:name="z28911" w:id="66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14" w:id="66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66"/>
    <w:bookmarkStart w:name="z28915" w:id="66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67"/>
    <w:bookmarkStart w:name="z28916" w:id="66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68"/>
    <w:bookmarkStart w:name="z28917" w:id="66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69"/>
    <w:bookmarkStart w:name="z28918" w:id="67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70"/>
    <w:bookmarkStart w:name="z28919" w:id="67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71"/>
    <w:bookmarkStart w:name="z28920" w:id="67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72"/>
    <w:bookmarkStart w:name="z28921" w:id="67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73"/>
    <w:bookmarkStart w:name="z28922" w:id="67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74"/>
    <w:bookmarkStart w:name="z28923" w:id="67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75"/>
    <w:bookmarkStart w:name="z28924" w:id="67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76"/>
    <w:bookmarkStart w:name="z28925" w:id="67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77"/>
    <w:bookmarkStart w:name="z28926" w:id="67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78"/>
    <w:bookmarkStart w:name="z28927" w:id="67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30" w:id="68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80"/>
    <w:bookmarkStart w:name="z28931" w:id="68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81"/>
    <w:bookmarkStart w:name="z28932" w:id="68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82"/>
    <w:bookmarkStart w:name="z28933" w:id="68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83"/>
    <w:bookmarkStart w:name="z28934" w:id="68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84"/>
    <w:bookmarkStart w:name="z28935" w:id="68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85"/>
    <w:bookmarkStart w:name="z28936" w:id="68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86"/>
    <w:bookmarkStart w:name="z28937" w:id="68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687"/>
    <w:bookmarkStart w:name="z28938" w:id="68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688"/>
    <w:bookmarkStart w:name="z28939" w:id="68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689"/>
    <w:bookmarkStart w:name="z28940" w:id="69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690"/>
    <w:bookmarkStart w:name="z28941" w:id="69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91"/>
    <w:bookmarkStart w:name="z28942" w:id="69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92"/>
    <w:bookmarkStart w:name="z28943" w:id="69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46" w:id="69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694"/>
    <w:bookmarkStart w:name="z28947" w:id="69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695"/>
    <w:bookmarkStart w:name="z28948" w:id="69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696"/>
    <w:bookmarkStart w:name="z28949" w:id="69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697"/>
    <w:bookmarkStart w:name="z28950" w:id="69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98"/>
    <w:bookmarkStart w:name="z28951" w:id="69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699"/>
    <w:bookmarkStart w:name="z28952" w:id="70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00"/>
    <w:bookmarkStart w:name="z28953" w:id="70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01"/>
    <w:bookmarkStart w:name="z28954" w:id="70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02"/>
    <w:bookmarkStart w:name="z28955" w:id="70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03"/>
    <w:bookmarkStart w:name="z28956" w:id="70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04"/>
    <w:bookmarkStart w:name="z28957" w:id="70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05"/>
    <w:bookmarkStart w:name="z28958" w:id="70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06"/>
    <w:bookmarkStart w:name="z28959" w:id="70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62" w:id="70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08"/>
    <w:bookmarkStart w:name="z28963" w:id="70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09"/>
    <w:bookmarkStart w:name="z28964" w:id="71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10"/>
    <w:bookmarkStart w:name="z28965" w:id="71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11"/>
    <w:bookmarkStart w:name="z28966" w:id="71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12"/>
    <w:bookmarkStart w:name="z28967" w:id="71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13"/>
    <w:bookmarkStart w:name="z28968" w:id="71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14"/>
    <w:bookmarkStart w:name="z28969" w:id="71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15"/>
    <w:bookmarkStart w:name="z28970" w:id="71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16"/>
    <w:bookmarkStart w:name="z28971" w:id="71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17"/>
    <w:bookmarkStart w:name="z28972" w:id="71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18"/>
    <w:bookmarkStart w:name="z28973" w:id="71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19"/>
    <w:bookmarkStart w:name="z28974" w:id="72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20"/>
    <w:bookmarkStart w:name="z28975" w:id="72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78" w:id="72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22"/>
    <w:bookmarkStart w:name="z28979" w:id="72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23"/>
    <w:bookmarkStart w:name="z28980" w:id="72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24"/>
    <w:bookmarkStart w:name="z28981" w:id="72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25"/>
    <w:bookmarkStart w:name="z28982" w:id="72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26"/>
    <w:bookmarkStart w:name="z28983" w:id="72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27"/>
    <w:bookmarkStart w:name="z28984" w:id="72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28"/>
    <w:bookmarkStart w:name="z28985" w:id="72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29"/>
    <w:bookmarkStart w:name="z28986" w:id="73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30"/>
    <w:bookmarkStart w:name="z28987" w:id="73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31"/>
    <w:bookmarkStart w:name="z28988" w:id="73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32"/>
    <w:bookmarkStart w:name="z28989" w:id="73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33"/>
    <w:bookmarkStart w:name="z28990" w:id="73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34"/>
    <w:bookmarkStart w:name="z28991" w:id="73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994" w:id="73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36"/>
    <w:bookmarkStart w:name="z28995" w:id="73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37"/>
    <w:bookmarkStart w:name="z28996" w:id="73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38"/>
    <w:bookmarkStart w:name="z28997" w:id="73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39"/>
    <w:bookmarkStart w:name="z28998" w:id="74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40"/>
    <w:bookmarkStart w:name="z28999" w:id="74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41"/>
    <w:bookmarkStart w:name="z29000" w:id="74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42"/>
    <w:bookmarkStart w:name="z29001" w:id="74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43"/>
    <w:bookmarkStart w:name="z29002" w:id="74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44"/>
    <w:bookmarkStart w:name="z29003" w:id="74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45"/>
    <w:bookmarkStart w:name="z29004" w:id="74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46"/>
    <w:bookmarkStart w:name="z29005" w:id="74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47"/>
    <w:bookmarkStart w:name="z29006" w:id="74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48"/>
    <w:bookmarkStart w:name="z29007" w:id="749"/>
    <w:p>
      <w:pPr>
        <w:spacing w:after="0"/>
        <w:ind w:left="0"/>
        <w:jc w:val="both"/>
      </w:pPr>
      <w:r>
        <w:rPr>
          <w:rFonts w:ascii="Times New Roman"/>
          <w:b w:val="false"/>
          <w:i w:val="false"/>
          <w:color w:val="000000"/>
          <w:sz w:val="28"/>
        </w:rPr>
        <w:t xml:space="preserve">
      көрсетілген бұйрыққа 108-қосымшаға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10" w:id="75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50"/>
    <w:bookmarkStart w:name="z29011" w:id="75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51"/>
    <w:bookmarkStart w:name="z29012" w:id="75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52"/>
    <w:bookmarkStart w:name="z29013" w:id="75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53"/>
    <w:bookmarkStart w:name="z29014" w:id="75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54"/>
    <w:bookmarkStart w:name="z29015" w:id="75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55"/>
    <w:bookmarkStart w:name="z29016" w:id="75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56"/>
    <w:bookmarkStart w:name="z29017" w:id="75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57"/>
    <w:bookmarkStart w:name="z29018" w:id="75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58"/>
    <w:bookmarkStart w:name="z29019" w:id="75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59"/>
    <w:bookmarkStart w:name="z29020" w:id="76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60"/>
    <w:bookmarkStart w:name="z29021" w:id="76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61"/>
    <w:bookmarkStart w:name="z29022" w:id="76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62"/>
    <w:bookmarkStart w:name="z29023" w:id="763"/>
    <w:p>
      <w:pPr>
        <w:spacing w:after="0"/>
        <w:ind w:left="0"/>
        <w:jc w:val="both"/>
      </w:pPr>
      <w:r>
        <w:rPr>
          <w:rFonts w:ascii="Times New Roman"/>
          <w:b w:val="false"/>
          <w:i w:val="false"/>
          <w:color w:val="000000"/>
          <w:sz w:val="28"/>
        </w:rPr>
        <w:t xml:space="preserve">
      көрсетілген бұйрыққа 109-қосымшаға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26" w:id="76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64"/>
    <w:bookmarkStart w:name="z29027" w:id="76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65"/>
    <w:bookmarkStart w:name="z29028" w:id="76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66"/>
    <w:bookmarkStart w:name="z29029" w:id="76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67"/>
    <w:bookmarkStart w:name="z29030" w:id="76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68"/>
    <w:bookmarkStart w:name="z29031" w:id="76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69"/>
    <w:bookmarkStart w:name="z29032" w:id="77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70"/>
    <w:bookmarkStart w:name="z29033" w:id="77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71"/>
    <w:bookmarkStart w:name="z29034" w:id="77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72"/>
    <w:bookmarkStart w:name="z29035" w:id="77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73"/>
    <w:bookmarkStart w:name="z29036" w:id="77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74"/>
    <w:bookmarkStart w:name="z29037" w:id="77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75"/>
    <w:bookmarkStart w:name="z29038" w:id="77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76"/>
    <w:bookmarkStart w:name="z29039" w:id="777"/>
    <w:p>
      <w:pPr>
        <w:spacing w:after="0"/>
        <w:ind w:left="0"/>
        <w:jc w:val="both"/>
      </w:pPr>
      <w:r>
        <w:rPr>
          <w:rFonts w:ascii="Times New Roman"/>
          <w:b w:val="false"/>
          <w:i w:val="false"/>
          <w:color w:val="000000"/>
          <w:sz w:val="28"/>
        </w:rPr>
        <w:t xml:space="preserve">
      көрсетілген бұйрыққа 110-қосымшаға сәйкес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42" w:id="77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78"/>
    <w:bookmarkStart w:name="z29043" w:id="77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79"/>
    <w:bookmarkStart w:name="z29044" w:id="78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80"/>
    <w:bookmarkStart w:name="z29045" w:id="78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81"/>
    <w:bookmarkStart w:name="z29046" w:id="78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82"/>
    <w:bookmarkStart w:name="z29047" w:id="78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83"/>
    <w:bookmarkStart w:name="z29048" w:id="78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84"/>
    <w:bookmarkStart w:name="z29049" w:id="78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85"/>
    <w:bookmarkStart w:name="z29050" w:id="78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786"/>
    <w:bookmarkStart w:name="z29051" w:id="78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787"/>
    <w:bookmarkStart w:name="z29052" w:id="78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788"/>
    <w:bookmarkStart w:name="z29053" w:id="78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89"/>
    <w:bookmarkStart w:name="z29054" w:id="79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790"/>
    <w:bookmarkStart w:name="z29055" w:id="791"/>
    <w:p>
      <w:pPr>
        <w:spacing w:after="0"/>
        <w:ind w:left="0"/>
        <w:jc w:val="both"/>
      </w:pPr>
      <w:r>
        <w:rPr>
          <w:rFonts w:ascii="Times New Roman"/>
          <w:b w:val="false"/>
          <w:i w:val="false"/>
          <w:color w:val="000000"/>
          <w:sz w:val="28"/>
        </w:rPr>
        <w:t xml:space="preserve">
      көрсетілген бұйрыққа 118-қосымшаға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58" w:id="79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792"/>
    <w:bookmarkStart w:name="z29059" w:id="79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793"/>
    <w:bookmarkStart w:name="z29060" w:id="79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794"/>
    <w:bookmarkStart w:name="z29061" w:id="79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795"/>
    <w:bookmarkStart w:name="z29062" w:id="79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96"/>
    <w:bookmarkStart w:name="z29063" w:id="79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797"/>
    <w:bookmarkStart w:name="z29064" w:id="79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98"/>
    <w:bookmarkStart w:name="z29065" w:id="79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799"/>
    <w:bookmarkStart w:name="z29066" w:id="80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00"/>
    <w:bookmarkStart w:name="z29067" w:id="80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01"/>
    <w:bookmarkStart w:name="z29068" w:id="80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02"/>
    <w:bookmarkStart w:name="z29069" w:id="80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03"/>
    <w:bookmarkStart w:name="z29070" w:id="80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04"/>
    <w:bookmarkStart w:name="z29071" w:id="805"/>
    <w:p>
      <w:pPr>
        <w:spacing w:after="0"/>
        <w:ind w:left="0"/>
        <w:jc w:val="both"/>
      </w:pPr>
      <w:r>
        <w:rPr>
          <w:rFonts w:ascii="Times New Roman"/>
          <w:b w:val="false"/>
          <w:i w:val="false"/>
          <w:color w:val="000000"/>
          <w:sz w:val="28"/>
        </w:rPr>
        <w:t xml:space="preserve">
      көрсетілген бұйрыққа 119-қосымшаға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74" w:id="80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06"/>
    <w:bookmarkStart w:name="z29075" w:id="80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07"/>
    <w:bookmarkStart w:name="z29076" w:id="80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08"/>
    <w:bookmarkStart w:name="z29077" w:id="80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09"/>
    <w:bookmarkStart w:name="z29078" w:id="81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10"/>
    <w:bookmarkStart w:name="z29079" w:id="81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11"/>
    <w:bookmarkStart w:name="z29080" w:id="81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12"/>
    <w:bookmarkStart w:name="z29081" w:id="81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13"/>
    <w:bookmarkStart w:name="z29082" w:id="81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14"/>
    <w:bookmarkStart w:name="z29083" w:id="81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15"/>
    <w:bookmarkStart w:name="z29084" w:id="81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16"/>
    <w:bookmarkStart w:name="z29085" w:id="81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17"/>
    <w:bookmarkStart w:name="z29086" w:id="81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18"/>
    <w:bookmarkStart w:name="z29087" w:id="819"/>
    <w:p>
      <w:pPr>
        <w:spacing w:after="0"/>
        <w:ind w:left="0"/>
        <w:jc w:val="both"/>
      </w:pPr>
      <w:r>
        <w:rPr>
          <w:rFonts w:ascii="Times New Roman"/>
          <w:b w:val="false"/>
          <w:i w:val="false"/>
          <w:color w:val="000000"/>
          <w:sz w:val="28"/>
        </w:rPr>
        <w:t xml:space="preserve">
      көрсетілген бұйрыққа 123-қосымшаға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 </w:t>
      </w:r>
      <w:r>
        <w:rPr>
          <w:rFonts w:ascii="Times New Roman"/>
          <w:b w:val="false"/>
          <w:i w:val="false"/>
          <w:color w:val="000000"/>
          <w:sz w:val="28"/>
        </w:rPr>
        <w:t xml:space="preserve"> мынадай редакцияда жазылсын:</w:t>
      </w:r>
    </w:p>
    <w:bookmarkStart w:name="z29089" w:id="820"/>
    <w:p>
      <w:pPr>
        <w:spacing w:after="0"/>
        <w:ind w:left="0"/>
        <w:jc w:val="both"/>
      </w:pPr>
      <w:r>
        <w:rPr>
          <w:rFonts w:ascii="Times New Roman"/>
          <w:b w:val="false"/>
          <w:i w:val="false"/>
          <w:color w:val="000000"/>
          <w:sz w:val="28"/>
        </w:rPr>
        <w:t>
      "8. Басқарманың заңды мекенжайы: пошта индексі 100800, Қазақстан Республикасы, Қарағанды облысы, Қарқаралы ауданы, Қарқаралы қаласы, Ермеков көшесі, 30.";</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092" w:id="82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21"/>
    <w:bookmarkStart w:name="z29093" w:id="82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22"/>
    <w:bookmarkStart w:name="z29094" w:id="82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23"/>
    <w:bookmarkStart w:name="z29095" w:id="82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24"/>
    <w:bookmarkStart w:name="z29096" w:id="82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25"/>
    <w:bookmarkStart w:name="z29097" w:id="82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26"/>
    <w:bookmarkStart w:name="z29098" w:id="82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27"/>
    <w:bookmarkStart w:name="z29099" w:id="82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28"/>
    <w:bookmarkStart w:name="z29100" w:id="82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29"/>
    <w:bookmarkStart w:name="z29101" w:id="83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30"/>
    <w:bookmarkStart w:name="z29102" w:id="83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31"/>
    <w:bookmarkStart w:name="z29103" w:id="83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32"/>
    <w:bookmarkStart w:name="z29104" w:id="83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33"/>
    <w:bookmarkStart w:name="z29105" w:id="834"/>
    <w:p>
      <w:pPr>
        <w:spacing w:after="0"/>
        <w:ind w:left="0"/>
        <w:jc w:val="both"/>
      </w:pPr>
      <w:r>
        <w:rPr>
          <w:rFonts w:ascii="Times New Roman"/>
          <w:b w:val="false"/>
          <w:i w:val="false"/>
          <w:color w:val="000000"/>
          <w:sz w:val="28"/>
        </w:rPr>
        <w:t xml:space="preserve">
      көрсетілген бұйрыққа 124-қосымшаға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107" w:id="835"/>
    <w:p>
      <w:pPr>
        <w:spacing w:after="0"/>
        <w:ind w:left="0"/>
        <w:jc w:val="both"/>
      </w:pPr>
      <w:r>
        <w:rPr>
          <w:rFonts w:ascii="Times New Roman"/>
          <w:b w:val="false"/>
          <w:i w:val="false"/>
          <w:color w:val="000000"/>
          <w:sz w:val="28"/>
        </w:rPr>
        <w:t>
      "8. Басқарманың заңды мекенжайы: пошта индексі 100900, Қазақстан Республикасы, Қарағанды облысы, Нұра ауданы, Нұра кенті, Абай көшесі, 54";</w:t>
      </w:r>
    </w:p>
    <w:bookmarkEnd w:id="835"/>
    <w:bookmarkStart w:name="z29108" w:id="836"/>
    <w:p>
      <w:pPr>
        <w:spacing w:after="0"/>
        <w:ind w:left="0"/>
        <w:jc w:val="both"/>
      </w:pPr>
      <w:r>
        <w:rPr>
          <w:rFonts w:ascii="Times New Roman"/>
          <w:b w:val="false"/>
          <w:i w:val="false"/>
          <w:color w:val="000000"/>
          <w:sz w:val="28"/>
        </w:rPr>
        <w:t xml:space="preserve">
      көрсетілген бұйрыққа 125-қосымшаға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ережесі</w:t>
      </w:r>
      <w:r>
        <w:rPr>
          <w:rFonts w:ascii="Times New Roman"/>
          <w:b w:val="false"/>
          <w:i w:val="false"/>
          <w:color w:val="000000"/>
          <w:sz w:val="28"/>
        </w:rPr>
        <w:t xml:space="preserve">: </w:t>
      </w:r>
    </w:p>
    <w:bookmarkEnd w:id="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110" w:id="837"/>
    <w:p>
      <w:pPr>
        <w:spacing w:after="0"/>
        <w:ind w:left="0"/>
        <w:jc w:val="both"/>
      </w:pPr>
      <w:r>
        <w:rPr>
          <w:rFonts w:ascii="Times New Roman"/>
          <w:b w:val="false"/>
          <w:i w:val="false"/>
          <w:color w:val="000000"/>
          <w:sz w:val="28"/>
        </w:rPr>
        <w:t>
      "8. Басқарманың заңды мекенжайы: пошта индексі 101000, Қазақстан Республикасы, Қарағанды облысы, Осакаров ауданы, Осакаров кенті, Әлихан Бөкейханов көшесі, 118.";</w:t>
      </w:r>
    </w:p>
    <w:bookmarkEnd w:id="837"/>
    <w:bookmarkStart w:name="z29111" w:id="838"/>
    <w:p>
      <w:pPr>
        <w:spacing w:after="0"/>
        <w:ind w:left="0"/>
        <w:jc w:val="both"/>
      </w:pPr>
      <w:r>
        <w:rPr>
          <w:rFonts w:ascii="Times New Roman"/>
          <w:b w:val="false"/>
          <w:i w:val="false"/>
          <w:color w:val="000000"/>
          <w:sz w:val="28"/>
        </w:rPr>
        <w:t xml:space="preserve">
      көрсетілген бұйрыққа 127-қосымшаға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 </w:t>
      </w:r>
      <w:r>
        <w:rPr>
          <w:rFonts w:ascii="Times New Roman"/>
          <w:b w:val="false"/>
          <w:i w:val="false"/>
          <w:color w:val="000000"/>
          <w:sz w:val="28"/>
        </w:rPr>
        <w:t xml:space="preserve"> мынадай редакцияда жазылсын:</w:t>
      </w:r>
    </w:p>
    <w:bookmarkStart w:name="z29113" w:id="839"/>
    <w:p>
      <w:pPr>
        <w:spacing w:after="0"/>
        <w:ind w:left="0"/>
        <w:jc w:val="both"/>
      </w:pPr>
      <w:r>
        <w:rPr>
          <w:rFonts w:ascii="Times New Roman"/>
          <w:b w:val="false"/>
          <w:i w:val="false"/>
          <w:color w:val="000000"/>
          <w:sz w:val="28"/>
        </w:rPr>
        <w:t>
      "8. Басқарманың заңды мекенжайы: пошта индексі 100200, Қазақстан Республикасы, Қарағанды облысы, Ақтоғай ауданы, Ақтоғай ауылы, Абай Құнанбаев көшесі, 5 "а".";</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116" w:id="84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40"/>
    <w:bookmarkStart w:name="z29117" w:id="84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41"/>
    <w:bookmarkStart w:name="z29118" w:id="84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42"/>
    <w:bookmarkStart w:name="z29119" w:id="84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43"/>
    <w:bookmarkStart w:name="z29120" w:id="84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44"/>
    <w:bookmarkStart w:name="z29121" w:id="84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45"/>
    <w:bookmarkStart w:name="z29122" w:id="84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46"/>
    <w:bookmarkStart w:name="z29123" w:id="84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47"/>
    <w:bookmarkStart w:name="z29124" w:id="84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48"/>
    <w:bookmarkStart w:name="z29125" w:id="84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49"/>
    <w:bookmarkStart w:name="z29126" w:id="85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50"/>
    <w:bookmarkStart w:name="z29127" w:id="85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51"/>
    <w:bookmarkStart w:name="z29128" w:id="85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52"/>
    <w:bookmarkStart w:name="z29129" w:id="853"/>
    <w:p>
      <w:pPr>
        <w:spacing w:after="0"/>
        <w:ind w:left="0"/>
        <w:jc w:val="both"/>
      </w:pPr>
      <w:r>
        <w:rPr>
          <w:rFonts w:ascii="Times New Roman"/>
          <w:b w:val="false"/>
          <w:i w:val="false"/>
          <w:color w:val="000000"/>
          <w:sz w:val="28"/>
        </w:rPr>
        <w:t xml:space="preserve">
      көрсетілген бұйрыққа 128-қосымшаға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132" w:id="85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54"/>
    <w:bookmarkStart w:name="z29133" w:id="85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55"/>
    <w:bookmarkStart w:name="z29134" w:id="85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56"/>
    <w:bookmarkStart w:name="z29135" w:id="85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57"/>
    <w:bookmarkStart w:name="z29136" w:id="85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58"/>
    <w:bookmarkStart w:name="z29137" w:id="85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59"/>
    <w:bookmarkStart w:name="z29138" w:id="86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60"/>
    <w:bookmarkStart w:name="z29139" w:id="86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61"/>
    <w:bookmarkStart w:name="z29140" w:id="86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62"/>
    <w:bookmarkStart w:name="z29141" w:id="86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63"/>
    <w:bookmarkStart w:name="z29142" w:id="86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64"/>
    <w:bookmarkStart w:name="z29143" w:id="86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65"/>
    <w:bookmarkStart w:name="z29144" w:id="86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66"/>
    <w:bookmarkStart w:name="z29145" w:id="867"/>
    <w:p>
      <w:pPr>
        <w:spacing w:after="0"/>
        <w:ind w:left="0"/>
        <w:jc w:val="both"/>
      </w:pPr>
      <w:r>
        <w:rPr>
          <w:rFonts w:ascii="Times New Roman"/>
          <w:b w:val="false"/>
          <w:i w:val="false"/>
          <w:color w:val="000000"/>
          <w:sz w:val="28"/>
        </w:rPr>
        <w:t xml:space="preserve">
      көрсетілген бұйрыққа 129-қосымшаға сәйкес бекітілген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148" w:id="86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68"/>
    <w:bookmarkStart w:name="z29149" w:id="86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69"/>
    <w:bookmarkStart w:name="z29150" w:id="87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70"/>
    <w:bookmarkStart w:name="z29151" w:id="87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71"/>
    <w:bookmarkStart w:name="z29152" w:id="87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72"/>
    <w:bookmarkStart w:name="z29153" w:id="87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73"/>
    <w:bookmarkStart w:name="z29154" w:id="87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74"/>
    <w:bookmarkStart w:name="z29155" w:id="87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75"/>
    <w:bookmarkStart w:name="z29156" w:id="87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76"/>
    <w:bookmarkStart w:name="z29157" w:id="87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77"/>
    <w:bookmarkStart w:name="z29158" w:id="87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78"/>
    <w:bookmarkStart w:name="z29159" w:id="87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79"/>
    <w:bookmarkStart w:name="z29160" w:id="88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80"/>
    <w:bookmarkStart w:name="z29161" w:id="881"/>
    <w:p>
      <w:pPr>
        <w:spacing w:after="0"/>
        <w:ind w:left="0"/>
        <w:jc w:val="both"/>
      </w:pPr>
      <w:r>
        <w:rPr>
          <w:rFonts w:ascii="Times New Roman"/>
          <w:b w:val="false"/>
          <w:i w:val="false"/>
          <w:color w:val="000000"/>
          <w:sz w:val="28"/>
        </w:rPr>
        <w:t xml:space="preserve">
      көрсетілген бұйрыққа 132-қосымшаға сәйкес бекітілген Қазақстан Республикасы Қаржы министрлігі Мемлекеттік кірістер комитетінің Қызылорда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163" w:id="882"/>
    <w:p>
      <w:pPr>
        <w:spacing w:after="0"/>
        <w:ind w:left="0"/>
        <w:jc w:val="both"/>
      </w:pPr>
      <w:r>
        <w:rPr>
          <w:rFonts w:ascii="Times New Roman"/>
          <w:b w:val="false"/>
          <w:i w:val="false"/>
          <w:color w:val="000000"/>
          <w:sz w:val="28"/>
        </w:rPr>
        <w:t>
      "8. Департаменттің заңды мекенжайы: пошта индексі 120008, Қазақстан Республикасы, Қызылорда облысы, Қызылорда қаласы, Нұрсұлтан Назарбаев даңғылы, 23.";</w:t>
      </w:r>
    </w:p>
    <w:bookmarkEnd w:id="882"/>
    <w:bookmarkStart w:name="z29164" w:id="883"/>
    <w:p>
      <w:pPr>
        <w:spacing w:after="0"/>
        <w:ind w:left="0"/>
        <w:jc w:val="both"/>
      </w:pPr>
      <w:r>
        <w:rPr>
          <w:rFonts w:ascii="Times New Roman"/>
          <w:b w:val="false"/>
          <w:i w:val="false"/>
          <w:color w:val="000000"/>
          <w:sz w:val="28"/>
        </w:rPr>
        <w:t xml:space="preserve">
      көрсетілген бұйрыққа 133-қосымшаға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166" w:id="884"/>
    <w:p>
      <w:pPr>
        <w:spacing w:after="0"/>
        <w:ind w:left="0"/>
        <w:jc w:val="both"/>
      </w:pPr>
      <w:r>
        <w:rPr>
          <w:rFonts w:ascii="Times New Roman"/>
          <w:b w:val="false"/>
          <w:i w:val="false"/>
          <w:color w:val="000000"/>
          <w:sz w:val="28"/>
        </w:rPr>
        <w:t>
      "8. Басқарманың заңды мекенжайы: пошта индексі 120008, Қазақстан Республикасы, Қызылорда облысы, Қызылорда қаласы, Нұрсұлтан Назарбаев даңғылы, 23.";</w:t>
      </w:r>
    </w:p>
    <w:bookmarkEnd w:id="884"/>
    <w:bookmarkStart w:name="z29167" w:id="885"/>
    <w:p>
      <w:pPr>
        <w:spacing w:after="0"/>
        <w:ind w:left="0"/>
        <w:jc w:val="both"/>
      </w:pPr>
      <w:r>
        <w:rPr>
          <w:rFonts w:ascii="Times New Roman"/>
          <w:b w:val="false"/>
          <w:i w:val="false"/>
          <w:color w:val="000000"/>
          <w:sz w:val="28"/>
        </w:rPr>
        <w:t xml:space="preserve">
      көрсетілген бұйрыққа 135-қосымшаға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170" w:id="88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886"/>
    <w:bookmarkStart w:name="z29171" w:id="88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887"/>
    <w:bookmarkStart w:name="z29172" w:id="88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888"/>
    <w:bookmarkStart w:name="z29173" w:id="88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889"/>
    <w:bookmarkStart w:name="z29174" w:id="89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890"/>
    <w:bookmarkStart w:name="z29175" w:id="89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891"/>
    <w:bookmarkStart w:name="z29176" w:id="89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92"/>
    <w:bookmarkStart w:name="z29177" w:id="89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893"/>
    <w:bookmarkStart w:name="z29178" w:id="89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894"/>
    <w:bookmarkStart w:name="z29179" w:id="89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895"/>
    <w:bookmarkStart w:name="z29180" w:id="89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896"/>
    <w:bookmarkStart w:name="z29181" w:id="89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97"/>
    <w:bookmarkStart w:name="z29182" w:id="89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898"/>
    <w:bookmarkStart w:name="z29183" w:id="899"/>
    <w:p>
      <w:pPr>
        <w:spacing w:after="0"/>
        <w:ind w:left="0"/>
        <w:jc w:val="both"/>
      </w:pPr>
      <w:r>
        <w:rPr>
          <w:rFonts w:ascii="Times New Roman"/>
          <w:b w:val="false"/>
          <w:i w:val="false"/>
          <w:color w:val="000000"/>
          <w:sz w:val="28"/>
        </w:rPr>
        <w:t xml:space="preserve">
      көрсетілген бұйрыққа 137-қосымшаға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186" w:id="90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00"/>
    <w:bookmarkStart w:name="z29187" w:id="90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01"/>
    <w:bookmarkStart w:name="z29188" w:id="90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02"/>
    <w:bookmarkStart w:name="z29189" w:id="90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03"/>
    <w:bookmarkStart w:name="z29190" w:id="90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04"/>
    <w:bookmarkStart w:name="z29191" w:id="90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05"/>
    <w:bookmarkStart w:name="z29192" w:id="90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06"/>
    <w:bookmarkStart w:name="z29193" w:id="90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07"/>
    <w:bookmarkStart w:name="z29194" w:id="90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08"/>
    <w:bookmarkStart w:name="z29195" w:id="90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09"/>
    <w:bookmarkStart w:name="z29196" w:id="91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10"/>
    <w:bookmarkStart w:name="z29197" w:id="91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11"/>
    <w:bookmarkStart w:name="z29198" w:id="91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12"/>
    <w:bookmarkStart w:name="z29199" w:id="913"/>
    <w:p>
      <w:pPr>
        <w:spacing w:after="0"/>
        <w:ind w:left="0"/>
        <w:jc w:val="both"/>
      </w:pPr>
      <w:r>
        <w:rPr>
          <w:rFonts w:ascii="Times New Roman"/>
          <w:b w:val="false"/>
          <w:i w:val="false"/>
          <w:color w:val="000000"/>
          <w:sz w:val="28"/>
        </w:rPr>
        <w:t xml:space="preserve">
      көрсетілген бұйрыққа 138-қосымшаға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02" w:id="91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14"/>
    <w:bookmarkStart w:name="z29203" w:id="91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15"/>
    <w:bookmarkStart w:name="z29204" w:id="91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16"/>
    <w:bookmarkStart w:name="z29205" w:id="91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17"/>
    <w:bookmarkStart w:name="z29206" w:id="91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18"/>
    <w:bookmarkStart w:name="z29207" w:id="91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19"/>
    <w:bookmarkStart w:name="z29208" w:id="92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20"/>
    <w:bookmarkStart w:name="z29209" w:id="92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21"/>
    <w:bookmarkStart w:name="z29210" w:id="92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22"/>
    <w:bookmarkStart w:name="z29211" w:id="92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23"/>
    <w:bookmarkStart w:name="z29212" w:id="92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24"/>
    <w:bookmarkStart w:name="z29213" w:id="92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25"/>
    <w:bookmarkStart w:name="z29214" w:id="92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26"/>
    <w:bookmarkStart w:name="z29215" w:id="927"/>
    <w:p>
      <w:pPr>
        <w:spacing w:after="0"/>
        <w:ind w:left="0"/>
        <w:jc w:val="both"/>
      </w:pPr>
      <w:r>
        <w:rPr>
          <w:rFonts w:ascii="Times New Roman"/>
          <w:b w:val="false"/>
          <w:i w:val="false"/>
          <w:color w:val="000000"/>
          <w:sz w:val="28"/>
        </w:rPr>
        <w:t xml:space="preserve">
      көрсетілген бұйрыққа 139-қосымшаға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18" w:id="92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28"/>
    <w:bookmarkStart w:name="z29219" w:id="92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29"/>
    <w:bookmarkStart w:name="z29220" w:id="93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30"/>
    <w:bookmarkStart w:name="z29221" w:id="93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31"/>
    <w:bookmarkStart w:name="z29222" w:id="93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32"/>
    <w:bookmarkStart w:name="z29223" w:id="93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33"/>
    <w:bookmarkStart w:name="z29224" w:id="93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34"/>
    <w:bookmarkStart w:name="z29225" w:id="93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35"/>
    <w:bookmarkStart w:name="z29226" w:id="93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36"/>
    <w:bookmarkStart w:name="z29227" w:id="93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37"/>
    <w:bookmarkStart w:name="z29228" w:id="93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38"/>
    <w:bookmarkStart w:name="z29229" w:id="93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39"/>
    <w:bookmarkStart w:name="z29230" w:id="94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40"/>
    <w:bookmarkStart w:name="z29231" w:id="941"/>
    <w:p>
      <w:pPr>
        <w:spacing w:after="0"/>
        <w:ind w:left="0"/>
        <w:jc w:val="both"/>
      </w:pPr>
      <w:r>
        <w:rPr>
          <w:rFonts w:ascii="Times New Roman"/>
          <w:b w:val="false"/>
          <w:i w:val="false"/>
          <w:color w:val="000000"/>
          <w:sz w:val="28"/>
        </w:rPr>
        <w:t xml:space="preserve">
      көрсетілген бұйрыққа 140-қосымшаға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34" w:id="94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42"/>
    <w:bookmarkStart w:name="z29235" w:id="94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43"/>
    <w:bookmarkStart w:name="z29236" w:id="94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44"/>
    <w:bookmarkStart w:name="z29237" w:id="94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45"/>
    <w:bookmarkStart w:name="z29238" w:id="94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46"/>
    <w:bookmarkStart w:name="z29239" w:id="94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47"/>
    <w:bookmarkStart w:name="z29240" w:id="94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48"/>
    <w:bookmarkStart w:name="z29241" w:id="94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49"/>
    <w:bookmarkStart w:name="z29242" w:id="95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50"/>
    <w:bookmarkStart w:name="z29243" w:id="95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51"/>
    <w:bookmarkStart w:name="z29244" w:id="95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52"/>
    <w:bookmarkStart w:name="z29245" w:id="95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53"/>
    <w:bookmarkStart w:name="z29246" w:id="95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54"/>
    <w:bookmarkStart w:name="z29247" w:id="955"/>
    <w:p>
      <w:pPr>
        <w:spacing w:after="0"/>
        <w:ind w:left="0"/>
        <w:jc w:val="both"/>
      </w:pPr>
      <w:r>
        <w:rPr>
          <w:rFonts w:ascii="Times New Roman"/>
          <w:b w:val="false"/>
          <w:i w:val="false"/>
          <w:color w:val="000000"/>
          <w:sz w:val="28"/>
        </w:rPr>
        <w:t xml:space="preserve">
      көрсетілген бұйрыққа 141-қосымшаға сәйкес бекітілген Қазақстан Республикасы Қаржы министрлігі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955"/>
    <w:bookmarkStart w:name="z29248" w:id="956"/>
    <w:p>
      <w:pPr>
        <w:spacing w:after="0"/>
        <w:ind w:left="0"/>
        <w:jc w:val="both"/>
      </w:pPr>
      <w:r>
        <w:rPr>
          <w:rFonts w:ascii="Times New Roman"/>
          <w:b w:val="false"/>
          <w:i w:val="false"/>
          <w:color w:val="000000"/>
          <w:sz w:val="28"/>
        </w:rPr>
        <w:t xml:space="preserve">
      Департаменттің аумақтық органдар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9250" w:id="957"/>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w:t>
      </w:r>
    </w:p>
    <w:bookmarkEnd w:id="957"/>
    <w:bookmarkStart w:name="z29251" w:id="958"/>
    <w:p>
      <w:pPr>
        <w:spacing w:after="0"/>
        <w:ind w:left="0"/>
        <w:jc w:val="both"/>
      </w:pPr>
      <w:r>
        <w:rPr>
          <w:rFonts w:ascii="Times New Roman"/>
          <w:b w:val="false"/>
          <w:i w:val="false"/>
          <w:color w:val="000000"/>
          <w:sz w:val="28"/>
        </w:rPr>
        <w:t xml:space="preserve">
      көрсетілген бұйрыққа 146-қосымшаға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253" w:id="959"/>
    <w:p>
      <w:pPr>
        <w:spacing w:after="0"/>
        <w:ind w:left="0"/>
        <w:jc w:val="both"/>
      </w:pPr>
      <w:r>
        <w:rPr>
          <w:rFonts w:ascii="Times New Roman"/>
          <w:b w:val="false"/>
          <w:i w:val="false"/>
          <w:color w:val="000000"/>
          <w:sz w:val="28"/>
        </w:rPr>
        <w:t>
      "8. Басқарманың заңды мекенжайы: пошта индексі 110101, Қазақстан Республикасы, Қостанай облысы, Алтынсарин ауданы, Обаған ауылы, Ленин көшесі, 2 ғимарат.";</w:t>
      </w:r>
    </w:p>
    <w:bookmarkEnd w:id="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55" w:id="96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60"/>
    <w:bookmarkStart w:name="z29256" w:id="96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61"/>
    <w:bookmarkStart w:name="z29257" w:id="96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62"/>
    <w:bookmarkStart w:name="z29258" w:id="96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63"/>
    <w:bookmarkStart w:name="z29259" w:id="96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64"/>
    <w:bookmarkStart w:name="z29260" w:id="96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65"/>
    <w:bookmarkStart w:name="z29261" w:id="96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66"/>
    <w:bookmarkStart w:name="z29262" w:id="96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67"/>
    <w:bookmarkStart w:name="z29263" w:id="96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68"/>
    <w:bookmarkStart w:name="z29264" w:id="96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69"/>
    <w:bookmarkStart w:name="z29265" w:id="97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70"/>
    <w:bookmarkStart w:name="z29266" w:id="97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71"/>
    <w:bookmarkStart w:name="z29267" w:id="97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72"/>
    <w:bookmarkStart w:name="z29268" w:id="973"/>
    <w:p>
      <w:pPr>
        <w:spacing w:after="0"/>
        <w:ind w:left="0"/>
        <w:jc w:val="both"/>
      </w:pPr>
      <w:r>
        <w:rPr>
          <w:rFonts w:ascii="Times New Roman"/>
          <w:b w:val="false"/>
          <w:i w:val="false"/>
          <w:color w:val="000000"/>
          <w:sz w:val="28"/>
        </w:rPr>
        <w:t xml:space="preserve">
      көрсетілген бұйрыққа 147-қосымшаға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71" w:id="97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74"/>
    <w:bookmarkStart w:name="z29272" w:id="97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75"/>
    <w:bookmarkStart w:name="z29273" w:id="97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76"/>
    <w:bookmarkStart w:name="z29274" w:id="97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77"/>
    <w:bookmarkStart w:name="z29275" w:id="97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78"/>
    <w:bookmarkStart w:name="z29276" w:id="97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79"/>
    <w:bookmarkStart w:name="z29277" w:id="98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80"/>
    <w:bookmarkStart w:name="z29278" w:id="98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81"/>
    <w:bookmarkStart w:name="z29279" w:id="98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82"/>
    <w:bookmarkStart w:name="z29280" w:id="98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83"/>
    <w:bookmarkStart w:name="z29281" w:id="98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84"/>
    <w:bookmarkStart w:name="z29282" w:id="98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85"/>
    <w:bookmarkStart w:name="z29283" w:id="98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986"/>
    <w:bookmarkStart w:name="z29284" w:id="987"/>
    <w:p>
      <w:pPr>
        <w:spacing w:after="0"/>
        <w:ind w:left="0"/>
        <w:jc w:val="both"/>
      </w:pPr>
      <w:r>
        <w:rPr>
          <w:rFonts w:ascii="Times New Roman"/>
          <w:b w:val="false"/>
          <w:i w:val="false"/>
          <w:color w:val="000000"/>
          <w:sz w:val="28"/>
        </w:rPr>
        <w:t xml:space="preserve">
      көрсетілген бұйрыққа 149-қосымшаға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287" w:id="98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988"/>
    <w:bookmarkStart w:name="z29288" w:id="98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989"/>
    <w:bookmarkStart w:name="z29289" w:id="99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990"/>
    <w:bookmarkStart w:name="z29290" w:id="99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991"/>
    <w:bookmarkStart w:name="z29291" w:id="99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92"/>
    <w:bookmarkStart w:name="z29292" w:id="99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993"/>
    <w:bookmarkStart w:name="z29293" w:id="99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94"/>
    <w:bookmarkStart w:name="z29294" w:id="99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995"/>
    <w:bookmarkStart w:name="z29295" w:id="99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996"/>
    <w:bookmarkStart w:name="z29296" w:id="99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997"/>
    <w:bookmarkStart w:name="z29297" w:id="99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998"/>
    <w:bookmarkStart w:name="z29298" w:id="99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99"/>
    <w:bookmarkStart w:name="z29299" w:id="100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00"/>
    <w:bookmarkStart w:name="z29300" w:id="1001"/>
    <w:p>
      <w:pPr>
        <w:spacing w:after="0"/>
        <w:ind w:left="0"/>
        <w:jc w:val="both"/>
      </w:pPr>
      <w:r>
        <w:rPr>
          <w:rFonts w:ascii="Times New Roman"/>
          <w:b w:val="false"/>
          <w:i w:val="false"/>
          <w:color w:val="000000"/>
          <w:sz w:val="28"/>
        </w:rPr>
        <w:t xml:space="preserve">
      көрсетілген бұйрыққа 150-қосымшаға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03" w:id="100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02"/>
    <w:bookmarkStart w:name="z29304" w:id="100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03"/>
    <w:bookmarkStart w:name="z29305" w:id="100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04"/>
    <w:bookmarkStart w:name="z29306" w:id="100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05"/>
    <w:bookmarkStart w:name="z29307" w:id="100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06"/>
    <w:bookmarkStart w:name="z29308" w:id="100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07"/>
    <w:bookmarkStart w:name="z29309" w:id="100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08"/>
    <w:bookmarkStart w:name="z29310" w:id="100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09"/>
    <w:bookmarkStart w:name="z29311" w:id="101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10"/>
    <w:bookmarkStart w:name="z29312" w:id="101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11"/>
    <w:bookmarkStart w:name="z29313" w:id="101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12"/>
    <w:bookmarkStart w:name="z29314" w:id="101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13"/>
    <w:bookmarkStart w:name="z29315" w:id="101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14"/>
    <w:bookmarkStart w:name="z29316" w:id="1015"/>
    <w:p>
      <w:pPr>
        <w:spacing w:after="0"/>
        <w:ind w:left="0"/>
        <w:jc w:val="both"/>
      </w:pPr>
      <w:r>
        <w:rPr>
          <w:rFonts w:ascii="Times New Roman"/>
          <w:b w:val="false"/>
          <w:i w:val="false"/>
          <w:color w:val="000000"/>
          <w:sz w:val="28"/>
        </w:rPr>
        <w:t xml:space="preserve">
      көрсетілген бұйрыққа 151-қосымшаға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19" w:id="101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16"/>
    <w:bookmarkStart w:name="z29320" w:id="101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17"/>
    <w:bookmarkStart w:name="z29321" w:id="101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18"/>
    <w:bookmarkStart w:name="z29322" w:id="101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19"/>
    <w:bookmarkStart w:name="z29323" w:id="102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20"/>
    <w:bookmarkStart w:name="z29324" w:id="102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21"/>
    <w:bookmarkStart w:name="z29325" w:id="102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22"/>
    <w:bookmarkStart w:name="z29326" w:id="102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23"/>
    <w:bookmarkStart w:name="z29327" w:id="102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24"/>
    <w:bookmarkStart w:name="z29328" w:id="102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25"/>
    <w:bookmarkStart w:name="z29329" w:id="102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26"/>
    <w:bookmarkStart w:name="z29330" w:id="102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27"/>
    <w:bookmarkStart w:name="z29331" w:id="102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28"/>
    <w:bookmarkStart w:name="z29332" w:id="1029"/>
    <w:p>
      <w:pPr>
        <w:spacing w:after="0"/>
        <w:ind w:left="0"/>
        <w:jc w:val="both"/>
      </w:pPr>
      <w:r>
        <w:rPr>
          <w:rFonts w:ascii="Times New Roman"/>
          <w:b w:val="false"/>
          <w:i w:val="false"/>
          <w:color w:val="000000"/>
          <w:sz w:val="28"/>
        </w:rPr>
        <w:t xml:space="preserve">
      көрсетілген бұйрыққа 152-қосымшаға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334" w:id="1030"/>
    <w:p>
      <w:pPr>
        <w:spacing w:after="0"/>
        <w:ind w:left="0"/>
        <w:jc w:val="both"/>
      </w:pPr>
      <w:r>
        <w:rPr>
          <w:rFonts w:ascii="Times New Roman"/>
          <w:b w:val="false"/>
          <w:i w:val="false"/>
          <w:color w:val="000000"/>
          <w:sz w:val="28"/>
        </w:rPr>
        <w:t>
      "8. Басқарманың заңды мекенжайы: пошта индексі 111100, Қазақстан Республикасы, Қостанай облысы, Қостанай ауданы, Затобол кенті, Тәуелсіздік көшесі, 78 үй.";</w:t>
      </w:r>
    </w:p>
    <w:bookmarkEnd w:id="1030"/>
    <w:bookmarkStart w:name="z29335" w:id="1031"/>
    <w:p>
      <w:pPr>
        <w:spacing w:after="0"/>
        <w:ind w:left="0"/>
        <w:jc w:val="both"/>
      </w:pPr>
      <w:r>
        <w:rPr>
          <w:rFonts w:ascii="Times New Roman"/>
          <w:b w:val="false"/>
          <w:i w:val="false"/>
          <w:color w:val="000000"/>
          <w:sz w:val="28"/>
        </w:rPr>
        <w:t xml:space="preserve">
      көрсетілген бұйрыққа 153-қосымшаға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38" w:id="103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32"/>
    <w:bookmarkStart w:name="z29339" w:id="103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33"/>
    <w:bookmarkStart w:name="z29340" w:id="103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34"/>
    <w:bookmarkStart w:name="z29341" w:id="103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35"/>
    <w:bookmarkStart w:name="z29342" w:id="103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36"/>
    <w:bookmarkStart w:name="z29343" w:id="103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37"/>
    <w:bookmarkStart w:name="z29344" w:id="103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38"/>
    <w:bookmarkStart w:name="z29345" w:id="103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39"/>
    <w:bookmarkStart w:name="z29346" w:id="104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40"/>
    <w:bookmarkStart w:name="z29347" w:id="104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41"/>
    <w:bookmarkStart w:name="z29348" w:id="104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42"/>
    <w:bookmarkStart w:name="z29349" w:id="104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43"/>
    <w:bookmarkStart w:name="z29350" w:id="104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44"/>
    <w:bookmarkStart w:name="z29351" w:id="1045"/>
    <w:p>
      <w:pPr>
        <w:spacing w:after="0"/>
        <w:ind w:left="0"/>
        <w:jc w:val="both"/>
      </w:pPr>
      <w:r>
        <w:rPr>
          <w:rFonts w:ascii="Times New Roman"/>
          <w:b w:val="false"/>
          <w:i w:val="false"/>
          <w:color w:val="000000"/>
          <w:sz w:val="28"/>
        </w:rPr>
        <w:t xml:space="preserve">
      көрсетілген бұйрыққа 154-қосымшаға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54" w:id="104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46"/>
    <w:bookmarkStart w:name="z29355" w:id="104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47"/>
    <w:bookmarkStart w:name="z29356" w:id="104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48"/>
    <w:bookmarkStart w:name="z29357" w:id="104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49"/>
    <w:bookmarkStart w:name="z29358" w:id="105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50"/>
    <w:bookmarkStart w:name="z29359" w:id="105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51"/>
    <w:bookmarkStart w:name="z29360" w:id="105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52"/>
    <w:bookmarkStart w:name="z29361" w:id="105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53"/>
    <w:bookmarkStart w:name="z29362" w:id="105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54"/>
    <w:bookmarkStart w:name="z29363" w:id="105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55"/>
    <w:bookmarkStart w:name="z29364" w:id="105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56"/>
    <w:bookmarkStart w:name="z29365" w:id="105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57"/>
    <w:bookmarkStart w:name="z29366" w:id="105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58"/>
    <w:bookmarkStart w:name="z29367" w:id="1059"/>
    <w:p>
      <w:pPr>
        <w:spacing w:after="0"/>
        <w:ind w:left="0"/>
        <w:jc w:val="both"/>
      </w:pPr>
      <w:r>
        <w:rPr>
          <w:rFonts w:ascii="Times New Roman"/>
          <w:b w:val="false"/>
          <w:i w:val="false"/>
          <w:color w:val="000000"/>
          <w:sz w:val="28"/>
        </w:rPr>
        <w:t xml:space="preserve">
      көрсетілген бұйрыққа 155-қосымшаға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70" w:id="106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60"/>
    <w:bookmarkStart w:name="z29371" w:id="106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61"/>
    <w:bookmarkStart w:name="z29372" w:id="106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62"/>
    <w:bookmarkStart w:name="z29373" w:id="106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63"/>
    <w:bookmarkStart w:name="z29374" w:id="106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64"/>
    <w:bookmarkStart w:name="z29375" w:id="106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65"/>
    <w:bookmarkStart w:name="z29376" w:id="106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66"/>
    <w:bookmarkStart w:name="z29377" w:id="106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67"/>
    <w:bookmarkStart w:name="z29378" w:id="106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68"/>
    <w:bookmarkStart w:name="z29379" w:id="106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69"/>
    <w:bookmarkStart w:name="z29380" w:id="107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70"/>
    <w:bookmarkStart w:name="z29381" w:id="107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71"/>
    <w:bookmarkStart w:name="z29382" w:id="107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72"/>
    <w:bookmarkStart w:name="z29383" w:id="1073"/>
    <w:p>
      <w:pPr>
        <w:spacing w:after="0"/>
        <w:ind w:left="0"/>
        <w:jc w:val="both"/>
      </w:pPr>
      <w:r>
        <w:rPr>
          <w:rFonts w:ascii="Times New Roman"/>
          <w:b w:val="false"/>
          <w:i w:val="false"/>
          <w:color w:val="000000"/>
          <w:sz w:val="28"/>
        </w:rPr>
        <w:t xml:space="preserve">
      көрсетілген бұйрыққа 156-қосымшаға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386" w:id="107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74"/>
    <w:bookmarkStart w:name="z29387" w:id="107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75"/>
    <w:bookmarkStart w:name="z29388" w:id="107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76"/>
    <w:bookmarkStart w:name="z29389" w:id="107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77"/>
    <w:bookmarkStart w:name="z29390" w:id="107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78"/>
    <w:bookmarkStart w:name="z29391" w:id="107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79"/>
    <w:bookmarkStart w:name="z29392" w:id="108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80"/>
    <w:bookmarkStart w:name="z29393" w:id="108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81"/>
    <w:bookmarkStart w:name="z29394" w:id="108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82"/>
    <w:bookmarkStart w:name="z29395" w:id="108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83"/>
    <w:bookmarkStart w:name="z29396" w:id="108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084"/>
    <w:bookmarkStart w:name="z29397" w:id="108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85"/>
    <w:bookmarkStart w:name="z29398" w:id="108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086"/>
    <w:bookmarkStart w:name="z29399" w:id="1087"/>
    <w:p>
      <w:pPr>
        <w:spacing w:after="0"/>
        <w:ind w:left="0"/>
        <w:jc w:val="both"/>
      </w:pPr>
      <w:r>
        <w:rPr>
          <w:rFonts w:ascii="Times New Roman"/>
          <w:b w:val="false"/>
          <w:i w:val="false"/>
          <w:color w:val="000000"/>
          <w:sz w:val="28"/>
        </w:rPr>
        <w:t xml:space="preserve">
      көрсетілген бұйрыққа 157-қосымшаға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w:t>
      </w:r>
      <w:r>
        <w:rPr>
          <w:rFonts w:ascii="Times New Roman"/>
          <w:b w:val="false"/>
          <w:i w:val="false"/>
          <w:color w:val="000000"/>
          <w:sz w:val="28"/>
        </w:rPr>
        <w:t>ережесі</w:t>
      </w:r>
      <w:r>
        <w:rPr>
          <w:rFonts w:ascii="Times New Roman"/>
          <w:b w:val="false"/>
          <w:i w:val="false"/>
          <w:color w:val="000000"/>
          <w:sz w:val="28"/>
        </w:rPr>
        <w:t xml:space="preserve"> осы бұйрыққа қосымшаға сәйкес редакцияда жазылсын;</w:t>
      </w:r>
    </w:p>
    <w:bookmarkEnd w:id="1087"/>
    <w:bookmarkStart w:name="z29400" w:id="1088"/>
    <w:p>
      <w:pPr>
        <w:spacing w:after="0"/>
        <w:ind w:left="0"/>
        <w:jc w:val="both"/>
      </w:pPr>
      <w:r>
        <w:rPr>
          <w:rFonts w:ascii="Times New Roman"/>
          <w:b w:val="false"/>
          <w:i w:val="false"/>
          <w:color w:val="000000"/>
          <w:sz w:val="28"/>
        </w:rPr>
        <w:t xml:space="preserve">
      көрсетілген бұйрыққа 158-қосымшаға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402" w:id="1089"/>
    <w:p>
      <w:pPr>
        <w:spacing w:after="0"/>
        <w:ind w:left="0"/>
        <w:jc w:val="both"/>
      </w:pPr>
      <w:r>
        <w:rPr>
          <w:rFonts w:ascii="Times New Roman"/>
          <w:b w:val="false"/>
          <w:i w:val="false"/>
          <w:color w:val="000000"/>
          <w:sz w:val="28"/>
        </w:rPr>
        <w:t>
      "8. Басқарманың заңды мекенжайы: пошта индексі 111600, Қазақстан Республикасы, Қостанай облысы, Сарыкөл ауданы, Сарыкөл кенті, Тәуелсіздік көшесі, 79.";</w:t>
      </w:r>
    </w:p>
    <w:bookmarkEnd w:id="1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05" w:id="109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090"/>
    <w:bookmarkStart w:name="z29406" w:id="109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091"/>
    <w:bookmarkStart w:name="z29407" w:id="109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092"/>
    <w:bookmarkStart w:name="z29408" w:id="109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093"/>
    <w:bookmarkStart w:name="z29409" w:id="109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094"/>
    <w:bookmarkStart w:name="z29410" w:id="109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095"/>
    <w:bookmarkStart w:name="z29411" w:id="109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96"/>
    <w:bookmarkStart w:name="z29412" w:id="109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097"/>
    <w:bookmarkStart w:name="z29413" w:id="109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098"/>
    <w:bookmarkStart w:name="z29414" w:id="109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099"/>
    <w:bookmarkStart w:name="z29415" w:id="110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00"/>
    <w:bookmarkStart w:name="z29416" w:id="110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01"/>
    <w:bookmarkStart w:name="z29417" w:id="110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02"/>
    <w:bookmarkStart w:name="z29418" w:id="1103"/>
    <w:p>
      <w:pPr>
        <w:spacing w:after="0"/>
        <w:ind w:left="0"/>
        <w:jc w:val="both"/>
      </w:pPr>
      <w:r>
        <w:rPr>
          <w:rFonts w:ascii="Times New Roman"/>
          <w:b w:val="false"/>
          <w:i w:val="false"/>
          <w:color w:val="000000"/>
          <w:sz w:val="28"/>
        </w:rPr>
        <w:t xml:space="preserve">
      көрсетілген бұйрыққа 159-қосымшаға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21" w:id="110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04"/>
    <w:bookmarkStart w:name="z29422" w:id="110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05"/>
    <w:bookmarkStart w:name="z29423" w:id="110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06"/>
    <w:bookmarkStart w:name="z29424" w:id="110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07"/>
    <w:bookmarkStart w:name="z29425" w:id="110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08"/>
    <w:bookmarkStart w:name="z29426" w:id="110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09"/>
    <w:bookmarkStart w:name="z29427" w:id="111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10"/>
    <w:bookmarkStart w:name="z29428" w:id="111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11"/>
    <w:bookmarkStart w:name="z29429" w:id="111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12"/>
    <w:bookmarkStart w:name="z29430" w:id="111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13"/>
    <w:bookmarkStart w:name="z29431" w:id="111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14"/>
    <w:bookmarkStart w:name="z29432" w:id="111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15"/>
    <w:bookmarkStart w:name="z29433" w:id="111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16"/>
    <w:bookmarkStart w:name="z29434" w:id="1117"/>
    <w:p>
      <w:pPr>
        <w:spacing w:after="0"/>
        <w:ind w:left="0"/>
        <w:jc w:val="both"/>
      </w:pPr>
      <w:r>
        <w:rPr>
          <w:rFonts w:ascii="Times New Roman"/>
          <w:b w:val="false"/>
          <w:i w:val="false"/>
          <w:color w:val="000000"/>
          <w:sz w:val="28"/>
        </w:rPr>
        <w:t xml:space="preserve">
      көрсетілген бұйрыққа 160-қосымшаға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37" w:id="111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18"/>
    <w:bookmarkStart w:name="z29438" w:id="111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19"/>
    <w:bookmarkStart w:name="z29439" w:id="112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20"/>
    <w:bookmarkStart w:name="z29440" w:id="112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21"/>
    <w:bookmarkStart w:name="z29441" w:id="112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22"/>
    <w:bookmarkStart w:name="z29442" w:id="112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23"/>
    <w:bookmarkStart w:name="z29443" w:id="112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24"/>
    <w:bookmarkStart w:name="z29444" w:id="112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25"/>
    <w:bookmarkStart w:name="z29445" w:id="112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26"/>
    <w:bookmarkStart w:name="z29446" w:id="112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27"/>
    <w:bookmarkStart w:name="z29447" w:id="112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28"/>
    <w:bookmarkStart w:name="z29448" w:id="112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29"/>
    <w:bookmarkStart w:name="z29449" w:id="113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30"/>
    <w:bookmarkStart w:name="z29450" w:id="1131"/>
    <w:p>
      <w:pPr>
        <w:spacing w:after="0"/>
        <w:ind w:left="0"/>
        <w:jc w:val="both"/>
      </w:pPr>
      <w:r>
        <w:rPr>
          <w:rFonts w:ascii="Times New Roman"/>
          <w:b w:val="false"/>
          <w:i w:val="false"/>
          <w:color w:val="000000"/>
          <w:sz w:val="28"/>
        </w:rPr>
        <w:t xml:space="preserve">
      көрсетілген бұйрыққа 161-қосымшаға сәйкес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53" w:id="113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32"/>
    <w:bookmarkStart w:name="z29454" w:id="113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33"/>
    <w:bookmarkStart w:name="z29455" w:id="113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34"/>
    <w:bookmarkStart w:name="z29456" w:id="113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35"/>
    <w:bookmarkStart w:name="z29457" w:id="113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36"/>
    <w:bookmarkStart w:name="z29458" w:id="113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37"/>
    <w:bookmarkStart w:name="z29459" w:id="113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38"/>
    <w:bookmarkStart w:name="z29460" w:id="113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39"/>
    <w:bookmarkStart w:name="z29461" w:id="114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40"/>
    <w:bookmarkStart w:name="z29462" w:id="114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41"/>
    <w:bookmarkStart w:name="z29463" w:id="114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42"/>
    <w:bookmarkStart w:name="z29464" w:id="114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43"/>
    <w:bookmarkStart w:name="z29465" w:id="114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44"/>
    <w:bookmarkStart w:name="z29466" w:id="1145"/>
    <w:p>
      <w:pPr>
        <w:spacing w:after="0"/>
        <w:ind w:left="0"/>
        <w:jc w:val="both"/>
      </w:pPr>
      <w:r>
        <w:rPr>
          <w:rFonts w:ascii="Times New Roman"/>
          <w:b w:val="false"/>
          <w:i w:val="false"/>
          <w:color w:val="000000"/>
          <w:sz w:val="28"/>
        </w:rPr>
        <w:t xml:space="preserve">
      көрсетілген бұйрыққа 166-қосымшаға сәйкес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69" w:id="114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46"/>
    <w:bookmarkStart w:name="z29470" w:id="114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47"/>
    <w:bookmarkStart w:name="z29471" w:id="114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48"/>
    <w:bookmarkStart w:name="z29472" w:id="114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49"/>
    <w:bookmarkStart w:name="z29473" w:id="115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50"/>
    <w:bookmarkStart w:name="z29474" w:id="115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51"/>
    <w:bookmarkStart w:name="z29475" w:id="115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52"/>
    <w:bookmarkStart w:name="z29476" w:id="115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53"/>
    <w:bookmarkStart w:name="z29477" w:id="115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54"/>
    <w:bookmarkStart w:name="z29478" w:id="115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55"/>
    <w:bookmarkStart w:name="z29479" w:id="115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56"/>
    <w:bookmarkStart w:name="z29480" w:id="115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57"/>
    <w:bookmarkStart w:name="z29481" w:id="115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58"/>
    <w:bookmarkStart w:name="z29482" w:id="1159"/>
    <w:p>
      <w:pPr>
        <w:spacing w:after="0"/>
        <w:ind w:left="0"/>
        <w:jc w:val="both"/>
      </w:pPr>
      <w:r>
        <w:rPr>
          <w:rFonts w:ascii="Times New Roman"/>
          <w:b w:val="false"/>
          <w:i w:val="false"/>
          <w:color w:val="000000"/>
          <w:sz w:val="28"/>
        </w:rPr>
        <w:t xml:space="preserve">
      көрсетілген бұйрыққа 167-қосымшаға сәйкес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485" w:id="1160"/>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60"/>
    <w:bookmarkStart w:name="z29486" w:id="1161"/>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61"/>
    <w:bookmarkStart w:name="z29487" w:id="1162"/>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62"/>
    <w:bookmarkStart w:name="z29488" w:id="1163"/>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63"/>
    <w:bookmarkStart w:name="z29489" w:id="116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64"/>
    <w:bookmarkStart w:name="z29490" w:id="1165"/>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65"/>
    <w:bookmarkStart w:name="z29491" w:id="116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66"/>
    <w:bookmarkStart w:name="z29492" w:id="1167"/>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67"/>
    <w:bookmarkStart w:name="z29493" w:id="1168"/>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68"/>
    <w:bookmarkStart w:name="z29494" w:id="1169"/>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69"/>
    <w:bookmarkStart w:name="z29495" w:id="1170"/>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70"/>
    <w:bookmarkStart w:name="z29496" w:id="117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71"/>
    <w:bookmarkStart w:name="z29497" w:id="1172"/>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72"/>
    <w:bookmarkStart w:name="z29498" w:id="1173"/>
    <w:p>
      <w:pPr>
        <w:spacing w:after="0"/>
        <w:ind w:left="0"/>
        <w:jc w:val="both"/>
      </w:pPr>
      <w:r>
        <w:rPr>
          <w:rFonts w:ascii="Times New Roman"/>
          <w:b w:val="false"/>
          <w:i w:val="false"/>
          <w:color w:val="000000"/>
          <w:sz w:val="28"/>
        </w:rPr>
        <w:t xml:space="preserve">
      көрсетілген бұйрыққа 169-қосымшаға сәйкес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01" w:id="1174"/>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74"/>
    <w:bookmarkStart w:name="z29502" w:id="1175"/>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75"/>
    <w:bookmarkStart w:name="z29503" w:id="1176"/>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76"/>
    <w:bookmarkStart w:name="z29504" w:id="1177"/>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77"/>
    <w:bookmarkStart w:name="z29505" w:id="117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78"/>
    <w:bookmarkStart w:name="z29506" w:id="1179"/>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79"/>
    <w:bookmarkStart w:name="z29507" w:id="1180"/>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80"/>
    <w:bookmarkStart w:name="z29508" w:id="1181"/>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81"/>
    <w:bookmarkStart w:name="z29509" w:id="1182"/>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82"/>
    <w:bookmarkStart w:name="z29510" w:id="1183"/>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83"/>
    <w:bookmarkStart w:name="z29511" w:id="1184"/>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84"/>
    <w:bookmarkStart w:name="z29512" w:id="118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85"/>
    <w:bookmarkStart w:name="z29513" w:id="1186"/>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186"/>
    <w:bookmarkStart w:name="z29514" w:id="1187"/>
    <w:p>
      <w:pPr>
        <w:spacing w:after="0"/>
        <w:ind w:left="0"/>
        <w:jc w:val="both"/>
      </w:pPr>
      <w:r>
        <w:rPr>
          <w:rFonts w:ascii="Times New Roman"/>
          <w:b w:val="false"/>
          <w:i w:val="false"/>
          <w:color w:val="000000"/>
          <w:sz w:val="28"/>
        </w:rPr>
        <w:t xml:space="preserve">
      көрсетілген бұйрыққа 170-қосымшаға сәйкес бекітілген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17" w:id="1188"/>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188"/>
    <w:bookmarkStart w:name="z29518" w:id="1189"/>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189"/>
    <w:bookmarkStart w:name="z29519" w:id="1190"/>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190"/>
    <w:bookmarkStart w:name="z29520" w:id="1191"/>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191"/>
    <w:bookmarkStart w:name="z29521" w:id="119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92"/>
    <w:bookmarkStart w:name="z29522" w:id="1193"/>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193"/>
    <w:bookmarkStart w:name="z29523" w:id="119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94"/>
    <w:bookmarkStart w:name="z29524" w:id="1195"/>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195"/>
    <w:bookmarkStart w:name="z29525" w:id="1196"/>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196"/>
    <w:bookmarkStart w:name="z29526" w:id="1197"/>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197"/>
    <w:bookmarkStart w:name="z29527" w:id="1198"/>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198"/>
    <w:bookmarkStart w:name="z29528" w:id="119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99"/>
    <w:bookmarkStart w:name="z29529" w:id="120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00"/>
    <w:bookmarkStart w:name="z29530" w:id="1201"/>
    <w:p>
      <w:pPr>
        <w:spacing w:after="0"/>
        <w:ind w:left="0"/>
        <w:jc w:val="both"/>
      </w:pPr>
      <w:r>
        <w:rPr>
          <w:rFonts w:ascii="Times New Roman"/>
          <w:b w:val="false"/>
          <w:i w:val="false"/>
          <w:color w:val="000000"/>
          <w:sz w:val="28"/>
        </w:rPr>
        <w:t xml:space="preserve">
      көрсетілген бұйрыққа 175-қосымшаға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18-тармақ </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33" w:id="1202"/>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02"/>
    <w:bookmarkStart w:name="z29534" w:id="1203"/>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03"/>
    <w:bookmarkStart w:name="z29535" w:id="1204"/>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04"/>
    <w:bookmarkStart w:name="z29536" w:id="1205"/>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05"/>
    <w:bookmarkStart w:name="z29537" w:id="120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06"/>
    <w:bookmarkStart w:name="z29538" w:id="1207"/>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07"/>
    <w:bookmarkStart w:name="z29539" w:id="120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08"/>
    <w:bookmarkStart w:name="z29540" w:id="1209"/>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09"/>
    <w:bookmarkStart w:name="z29541" w:id="1210"/>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10"/>
    <w:bookmarkStart w:name="z29542" w:id="1211"/>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11"/>
    <w:bookmarkStart w:name="z29543" w:id="1212"/>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12"/>
    <w:bookmarkStart w:name="z29544" w:id="121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13"/>
    <w:bookmarkStart w:name="z29545" w:id="121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14"/>
    <w:bookmarkStart w:name="z29546" w:id="1215"/>
    <w:p>
      <w:pPr>
        <w:spacing w:after="0"/>
        <w:ind w:left="0"/>
        <w:jc w:val="both"/>
      </w:pPr>
      <w:r>
        <w:rPr>
          <w:rFonts w:ascii="Times New Roman"/>
          <w:b w:val="false"/>
          <w:i w:val="false"/>
          <w:color w:val="000000"/>
          <w:sz w:val="28"/>
        </w:rPr>
        <w:t xml:space="preserve">
      көрсетілген бұйрыққа 176-қосымшаға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49" w:id="1216"/>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16"/>
    <w:bookmarkStart w:name="z29550" w:id="1217"/>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17"/>
    <w:bookmarkStart w:name="z29551" w:id="1218"/>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18"/>
    <w:bookmarkStart w:name="z29552" w:id="1219"/>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19"/>
    <w:bookmarkStart w:name="z29553" w:id="122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20"/>
    <w:bookmarkStart w:name="z29554" w:id="1221"/>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21"/>
    <w:bookmarkStart w:name="z29555" w:id="1222"/>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22"/>
    <w:bookmarkStart w:name="z29556" w:id="1223"/>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23"/>
    <w:bookmarkStart w:name="z29557" w:id="1224"/>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24"/>
    <w:bookmarkStart w:name="z29558" w:id="1225"/>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25"/>
    <w:bookmarkStart w:name="z29559" w:id="1226"/>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26"/>
    <w:bookmarkStart w:name="z29560" w:id="122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27"/>
    <w:bookmarkStart w:name="z29561" w:id="1228"/>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28"/>
    <w:bookmarkStart w:name="z29562" w:id="1229"/>
    <w:p>
      <w:pPr>
        <w:spacing w:after="0"/>
        <w:ind w:left="0"/>
        <w:jc w:val="both"/>
      </w:pPr>
      <w:r>
        <w:rPr>
          <w:rFonts w:ascii="Times New Roman"/>
          <w:b w:val="false"/>
          <w:i w:val="false"/>
          <w:color w:val="000000"/>
          <w:sz w:val="28"/>
        </w:rPr>
        <w:t xml:space="preserve">
      көрсетілген бұйрыққа 177-қосымшаға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bookmarkStart w:name="z29564" w:id="1230"/>
    <w:p>
      <w:pPr>
        <w:spacing w:after="0"/>
        <w:ind w:left="0"/>
        <w:jc w:val="both"/>
      </w:pPr>
      <w:r>
        <w:rPr>
          <w:rFonts w:ascii="Times New Roman"/>
          <w:b w:val="false"/>
          <w:i w:val="false"/>
          <w:color w:val="000000"/>
          <w:sz w:val="28"/>
        </w:rPr>
        <w:t>
      19-тармақ мынадай редакцияда жазылсын:</w:t>
      </w:r>
    </w:p>
    <w:bookmarkEnd w:id="1230"/>
    <w:bookmarkStart w:name="z29565" w:id="123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31"/>
    <w:bookmarkStart w:name="z29566" w:id="123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32"/>
    <w:bookmarkStart w:name="z29567" w:id="123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33"/>
    <w:bookmarkStart w:name="z29568" w:id="123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34"/>
    <w:bookmarkStart w:name="z29569" w:id="123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35"/>
    <w:bookmarkStart w:name="z29570" w:id="123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36"/>
    <w:bookmarkStart w:name="z29571" w:id="123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37"/>
    <w:bookmarkStart w:name="z29572" w:id="123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38"/>
    <w:bookmarkStart w:name="z29573" w:id="123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39"/>
    <w:bookmarkStart w:name="z29574" w:id="124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40"/>
    <w:bookmarkStart w:name="z29575" w:id="124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41"/>
    <w:bookmarkStart w:name="z29576" w:id="124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42"/>
    <w:bookmarkStart w:name="z29577" w:id="124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43"/>
    <w:bookmarkStart w:name="z29578" w:id="1244"/>
    <w:p>
      <w:pPr>
        <w:spacing w:after="0"/>
        <w:ind w:left="0"/>
        <w:jc w:val="both"/>
      </w:pPr>
      <w:r>
        <w:rPr>
          <w:rFonts w:ascii="Times New Roman"/>
          <w:b w:val="false"/>
          <w:i w:val="false"/>
          <w:color w:val="000000"/>
          <w:sz w:val="28"/>
        </w:rPr>
        <w:t xml:space="preserve">
      көрсетілген бұйрыққа 178-қосымшаға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81" w:id="124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45"/>
    <w:bookmarkStart w:name="z29582" w:id="124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46"/>
    <w:bookmarkStart w:name="z29583" w:id="124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47"/>
    <w:bookmarkStart w:name="z29584" w:id="124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48"/>
    <w:bookmarkStart w:name="z29585" w:id="124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49"/>
    <w:bookmarkStart w:name="z29586" w:id="125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50"/>
    <w:bookmarkStart w:name="z29587" w:id="125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51"/>
    <w:bookmarkStart w:name="z29588" w:id="125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52"/>
    <w:bookmarkStart w:name="z29589" w:id="125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53"/>
    <w:bookmarkStart w:name="z29590" w:id="125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54"/>
    <w:bookmarkStart w:name="z29591" w:id="125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55"/>
    <w:bookmarkStart w:name="z29592" w:id="12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56"/>
    <w:bookmarkStart w:name="z29593" w:id="125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57"/>
    <w:bookmarkStart w:name="z29594" w:id="1258"/>
    <w:p>
      <w:pPr>
        <w:spacing w:after="0"/>
        <w:ind w:left="0"/>
        <w:jc w:val="both"/>
      </w:pPr>
      <w:r>
        <w:rPr>
          <w:rFonts w:ascii="Times New Roman"/>
          <w:b w:val="false"/>
          <w:i w:val="false"/>
          <w:color w:val="000000"/>
          <w:sz w:val="28"/>
        </w:rPr>
        <w:t xml:space="preserve">
      көрсетілген бұйрыққа 179-қосымшаға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597" w:id="125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59"/>
    <w:bookmarkStart w:name="z29598" w:id="126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60"/>
    <w:bookmarkStart w:name="z29599" w:id="126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61"/>
    <w:bookmarkStart w:name="z29600" w:id="126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62"/>
    <w:bookmarkStart w:name="z29601" w:id="126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63"/>
    <w:bookmarkStart w:name="z29602" w:id="126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64"/>
    <w:bookmarkStart w:name="z29603" w:id="126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65"/>
    <w:bookmarkStart w:name="z29604" w:id="126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66"/>
    <w:bookmarkStart w:name="z29605" w:id="126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67"/>
    <w:bookmarkStart w:name="z29606" w:id="126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68"/>
    <w:bookmarkStart w:name="z29607" w:id="126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69"/>
    <w:bookmarkStart w:name="z29608" w:id="127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70"/>
    <w:bookmarkStart w:name="z29609" w:id="127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71"/>
    <w:bookmarkStart w:name="z29610" w:id="1272"/>
    <w:p>
      <w:pPr>
        <w:spacing w:after="0"/>
        <w:ind w:left="0"/>
        <w:jc w:val="both"/>
      </w:pPr>
      <w:r>
        <w:rPr>
          <w:rFonts w:ascii="Times New Roman"/>
          <w:b w:val="false"/>
          <w:i w:val="false"/>
          <w:color w:val="000000"/>
          <w:sz w:val="28"/>
        </w:rPr>
        <w:t xml:space="preserve">
      көрсетілген бұйрыққа 180-қосымшаға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13" w:id="127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73"/>
    <w:bookmarkStart w:name="z29614" w:id="127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74"/>
    <w:bookmarkStart w:name="z29615" w:id="127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75"/>
    <w:bookmarkStart w:name="z29616" w:id="127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76"/>
    <w:bookmarkStart w:name="z29617" w:id="127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77"/>
    <w:bookmarkStart w:name="z29618" w:id="127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78"/>
    <w:bookmarkStart w:name="z29619" w:id="127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79"/>
    <w:bookmarkStart w:name="z29620" w:id="128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80"/>
    <w:bookmarkStart w:name="z29621" w:id="128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81"/>
    <w:bookmarkStart w:name="z29622" w:id="128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82"/>
    <w:bookmarkStart w:name="z29623" w:id="128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83"/>
    <w:bookmarkStart w:name="z29624" w:id="128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84"/>
    <w:bookmarkStart w:name="z29625" w:id="128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85"/>
    <w:bookmarkStart w:name="z29626" w:id="1286"/>
    <w:p>
      <w:pPr>
        <w:spacing w:after="0"/>
        <w:ind w:left="0"/>
        <w:jc w:val="both"/>
      </w:pPr>
      <w:r>
        <w:rPr>
          <w:rFonts w:ascii="Times New Roman"/>
          <w:b w:val="false"/>
          <w:i w:val="false"/>
          <w:color w:val="000000"/>
          <w:sz w:val="28"/>
        </w:rPr>
        <w:t xml:space="preserve">
      көрсетілген бұйрыққа 181-қосымшаға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29" w:id="128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287"/>
    <w:bookmarkStart w:name="z29630" w:id="128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288"/>
    <w:bookmarkStart w:name="z29631" w:id="128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289"/>
    <w:bookmarkStart w:name="z29632" w:id="129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290"/>
    <w:bookmarkStart w:name="z29633" w:id="129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91"/>
    <w:bookmarkStart w:name="z29634" w:id="129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292"/>
    <w:bookmarkStart w:name="z29635" w:id="129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93"/>
    <w:bookmarkStart w:name="z29636" w:id="129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294"/>
    <w:bookmarkStart w:name="z29637" w:id="129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295"/>
    <w:bookmarkStart w:name="z29638" w:id="129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296"/>
    <w:bookmarkStart w:name="z29639" w:id="129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297"/>
    <w:bookmarkStart w:name="z29640" w:id="129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98"/>
    <w:bookmarkStart w:name="z29641" w:id="129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299"/>
    <w:bookmarkStart w:name="z29642" w:id="1300"/>
    <w:p>
      <w:pPr>
        <w:spacing w:after="0"/>
        <w:ind w:left="0"/>
        <w:jc w:val="both"/>
      </w:pPr>
      <w:r>
        <w:rPr>
          <w:rFonts w:ascii="Times New Roman"/>
          <w:b w:val="false"/>
          <w:i w:val="false"/>
          <w:color w:val="000000"/>
          <w:sz w:val="28"/>
        </w:rPr>
        <w:t xml:space="preserve">
      көрсетілген бұйрыққа 182-қосымшаға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45" w:id="130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01"/>
    <w:bookmarkStart w:name="z29646" w:id="130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02"/>
    <w:bookmarkStart w:name="z29647" w:id="130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03"/>
    <w:bookmarkStart w:name="z29648" w:id="130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04"/>
    <w:bookmarkStart w:name="z29649" w:id="130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05"/>
    <w:bookmarkStart w:name="z29650" w:id="130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06"/>
    <w:bookmarkStart w:name="z29651" w:id="130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07"/>
    <w:bookmarkStart w:name="z29652" w:id="130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08"/>
    <w:bookmarkStart w:name="z29653" w:id="130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09"/>
    <w:bookmarkStart w:name="z29654" w:id="131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10"/>
    <w:bookmarkStart w:name="z29655" w:id="131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11"/>
    <w:bookmarkStart w:name="z29656" w:id="131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12"/>
    <w:bookmarkStart w:name="z29657" w:id="131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13"/>
    <w:bookmarkStart w:name="z29658" w:id="1314"/>
    <w:p>
      <w:pPr>
        <w:spacing w:after="0"/>
        <w:ind w:left="0"/>
        <w:jc w:val="both"/>
      </w:pPr>
      <w:r>
        <w:rPr>
          <w:rFonts w:ascii="Times New Roman"/>
          <w:b w:val="false"/>
          <w:i w:val="false"/>
          <w:color w:val="000000"/>
          <w:sz w:val="28"/>
        </w:rPr>
        <w:t xml:space="preserve">
      көрсетілген бұйрыққа 183-қосымшаға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61" w:id="131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15"/>
    <w:bookmarkStart w:name="z29662" w:id="131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16"/>
    <w:bookmarkStart w:name="z29663" w:id="131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17"/>
    <w:bookmarkStart w:name="z29664" w:id="131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18"/>
    <w:bookmarkStart w:name="z29665" w:id="131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19"/>
    <w:bookmarkStart w:name="z29666" w:id="132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20"/>
    <w:bookmarkStart w:name="z29667" w:id="132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21"/>
    <w:bookmarkStart w:name="z29668" w:id="132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22"/>
    <w:bookmarkStart w:name="z29669" w:id="132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23"/>
    <w:bookmarkStart w:name="z29670" w:id="132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24"/>
    <w:bookmarkStart w:name="z29671" w:id="132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25"/>
    <w:bookmarkStart w:name="z29672" w:id="132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26"/>
    <w:bookmarkStart w:name="z29673" w:id="132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27"/>
    <w:bookmarkStart w:name="z29674" w:id="1328"/>
    <w:p>
      <w:pPr>
        <w:spacing w:after="0"/>
        <w:ind w:left="0"/>
        <w:jc w:val="both"/>
      </w:pPr>
      <w:r>
        <w:rPr>
          <w:rFonts w:ascii="Times New Roman"/>
          <w:b w:val="false"/>
          <w:i w:val="false"/>
          <w:color w:val="000000"/>
          <w:sz w:val="28"/>
        </w:rPr>
        <w:t xml:space="preserve">
      көрсетілген бұйрыққа 184-қосымшаға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77" w:id="132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29"/>
    <w:bookmarkStart w:name="z29678" w:id="133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30"/>
    <w:bookmarkStart w:name="z29679" w:id="133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31"/>
    <w:bookmarkStart w:name="z29680" w:id="133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32"/>
    <w:bookmarkStart w:name="z29681" w:id="133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33"/>
    <w:bookmarkStart w:name="z29682" w:id="133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34"/>
    <w:bookmarkStart w:name="z29683" w:id="133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35"/>
    <w:bookmarkStart w:name="z29684" w:id="133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36"/>
    <w:bookmarkStart w:name="z29685" w:id="133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37"/>
    <w:bookmarkStart w:name="z29686" w:id="133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38"/>
    <w:bookmarkStart w:name="z29687" w:id="133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39"/>
    <w:bookmarkStart w:name="z29688" w:id="134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40"/>
    <w:bookmarkStart w:name="z29689" w:id="134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41"/>
    <w:bookmarkStart w:name="z29690" w:id="1342"/>
    <w:p>
      <w:pPr>
        <w:spacing w:after="0"/>
        <w:ind w:left="0"/>
        <w:jc w:val="both"/>
      </w:pPr>
      <w:r>
        <w:rPr>
          <w:rFonts w:ascii="Times New Roman"/>
          <w:b w:val="false"/>
          <w:i w:val="false"/>
          <w:color w:val="000000"/>
          <w:sz w:val="28"/>
        </w:rPr>
        <w:t xml:space="preserve">
      көрсетілген бұйрыққа 187-қосымшаға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Мағжан Жұмабаев атындағы аудан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693" w:id="134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43"/>
    <w:bookmarkStart w:name="z29694" w:id="134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44"/>
    <w:bookmarkStart w:name="z29695" w:id="134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45"/>
    <w:bookmarkStart w:name="z29696" w:id="134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46"/>
    <w:bookmarkStart w:name="z29697" w:id="134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47"/>
    <w:bookmarkStart w:name="z29698" w:id="134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48"/>
    <w:bookmarkStart w:name="z29699" w:id="134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49"/>
    <w:bookmarkStart w:name="z29700" w:id="135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50"/>
    <w:bookmarkStart w:name="z29701" w:id="135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51"/>
    <w:bookmarkStart w:name="z29702" w:id="135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52"/>
    <w:bookmarkStart w:name="z29703" w:id="135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53"/>
    <w:bookmarkStart w:name="z29704" w:id="135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54"/>
    <w:bookmarkStart w:name="z29705" w:id="135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55"/>
    <w:bookmarkStart w:name="z29706" w:id="1356"/>
    <w:p>
      <w:pPr>
        <w:spacing w:after="0"/>
        <w:ind w:left="0"/>
        <w:jc w:val="both"/>
      </w:pPr>
      <w:r>
        <w:rPr>
          <w:rFonts w:ascii="Times New Roman"/>
          <w:b w:val="false"/>
          <w:i w:val="false"/>
          <w:color w:val="000000"/>
          <w:sz w:val="28"/>
        </w:rPr>
        <w:t xml:space="preserve">
      көрсетілген бұйрыққа 188-қосымшаға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09" w:id="135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57"/>
    <w:bookmarkStart w:name="z29710" w:id="135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58"/>
    <w:bookmarkStart w:name="z29711" w:id="135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59"/>
    <w:bookmarkStart w:name="z29712" w:id="136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60"/>
    <w:bookmarkStart w:name="z29713" w:id="136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61"/>
    <w:bookmarkStart w:name="z29714" w:id="136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62"/>
    <w:bookmarkStart w:name="z29715" w:id="136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63"/>
    <w:bookmarkStart w:name="z29716" w:id="136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64"/>
    <w:bookmarkStart w:name="z29717" w:id="136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65"/>
    <w:bookmarkStart w:name="z29718" w:id="136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66"/>
    <w:bookmarkStart w:name="z29719" w:id="136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67"/>
    <w:bookmarkStart w:name="z29720" w:id="136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68"/>
    <w:bookmarkStart w:name="z29721" w:id="136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69"/>
    <w:bookmarkStart w:name="z29722" w:id="1370"/>
    <w:p>
      <w:pPr>
        <w:spacing w:after="0"/>
        <w:ind w:left="0"/>
        <w:jc w:val="both"/>
      </w:pPr>
      <w:r>
        <w:rPr>
          <w:rFonts w:ascii="Times New Roman"/>
          <w:b w:val="false"/>
          <w:i w:val="false"/>
          <w:color w:val="000000"/>
          <w:sz w:val="28"/>
        </w:rPr>
        <w:t xml:space="preserve">
      көрсетілген бұйрыққа 189-қосымшаға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25" w:id="137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71"/>
    <w:bookmarkStart w:name="z29726" w:id="137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72"/>
    <w:bookmarkStart w:name="z29727" w:id="137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73"/>
    <w:bookmarkStart w:name="z29728" w:id="137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74"/>
    <w:bookmarkStart w:name="z29729" w:id="137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75"/>
    <w:bookmarkStart w:name="z29730" w:id="137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76"/>
    <w:bookmarkStart w:name="z29731" w:id="137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77"/>
    <w:bookmarkStart w:name="z29732" w:id="137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78"/>
    <w:bookmarkStart w:name="z29733" w:id="137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79"/>
    <w:bookmarkStart w:name="z29734" w:id="138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80"/>
    <w:bookmarkStart w:name="z29735" w:id="138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81"/>
    <w:bookmarkStart w:name="z29736" w:id="138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82"/>
    <w:bookmarkStart w:name="z29737" w:id="138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83"/>
    <w:bookmarkStart w:name="z29738" w:id="1384"/>
    <w:p>
      <w:pPr>
        <w:spacing w:after="0"/>
        <w:ind w:left="0"/>
        <w:jc w:val="both"/>
      </w:pPr>
      <w:r>
        <w:rPr>
          <w:rFonts w:ascii="Times New Roman"/>
          <w:b w:val="false"/>
          <w:i w:val="false"/>
          <w:color w:val="000000"/>
          <w:sz w:val="28"/>
        </w:rPr>
        <w:t xml:space="preserve">
      көрсетілген бұйрыққа 190-қосымшаға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Мамлют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41" w:id="1385"/>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85"/>
    <w:bookmarkStart w:name="z29742" w:id="1386"/>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386"/>
    <w:bookmarkStart w:name="z29743" w:id="1387"/>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387"/>
    <w:bookmarkStart w:name="z29744" w:id="1388"/>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388"/>
    <w:bookmarkStart w:name="z29745" w:id="138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389"/>
    <w:bookmarkStart w:name="z29746" w:id="1390"/>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390"/>
    <w:bookmarkStart w:name="z29747" w:id="139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91"/>
    <w:bookmarkStart w:name="z29748" w:id="1392"/>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392"/>
    <w:bookmarkStart w:name="z29749" w:id="1393"/>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393"/>
    <w:bookmarkStart w:name="z29750" w:id="1394"/>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394"/>
    <w:bookmarkStart w:name="z29751" w:id="1395"/>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395"/>
    <w:bookmarkStart w:name="z29752" w:id="139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96"/>
    <w:bookmarkStart w:name="z29753" w:id="139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397"/>
    <w:bookmarkStart w:name="z29754" w:id="1398"/>
    <w:p>
      <w:pPr>
        <w:spacing w:after="0"/>
        <w:ind w:left="0"/>
        <w:jc w:val="both"/>
      </w:pPr>
      <w:r>
        <w:rPr>
          <w:rFonts w:ascii="Times New Roman"/>
          <w:b w:val="false"/>
          <w:i w:val="false"/>
          <w:color w:val="000000"/>
          <w:sz w:val="28"/>
        </w:rPr>
        <w:t xml:space="preserve">
      көрсетілген бұйрыққа 191-қосымшаға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57" w:id="1399"/>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399"/>
    <w:bookmarkStart w:name="z29758" w:id="1400"/>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00"/>
    <w:bookmarkStart w:name="z29759" w:id="1401"/>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01"/>
    <w:bookmarkStart w:name="z29760" w:id="1402"/>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02"/>
    <w:bookmarkStart w:name="z29761" w:id="140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03"/>
    <w:bookmarkStart w:name="z29762" w:id="1404"/>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04"/>
    <w:bookmarkStart w:name="z29763" w:id="140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05"/>
    <w:bookmarkStart w:name="z29764" w:id="1406"/>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06"/>
    <w:bookmarkStart w:name="z29765" w:id="1407"/>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07"/>
    <w:bookmarkStart w:name="z29766" w:id="1408"/>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08"/>
    <w:bookmarkStart w:name="z29767" w:id="1409"/>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09"/>
    <w:bookmarkStart w:name="z29768" w:id="141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10"/>
    <w:bookmarkStart w:name="z29769" w:id="141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11"/>
    <w:bookmarkStart w:name="z29770" w:id="1412"/>
    <w:p>
      <w:pPr>
        <w:spacing w:after="0"/>
        <w:ind w:left="0"/>
        <w:jc w:val="both"/>
      </w:pPr>
      <w:r>
        <w:rPr>
          <w:rFonts w:ascii="Times New Roman"/>
          <w:b w:val="false"/>
          <w:i w:val="false"/>
          <w:color w:val="000000"/>
          <w:sz w:val="28"/>
        </w:rPr>
        <w:t xml:space="preserve">
      көрсетілген бұйрыққа 193-қосымшаға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Тимирязев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73" w:id="1413"/>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13"/>
    <w:bookmarkStart w:name="z29774" w:id="141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14"/>
    <w:bookmarkStart w:name="z29775" w:id="141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15"/>
    <w:bookmarkStart w:name="z29776" w:id="141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16"/>
    <w:bookmarkStart w:name="z29777" w:id="141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17"/>
    <w:bookmarkStart w:name="z29778" w:id="141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18"/>
    <w:bookmarkStart w:name="z29779" w:id="141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19"/>
    <w:bookmarkStart w:name="z29780" w:id="142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20"/>
    <w:bookmarkStart w:name="z29781" w:id="142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21"/>
    <w:bookmarkStart w:name="z29782" w:id="142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22"/>
    <w:bookmarkStart w:name="z29783" w:id="142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23"/>
    <w:bookmarkStart w:name="z29784" w:id="142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24"/>
    <w:bookmarkStart w:name="z29785" w:id="142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25"/>
    <w:bookmarkStart w:name="z29786" w:id="1426"/>
    <w:p>
      <w:pPr>
        <w:spacing w:after="0"/>
        <w:ind w:left="0"/>
        <w:jc w:val="both"/>
      </w:pPr>
      <w:r>
        <w:rPr>
          <w:rFonts w:ascii="Times New Roman"/>
          <w:b w:val="false"/>
          <w:i w:val="false"/>
          <w:color w:val="000000"/>
          <w:sz w:val="28"/>
        </w:rPr>
        <w:t xml:space="preserve">
      көрсетілген бұйрыққа 195-қосымшаға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789" w:id="142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27"/>
    <w:bookmarkStart w:name="z29790" w:id="142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28"/>
    <w:bookmarkStart w:name="z29791" w:id="142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29"/>
    <w:bookmarkStart w:name="z29792" w:id="143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30"/>
    <w:bookmarkStart w:name="z29793" w:id="143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31"/>
    <w:bookmarkStart w:name="z29794" w:id="143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32"/>
    <w:bookmarkStart w:name="z29795" w:id="143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33"/>
    <w:bookmarkStart w:name="z29796" w:id="143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34"/>
    <w:bookmarkStart w:name="z29797" w:id="143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35"/>
    <w:bookmarkStart w:name="z29798" w:id="143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36"/>
    <w:bookmarkStart w:name="z29799" w:id="143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37"/>
    <w:bookmarkStart w:name="z29800" w:id="143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38"/>
    <w:bookmarkStart w:name="z29801" w:id="143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39"/>
    <w:bookmarkStart w:name="z29802" w:id="1440"/>
    <w:p>
      <w:pPr>
        <w:spacing w:after="0"/>
        <w:ind w:left="0"/>
        <w:jc w:val="both"/>
      </w:pPr>
      <w:r>
        <w:rPr>
          <w:rFonts w:ascii="Times New Roman"/>
          <w:b w:val="false"/>
          <w:i w:val="false"/>
          <w:color w:val="000000"/>
          <w:sz w:val="28"/>
        </w:rPr>
        <w:t xml:space="preserve">
      көрсетілген бұйрыққа 197-қосымшаға сәйкес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Уәлиханов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805" w:id="144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41"/>
    <w:bookmarkStart w:name="z29806" w:id="144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42"/>
    <w:bookmarkStart w:name="z29807" w:id="144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43"/>
    <w:bookmarkStart w:name="z29808" w:id="144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44"/>
    <w:bookmarkStart w:name="z29809" w:id="144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45"/>
    <w:bookmarkStart w:name="z29810" w:id="144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46"/>
    <w:bookmarkStart w:name="z29811" w:id="144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47"/>
    <w:bookmarkStart w:name="z29812" w:id="144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48"/>
    <w:bookmarkStart w:name="z29813" w:id="144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49"/>
    <w:bookmarkStart w:name="z29814" w:id="145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50"/>
    <w:bookmarkStart w:name="z29815" w:id="145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51"/>
    <w:bookmarkStart w:name="z29816" w:id="145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52"/>
    <w:bookmarkStart w:name="z29817" w:id="145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53"/>
    <w:bookmarkStart w:name="z29818" w:id="1454"/>
    <w:p>
      <w:pPr>
        <w:spacing w:after="0"/>
        <w:ind w:left="0"/>
        <w:jc w:val="both"/>
      </w:pPr>
      <w:r>
        <w:rPr>
          <w:rFonts w:ascii="Times New Roman"/>
          <w:b w:val="false"/>
          <w:i w:val="false"/>
          <w:color w:val="000000"/>
          <w:sz w:val="28"/>
        </w:rPr>
        <w:t xml:space="preserve">
      көрсетілген бұйрыққа 199-қосымшаға сәйкес бекітілген 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820" w:id="1455"/>
    <w:p>
      <w:pPr>
        <w:spacing w:after="0"/>
        <w:ind w:left="0"/>
        <w:jc w:val="both"/>
      </w:pPr>
      <w:r>
        <w:rPr>
          <w:rFonts w:ascii="Times New Roman"/>
          <w:b w:val="false"/>
          <w:i w:val="false"/>
          <w:color w:val="000000"/>
          <w:sz w:val="28"/>
        </w:rPr>
        <w:t>
      "8. Басқарманың заңды мекенжайы: пошта индексі 150000, Қазақстан Республикасы, Солтүстік Қазақстан облысы, Петропавл қаласы, Нұрсұлтан Назарбаев көшесі, 85.";</w:t>
      </w:r>
    </w:p>
    <w:bookmarkEnd w:id="1455"/>
    <w:bookmarkStart w:name="z29821" w:id="1456"/>
    <w:p>
      <w:pPr>
        <w:spacing w:after="0"/>
        <w:ind w:left="0"/>
        <w:jc w:val="both"/>
      </w:pPr>
      <w:r>
        <w:rPr>
          <w:rFonts w:ascii="Times New Roman"/>
          <w:b w:val="false"/>
          <w:i w:val="false"/>
          <w:color w:val="000000"/>
          <w:sz w:val="28"/>
        </w:rPr>
        <w:t xml:space="preserve">
      көрсетілген бұйрыққа 235-қосымшаға сәйкес бекітілген Қазақстан Республикасы Қаржы министрлiгi Мемлекеттік кірістер комитетінiң Алматы қаласы бойынша Мемлекеттік кірістер департаментінің "Ақпараттық технологиялар паркi"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824" w:id="1457"/>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57"/>
    <w:bookmarkStart w:name="z29825" w:id="1458"/>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58"/>
    <w:bookmarkStart w:name="z29826" w:id="1459"/>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59"/>
    <w:bookmarkStart w:name="z29827" w:id="1460"/>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60"/>
    <w:bookmarkStart w:name="z29828" w:id="146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61"/>
    <w:bookmarkStart w:name="z29829" w:id="1462"/>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62"/>
    <w:bookmarkStart w:name="z29830" w:id="146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63"/>
    <w:bookmarkStart w:name="z29831" w:id="1464"/>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64"/>
    <w:bookmarkStart w:name="z29832" w:id="1465"/>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65"/>
    <w:bookmarkStart w:name="z29833" w:id="1466"/>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66"/>
    <w:bookmarkStart w:name="z29834" w:id="1467"/>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67"/>
    <w:bookmarkStart w:name="z29835" w:id="146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68"/>
    <w:bookmarkStart w:name="z29836" w:id="146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69"/>
    <w:bookmarkStart w:name="z29837" w:id="1470"/>
    <w:p>
      <w:pPr>
        <w:spacing w:after="0"/>
        <w:ind w:left="0"/>
        <w:jc w:val="both"/>
      </w:pPr>
      <w:r>
        <w:rPr>
          <w:rFonts w:ascii="Times New Roman"/>
          <w:b w:val="false"/>
          <w:i w:val="false"/>
          <w:color w:val="000000"/>
          <w:sz w:val="28"/>
        </w:rPr>
        <w:t xml:space="preserve">
      көрсетілген бұйрыққа 242-қосымшаға сәйкес бекітілген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840" w:id="1471"/>
    <w:p>
      <w:pPr>
        <w:spacing w:after="0"/>
        <w:ind w:left="0"/>
        <w:jc w:val="both"/>
      </w:pPr>
      <w:r>
        <w:rPr>
          <w:rFonts w:ascii="Times New Roman"/>
          <w:b w:val="false"/>
          <w:i w:val="false"/>
          <w:color w:val="000000"/>
          <w:sz w:val="28"/>
        </w:rPr>
        <w:t xml:space="preserve">
      "19. Басқарманың басшысы мынадай өкілеттікті жүзеге асырады: </w:t>
      </w:r>
    </w:p>
    <w:bookmarkEnd w:id="1471"/>
    <w:bookmarkStart w:name="z29841" w:id="1472"/>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472"/>
    <w:bookmarkStart w:name="z29842" w:id="147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473"/>
    <w:bookmarkStart w:name="z29843" w:id="147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474"/>
    <w:bookmarkStart w:name="z29844" w:id="147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75"/>
    <w:bookmarkStart w:name="z29845" w:id="1476"/>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476"/>
    <w:bookmarkStart w:name="z29846" w:id="147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77"/>
    <w:bookmarkStart w:name="z29847" w:id="1478"/>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478"/>
    <w:bookmarkStart w:name="z29848" w:id="1479"/>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479"/>
    <w:bookmarkStart w:name="z29849" w:id="1480"/>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480"/>
    <w:bookmarkStart w:name="z29850" w:id="1481"/>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481"/>
    <w:bookmarkStart w:name="z29851" w:id="148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82"/>
    <w:bookmarkStart w:name="z29852" w:id="148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483"/>
    <w:bookmarkStart w:name="z29853" w:id="1484"/>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осы бұйрықтың заңнамада белгіленген тәртіппен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жолдауды қамтамасыз етсін.</w:t>
      </w:r>
    </w:p>
    <w:bookmarkEnd w:id="1484"/>
    <w:bookmarkStart w:name="z29854" w:id="1485"/>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басшылары заңнамада белгіленген тәртіппен:</w:t>
      </w:r>
    </w:p>
    <w:bookmarkEnd w:id="1485"/>
    <w:bookmarkStart w:name="z29855" w:id="1486"/>
    <w:p>
      <w:pPr>
        <w:spacing w:after="0"/>
        <w:ind w:left="0"/>
        <w:jc w:val="both"/>
      </w:pPr>
      <w:r>
        <w:rPr>
          <w:rFonts w:ascii="Times New Roman"/>
          <w:b w:val="false"/>
          <w:i w:val="false"/>
          <w:color w:val="000000"/>
          <w:sz w:val="28"/>
        </w:rPr>
        <w:t>
      1) осы бұйрықтың іске асырылуы үшін қажетті шараларды қабылдасын;</w:t>
      </w:r>
    </w:p>
    <w:bookmarkEnd w:id="1486"/>
    <w:bookmarkStart w:name="z29856" w:id="1487"/>
    <w:p>
      <w:pPr>
        <w:spacing w:after="0"/>
        <w:ind w:left="0"/>
        <w:jc w:val="both"/>
      </w:pPr>
      <w:r>
        <w:rPr>
          <w:rFonts w:ascii="Times New Roman"/>
          <w:b w:val="false"/>
          <w:i w:val="false"/>
          <w:color w:val="000000"/>
          <w:sz w:val="28"/>
        </w:rPr>
        <w:t>
      2) осы бұйрықтың Қазақстан Республикасы Қаржы министрлігі Мемлекеттік кірістер комитетінің тиісті облыстар, республикалық маңызы бар қалалар және астана бойынша Мемлекеттік кірістер департаментінің және олардың аумақтық органдарының интернет-ресурсында орналастыруын қамтамасыз етсін.</w:t>
      </w:r>
    </w:p>
    <w:bookmarkEnd w:id="1487"/>
    <w:bookmarkStart w:name="z29857" w:id="1488"/>
    <w:p>
      <w:pPr>
        <w:spacing w:after="0"/>
        <w:ind w:left="0"/>
        <w:jc w:val="both"/>
      </w:pPr>
      <w:r>
        <w:rPr>
          <w:rFonts w:ascii="Times New Roman"/>
          <w:b w:val="false"/>
          <w:i w:val="false"/>
          <w:color w:val="000000"/>
          <w:sz w:val="28"/>
        </w:rPr>
        <w:t>
      4. Персоналды басқару және ұйымдастыру-қаржылық жұмысы департаменті Ұйымдастыру-бақылау басқармасы (Ә.Ы. Қабдуақасов) осы бұйрықты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назарына жеткізсін.</w:t>
      </w:r>
    </w:p>
    <w:bookmarkEnd w:id="1488"/>
    <w:bookmarkStart w:name="z29858" w:id="148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4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Мемлекеттік кірістер комитетінің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555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157-қосымша</w:t>
            </w:r>
          </w:p>
        </w:tc>
      </w:tr>
    </w:tbl>
    <w:bookmarkStart w:name="z29862" w:id="1490"/>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 туралы ереже</w:t>
      </w:r>
    </w:p>
    <w:bookmarkEnd w:id="1490"/>
    <w:bookmarkStart w:name="z29863" w:id="1491"/>
    <w:p>
      <w:pPr>
        <w:spacing w:after="0"/>
        <w:ind w:left="0"/>
        <w:jc w:val="left"/>
      </w:pPr>
      <w:r>
        <w:rPr>
          <w:rFonts w:ascii="Times New Roman"/>
          <w:b/>
          <w:i w:val="false"/>
          <w:color w:val="000000"/>
        </w:rPr>
        <w:t xml:space="preserve"> 1. Жалпы ережелер</w:t>
      </w:r>
    </w:p>
    <w:bookmarkEnd w:id="1491"/>
    <w:bookmarkStart w:name="z29864" w:id="149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 (бұдан әрі – Басқарма) салықтардың және бюджетке төленетiн басқа да мiндеттi төлемдердiң толықтығы мен уақытылы түсуін, әлеуметтік төлемдердің есептеуді, ұстап қалуды және аударуды қамтамасыз ету бойынша функцияларды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92"/>
    <w:bookmarkStart w:name="z29865" w:id="1493"/>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 Президентiнің және Үкiметiнiң актілерiне, өзге де нормативтік құқықтық актілерге, сондай-ақ осы Ережеге сәйкес жүзеге асырады.</w:t>
      </w:r>
    </w:p>
    <w:bookmarkEnd w:id="1493"/>
    <w:bookmarkStart w:name="z29866" w:id="1494"/>
    <w:p>
      <w:pPr>
        <w:spacing w:after="0"/>
        <w:ind w:left="0"/>
        <w:jc w:val="both"/>
      </w:pPr>
      <w:r>
        <w:rPr>
          <w:rFonts w:ascii="Times New Roman"/>
          <w:b w:val="false"/>
          <w:i w:val="false"/>
          <w:color w:val="000000"/>
          <w:sz w:val="28"/>
        </w:rPr>
        <w:t xml:space="preserve">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494"/>
    <w:bookmarkStart w:name="z29867" w:id="1495"/>
    <w:p>
      <w:pPr>
        <w:spacing w:after="0"/>
        <w:ind w:left="0"/>
        <w:jc w:val="both"/>
      </w:pPr>
      <w:r>
        <w:rPr>
          <w:rFonts w:ascii="Times New Roman"/>
          <w:b w:val="false"/>
          <w:i w:val="false"/>
          <w:color w:val="000000"/>
          <w:sz w:val="28"/>
        </w:rPr>
        <w:t xml:space="preserve">
      4. Басқарма азаматтық-құқықтық қатынастарға өз атынан түседi. </w:t>
      </w:r>
    </w:p>
    <w:bookmarkEnd w:id="1495"/>
    <w:bookmarkStart w:name="z29868" w:id="1496"/>
    <w:p>
      <w:pPr>
        <w:spacing w:after="0"/>
        <w:ind w:left="0"/>
        <w:jc w:val="both"/>
      </w:pPr>
      <w:r>
        <w:rPr>
          <w:rFonts w:ascii="Times New Roman"/>
          <w:b w:val="false"/>
          <w:i w:val="false"/>
          <w:color w:val="000000"/>
          <w:sz w:val="28"/>
        </w:rPr>
        <w:t xml:space="preserve">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496"/>
    <w:bookmarkStart w:name="z29869" w:id="1497"/>
    <w:p>
      <w:pPr>
        <w:spacing w:after="0"/>
        <w:ind w:left="0"/>
        <w:jc w:val="both"/>
      </w:pPr>
      <w:r>
        <w:rPr>
          <w:rFonts w:ascii="Times New Roman"/>
          <w:b w:val="false"/>
          <w:i w:val="false"/>
          <w:color w:val="000000"/>
          <w:sz w:val="28"/>
        </w:rPr>
        <w:t xml:space="preserve">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bookmarkEnd w:id="1497"/>
    <w:bookmarkStart w:name="z29870" w:id="1498"/>
    <w:p>
      <w:pPr>
        <w:spacing w:after="0"/>
        <w:ind w:left="0"/>
        <w:jc w:val="both"/>
      </w:pPr>
      <w:r>
        <w:rPr>
          <w:rFonts w:ascii="Times New Roman"/>
          <w:b w:val="false"/>
          <w:i w:val="false"/>
          <w:color w:val="000000"/>
          <w:sz w:val="28"/>
        </w:rPr>
        <w:t>
      7. Штат санының құрылымы мен лимиті Қазақстан Республикасының заңнамасына сәйкес бекітіледі.</w:t>
      </w:r>
    </w:p>
    <w:bookmarkEnd w:id="1498"/>
    <w:bookmarkStart w:name="z29871" w:id="1499"/>
    <w:p>
      <w:pPr>
        <w:spacing w:after="0"/>
        <w:ind w:left="0"/>
        <w:jc w:val="both"/>
      </w:pPr>
      <w:r>
        <w:rPr>
          <w:rFonts w:ascii="Times New Roman"/>
          <w:b w:val="false"/>
          <w:i w:val="false"/>
          <w:color w:val="000000"/>
          <w:sz w:val="28"/>
        </w:rPr>
        <w:t>
      8. Басқарманың заңды мекенжайы: пошта индексі 111700, Қазақстан Республикасы, Қостанай облысы, Бейімбет Майлин ауданы, Әйет ауылы, Б. Майлин көшесі, 39 үй.</w:t>
      </w:r>
    </w:p>
    <w:bookmarkEnd w:id="1499"/>
    <w:bookmarkStart w:name="z29872" w:id="1500"/>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 республикалық мемлекеттік мекемесi. </w:t>
      </w:r>
    </w:p>
    <w:bookmarkEnd w:id="1500"/>
    <w:bookmarkStart w:name="z29873" w:id="1501"/>
    <w:p>
      <w:pPr>
        <w:spacing w:after="0"/>
        <w:ind w:left="0"/>
        <w:jc w:val="both"/>
      </w:pPr>
      <w:r>
        <w:rPr>
          <w:rFonts w:ascii="Times New Roman"/>
          <w:b w:val="false"/>
          <w:i w:val="false"/>
          <w:color w:val="000000"/>
          <w:sz w:val="28"/>
        </w:rPr>
        <w:t xml:space="preserve">
      10. Осы Ереже Басқарманың құрылтай құжаты болып табылады. </w:t>
      </w:r>
    </w:p>
    <w:bookmarkEnd w:id="1501"/>
    <w:bookmarkStart w:name="z29874" w:id="1502"/>
    <w:p>
      <w:pPr>
        <w:spacing w:after="0"/>
        <w:ind w:left="0"/>
        <w:jc w:val="both"/>
      </w:pPr>
      <w:r>
        <w:rPr>
          <w:rFonts w:ascii="Times New Roman"/>
          <w:b w:val="false"/>
          <w:i w:val="false"/>
          <w:color w:val="000000"/>
          <w:sz w:val="28"/>
        </w:rPr>
        <w:t xml:space="preserve">
      11. Басқарманың қызметiн қаржыландыру республикалық бюджеттен жүзеге асырылады. </w:t>
      </w:r>
    </w:p>
    <w:bookmarkEnd w:id="1502"/>
    <w:bookmarkStart w:name="z29875" w:id="1503"/>
    <w:p>
      <w:pPr>
        <w:spacing w:after="0"/>
        <w:ind w:left="0"/>
        <w:jc w:val="both"/>
      </w:pPr>
      <w:r>
        <w:rPr>
          <w:rFonts w:ascii="Times New Roman"/>
          <w:b w:val="false"/>
          <w:i w:val="false"/>
          <w:color w:val="000000"/>
          <w:sz w:val="28"/>
        </w:rPr>
        <w:t xml:space="preserve">
      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bookmarkEnd w:id="1503"/>
    <w:bookmarkStart w:name="z29876" w:id="1504"/>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1504"/>
    <w:bookmarkStart w:name="z29877" w:id="1505"/>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1505"/>
    <w:bookmarkStart w:name="z29878" w:id="1506"/>
    <w:p>
      <w:pPr>
        <w:spacing w:after="0"/>
        <w:ind w:left="0"/>
        <w:jc w:val="both"/>
      </w:pPr>
      <w:r>
        <w:rPr>
          <w:rFonts w:ascii="Times New Roman"/>
          <w:b w:val="false"/>
          <w:i w:val="false"/>
          <w:color w:val="000000"/>
          <w:sz w:val="28"/>
        </w:rPr>
        <w:t>
      13. Басқарманың міндеттері:</w:t>
      </w:r>
    </w:p>
    <w:bookmarkEnd w:id="1506"/>
    <w:bookmarkStart w:name="z29879" w:id="1507"/>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507"/>
    <w:bookmarkStart w:name="z29880" w:id="1508"/>
    <w:p>
      <w:pPr>
        <w:spacing w:after="0"/>
        <w:ind w:left="0"/>
        <w:jc w:val="both"/>
      </w:pPr>
      <w:r>
        <w:rPr>
          <w:rFonts w:ascii="Times New Roman"/>
          <w:b w:val="false"/>
          <w:i w:val="false"/>
          <w:color w:val="000000"/>
          <w:sz w:val="28"/>
        </w:rPr>
        <w:t xml:space="preserve">
      2) салықтардың, бюджетке төленетін басқа да міндетті төлемдердің толықтығы мен уақытылы түсуін қамтамасыз ету; </w:t>
      </w:r>
    </w:p>
    <w:bookmarkEnd w:id="1508"/>
    <w:bookmarkStart w:name="z29881" w:id="1509"/>
    <w:p>
      <w:pPr>
        <w:spacing w:after="0"/>
        <w:ind w:left="0"/>
        <w:jc w:val="both"/>
      </w:pPr>
      <w:r>
        <w:rPr>
          <w:rFonts w:ascii="Times New Roman"/>
          <w:b w:val="false"/>
          <w:i w:val="false"/>
          <w:color w:val="000000"/>
          <w:sz w:val="28"/>
        </w:rPr>
        <w:t xml:space="preserve">
      3) өз құзыреті шегінде халықаралық актілердің, Қазақстан Республикасының салық және өзге де заңнамасының сақталуын және орындалуын қамтамасыз ету; </w:t>
      </w:r>
    </w:p>
    <w:bookmarkEnd w:id="1509"/>
    <w:bookmarkStart w:name="z29882" w:id="1510"/>
    <w:p>
      <w:pPr>
        <w:spacing w:after="0"/>
        <w:ind w:left="0"/>
        <w:jc w:val="both"/>
      </w:pPr>
      <w:r>
        <w:rPr>
          <w:rFonts w:ascii="Times New Roman"/>
          <w:b w:val="false"/>
          <w:i w:val="false"/>
          <w:color w:val="000000"/>
          <w:sz w:val="28"/>
        </w:rPr>
        <w:t xml:space="preserve">
      4) Қазақстан Республикасының заңнамасына сәйкес әлеуметтік төлемдерді есептеудің, ұстап қалудың және аударудың толықтығы мен уақытылығын қамтамасыз ету; </w:t>
      </w:r>
    </w:p>
    <w:bookmarkEnd w:id="1510"/>
    <w:bookmarkStart w:name="z29883" w:id="1511"/>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1511"/>
    <w:bookmarkStart w:name="z29884" w:id="1512"/>
    <w:p>
      <w:pPr>
        <w:spacing w:after="0"/>
        <w:ind w:left="0"/>
        <w:jc w:val="both"/>
      </w:pPr>
      <w:r>
        <w:rPr>
          <w:rFonts w:ascii="Times New Roman"/>
          <w:b w:val="false"/>
          <w:i w:val="false"/>
          <w:color w:val="000000"/>
          <w:sz w:val="28"/>
        </w:rPr>
        <w:t>
      14. Басқарманың функциялары:</w:t>
      </w:r>
    </w:p>
    <w:bookmarkEnd w:id="1512"/>
    <w:bookmarkStart w:name="z29885" w:id="1513"/>
    <w:p>
      <w:pPr>
        <w:spacing w:after="0"/>
        <w:ind w:left="0"/>
        <w:jc w:val="both"/>
      </w:pPr>
      <w:r>
        <w:rPr>
          <w:rFonts w:ascii="Times New Roman"/>
          <w:b w:val="false"/>
          <w:i w:val="false"/>
          <w:color w:val="000000"/>
          <w:sz w:val="28"/>
        </w:rPr>
        <w:t xml:space="preserve">
      1) cалық заңнамасының сақталуын бақылау; </w:t>
      </w:r>
    </w:p>
    <w:bookmarkEnd w:id="1513"/>
    <w:bookmarkStart w:name="z29886" w:id="1514"/>
    <w:p>
      <w:pPr>
        <w:spacing w:after="0"/>
        <w:ind w:left="0"/>
        <w:jc w:val="both"/>
      </w:pPr>
      <w:r>
        <w:rPr>
          <w:rFonts w:ascii="Times New Roman"/>
          <w:b w:val="false"/>
          <w:i w:val="false"/>
          <w:color w:val="000000"/>
          <w:sz w:val="28"/>
        </w:rPr>
        <w:t xml:space="preserve">
      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bookmarkEnd w:id="1514"/>
    <w:bookmarkStart w:name="z29887" w:id="1515"/>
    <w:p>
      <w:pPr>
        <w:spacing w:after="0"/>
        <w:ind w:left="0"/>
        <w:jc w:val="both"/>
      </w:pPr>
      <w:r>
        <w:rPr>
          <w:rFonts w:ascii="Times New Roman"/>
          <w:b w:val="false"/>
          <w:i w:val="false"/>
          <w:color w:val="000000"/>
          <w:sz w:val="28"/>
        </w:rPr>
        <w:t xml:space="preserve">
      3) Басқарма құзыреті шегінде Қазақстан Республикасының халықаралық міндеттемелерінің орындалуын қамтамасыз ету; </w:t>
      </w:r>
    </w:p>
    <w:bookmarkEnd w:id="1515"/>
    <w:bookmarkStart w:name="z29888" w:id="1516"/>
    <w:p>
      <w:pPr>
        <w:spacing w:after="0"/>
        <w:ind w:left="0"/>
        <w:jc w:val="both"/>
      </w:pPr>
      <w:r>
        <w:rPr>
          <w:rFonts w:ascii="Times New Roman"/>
          <w:b w:val="false"/>
          <w:i w:val="false"/>
          <w:color w:val="000000"/>
          <w:sz w:val="28"/>
        </w:rPr>
        <w:t xml:space="preserve">
      4) Қазақстан Республикасының салық және өзге де заңнамасының сақталуына бақылауды жүзеге асыру бойынша мемлекеттік органдармен өзара іс-қимыл; </w:t>
      </w:r>
    </w:p>
    <w:bookmarkEnd w:id="1516"/>
    <w:bookmarkStart w:name="z29889" w:id="1517"/>
    <w:p>
      <w:pPr>
        <w:spacing w:after="0"/>
        <w:ind w:left="0"/>
        <w:jc w:val="both"/>
      </w:pPr>
      <w:r>
        <w:rPr>
          <w:rFonts w:ascii="Times New Roman"/>
          <w:b w:val="false"/>
          <w:i w:val="false"/>
          <w:color w:val="000000"/>
          <w:sz w:val="28"/>
        </w:rPr>
        <w:t xml:space="preserve">
      5) салықтық әкімшілендіруді жүзеге асыру; </w:t>
      </w:r>
    </w:p>
    <w:bookmarkEnd w:id="1517"/>
    <w:bookmarkStart w:name="z29890" w:id="1518"/>
    <w:p>
      <w:pPr>
        <w:spacing w:after="0"/>
        <w:ind w:left="0"/>
        <w:jc w:val="both"/>
      </w:pPr>
      <w:r>
        <w:rPr>
          <w:rFonts w:ascii="Times New Roman"/>
          <w:b w:val="false"/>
          <w:i w:val="false"/>
          <w:color w:val="000000"/>
          <w:sz w:val="28"/>
        </w:rPr>
        <w:t xml:space="preserve">
      6) Қазақстан Республикасының салық заңнамасына сәйкес салықтық бақылауды жүзеге асыру; </w:t>
      </w:r>
    </w:p>
    <w:bookmarkEnd w:id="1518"/>
    <w:bookmarkStart w:name="z29891" w:id="1519"/>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1519"/>
    <w:bookmarkStart w:name="z29892" w:id="1520"/>
    <w:p>
      <w:pPr>
        <w:spacing w:after="0"/>
        <w:ind w:left="0"/>
        <w:jc w:val="both"/>
      </w:pPr>
      <w:r>
        <w:rPr>
          <w:rFonts w:ascii="Times New Roman"/>
          <w:b w:val="false"/>
          <w:i w:val="false"/>
          <w:color w:val="000000"/>
          <w:sz w:val="28"/>
        </w:rPr>
        <w:t xml:space="preserve">
      8) мемлекеттік қызмет көрсету стандарттары мен регламенттеріне сәйкес мемлекеттік қызметтер көрсету; </w:t>
      </w:r>
    </w:p>
    <w:bookmarkEnd w:id="1520"/>
    <w:bookmarkStart w:name="z29893" w:id="1521"/>
    <w:p>
      <w:pPr>
        <w:spacing w:after="0"/>
        <w:ind w:left="0"/>
        <w:jc w:val="both"/>
      </w:pPr>
      <w:r>
        <w:rPr>
          <w:rFonts w:ascii="Times New Roman"/>
          <w:b w:val="false"/>
          <w:i w:val="false"/>
          <w:color w:val="000000"/>
          <w:sz w:val="28"/>
        </w:rPr>
        <w:t xml:space="preserve">
      9) тәуекелдерді басқару жүйесін қолдану; </w:t>
      </w:r>
    </w:p>
    <w:bookmarkEnd w:id="1521"/>
    <w:bookmarkStart w:name="z29894" w:id="1522"/>
    <w:p>
      <w:pPr>
        <w:spacing w:after="0"/>
        <w:ind w:left="0"/>
        <w:jc w:val="both"/>
      </w:pPr>
      <w:r>
        <w:rPr>
          <w:rFonts w:ascii="Times New Roman"/>
          <w:b w:val="false"/>
          <w:i w:val="false"/>
          <w:color w:val="000000"/>
          <w:sz w:val="28"/>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522"/>
    <w:bookmarkStart w:name="z29895" w:id="1523"/>
    <w:p>
      <w:pPr>
        <w:spacing w:after="0"/>
        <w:ind w:left="0"/>
        <w:jc w:val="both"/>
      </w:pPr>
      <w:r>
        <w:rPr>
          <w:rFonts w:ascii="Times New Roman"/>
          <w:b w:val="false"/>
          <w:i w:val="false"/>
          <w:color w:val="000000"/>
          <w:sz w:val="28"/>
        </w:rPr>
        <w:t xml:space="preserve">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523"/>
    <w:bookmarkStart w:name="z29896" w:id="1524"/>
    <w:p>
      <w:pPr>
        <w:spacing w:after="0"/>
        <w:ind w:left="0"/>
        <w:jc w:val="both"/>
      </w:pPr>
      <w:r>
        <w:rPr>
          <w:rFonts w:ascii="Times New Roman"/>
          <w:b w:val="false"/>
          <w:i w:val="false"/>
          <w:color w:val="000000"/>
          <w:sz w:val="28"/>
        </w:rPr>
        <w:t xml:space="preserve">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bookmarkEnd w:id="1524"/>
    <w:bookmarkStart w:name="z29897" w:id="1525"/>
    <w:p>
      <w:pPr>
        <w:spacing w:after="0"/>
        <w:ind w:left="0"/>
        <w:jc w:val="both"/>
      </w:pPr>
      <w:r>
        <w:rPr>
          <w:rFonts w:ascii="Times New Roman"/>
          <w:b w:val="false"/>
          <w:i w:val="false"/>
          <w:color w:val="000000"/>
          <w:sz w:val="28"/>
        </w:rPr>
        <w:t xml:space="preserve">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bookmarkEnd w:id="1525"/>
    <w:bookmarkStart w:name="z29898" w:id="1526"/>
    <w:p>
      <w:pPr>
        <w:spacing w:after="0"/>
        <w:ind w:left="0"/>
        <w:jc w:val="both"/>
      </w:pPr>
      <w:r>
        <w:rPr>
          <w:rFonts w:ascii="Times New Roman"/>
          <w:b w:val="false"/>
          <w:i w:val="false"/>
          <w:color w:val="000000"/>
          <w:sz w:val="28"/>
        </w:rPr>
        <w:t xml:space="preserve">
      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526"/>
    <w:bookmarkStart w:name="z29899" w:id="1527"/>
    <w:p>
      <w:pPr>
        <w:spacing w:after="0"/>
        <w:ind w:left="0"/>
        <w:jc w:val="both"/>
      </w:pPr>
      <w:r>
        <w:rPr>
          <w:rFonts w:ascii="Times New Roman"/>
          <w:b w:val="false"/>
          <w:i w:val="false"/>
          <w:color w:val="000000"/>
          <w:sz w:val="28"/>
        </w:rPr>
        <w:t xml:space="preserve">
      15) Қазақстан Республикасының халықаралық шарттарына сәйкес шет мемлекеттердің органдарымен және халықаралық ұйымдармен ынтымақтастық жасау; </w:t>
      </w:r>
    </w:p>
    <w:bookmarkEnd w:id="1527"/>
    <w:bookmarkStart w:name="z29900" w:id="1528"/>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1528"/>
    <w:bookmarkStart w:name="z29901" w:id="1529"/>
    <w:p>
      <w:pPr>
        <w:spacing w:after="0"/>
        <w:ind w:left="0"/>
        <w:jc w:val="both"/>
      </w:pPr>
      <w:r>
        <w:rPr>
          <w:rFonts w:ascii="Times New Roman"/>
          <w:b w:val="false"/>
          <w:i w:val="false"/>
          <w:color w:val="000000"/>
          <w:sz w:val="28"/>
        </w:rPr>
        <w:t>
      17) Еуразиялық экономикалық одақтың кедендік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bookmarkEnd w:id="1529"/>
    <w:bookmarkStart w:name="z29902" w:id="1530"/>
    <w:p>
      <w:pPr>
        <w:spacing w:after="0"/>
        <w:ind w:left="0"/>
        <w:jc w:val="both"/>
      </w:pPr>
      <w:r>
        <w:rPr>
          <w:rFonts w:ascii="Times New Roman"/>
          <w:b w:val="false"/>
          <w:i w:val="false"/>
          <w:color w:val="000000"/>
          <w:sz w:val="28"/>
        </w:rPr>
        <w:t>
      18) тасымалдаушыдан немесе Еуразиялық экономикалық одақтың кедендік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bookmarkEnd w:id="1530"/>
    <w:bookmarkStart w:name="z29903" w:id="1531"/>
    <w:p>
      <w:pPr>
        <w:spacing w:after="0"/>
        <w:ind w:left="0"/>
        <w:jc w:val="both"/>
      </w:pPr>
      <w:r>
        <w:rPr>
          <w:rFonts w:ascii="Times New Roman"/>
          <w:b w:val="false"/>
          <w:i w:val="false"/>
          <w:color w:val="000000"/>
          <w:sz w:val="28"/>
        </w:rPr>
        <w:t>
      19)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bookmarkEnd w:id="1531"/>
    <w:bookmarkStart w:name="z29904" w:id="1532"/>
    <w:p>
      <w:pPr>
        <w:spacing w:after="0"/>
        <w:ind w:left="0"/>
        <w:jc w:val="both"/>
      </w:pPr>
      <w:r>
        <w:rPr>
          <w:rFonts w:ascii="Times New Roman"/>
          <w:b w:val="false"/>
          <w:i w:val="false"/>
          <w:color w:val="000000"/>
          <w:sz w:val="28"/>
        </w:rPr>
        <w:t>
      20) 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 салулар мен шектеулердің сақталуына бақылауды жүзеге асыру;</w:t>
      </w:r>
    </w:p>
    <w:bookmarkEnd w:id="1532"/>
    <w:bookmarkStart w:name="z29905" w:id="1533"/>
    <w:p>
      <w:pPr>
        <w:spacing w:after="0"/>
        <w:ind w:left="0"/>
        <w:jc w:val="both"/>
      </w:pPr>
      <w:r>
        <w:rPr>
          <w:rFonts w:ascii="Times New Roman"/>
          <w:b w:val="false"/>
          <w:i w:val="false"/>
          <w:color w:val="000000"/>
          <w:sz w:val="28"/>
        </w:rPr>
        <w:t>
      21) құзыреті шегінде бекітілген тәртіптерге сәйкес тауарларды таңбалауды және қадағалуды жүзеге асыру;</w:t>
      </w:r>
    </w:p>
    <w:bookmarkEnd w:id="1533"/>
    <w:bookmarkStart w:name="z29906" w:id="1534"/>
    <w:p>
      <w:pPr>
        <w:spacing w:after="0"/>
        <w:ind w:left="0"/>
        <w:jc w:val="both"/>
      </w:pPr>
      <w:r>
        <w:rPr>
          <w:rFonts w:ascii="Times New Roman"/>
          <w:b w:val="false"/>
          <w:i w:val="false"/>
          <w:color w:val="000000"/>
          <w:sz w:val="28"/>
        </w:rPr>
        <w:t>
      22) таңбалауға және қадағалануға жататын тауарлардың айналымына қатысушылардың тізілімдерін жүргізу;</w:t>
      </w:r>
    </w:p>
    <w:bookmarkEnd w:id="1534"/>
    <w:bookmarkStart w:name="z29907" w:id="1535"/>
    <w:p>
      <w:pPr>
        <w:spacing w:after="0"/>
        <w:ind w:left="0"/>
        <w:jc w:val="both"/>
      </w:pPr>
      <w:r>
        <w:rPr>
          <w:rFonts w:ascii="Times New Roman"/>
          <w:b w:val="false"/>
          <w:i w:val="false"/>
          <w:color w:val="000000"/>
          <w:sz w:val="28"/>
        </w:rPr>
        <w:t>
      23) өз құзыреті шегінде таңбалауға және қадағалануға жататын, оның ішінде Еуразиялық экономикалық одаққа мүше мемлекеттермен өзара саудадағы тауарлар айналымына мониторингті жүзеге асыру;</w:t>
      </w:r>
    </w:p>
    <w:bookmarkEnd w:id="1535"/>
    <w:bookmarkStart w:name="z29908" w:id="1536"/>
    <w:p>
      <w:pPr>
        <w:spacing w:after="0"/>
        <w:ind w:left="0"/>
        <w:jc w:val="both"/>
      </w:pPr>
      <w:r>
        <w:rPr>
          <w:rFonts w:ascii="Times New Roman"/>
          <w:b w:val="false"/>
          <w:i w:val="false"/>
          <w:color w:val="000000"/>
          <w:sz w:val="28"/>
        </w:rPr>
        <w:t>
      24) Қазақстан Республикасы салық заңнамасына сәйкес салықтарды және (немесе) төлемақыларды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36"/>
    <w:bookmarkStart w:name="z29909" w:id="1537"/>
    <w:p>
      <w:pPr>
        <w:spacing w:after="0"/>
        <w:ind w:left="0"/>
        <w:jc w:val="both"/>
      </w:pPr>
      <w:r>
        <w:rPr>
          <w:rFonts w:ascii="Times New Roman"/>
          <w:b w:val="false"/>
          <w:i w:val="false"/>
          <w:color w:val="000000"/>
          <w:sz w:val="28"/>
        </w:rPr>
        <w:t>
      25) Қазақстан Республикасының заңнамасында көзделген өзге де функцияларды жүзеге асыру.</w:t>
      </w:r>
    </w:p>
    <w:bookmarkEnd w:id="1537"/>
    <w:bookmarkStart w:name="z29910" w:id="1538"/>
    <w:p>
      <w:pPr>
        <w:spacing w:after="0"/>
        <w:ind w:left="0"/>
        <w:jc w:val="both"/>
      </w:pPr>
      <w:r>
        <w:rPr>
          <w:rFonts w:ascii="Times New Roman"/>
          <w:b w:val="false"/>
          <w:i w:val="false"/>
          <w:color w:val="000000"/>
          <w:sz w:val="28"/>
        </w:rPr>
        <w:t>
      15. Басқарманың құқықтары мен міндеттері:</w:t>
      </w:r>
    </w:p>
    <w:bookmarkEnd w:id="1538"/>
    <w:bookmarkStart w:name="z29911" w:id="153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539"/>
    <w:bookmarkStart w:name="z29912" w:id="1540"/>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түсіндірмелер беру;</w:t>
      </w:r>
    </w:p>
    <w:bookmarkEnd w:id="1540"/>
    <w:bookmarkStart w:name="z29913" w:id="154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1541"/>
    <w:bookmarkStart w:name="z29914" w:id="154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542"/>
    <w:bookmarkStart w:name="z29915" w:id="1543"/>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1543"/>
    <w:bookmarkStart w:name="z29916" w:id="1544"/>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арыздары мен шағымдарын қарау;</w:t>
      </w:r>
    </w:p>
    <w:bookmarkEnd w:id="1544"/>
    <w:bookmarkStart w:name="z29917" w:id="1545"/>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545"/>
    <w:bookmarkStart w:name="z29918" w:id="1546"/>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өзара іс-қимыл жасау;</w:t>
      </w:r>
    </w:p>
    <w:bookmarkEnd w:id="1546"/>
    <w:bookmarkStart w:name="z29919" w:id="1547"/>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547"/>
    <w:bookmarkStart w:name="z29920" w:id="1548"/>
    <w:p>
      <w:pPr>
        <w:spacing w:after="0"/>
        <w:ind w:left="0"/>
        <w:jc w:val="both"/>
      </w:pPr>
      <w:r>
        <w:rPr>
          <w:rFonts w:ascii="Times New Roman"/>
          <w:b w:val="false"/>
          <w:i w:val="false"/>
          <w:color w:val="000000"/>
          <w:sz w:val="28"/>
        </w:rPr>
        <w:t>
      10) 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(ендіруді) жүзеге асыру;</w:t>
      </w:r>
    </w:p>
    <w:bookmarkEnd w:id="1548"/>
    <w:bookmarkStart w:name="z29921" w:id="1549"/>
    <w:p>
      <w:pPr>
        <w:spacing w:after="0"/>
        <w:ind w:left="0"/>
        <w:jc w:val="both"/>
      </w:pPr>
      <w:r>
        <w:rPr>
          <w:rFonts w:ascii="Times New Roman"/>
          <w:b w:val="false"/>
          <w:i w:val="false"/>
          <w:color w:val="000000"/>
          <w:sz w:val="28"/>
        </w:rPr>
        <w:t>
      11) Қазақстан Республикасының заңнамасына сәйкес өзге де құқықтар мен міндеттерді жүзеге асыру.</w:t>
      </w:r>
    </w:p>
    <w:bookmarkEnd w:id="1549"/>
    <w:bookmarkStart w:name="z29922" w:id="1550"/>
    <w:p>
      <w:pPr>
        <w:spacing w:after="0"/>
        <w:ind w:left="0"/>
        <w:jc w:val="left"/>
      </w:pPr>
      <w:r>
        <w:rPr>
          <w:rFonts w:ascii="Times New Roman"/>
          <w:b/>
          <w:i w:val="false"/>
          <w:color w:val="000000"/>
        </w:rPr>
        <w:t xml:space="preserve"> 3. Басқарманың қызметін ұйымдастыру</w:t>
      </w:r>
    </w:p>
    <w:bookmarkEnd w:id="1550"/>
    <w:bookmarkStart w:name="z29923" w:id="1551"/>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1551"/>
    <w:bookmarkStart w:name="z29924" w:id="1552"/>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1552"/>
    <w:bookmarkStart w:name="z29925" w:id="1553"/>
    <w:p>
      <w:pPr>
        <w:spacing w:after="0"/>
        <w:ind w:left="0"/>
        <w:jc w:val="both"/>
      </w:pPr>
      <w:r>
        <w:rPr>
          <w:rFonts w:ascii="Times New Roman"/>
          <w:b w:val="false"/>
          <w:i w:val="false"/>
          <w:color w:val="000000"/>
          <w:sz w:val="28"/>
        </w:rPr>
        <w:t>
      18. Басқарманың басшысы мынадай өкілеттікті жүзеге асырады:</w:t>
      </w:r>
    </w:p>
    <w:bookmarkEnd w:id="1553"/>
    <w:bookmarkStart w:name="z29926" w:id="1554"/>
    <w:p>
      <w:pPr>
        <w:spacing w:after="0"/>
        <w:ind w:left="0"/>
        <w:jc w:val="both"/>
      </w:pPr>
      <w:r>
        <w:rPr>
          <w:rFonts w:ascii="Times New Roman"/>
          <w:b w:val="false"/>
          <w:i w:val="false"/>
          <w:color w:val="000000"/>
          <w:sz w:val="28"/>
        </w:rPr>
        <w:t xml:space="preserve">
      1) Басқарманың құрылымдық бөлiмшелерi басшыларының, қызметкерлерінің мiндеттерi мен өкiлеттiктерiн айқындайды; </w:t>
      </w:r>
    </w:p>
    <w:bookmarkEnd w:id="1554"/>
    <w:bookmarkStart w:name="z29927" w:id="1555"/>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1555"/>
    <w:bookmarkStart w:name="z29928" w:id="1556"/>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1556"/>
    <w:bookmarkStart w:name="z29929" w:id="155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557"/>
    <w:bookmarkStart w:name="z29930" w:id="1558"/>
    <w:p>
      <w:pPr>
        <w:spacing w:after="0"/>
        <w:ind w:left="0"/>
        <w:jc w:val="both"/>
      </w:pPr>
      <w:r>
        <w:rPr>
          <w:rFonts w:ascii="Times New Roman"/>
          <w:b w:val="false"/>
          <w:i w:val="false"/>
          <w:color w:val="000000"/>
          <w:sz w:val="28"/>
        </w:rPr>
        <w:t xml:space="preserve">
      5) Басқарманың құрылымдық бөлiмшелерi туралы ережелердi бекiтедi; </w:t>
      </w:r>
    </w:p>
    <w:bookmarkEnd w:id="1558"/>
    <w:bookmarkStart w:name="z29931" w:id="155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59"/>
    <w:bookmarkStart w:name="z29932" w:id="1560"/>
    <w:p>
      <w:pPr>
        <w:spacing w:after="0"/>
        <w:ind w:left="0"/>
        <w:jc w:val="both"/>
      </w:pPr>
      <w:r>
        <w:rPr>
          <w:rFonts w:ascii="Times New Roman"/>
          <w:b w:val="false"/>
          <w:i w:val="false"/>
          <w:color w:val="000000"/>
          <w:sz w:val="28"/>
        </w:rPr>
        <w:t xml:space="preserve">
      7) сыбайлас жемқорлыққа қарсы іс-әрекеттер бойынша дербес жауаптылықта болады; </w:t>
      </w:r>
    </w:p>
    <w:bookmarkEnd w:id="1560"/>
    <w:bookmarkStart w:name="z29933" w:id="1561"/>
    <w:p>
      <w:pPr>
        <w:spacing w:after="0"/>
        <w:ind w:left="0"/>
        <w:jc w:val="both"/>
      </w:pPr>
      <w:r>
        <w:rPr>
          <w:rFonts w:ascii="Times New Roman"/>
          <w:b w:val="false"/>
          <w:i w:val="false"/>
          <w:color w:val="000000"/>
          <w:sz w:val="28"/>
        </w:rPr>
        <w:t xml:space="preserve">
      8) Департаментке берілетін ақпараттардың дұрыстығына дербес жауаптылықта болады; </w:t>
      </w:r>
    </w:p>
    <w:bookmarkEnd w:id="1561"/>
    <w:bookmarkStart w:name="z29934" w:id="1562"/>
    <w:p>
      <w:pPr>
        <w:spacing w:after="0"/>
        <w:ind w:left="0"/>
        <w:jc w:val="both"/>
      </w:pPr>
      <w:r>
        <w:rPr>
          <w:rFonts w:ascii="Times New Roman"/>
          <w:b w:val="false"/>
          <w:i w:val="false"/>
          <w:color w:val="000000"/>
          <w:sz w:val="28"/>
        </w:rPr>
        <w:t xml:space="preserve">
      9) өз құзыреті шегінде Басқарманың актілеріне қол қояды; </w:t>
      </w:r>
    </w:p>
    <w:bookmarkEnd w:id="1562"/>
    <w:bookmarkStart w:name="z29935" w:id="1563"/>
    <w:p>
      <w:pPr>
        <w:spacing w:after="0"/>
        <w:ind w:left="0"/>
        <w:jc w:val="both"/>
      </w:pPr>
      <w:r>
        <w:rPr>
          <w:rFonts w:ascii="Times New Roman"/>
          <w:b w:val="false"/>
          <w:i w:val="false"/>
          <w:color w:val="000000"/>
          <w:sz w:val="28"/>
        </w:rPr>
        <w:t xml:space="preserve">
      10) барлық мемлекеттік органдарда және өзге де ұйымдарда Басқарма атынан шығады; </w:t>
      </w:r>
    </w:p>
    <w:bookmarkEnd w:id="1563"/>
    <w:bookmarkStart w:name="z29936" w:id="156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564"/>
    <w:bookmarkStart w:name="z29937" w:id="156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1565"/>
    <w:bookmarkStart w:name="z29938" w:id="1566"/>
    <w:p>
      <w:pPr>
        <w:spacing w:after="0"/>
        <w:ind w:left="0"/>
        <w:jc w:val="left"/>
      </w:pPr>
      <w:r>
        <w:rPr>
          <w:rFonts w:ascii="Times New Roman"/>
          <w:b/>
          <w:i w:val="false"/>
          <w:color w:val="000000"/>
        </w:rPr>
        <w:t xml:space="preserve"> 4. Басқарманың мүлкi</w:t>
      </w:r>
    </w:p>
    <w:bookmarkEnd w:id="1566"/>
    <w:bookmarkStart w:name="z29939" w:id="1567"/>
    <w:p>
      <w:pPr>
        <w:spacing w:after="0"/>
        <w:ind w:left="0"/>
        <w:jc w:val="both"/>
      </w:pPr>
      <w:r>
        <w:rPr>
          <w:rFonts w:ascii="Times New Roman"/>
          <w:b w:val="false"/>
          <w:i w:val="false"/>
          <w:color w:val="000000"/>
          <w:sz w:val="28"/>
        </w:rPr>
        <w:t xml:space="preserve">
      19. Басқарманың Қазақстан Республикасының заңнамасында көзделген жағдайларда жедел басқару құқығында оқшауланған мүлкi болады. </w:t>
      </w:r>
    </w:p>
    <w:bookmarkEnd w:id="1567"/>
    <w:bookmarkStart w:name="z29940" w:id="1568"/>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568"/>
    <w:bookmarkStart w:name="z29941" w:id="1569"/>
    <w:p>
      <w:pPr>
        <w:spacing w:after="0"/>
        <w:ind w:left="0"/>
        <w:jc w:val="both"/>
      </w:pPr>
      <w:r>
        <w:rPr>
          <w:rFonts w:ascii="Times New Roman"/>
          <w:b w:val="false"/>
          <w:i w:val="false"/>
          <w:color w:val="000000"/>
          <w:sz w:val="28"/>
        </w:rPr>
        <w:t xml:space="preserve">
      20. Басқармаға бекітілген мүлік республикалық меншікке жатады. </w:t>
      </w:r>
    </w:p>
    <w:bookmarkEnd w:id="1569"/>
    <w:bookmarkStart w:name="z29942" w:id="1570"/>
    <w:p>
      <w:pPr>
        <w:spacing w:after="0"/>
        <w:ind w:left="0"/>
        <w:jc w:val="both"/>
      </w:pPr>
      <w:r>
        <w:rPr>
          <w:rFonts w:ascii="Times New Roman"/>
          <w:b w:val="false"/>
          <w:i w:val="false"/>
          <w:color w:val="000000"/>
          <w:sz w:val="28"/>
        </w:rPr>
        <w:t>
      21.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70"/>
    <w:bookmarkStart w:name="z29943" w:id="1571"/>
    <w:p>
      <w:pPr>
        <w:spacing w:after="0"/>
        <w:ind w:left="0"/>
        <w:jc w:val="left"/>
      </w:pPr>
      <w:r>
        <w:rPr>
          <w:rFonts w:ascii="Times New Roman"/>
          <w:b/>
          <w:i w:val="false"/>
          <w:color w:val="000000"/>
        </w:rPr>
        <w:t xml:space="preserve"> 5. Басқарманы қайта ұйымдастыру және тарату</w:t>
      </w:r>
    </w:p>
    <w:bookmarkEnd w:id="1571"/>
    <w:bookmarkStart w:name="z29944" w:id="1572"/>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15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