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55af" w14:textId="6cf55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Қаржы мониторингі комитетінің аумақтық органдарының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Қаржы мониторингі комитеті Төрағасының 2019 жылғы 16 қаңтардағы № П-3 бұйрығы. Күші жойылды - Қазақстан Республикасы Қаржылық мониторинг агенттігі Төрағасының 2021 жылғы 16 маусымдағы № 137-НҚ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16.06.2021 </w:t>
      </w:r>
      <w:r>
        <w:rPr>
          <w:rFonts w:ascii="Times New Roman"/>
          <w:b w:val="false"/>
          <w:i w:val="false"/>
          <w:color w:val="ff0000"/>
          <w:sz w:val="28"/>
        </w:rPr>
        <w:t>№ 137-НҚ</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xml:space="preserve">
      "Қазақстан Республикасы Қаржы министрлігінің кейбір мәселелері туралы" Қазақстан Республикасы Үкіметінің 2018 жылғы 29 желтоқсандағы № 920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Қоса беріліп отырған:</w:t>
      </w:r>
    </w:p>
    <w:bookmarkEnd w:id="1"/>
    <w:bookmarkStart w:name="z1742"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Ақмола облысы бойынша Экономикалық тергеу департаменті туралы ереже;</w:t>
      </w:r>
    </w:p>
    <w:bookmarkEnd w:id="2"/>
    <w:bookmarkStart w:name="z6"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Ақтөбе облысы бойынша Экономикалық тергеу департаменті туралы ереже;</w:t>
      </w:r>
    </w:p>
    <w:bookmarkEnd w:id="3"/>
    <w:bookmarkStart w:name="z7"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Алматы облысы бойынша Экономикалық тергеу департаменті туралы ереже;</w:t>
      </w:r>
    </w:p>
    <w:bookmarkEnd w:id="4"/>
    <w:bookmarkStart w:name="z8"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Атырау облысы бойынша Экономикалық тергеу департаменті туралы ереже;</w:t>
      </w:r>
    </w:p>
    <w:bookmarkEnd w:id="5"/>
    <w:bookmarkStart w:name="z9"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Шығыс Қазақстан облысы бойынша Экономикалық тергеу департаменті туралы ереже;</w:t>
      </w:r>
    </w:p>
    <w:bookmarkEnd w:id="6"/>
    <w:bookmarkStart w:name="z10"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Жамбыл облысы бойынша Экономикалық тергеу департаменті туралы ереже;</w:t>
      </w:r>
    </w:p>
    <w:bookmarkEnd w:id="7"/>
    <w:bookmarkStart w:name="z11"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Батыс Қазақстан облысы бойынша Экономикалық тергеу департаменті туралы ережесі;</w:t>
      </w:r>
    </w:p>
    <w:bookmarkEnd w:id="8"/>
    <w:bookmarkStart w:name="z12"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Қарағанды облысы бойынша Экономикалық тергеу департаменті туралы ереже;</w:t>
      </w:r>
    </w:p>
    <w:bookmarkEnd w:id="9"/>
    <w:bookmarkStart w:name="z13"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Қостанай облысы бойынша Экономикалық тергеу департаменті туралы ереже;</w:t>
      </w:r>
    </w:p>
    <w:bookmarkEnd w:id="10"/>
    <w:bookmarkStart w:name="z14"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Қызылорда облысы бойынша Экономикалық тергеу департаменті туралы ереже;</w:t>
      </w:r>
    </w:p>
    <w:bookmarkEnd w:id="11"/>
    <w:bookmarkStart w:name="z15"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Маңғыстау облысы бойынша Экономикалық тергеу департаменті туралы ереже;</w:t>
      </w:r>
    </w:p>
    <w:bookmarkEnd w:id="12"/>
    <w:bookmarkStart w:name="z16"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Павлодар облысы бойынша Экономикалық тергеу департаменті туралы ереже;</w:t>
      </w:r>
    </w:p>
    <w:bookmarkEnd w:id="13"/>
    <w:bookmarkStart w:name="z17"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Солтүстік Қазақстан облысы бойынша Экономикалық тергеу департаменті туралы ереже;</w:t>
      </w:r>
    </w:p>
    <w:bookmarkEnd w:id="14"/>
    <w:bookmarkStart w:name="z18"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Түркістан облысы бойынша Экономикалық тергеу департаменті туралы ереже;</w:t>
      </w:r>
    </w:p>
    <w:bookmarkEnd w:id="15"/>
    <w:bookmarkStart w:name="z19"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Алматы қаласы бойынша Экономикалық тергеу департаменті туралы ереже;</w:t>
      </w:r>
    </w:p>
    <w:bookmarkEnd w:id="16"/>
    <w:bookmarkStart w:name="z20"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Нұр-Сұлтан қаласы бойынша Экономикалық тергеу департаменті туралы ереже;</w:t>
      </w:r>
    </w:p>
    <w:bookmarkEnd w:id="17"/>
    <w:bookmarkStart w:name="z21"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Қаржы министрлігі Қаржы мониторингі комитетінің Шымкент қаласы бойынша Экономикалық тергеу департаменті туралы ереже бекітілсін.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министрлігінің Қаржы мониторингі комитеті Төрағасының 15.07.2019 </w:t>
      </w:r>
      <w:r>
        <w:rPr>
          <w:rFonts w:ascii="Times New Roman"/>
          <w:b w:val="false"/>
          <w:i w:val="false"/>
          <w:color w:val="000000"/>
          <w:sz w:val="28"/>
        </w:rPr>
        <w:t>№ П-89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2. Қазақстан Республикасы Қаржы министрлігі Қаржы мониторингі комитетінің (бұдан әрі – Комитет) F7 басқармасы заңнамасында белгіленген тәртіппен:</w:t>
      </w:r>
    </w:p>
    <w:bookmarkEnd w:id="19"/>
    <w:bookmarkStart w:name="z24" w:id="20"/>
    <w:p>
      <w:pPr>
        <w:spacing w:after="0"/>
        <w:ind w:left="0"/>
        <w:jc w:val="both"/>
      </w:pPr>
      <w:r>
        <w:rPr>
          <w:rFonts w:ascii="Times New Roman"/>
          <w:b w:val="false"/>
          <w:i w:val="false"/>
          <w:color w:val="000000"/>
          <w:sz w:val="28"/>
        </w:rPr>
        <w:t>
      1) осы бұйрықтың қағаз тасығыштағы және электрондық нысандағы көшірмелерін қазақ тілінде және орыс тілінде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20"/>
    <w:bookmarkStart w:name="z25" w:id="21"/>
    <w:p>
      <w:pPr>
        <w:spacing w:after="0"/>
        <w:ind w:left="0"/>
        <w:jc w:val="both"/>
      </w:pPr>
      <w:r>
        <w:rPr>
          <w:rFonts w:ascii="Times New Roman"/>
          <w:b w:val="false"/>
          <w:i w:val="false"/>
          <w:color w:val="000000"/>
          <w:sz w:val="28"/>
        </w:rPr>
        <w:t>
      2) осы бұйрықты Комитеттің интернет-ресурсына орналастыруды қамтамасыз етсін.</w:t>
      </w:r>
    </w:p>
    <w:bookmarkEnd w:id="21"/>
    <w:bookmarkStart w:name="z26" w:id="22"/>
    <w:p>
      <w:pPr>
        <w:spacing w:after="0"/>
        <w:ind w:left="0"/>
        <w:jc w:val="both"/>
      </w:pPr>
      <w:r>
        <w:rPr>
          <w:rFonts w:ascii="Times New Roman"/>
          <w:b w:val="false"/>
          <w:i w:val="false"/>
          <w:color w:val="000000"/>
          <w:sz w:val="28"/>
        </w:rPr>
        <w:t>
      3. Осы бұйрық қол қойылған күнiнен бастап қолданысқа енгiзiледi.</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Қаржы министрлігі </w:t>
            </w:r>
            <w:r>
              <w:br/>
            </w:r>
            <w:r>
              <w:rPr>
                <w:rFonts w:ascii="Times New Roman"/>
                <w:b w:val="false"/>
                <w:i/>
                <w:color w:val="000000"/>
                <w:sz w:val="20"/>
              </w:rPr>
              <w:t xml:space="preserve">Қаржы мониторингі </w:t>
            </w:r>
            <w:r>
              <w:br/>
            </w:r>
            <w:r>
              <w:rPr>
                <w:rFonts w:ascii="Times New Roman"/>
                <w:b w:val="false"/>
                <w:i/>
                <w:color w:val="000000"/>
                <w:sz w:val="20"/>
              </w:rPr>
              <w:t xml:space="preserve">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Жұмаділдаев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1-қосымша</w:t>
            </w:r>
          </w:p>
        </w:tc>
      </w:tr>
    </w:tbl>
    <w:bookmarkStart w:name="z29" w:id="23"/>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Ақмола облысы бойынша Экономикалық тергеу департаменті туралы ережесі</w:t>
      </w:r>
    </w:p>
    <w:bookmarkEnd w:id="23"/>
    <w:p>
      <w:pPr>
        <w:spacing w:after="0"/>
        <w:ind w:left="0"/>
        <w:jc w:val="both"/>
      </w:pPr>
      <w:r>
        <w:rPr>
          <w:rFonts w:ascii="Times New Roman"/>
          <w:b w:val="false"/>
          <w:i w:val="false"/>
          <w:color w:val="ff0000"/>
          <w:sz w:val="28"/>
        </w:rPr>
        <w:t xml:space="preserve">
      Ескерту. 1-қосымша жаңа редакцияда – ҚР Қаржы министрлігі Қаржы мониторингі комитеті Төрағасының 29.01.2019 </w:t>
      </w:r>
      <w:r>
        <w:rPr>
          <w:rFonts w:ascii="Times New Roman"/>
          <w:b w:val="false"/>
          <w:i w:val="false"/>
          <w:color w:val="ff0000"/>
          <w:sz w:val="28"/>
        </w:rPr>
        <w:t>№ П-6</w:t>
      </w:r>
      <w:r>
        <w:rPr>
          <w:rFonts w:ascii="Times New Roman"/>
          <w:b w:val="false"/>
          <w:i w:val="false"/>
          <w:color w:val="ff0000"/>
          <w:sz w:val="28"/>
        </w:rPr>
        <w:t xml:space="preserve"> бұйрығымен.</w:t>
      </w:r>
    </w:p>
    <w:bookmarkStart w:name="z32" w:id="24"/>
    <w:p>
      <w:pPr>
        <w:spacing w:after="0"/>
        <w:ind w:left="0"/>
        <w:jc w:val="left"/>
      </w:pPr>
      <w:r>
        <w:rPr>
          <w:rFonts w:ascii="Times New Roman"/>
          <w:b/>
          <w:i w:val="false"/>
          <w:color w:val="000000"/>
        </w:rPr>
        <w:t xml:space="preserve"> 1-бөлім. Жалпы ережелер</w:t>
      </w:r>
    </w:p>
    <w:bookmarkEnd w:id="24"/>
    <w:bookmarkStart w:name="z33" w:id="25"/>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Ақмола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25"/>
    <w:bookmarkStart w:name="z34" w:id="26"/>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нормативтік құқықтық актілерге, сондай-ақ осы Ережеге сәйкес жүзеге асырады.</w:t>
      </w:r>
    </w:p>
    <w:bookmarkEnd w:id="26"/>
    <w:bookmarkStart w:name="z35" w:id="27"/>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 қазынашылық органдарында шоттары болады.</w:t>
      </w:r>
    </w:p>
    <w:bookmarkEnd w:id="27"/>
    <w:bookmarkStart w:name="z36" w:id="28"/>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28"/>
    <w:bookmarkStart w:name="z37" w:id="29"/>
    <w:p>
      <w:pPr>
        <w:spacing w:after="0"/>
        <w:ind w:left="0"/>
        <w:jc w:val="both"/>
      </w:pPr>
      <w:r>
        <w:rPr>
          <w:rFonts w:ascii="Times New Roman"/>
          <w:b w:val="false"/>
          <w:i w:val="false"/>
          <w:color w:val="000000"/>
          <w:sz w:val="28"/>
        </w:rPr>
        <w:t>
      5. Егер заңнамаға сәйкес Департаментке уәкілеттік берілген болса, мемлекеттің атынан азаматтық-құқықтық қатынастардың тарапы болуға құқығы бар.</w:t>
      </w:r>
    </w:p>
    <w:bookmarkEnd w:id="29"/>
    <w:bookmarkStart w:name="z38" w:id="3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30"/>
    <w:bookmarkStart w:name="z39" w:id="31"/>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1"/>
    <w:bookmarkStart w:name="z40" w:id="32"/>
    <w:p>
      <w:pPr>
        <w:spacing w:after="0"/>
        <w:ind w:left="0"/>
        <w:jc w:val="both"/>
      </w:pPr>
      <w:r>
        <w:rPr>
          <w:rFonts w:ascii="Times New Roman"/>
          <w:b w:val="false"/>
          <w:i w:val="false"/>
          <w:color w:val="000000"/>
          <w:sz w:val="28"/>
        </w:rPr>
        <w:t>
      8. Департаменттің заңды мекенжайы: 020000, Қазақстан Республикасы, Ақмола облысы, Көкшетау қаласы, Пушкин көшесі, 21.</w:t>
      </w:r>
    </w:p>
    <w:bookmarkEnd w:id="32"/>
    <w:bookmarkStart w:name="z41" w:id="33"/>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Ақмола облысы бойынша экономикалық тергеу департаменті" республикалық мемлекеттік мекемесі.</w:t>
      </w:r>
    </w:p>
    <w:bookmarkEnd w:id="33"/>
    <w:bookmarkStart w:name="z42" w:id="34"/>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34"/>
    <w:bookmarkStart w:name="z43" w:id="35"/>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35"/>
    <w:bookmarkStart w:name="z44" w:id="36"/>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36"/>
    <w:bookmarkStart w:name="z45" w:id="3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37"/>
    <w:bookmarkStart w:name="z46" w:id="38"/>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38"/>
    <w:bookmarkStart w:name="z47" w:id="39"/>
    <w:p>
      <w:pPr>
        <w:spacing w:after="0"/>
        <w:ind w:left="0"/>
        <w:jc w:val="both"/>
      </w:pPr>
      <w:r>
        <w:rPr>
          <w:rFonts w:ascii="Times New Roman"/>
          <w:b w:val="false"/>
          <w:i w:val="false"/>
          <w:color w:val="000000"/>
          <w:sz w:val="28"/>
        </w:rPr>
        <w:t>
      13. Департаменттің міндеттері:</w:t>
      </w:r>
    </w:p>
    <w:bookmarkEnd w:id="39"/>
    <w:bookmarkStart w:name="z48" w:id="40"/>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40"/>
    <w:bookmarkStart w:name="z49" w:id="41"/>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41"/>
    <w:bookmarkStart w:name="z50" w:id="42"/>
    <w:p>
      <w:pPr>
        <w:spacing w:after="0"/>
        <w:ind w:left="0"/>
        <w:jc w:val="both"/>
      </w:pPr>
      <w:r>
        <w:rPr>
          <w:rFonts w:ascii="Times New Roman"/>
          <w:b w:val="false"/>
          <w:i w:val="false"/>
          <w:color w:val="000000"/>
          <w:sz w:val="28"/>
        </w:rPr>
        <w:t>
      14. Департаменттің функциялары:</w:t>
      </w:r>
    </w:p>
    <w:bookmarkEnd w:id="42"/>
    <w:bookmarkStart w:name="z51" w:id="43"/>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43"/>
    <w:bookmarkStart w:name="z52" w:id="44"/>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44"/>
    <w:bookmarkStart w:name="z53" w:id="45"/>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45"/>
    <w:bookmarkStart w:name="z54" w:id="46"/>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46"/>
    <w:bookmarkStart w:name="z55" w:id="47"/>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47"/>
    <w:bookmarkStart w:name="z56" w:id="48"/>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48"/>
    <w:bookmarkStart w:name="z57" w:id="49"/>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49"/>
    <w:bookmarkStart w:name="z58" w:id="50"/>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50"/>
    <w:bookmarkStart w:name="z59" w:id="51"/>
    <w:p>
      <w:pPr>
        <w:spacing w:after="0"/>
        <w:ind w:left="0"/>
        <w:jc w:val="both"/>
      </w:pPr>
      <w:r>
        <w:rPr>
          <w:rFonts w:ascii="Times New Roman"/>
          <w:b w:val="false"/>
          <w:i w:val="false"/>
          <w:color w:val="000000"/>
          <w:sz w:val="28"/>
        </w:rPr>
        <w:t>
      15. Департаменттің құқықтары мен міндеттері:</w:t>
      </w:r>
    </w:p>
    <w:bookmarkEnd w:id="51"/>
    <w:bookmarkStart w:name="z60" w:id="52"/>
    <w:p>
      <w:pPr>
        <w:spacing w:after="0"/>
        <w:ind w:left="0"/>
        <w:jc w:val="both"/>
      </w:pPr>
      <w:r>
        <w:rPr>
          <w:rFonts w:ascii="Times New Roman"/>
          <w:b w:val="false"/>
          <w:i w:val="false"/>
          <w:color w:val="000000"/>
          <w:sz w:val="28"/>
        </w:rPr>
        <w:t>
      Құқықтары:</w:t>
      </w:r>
    </w:p>
    <w:bookmarkEnd w:id="52"/>
    <w:bookmarkStart w:name="z61" w:id="53"/>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53"/>
    <w:bookmarkStart w:name="z62" w:id="54"/>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54"/>
    <w:bookmarkStart w:name="z63" w:id="55"/>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55"/>
    <w:bookmarkStart w:name="z64" w:id="56"/>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56"/>
    <w:bookmarkStart w:name="z65" w:id="57"/>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57"/>
    <w:bookmarkStart w:name="z66" w:id="58"/>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58"/>
    <w:bookmarkStart w:name="z67" w:id="59"/>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59"/>
    <w:bookmarkStart w:name="z68" w:id="60"/>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60"/>
    <w:bookmarkStart w:name="z69" w:id="61"/>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61"/>
    <w:bookmarkStart w:name="z70" w:id="62"/>
    <w:p>
      <w:pPr>
        <w:spacing w:after="0"/>
        <w:ind w:left="0"/>
        <w:jc w:val="both"/>
      </w:pPr>
      <w:r>
        <w:rPr>
          <w:rFonts w:ascii="Times New Roman"/>
          <w:b w:val="false"/>
          <w:i w:val="false"/>
          <w:color w:val="000000"/>
          <w:sz w:val="28"/>
        </w:rPr>
        <w:t xml:space="preserve">
      10) Қазақстан Республикасының заңнамасында белгіленген тәртіппен атыс қаруы мен өзге де қаруды және арнайы құралдарды алып жүру, сақтау және қолдану; </w:t>
      </w:r>
    </w:p>
    <w:bookmarkEnd w:id="62"/>
    <w:bookmarkStart w:name="z71" w:id="63"/>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63"/>
    <w:bookmarkStart w:name="z72" w:id="64"/>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64"/>
    <w:bookmarkStart w:name="z73" w:id="65"/>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65"/>
    <w:bookmarkStart w:name="z74" w:id="66"/>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66"/>
    <w:bookmarkStart w:name="z75" w:id="67"/>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67"/>
    <w:bookmarkStart w:name="z76" w:id="68"/>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68"/>
    <w:bookmarkStart w:name="z77" w:id="69"/>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69"/>
    <w:bookmarkStart w:name="z78" w:id="70"/>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70"/>
    <w:bookmarkStart w:name="z79" w:id="71"/>
    <w:p>
      <w:pPr>
        <w:spacing w:after="0"/>
        <w:ind w:left="0"/>
        <w:jc w:val="both"/>
      </w:pPr>
      <w:r>
        <w:rPr>
          <w:rFonts w:ascii="Times New Roman"/>
          <w:b w:val="false"/>
          <w:i w:val="false"/>
          <w:color w:val="000000"/>
          <w:sz w:val="28"/>
        </w:rPr>
        <w:t>
      Міндеттері:</w:t>
      </w:r>
    </w:p>
    <w:bookmarkEnd w:id="71"/>
    <w:bookmarkStart w:name="z80" w:id="72"/>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72"/>
    <w:bookmarkStart w:name="z81" w:id="73"/>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73"/>
    <w:bookmarkStart w:name="z82" w:id="74"/>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74"/>
    <w:bookmarkStart w:name="z83" w:id="75"/>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75"/>
    <w:bookmarkStart w:name="z84" w:id="76"/>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76"/>
    <w:bookmarkStart w:name="z85" w:id="77"/>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77"/>
    <w:bookmarkStart w:name="z86" w:id="78"/>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78"/>
    <w:bookmarkStart w:name="z87" w:id="79"/>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79"/>
    <w:bookmarkStart w:name="z88" w:id="80"/>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80"/>
    <w:bookmarkStart w:name="z89" w:id="81"/>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81"/>
    <w:bookmarkStart w:name="z90" w:id="82"/>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82"/>
    <w:bookmarkStart w:name="z91" w:id="83"/>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83"/>
    <w:bookmarkStart w:name="z92" w:id="84"/>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84"/>
    <w:bookmarkStart w:name="z93" w:id="85"/>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85"/>
    <w:bookmarkStart w:name="z94" w:id="86"/>
    <w:p>
      <w:pPr>
        <w:spacing w:after="0"/>
        <w:ind w:left="0"/>
        <w:jc w:val="left"/>
      </w:pPr>
      <w:r>
        <w:rPr>
          <w:rFonts w:ascii="Times New Roman"/>
          <w:b/>
          <w:i w:val="false"/>
          <w:color w:val="000000"/>
        </w:rPr>
        <w:t xml:space="preserve"> 3-бөлім. Департаменттің қызметін ұйымдастыру</w:t>
      </w:r>
    </w:p>
    <w:bookmarkEnd w:id="86"/>
    <w:bookmarkStart w:name="z95" w:id="8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87"/>
    <w:bookmarkStart w:name="z96" w:id="88"/>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88"/>
    <w:bookmarkStart w:name="z97" w:id="89"/>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89"/>
    <w:bookmarkStart w:name="z98" w:id="90"/>
    <w:p>
      <w:pPr>
        <w:spacing w:after="0"/>
        <w:ind w:left="0"/>
        <w:jc w:val="both"/>
      </w:pPr>
      <w:r>
        <w:rPr>
          <w:rFonts w:ascii="Times New Roman"/>
          <w:b w:val="false"/>
          <w:i w:val="false"/>
          <w:color w:val="000000"/>
          <w:sz w:val="28"/>
        </w:rPr>
        <w:t>
      19. Департамент басшысының өкілеттігі:</w:t>
      </w:r>
    </w:p>
    <w:bookmarkEnd w:id="90"/>
    <w:bookmarkStart w:name="z99" w:id="91"/>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91"/>
    <w:bookmarkStart w:name="z100" w:id="92"/>
    <w:p>
      <w:pPr>
        <w:spacing w:after="0"/>
        <w:ind w:left="0"/>
        <w:jc w:val="both"/>
      </w:pPr>
      <w:r>
        <w:rPr>
          <w:rFonts w:ascii="Times New Roman"/>
          <w:b w:val="false"/>
          <w:i w:val="false"/>
          <w:color w:val="000000"/>
          <w:sz w:val="28"/>
        </w:rPr>
        <w:t xml:space="preserve">
      2) Департаменттің штат санының лимиті шегінде Департаменттің штат кестесі бойынша Комитетке ұсыныс енгізеді. </w:t>
      </w:r>
    </w:p>
    <w:bookmarkEnd w:id="92"/>
    <w:bookmarkStart w:name="z101" w:id="93"/>
    <w:p>
      <w:pPr>
        <w:spacing w:after="0"/>
        <w:ind w:left="0"/>
        <w:jc w:val="both"/>
      </w:pPr>
      <w:r>
        <w:rPr>
          <w:rFonts w:ascii="Times New Roman"/>
          <w:b w:val="false"/>
          <w:i w:val="false"/>
          <w:color w:val="000000"/>
          <w:sz w:val="28"/>
        </w:rPr>
        <w:t>
      3) Қазақстан Республикасының заңнамасына сәйкес:</w:t>
      </w:r>
    </w:p>
    <w:bookmarkEnd w:id="93"/>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104" w:id="94"/>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94"/>
    <w:bookmarkStart w:name="z105" w:id="95"/>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95"/>
    <w:bookmarkStart w:name="z106" w:id="96"/>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96"/>
    <w:bookmarkStart w:name="z107" w:id="97"/>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97"/>
    <w:bookmarkStart w:name="z108" w:id="98"/>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98"/>
    <w:bookmarkStart w:name="z109" w:id="99"/>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99"/>
    <w:bookmarkStart w:name="z110" w:id="100"/>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00"/>
    <w:bookmarkStart w:name="z111" w:id="10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01"/>
    <w:bookmarkStart w:name="z112" w:id="102"/>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3" w:id="103"/>
    <w:p>
      <w:pPr>
        <w:spacing w:after="0"/>
        <w:ind w:left="0"/>
        <w:jc w:val="left"/>
      </w:pPr>
      <w:r>
        <w:rPr>
          <w:rFonts w:ascii="Times New Roman"/>
          <w:b/>
          <w:i w:val="false"/>
          <w:color w:val="000000"/>
        </w:rPr>
        <w:t xml:space="preserve"> 4-бөлім. Департаменттің мүлкі</w:t>
      </w:r>
    </w:p>
    <w:bookmarkEnd w:id="103"/>
    <w:bookmarkStart w:name="z114" w:id="104"/>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104"/>
    <w:bookmarkStart w:name="z115" w:id="105"/>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105"/>
    <w:bookmarkStart w:name="z116" w:id="106"/>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06"/>
    <w:bookmarkStart w:name="z117" w:id="107"/>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107"/>
    <w:bookmarkStart w:name="z118" w:id="108"/>
    <w:p>
      <w:pPr>
        <w:spacing w:after="0"/>
        <w:ind w:left="0"/>
        <w:jc w:val="left"/>
      </w:pPr>
      <w:r>
        <w:rPr>
          <w:rFonts w:ascii="Times New Roman"/>
          <w:b/>
          <w:i w:val="false"/>
          <w:color w:val="000000"/>
        </w:rPr>
        <w:t xml:space="preserve"> 5-бөлім. Департаментті қайта ұйымдастыру және тарату</w:t>
      </w:r>
    </w:p>
    <w:bookmarkEnd w:id="108"/>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2-қосымша</w:t>
            </w:r>
          </w:p>
        </w:tc>
      </w:tr>
    </w:tbl>
    <w:bookmarkStart w:name="z136" w:id="109"/>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Ақтөбе облысы бойынша Экономикалық тергеу департаменті туралы ережесі</w:t>
      </w:r>
    </w:p>
    <w:bookmarkEnd w:id="109"/>
    <w:p>
      <w:pPr>
        <w:spacing w:after="0"/>
        <w:ind w:left="0"/>
        <w:jc w:val="both"/>
      </w:pPr>
      <w:r>
        <w:rPr>
          <w:rFonts w:ascii="Times New Roman"/>
          <w:b w:val="false"/>
          <w:i w:val="false"/>
          <w:color w:val="ff0000"/>
          <w:sz w:val="28"/>
        </w:rPr>
        <w:t xml:space="preserve">
      Ескерту. 2-қосымша жаңа редакцияда – ҚР Қаржы министрлігі Қаржы мониторингі комитеті Төрағасының 29.01.2019 </w:t>
      </w:r>
      <w:r>
        <w:rPr>
          <w:rFonts w:ascii="Times New Roman"/>
          <w:b w:val="false"/>
          <w:i w:val="false"/>
          <w:color w:val="ff0000"/>
          <w:sz w:val="28"/>
        </w:rPr>
        <w:t>№ П-6</w:t>
      </w:r>
      <w:r>
        <w:rPr>
          <w:rFonts w:ascii="Times New Roman"/>
          <w:b w:val="false"/>
          <w:i w:val="false"/>
          <w:color w:val="ff0000"/>
          <w:sz w:val="28"/>
        </w:rPr>
        <w:t xml:space="preserve"> бұйрығымен.</w:t>
      </w:r>
    </w:p>
    <w:bookmarkStart w:name="z123" w:id="110"/>
    <w:p>
      <w:pPr>
        <w:spacing w:after="0"/>
        <w:ind w:left="0"/>
        <w:jc w:val="left"/>
      </w:pPr>
      <w:r>
        <w:rPr>
          <w:rFonts w:ascii="Times New Roman"/>
          <w:b/>
          <w:i w:val="false"/>
          <w:color w:val="000000"/>
        </w:rPr>
        <w:t xml:space="preserve"> 1-бөлім. Жалпы ережелер</w:t>
      </w:r>
    </w:p>
    <w:bookmarkEnd w:id="110"/>
    <w:bookmarkStart w:name="z124" w:id="111"/>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Ақтөбе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111"/>
    <w:bookmarkStart w:name="z125" w:id="11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112"/>
    <w:bookmarkStart w:name="z126" w:id="113"/>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113"/>
    <w:bookmarkStart w:name="z127" w:id="114"/>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114"/>
    <w:bookmarkStart w:name="z128" w:id="115"/>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115"/>
    <w:bookmarkStart w:name="z129" w:id="11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116"/>
    <w:bookmarkStart w:name="z130" w:id="117"/>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17"/>
    <w:bookmarkStart w:name="z131" w:id="118"/>
    <w:p>
      <w:pPr>
        <w:spacing w:after="0"/>
        <w:ind w:left="0"/>
        <w:jc w:val="both"/>
      </w:pPr>
      <w:r>
        <w:rPr>
          <w:rFonts w:ascii="Times New Roman"/>
          <w:b w:val="false"/>
          <w:i w:val="false"/>
          <w:color w:val="000000"/>
          <w:sz w:val="28"/>
        </w:rPr>
        <w:t>
      8. Департаменттің заңды мекенжайы: 030006, Қазақстан Республикасы, Ақтөбе облысы, Ақтөбе қаласы, 8-Марта көшесі, 3А.</w:t>
      </w:r>
    </w:p>
    <w:bookmarkEnd w:id="118"/>
    <w:bookmarkStart w:name="z132" w:id="119"/>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Ақтөбе облысы бойынша экономикалық тергеу департаменті" республикалық мемлекеттік мекемесі.</w:t>
      </w:r>
    </w:p>
    <w:bookmarkEnd w:id="119"/>
    <w:bookmarkStart w:name="z133" w:id="120"/>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120"/>
    <w:bookmarkStart w:name="z134" w:id="121"/>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121"/>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Start w:name="z137" w:id="122"/>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122"/>
    <w:bookmarkStart w:name="z138" w:id="123"/>
    <w:p>
      <w:pPr>
        <w:spacing w:after="0"/>
        <w:ind w:left="0"/>
        <w:jc w:val="both"/>
      </w:pPr>
      <w:r>
        <w:rPr>
          <w:rFonts w:ascii="Times New Roman"/>
          <w:b w:val="false"/>
          <w:i w:val="false"/>
          <w:color w:val="000000"/>
          <w:sz w:val="28"/>
        </w:rPr>
        <w:t>
      13. Департаменттің міндеттері:</w:t>
      </w:r>
    </w:p>
    <w:bookmarkEnd w:id="123"/>
    <w:bookmarkStart w:name="z139" w:id="124"/>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124"/>
    <w:bookmarkStart w:name="z140" w:id="125"/>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125"/>
    <w:bookmarkStart w:name="z141" w:id="126"/>
    <w:p>
      <w:pPr>
        <w:spacing w:after="0"/>
        <w:ind w:left="0"/>
        <w:jc w:val="both"/>
      </w:pPr>
      <w:r>
        <w:rPr>
          <w:rFonts w:ascii="Times New Roman"/>
          <w:b w:val="false"/>
          <w:i w:val="false"/>
          <w:color w:val="000000"/>
          <w:sz w:val="28"/>
        </w:rPr>
        <w:t>
      14. Департаменттің функциялары:</w:t>
      </w:r>
    </w:p>
    <w:bookmarkEnd w:id="126"/>
    <w:bookmarkStart w:name="z142" w:id="127"/>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127"/>
    <w:bookmarkStart w:name="z143" w:id="128"/>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128"/>
    <w:bookmarkStart w:name="z144" w:id="129"/>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129"/>
    <w:bookmarkStart w:name="z145" w:id="130"/>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130"/>
    <w:bookmarkStart w:name="z146" w:id="131"/>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131"/>
    <w:bookmarkStart w:name="z147" w:id="132"/>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132"/>
    <w:bookmarkStart w:name="z148" w:id="133"/>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133"/>
    <w:bookmarkStart w:name="z149" w:id="134"/>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34"/>
    <w:bookmarkStart w:name="z150" w:id="135"/>
    <w:p>
      <w:pPr>
        <w:spacing w:after="0"/>
        <w:ind w:left="0"/>
        <w:jc w:val="both"/>
      </w:pPr>
      <w:r>
        <w:rPr>
          <w:rFonts w:ascii="Times New Roman"/>
          <w:b w:val="false"/>
          <w:i w:val="false"/>
          <w:color w:val="000000"/>
          <w:sz w:val="28"/>
        </w:rPr>
        <w:t>
      15. Департаменттің құқықтары мен міндеттері:</w:t>
      </w:r>
    </w:p>
    <w:bookmarkEnd w:id="135"/>
    <w:bookmarkStart w:name="z151" w:id="136"/>
    <w:p>
      <w:pPr>
        <w:spacing w:after="0"/>
        <w:ind w:left="0"/>
        <w:jc w:val="both"/>
      </w:pPr>
      <w:r>
        <w:rPr>
          <w:rFonts w:ascii="Times New Roman"/>
          <w:b w:val="false"/>
          <w:i w:val="false"/>
          <w:color w:val="000000"/>
          <w:sz w:val="28"/>
        </w:rPr>
        <w:t>
      Құқықтары:</w:t>
      </w:r>
    </w:p>
    <w:bookmarkEnd w:id="136"/>
    <w:bookmarkStart w:name="z152" w:id="137"/>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137"/>
    <w:bookmarkStart w:name="z153" w:id="138"/>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138"/>
    <w:bookmarkStart w:name="z154" w:id="139"/>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139"/>
    <w:bookmarkStart w:name="z155" w:id="140"/>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140"/>
    <w:bookmarkStart w:name="z156" w:id="141"/>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41"/>
    <w:bookmarkStart w:name="z157" w:id="142"/>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142"/>
    <w:bookmarkStart w:name="z158" w:id="143"/>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143"/>
    <w:bookmarkStart w:name="z159" w:id="144"/>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144"/>
    <w:bookmarkStart w:name="z160" w:id="145"/>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145"/>
    <w:bookmarkStart w:name="z161" w:id="146"/>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146"/>
    <w:bookmarkStart w:name="z162" w:id="147"/>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147"/>
    <w:bookmarkStart w:name="z163" w:id="148"/>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48"/>
    <w:bookmarkStart w:name="z164" w:id="149"/>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149"/>
    <w:bookmarkStart w:name="z165" w:id="150"/>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150"/>
    <w:bookmarkStart w:name="z166" w:id="151"/>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151"/>
    <w:bookmarkStart w:name="z167" w:id="152"/>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152"/>
    <w:bookmarkStart w:name="z168" w:id="153"/>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153"/>
    <w:bookmarkStart w:name="z169" w:id="154"/>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154"/>
    <w:bookmarkStart w:name="z170" w:id="155"/>
    <w:p>
      <w:pPr>
        <w:spacing w:after="0"/>
        <w:ind w:left="0"/>
        <w:jc w:val="both"/>
      </w:pPr>
      <w:r>
        <w:rPr>
          <w:rFonts w:ascii="Times New Roman"/>
          <w:b w:val="false"/>
          <w:i w:val="false"/>
          <w:color w:val="000000"/>
          <w:sz w:val="28"/>
        </w:rPr>
        <w:t>
      Міндеттері:</w:t>
      </w:r>
    </w:p>
    <w:bookmarkEnd w:id="155"/>
    <w:bookmarkStart w:name="z171" w:id="156"/>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156"/>
    <w:bookmarkStart w:name="z172" w:id="157"/>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157"/>
    <w:bookmarkStart w:name="z173" w:id="158"/>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58"/>
    <w:bookmarkStart w:name="z174" w:id="159"/>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159"/>
    <w:bookmarkStart w:name="z175" w:id="160"/>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160"/>
    <w:bookmarkStart w:name="z176" w:id="161"/>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161"/>
    <w:bookmarkStart w:name="z177" w:id="162"/>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162"/>
    <w:bookmarkStart w:name="z178" w:id="163"/>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163"/>
    <w:bookmarkStart w:name="z179" w:id="164"/>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164"/>
    <w:bookmarkStart w:name="z180" w:id="165"/>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165"/>
    <w:bookmarkStart w:name="z181" w:id="166"/>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166"/>
    <w:bookmarkStart w:name="z182" w:id="167"/>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167"/>
    <w:bookmarkStart w:name="z183" w:id="168"/>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168"/>
    <w:bookmarkStart w:name="z184" w:id="169"/>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169"/>
    <w:bookmarkStart w:name="z185" w:id="170"/>
    <w:p>
      <w:pPr>
        <w:spacing w:after="0"/>
        <w:ind w:left="0"/>
        <w:jc w:val="left"/>
      </w:pPr>
      <w:r>
        <w:rPr>
          <w:rFonts w:ascii="Times New Roman"/>
          <w:b/>
          <w:i w:val="false"/>
          <w:color w:val="000000"/>
        </w:rPr>
        <w:t xml:space="preserve"> 3-бөлім. Департаменттің қызметін ұйымдастыру</w:t>
      </w:r>
    </w:p>
    <w:bookmarkEnd w:id="170"/>
    <w:bookmarkStart w:name="z186" w:id="17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171"/>
    <w:bookmarkStart w:name="z187" w:id="172"/>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172"/>
    <w:bookmarkStart w:name="z188" w:id="173"/>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173"/>
    <w:bookmarkStart w:name="z189" w:id="174"/>
    <w:p>
      <w:pPr>
        <w:spacing w:after="0"/>
        <w:ind w:left="0"/>
        <w:jc w:val="both"/>
      </w:pPr>
      <w:r>
        <w:rPr>
          <w:rFonts w:ascii="Times New Roman"/>
          <w:b w:val="false"/>
          <w:i w:val="false"/>
          <w:color w:val="000000"/>
          <w:sz w:val="28"/>
        </w:rPr>
        <w:t>
      19. Департамент басшысының өкілеттігі:</w:t>
      </w:r>
    </w:p>
    <w:bookmarkEnd w:id="174"/>
    <w:bookmarkStart w:name="z190" w:id="175"/>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175"/>
    <w:bookmarkStart w:name="z191" w:id="176"/>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176"/>
    <w:bookmarkStart w:name="z192" w:id="177"/>
    <w:p>
      <w:pPr>
        <w:spacing w:after="0"/>
        <w:ind w:left="0"/>
        <w:jc w:val="both"/>
      </w:pPr>
      <w:r>
        <w:rPr>
          <w:rFonts w:ascii="Times New Roman"/>
          <w:b w:val="false"/>
          <w:i w:val="false"/>
          <w:color w:val="000000"/>
          <w:sz w:val="28"/>
        </w:rPr>
        <w:t>
      3) Қазақстан Республикасының заңнамасына сәйкес:</w:t>
      </w:r>
    </w:p>
    <w:bookmarkEnd w:id="177"/>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195" w:id="178"/>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78"/>
    <w:bookmarkStart w:name="z196" w:id="179"/>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79"/>
    <w:bookmarkStart w:name="z197" w:id="180"/>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180"/>
    <w:bookmarkStart w:name="z198" w:id="181"/>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181"/>
    <w:bookmarkStart w:name="z199" w:id="182"/>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82"/>
    <w:bookmarkStart w:name="z200" w:id="183"/>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83"/>
    <w:bookmarkStart w:name="z201" w:id="184"/>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84"/>
    <w:bookmarkStart w:name="z202" w:id="18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85"/>
    <w:bookmarkStart w:name="z203" w:id="186"/>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4" w:id="187"/>
    <w:p>
      <w:pPr>
        <w:spacing w:after="0"/>
        <w:ind w:left="0"/>
        <w:jc w:val="left"/>
      </w:pPr>
      <w:r>
        <w:rPr>
          <w:rFonts w:ascii="Times New Roman"/>
          <w:b/>
          <w:i w:val="false"/>
          <w:color w:val="000000"/>
        </w:rPr>
        <w:t xml:space="preserve"> 4-бөлім. Департаменттің мүлкі</w:t>
      </w:r>
    </w:p>
    <w:bookmarkEnd w:id="187"/>
    <w:bookmarkStart w:name="z205" w:id="188"/>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188"/>
    <w:bookmarkStart w:name="z206" w:id="189"/>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189"/>
    <w:bookmarkStart w:name="z207" w:id="190"/>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90"/>
    <w:bookmarkStart w:name="z208" w:id="191"/>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191"/>
    <w:bookmarkStart w:name="z209" w:id="192"/>
    <w:p>
      <w:pPr>
        <w:spacing w:after="0"/>
        <w:ind w:left="0"/>
        <w:jc w:val="left"/>
      </w:pPr>
      <w:r>
        <w:rPr>
          <w:rFonts w:ascii="Times New Roman"/>
          <w:b/>
          <w:i w:val="false"/>
          <w:color w:val="000000"/>
        </w:rPr>
        <w:t xml:space="preserve"> 5-бөлім. Департаментті қайта ұйымдастыру және тарату</w:t>
      </w:r>
    </w:p>
    <w:bookmarkEnd w:id="192"/>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3-қосымша</w:t>
            </w:r>
          </w:p>
        </w:tc>
      </w:tr>
    </w:tbl>
    <w:bookmarkStart w:name="z243" w:id="193"/>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Алматы облысы бойынша Экономикалық тергеу департаменті туралы ережесі</w:t>
      </w:r>
    </w:p>
    <w:bookmarkEnd w:id="193"/>
    <w:p>
      <w:pPr>
        <w:spacing w:after="0"/>
        <w:ind w:left="0"/>
        <w:jc w:val="both"/>
      </w:pPr>
      <w:r>
        <w:rPr>
          <w:rFonts w:ascii="Times New Roman"/>
          <w:b w:val="false"/>
          <w:i w:val="false"/>
          <w:color w:val="ff0000"/>
          <w:sz w:val="28"/>
        </w:rPr>
        <w:t xml:space="preserve">
      Ескерту. 3-қосымша жаңа редакцияда – ҚР Қаржы министрлігі Қаржы мониторингі комитеті Төрағасының 29.01.2019 </w:t>
      </w:r>
      <w:r>
        <w:rPr>
          <w:rFonts w:ascii="Times New Roman"/>
          <w:b w:val="false"/>
          <w:i w:val="false"/>
          <w:color w:val="ff0000"/>
          <w:sz w:val="28"/>
        </w:rPr>
        <w:t>№ П-6</w:t>
      </w:r>
      <w:r>
        <w:rPr>
          <w:rFonts w:ascii="Times New Roman"/>
          <w:b w:val="false"/>
          <w:i w:val="false"/>
          <w:color w:val="ff0000"/>
          <w:sz w:val="28"/>
        </w:rPr>
        <w:t xml:space="preserve"> бұйрығымен.</w:t>
      </w:r>
    </w:p>
    <w:bookmarkStart w:name="z214" w:id="194"/>
    <w:p>
      <w:pPr>
        <w:spacing w:after="0"/>
        <w:ind w:left="0"/>
        <w:jc w:val="left"/>
      </w:pPr>
      <w:r>
        <w:rPr>
          <w:rFonts w:ascii="Times New Roman"/>
          <w:b/>
          <w:i w:val="false"/>
          <w:color w:val="000000"/>
        </w:rPr>
        <w:t xml:space="preserve"> 1-бөлім. Жалпы ережелер</w:t>
      </w:r>
    </w:p>
    <w:bookmarkEnd w:id="194"/>
    <w:bookmarkStart w:name="z215" w:id="195"/>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Алматы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195"/>
    <w:bookmarkStart w:name="z216" w:id="196"/>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196"/>
    <w:bookmarkStart w:name="z217" w:id="197"/>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197"/>
    <w:bookmarkStart w:name="z218" w:id="198"/>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198"/>
    <w:bookmarkStart w:name="z219" w:id="199"/>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199"/>
    <w:bookmarkStart w:name="z220" w:id="20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200"/>
    <w:bookmarkStart w:name="z221" w:id="201"/>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201"/>
    <w:bookmarkStart w:name="z222" w:id="202"/>
    <w:p>
      <w:pPr>
        <w:spacing w:after="0"/>
        <w:ind w:left="0"/>
        <w:jc w:val="both"/>
      </w:pPr>
      <w:r>
        <w:rPr>
          <w:rFonts w:ascii="Times New Roman"/>
          <w:b w:val="false"/>
          <w:i w:val="false"/>
          <w:color w:val="000000"/>
          <w:sz w:val="28"/>
        </w:rPr>
        <w:t>
      8. Департаменттің заңды мекенжайы: 040700, Қазақстан Республикасы, Алматы облысы, Іле ауданы, Өтеген батыр кенті, Батталханов көшесі, 11А.</w:t>
      </w:r>
    </w:p>
    <w:bookmarkEnd w:id="202"/>
    <w:bookmarkStart w:name="z223" w:id="203"/>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Алматы облысы бойынша экономикалық тергеу департаменті" республикалық мемлекеттік мекемесі.</w:t>
      </w:r>
    </w:p>
    <w:bookmarkEnd w:id="203"/>
    <w:bookmarkStart w:name="z224" w:id="204"/>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204"/>
    <w:bookmarkStart w:name="z225" w:id="205"/>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205"/>
    <w:bookmarkStart w:name="z226" w:id="206"/>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206"/>
    <w:bookmarkStart w:name="z227" w:id="20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207"/>
    <w:bookmarkStart w:name="z228" w:id="208"/>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208"/>
    <w:bookmarkStart w:name="z229" w:id="209"/>
    <w:p>
      <w:pPr>
        <w:spacing w:after="0"/>
        <w:ind w:left="0"/>
        <w:jc w:val="both"/>
      </w:pPr>
      <w:r>
        <w:rPr>
          <w:rFonts w:ascii="Times New Roman"/>
          <w:b w:val="false"/>
          <w:i w:val="false"/>
          <w:color w:val="000000"/>
          <w:sz w:val="28"/>
        </w:rPr>
        <w:t>
      13. Департаменттің міндеттері:</w:t>
      </w:r>
    </w:p>
    <w:bookmarkEnd w:id="209"/>
    <w:bookmarkStart w:name="z230" w:id="210"/>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210"/>
    <w:bookmarkStart w:name="z231" w:id="211"/>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211"/>
    <w:bookmarkStart w:name="z232" w:id="212"/>
    <w:p>
      <w:pPr>
        <w:spacing w:after="0"/>
        <w:ind w:left="0"/>
        <w:jc w:val="both"/>
      </w:pPr>
      <w:r>
        <w:rPr>
          <w:rFonts w:ascii="Times New Roman"/>
          <w:b w:val="false"/>
          <w:i w:val="false"/>
          <w:color w:val="000000"/>
          <w:sz w:val="28"/>
        </w:rPr>
        <w:t>
      14. Департаменттің функциялары:</w:t>
      </w:r>
    </w:p>
    <w:bookmarkEnd w:id="212"/>
    <w:bookmarkStart w:name="z233" w:id="213"/>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213"/>
    <w:bookmarkStart w:name="z234" w:id="214"/>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214"/>
    <w:bookmarkStart w:name="z235" w:id="215"/>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215"/>
    <w:bookmarkStart w:name="z236" w:id="216"/>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216"/>
    <w:bookmarkStart w:name="z237" w:id="217"/>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217"/>
    <w:bookmarkStart w:name="z238" w:id="218"/>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218"/>
    <w:bookmarkStart w:name="z239" w:id="219"/>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219"/>
    <w:bookmarkStart w:name="z240" w:id="220"/>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220"/>
    <w:bookmarkStart w:name="z241" w:id="221"/>
    <w:p>
      <w:pPr>
        <w:spacing w:after="0"/>
        <w:ind w:left="0"/>
        <w:jc w:val="both"/>
      </w:pPr>
      <w:r>
        <w:rPr>
          <w:rFonts w:ascii="Times New Roman"/>
          <w:b w:val="false"/>
          <w:i w:val="false"/>
          <w:color w:val="000000"/>
          <w:sz w:val="28"/>
        </w:rPr>
        <w:t>
      15. Департаменттің құқықтары мен міндеттері:</w:t>
      </w:r>
    </w:p>
    <w:bookmarkEnd w:id="221"/>
    <w:p>
      <w:pPr>
        <w:spacing w:after="0"/>
        <w:ind w:left="0"/>
        <w:jc w:val="both"/>
      </w:pPr>
      <w:r>
        <w:rPr>
          <w:rFonts w:ascii="Times New Roman"/>
          <w:b w:val="false"/>
          <w:i w:val="false"/>
          <w:color w:val="000000"/>
          <w:sz w:val="28"/>
        </w:rPr>
        <w:t>
      Құқықтары:</w:t>
      </w:r>
    </w:p>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Start w:name="z244" w:id="222"/>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222"/>
    <w:bookmarkStart w:name="z245" w:id="223"/>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223"/>
    <w:bookmarkStart w:name="z246" w:id="224"/>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224"/>
    <w:bookmarkStart w:name="z247" w:id="225"/>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225"/>
    <w:bookmarkStart w:name="z248" w:id="226"/>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226"/>
    <w:bookmarkStart w:name="z249" w:id="227"/>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227"/>
    <w:bookmarkStart w:name="z250" w:id="228"/>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228"/>
    <w:bookmarkStart w:name="z251" w:id="229"/>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229"/>
    <w:bookmarkStart w:name="z252" w:id="230"/>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230"/>
    <w:bookmarkStart w:name="z253" w:id="231"/>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231"/>
    <w:bookmarkStart w:name="z254" w:id="232"/>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232"/>
    <w:bookmarkStart w:name="z255" w:id="233"/>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233"/>
    <w:bookmarkStart w:name="z256" w:id="234"/>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234"/>
    <w:bookmarkStart w:name="z257" w:id="235"/>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235"/>
    <w:bookmarkStart w:name="z258" w:id="236"/>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236"/>
    <w:bookmarkStart w:name="z259" w:id="237"/>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237"/>
    <w:bookmarkStart w:name="z260" w:id="238"/>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238"/>
    <w:bookmarkStart w:name="z261" w:id="239"/>
    <w:p>
      <w:pPr>
        <w:spacing w:after="0"/>
        <w:ind w:left="0"/>
        <w:jc w:val="both"/>
      </w:pPr>
      <w:r>
        <w:rPr>
          <w:rFonts w:ascii="Times New Roman"/>
          <w:b w:val="false"/>
          <w:i w:val="false"/>
          <w:color w:val="000000"/>
          <w:sz w:val="28"/>
        </w:rPr>
        <w:t>
      Міндеттері:</w:t>
      </w:r>
    </w:p>
    <w:bookmarkEnd w:id="239"/>
    <w:bookmarkStart w:name="z262" w:id="240"/>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240"/>
    <w:bookmarkStart w:name="z263" w:id="241"/>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241"/>
    <w:bookmarkStart w:name="z264" w:id="242"/>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242"/>
    <w:bookmarkStart w:name="z265" w:id="243"/>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243"/>
    <w:bookmarkStart w:name="z266" w:id="244"/>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244"/>
    <w:bookmarkStart w:name="z267" w:id="245"/>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245"/>
    <w:bookmarkStart w:name="z268" w:id="246"/>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246"/>
    <w:bookmarkStart w:name="z269" w:id="247"/>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247"/>
    <w:bookmarkStart w:name="z270" w:id="248"/>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248"/>
    <w:bookmarkStart w:name="z271" w:id="249"/>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249"/>
    <w:bookmarkStart w:name="z272" w:id="250"/>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250"/>
    <w:bookmarkStart w:name="z273" w:id="251"/>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251"/>
    <w:bookmarkStart w:name="z274" w:id="252"/>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252"/>
    <w:bookmarkStart w:name="z275" w:id="253"/>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253"/>
    <w:bookmarkStart w:name="z276" w:id="254"/>
    <w:p>
      <w:pPr>
        <w:spacing w:after="0"/>
        <w:ind w:left="0"/>
        <w:jc w:val="left"/>
      </w:pPr>
      <w:r>
        <w:rPr>
          <w:rFonts w:ascii="Times New Roman"/>
          <w:b/>
          <w:i w:val="false"/>
          <w:color w:val="000000"/>
        </w:rPr>
        <w:t xml:space="preserve"> 3-бөлім. Департаменттің қызметін ұйымдастыру</w:t>
      </w:r>
    </w:p>
    <w:bookmarkEnd w:id="254"/>
    <w:bookmarkStart w:name="z277" w:id="25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255"/>
    <w:bookmarkStart w:name="z278" w:id="256"/>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256"/>
    <w:bookmarkStart w:name="z279" w:id="257"/>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257"/>
    <w:bookmarkStart w:name="z280" w:id="258"/>
    <w:p>
      <w:pPr>
        <w:spacing w:after="0"/>
        <w:ind w:left="0"/>
        <w:jc w:val="both"/>
      </w:pPr>
      <w:r>
        <w:rPr>
          <w:rFonts w:ascii="Times New Roman"/>
          <w:b w:val="false"/>
          <w:i w:val="false"/>
          <w:color w:val="000000"/>
          <w:sz w:val="28"/>
        </w:rPr>
        <w:t>
      19. Департамент басшысының өкілеттігі:</w:t>
      </w:r>
    </w:p>
    <w:bookmarkEnd w:id="258"/>
    <w:bookmarkStart w:name="z281" w:id="259"/>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259"/>
    <w:bookmarkStart w:name="z282" w:id="260"/>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260"/>
    <w:bookmarkStart w:name="z283" w:id="261"/>
    <w:p>
      <w:pPr>
        <w:spacing w:after="0"/>
        <w:ind w:left="0"/>
        <w:jc w:val="both"/>
      </w:pPr>
      <w:r>
        <w:rPr>
          <w:rFonts w:ascii="Times New Roman"/>
          <w:b w:val="false"/>
          <w:i w:val="false"/>
          <w:color w:val="000000"/>
          <w:sz w:val="28"/>
        </w:rPr>
        <w:t>
      3) Қазақстан Республикасының заңнамасына сәйкес:</w:t>
      </w:r>
    </w:p>
    <w:bookmarkEnd w:id="261"/>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286" w:id="262"/>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262"/>
    <w:bookmarkStart w:name="z287" w:id="263"/>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263"/>
    <w:bookmarkStart w:name="z288" w:id="264"/>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264"/>
    <w:bookmarkStart w:name="z289" w:id="265"/>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265"/>
    <w:bookmarkStart w:name="z290" w:id="266"/>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266"/>
    <w:bookmarkStart w:name="z291" w:id="267"/>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267"/>
    <w:bookmarkStart w:name="z292" w:id="268"/>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268"/>
    <w:bookmarkStart w:name="z293" w:id="26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69"/>
    <w:bookmarkStart w:name="z294" w:id="270"/>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95" w:id="271"/>
    <w:p>
      <w:pPr>
        <w:spacing w:after="0"/>
        <w:ind w:left="0"/>
        <w:jc w:val="left"/>
      </w:pPr>
      <w:r>
        <w:rPr>
          <w:rFonts w:ascii="Times New Roman"/>
          <w:b/>
          <w:i w:val="false"/>
          <w:color w:val="000000"/>
        </w:rPr>
        <w:t xml:space="preserve"> 4-бөлім. Департаменттің мүлкі</w:t>
      </w:r>
    </w:p>
    <w:bookmarkEnd w:id="271"/>
    <w:bookmarkStart w:name="z296" w:id="272"/>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272"/>
    <w:bookmarkStart w:name="z297" w:id="273"/>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273"/>
    <w:bookmarkStart w:name="z298" w:id="274"/>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274"/>
    <w:bookmarkStart w:name="z299" w:id="275"/>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275"/>
    <w:bookmarkStart w:name="z300" w:id="276"/>
    <w:p>
      <w:pPr>
        <w:spacing w:after="0"/>
        <w:ind w:left="0"/>
        <w:jc w:val="left"/>
      </w:pPr>
      <w:r>
        <w:rPr>
          <w:rFonts w:ascii="Times New Roman"/>
          <w:b/>
          <w:i w:val="false"/>
          <w:color w:val="000000"/>
        </w:rPr>
        <w:t xml:space="preserve"> 5-бөлім. Департаментті қайта ұйымдастыру және тарату</w:t>
      </w:r>
    </w:p>
    <w:bookmarkEnd w:id="276"/>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4-қосымша</w:t>
            </w:r>
          </w:p>
        </w:tc>
      </w:tr>
    </w:tbl>
    <w:bookmarkStart w:name="z350" w:id="277"/>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Атырау облысы бойынша Экономикалық тергеу департаменті туралы ережесі</w:t>
      </w:r>
    </w:p>
    <w:bookmarkEnd w:id="277"/>
    <w:p>
      <w:pPr>
        <w:spacing w:after="0"/>
        <w:ind w:left="0"/>
        <w:jc w:val="both"/>
      </w:pPr>
      <w:r>
        <w:rPr>
          <w:rFonts w:ascii="Times New Roman"/>
          <w:b w:val="false"/>
          <w:i w:val="false"/>
          <w:color w:val="ff0000"/>
          <w:sz w:val="28"/>
        </w:rPr>
        <w:t xml:space="preserve">
      Ескерту. 4-қосымша жаңа редакцияда – ҚР Қаржы министрлігі Қаржы мониторингі комитеті Төрағасының 29.01.2019 </w:t>
      </w:r>
      <w:r>
        <w:rPr>
          <w:rFonts w:ascii="Times New Roman"/>
          <w:b w:val="false"/>
          <w:i w:val="false"/>
          <w:color w:val="ff0000"/>
          <w:sz w:val="28"/>
        </w:rPr>
        <w:t>№ П-6</w:t>
      </w:r>
      <w:r>
        <w:rPr>
          <w:rFonts w:ascii="Times New Roman"/>
          <w:b w:val="false"/>
          <w:i w:val="false"/>
          <w:color w:val="ff0000"/>
          <w:sz w:val="28"/>
        </w:rPr>
        <w:t xml:space="preserve"> бұйрығымен.</w:t>
      </w:r>
    </w:p>
    <w:bookmarkStart w:name="z305" w:id="278"/>
    <w:p>
      <w:pPr>
        <w:spacing w:after="0"/>
        <w:ind w:left="0"/>
        <w:jc w:val="left"/>
      </w:pPr>
      <w:r>
        <w:rPr>
          <w:rFonts w:ascii="Times New Roman"/>
          <w:b/>
          <w:i w:val="false"/>
          <w:color w:val="000000"/>
        </w:rPr>
        <w:t xml:space="preserve"> 1-бөлім. Жалпы ережелер</w:t>
      </w:r>
    </w:p>
    <w:bookmarkEnd w:id="278"/>
    <w:bookmarkStart w:name="z306" w:id="279"/>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Атырау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279"/>
    <w:bookmarkStart w:name="z307" w:id="280"/>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280"/>
    <w:bookmarkStart w:name="z308" w:id="281"/>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281"/>
    <w:bookmarkStart w:name="z309" w:id="282"/>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282"/>
    <w:bookmarkStart w:name="z310" w:id="283"/>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283"/>
    <w:bookmarkStart w:name="z311" w:id="28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284"/>
    <w:bookmarkStart w:name="z312" w:id="285"/>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285"/>
    <w:bookmarkStart w:name="z313" w:id="286"/>
    <w:p>
      <w:pPr>
        <w:spacing w:after="0"/>
        <w:ind w:left="0"/>
        <w:jc w:val="both"/>
      </w:pPr>
      <w:r>
        <w:rPr>
          <w:rFonts w:ascii="Times New Roman"/>
          <w:b w:val="false"/>
          <w:i w:val="false"/>
          <w:color w:val="000000"/>
          <w:sz w:val="28"/>
        </w:rPr>
        <w:t>
      8. Департаменттің заңды мекенжайы: 060002, Қазақстан Республикасы, Атырау облысы, Атырау қаласы, Абай көшесі, 8.</w:t>
      </w:r>
    </w:p>
    <w:bookmarkEnd w:id="286"/>
    <w:bookmarkStart w:name="z314" w:id="287"/>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Атырау облысы бойынша экономикалық тергеу департаменті" республикалық мемлекеттік мекемесі.</w:t>
      </w:r>
    </w:p>
    <w:bookmarkEnd w:id="287"/>
    <w:bookmarkStart w:name="z315" w:id="288"/>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288"/>
    <w:bookmarkStart w:name="z316" w:id="289"/>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289"/>
    <w:bookmarkStart w:name="z317" w:id="290"/>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290"/>
    <w:bookmarkStart w:name="z318" w:id="29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291"/>
    <w:bookmarkStart w:name="z319" w:id="292"/>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292"/>
    <w:bookmarkStart w:name="z320" w:id="293"/>
    <w:p>
      <w:pPr>
        <w:spacing w:after="0"/>
        <w:ind w:left="0"/>
        <w:jc w:val="both"/>
      </w:pPr>
      <w:r>
        <w:rPr>
          <w:rFonts w:ascii="Times New Roman"/>
          <w:b w:val="false"/>
          <w:i w:val="false"/>
          <w:color w:val="000000"/>
          <w:sz w:val="28"/>
        </w:rPr>
        <w:t>
      13. Департаменттің міндеттері:</w:t>
      </w:r>
    </w:p>
    <w:bookmarkEnd w:id="293"/>
    <w:bookmarkStart w:name="z321" w:id="294"/>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294"/>
    <w:bookmarkStart w:name="z322" w:id="295"/>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295"/>
    <w:bookmarkStart w:name="z323" w:id="296"/>
    <w:p>
      <w:pPr>
        <w:spacing w:after="0"/>
        <w:ind w:left="0"/>
        <w:jc w:val="both"/>
      </w:pPr>
      <w:r>
        <w:rPr>
          <w:rFonts w:ascii="Times New Roman"/>
          <w:b w:val="false"/>
          <w:i w:val="false"/>
          <w:color w:val="000000"/>
          <w:sz w:val="28"/>
        </w:rPr>
        <w:t>
      14. Департаменттің функциялары:</w:t>
      </w:r>
    </w:p>
    <w:bookmarkEnd w:id="296"/>
    <w:bookmarkStart w:name="z324" w:id="297"/>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297"/>
    <w:bookmarkStart w:name="z325" w:id="298"/>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298"/>
    <w:bookmarkStart w:name="z326" w:id="299"/>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299"/>
    <w:bookmarkStart w:name="z327" w:id="300"/>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300"/>
    <w:bookmarkStart w:name="z328" w:id="301"/>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301"/>
    <w:bookmarkStart w:name="z329" w:id="302"/>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302"/>
    <w:bookmarkStart w:name="z330" w:id="303"/>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303"/>
    <w:bookmarkStart w:name="z331" w:id="304"/>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304"/>
    <w:bookmarkStart w:name="z332" w:id="305"/>
    <w:p>
      <w:pPr>
        <w:spacing w:after="0"/>
        <w:ind w:left="0"/>
        <w:jc w:val="both"/>
      </w:pPr>
      <w:r>
        <w:rPr>
          <w:rFonts w:ascii="Times New Roman"/>
          <w:b w:val="false"/>
          <w:i w:val="false"/>
          <w:color w:val="000000"/>
          <w:sz w:val="28"/>
        </w:rPr>
        <w:t>
      15. Департаменттің құқықтары мен міндеттері:</w:t>
      </w:r>
    </w:p>
    <w:bookmarkEnd w:id="305"/>
    <w:bookmarkStart w:name="z333" w:id="306"/>
    <w:p>
      <w:pPr>
        <w:spacing w:after="0"/>
        <w:ind w:left="0"/>
        <w:jc w:val="both"/>
      </w:pPr>
      <w:r>
        <w:rPr>
          <w:rFonts w:ascii="Times New Roman"/>
          <w:b w:val="false"/>
          <w:i w:val="false"/>
          <w:color w:val="000000"/>
          <w:sz w:val="28"/>
        </w:rPr>
        <w:t>
      Құқықтары:</w:t>
      </w:r>
    </w:p>
    <w:bookmarkEnd w:id="306"/>
    <w:bookmarkStart w:name="z334" w:id="307"/>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307"/>
    <w:bookmarkStart w:name="z335" w:id="308"/>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308"/>
    <w:bookmarkStart w:name="z336" w:id="309"/>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309"/>
    <w:bookmarkStart w:name="z337" w:id="310"/>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310"/>
    <w:bookmarkStart w:name="z338" w:id="311"/>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311"/>
    <w:bookmarkStart w:name="z339" w:id="312"/>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312"/>
    <w:bookmarkStart w:name="z340" w:id="313"/>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313"/>
    <w:bookmarkStart w:name="z341" w:id="314"/>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314"/>
    <w:bookmarkStart w:name="z342" w:id="315"/>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315"/>
    <w:bookmarkStart w:name="z343" w:id="316"/>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316"/>
    <w:bookmarkStart w:name="z344" w:id="317"/>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317"/>
    <w:bookmarkStart w:name="z345" w:id="318"/>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318"/>
    <w:bookmarkStart w:name="z346" w:id="319"/>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319"/>
    <w:bookmarkStart w:name="z347" w:id="320"/>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320"/>
    <w:bookmarkStart w:name="z348" w:id="321"/>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321"/>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Start w:name="z351" w:id="322"/>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322"/>
    <w:bookmarkStart w:name="z352" w:id="323"/>
    <w:p>
      <w:pPr>
        <w:spacing w:after="0"/>
        <w:ind w:left="0"/>
        <w:jc w:val="both"/>
      </w:pPr>
      <w:r>
        <w:rPr>
          <w:rFonts w:ascii="Times New Roman"/>
          <w:b w:val="false"/>
          <w:i w:val="false"/>
          <w:color w:val="000000"/>
          <w:sz w:val="28"/>
        </w:rPr>
        <w:t>
      Міндеттері:</w:t>
      </w:r>
    </w:p>
    <w:bookmarkEnd w:id="323"/>
    <w:bookmarkStart w:name="z353" w:id="324"/>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324"/>
    <w:bookmarkStart w:name="z354" w:id="325"/>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325"/>
    <w:bookmarkStart w:name="z355" w:id="326"/>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326"/>
    <w:bookmarkStart w:name="z356" w:id="327"/>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327"/>
    <w:bookmarkStart w:name="z357" w:id="328"/>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328"/>
    <w:bookmarkStart w:name="z358" w:id="329"/>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329"/>
    <w:bookmarkStart w:name="z359" w:id="330"/>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330"/>
    <w:bookmarkStart w:name="z360" w:id="331"/>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331"/>
    <w:bookmarkStart w:name="z361" w:id="332"/>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332"/>
    <w:bookmarkStart w:name="z362" w:id="333"/>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333"/>
    <w:bookmarkStart w:name="z363" w:id="334"/>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334"/>
    <w:bookmarkStart w:name="z364" w:id="335"/>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335"/>
    <w:bookmarkStart w:name="z365" w:id="336"/>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336"/>
    <w:bookmarkStart w:name="z366" w:id="337"/>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337"/>
    <w:bookmarkStart w:name="z367" w:id="338"/>
    <w:p>
      <w:pPr>
        <w:spacing w:after="0"/>
        <w:ind w:left="0"/>
        <w:jc w:val="left"/>
      </w:pPr>
      <w:r>
        <w:rPr>
          <w:rFonts w:ascii="Times New Roman"/>
          <w:b/>
          <w:i w:val="false"/>
          <w:color w:val="000000"/>
        </w:rPr>
        <w:t xml:space="preserve"> 3-бөлім. Департаменттің қызметін ұйымдастыру</w:t>
      </w:r>
    </w:p>
    <w:bookmarkEnd w:id="338"/>
    <w:bookmarkStart w:name="z368" w:id="33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339"/>
    <w:bookmarkStart w:name="z369" w:id="340"/>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340"/>
    <w:bookmarkStart w:name="z370" w:id="341"/>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341"/>
    <w:bookmarkStart w:name="z371" w:id="342"/>
    <w:p>
      <w:pPr>
        <w:spacing w:after="0"/>
        <w:ind w:left="0"/>
        <w:jc w:val="both"/>
      </w:pPr>
      <w:r>
        <w:rPr>
          <w:rFonts w:ascii="Times New Roman"/>
          <w:b w:val="false"/>
          <w:i w:val="false"/>
          <w:color w:val="000000"/>
          <w:sz w:val="28"/>
        </w:rPr>
        <w:t>
      19. Департамент басшысының өкілеттігі:</w:t>
      </w:r>
    </w:p>
    <w:bookmarkEnd w:id="342"/>
    <w:bookmarkStart w:name="z372" w:id="343"/>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343"/>
    <w:bookmarkStart w:name="z373" w:id="344"/>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344"/>
    <w:bookmarkStart w:name="z374" w:id="345"/>
    <w:p>
      <w:pPr>
        <w:spacing w:after="0"/>
        <w:ind w:left="0"/>
        <w:jc w:val="both"/>
      </w:pPr>
      <w:r>
        <w:rPr>
          <w:rFonts w:ascii="Times New Roman"/>
          <w:b w:val="false"/>
          <w:i w:val="false"/>
          <w:color w:val="000000"/>
          <w:sz w:val="28"/>
        </w:rPr>
        <w:t>
      3) Қазақстан Республикасының заңнамасына сәйкес:</w:t>
      </w:r>
    </w:p>
    <w:bookmarkEnd w:id="345"/>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377" w:id="346"/>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346"/>
    <w:bookmarkStart w:name="z378" w:id="347"/>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347"/>
    <w:bookmarkStart w:name="z379" w:id="348"/>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348"/>
    <w:bookmarkStart w:name="z380" w:id="349"/>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349"/>
    <w:bookmarkStart w:name="z381" w:id="350"/>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350"/>
    <w:bookmarkStart w:name="z382" w:id="351"/>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351"/>
    <w:bookmarkStart w:name="z383" w:id="352"/>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352"/>
    <w:bookmarkStart w:name="z384" w:id="353"/>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353"/>
    <w:bookmarkStart w:name="z385" w:id="354"/>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86" w:id="355"/>
    <w:p>
      <w:pPr>
        <w:spacing w:after="0"/>
        <w:ind w:left="0"/>
        <w:jc w:val="left"/>
      </w:pPr>
      <w:r>
        <w:rPr>
          <w:rFonts w:ascii="Times New Roman"/>
          <w:b/>
          <w:i w:val="false"/>
          <w:color w:val="000000"/>
        </w:rPr>
        <w:t xml:space="preserve"> 4-бөлім. Департаменттің мүлкі</w:t>
      </w:r>
    </w:p>
    <w:bookmarkEnd w:id="355"/>
    <w:bookmarkStart w:name="z387" w:id="356"/>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356"/>
    <w:bookmarkStart w:name="z388" w:id="357"/>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357"/>
    <w:bookmarkStart w:name="z389" w:id="358"/>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358"/>
    <w:bookmarkStart w:name="z390" w:id="359"/>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359"/>
    <w:bookmarkStart w:name="z391" w:id="360"/>
    <w:p>
      <w:pPr>
        <w:spacing w:after="0"/>
        <w:ind w:left="0"/>
        <w:jc w:val="left"/>
      </w:pPr>
      <w:r>
        <w:rPr>
          <w:rFonts w:ascii="Times New Roman"/>
          <w:b/>
          <w:i w:val="false"/>
          <w:color w:val="000000"/>
        </w:rPr>
        <w:t xml:space="preserve"> 5-бөлім. Департаментті қайта ұйымдастыру және тарату</w:t>
      </w:r>
    </w:p>
    <w:bookmarkEnd w:id="360"/>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5-қосымша</w:t>
            </w:r>
          </w:p>
        </w:tc>
      </w:tr>
    </w:tbl>
    <w:bookmarkStart w:name="z457" w:id="361"/>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Шығыс Қазақстан облысы бойынша Экономикалық тергеу департаменті туралы ережесі</w:t>
      </w:r>
    </w:p>
    <w:bookmarkEnd w:id="361"/>
    <w:p>
      <w:pPr>
        <w:spacing w:after="0"/>
        <w:ind w:left="0"/>
        <w:jc w:val="both"/>
      </w:pPr>
      <w:r>
        <w:rPr>
          <w:rFonts w:ascii="Times New Roman"/>
          <w:b w:val="false"/>
          <w:i w:val="false"/>
          <w:color w:val="ff0000"/>
          <w:sz w:val="28"/>
        </w:rPr>
        <w:t xml:space="preserve">
      Ескерту. 5-қосымша жаңа редакцияда – ҚР Қаржы министрлігі Қаржы мониторингі комитеті Төрағасының 29.01.2019 </w:t>
      </w:r>
      <w:r>
        <w:rPr>
          <w:rFonts w:ascii="Times New Roman"/>
          <w:b w:val="false"/>
          <w:i w:val="false"/>
          <w:color w:val="ff0000"/>
          <w:sz w:val="28"/>
        </w:rPr>
        <w:t>№ П-6</w:t>
      </w:r>
      <w:r>
        <w:rPr>
          <w:rFonts w:ascii="Times New Roman"/>
          <w:b w:val="false"/>
          <w:i w:val="false"/>
          <w:color w:val="ff0000"/>
          <w:sz w:val="28"/>
        </w:rPr>
        <w:t xml:space="preserve"> бұйрығымен.</w:t>
      </w:r>
    </w:p>
    <w:bookmarkStart w:name="z396" w:id="362"/>
    <w:p>
      <w:pPr>
        <w:spacing w:after="0"/>
        <w:ind w:left="0"/>
        <w:jc w:val="left"/>
      </w:pPr>
      <w:r>
        <w:rPr>
          <w:rFonts w:ascii="Times New Roman"/>
          <w:b/>
          <w:i w:val="false"/>
          <w:color w:val="000000"/>
        </w:rPr>
        <w:t xml:space="preserve"> 1-бөлім. Жалпы ережелер</w:t>
      </w:r>
    </w:p>
    <w:bookmarkEnd w:id="362"/>
    <w:bookmarkStart w:name="z397" w:id="363"/>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Шығыс Қазақстан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363"/>
    <w:bookmarkStart w:name="z398" w:id="364"/>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364"/>
    <w:bookmarkStart w:name="z399" w:id="365"/>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365"/>
    <w:bookmarkStart w:name="z400" w:id="366"/>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366"/>
    <w:bookmarkStart w:name="z401" w:id="367"/>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367"/>
    <w:bookmarkStart w:name="z402" w:id="36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368"/>
    <w:bookmarkStart w:name="z403" w:id="369"/>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69"/>
    <w:bookmarkStart w:name="z404" w:id="370"/>
    <w:p>
      <w:pPr>
        <w:spacing w:after="0"/>
        <w:ind w:left="0"/>
        <w:jc w:val="both"/>
      </w:pPr>
      <w:r>
        <w:rPr>
          <w:rFonts w:ascii="Times New Roman"/>
          <w:b w:val="false"/>
          <w:i w:val="false"/>
          <w:color w:val="000000"/>
          <w:sz w:val="28"/>
        </w:rPr>
        <w:t>
      8. Департаменттің заңды мекенжайы: 070004, Қазақстан Республикасы, Шығыс Қазақстан облысы, Өскемен қаласы, Буров 10/1.</w:t>
      </w:r>
    </w:p>
    <w:bookmarkEnd w:id="370"/>
    <w:bookmarkStart w:name="z405" w:id="371"/>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Шығыс Қазақстан облысы бойынша экономикалық тергеу департаменті" республикалық мемлекеттік мекемесі.</w:t>
      </w:r>
    </w:p>
    <w:bookmarkEnd w:id="371"/>
    <w:bookmarkStart w:name="z406" w:id="372"/>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372"/>
    <w:bookmarkStart w:name="z407" w:id="373"/>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373"/>
    <w:bookmarkStart w:name="z408" w:id="374"/>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374"/>
    <w:bookmarkStart w:name="z409" w:id="37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375"/>
    <w:bookmarkStart w:name="z410" w:id="376"/>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376"/>
    <w:bookmarkStart w:name="z411" w:id="377"/>
    <w:p>
      <w:pPr>
        <w:spacing w:after="0"/>
        <w:ind w:left="0"/>
        <w:jc w:val="both"/>
      </w:pPr>
      <w:r>
        <w:rPr>
          <w:rFonts w:ascii="Times New Roman"/>
          <w:b w:val="false"/>
          <w:i w:val="false"/>
          <w:color w:val="000000"/>
          <w:sz w:val="28"/>
        </w:rPr>
        <w:t>
      13. Департаменттің міндеттері:</w:t>
      </w:r>
    </w:p>
    <w:bookmarkEnd w:id="377"/>
    <w:bookmarkStart w:name="z412" w:id="378"/>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378"/>
    <w:bookmarkStart w:name="z413" w:id="379"/>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379"/>
    <w:bookmarkStart w:name="z414" w:id="380"/>
    <w:p>
      <w:pPr>
        <w:spacing w:after="0"/>
        <w:ind w:left="0"/>
        <w:jc w:val="both"/>
      </w:pPr>
      <w:r>
        <w:rPr>
          <w:rFonts w:ascii="Times New Roman"/>
          <w:b w:val="false"/>
          <w:i w:val="false"/>
          <w:color w:val="000000"/>
          <w:sz w:val="28"/>
        </w:rPr>
        <w:t>
      14. Департаменттің функциялары:</w:t>
      </w:r>
    </w:p>
    <w:bookmarkEnd w:id="380"/>
    <w:bookmarkStart w:name="z415" w:id="381"/>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381"/>
    <w:bookmarkStart w:name="z416" w:id="382"/>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382"/>
    <w:bookmarkStart w:name="z417" w:id="383"/>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383"/>
    <w:bookmarkStart w:name="z418" w:id="384"/>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384"/>
    <w:bookmarkStart w:name="z419" w:id="385"/>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385"/>
    <w:bookmarkStart w:name="z420" w:id="386"/>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386"/>
    <w:bookmarkStart w:name="z421" w:id="387"/>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387"/>
    <w:bookmarkStart w:name="z422" w:id="388"/>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388"/>
    <w:bookmarkStart w:name="z423" w:id="389"/>
    <w:p>
      <w:pPr>
        <w:spacing w:after="0"/>
        <w:ind w:left="0"/>
        <w:jc w:val="both"/>
      </w:pPr>
      <w:r>
        <w:rPr>
          <w:rFonts w:ascii="Times New Roman"/>
          <w:b w:val="false"/>
          <w:i w:val="false"/>
          <w:color w:val="000000"/>
          <w:sz w:val="28"/>
        </w:rPr>
        <w:t>
      15. Департаменттің құқықтары мен міндеттері:</w:t>
      </w:r>
    </w:p>
    <w:bookmarkEnd w:id="389"/>
    <w:bookmarkStart w:name="z424" w:id="390"/>
    <w:p>
      <w:pPr>
        <w:spacing w:after="0"/>
        <w:ind w:left="0"/>
        <w:jc w:val="both"/>
      </w:pPr>
      <w:r>
        <w:rPr>
          <w:rFonts w:ascii="Times New Roman"/>
          <w:b w:val="false"/>
          <w:i w:val="false"/>
          <w:color w:val="000000"/>
          <w:sz w:val="28"/>
        </w:rPr>
        <w:t>
      Құқықтары:</w:t>
      </w:r>
    </w:p>
    <w:bookmarkEnd w:id="390"/>
    <w:bookmarkStart w:name="z425" w:id="391"/>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391"/>
    <w:bookmarkStart w:name="z426" w:id="392"/>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392"/>
    <w:bookmarkStart w:name="z427" w:id="393"/>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393"/>
    <w:bookmarkStart w:name="z428" w:id="394"/>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394"/>
    <w:bookmarkStart w:name="z429" w:id="395"/>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395"/>
    <w:bookmarkStart w:name="z430" w:id="396"/>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396"/>
    <w:bookmarkStart w:name="z431" w:id="397"/>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397"/>
    <w:bookmarkStart w:name="z432" w:id="398"/>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398"/>
    <w:bookmarkStart w:name="z433" w:id="399"/>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399"/>
    <w:bookmarkStart w:name="z434" w:id="400"/>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400"/>
    <w:bookmarkStart w:name="z435" w:id="401"/>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401"/>
    <w:bookmarkStart w:name="z436" w:id="402"/>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402"/>
    <w:bookmarkStart w:name="z437" w:id="403"/>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403"/>
    <w:bookmarkStart w:name="z438" w:id="404"/>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404"/>
    <w:bookmarkStart w:name="z439" w:id="405"/>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405"/>
    <w:bookmarkStart w:name="z440" w:id="406"/>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406"/>
    <w:bookmarkStart w:name="z441" w:id="407"/>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407"/>
    <w:bookmarkStart w:name="z442" w:id="408"/>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408"/>
    <w:bookmarkStart w:name="z443" w:id="409"/>
    <w:p>
      <w:pPr>
        <w:spacing w:after="0"/>
        <w:ind w:left="0"/>
        <w:jc w:val="both"/>
      </w:pPr>
      <w:r>
        <w:rPr>
          <w:rFonts w:ascii="Times New Roman"/>
          <w:b w:val="false"/>
          <w:i w:val="false"/>
          <w:color w:val="000000"/>
          <w:sz w:val="28"/>
        </w:rPr>
        <w:t>
      Міндеттері:</w:t>
      </w:r>
    </w:p>
    <w:bookmarkEnd w:id="409"/>
    <w:bookmarkStart w:name="z444" w:id="410"/>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410"/>
    <w:bookmarkStart w:name="z445" w:id="411"/>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411"/>
    <w:bookmarkStart w:name="z446" w:id="412"/>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412"/>
    <w:bookmarkStart w:name="z447" w:id="413"/>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413"/>
    <w:bookmarkStart w:name="z448" w:id="414"/>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414"/>
    <w:bookmarkStart w:name="z449" w:id="415"/>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415"/>
    <w:bookmarkStart w:name="z450" w:id="416"/>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416"/>
    <w:bookmarkStart w:name="z451" w:id="417"/>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417"/>
    <w:bookmarkStart w:name="z452" w:id="418"/>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418"/>
    <w:bookmarkStart w:name="z453" w:id="419"/>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419"/>
    <w:bookmarkStart w:name="z454" w:id="420"/>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420"/>
    <w:bookmarkStart w:name="z455" w:id="421"/>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421"/>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Start w:name="z458" w:id="422"/>
    <w:p>
      <w:pPr>
        <w:spacing w:after="0"/>
        <w:ind w:left="0"/>
        <w:jc w:val="left"/>
      </w:pPr>
      <w:r>
        <w:rPr>
          <w:rFonts w:ascii="Times New Roman"/>
          <w:b/>
          <w:i w:val="false"/>
          <w:color w:val="000000"/>
        </w:rPr>
        <w:t xml:space="preserve"> 3-бөлім. Департаменттің қызметін ұйымдастыру</w:t>
      </w:r>
    </w:p>
    <w:bookmarkEnd w:id="422"/>
    <w:bookmarkStart w:name="z459" w:id="42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423"/>
    <w:bookmarkStart w:name="z460" w:id="424"/>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424"/>
    <w:bookmarkStart w:name="z461" w:id="425"/>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425"/>
    <w:bookmarkStart w:name="z462" w:id="426"/>
    <w:p>
      <w:pPr>
        <w:spacing w:after="0"/>
        <w:ind w:left="0"/>
        <w:jc w:val="both"/>
      </w:pPr>
      <w:r>
        <w:rPr>
          <w:rFonts w:ascii="Times New Roman"/>
          <w:b w:val="false"/>
          <w:i w:val="false"/>
          <w:color w:val="000000"/>
          <w:sz w:val="28"/>
        </w:rPr>
        <w:t>
      19. Департамент басшысының өкілеттігі:</w:t>
      </w:r>
    </w:p>
    <w:bookmarkEnd w:id="426"/>
    <w:bookmarkStart w:name="z463" w:id="427"/>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427"/>
    <w:bookmarkStart w:name="z464" w:id="428"/>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428"/>
    <w:bookmarkStart w:name="z465" w:id="429"/>
    <w:p>
      <w:pPr>
        <w:spacing w:after="0"/>
        <w:ind w:left="0"/>
        <w:jc w:val="both"/>
      </w:pPr>
      <w:r>
        <w:rPr>
          <w:rFonts w:ascii="Times New Roman"/>
          <w:b w:val="false"/>
          <w:i w:val="false"/>
          <w:color w:val="000000"/>
          <w:sz w:val="28"/>
        </w:rPr>
        <w:t>
      3) Қазақстан Республикасының заңнамасына сәйкес:</w:t>
      </w:r>
    </w:p>
    <w:bookmarkEnd w:id="429"/>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468" w:id="430"/>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430"/>
    <w:bookmarkStart w:name="z469" w:id="431"/>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431"/>
    <w:bookmarkStart w:name="z470" w:id="432"/>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432"/>
    <w:bookmarkStart w:name="z471" w:id="433"/>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433"/>
    <w:bookmarkStart w:name="z472" w:id="434"/>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434"/>
    <w:bookmarkStart w:name="z473" w:id="435"/>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435"/>
    <w:bookmarkStart w:name="z474" w:id="436"/>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436"/>
    <w:bookmarkStart w:name="z475" w:id="437"/>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37"/>
    <w:bookmarkStart w:name="z476" w:id="438"/>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7" w:id="439"/>
    <w:p>
      <w:pPr>
        <w:spacing w:after="0"/>
        <w:ind w:left="0"/>
        <w:jc w:val="left"/>
      </w:pPr>
      <w:r>
        <w:rPr>
          <w:rFonts w:ascii="Times New Roman"/>
          <w:b/>
          <w:i w:val="false"/>
          <w:color w:val="000000"/>
        </w:rPr>
        <w:t xml:space="preserve"> 4-бөлім. Департаменттің мүлкі</w:t>
      </w:r>
    </w:p>
    <w:bookmarkEnd w:id="439"/>
    <w:bookmarkStart w:name="z478" w:id="440"/>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440"/>
    <w:bookmarkStart w:name="z479" w:id="441"/>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441"/>
    <w:bookmarkStart w:name="z480" w:id="442"/>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442"/>
    <w:bookmarkStart w:name="z481" w:id="443"/>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443"/>
    <w:bookmarkStart w:name="z482" w:id="444"/>
    <w:p>
      <w:pPr>
        <w:spacing w:after="0"/>
        <w:ind w:left="0"/>
        <w:jc w:val="left"/>
      </w:pPr>
      <w:r>
        <w:rPr>
          <w:rFonts w:ascii="Times New Roman"/>
          <w:b/>
          <w:i w:val="false"/>
          <w:color w:val="000000"/>
        </w:rPr>
        <w:t xml:space="preserve"> 5-бөлім. Департаментті қайта ұйымдастыру және тарату</w:t>
      </w:r>
    </w:p>
    <w:bookmarkEnd w:id="44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6-қосымша</w:t>
            </w:r>
          </w:p>
        </w:tc>
      </w:tr>
    </w:tbl>
    <w:bookmarkStart w:name="z564" w:id="445"/>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Жамбыл облысы бойынша Экономикалық тергеу департаменті туралы ережесі</w:t>
      </w:r>
    </w:p>
    <w:bookmarkEnd w:id="445"/>
    <w:p>
      <w:pPr>
        <w:spacing w:after="0"/>
        <w:ind w:left="0"/>
        <w:jc w:val="both"/>
      </w:pPr>
      <w:r>
        <w:rPr>
          <w:rFonts w:ascii="Times New Roman"/>
          <w:b w:val="false"/>
          <w:i w:val="false"/>
          <w:color w:val="ff0000"/>
          <w:sz w:val="28"/>
        </w:rPr>
        <w:t xml:space="preserve">
      Ескерту. 6-қосымша жаңа редакцияда – ҚР Қаржы министрлігі Қаржы мониторингі комитеті Төрағасының 29.01.2019 </w:t>
      </w:r>
      <w:r>
        <w:rPr>
          <w:rFonts w:ascii="Times New Roman"/>
          <w:b w:val="false"/>
          <w:i w:val="false"/>
          <w:color w:val="ff0000"/>
          <w:sz w:val="28"/>
        </w:rPr>
        <w:t>№ П-6</w:t>
      </w:r>
      <w:r>
        <w:rPr>
          <w:rFonts w:ascii="Times New Roman"/>
          <w:b w:val="false"/>
          <w:i w:val="false"/>
          <w:color w:val="ff0000"/>
          <w:sz w:val="28"/>
        </w:rPr>
        <w:t xml:space="preserve"> бұйрығымен.</w:t>
      </w:r>
    </w:p>
    <w:bookmarkStart w:name="z487" w:id="446"/>
    <w:p>
      <w:pPr>
        <w:spacing w:after="0"/>
        <w:ind w:left="0"/>
        <w:jc w:val="left"/>
      </w:pPr>
      <w:r>
        <w:rPr>
          <w:rFonts w:ascii="Times New Roman"/>
          <w:b/>
          <w:i w:val="false"/>
          <w:color w:val="000000"/>
        </w:rPr>
        <w:t xml:space="preserve"> 1-бөлім. Жалпы ережелер</w:t>
      </w:r>
    </w:p>
    <w:bookmarkEnd w:id="446"/>
    <w:bookmarkStart w:name="z488" w:id="447"/>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Жамбыл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447"/>
    <w:bookmarkStart w:name="z489" w:id="448"/>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448"/>
    <w:bookmarkStart w:name="z490" w:id="449"/>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449"/>
    <w:bookmarkStart w:name="z491" w:id="450"/>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450"/>
    <w:bookmarkStart w:name="z492" w:id="451"/>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451"/>
    <w:bookmarkStart w:name="z493" w:id="45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452"/>
    <w:bookmarkStart w:name="z494" w:id="453"/>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453"/>
    <w:bookmarkStart w:name="z495" w:id="454"/>
    <w:p>
      <w:pPr>
        <w:spacing w:after="0"/>
        <w:ind w:left="0"/>
        <w:jc w:val="both"/>
      </w:pPr>
      <w:r>
        <w:rPr>
          <w:rFonts w:ascii="Times New Roman"/>
          <w:b w:val="false"/>
          <w:i w:val="false"/>
          <w:color w:val="000000"/>
          <w:sz w:val="28"/>
        </w:rPr>
        <w:t>
      8. Департаменттің заңды мекенжайы: 080000, Қазақстан Республикасы, Жамбыл облысы, Тараз қаласы, Төле би даңғылы, 81.</w:t>
      </w:r>
    </w:p>
    <w:bookmarkEnd w:id="454"/>
    <w:bookmarkStart w:name="z496" w:id="455"/>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Жамбыл облысы бойынша экономикалық тергеу департаменті" республикалық мемлекеттік мекемесі.</w:t>
      </w:r>
    </w:p>
    <w:bookmarkEnd w:id="455"/>
    <w:bookmarkStart w:name="z497" w:id="456"/>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456"/>
    <w:bookmarkStart w:name="z498" w:id="457"/>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457"/>
    <w:bookmarkStart w:name="z499" w:id="458"/>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458"/>
    <w:bookmarkStart w:name="z500" w:id="45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459"/>
    <w:bookmarkStart w:name="z501" w:id="460"/>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460"/>
    <w:bookmarkStart w:name="z502" w:id="461"/>
    <w:p>
      <w:pPr>
        <w:spacing w:after="0"/>
        <w:ind w:left="0"/>
        <w:jc w:val="both"/>
      </w:pPr>
      <w:r>
        <w:rPr>
          <w:rFonts w:ascii="Times New Roman"/>
          <w:b w:val="false"/>
          <w:i w:val="false"/>
          <w:color w:val="000000"/>
          <w:sz w:val="28"/>
        </w:rPr>
        <w:t>
      13. Департаменттің міндеттері:</w:t>
      </w:r>
    </w:p>
    <w:bookmarkEnd w:id="461"/>
    <w:bookmarkStart w:name="z503" w:id="462"/>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462"/>
    <w:bookmarkStart w:name="z504" w:id="463"/>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463"/>
    <w:bookmarkStart w:name="z505" w:id="464"/>
    <w:p>
      <w:pPr>
        <w:spacing w:after="0"/>
        <w:ind w:left="0"/>
        <w:jc w:val="both"/>
      </w:pPr>
      <w:r>
        <w:rPr>
          <w:rFonts w:ascii="Times New Roman"/>
          <w:b w:val="false"/>
          <w:i w:val="false"/>
          <w:color w:val="000000"/>
          <w:sz w:val="28"/>
        </w:rPr>
        <w:t>
      14. Департаменттің функциялары:</w:t>
      </w:r>
    </w:p>
    <w:bookmarkEnd w:id="464"/>
    <w:bookmarkStart w:name="z506" w:id="465"/>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465"/>
    <w:bookmarkStart w:name="z507" w:id="466"/>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466"/>
    <w:bookmarkStart w:name="z508" w:id="467"/>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467"/>
    <w:bookmarkStart w:name="z509" w:id="468"/>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468"/>
    <w:bookmarkStart w:name="z510" w:id="469"/>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469"/>
    <w:bookmarkStart w:name="z511" w:id="470"/>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470"/>
    <w:bookmarkStart w:name="z512" w:id="471"/>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471"/>
    <w:bookmarkStart w:name="z513" w:id="472"/>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472"/>
    <w:bookmarkStart w:name="z514" w:id="473"/>
    <w:p>
      <w:pPr>
        <w:spacing w:after="0"/>
        <w:ind w:left="0"/>
        <w:jc w:val="both"/>
      </w:pPr>
      <w:r>
        <w:rPr>
          <w:rFonts w:ascii="Times New Roman"/>
          <w:b w:val="false"/>
          <w:i w:val="false"/>
          <w:color w:val="000000"/>
          <w:sz w:val="28"/>
        </w:rPr>
        <w:t>
      15. Департаменттің құқықтары мен міндеттері:</w:t>
      </w:r>
    </w:p>
    <w:bookmarkEnd w:id="473"/>
    <w:bookmarkStart w:name="z515" w:id="474"/>
    <w:p>
      <w:pPr>
        <w:spacing w:after="0"/>
        <w:ind w:left="0"/>
        <w:jc w:val="both"/>
      </w:pPr>
      <w:r>
        <w:rPr>
          <w:rFonts w:ascii="Times New Roman"/>
          <w:b w:val="false"/>
          <w:i w:val="false"/>
          <w:color w:val="000000"/>
          <w:sz w:val="28"/>
        </w:rPr>
        <w:t>
      Құқықтары:</w:t>
      </w:r>
    </w:p>
    <w:bookmarkEnd w:id="474"/>
    <w:bookmarkStart w:name="z516" w:id="475"/>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475"/>
    <w:bookmarkStart w:name="z517" w:id="476"/>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476"/>
    <w:bookmarkStart w:name="z518" w:id="477"/>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477"/>
    <w:bookmarkStart w:name="z519" w:id="478"/>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478"/>
    <w:bookmarkStart w:name="z520" w:id="479"/>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479"/>
    <w:bookmarkStart w:name="z521" w:id="480"/>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480"/>
    <w:bookmarkStart w:name="z522" w:id="481"/>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481"/>
    <w:bookmarkStart w:name="z523" w:id="482"/>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482"/>
    <w:bookmarkStart w:name="z524" w:id="483"/>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483"/>
    <w:bookmarkStart w:name="z525" w:id="484"/>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484"/>
    <w:bookmarkStart w:name="z526" w:id="485"/>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485"/>
    <w:bookmarkStart w:name="z527" w:id="486"/>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486"/>
    <w:bookmarkStart w:name="z528" w:id="487"/>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487"/>
    <w:bookmarkStart w:name="z529" w:id="488"/>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488"/>
    <w:bookmarkStart w:name="z530" w:id="489"/>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489"/>
    <w:bookmarkStart w:name="z531" w:id="490"/>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490"/>
    <w:bookmarkStart w:name="z532" w:id="491"/>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491"/>
    <w:bookmarkStart w:name="z533" w:id="492"/>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492"/>
    <w:bookmarkStart w:name="z534" w:id="493"/>
    <w:p>
      <w:pPr>
        <w:spacing w:after="0"/>
        <w:ind w:left="0"/>
        <w:jc w:val="both"/>
      </w:pPr>
      <w:r>
        <w:rPr>
          <w:rFonts w:ascii="Times New Roman"/>
          <w:b w:val="false"/>
          <w:i w:val="false"/>
          <w:color w:val="000000"/>
          <w:sz w:val="28"/>
        </w:rPr>
        <w:t>
      Міндеттері:</w:t>
      </w:r>
    </w:p>
    <w:bookmarkEnd w:id="493"/>
    <w:bookmarkStart w:name="z535" w:id="494"/>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494"/>
    <w:bookmarkStart w:name="z536" w:id="495"/>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495"/>
    <w:bookmarkStart w:name="z537" w:id="496"/>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496"/>
    <w:bookmarkStart w:name="z538" w:id="497"/>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497"/>
    <w:bookmarkStart w:name="z539" w:id="498"/>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498"/>
    <w:bookmarkStart w:name="z540" w:id="499"/>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499"/>
    <w:bookmarkStart w:name="z541" w:id="500"/>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500"/>
    <w:bookmarkStart w:name="z542" w:id="501"/>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501"/>
    <w:bookmarkStart w:name="z543" w:id="502"/>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502"/>
    <w:bookmarkStart w:name="z544" w:id="503"/>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503"/>
    <w:bookmarkStart w:name="z545" w:id="504"/>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504"/>
    <w:bookmarkStart w:name="z546" w:id="505"/>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505"/>
    <w:bookmarkStart w:name="z547" w:id="506"/>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506"/>
    <w:bookmarkStart w:name="z548" w:id="507"/>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507"/>
    <w:bookmarkStart w:name="z549" w:id="508"/>
    <w:p>
      <w:pPr>
        <w:spacing w:after="0"/>
        <w:ind w:left="0"/>
        <w:jc w:val="left"/>
      </w:pPr>
      <w:r>
        <w:rPr>
          <w:rFonts w:ascii="Times New Roman"/>
          <w:b/>
          <w:i w:val="false"/>
          <w:color w:val="000000"/>
        </w:rPr>
        <w:t xml:space="preserve"> 3-бөлім. Департаменттің қызметін ұйымдастыру</w:t>
      </w:r>
    </w:p>
    <w:bookmarkEnd w:id="508"/>
    <w:bookmarkStart w:name="z550" w:id="50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509"/>
    <w:bookmarkStart w:name="z551" w:id="510"/>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510"/>
    <w:bookmarkStart w:name="z552" w:id="511"/>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511"/>
    <w:bookmarkStart w:name="z553" w:id="512"/>
    <w:p>
      <w:pPr>
        <w:spacing w:after="0"/>
        <w:ind w:left="0"/>
        <w:jc w:val="both"/>
      </w:pPr>
      <w:r>
        <w:rPr>
          <w:rFonts w:ascii="Times New Roman"/>
          <w:b w:val="false"/>
          <w:i w:val="false"/>
          <w:color w:val="000000"/>
          <w:sz w:val="28"/>
        </w:rPr>
        <w:t>
      19. Департамент басшысының өкілеттігі:</w:t>
      </w:r>
    </w:p>
    <w:bookmarkEnd w:id="512"/>
    <w:bookmarkStart w:name="z554" w:id="513"/>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513"/>
    <w:bookmarkStart w:name="z555" w:id="514"/>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514"/>
    <w:bookmarkStart w:name="z556" w:id="515"/>
    <w:p>
      <w:pPr>
        <w:spacing w:after="0"/>
        <w:ind w:left="0"/>
        <w:jc w:val="both"/>
      </w:pPr>
      <w:r>
        <w:rPr>
          <w:rFonts w:ascii="Times New Roman"/>
          <w:b w:val="false"/>
          <w:i w:val="false"/>
          <w:color w:val="000000"/>
          <w:sz w:val="28"/>
        </w:rPr>
        <w:t>
      3) Қазақстан Республикасының заңнамасына сәйкес:</w:t>
      </w:r>
    </w:p>
    <w:bookmarkEnd w:id="515"/>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559" w:id="516"/>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516"/>
    <w:bookmarkStart w:name="z560" w:id="517"/>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517"/>
    <w:bookmarkStart w:name="z561" w:id="518"/>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518"/>
    <w:bookmarkStart w:name="z562" w:id="519"/>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519"/>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Start w:name="z565" w:id="520"/>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520"/>
    <w:bookmarkStart w:name="z566" w:id="52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21"/>
    <w:bookmarkStart w:name="z567" w:id="522"/>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68" w:id="523"/>
    <w:p>
      <w:pPr>
        <w:spacing w:after="0"/>
        <w:ind w:left="0"/>
        <w:jc w:val="left"/>
      </w:pPr>
      <w:r>
        <w:rPr>
          <w:rFonts w:ascii="Times New Roman"/>
          <w:b/>
          <w:i w:val="false"/>
          <w:color w:val="000000"/>
        </w:rPr>
        <w:t xml:space="preserve"> 4-бөлім. Департаменттің мүлкі</w:t>
      </w:r>
    </w:p>
    <w:bookmarkEnd w:id="523"/>
    <w:bookmarkStart w:name="z569" w:id="524"/>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524"/>
    <w:bookmarkStart w:name="z570" w:id="525"/>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525"/>
    <w:bookmarkStart w:name="z571" w:id="526"/>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526"/>
    <w:bookmarkStart w:name="z572" w:id="527"/>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527"/>
    <w:bookmarkStart w:name="z573" w:id="528"/>
    <w:p>
      <w:pPr>
        <w:spacing w:after="0"/>
        <w:ind w:left="0"/>
        <w:jc w:val="left"/>
      </w:pPr>
      <w:r>
        <w:rPr>
          <w:rFonts w:ascii="Times New Roman"/>
          <w:b/>
          <w:i w:val="false"/>
          <w:color w:val="000000"/>
        </w:rPr>
        <w:t xml:space="preserve"> 5-бөлім. Департаментті қайта ұйымдастыру және тарату</w:t>
      </w:r>
    </w:p>
    <w:bookmarkEnd w:id="528"/>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7-қосымша</w:t>
            </w:r>
          </w:p>
        </w:tc>
      </w:tr>
    </w:tbl>
    <w:bookmarkStart w:name="z671" w:id="529"/>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Батыс Қазақстан облысы бойынша Экономикалық тергеу департаменті туралы ережесі</w:t>
      </w:r>
    </w:p>
    <w:bookmarkEnd w:id="529"/>
    <w:p>
      <w:pPr>
        <w:spacing w:after="0"/>
        <w:ind w:left="0"/>
        <w:jc w:val="both"/>
      </w:pPr>
      <w:r>
        <w:rPr>
          <w:rFonts w:ascii="Times New Roman"/>
          <w:b w:val="false"/>
          <w:i w:val="false"/>
          <w:color w:val="ff0000"/>
          <w:sz w:val="28"/>
        </w:rPr>
        <w:t xml:space="preserve">
      Ескерту. 7-қосымша жаңа редакцияда – ҚР Қаржы министрлігі Қаржы мониторингі комитеті Төрағасының 29.01.2019 </w:t>
      </w:r>
      <w:r>
        <w:rPr>
          <w:rFonts w:ascii="Times New Roman"/>
          <w:b w:val="false"/>
          <w:i w:val="false"/>
          <w:color w:val="ff0000"/>
          <w:sz w:val="28"/>
        </w:rPr>
        <w:t>№ П-6</w:t>
      </w:r>
      <w:r>
        <w:rPr>
          <w:rFonts w:ascii="Times New Roman"/>
          <w:b w:val="false"/>
          <w:i w:val="false"/>
          <w:color w:val="ff0000"/>
          <w:sz w:val="28"/>
        </w:rPr>
        <w:t xml:space="preserve"> бұйрығымен.</w:t>
      </w:r>
    </w:p>
    <w:bookmarkStart w:name="z578" w:id="530"/>
    <w:p>
      <w:pPr>
        <w:spacing w:after="0"/>
        <w:ind w:left="0"/>
        <w:jc w:val="left"/>
      </w:pPr>
      <w:r>
        <w:rPr>
          <w:rFonts w:ascii="Times New Roman"/>
          <w:b/>
          <w:i w:val="false"/>
          <w:color w:val="000000"/>
        </w:rPr>
        <w:t xml:space="preserve"> 1-бөлім. Жалпы ережелер</w:t>
      </w:r>
    </w:p>
    <w:bookmarkEnd w:id="530"/>
    <w:bookmarkStart w:name="z579" w:id="531"/>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Батыс Қазақстан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531"/>
    <w:bookmarkStart w:name="z580" w:id="53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532"/>
    <w:bookmarkStart w:name="z581" w:id="533"/>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533"/>
    <w:bookmarkStart w:name="z582" w:id="534"/>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534"/>
    <w:bookmarkStart w:name="z583" w:id="535"/>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535"/>
    <w:bookmarkStart w:name="z584" w:id="53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536"/>
    <w:bookmarkStart w:name="z585" w:id="537"/>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537"/>
    <w:bookmarkStart w:name="z586" w:id="538"/>
    <w:p>
      <w:pPr>
        <w:spacing w:after="0"/>
        <w:ind w:left="0"/>
        <w:jc w:val="both"/>
      </w:pPr>
      <w:r>
        <w:rPr>
          <w:rFonts w:ascii="Times New Roman"/>
          <w:b w:val="false"/>
          <w:i w:val="false"/>
          <w:color w:val="000000"/>
          <w:sz w:val="28"/>
        </w:rPr>
        <w:t>
      8. Департаменттің заңды мекенжайы: 090007, Қазақстан Республикасы, Батыс Қазақстан облысы, Орал қаласы, Пойменная көшесі, 2/2.</w:t>
      </w:r>
    </w:p>
    <w:bookmarkEnd w:id="538"/>
    <w:bookmarkStart w:name="z587" w:id="539"/>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Батыс Қазақстан облысы бойынша экономикалық тергеу департаменті" республикалық мемлекеттік мекемесі.</w:t>
      </w:r>
    </w:p>
    <w:bookmarkEnd w:id="539"/>
    <w:bookmarkStart w:name="z588" w:id="540"/>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540"/>
    <w:bookmarkStart w:name="z589" w:id="541"/>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541"/>
    <w:bookmarkStart w:name="z590" w:id="542"/>
    <w:p>
      <w:pPr>
        <w:spacing w:after="0"/>
        <w:ind w:left="0"/>
        <w:jc w:val="both"/>
      </w:pPr>
      <w:r>
        <w:rPr>
          <w:rFonts w:ascii="Times New Roman"/>
          <w:b w:val="false"/>
          <w:i w:val="false"/>
          <w:color w:val="000000"/>
          <w:sz w:val="28"/>
        </w:rPr>
        <w:t>
      12.Департаментке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542"/>
    <w:bookmarkStart w:name="z591" w:id="54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543"/>
    <w:bookmarkStart w:name="z592" w:id="544"/>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544"/>
    <w:bookmarkStart w:name="z593" w:id="545"/>
    <w:p>
      <w:pPr>
        <w:spacing w:after="0"/>
        <w:ind w:left="0"/>
        <w:jc w:val="both"/>
      </w:pPr>
      <w:r>
        <w:rPr>
          <w:rFonts w:ascii="Times New Roman"/>
          <w:b w:val="false"/>
          <w:i w:val="false"/>
          <w:color w:val="000000"/>
          <w:sz w:val="28"/>
        </w:rPr>
        <w:t>
      13. Департаменттің міндеттері:</w:t>
      </w:r>
    </w:p>
    <w:bookmarkEnd w:id="545"/>
    <w:bookmarkStart w:name="z594" w:id="546"/>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546"/>
    <w:bookmarkStart w:name="z595" w:id="547"/>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547"/>
    <w:bookmarkStart w:name="z596" w:id="548"/>
    <w:p>
      <w:pPr>
        <w:spacing w:after="0"/>
        <w:ind w:left="0"/>
        <w:jc w:val="both"/>
      </w:pPr>
      <w:r>
        <w:rPr>
          <w:rFonts w:ascii="Times New Roman"/>
          <w:b w:val="false"/>
          <w:i w:val="false"/>
          <w:color w:val="000000"/>
          <w:sz w:val="28"/>
        </w:rPr>
        <w:t>
      14. Департаменттің функциялары:</w:t>
      </w:r>
    </w:p>
    <w:bookmarkEnd w:id="548"/>
    <w:bookmarkStart w:name="z597" w:id="549"/>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549"/>
    <w:bookmarkStart w:name="z598" w:id="550"/>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550"/>
    <w:bookmarkStart w:name="z599" w:id="551"/>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551"/>
    <w:bookmarkStart w:name="z600" w:id="552"/>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552"/>
    <w:bookmarkStart w:name="z601" w:id="553"/>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553"/>
    <w:bookmarkStart w:name="z602" w:id="554"/>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554"/>
    <w:bookmarkStart w:name="z603" w:id="555"/>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555"/>
    <w:bookmarkStart w:name="z604" w:id="556"/>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556"/>
    <w:bookmarkStart w:name="z605" w:id="557"/>
    <w:p>
      <w:pPr>
        <w:spacing w:after="0"/>
        <w:ind w:left="0"/>
        <w:jc w:val="both"/>
      </w:pPr>
      <w:r>
        <w:rPr>
          <w:rFonts w:ascii="Times New Roman"/>
          <w:b w:val="false"/>
          <w:i w:val="false"/>
          <w:color w:val="000000"/>
          <w:sz w:val="28"/>
        </w:rPr>
        <w:t>
      15. Департаменттің құқықтары мен міндеттері:</w:t>
      </w:r>
    </w:p>
    <w:bookmarkEnd w:id="557"/>
    <w:bookmarkStart w:name="z606" w:id="558"/>
    <w:p>
      <w:pPr>
        <w:spacing w:after="0"/>
        <w:ind w:left="0"/>
        <w:jc w:val="both"/>
      </w:pPr>
      <w:r>
        <w:rPr>
          <w:rFonts w:ascii="Times New Roman"/>
          <w:b w:val="false"/>
          <w:i w:val="false"/>
          <w:color w:val="000000"/>
          <w:sz w:val="28"/>
        </w:rPr>
        <w:t>
      Құқықтары:</w:t>
      </w:r>
    </w:p>
    <w:bookmarkEnd w:id="558"/>
    <w:bookmarkStart w:name="z607" w:id="559"/>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559"/>
    <w:bookmarkStart w:name="z608" w:id="560"/>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560"/>
    <w:bookmarkStart w:name="z609" w:id="561"/>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561"/>
    <w:bookmarkStart w:name="z610" w:id="562"/>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562"/>
    <w:bookmarkStart w:name="z611" w:id="563"/>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563"/>
    <w:bookmarkStart w:name="z612" w:id="564"/>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564"/>
    <w:bookmarkStart w:name="z613" w:id="565"/>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565"/>
    <w:bookmarkStart w:name="z614" w:id="566"/>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566"/>
    <w:bookmarkStart w:name="z615" w:id="567"/>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567"/>
    <w:bookmarkStart w:name="z616" w:id="568"/>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568"/>
    <w:bookmarkStart w:name="z617" w:id="569"/>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569"/>
    <w:bookmarkStart w:name="z618" w:id="570"/>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570"/>
    <w:bookmarkStart w:name="z619" w:id="571"/>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571"/>
    <w:bookmarkStart w:name="z620" w:id="572"/>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572"/>
    <w:bookmarkStart w:name="z621" w:id="573"/>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573"/>
    <w:bookmarkStart w:name="z622" w:id="574"/>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574"/>
    <w:bookmarkStart w:name="z623" w:id="575"/>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575"/>
    <w:bookmarkStart w:name="z624" w:id="576"/>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576"/>
    <w:bookmarkStart w:name="z625" w:id="577"/>
    <w:p>
      <w:pPr>
        <w:spacing w:after="0"/>
        <w:ind w:left="0"/>
        <w:jc w:val="both"/>
      </w:pPr>
      <w:r>
        <w:rPr>
          <w:rFonts w:ascii="Times New Roman"/>
          <w:b w:val="false"/>
          <w:i w:val="false"/>
          <w:color w:val="000000"/>
          <w:sz w:val="28"/>
        </w:rPr>
        <w:t>
      Міндеттері:</w:t>
      </w:r>
    </w:p>
    <w:bookmarkEnd w:id="577"/>
    <w:bookmarkStart w:name="z626" w:id="578"/>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578"/>
    <w:bookmarkStart w:name="z627" w:id="579"/>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579"/>
    <w:bookmarkStart w:name="z628" w:id="580"/>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580"/>
    <w:bookmarkStart w:name="z629" w:id="581"/>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581"/>
    <w:bookmarkStart w:name="z630" w:id="582"/>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582"/>
    <w:bookmarkStart w:name="z631" w:id="583"/>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583"/>
    <w:bookmarkStart w:name="z632" w:id="584"/>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584"/>
    <w:bookmarkStart w:name="z633" w:id="585"/>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585"/>
    <w:bookmarkStart w:name="z634" w:id="586"/>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586"/>
    <w:bookmarkStart w:name="z635" w:id="587"/>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587"/>
    <w:bookmarkStart w:name="z636" w:id="588"/>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588"/>
    <w:bookmarkStart w:name="z637" w:id="589"/>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589"/>
    <w:bookmarkStart w:name="z638" w:id="590"/>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590"/>
    <w:bookmarkStart w:name="z639" w:id="591"/>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591"/>
    <w:bookmarkStart w:name="z640" w:id="592"/>
    <w:p>
      <w:pPr>
        <w:spacing w:after="0"/>
        <w:ind w:left="0"/>
        <w:jc w:val="left"/>
      </w:pPr>
      <w:r>
        <w:rPr>
          <w:rFonts w:ascii="Times New Roman"/>
          <w:b/>
          <w:i w:val="false"/>
          <w:color w:val="000000"/>
        </w:rPr>
        <w:t xml:space="preserve"> 3-бөлім. Департаменттің қызметін ұйымдастыру</w:t>
      </w:r>
    </w:p>
    <w:bookmarkEnd w:id="592"/>
    <w:bookmarkStart w:name="z641" w:id="59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593"/>
    <w:bookmarkStart w:name="z642" w:id="594"/>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594"/>
    <w:bookmarkStart w:name="z643" w:id="595"/>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595"/>
    <w:bookmarkStart w:name="z644" w:id="596"/>
    <w:p>
      <w:pPr>
        <w:spacing w:after="0"/>
        <w:ind w:left="0"/>
        <w:jc w:val="both"/>
      </w:pPr>
      <w:r>
        <w:rPr>
          <w:rFonts w:ascii="Times New Roman"/>
          <w:b w:val="false"/>
          <w:i w:val="false"/>
          <w:color w:val="000000"/>
          <w:sz w:val="28"/>
        </w:rPr>
        <w:t>
      19. Департамент басшысының өкілеттігі:</w:t>
      </w:r>
    </w:p>
    <w:bookmarkEnd w:id="596"/>
    <w:bookmarkStart w:name="z645" w:id="597"/>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597"/>
    <w:bookmarkStart w:name="z646" w:id="598"/>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598"/>
    <w:bookmarkStart w:name="z647" w:id="599"/>
    <w:p>
      <w:pPr>
        <w:spacing w:after="0"/>
        <w:ind w:left="0"/>
        <w:jc w:val="both"/>
      </w:pPr>
      <w:r>
        <w:rPr>
          <w:rFonts w:ascii="Times New Roman"/>
          <w:b w:val="false"/>
          <w:i w:val="false"/>
          <w:color w:val="000000"/>
          <w:sz w:val="28"/>
        </w:rPr>
        <w:t>
      3) Қазақстан Республикасының заңнамасына сәйкес:</w:t>
      </w:r>
    </w:p>
    <w:bookmarkEnd w:id="599"/>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650" w:id="600"/>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600"/>
    <w:bookmarkStart w:name="z651" w:id="601"/>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601"/>
    <w:bookmarkStart w:name="z652" w:id="602"/>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602"/>
    <w:bookmarkStart w:name="z653" w:id="603"/>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603"/>
    <w:bookmarkStart w:name="z654" w:id="604"/>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604"/>
    <w:bookmarkStart w:name="z655" w:id="605"/>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605"/>
    <w:bookmarkStart w:name="z656" w:id="606"/>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606"/>
    <w:bookmarkStart w:name="z657" w:id="607"/>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607"/>
    <w:bookmarkStart w:name="z658" w:id="608"/>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59" w:id="609"/>
    <w:p>
      <w:pPr>
        <w:spacing w:after="0"/>
        <w:ind w:left="0"/>
        <w:jc w:val="left"/>
      </w:pPr>
      <w:r>
        <w:rPr>
          <w:rFonts w:ascii="Times New Roman"/>
          <w:b/>
          <w:i w:val="false"/>
          <w:color w:val="000000"/>
        </w:rPr>
        <w:t xml:space="preserve"> 4-бөлім. Департаменттің мүлкі</w:t>
      </w:r>
    </w:p>
    <w:bookmarkEnd w:id="609"/>
    <w:bookmarkStart w:name="z660" w:id="610"/>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610"/>
    <w:bookmarkStart w:name="z661" w:id="611"/>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611"/>
    <w:bookmarkStart w:name="z662" w:id="612"/>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612"/>
    <w:bookmarkStart w:name="z663" w:id="613"/>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613"/>
    <w:bookmarkStart w:name="z664" w:id="614"/>
    <w:p>
      <w:pPr>
        <w:spacing w:after="0"/>
        <w:ind w:left="0"/>
        <w:jc w:val="left"/>
      </w:pPr>
      <w:r>
        <w:rPr>
          <w:rFonts w:ascii="Times New Roman"/>
          <w:b/>
          <w:i w:val="false"/>
          <w:color w:val="000000"/>
        </w:rPr>
        <w:t xml:space="preserve"> 5-бөлім. Департаментті қайта ұйымдастыру және тарату</w:t>
      </w:r>
    </w:p>
    <w:bookmarkEnd w:id="61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8-қосымша</w:t>
            </w:r>
          </w:p>
        </w:tc>
      </w:tr>
    </w:tbl>
    <w:bookmarkStart w:name="z778" w:id="615"/>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Қарағанды облысы бойынша Экономикалық тергеу департаменті туралы ережесі</w:t>
      </w:r>
    </w:p>
    <w:bookmarkEnd w:id="615"/>
    <w:p>
      <w:pPr>
        <w:spacing w:after="0"/>
        <w:ind w:left="0"/>
        <w:jc w:val="both"/>
      </w:pPr>
      <w:r>
        <w:rPr>
          <w:rFonts w:ascii="Times New Roman"/>
          <w:b w:val="false"/>
          <w:i w:val="false"/>
          <w:color w:val="ff0000"/>
          <w:sz w:val="28"/>
        </w:rPr>
        <w:t xml:space="preserve">
      Ескерту. 8-қосымша жаңа редакцияда – ҚР Қаржы министрлігі Қаржы мониторингі комитеті Төрағасының 29.01.2019 </w:t>
      </w:r>
      <w:r>
        <w:rPr>
          <w:rFonts w:ascii="Times New Roman"/>
          <w:b w:val="false"/>
          <w:i w:val="false"/>
          <w:color w:val="ff0000"/>
          <w:sz w:val="28"/>
        </w:rPr>
        <w:t>№ П-6</w:t>
      </w:r>
      <w:r>
        <w:rPr>
          <w:rFonts w:ascii="Times New Roman"/>
          <w:b w:val="false"/>
          <w:i w:val="false"/>
          <w:color w:val="ff0000"/>
          <w:sz w:val="28"/>
        </w:rPr>
        <w:t xml:space="preserve"> бұйрығымен.</w:t>
      </w:r>
    </w:p>
    <w:bookmarkStart w:name="z669" w:id="616"/>
    <w:p>
      <w:pPr>
        <w:spacing w:after="0"/>
        <w:ind w:left="0"/>
        <w:jc w:val="left"/>
      </w:pPr>
      <w:r>
        <w:rPr>
          <w:rFonts w:ascii="Times New Roman"/>
          <w:b/>
          <w:i w:val="false"/>
          <w:color w:val="000000"/>
        </w:rPr>
        <w:t xml:space="preserve"> 1-бөлім. Жалпы ережелер</w:t>
      </w:r>
    </w:p>
    <w:bookmarkEnd w:id="616"/>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Қарағанды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Start w:name="z672" w:id="617"/>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617"/>
    <w:bookmarkStart w:name="z673" w:id="618"/>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618"/>
    <w:bookmarkStart w:name="z674" w:id="619"/>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619"/>
    <w:bookmarkStart w:name="z675" w:id="62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620"/>
    <w:bookmarkStart w:name="z676" w:id="621"/>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621"/>
    <w:bookmarkStart w:name="z677" w:id="622"/>
    <w:p>
      <w:pPr>
        <w:spacing w:after="0"/>
        <w:ind w:left="0"/>
        <w:jc w:val="both"/>
      </w:pPr>
      <w:r>
        <w:rPr>
          <w:rFonts w:ascii="Times New Roman"/>
          <w:b w:val="false"/>
          <w:i w:val="false"/>
          <w:color w:val="000000"/>
          <w:sz w:val="28"/>
        </w:rPr>
        <w:t>
      8. Департаменттің заңды мекенжайы: 100012, Қазақстан Республикасы, Қарағанды облысы, Қарағанды қаласы, Б. Хмельницкий көшесі, 14.</w:t>
      </w:r>
    </w:p>
    <w:bookmarkEnd w:id="622"/>
    <w:bookmarkStart w:name="z678" w:id="623"/>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Қарағанды облысы бойынша экономикалық тергеу департаменті" республикалық мемлекеттік мекемесі.</w:t>
      </w:r>
    </w:p>
    <w:bookmarkEnd w:id="623"/>
    <w:bookmarkStart w:name="z679" w:id="624"/>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624"/>
    <w:bookmarkStart w:name="z680" w:id="625"/>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625"/>
    <w:bookmarkStart w:name="z681" w:id="626"/>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626"/>
    <w:bookmarkStart w:name="z682" w:id="62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627"/>
    <w:bookmarkStart w:name="z683" w:id="628"/>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628"/>
    <w:bookmarkStart w:name="z684" w:id="629"/>
    <w:p>
      <w:pPr>
        <w:spacing w:after="0"/>
        <w:ind w:left="0"/>
        <w:jc w:val="both"/>
      </w:pPr>
      <w:r>
        <w:rPr>
          <w:rFonts w:ascii="Times New Roman"/>
          <w:b w:val="false"/>
          <w:i w:val="false"/>
          <w:color w:val="000000"/>
          <w:sz w:val="28"/>
        </w:rPr>
        <w:t>
      13. Департаменттің міндеттері:</w:t>
      </w:r>
    </w:p>
    <w:bookmarkEnd w:id="629"/>
    <w:bookmarkStart w:name="z685" w:id="630"/>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630"/>
    <w:bookmarkStart w:name="z686" w:id="631"/>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631"/>
    <w:bookmarkStart w:name="z687" w:id="632"/>
    <w:p>
      <w:pPr>
        <w:spacing w:after="0"/>
        <w:ind w:left="0"/>
        <w:jc w:val="both"/>
      </w:pPr>
      <w:r>
        <w:rPr>
          <w:rFonts w:ascii="Times New Roman"/>
          <w:b w:val="false"/>
          <w:i w:val="false"/>
          <w:color w:val="000000"/>
          <w:sz w:val="28"/>
        </w:rPr>
        <w:t>
      14. Департаменттің функциялары:</w:t>
      </w:r>
    </w:p>
    <w:bookmarkEnd w:id="632"/>
    <w:bookmarkStart w:name="z688" w:id="633"/>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633"/>
    <w:bookmarkStart w:name="z689" w:id="634"/>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634"/>
    <w:bookmarkStart w:name="z690" w:id="635"/>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635"/>
    <w:bookmarkStart w:name="z691" w:id="636"/>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636"/>
    <w:bookmarkStart w:name="z692" w:id="637"/>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637"/>
    <w:bookmarkStart w:name="z693" w:id="638"/>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638"/>
    <w:bookmarkStart w:name="z694" w:id="639"/>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639"/>
    <w:bookmarkStart w:name="z695" w:id="640"/>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640"/>
    <w:bookmarkStart w:name="z696" w:id="641"/>
    <w:p>
      <w:pPr>
        <w:spacing w:after="0"/>
        <w:ind w:left="0"/>
        <w:jc w:val="both"/>
      </w:pPr>
      <w:r>
        <w:rPr>
          <w:rFonts w:ascii="Times New Roman"/>
          <w:b w:val="false"/>
          <w:i w:val="false"/>
          <w:color w:val="000000"/>
          <w:sz w:val="28"/>
        </w:rPr>
        <w:t>
      15. Департаменттің құқықтары мен міндеттері:</w:t>
      </w:r>
    </w:p>
    <w:bookmarkEnd w:id="641"/>
    <w:bookmarkStart w:name="z697" w:id="642"/>
    <w:p>
      <w:pPr>
        <w:spacing w:after="0"/>
        <w:ind w:left="0"/>
        <w:jc w:val="both"/>
      </w:pPr>
      <w:r>
        <w:rPr>
          <w:rFonts w:ascii="Times New Roman"/>
          <w:b w:val="false"/>
          <w:i w:val="false"/>
          <w:color w:val="000000"/>
          <w:sz w:val="28"/>
        </w:rPr>
        <w:t>
      Құқықтары:</w:t>
      </w:r>
    </w:p>
    <w:bookmarkEnd w:id="642"/>
    <w:bookmarkStart w:name="z698" w:id="643"/>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643"/>
    <w:bookmarkStart w:name="z699" w:id="644"/>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644"/>
    <w:bookmarkStart w:name="z700" w:id="645"/>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645"/>
    <w:bookmarkStart w:name="z701" w:id="646"/>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646"/>
    <w:bookmarkStart w:name="z702" w:id="647"/>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647"/>
    <w:bookmarkStart w:name="z703" w:id="648"/>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648"/>
    <w:bookmarkStart w:name="z704" w:id="649"/>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649"/>
    <w:bookmarkStart w:name="z705" w:id="650"/>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650"/>
    <w:bookmarkStart w:name="z706" w:id="651"/>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651"/>
    <w:bookmarkStart w:name="z707" w:id="652"/>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652"/>
    <w:bookmarkStart w:name="z708" w:id="653"/>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653"/>
    <w:bookmarkStart w:name="z709" w:id="654"/>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654"/>
    <w:bookmarkStart w:name="z710" w:id="655"/>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655"/>
    <w:bookmarkStart w:name="z711" w:id="656"/>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656"/>
    <w:bookmarkStart w:name="z712" w:id="657"/>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657"/>
    <w:bookmarkStart w:name="z713" w:id="658"/>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658"/>
    <w:bookmarkStart w:name="z714" w:id="659"/>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659"/>
    <w:bookmarkStart w:name="z715" w:id="660"/>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660"/>
    <w:bookmarkStart w:name="z716" w:id="661"/>
    <w:p>
      <w:pPr>
        <w:spacing w:after="0"/>
        <w:ind w:left="0"/>
        <w:jc w:val="both"/>
      </w:pPr>
      <w:r>
        <w:rPr>
          <w:rFonts w:ascii="Times New Roman"/>
          <w:b w:val="false"/>
          <w:i w:val="false"/>
          <w:color w:val="000000"/>
          <w:sz w:val="28"/>
        </w:rPr>
        <w:t>
      Міндеттері:</w:t>
      </w:r>
    </w:p>
    <w:bookmarkEnd w:id="661"/>
    <w:bookmarkStart w:name="z717" w:id="662"/>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662"/>
    <w:bookmarkStart w:name="z718" w:id="663"/>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663"/>
    <w:bookmarkStart w:name="z719" w:id="664"/>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664"/>
    <w:bookmarkStart w:name="z720" w:id="665"/>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665"/>
    <w:bookmarkStart w:name="z721" w:id="666"/>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666"/>
    <w:bookmarkStart w:name="z722" w:id="667"/>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667"/>
    <w:bookmarkStart w:name="z723" w:id="668"/>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668"/>
    <w:bookmarkStart w:name="z724" w:id="669"/>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669"/>
    <w:bookmarkStart w:name="z725" w:id="670"/>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670"/>
    <w:bookmarkStart w:name="z726" w:id="671"/>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671"/>
    <w:bookmarkStart w:name="z727" w:id="672"/>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672"/>
    <w:bookmarkStart w:name="z728" w:id="673"/>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673"/>
    <w:bookmarkStart w:name="z729" w:id="674"/>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674"/>
    <w:bookmarkStart w:name="z730" w:id="675"/>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675"/>
    <w:bookmarkStart w:name="z731" w:id="676"/>
    <w:p>
      <w:pPr>
        <w:spacing w:after="0"/>
        <w:ind w:left="0"/>
        <w:jc w:val="left"/>
      </w:pPr>
      <w:r>
        <w:rPr>
          <w:rFonts w:ascii="Times New Roman"/>
          <w:b/>
          <w:i w:val="false"/>
          <w:color w:val="000000"/>
        </w:rPr>
        <w:t xml:space="preserve"> 3-бөлім. Департаменттің қызметін ұйымдастыру</w:t>
      </w:r>
    </w:p>
    <w:bookmarkEnd w:id="676"/>
    <w:bookmarkStart w:name="z732" w:id="67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677"/>
    <w:bookmarkStart w:name="z733" w:id="678"/>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678"/>
    <w:bookmarkStart w:name="z734" w:id="679"/>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679"/>
    <w:bookmarkStart w:name="z735" w:id="680"/>
    <w:p>
      <w:pPr>
        <w:spacing w:after="0"/>
        <w:ind w:left="0"/>
        <w:jc w:val="both"/>
      </w:pPr>
      <w:r>
        <w:rPr>
          <w:rFonts w:ascii="Times New Roman"/>
          <w:b w:val="false"/>
          <w:i w:val="false"/>
          <w:color w:val="000000"/>
          <w:sz w:val="28"/>
        </w:rPr>
        <w:t>
      19. Департамент басшысының өкілеттігі:</w:t>
      </w:r>
    </w:p>
    <w:bookmarkEnd w:id="680"/>
    <w:bookmarkStart w:name="z736" w:id="681"/>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681"/>
    <w:bookmarkStart w:name="z737" w:id="682"/>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682"/>
    <w:bookmarkStart w:name="z738" w:id="683"/>
    <w:p>
      <w:pPr>
        <w:spacing w:after="0"/>
        <w:ind w:left="0"/>
        <w:jc w:val="both"/>
      </w:pPr>
      <w:r>
        <w:rPr>
          <w:rFonts w:ascii="Times New Roman"/>
          <w:b w:val="false"/>
          <w:i w:val="false"/>
          <w:color w:val="000000"/>
          <w:sz w:val="28"/>
        </w:rPr>
        <w:t>
      3) Қазақстан Республикасының заңнамасына сәйкес:</w:t>
      </w:r>
    </w:p>
    <w:bookmarkEnd w:id="683"/>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741" w:id="684"/>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684"/>
    <w:bookmarkStart w:name="z742" w:id="685"/>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685"/>
    <w:bookmarkStart w:name="z743" w:id="686"/>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686"/>
    <w:bookmarkStart w:name="z744" w:id="687"/>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687"/>
    <w:bookmarkStart w:name="z745" w:id="688"/>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688"/>
    <w:bookmarkStart w:name="z746" w:id="689"/>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689"/>
    <w:bookmarkStart w:name="z747" w:id="690"/>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690"/>
    <w:bookmarkStart w:name="z748" w:id="69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691"/>
    <w:bookmarkStart w:name="z749" w:id="692"/>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50" w:id="693"/>
    <w:p>
      <w:pPr>
        <w:spacing w:after="0"/>
        <w:ind w:left="0"/>
        <w:jc w:val="left"/>
      </w:pPr>
      <w:r>
        <w:rPr>
          <w:rFonts w:ascii="Times New Roman"/>
          <w:b/>
          <w:i w:val="false"/>
          <w:color w:val="000000"/>
        </w:rPr>
        <w:t xml:space="preserve"> 4-бөлім. Департаменттің мүлкі</w:t>
      </w:r>
    </w:p>
    <w:bookmarkEnd w:id="693"/>
    <w:bookmarkStart w:name="z751" w:id="694"/>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694"/>
    <w:bookmarkStart w:name="z752" w:id="695"/>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695"/>
    <w:bookmarkStart w:name="z753" w:id="696"/>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696"/>
    <w:bookmarkStart w:name="z754" w:id="697"/>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697"/>
    <w:bookmarkStart w:name="z755" w:id="698"/>
    <w:p>
      <w:pPr>
        <w:spacing w:after="0"/>
        <w:ind w:left="0"/>
        <w:jc w:val="left"/>
      </w:pPr>
      <w:r>
        <w:rPr>
          <w:rFonts w:ascii="Times New Roman"/>
          <w:b/>
          <w:i w:val="false"/>
          <w:color w:val="000000"/>
        </w:rPr>
        <w:t xml:space="preserve"> 5-бөлім. Департаментті қайта ұйымдастыру және тарату</w:t>
      </w:r>
    </w:p>
    <w:bookmarkEnd w:id="698"/>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9-қосымша</w:t>
            </w:r>
          </w:p>
        </w:tc>
      </w:tr>
    </w:tbl>
    <w:bookmarkStart w:name="z885" w:id="699"/>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Қостанай облысы бойынша Экономикалық тергеу департаменті туралы ережесі</w:t>
      </w:r>
    </w:p>
    <w:bookmarkEnd w:id="699"/>
    <w:p>
      <w:pPr>
        <w:spacing w:after="0"/>
        <w:ind w:left="0"/>
        <w:jc w:val="both"/>
      </w:pPr>
      <w:r>
        <w:rPr>
          <w:rFonts w:ascii="Times New Roman"/>
          <w:b w:val="false"/>
          <w:i w:val="false"/>
          <w:color w:val="ff0000"/>
          <w:sz w:val="28"/>
        </w:rPr>
        <w:t xml:space="preserve">
      Ескерту. 9-қосымша жаңа редакцияда – ҚР Қаржы министрлігі Қаржы мониторингі комитеті Төрағасының 29.01.2019 </w:t>
      </w:r>
      <w:r>
        <w:rPr>
          <w:rFonts w:ascii="Times New Roman"/>
          <w:b w:val="false"/>
          <w:i w:val="false"/>
          <w:color w:val="ff0000"/>
          <w:sz w:val="28"/>
        </w:rPr>
        <w:t>№ П-6</w:t>
      </w:r>
      <w:r>
        <w:rPr>
          <w:rFonts w:ascii="Times New Roman"/>
          <w:b w:val="false"/>
          <w:i w:val="false"/>
          <w:color w:val="ff0000"/>
          <w:sz w:val="28"/>
        </w:rPr>
        <w:t xml:space="preserve"> бұйрығымен.</w:t>
      </w:r>
    </w:p>
    <w:bookmarkStart w:name="z760" w:id="700"/>
    <w:p>
      <w:pPr>
        <w:spacing w:after="0"/>
        <w:ind w:left="0"/>
        <w:jc w:val="left"/>
      </w:pPr>
      <w:r>
        <w:rPr>
          <w:rFonts w:ascii="Times New Roman"/>
          <w:b/>
          <w:i w:val="false"/>
          <w:color w:val="000000"/>
        </w:rPr>
        <w:t xml:space="preserve"> 1-бөлім. Жалпы ережелер</w:t>
      </w:r>
    </w:p>
    <w:bookmarkEnd w:id="700"/>
    <w:bookmarkStart w:name="z761" w:id="701"/>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Қостанай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701"/>
    <w:bookmarkStart w:name="z762" w:id="70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702"/>
    <w:bookmarkStart w:name="z763" w:id="703"/>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703"/>
    <w:bookmarkStart w:name="z764" w:id="704"/>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704"/>
    <w:bookmarkStart w:name="z765" w:id="705"/>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705"/>
    <w:bookmarkStart w:name="z766" w:id="70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706"/>
    <w:bookmarkStart w:name="z767" w:id="707"/>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707"/>
    <w:bookmarkStart w:name="z768" w:id="708"/>
    <w:p>
      <w:pPr>
        <w:spacing w:after="0"/>
        <w:ind w:left="0"/>
        <w:jc w:val="both"/>
      </w:pPr>
      <w:r>
        <w:rPr>
          <w:rFonts w:ascii="Times New Roman"/>
          <w:b w:val="false"/>
          <w:i w:val="false"/>
          <w:color w:val="000000"/>
          <w:sz w:val="28"/>
        </w:rPr>
        <w:t>
      8. Департаменттің заңды мекенжайы: 110003, Қазақстан Республикасы, Қостанай облысы, Қостанай қаласы, Б. Майлин көшесі, 2А.</w:t>
      </w:r>
    </w:p>
    <w:bookmarkEnd w:id="708"/>
    <w:bookmarkStart w:name="z769" w:id="709"/>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Қостанай облысы бойынша экономикалық тергеу департаменті" республикалық мемлекеттік мекемесі.</w:t>
      </w:r>
    </w:p>
    <w:bookmarkEnd w:id="709"/>
    <w:bookmarkStart w:name="z770" w:id="710"/>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710"/>
    <w:bookmarkStart w:name="z771" w:id="711"/>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711"/>
    <w:bookmarkStart w:name="z772" w:id="712"/>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712"/>
    <w:bookmarkStart w:name="z773" w:id="71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713"/>
    <w:bookmarkStart w:name="z774" w:id="714"/>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714"/>
    <w:bookmarkStart w:name="z775" w:id="715"/>
    <w:p>
      <w:pPr>
        <w:spacing w:after="0"/>
        <w:ind w:left="0"/>
        <w:jc w:val="both"/>
      </w:pPr>
      <w:r>
        <w:rPr>
          <w:rFonts w:ascii="Times New Roman"/>
          <w:b w:val="false"/>
          <w:i w:val="false"/>
          <w:color w:val="000000"/>
          <w:sz w:val="28"/>
        </w:rPr>
        <w:t>
      13. Департаменттің міндеттері:</w:t>
      </w:r>
    </w:p>
    <w:bookmarkEnd w:id="715"/>
    <w:bookmarkStart w:name="z776" w:id="716"/>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716"/>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p>
      <w:pPr>
        <w:spacing w:after="0"/>
        <w:ind w:left="0"/>
        <w:jc w:val="both"/>
      </w:pPr>
      <w:r>
        <w:rPr>
          <w:rFonts w:ascii="Times New Roman"/>
          <w:b w:val="false"/>
          <w:i w:val="false"/>
          <w:color w:val="000000"/>
          <w:sz w:val="28"/>
        </w:rPr>
        <w:t>
      14. Департаменттің функциялары:</w:t>
      </w:r>
    </w:p>
    <w:bookmarkStart w:name="z779" w:id="717"/>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717"/>
    <w:bookmarkStart w:name="z780" w:id="718"/>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718"/>
    <w:bookmarkStart w:name="z781" w:id="719"/>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719"/>
    <w:bookmarkStart w:name="z782" w:id="720"/>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720"/>
    <w:bookmarkStart w:name="z783" w:id="721"/>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721"/>
    <w:bookmarkStart w:name="z784" w:id="722"/>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722"/>
    <w:bookmarkStart w:name="z785" w:id="723"/>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723"/>
    <w:bookmarkStart w:name="z786" w:id="724"/>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724"/>
    <w:bookmarkStart w:name="z787" w:id="725"/>
    <w:p>
      <w:pPr>
        <w:spacing w:after="0"/>
        <w:ind w:left="0"/>
        <w:jc w:val="both"/>
      </w:pPr>
      <w:r>
        <w:rPr>
          <w:rFonts w:ascii="Times New Roman"/>
          <w:b w:val="false"/>
          <w:i w:val="false"/>
          <w:color w:val="000000"/>
          <w:sz w:val="28"/>
        </w:rPr>
        <w:t>
      15. Департаменттің құқықтары мен міндеттері:</w:t>
      </w:r>
    </w:p>
    <w:bookmarkEnd w:id="725"/>
    <w:bookmarkStart w:name="z788" w:id="726"/>
    <w:p>
      <w:pPr>
        <w:spacing w:after="0"/>
        <w:ind w:left="0"/>
        <w:jc w:val="both"/>
      </w:pPr>
      <w:r>
        <w:rPr>
          <w:rFonts w:ascii="Times New Roman"/>
          <w:b w:val="false"/>
          <w:i w:val="false"/>
          <w:color w:val="000000"/>
          <w:sz w:val="28"/>
        </w:rPr>
        <w:t>
      Құқықтары:</w:t>
      </w:r>
    </w:p>
    <w:bookmarkEnd w:id="726"/>
    <w:bookmarkStart w:name="z789" w:id="727"/>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727"/>
    <w:bookmarkStart w:name="z790" w:id="728"/>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728"/>
    <w:bookmarkStart w:name="z791" w:id="729"/>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729"/>
    <w:bookmarkStart w:name="z792" w:id="730"/>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730"/>
    <w:bookmarkStart w:name="z793" w:id="731"/>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731"/>
    <w:bookmarkStart w:name="z794" w:id="732"/>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732"/>
    <w:bookmarkStart w:name="z795" w:id="733"/>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733"/>
    <w:bookmarkStart w:name="z796" w:id="734"/>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734"/>
    <w:bookmarkStart w:name="z797" w:id="735"/>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735"/>
    <w:bookmarkStart w:name="z798" w:id="736"/>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736"/>
    <w:bookmarkStart w:name="z799" w:id="737"/>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737"/>
    <w:bookmarkStart w:name="z800" w:id="738"/>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738"/>
    <w:bookmarkStart w:name="z801" w:id="739"/>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739"/>
    <w:bookmarkStart w:name="z802" w:id="740"/>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740"/>
    <w:bookmarkStart w:name="z803" w:id="741"/>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741"/>
    <w:bookmarkStart w:name="z804" w:id="742"/>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742"/>
    <w:bookmarkStart w:name="z805" w:id="743"/>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743"/>
    <w:bookmarkStart w:name="z806" w:id="744"/>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744"/>
    <w:bookmarkStart w:name="z807" w:id="745"/>
    <w:p>
      <w:pPr>
        <w:spacing w:after="0"/>
        <w:ind w:left="0"/>
        <w:jc w:val="both"/>
      </w:pPr>
      <w:r>
        <w:rPr>
          <w:rFonts w:ascii="Times New Roman"/>
          <w:b w:val="false"/>
          <w:i w:val="false"/>
          <w:color w:val="000000"/>
          <w:sz w:val="28"/>
        </w:rPr>
        <w:t>
      Міндеттері:</w:t>
      </w:r>
    </w:p>
    <w:bookmarkEnd w:id="745"/>
    <w:bookmarkStart w:name="z808" w:id="746"/>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746"/>
    <w:bookmarkStart w:name="z809" w:id="747"/>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747"/>
    <w:bookmarkStart w:name="z810" w:id="748"/>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748"/>
    <w:bookmarkStart w:name="z811" w:id="749"/>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749"/>
    <w:bookmarkStart w:name="z812" w:id="750"/>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750"/>
    <w:bookmarkStart w:name="z813" w:id="751"/>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751"/>
    <w:bookmarkStart w:name="z814" w:id="752"/>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752"/>
    <w:bookmarkStart w:name="z815" w:id="753"/>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753"/>
    <w:bookmarkStart w:name="z816" w:id="754"/>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754"/>
    <w:bookmarkStart w:name="z817" w:id="755"/>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755"/>
    <w:bookmarkStart w:name="z818" w:id="756"/>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756"/>
    <w:bookmarkStart w:name="z819" w:id="757"/>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757"/>
    <w:bookmarkStart w:name="z820" w:id="758"/>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758"/>
    <w:bookmarkStart w:name="z821" w:id="759"/>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759"/>
    <w:bookmarkStart w:name="z822" w:id="760"/>
    <w:p>
      <w:pPr>
        <w:spacing w:after="0"/>
        <w:ind w:left="0"/>
        <w:jc w:val="left"/>
      </w:pPr>
      <w:r>
        <w:rPr>
          <w:rFonts w:ascii="Times New Roman"/>
          <w:b/>
          <w:i w:val="false"/>
          <w:color w:val="000000"/>
        </w:rPr>
        <w:t xml:space="preserve"> 3-бөлім. Департаменттің қызметін ұйымдастыру</w:t>
      </w:r>
    </w:p>
    <w:bookmarkEnd w:id="760"/>
    <w:bookmarkStart w:name="z823" w:id="76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761"/>
    <w:bookmarkStart w:name="z824" w:id="762"/>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762"/>
    <w:bookmarkStart w:name="z825" w:id="763"/>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763"/>
    <w:bookmarkStart w:name="z826" w:id="764"/>
    <w:p>
      <w:pPr>
        <w:spacing w:after="0"/>
        <w:ind w:left="0"/>
        <w:jc w:val="both"/>
      </w:pPr>
      <w:r>
        <w:rPr>
          <w:rFonts w:ascii="Times New Roman"/>
          <w:b w:val="false"/>
          <w:i w:val="false"/>
          <w:color w:val="000000"/>
          <w:sz w:val="28"/>
        </w:rPr>
        <w:t>
      19. Департамент басшысының өкілеттігі:</w:t>
      </w:r>
    </w:p>
    <w:bookmarkEnd w:id="764"/>
    <w:bookmarkStart w:name="z827" w:id="765"/>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765"/>
    <w:bookmarkStart w:name="z828" w:id="766"/>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766"/>
    <w:bookmarkStart w:name="z829" w:id="767"/>
    <w:p>
      <w:pPr>
        <w:spacing w:after="0"/>
        <w:ind w:left="0"/>
        <w:jc w:val="both"/>
      </w:pPr>
      <w:r>
        <w:rPr>
          <w:rFonts w:ascii="Times New Roman"/>
          <w:b w:val="false"/>
          <w:i w:val="false"/>
          <w:color w:val="000000"/>
          <w:sz w:val="28"/>
        </w:rPr>
        <w:t>
      3) Қазақстан Республикасының заңнамасына сәйкес:</w:t>
      </w:r>
    </w:p>
    <w:bookmarkEnd w:id="767"/>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832" w:id="768"/>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768"/>
    <w:bookmarkStart w:name="z833" w:id="769"/>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769"/>
    <w:bookmarkStart w:name="z834" w:id="770"/>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770"/>
    <w:bookmarkStart w:name="z835" w:id="771"/>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771"/>
    <w:bookmarkStart w:name="z836" w:id="772"/>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772"/>
    <w:bookmarkStart w:name="z837" w:id="773"/>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773"/>
    <w:bookmarkStart w:name="z838" w:id="774"/>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774"/>
    <w:bookmarkStart w:name="z839" w:id="77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775"/>
    <w:bookmarkStart w:name="z840" w:id="776"/>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41" w:id="777"/>
    <w:p>
      <w:pPr>
        <w:spacing w:after="0"/>
        <w:ind w:left="0"/>
        <w:jc w:val="left"/>
      </w:pPr>
      <w:r>
        <w:rPr>
          <w:rFonts w:ascii="Times New Roman"/>
          <w:b/>
          <w:i w:val="false"/>
          <w:color w:val="000000"/>
        </w:rPr>
        <w:t xml:space="preserve"> 4-бөлім. Департаменттің мүлкі</w:t>
      </w:r>
    </w:p>
    <w:bookmarkEnd w:id="777"/>
    <w:bookmarkStart w:name="z842" w:id="778"/>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778"/>
    <w:bookmarkStart w:name="z843" w:id="779"/>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779"/>
    <w:bookmarkStart w:name="z844" w:id="780"/>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780"/>
    <w:bookmarkStart w:name="z845" w:id="781"/>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781"/>
    <w:bookmarkStart w:name="z846" w:id="782"/>
    <w:p>
      <w:pPr>
        <w:spacing w:after="0"/>
        <w:ind w:left="0"/>
        <w:jc w:val="left"/>
      </w:pPr>
      <w:r>
        <w:rPr>
          <w:rFonts w:ascii="Times New Roman"/>
          <w:b/>
          <w:i w:val="false"/>
          <w:color w:val="000000"/>
        </w:rPr>
        <w:t xml:space="preserve"> 5-бөлім. Департаментті қайта ұйымдастыру және тарату</w:t>
      </w:r>
    </w:p>
    <w:bookmarkEnd w:id="782"/>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10-қосымша</w:t>
            </w:r>
          </w:p>
        </w:tc>
      </w:tr>
    </w:tbl>
    <w:bookmarkStart w:name="z992" w:id="783"/>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Қызылорда облысы бойынша Экономикалық тергеу департаменті туралы ережесі</w:t>
      </w:r>
    </w:p>
    <w:bookmarkEnd w:id="783"/>
    <w:p>
      <w:pPr>
        <w:spacing w:after="0"/>
        <w:ind w:left="0"/>
        <w:jc w:val="both"/>
      </w:pPr>
      <w:r>
        <w:rPr>
          <w:rFonts w:ascii="Times New Roman"/>
          <w:b w:val="false"/>
          <w:i w:val="false"/>
          <w:color w:val="ff0000"/>
          <w:sz w:val="28"/>
        </w:rPr>
        <w:t xml:space="preserve">
      Ескерту. 10-қосымша жаңа редакцияда – ҚР Қаржы министрлігі Қаржы мониторингі комитеті Төрағасының 29.01.2019 </w:t>
      </w:r>
      <w:r>
        <w:rPr>
          <w:rFonts w:ascii="Times New Roman"/>
          <w:b w:val="false"/>
          <w:i w:val="false"/>
          <w:color w:val="ff0000"/>
          <w:sz w:val="28"/>
        </w:rPr>
        <w:t>№ П-6</w:t>
      </w:r>
      <w:r>
        <w:rPr>
          <w:rFonts w:ascii="Times New Roman"/>
          <w:b w:val="false"/>
          <w:i w:val="false"/>
          <w:color w:val="ff0000"/>
          <w:sz w:val="28"/>
        </w:rPr>
        <w:t xml:space="preserve"> бұйрығымен.</w:t>
      </w:r>
    </w:p>
    <w:bookmarkStart w:name="z851" w:id="784"/>
    <w:p>
      <w:pPr>
        <w:spacing w:after="0"/>
        <w:ind w:left="0"/>
        <w:jc w:val="left"/>
      </w:pPr>
      <w:r>
        <w:rPr>
          <w:rFonts w:ascii="Times New Roman"/>
          <w:b/>
          <w:i w:val="false"/>
          <w:color w:val="000000"/>
        </w:rPr>
        <w:t xml:space="preserve"> 1-бөлім. Жалпы ережелер</w:t>
      </w:r>
    </w:p>
    <w:bookmarkEnd w:id="784"/>
    <w:bookmarkStart w:name="z852" w:id="785"/>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Қызылорда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785"/>
    <w:bookmarkStart w:name="z853" w:id="786"/>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786"/>
    <w:bookmarkStart w:name="z854" w:id="787"/>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787"/>
    <w:bookmarkStart w:name="z855" w:id="788"/>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788"/>
    <w:bookmarkStart w:name="z856" w:id="789"/>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789"/>
    <w:bookmarkStart w:name="z857" w:id="79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790"/>
    <w:bookmarkStart w:name="z858" w:id="791"/>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791"/>
    <w:bookmarkStart w:name="z859" w:id="792"/>
    <w:p>
      <w:pPr>
        <w:spacing w:after="0"/>
        <w:ind w:left="0"/>
        <w:jc w:val="both"/>
      </w:pPr>
      <w:r>
        <w:rPr>
          <w:rFonts w:ascii="Times New Roman"/>
          <w:b w:val="false"/>
          <w:i w:val="false"/>
          <w:color w:val="000000"/>
          <w:sz w:val="28"/>
        </w:rPr>
        <w:t>
      8. Департаменттің заңды мекенжайы: 120008, Қазақстан Республикасы, Қызылорда облысы, Қызылорда қаласы, Тасбөгет кенті, Шахмардан Есенов көшесі 16.</w:t>
      </w:r>
    </w:p>
    <w:bookmarkEnd w:id="792"/>
    <w:bookmarkStart w:name="z860" w:id="793"/>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Қызылорда облысы бойынша экономикалық тергеу департаменті" республикалық мемлекеттік мекемесі.</w:t>
      </w:r>
    </w:p>
    <w:bookmarkEnd w:id="793"/>
    <w:bookmarkStart w:name="z861" w:id="794"/>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794"/>
    <w:bookmarkStart w:name="z862" w:id="795"/>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795"/>
    <w:bookmarkStart w:name="z863" w:id="796"/>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796"/>
    <w:bookmarkStart w:name="z864" w:id="79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797"/>
    <w:bookmarkStart w:name="z865" w:id="798"/>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798"/>
    <w:bookmarkStart w:name="z866" w:id="799"/>
    <w:p>
      <w:pPr>
        <w:spacing w:after="0"/>
        <w:ind w:left="0"/>
        <w:jc w:val="both"/>
      </w:pPr>
      <w:r>
        <w:rPr>
          <w:rFonts w:ascii="Times New Roman"/>
          <w:b w:val="false"/>
          <w:i w:val="false"/>
          <w:color w:val="000000"/>
          <w:sz w:val="28"/>
        </w:rPr>
        <w:t>
      13. Департаменттің міндеттері:</w:t>
      </w:r>
    </w:p>
    <w:bookmarkEnd w:id="799"/>
    <w:bookmarkStart w:name="z867" w:id="800"/>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800"/>
    <w:bookmarkStart w:name="z868" w:id="801"/>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801"/>
    <w:bookmarkStart w:name="z869" w:id="802"/>
    <w:p>
      <w:pPr>
        <w:spacing w:after="0"/>
        <w:ind w:left="0"/>
        <w:jc w:val="both"/>
      </w:pPr>
      <w:r>
        <w:rPr>
          <w:rFonts w:ascii="Times New Roman"/>
          <w:b w:val="false"/>
          <w:i w:val="false"/>
          <w:color w:val="000000"/>
          <w:sz w:val="28"/>
        </w:rPr>
        <w:t>
      14. Департаменттің функциялары:</w:t>
      </w:r>
    </w:p>
    <w:bookmarkEnd w:id="802"/>
    <w:bookmarkStart w:name="z870" w:id="803"/>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803"/>
    <w:bookmarkStart w:name="z871" w:id="804"/>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804"/>
    <w:bookmarkStart w:name="z872" w:id="805"/>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805"/>
    <w:bookmarkStart w:name="z873" w:id="806"/>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806"/>
    <w:bookmarkStart w:name="z874" w:id="807"/>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807"/>
    <w:bookmarkStart w:name="z875" w:id="808"/>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808"/>
    <w:bookmarkStart w:name="z876" w:id="809"/>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809"/>
    <w:bookmarkStart w:name="z877" w:id="810"/>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810"/>
    <w:bookmarkStart w:name="z878" w:id="811"/>
    <w:p>
      <w:pPr>
        <w:spacing w:after="0"/>
        <w:ind w:left="0"/>
        <w:jc w:val="both"/>
      </w:pPr>
      <w:r>
        <w:rPr>
          <w:rFonts w:ascii="Times New Roman"/>
          <w:b w:val="false"/>
          <w:i w:val="false"/>
          <w:color w:val="000000"/>
          <w:sz w:val="28"/>
        </w:rPr>
        <w:t>
      15. Департаменттің құқықтары мен міндеттері:</w:t>
      </w:r>
    </w:p>
    <w:bookmarkEnd w:id="811"/>
    <w:bookmarkStart w:name="z879" w:id="812"/>
    <w:p>
      <w:pPr>
        <w:spacing w:after="0"/>
        <w:ind w:left="0"/>
        <w:jc w:val="both"/>
      </w:pPr>
      <w:r>
        <w:rPr>
          <w:rFonts w:ascii="Times New Roman"/>
          <w:b w:val="false"/>
          <w:i w:val="false"/>
          <w:color w:val="000000"/>
          <w:sz w:val="28"/>
        </w:rPr>
        <w:t>
      Құқықтары:</w:t>
      </w:r>
    </w:p>
    <w:bookmarkEnd w:id="812"/>
    <w:bookmarkStart w:name="z880" w:id="813"/>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813"/>
    <w:bookmarkStart w:name="z881" w:id="814"/>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814"/>
    <w:bookmarkStart w:name="z882" w:id="815"/>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815"/>
    <w:bookmarkStart w:name="z883" w:id="816"/>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816"/>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Start w:name="z886" w:id="817"/>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817"/>
    <w:bookmarkStart w:name="z887" w:id="818"/>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818"/>
    <w:bookmarkStart w:name="z888" w:id="819"/>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819"/>
    <w:bookmarkStart w:name="z889" w:id="820"/>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820"/>
    <w:bookmarkStart w:name="z890" w:id="821"/>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821"/>
    <w:bookmarkStart w:name="z891" w:id="822"/>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822"/>
    <w:bookmarkStart w:name="z892" w:id="823"/>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823"/>
    <w:bookmarkStart w:name="z893" w:id="824"/>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824"/>
    <w:bookmarkStart w:name="z894" w:id="825"/>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825"/>
    <w:bookmarkStart w:name="z895" w:id="826"/>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826"/>
    <w:bookmarkStart w:name="z896" w:id="827"/>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827"/>
    <w:bookmarkStart w:name="z897" w:id="828"/>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828"/>
    <w:bookmarkStart w:name="z898" w:id="829"/>
    <w:p>
      <w:pPr>
        <w:spacing w:after="0"/>
        <w:ind w:left="0"/>
        <w:jc w:val="both"/>
      </w:pPr>
      <w:r>
        <w:rPr>
          <w:rFonts w:ascii="Times New Roman"/>
          <w:b w:val="false"/>
          <w:i w:val="false"/>
          <w:color w:val="000000"/>
          <w:sz w:val="28"/>
        </w:rPr>
        <w:t>
      Міндеттері:</w:t>
      </w:r>
    </w:p>
    <w:bookmarkEnd w:id="829"/>
    <w:bookmarkStart w:name="z899" w:id="830"/>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830"/>
    <w:bookmarkStart w:name="z900" w:id="831"/>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831"/>
    <w:bookmarkStart w:name="z901" w:id="832"/>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832"/>
    <w:bookmarkStart w:name="z902" w:id="833"/>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833"/>
    <w:bookmarkStart w:name="z903" w:id="834"/>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834"/>
    <w:bookmarkStart w:name="z904" w:id="835"/>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835"/>
    <w:bookmarkStart w:name="z905" w:id="836"/>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836"/>
    <w:bookmarkStart w:name="z906" w:id="837"/>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837"/>
    <w:bookmarkStart w:name="z907" w:id="838"/>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838"/>
    <w:bookmarkStart w:name="z908" w:id="839"/>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839"/>
    <w:bookmarkStart w:name="z909" w:id="840"/>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840"/>
    <w:bookmarkStart w:name="z910" w:id="841"/>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841"/>
    <w:bookmarkStart w:name="z911" w:id="842"/>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842"/>
    <w:bookmarkStart w:name="z912" w:id="843"/>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843"/>
    <w:bookmarkStart w:name="z913" w:id="844"/>
    <w:p>
      <w:pPr>
        <w:spacing w:after="0"/>
        <w:ind w:left="0"/>
        <w:jc w:val="left"/>
      </w:pPr>
      <w:r>
        <w:rPr>
          <w:rFonts w:ascii="Times New Roman"/>
          <w:b/>
          <w:i w:val="false"/>
          <w:color w:val="000000"/>
        </w:rPr>
        <w:t xml:space="preserve"> 3-бөлім. Департаменттің қызметін ұйымдастыру</w:t>
      </w:r>
    </w:p>
    <w:bookmarkEnd w:id="844"/>
    <w:bookmarkStart w:name="z914" w:id="84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845"/>
    <w:bookmarkStart w:name="z915" w:id="846"/>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846"/>
    <w:bookmarkStart w:name="z916" w:id="847"/>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847"/>
    <w:bookmarkStart w:name="z917" w:id="848"/>
    <w:p>
      <w:pPr>
        <w:spacing w:after="0"/>
        <w:ind w:left="0"/>
        <w:jc w:val="both"/>
      </w:pPr>
      <w:r>
        <w:rPr>
          <w:rFonts w:ascii="Times New Roman"/>
          <w:b w:val="false"/>
          <w:i w:val="false"/>
          <w:color w:val="000000"/>
          <w:sz w:val="28"/>
        </w:rPr>
        <w:t>
      19. Департамент басшысының өкілеттігі:</w:t>
      </w:r>
    </w:p>
    <w:bookmarkEnd w:id="848"/>
    <w:bookmarkStart w:name="z918" w:id="849"/>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849"/>
    <w:bookmarkStart w:name="z919" w:id="850"/>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850"/>
    <w:bookmarkStart w:name="z920" w:id="851"/>
    <w:p>
      <w:pPr>
        <w:spacing w:after="0"/>
        <w:ind w:left="0"/>
        <w:jc w:val="both"/>
      </w:pPr>
      <w:r>
        <w:rPr>
          <w:rFonts w:ascii="Times New Roman"/>
          <w:b w:val="false"/>
          <w:i w:val="false"/>
          <w:color w:val="000000"/>
          <w:sz w:val="28"/>
        </w:rPr>
        <w:t>
      3) Қазақстан Республикасының заңнамасына сәйкес:</w:t>
      </w:r>
    </w:p>
    <w:bookmarkEnd w:id="851"/>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923" w:id="852"/>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852"/>
    <w:bookmarkStart w:name="z924" w:id="853"/>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853"/>
    <w:bookmarkStart w:name="z925" w:id="854"/>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854"/>
    <w:bookmarkStart w:name="z926" w:id="855"/>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855"/>
    <w:bookmarkStart w:name="z927" w:id="856"/>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856"/>
    <w:bookmarkStart w:name="z928" w:id="857"/>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857"/>
    <w:bookmarkStart w:name="z929" w:id="858"/>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858"/>
    <w:bookmarkStart w:name="z930" w:id="85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859"/>
    <w:bookmarkStart w:name="z931" w:id="860"/>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32" w:id="861"/>
    <w:p>
      <w:pPr>
        <w:spacing w:after="0"/>
        <w:ind w:left="0"/>
        <w:jc w:val="left"/>
      </w:pPr>
      <w:r>
        <w:rPr>
          <w:rFonts w:ascii="Times New Roman"/>
          <w:b/>
          <w:i w:val="false"/>
          <w:color w:val="000000"/>
        </w:rPr>
        <w:t xml:space="preserve"> 4-бөлім. Департаменттің мүлкі</w:t>
      </w:r>
    </w:p>
    <w:bookmarkEnd w:id="861"/>
    <w:bookmarkStart w:name="z933" w:id="862"/>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862"/>
    <w:bookmarkStart w:name="z934" w:id="863"/>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863"/>
    <w:bookmarkStart w:name="z935" w:id="864"/>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864"/>
    <w:bookmarkStart w:name="z936" w:id="865"/>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865"/>
    <w:bookmarkStart w:name="z937" w:id="866"/>
    <w:p>
      <w:pPr>
        <w:spacing w:after="0"/>
        <w:ind w:left="0"/>
        <w:jc w:val="left"/>
      </w:pPr>
      <w:r>
        <w:rPr>
          <w:rFonts w:ascii="Times New Roman"/>
          <w:b/>
          <w:i w:val="false"/>
          <w:color w:val="000000"/>
        </w:rPr>
        <w:t xml:space="preserve"> 5-бөлім. Департаментті қайта ұйымдастыру және тарату</w:t>
      </w:r>
    </w:p>
    <w:bookmarkEnd w:id="866"/>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11-қосымша</w:t>
            </w:r>
          </w:p>
        </w:tc>
      </w:tr>
    </w:tbl>
    <w:bookmarkStart w:name="z1099" w:id="867"/>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Маңғыстау облысы бойынша Экономикалық тергеу департаменті туралы ережесі</w:t>
      </w:r>
    </w:p>
    <w:bookmarkEnd w:id="867"/>
    <w:p>
      <w:pPr>
        <w:spacing w:after="0"/>
        <w:ind w:left="0"/>
        <w:jc w:val="both"/>
      </w:pPr>
      <w:r>
        <w:rPr>
          <w:rFonts w:ascii="Times New Roman"/>
          <w:b w:val="false"/>
          <w:i w:val="false"/>
          <w:color w:val="ff0000"/>
          <w:sz w:val="28"/>
        </w:rPr>
        <w:t xml:space="preserve">
      Ескерту. 11-қосымша жаңа редакцияда – ҚР Қаржы министрлігі Қаржы мониторингі комитеті Төрағасының 29.01.2019 </w:t>
      </w:r>
      <w:r>
        <w:rPr>
          <w:rFonts w:ascii="Times New Roman"/>
          <w:b w:val="false"/>
          <w:i w:val="false"/>
          <w:color w:val="ff0000"/>
          <w:sz w:val="28"/>
        </w:rPr>
        <w:t>№ П-6</w:t>
      </w:r>
      <w:r>
        <w:rPr>
          <w:rFonts w:ascii="Times New Roman"/>
          <w:b w:val="false"/>
          <w:i w:val="false"/>
          <w:color w:val="ff0000"/>
          <w:sz w:val="28"/>
        </w:rPr>
        <w:t xml:space="preserve"> бұйрығымен.</w:t>
      </w:r>
    </w:p>
    <w:bookmarkStart w:name="z942" w:id="868"/>
    <w:p>
      <w:pPr>
        <w:spacing w:after="0"/>
        <w:ind w:left="0"/>
        <w:jc w:val="left"/>
      </w:pPr>
      <w:r>
        <w:rPr>
          <w:rFonts w:ascii="Times New Roman"/>
          <w:b/>
          <w:i w:val="false"/>
          <w:color w:val="000000"/>
        </w:rPr>
        <w:t xml:space="preserve"> 1-бөлім. Жалпы ережелер</w:t>
      </w:r>
    </w:p>
    <w:bookmarkEnd w:id="868"/>
    <w:bookmarkStart w:name="z943" w:id="869"/>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Маңғыстау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869"/>
    <w:bookmarkStart w:name="z944" w:id="870"/>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870"/>
    <w:bookmarkStart w:name="z945" w:id="871"/>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871"/>
    <w:bookmarkStart w:name="z946" w:id="872"/>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872"/>
    <w:bookmarkStart w:name="z947" w:id="873"/>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873"/>
    <w:bookmarkStart w:name="z948" w:id="87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874"/>
    <w:bookmarkStart w:name="z949" w:id="875"/>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875"/>
    <w:bookmarkStart w:name="z950" w:id="876"/>
    <w:p>
      <w:pPr>
        <w:spacing w:after="0"/>
        <w:ind w:left="0"/>
        <w:jc w:val="both"/>
      </w:pPr>
      <w:r>
        <w:rPr>
          <w:rFonts w:ascii="Times New Roman"/>
          <w:b w:val="false"/>
          <w:i w:val="false"/>
          <w:color w:val="000000"/>
          <w:sz w:val="28"/>
        </w:rPr>
        <w:t>
      8. Департаменттің заңды мекенжайы: 130000, Қазақстан Республикасы, Маңғыстауоблысы, Ақтау қаласы, 31А шағын ауданы, 5 ғимарат.</w:t>
      </w:r>
    </w:p>
    <w:bookmarkEnd w:id="876"/>
    <w:bookmarkStart w:name="z951" w:id="877"/>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Маңғыстау облысы бойынша экономикалық тергеу департаменті" республикалық мемлекеттік мекемесі.</w:t>
      </w:r>
    </w:p>
    <w:bookmarkEnd w:id="877"/>
    <w:bookmarkStart w:name="z952" w:id="878"/>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878"/>
    <w:bookmarkStart w:name="z953" w:id="879"/>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879"/>
    <w:bookmarkStart w:name="z954" w:id="880"/>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880"/>
    <w:bookmarkStart w:name="z955" w:id="88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881"/>
    <w:bookmarkStart w:name="z956" w:id="882"/>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882"/>
    <w:bookmarkStart w:name="z957" w:id="883"/>
    <w:p>
      <w:pPr>
        <w:spacing w:after="0"/>
        <w:ind w:left="0"/>
        <w:jc w:val="both"/>
      </w:pPr>
      <w:r>
        <w:rPr>
          <w:rFonts w:ascii="Times New Roman"/>
          <w:b w:val="false"/>
          <w:i w:val="false"/>
          <w:color w:val="000000"/>
          <w:sz w:val="28"/>
        </w:rPr>
        <w:t>
      13. Департаменттің міндеттері:</w:t>
      </w:r>
    </w:p>
    <w:bookmarkEnd w:id="883"/>
    <w:bookmarkStart w:name="z958" w:id="884"/>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884"/>
    <w:bookmarkStart w:name="z959" w:id="885"/>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885"/>
    <w:bookmarkStart w:name="z960" w:id="886"/>
    <w:p>
      <w:pPr>
        <w:spacing w:after="0"/>
        <w:ind w:left="0"/>
        <w:jc w:val="both"/>
      </w:pPr>
      <w:r>
        <w:rPr>
          <w:rFonts w:ascii="Times New Roman"/>
          <w:b w:val="false"/>
          <w:i w:val="false"/>
          <w:color w:val="000000"/>
          <w:sz w:val="28"/>
        </w:rPr>
        <w:t>
      14. Департаменттің функциялары:</w:t>
      </w:r>
    </w:p>
    <w:bookmarkEnd w:id="886"/>
    <w:bookmarkStart w:name="z961" w:id="887"/>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887"/>
    <w:bookmarkStart w:name="z962" w:id="888"/>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888"/>
    <w:bookmarkStart w:name="z963" w:id="889"/>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889"/>
    <w:bookmarkStart w:name="z964" w:id="890"/>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890"/>
    <w:bookmarkStart w:name="z965" w:id="891"/>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891"/>
    <w:bookmarkStart w:name="z966" w:id="892"/>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892"/>
    <w:bookmarkStart w:name="z967" w:id="893"/>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893"/>
    <w:bookmarkStart w:name="z968" w:id="894"/>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894"/>
    <w:bookmarkStart w:name="z969" w:id="895"/>
    <w:p>
      <w:pPr>
        <w:spacing w:after="0"/>
        <w:ind w:left="0"/>
        <w:jc w:val="both"/>
      </w:pPr>
      <w:r>
        <w:rPr>
          <w:rFonts w:ascii="Times New Roman"/>
          <w:b w:val="false"/>
          <w:i w:val="false"/>
          <w:color w:val="000000"/>
          <w:sz w:val="28"/>
        </w:rPr>
        <w:t>
      15. Департаменттің құқықтары мен міндеттері:</w:t>
      </w:r>
    </w:p>
    <w:bookmarkEnd w:id="895"/>
    <w:bookmarkStart w:name="z970" w:id="896"/>
    <w:p>
      <w:pPr>
        <w:spacing w:after="0"/>
        <w:ind w:left="0"/>
        <w:jc w:val="both"/>
      </w:pPr>
      <w:r>
        <w:rPr>
          <w:rFonts w:ascii="Times New Roman"/>
          <w:b w:val="false"/>
          <w:i w:val="false"/>
          <w:color w:val="000000"/>
          <w:sz w:val="28"/>
        </w:rPr>
        <w:t>
      Құқықтары:</w:t>
      </w:r>
    </w:p>
    <w:bookmarkEnd w:id="896"/>
    <w:bookmarkStart w:name="z971" w:id="897"/>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897"/>
    <w:bookmarkStart w:name="z972" w:id="898"/>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898"/>
    <w:bookmarkStart w:name="z973" w:id="899"/>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899"/>
    <w:bookmarkStart w:name="z974" w:id="900"/>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900"/>
    <w:bookmarkStart w:name="z975" w:id="901"/>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901"/>
    <w:bookmarkStart w:name="z976" w:id="902"/>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902"/>
    <w:bookmarkStart w:name="z977" w:id="903"/>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903"/>
    <w:bookmarkStart w:name="z978" w:id="904"/>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904"/>
    <w:bookmarkStart w:name="z979" w:id="905"/>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905"/>
    <w:bookmarkStart w:name="z980" w:id="906"/>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906"/>
    <w:bookmarkStart w:name="z981" w:id="907"/>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907"/>
    <w:bookmarkStart w:name="z982" w:id="908"/>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908"/>
    <w:bookmarkStart w:name="z983" w:id="909"/>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909"/>
    <w:bookmarkStart w:name="z984" w:id="910"/>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910"/>
    <w:bookmarkStart w:name="z985" w:id="911"/>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911"/>
    <w:bookmarkStart w:name="z986" w:id="912"/>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912"/>
    <w:bookmarkStart w:name="z987" w:id="913"/>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913"/>
    <w:bookmarkStart w:name="z988" w:id="914"/>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914"/>
    <w:bookmarkStart w:name="z989" w:id="915"/>
    <w:p>
      <w:pPr>
        <w:spacing w:after="0"/>
        <w:ind w:left="0"/>
        <w:jc w:val="both"/>
      </w:pPr>
      <w:r>
        <w:rPr>
          <w:rFonts w:ascii="Times New Roman"/>
          <w:b w:val="false"/>
          <w:i w:val="false"/>
          <w:color w:val="000000"/>
          <w:sz w:val="28"/>
        </w:rPr>
        <w:t>
      Міндеттері:</w:t>
      </w:r>
    </w:p>
    <w:bookmarkEnd w:id="915"/>
    <w:bookmarkStart w:name="z990" w:id="916"/>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916"/>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Start w:name="z993" w:id="917"/>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917"/>
    <w:bookmarkStart w:name="z994" w:id="918"/>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918"/>
    <w:bookmarkStart w:name="z995" w:id="919"/>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919"/>
    <w:bookmarkStart w:name="z996" w:id="920"/>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920"/>
    <w:bookmarkStart w:name="z997" w:id="921"/>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921"/>
    <w:bookmarkStart w:name="z998" w:id="922"/>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922"/>
    <w:bookmarkStart w:name="z999" w:id="923"/>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923"/>
    <w:bookmarkStart w:name="z1000" w:id="924"/>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924"/>
    <w:bookmarkStart w:name="z1001" w:id="925"/>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925"/>
    <w:bookmarkStart w:name="z1002" w:id="926"/>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926"/>
    <w:bookmarkStart w:name="z1003" w:id="927"/>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927"/>
    <w:bookmarkStart w:name="z1004" w:id="928"/>
    <w:p>
      <w:pPr>
        <w:spacing w:after="0"/>
        <w:ind w:left="0"/>
        <w:jc w:val="left"/>
      </w:pPr>
      <w:r>
        <w:rPr>
          <w:rFonts w:ascii="Times New Roman"/>
          <w:b/>
          <w:i w:val="false"/>
          <w:color w:val="000000"/>
        </w:rPr>
        <w:t xml:space="preserve"> 3-бөлім. Департаменттің қызметін ұйымдастыру</w:t>
      </w:r>
    </w:p>
    <w:bookmarkEnd w:id="928"/>
    <w:bookmarkStart w:name="z1005" w:id="92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929"/>
    <w:bookmarkStart w:name="z1006" w:id="930"/>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930"/>
    <w:bookmarkStart w:name="z1007" w:id="931"/>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931"/>
    <w:bookmarkStart w:name="z1008" w:id="932"/>
    <w:p>
      <w:pPr>
        <w:spacing w:after="0"/>
        <w:ind w:left="0"/>
        <w:jc w:val="both"/>
      </w:pPr>
      <w:r>
        <w:rPr>
          <w:rFonts w:ascii="Times New Roman"/>
          <w:b w:val="false"/>
          <w:i w:val="false"/>
          <w:color w:val="000000"/>
          <w:sz w:val="28"/>
        </w:rPr>
        <w:t>
      19. Департамент басшысының өкілеттігі:</w:t>
      </w:r>
    </w:p>
    <w:bookmarkEnd w:id="932"/>
    <w:bookmarkStart w:name="z1009" w:id="933"/>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933"/>
    <w:bookmarkStart w:name="z1010" w:id="934"/>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934"/>
    <w:bookmarkStart w:name="z1011" w:id="935"/>
    <w:p>
      <w:pPr>
        <w:spacing w:after="0"/>
        <w:ind w:left="0"/>
        <w:jc w:val="both"/>
      </w:pPr>
      <w:r>
        <w:rPr>
          <w:rFonts w:ascii="Times New Roman"/>
          <w:b w:val="false"/>
          <w:i w:val="false"/>
          <w:color w:val="000000"/>
          <w:sz w:val="28"/>
        </w:rPr>
        <w:t>
      3) Қазақстан Республикасының заңнамасына сәйкес:</w:t>
      </w:r>
    </w:p>
    <w:bookmarkEnd w:id="935"/>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1014" w:id="936"/>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936"/>
    <w:bookmarkStart w:name="z1015" w:id="937"/>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937"/>
    <w:bookmarkStart w:name="z1016" w:id="938"/>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938"/>
    <w:bookmarkStart w:name="z1017" w:id="939"/>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939"/>
    <w:bookmarkStart w:name="z1018" w:id="940"/>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940"/>
    <w:bookmarkStart w:name="z1019" w:id="941"/>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941"/>
    <w:bookmarkStart w:name="z1020" w:id="942"/>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942"/>
    <w:bookmarkStart w:name="z1021" w:id="943"/>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943"/>
    <w:bookmarkStart w:name="z1022" w:id="944"/>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23" w:id="945"/>
    <w:p>
      <w:pPr>
        <w:spacing w:after="0"/>
        <w:ind w:left="0"/>
        <w:jc w:val="left"/>
      </w:pPr>
      <w:r>
        <w:rPr>
          <w:rFonts w:ascii="Times New Roman"/>
          <w:b/>
          <w:i w:val="false"/>
          <w:color w:val="000000"/>
        </w:rPr>
        <w:t xml:space="preserve"> 4-бөлім. Департаменттің мүлкі</w:t>
      </w:r>
    </w:p>
    <w:bookmarkEnd w:id="945"/>
    <w:bookmarkStart w:name="z1024" w:id="946"/>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946"/>
    <w:bookmarkStart w:name="z1025" w:id="947"/>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947"/>
    <w:bookmarkStart w:name="z1026" w:id="948"/>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948"/>
    <w:bookmarkStart w:name="z1027" w:id="949"/>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949"/>
    <w:bookmarkStart w:name="z1028" w:id="950"/>
    <w:p>
      <w:pPr>
        <w:spacing w:after="0"/>
        <w:ind w:left="0"/>
        <w:jc w:val="left"/>
      </w:pPr>
      <w:r>
        <w:rPr>
          <w:rFonts w:ascii="Times New Roman"/>
          <w:b/>
          <w:i w:val="false"/>
          <w:color w:val="000000"/>
        </w:rPr>
        <w:t xml:space="preserve"> 5-бөлім. Департаментті қайта ұйымдастыру және тарату</w:t>
      </w:r>
    </w:p>
    <w:bookmarkEnd w:id="950"/>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12-қосымша</w:t>
            </w:r>
          </w:p>
        </w:tc>
      </w:tr>
    </w:tbl>
    <w:bookmarkStart w:name="z1206" w:id="951"/>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Павлодар облысы бойынша Экономикалық тергеу департаменті туралы ережесі</w:t>
      </w:r>
    </w:p>
    <w:bookmarkEnd w:id="951"/>
    <w:p>
      <w:pPr>
        <w:spacing w:after="0"/>
        <w:ind w:left="0"/>
        <w:jc w:val="both"/>
      </w:pPr>
      <w:r>
        <w:rPr>
          <w:rFonts w:ascii="Times New Roman"/>
          <w:b w:val="false"/>
          <w:i w:val="false"/>
          <w:color w:val="ff0000"/>
          <w:sz w:val="28"/>
        </w:rPr>
        <w:t xml:space="preserve">
      Ескерту. 12-қосымша жаңа редакцияда – ҚР Қаржы министрлігі Қаржы мониторингі комитеті Төрағасының 29.01.2019 </w:t>
      </w:r>
      <w:r>
        <w:rPr>
          <w:rFonts w:ascii="Times New Roman"/>
          <w:b w:val="false"/>
          <w:i w:val="false"/>
          <w:color w:val="ff0000"/>
          <w:sz w:val="28"/>
        </w:rPr>
        <w:t>№ П-6</w:t>
      </w:r>
      <w:r>
        <w:rPr>
          <w:rFonts w:ascii="Times New Roman"/>
          <w:b w:val="false"/>
          <w:i w:val="false"/>
          <w:color w:val="ff0000"/>
          <w:sz w:val="28"/>
        </w:rPr>
        <w:t xml:space="preserve"> бұйрығымен.</w:t>
      </w:r>
    </w:p>
    <w:bookmarkStart w:name="z1033" w:id="952"/>
    <w:p>
      <w:pPr>
        <w:spacing w:after="0"/>
        <w:ind w:left="0"/>
        <w:jc w:val="left"/>
      </w:pPr>
      <w:r>
        <w:rPr>
          <w:rFonts w:ascii="Times New Roman"/>
          <w:b/>
          <w:i w:val="false"/>
          <w:color w:val="000000"/>
        </w:rPr>
        <w:t xml:space="preserve"> 1-бөлім. Жалпы ережелер</w:t>
      </w:r>
    </w:p>
    <w:bookmarkEnd w:id="952"/>
    <w:bookmarkStart w:name="z1034" w:id="953"/>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Павлодар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953"/>
    <w:bookmarkStart w:name="z1035" w:id="954"/>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954"/>
    <w:bookmarkStart w:name="z1036" w:id="955"/>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955"/>
    <w:bookmarkStart w:name="z1037" w:id="956"/>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956"/>
    <w:bookmarkStart w:name="z1038" w:id="957"/>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957"/>
    <w:bookmarkStart w:name="z1039" w:id="95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958"/>
    <w:bookmarkStart w:name="z1040" w:id="959"/>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959"/>
    <w:bookmarkStart w:name="z1041" w:id="960"/>
    <w:p>
      <w:pPr>
        <w:spacing w:after="0"/>
        <w:ind w:left="0"/>
        <w:jc w:val="both"/>
      </w:pPr>
      <w:r>
        <w:rPr>
          <w:rFonts w:ascii="Times New Roman"/>
          <w:b w:val="false"/>
          <w:i w:val="false"/>
          <w:color w:val="000000"/>
          <w:sz w:val="28"/>
        </w:rPr>
        <w:t>
      8. Департаменттің заңды мекенжайы: 140000, Қазақстан Республикасы, Павлодароблысы, Павлодарқаласы, Толстой көшесі,98.</w:t>
      </w:r>
    </w:p>
    <w:bookmarkEnd w:id="960"/>
    <w:bookmarkStart w:name="z1042" w:id="961"/>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Павлодар облысы бойынша экономикалық тергеу департаменті" республикалық мемлекеттік мекемесі.</w:t>
      </w:r>
    </w:p>
    <w:bookmarkEnd w:id="961"/>
    <w:bookmarkStart w:name="z1043" w:id="962"/>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962"/>
    <w:bookmarkStart w:name="z1044" w:id="963"/>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963"/>
    <w:bookmarkStart w:name="z1045" w:id="964"/>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964"/>
    <w:bookmarkStart w:name="z1046" w:id="96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965"/>
    <w:bookmarkStart w:name="z1047" w:id="966"/>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966"/>
    <w:bookmarkStart w:name="z1048" w:id="967"/>
    <w:p>
      <w:pPr>
        <w:spacing w:after="0"/>
        <w:ind w:left="0"/>
        <w:jc w:val="both"/>
      </w:pPr>
      <w:r>
        <w:rPr>
          <w:rFonts w:ascii="Times New Roman"/>
          <w:b w:val="false"/>
          <w:i w:val="false"/>
          <w:color w:val="000000"/>
          <w:sz w:val="28"/>
        </w:rPr>
        <w:t>
      13. Департаменттің міндеттері:</w:t>
      </w:r>
    </w:p>
    <w:bookmarkEnd w:id="967"/>
    <w:bookmarkStart w:name="z1049" w:id="968"/>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968"/>
    <w:bookmarkStart w:name="z1050" w:id="969"/>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969"/>
    <w:bookmarkStart w:name="z1051" w:id="970"/>
    <w:p>
      <w:pPr>
        <w:spacing w:after="0"/>
        <w:ind w:left="0"/>
        <w:jc w:val="both"/>
      </w:pPr>
      <w:r>
        <w:rPr>
          <w:rFonts w:ascii="Times New Roman"/>
          <w:b w:val="false"/>
          <w:i w:val="false"/>
          <w:color w:val="000000"/>
          <w:sz w:val="28"/>
        </w:rPr>
        <w:t>
      14. Департаменттің функциялары:</w:t>
      </w:r>
    </w:p>
    <w:bookmarkEnd w:id="970"/>
    <w:bookmarkStart w:name="z1052" w:id="971"/>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971"/>
    <w:bookmarkStart w:name="z1053" w:id="972"/>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972"/>
    <w:bookmarkStart w:name="z1054" w:id="973"/>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973"/>
    <w:bookmarkStart w:name="z1055" w:id="974"/>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974"/>
    <w:bookmarkStart w:name="z1056" w:id="975"/>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975"/>
    <w:bookmarkStart w:name="z1057" w:id="976"/>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976"/>
    <w:bookmarkStart w:name="z1058" w:id="977"/>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977"/>
    <w:bookmarkStart w:name="z1059" w:id="978"/>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978"/>
    <w:bookmarkStart w:name="z1060" w:id="979"/>
    <w:p>
      <w:pPr>
        <w:spacing w:after="0"/>
        <w:ind w:left="0"/>
        <w:jc w:val="both"/>
      </w:pPr>
      <w:r>
        <w:rPr>
          <w:rFonts w:ascii="Times New Roman"/>
          <w:b w:val="false"/>
          <w:i w:val="false"/>
          <w:color w:val="000000"/>
          <w:sz w:val="28"/>
        </w:rPr>
        <w:t>
      15. Департаменттің құқықтары мен міндеттері:</w:t>
      </w:r>
    </w:p>
    <w:bookmarkEnd w:id="979"/>
    <w:bookmarkStart w:name="z1061" w:id="980"/>
    <w:p>
      <w:pPr>
        <w:spacing w:after="0"/>
        <w:ind w:left="0"/>
        <w:jc w:val="both"/>
      </w:pPr>
      <w:r>
        <w:rPr>
          <w:rFonts w:ascii="Times New Roman"/>
          <w:b w:val="false"/>
          <w:i w:val="false"/>
          <w:color w:val="000000"/>
          <w:sz w:val="28"/>
        </w:rPr>
        <w:t>
      Құқықтары:</w:t>
      </w:r>
    </w:p>
    <w:bookmarkEnd w:id="980"/>
    <w:bookmarkStart w:name="z1062" w:id="981"/>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981"/>
    <w:bookmarkStart w:name="z1063" w:id="982"/>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982"/>
    <w:bookmarkStart w:name="z1064" w:id="983"/>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983"/>
    <w:bookmarkStart w:name="z1065" w:id="984"/>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984"/>
    <w:bookmarkStart w:name="z1066" w:id="985"/>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985"/>
    <w:bookmarkStart w:name="z1067" w:id="986"/>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986"/>
    <w:bookmarkStart w:name="z1068" w:id="987"/>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987"/>
    <w:bookmarkStart w:name="z1069" w:id="988"/>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988"/>
    <w:bookmarkStart w:name="z1070" w:id="989"/>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989"/>
    <w:bookmarkStart w:name="z1071" w:id="990"/>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990"/>
    <w:bookmarkStart w:name="z1072" w:id="991"/>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991"/>
    <w:bookmarkStart w:name="z1073" w:id="992"/>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992"/>
    <w:bookmarkStart w:name="z1074" w:id="993"/>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993"/>
    <w:bookmarkStart w:name="z1075" w:id="994"/>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994"/>
    <w:bookmarkStart w:name="z1076" w:id="995"/>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995"/>
    <w:bookmarkStart w:name="z1077" w:id="996"/>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996"/>
    <w:bookmarkStart w:name="z1078" w:id="997"/>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997"/>
    <w:bookmarkStart w:name="z1079" w:id="998"/>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998"/>
    <w:bookmarkStart w:name="z1080" w:id="999"/>
    <w:p>
      <w:pPr>
        <w:spacing w:after="0"/>
        <w:ind w:left="0"/>
        <w:jc w:val="both"/>
      </w:pPr>
      <w:r>
        <w:rPr>
          <w:rFonts w:ascii="Times New Roman"/>
          <w:b w:val="false"/>
          <w:i w:val="false"/>
          <w:color w:val="000000"/>
          <w:sz w:val="28"/>
        </w:rPr>
        <w:t>
      Міндеттері:</w:t>
      </w:r>
    </w:p>
    <w:bookmarkEnd w:id="999"/>
    <w:bookmarkStart w:name="z1081" w:id="1000"/>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1000"/>
    <w:bookmarkStart w:name="z1082" w:id="1001"/>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1001"/>
    <w:bookmarkStart w:name="z1083" w:id="1002"/>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002"/>
    <w:bookmarkStart w:name="z1084" w:id="1003"/>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1003"/>
    <w:bookmarkStart w:name="z1085" w:id="1004"/>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1004"/>
    <w:bookmarkStart w:name="z1086" w:id="1005"/>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1005"/>
    <w:bookmarkStart w:name="z1087" w:id="1006"/>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1006"/>
    <w:bookmarkStart w:name="z1088" w:id="1007"/>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1007"/>
    <w:bookmarkStart w:name="z1089" w:id="1008"/>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1008"/>
    <w:bookmarkStart w:name="z1090" w:id="1009"/>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1009"/>
    <w:bookmarkStart w:name="z1091" w:id="1010"/>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1010"/>
    <w:bookmarkStart w:name="z1092" w:id="1011"/>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1011"/>
    <w:bookmarkStart w:name="z1093" w:id="1012"/>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1012"/>
    <w:bookmarkStart w:name="z1094" w:id="1013"/>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1013"/>
    <w:bookmarkStart w:name="z1095" w:id="1014"/>
    <w:p>
      <w:pPr>
        <w:spacing w:after="0"/>
        <w:ind w:left="0"/>
        <w:jc w:val="left"/>
      </w:pPr>
      <w:r>
        <w:rPr>
          <w:rFonts w:ascii="Times New Roman"/>
          <w:b/>
          <w:i w:val="false"/>
          <w:color w:val="000000"/>
        </w:rPr>
        <w:t xml:space="preserve"> 3-бөлім. Департаменттің қызметін ұйымдастыру</w:t>
      </w:r>
    </w:p>
    <w:bookmarkEnd w:id="1014"/>
    <w:bookmarkStart w:name="z1096" w:id="101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1015"/>
    <w:bookmarkStart w:name="z1097" w:id="1016"/>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1016"/>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p>
      <w:pPr>
        <w:spacing w:after="0"/>
        <w:ind w:left="0"/>
        <w:jc w:val="both"/>
      </w:pPr>
      <w:r>
        <w:rPr>
          <w:rFonts w:ascii="Times New Roman"/>
          <w:b w:val="false"/>
          <w:i w:val="false"/>
          <w:color w:val="000000"/>
          <w:sz w:val="28"/>
        </w:rPr>
        <w:t>
      19. Департамент басшысының өкілеттігі:</w:t>
      </w:r>
    </w:p>
    <w:bookmarkStart w:name="z1100" w:id="1017"/>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1017"/>
    <w:bookmarkStart w:name="z1101" w:id="1018"/>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1018"/>
    <w:bookmarkStart w:name="z1102" w:id="1019"/>
    <w:p>
      <w:pPr>
        <w:spacing w:after="0"/>
        <w:ind w:left="0"/>
        <w:jc w:val="both"/>
      </w:pPr>
      <w:r>
        <w:rPr>
          <w:rFonts w:ascii="Times New Roman"/>
          <w:b w:val="false"/>
          <w:i w:val="false"/>
          <w:color w:val="000000"/>
          <w:sz w:val="28"/>
        </w:rPr>
        <w:t>
      3) Қазақстан Республикасының заңнамасына сәйкес:</w:t>
      </w:r>
    </w:p>
    <w:bookmarkEnd w:id="1019"/>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1105" w:id="1020"/>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020"/>
    <w:bookmarkStart w:name="z1106" w:id="1021"/>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021"/>
    <w:bookmarkStart w:name="z1107" w:id="1022"/>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1022"/>
    <w:bookmarkStart w:name="z1108" w:id="1023"/>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1023"/>
    <w:bookmarkStart w:name="z1109" w:id="1024"/>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024"/>
    <w:bookmarkStart w:name="z1110" w:id="1025"/>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025"/>
    <w:bookmarkStart w:name="z1111" w:id="1026"/>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026"/>
    <w:bookmarkStart w:name="z1112" w:id="1027"/>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027"/>
    <w:bookmarkStart w:name="z1113" w:id="1028"/>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10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14" w:id="1029"/>
    <w:p>
      <w:pPr>
        <w:spacing w:after="0"/>
        <w:ind w:left="0"/>
        <w:jc w:val="left"/>
      </w:pPr>
      <w:r>
        <w:rPr>
          <w:rFonts w:ascii="Times New Roman"/>
          <w:b/>
          <w:i w:val="false"/>
          <w:color w:val="000000"/>
        </w:rPr>
        <w:t xml:space="preserve"> 4-бөлім. Департаменттің мүлкі</w:t>
      </w:r>
    </w:p>
    <w:bookmarkEnd w:id="1029"/>
    <w:bookmarkStart w:name="z1115" w:id="1030"/>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1030"/>
    <w:bookmarkStart w:name="z1116" w:id="1031"/>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1031"/>
    <w:bookmarkStart w:name="z1117" w:id="1032"/>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032"/>
    <w:bookmarkStart w:name="z1118" w:id="1033"/>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1033"/>
    <w:bookmarkStart w:name="z1119" w:id="1034"/>
    <w:p>
      <w:pPr>
        <w:spacing w:after="0"/>
        <w:ind w:left="0"/>
        <w:jc w:val="left"/>
      </w:pPr>
      <w:r>
        <w:rPr>
          <w:rFonts w:ascii="Times New Roman"/>
          <w:b/>
          <w:i w:val="false"/>
          <w:color w:val="000000"/>
        </w:rPr>
        <w:t xml:space="preserve"> 5-бөлім. Департаментті қайта ұйымдастыру және тарату</w:t>
      </w:r>
    </w:p>
    <w:bookmarkEnd w:id="103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13-қосымша</w:t>
            </w:r>
          </w:p>
        </w:tc>
      </w:tr>
    </w:tbl>
    <w:bookmarkStart w:name="z1313" w:id="1035"/>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Солтүстік Қазақстан облысы бойынша Экономикалық тергеу департаменті туралы ережесі</w:t>
      </w:r>
    </w:p>
    <w:bookmarkEnd w:id="1035"/>
    <w:p>
      <w:pPr>
        <w:spacing w:after="0"/>
        <w:ind w:left="0"/>
        <w:jc w:val="both"/>
      </w:pPr>
      <w:r>
        <w:rPr>
          <w:rFonts w:ascii="Times New Roman"/>
          <w:b w:val="false"/>
          <w:i w:val="false"/>
          <w:color w:val="ff0000"/>
          <w:sz w:val="28"/>
        </w:rPr>
        <w:t xml:space="preserve">
      Ескерту. 13-қосымша жаңа редакцияда – ҚР Қаржы министрлігі Қаржы мониторингі комитеті Төрағасының 29.01.2019 </w:t>
      </w:r>
      <w:r>
        <w:rPr>
          <w:rFonts w:ascii="Times New Roman"/>
          <w:b w:val="false"/>
          <w:i w:val="false"/>
          <w:color w:val="ff0000"/>
          <w:sz w:val="28"/>
        </w:rPr>
        <w:t>№ П-6</w:t>
      </w:r>
      <w:r>
        <w:rPr>
          <w:rFonts w:ascii="Times New Roman"/>
          <w:b w:val="false"/>
          <w:i w:val="false"/>
          <w:color w:val="ff0000"/>
          <w:sz w:val="28"/>
        </w:rPr>
        <w:t xml:space="preserve"> бұйрығымен.</w:t>
      </w:r>
    </w:p>
    <w:bookmarkStart w:name="z1124" w:id="1036"/>
    <w:p>
      <w:pPr>
        <w:spacing w:after="0"/>
        <w:ind w:left="0"/>
        <w:jc w:val="left"/>
      </w:pPr>
      <w:r>
        <w:rPr>
          <w:rFonts w:ascii="Times New Roman"/>
          <w:b/>
          <w:i w:val="false"/>
          <w:color w:val="000000"/>
        </w:rPr>
        <w:t xml:space="preserve"> 1-бөлім. Жалпы ережелер</w:t>
      </w:r>
    </w:p>
    <w:bookmarkEnd w:id="1036"/>
    <w:bookmarkStart w:name="z1125" w:id="1037"/>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Солтүстік Қазақстан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1037"/>
    <w:bookmarkStart w:name="z1126" w:id="1038"/>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1038"/>
    <w:bookmarkStart w:name="z1127" w:id="1039"/>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1039"/>
    <w:bookmarkStart w:name="z1128" w:id="1040"/>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1040"/>
    <w:bookmarkStart w:name="z1129" w:id="1041"/>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1041"/>
    <w:bookmarkStart w:name="z1130" w:id="104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1042"/>
    <w:bookmarkStart w:name="z1131" w:id="1043"/>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043"/>
    <w:bookmarkStart w:name="z1132" w:id="1044"/>
    <w:p>
      <w:pPr>
        <w:spacing w:after="0"/>
        <w:ind w:left="0"/>
        <w:jc w:val="both"/>
      </w:pPr>
      <w:r>
        <w:rPr>
          <w:rFonts w:ascii="Times New Roman"/>
          <w:b w:val="false"/>
          <w:i w:val="false"/>
          <w:color w:val="000000"/>
          <w:sz w:val="28"/>
        </w:rPr>
        <w:t>
      8. Департаменттің заңды мекенжайы: 150000, Қазақстан Республикасы, Солтүстік Қазақстаноблысы, Петропавлқаласы, Мира көшесі, 120.</w:t>
      </w:r>
    </w:p>
    <w:bookmarkEnd w:id="1044"/>
    <w:bookmarkStart w:name="z1133" w:id="1045"/>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Солтүстік Қазақстан облысы бойынша экономикалық тергеу департаменті" республикалық мемлекеттік мекемесі.</w:t>
      </w:r>
    </w:p>
    <w:bookmarkEnd w:id="1045"/>
    <w:bookmarkStart w:name="z1134" w:id="1046"/>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1046"/>
    <w:bookmarkStart w:name="z1135" w:id="1047"/>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1047"/>
    <w:bookmarkStart w:name="z1136" w:id="1048"/>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1048"/>
    <w:bookmarkStart w:name="z1137" w:id="104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1049"/>
    <w:bookmarkStart w:name="z1138" w:id="1050"/>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1050"/>
    <w:bookmarkStart w:name="z1139" w:id="1051"/>
    <w:p>
      <w:pPr>
        <w:spacing w:after="0"/>
        <w:ind w:left="0"/>
        <w:jc w:val="both"/>
      </w:pPr>
      <w:r>
        <w:rPr>
          <w:rFonts w:ascii="Times New Roman"/>
          <w:b w:val="false"/>
          <w:i w:val="false"/>
          <w:color w:val="000000"/>
          <w:sz w:val="28"/>
        </w:rPr>
        <w:t>
      13. Департаменттің міндеттері:</w:t>
      </w:r>
    </w:p>
    <w:bookmarkEnd w:id="1051"/>
    <w:bookmarkStart w:name="z1140" w:id="1052"/>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1052"/>
    <w:bookmarkStart w:name="z1141" w:id="1053"/>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1053"/>
    <w:bookmarkStart w:name="z1142" w:id="1054"/>
    <w:p>
      <w:pPr>
        <w:spacing w:after="0"/>
        <w:ind w:left="0"/>
        <w:jc w:val="both"/>
      </w:pPr>
      <w:r>
        <w:rPr>
          <w:rFonts w:ascii="Times New Roman"/>
          <w:b w:val="false"/>
          <w:i w:val="false"/>
          <w:color w:val="000000"/>
          <w:sz w:val="28"/>
        </w:rPr>
        <w:t>
      14. Департаменттің функциялары:</w:t>
      </w:r>
    </w:p>
    <w:bookmarkEnd w:id="1054"/>
    <w:bookmarkStart w:name="z1143" w:id="1055"/>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1055"/>
    <w:bookmarkStart w:name="z1144" w:id="1056"/>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1056"/>
    <w:bookmarkStart w:name="z1145" w:id="1057"/>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1057"/>
    <w:bookmarkStart w:name="z1146" w:id="1058"/>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1058"/>
    <w:bookmarkStart w:name="z1147" w:id="1059"/>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1059"/>
    <w:bookmarkStart w:name="z1148" w:id="1060"/>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1060"/>
    <w:bookmarkStart w:name="z1149" w:id="1061"/>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1061"/>
    <w:bookmarkStart w:name="z1150" w:id="1062"/>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062"/>
    <w:bookmarkStart w:name="z1151" w:id="1063"/>
    <w:p>
      <w:pPr>
        <w:spacing w:after="0"/>
        <w:ind w:left="0"/>
        <w:jc w:val="both"/>
      </w:pPr>
      <w:r>
        <w:rPr>
          <w:rFonts w:ascii="Times New Roman"/>
          <w:b w:val="false"/>
          <w:i w:val="false"/>
          <w:color w:val="000000"/>
          <w:sz w:val="28"/>
        </w:rPr>
        <w:t>
      15. Департаменттің құқықтары мен міндеттері:</w:t>
      </w:r>
    </w:p>
    <w:bookmarkEnd w:id="1063"/>
    <w:bookmarkStart w:name="z1152" w:id="1064"/>
    <w:p>
      <w:pPr>
        <w:spacing w:after="0"/>
        <w:ind w:left="0"/>
        <w:jc w:val="both"/>
      </w:pPr>
      <w:r>
        <w:rPr>
          <w:rFonts w:ascii="Times New Roman"/>
          <w:b w:val="false"/>
          <w:i w:val="false"/>
          <w:color w:val="000000"/>
          <w:sz w:val="28"/>
        </w:rPr>
        <w:t>
      Құқықтары:</w:t>
      </w:r>
    </w:p>
    <w:bookmarkEnd w:id="1064"/>
    <w:bookmarkStart w:name="z1153" w:id="1065"/>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1065"/>
    <w:bookmarkStart w:name="z1154" w:id="1066"/>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1066"/>
    <w:bookmarkStart w:name="z1155" w:id="1067"/>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1067"/>
    <w:bookmarkStart w:name="z1156" w:id="1068"/>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1068"/>
    <w:bookmarkStart w:name="z1157" w:id="1069"/>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069"/>
    <w:bookmarkStart w:name="z1158" w:id="1070"/>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1070"/>
    <w:bookmarkStart w:name="z1159" w:id="1071"/>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1071"/>
    <w:bookmarkStart w:name="z1160" w:id="1072"/>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1072"/>
    <w:bookmarkStart w:name="z1161" w:id="1073"/>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1073"/>
    <w:bookmarkStart w:name="z1162" w:id="1074"/>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1074"/>
    <w:bookmarkStart w:name="z1163" w:id="1075"/>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1075"/>
    <w:bookmarkStart w:name="z1164" w:id="1076"/>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076"/>
    <w:bookmarkStart w:name="z1165" w:id="1077"/>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1077"/>
    <w:bookmarkStart w:name="z1166" w:id="1078"/>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1078"/>
    <w:bookmarkStart w:name="z1167" w:id="1079"/>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1079"/>
    <w:bookmarkStart w:name="z1168" w:id="1080"/>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1080"/>
    <w:bookmarkStart w:name="z1169" w:id="1081"/>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1081"/>
    <w:bookmarkStart w:name="z1170" w:id="1082"/>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1082"/>
    <w:bookmarkStart w:name="z1171" w:id="1083"/>
    <w:p>
      <w:pPr>
        <w:spacing w:after="0"/>
        <w:ind w:left="0"/>
        <w:jc w:val="both"/>
      </w:pPr>
      <w:r>
        <w:rPr>
          <w:rFonts w:ascii="Times New Roman"/>
          <w:b w:val="false"/>
          <w:i w:val="false"/>
          <w:color w:val="000000"/>
          <w:sz w:val="28"/>
        </w:rPr>
        <w:t>
      Міндеттері:</w:t>
      </w:r>
    </w:p>
    <w:bookmarkEnd w:id="1083"/>
    <w:bookmarkStart w:name="z1172" w:id="1084"/>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1084"/>
    <w:bookmarkStart w:name="z1173" w:id="1085"/>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1085"/>
    <w:bookmarkStart w:name="z1174" w:id="1086"/>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086"/>
    <w:bookmarkStart w:name="z1175" w:id="1087"/>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1087"/>
    <w:bookmarkStart w:name="z1176" w:id="1088"/>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1088"/>
    <w:bookmarkStart w:name="z1177" w:id="1089"/>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1089"/>
    <w:bookmarkStart w:name="z1178" w:id="1090"/>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1090"/>
    <w:bookmarkStart w:name="z1179" w:id="1091"/>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1091"/>
    <w:bookmarkStart w:name="z1180" w:id="1092"/>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1092"/>
    <w:bookmarkStart w:name="z1181" w:id="1093"/>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1093"/>
    <w:bookmarkStart w:name="z1182" w:id="1094"/>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1094"/>
    <w:bookmarkStart w:name="z1183" w:id="1095"/>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1095"/>
    <w:bookmarkStart w:name="z1184" w:id="1096"/>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1096"/>
    <w:bookmarkStart w:name="z1185" w:id="1097"/>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1097"/>
    <w:bookmarkStart w:name="z1186" w:id="1098"/>
    <w:p>
      <w:pPr>
        <w:spacing w:after="0"/>
        <w:ind w:left="0"/>
        <w:jc w:val="left"/>
      </w:pPr>
      <w:r>
        <w:rPr>
          <w:rFonts w:ascii="Times New Roman"/>
          <w:b/>
          <w:i w:val="false"/>
          <w:color w:val="000000"/>
        </w:rPr>
        <w:t xml:space="preserve"> 3-бөлім. Департаменттің қызметін ұйымдастыру</w:t>
      </w:r>
    </w:p>
    <w:bookmarkEnd w:id="1098"/>
    <w:bookmarkStart w:name="z1187" w:id="109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1099"/>
    <w:bookmarkStart w:name="z1188" w:id="1100"/>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1100"/>
    <w:bookmarkStart w:name="z1189" w:id="1101"/>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1101"/>
    <w:bookmarkStart w:name="z1190" w:id="1102"/>
    <w:p>
      <w:pPr>
        <w:spacing w:after="0"/>
        <w:ind w:left="0"/>
        <w:jc w:val="both"/>
      </w:pPr>
      <w:r>
        <w:rPr>
          <w:rFonts w:ascii="Times New Roman"/>
          <w:b w:val="false"/>
          <w:i w:val="false"/>
          <w:color w:val="000000"/>
          <w:sz w:val="28"/>
        </w:rPr>
        <w:t>
      19. Департамент басшысының өкілеттігі:</w:t>
      </w:r>
    </w:p>
    <w:bookmarkEnd w:id="1102"/>
    <w:bookmarkStart w:name="z1191" w:id="1103"/>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1103"/>
    <w:bookmarkStart w:name="z1192" w:id="1104"/>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1104"/>
    <w:bookmarkStart w:name="z1193" w:id="1105"/>
    <w:p>
      <w:pPr>
        <w:spacing w:after="0"/>
        <w:ind w:left="0"/>
        <w:jc w:val="both"/>
      </w:pPr>
      <w:r>
        <w:rPr>
          <w:rFonts w:ascii="Times New Roman"/>
          <w:b w:val="false"/>
          <w:i w:val="false"/>
          <w:color w:val="000000"/>
          <w:sz w:val="28"/>
        </w:rPr>
        <w:t>
      3) Қазақстан Республикасының заңнамасына сәйкес:</w:t>
      </w:r>
    </w:p>
    <w:bookmarkEnd w:id="1105"/>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1196" w:id="1106"/>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106"/>
    <w:bookmarkStart w:name="z1197" w:id="1107"/>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107"/>
    <w:bookmarkStart w:name="z1198" w:id="1108"/>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1108"/>
    <w:bookmarkStart w:name="z1199" w:id="1109"/>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1109"/>
    <w:bookmarkStart w:name="z1200" w:id="1110"/>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110"/>
    <w:bookmarkStart w:name="z1201" w:id="1111"/>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111"/>
    <w:bookmarkStart w:name="z1202" w:id="1112"/>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112"/>
    <w:bookmarkStart w:name="z1203" w:id="1113"/>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113"/>
    <w:bookmarkStart w:name="z1204" w:id="1114"/>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1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4-бөлім. Департаменттің мүлкі</w:t>
      </w:r>
    </w:p>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Start w:name="z1207" w:id="1115"/>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1115"/>
    <w:bookmarkStart w:name="z1208" w:id="1116"/>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116"/>
    <w:bookmarkStart w:name="z1209" w:id="1117"/>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1117"/>
    <w:bookmarkStart w:name="z1210" w:id="1118"/>
    <w:p>
      <w:pPr>
        <w:spacing w:after="0"/>
        <w:ind w:left="0"/>
        <w:jc w:val="left"/>
      </w:pPr>
      <w:r>
        <w:rPr>
          <w:rFonts w:ascii="Times New Roman"/>
          <w:b/>
          <w:i w:val="false"/>
          <w:color w:val="000000"/>
        </w:rPr>
        <w:t xml:space="preserve"> 5-бөлім. Департаментті қайта ұйымдастыру және тарату</w:t>
      </w:r>
    </w:p>
    <w:bookmarkEnd w:id="1118"/>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14-қосымша</w:t>
            </w:r>
          </w:p>
        </w:tc>
      </w:tr>
    </w:tbl>
    <w:bookmarkStart w:name="z1420" w:id="1119"/>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Түркістан облысы бойынша Экономикалық тергеу департаменті туралы ережесі</w:t>
      </w:r>
    </w:p>
    <w:bookmarkEnd w:id="1119"/>
    <w:p>
      <w:pPr>
        <w:spacing w:after="0"/>
        <w:ind w:left="0"/>
        <w:jc w:val="both"/>
      </w:pPr>
      <w:r>
        <w:rPr>
          <w:rFonts w:ascii="Times New Roman"/>
          <w:b w:val="false"/>
          <w:i w:val="false"/>
          <w:color w:val="ff0000"/>
          <w:sz w:val="28"/>
        </w:rPr>
        <w:t xml:space="preserve">
      Ескерту. 14-қосымша жаңа редакцияда – ҚР Қаржы министрлігі Қаржы мониторингі комитеті Төрағасының 29.01.2019 </w:t>
      </w:r>
      <w:r>
        <w:rPr>
          <w:rFonts w:ascii="Times New Roman"/>
          <w:b w:val="false"/>
          <w:i w:val="false"/>
          <w:color w:val="ff0000"/>
          <w:sz w:val="28"/>
        </w:rPr>
        <w:t>№ П-6</w:t>
      </w:r>
      <w:r>
        <w:rPr>
          <w:rFonts w:ascii="Times New Roman"/>
          <w:b w:val="false"/>
          <w:i w:val="false"/>
          <w:color w:val="ff0000"/>
          <w:sz w:val="28"/>
        </w:rPr>
        <w:t xml:space="preserve"> бұйрығымен.</w:t>
      </w:r>
    </w:p>
    <w:bookmarkStart w:name="z1215" w:id="1120"/>
    <w:p>
      <w:pPr>
        <w:spacing w:after="0"/>
        <w:ind w:left="0"/>
        <w:jc w:val="left"/>
      </w:pPr>
      <w:r>
        <w:rPr>
          <w:rFonts w:ascii="Times New Roman"/>
          <w:b/>
          <w:i w:val="false"/>
          <w:color w:val="000000"/>
        </w:rPr>
        <w:t xml:space="preserve"> 1-бөлім. Жалпы ережелер</w:t>
      </w:r>
    </w:p>
    <w:bookmarkEnd w:id="1120"/>
    <w:bookmarkStart w:name="z1216" w:id="1121"/>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Түркістан облысы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1121"/>
    <w:bookmarkStart w:name="z1217" w:id="112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1122"/>
    <w:bookmarkStart w:name="z1218" w:id="1123"/>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1123"/>
    <w:bookmarkStart w:name="z1219" w:id="1124"/>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1124"/>
    <w:bookmarkStart w:name="z1220" w:id="1125"/>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1125"/>
    <w:bookmarkStart w:name="z1221" w:id="112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1126"/>
    <w:bookmarkStart w:name="z1222" w:id="1127"/>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127"/>
    <w:bookmarkStart w:name="z1223" w:id="1128"/>
    <w:p>
      <w:pPr>
        <w:spacing w:after="0"/>
        <w:ind w:left="0"/>
        <w:jc w:val="both"/>
      </w:pPr>
      <w:r>
        <w:rPr>
          <w:rFonts w:ascii="Times New Roman"/>
          <w:b w:val="false"/>
          <w:i w:val="false"/>
          <w:color w:val="000000"/>
          <w:sz w:val="28"/>
        </w:rPr>
        <w:t>
      8. Департаменттің заңды мекенжайы: 161200, Қазақстан Республикасы, Түркістаноблысы, Түркістан қаласы, Тәуке хан көшесі, 278 В.</w:t>
      </w:r>
    </w:p>
    <w:bookmarkEnd w:id="1128"/>
    <w:bookmarkStart w:name="z1224" w:id="1129"/>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Түркістан облысы бойынша экономикалық тергеу департаменті" республикалық мемлекеттік мекемесі.</w:t>
      </w:r>
    </w:p>
    <w:bookmarkEnd w:id="1129"/>
    <w:bookmarkStart w:name="z1225" w:id="1130"/>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1130"/>
    <w:bookmarkStart w:name="z1226" w:id="1131"/>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1131"/>
    <w:bookmarkStart w:name="z1227" w:id="1132"/>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1132"/>
    <w:bookmarkStart w:name="z1228" w:id="113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1133"/>
    <w:bookmarkStart w:name="z1229" w:id="1134"/>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1134"/>
    <w:bookmarkStart w:name="z1230" w:id="1135"/>
    <w:p>
      <w:pPr>
        <w:spacing w:after="0"/>
        <w:ind w:left="0"/>
        <w:jc w:val="both"/>
      </w:pPr>
      <w:r>
        <w:rPr>
          <w:rFonts w:ascii="Times New Roman"/>
          <w:b w:val="false"/>
          <w:i w:val="false"/>
          <w:color w:val="000000"/>
          <w:sz w:val="28"/>
        </w:rPr>
        <w:t>
      13. Департаменттің міндеттері:</w:t>
      </w:r>
    </w:p>
    <w:bookmarkEnd w:id="1135"/>
    <w:bookmarkStart w:name="z1231" w:id="1136"/>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1136"/>
    <w:bookmarkStart w:name="z1232" w:id="1137"/>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1137"/>
    <w:bookmarkStart w:name="z1233" w:id="1138"/>
    <w:p>
      <w:pPr>
        <w:spacing w:after="0"/>
        <w:ind w:left="0"/>
        <w:jc w:val="both"/>
      </w:pPr>
      <w:r>
        <w:rPr>
          <w:rFonts w:ascii="Times New Roman"/>
          <w:b w:val="false"/>
          <w:i w:val="false"/>
          <w:color w:val="000000"/>
          <w:sz w:val="28"/>
        </w:rPr>
        <w:t>
      14. Департаменттің функциялары:</w:t>
      </w:r>
    </w:p>
    <w:bookmarkEnd w:id="1138"/>
    <w:bookmarkStart w:name="z1234" w:id="1139"/>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1139"/>
    <w:bookmarkStart w:name="z1235" w:id="1140"/>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1140"/>
    <w:bookmarkStart w:name="z1236" w:id="1141"/>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1141"/>
    <w:bookmarkStart w:name="z1237" w:id="1142"/>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1142"/>
    <w:bookmarkStart w:name="z1238" w:id="1143"/>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1143"/>
    <w:bookmarkStart w:name="z1239" w:id="1144"/>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1144"/>
    <w:bookmarkStart w:name="z1240" w:id="1145"/>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1145"/>
    <w:bookmarkStart w:name="z1241" w:id="1146"/>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146"/>
    <w:bookmarkStart w:name="z1242" w:id="1147"/>
    <w:p>
      <w:pPr>
        <w:spacing w:after="0"/>
        <w:ind w:left="0"/>
        <w:jc w:val="both"/>
      </w:pPr>
      <w:r>
        <w:rPr>
          <w:rFonts w:ascii="Times New Roman"/>
          <w:b w:val="false"/>
          <w:i w:val="false"/>
          <w:color w:val="000000"/>
          <w:sz w:val="28"/>
        </w:rPr>
        <w:t>
      15. Департаменттің құқықтары мен міндеттері:</w:t>
      </w:r>
    </w:p>
    <w:bookmarkEnd w:id="1147"/>
    <w:bookmarkStart w:name="z1243" w:id="1148"/>
    <w:p>
      <w:pPr>
        <w:spacing w:after="0"/>
        <w:ind w:left="0"/>
        <w:jc w:val="both"/>
      </w:pPr>
      <w:r>
        <w:rPr>
          <w:rFonts w:ascii="Times New Roman"/>
          <w:b w:val="false"/>
          <w:i w:val="false"/>
          <w:color w:val="000000"/>
          <w:sz w:val="28"/>
        </w:rPr>
        <w:t>
      Құқықтары:</w:t>
      </w:r>
    </w:p>
    <w:bookmarkEnd w:id="1148"/>
    <w:bookmarkStart w:name="z1244" w:id="1149"/>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1149"/>
    <w:bookmarkStart w:name="z1245" w:id="1150"/>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1150"/>
    <w:bookmarkStart w:name="z1246" w:id="1151"/>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1151"/>
    <w:bookmarkStart w:name="z1247" w:id="1152"/>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1152"/>
    <w:bookmarkStart w:name="z1248" w:id="1153"/>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153"/>
    <w:bookmarkStart w:name="z1249" w:id="1154"/>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1154"/>
    <w:bookmarkStart w:name="z1250" w:id="1155"/>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1155"/>
    <w:bookmarkStart w:name="z1251" w:id="1156"/>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1156"/>
    <w:bookmarkStart w:name="z1252" w:id="1157"/>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1157"/>
    <w:bookmarkStart w:name="z1253" w:id="1158"/>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1158"/>
    <w:bookmarkStart w:name="z1254" w:id="1159"/>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1159"/>
    <w:bookmarkStart w:name="z1255" w:id="1160"/>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160"/>
    <w:bookmarkStart w:name="z1256" w:id="1161"/>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1161"/>
    <w:bookmarkStart w:name="z1257" w:id="1162"/>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1162"/>
    <w:bookmarkStart w:name="z1258" w:id="1163"/>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1163"/>
    <w:bookmarkStart w:name="z1259" w:id="1164"/>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1164"/>
    <w:bookmarkStart w:name="z1260" w:id="1165"/>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1165"/>
    <w:bookmarkStart w:name="z1261" w:id="1166"/>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1166"/>
    <w:bookmarkStart w:name="z1262" w:id="1167"/>
    <w:p>
      <w:pPr>
        <w:spacing w:after="0"/>
        <w:ind w:left="0"/>
        <w:jc w:val="both"/>
      </w:pPr>
      <w:r>
        <w:rPr>
          <w:rFonts w:ascii="Times New Roman"/>
          <w:b w:val="false"/>
          <w:i w:val="false"/>
          <w:color w:val="000000"/>
          <w:sz w:val="28"/>
        </w:rPr>
        <w:t>
      Міндеттері:</w:t>
      </w:r>
    </w:p>
    <w:bookmarkEnd w:id="1167"/>
    <w:bookmarkStart w:name="z1263" w:id="1168"/>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1168"/>
    <w:bookmarkStart w:name="z1264" w:id="1169"/>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1169"/>
    <w:bookmarkStart w:name="z1265" w:id="1170"/>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170"/>
    <w:bookmarkStart w:name="z1266" w:id="1171"/>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1171"/>
    <w:bookmarkStart w:name="z1267" w:id="1172"/>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1172"/>
    <w:bookmarkStart w:name="z1268" w:id="1173"/>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1173"/>
    <w:bookmarkStart w:name="z1269" w:id="1174"/>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1174"/>
    <w:bookmarkStart w:name="z1270" w:id="1175"/>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1175"/>
    <w:bookmarkStart w:name="z1271" w:id="1176"/>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1176"/>
    <w:bookmarkStart w:name="z1272" w:id="1177"/>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1177"/>
    <w:bookmarkStart w:name="z1273" w:id="1178"/>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1178"/>
    <w:bookmarkStart w:name="z1274" w:id="1179"/>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1179"/>
    <w:bookmarkStart w:name="z1275" w:id="1180"/>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1180"/>
    <w:bookmarkStart w:name="z1276" w:id="1181"/>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1181"/>
    <w:bookmarkStart w:name="z1277" w:id="1182"/>
    <w:p>
      <w:pPr>
        <w:spacing w:after="0"/>
        <w:ind w:left="0"/>
        <w:jc w:val="left"/>
      </w:pPr>
      <w:r>
        <w:rPr>
          <w:rFonts w:ascii="Times New Roman"/>
          <w:b/>
          <w:i w:val="false"/>
          <w:color w:val="000000"/>
        </w:rPr>
        <w:t xml:space="preserve"> 3-бөлім. Департаменттің қызметін ұйымдастыру</w:t>
      </w:r>
    </w:p>
    <w:bookmarkEnd w:id="1182"/>
    <w:bookmarkStart w:name="z1278" w:id="118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1183"/>
    <w:bookmarkStart w:name="z1279" w:id="1184"/>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1184"/>
    <w:bookmarkStart w:name="z1280" w:id="1185"/>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1185"/>
    <w:bookmarkStart w:name="z1281" w:id="1186"/>
    <w:p>
      <w:pPr>
        <w:spacing w:after="0"/>
        <w:ind w:left="0"/>
        <w:jc w:val="both"/>
      </w:pPr>
      <w:r>
        <w:rPr>
          <w:rFonts w:ascii="Times New Roman"/>
          <w:b w:val="false"/>
          <w:i w:val="false"/>
          <w:color w:val="000000"/>
          <w:sz w:val="28"/>
        </w:rPr>
        <w:t>
      19. Департамент басшысының өкілеттігі:</w:t>
      </w:r>
    </w:p>
    <w:bookmarkEnd w:id="1186"/>
    <w:bookmarkStart w:name="z1282" w:id="1187"/>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1187"/>
    <w:bookmarkStart w:name="z1283" w:id="1188"/>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1188"/>
    <w:bookmarkStart w:name="z1284" w:id="1189"/>
    <w:p>
      <w:pPr>
        <w:spacing w:after="0"/>
        <w:ind w:left="0"/>
        <w:jc w:val="both"/>
      </w:pPr>
      <w:r>
        <w:rPr>
          <w:rFonts w:ascii="Times New Roman"/>
          <w:b w:val="false"/>
          <w:i w:val="false"/>
          <w:color w:val="000000"/>
          <w:sz w:val="28"/>
        </w:rPr>
        <w:t>
      3) Қазақстан Республикасының заңнамасына сәйкес:</w:t>
      </w:r>
    </w:p>
    <w:bookmarkEnd w:id="1189"/>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1287" w:id="1190"/>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190"/>
    <w:bookmarkStart w:name="z1288" w:id="1191"/>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191"/>
    <w:bookmarkStart w:name="z1289" w:id="1192"/>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1192"/>
    <w:bookmarkStart w:name="z1290" w:id="1193"/>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1193"/>
    <w:bookmarkStart w:name="z1291" w:id="1194"/>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194"/>
    <w:bookmarkStart w:name="z1292" w:id="1195"/>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195"/>
    <w:bookmarkStart w:name="z1293" w:id="1196"/>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196"/>
    <w:bookmarkStart w:name="z1294" w:id="1197"/>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197"/>
    <w:bookmarkStart w:name="z1295" w:id="1198"/>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1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96" w:id="1199"/>
    <w:p>
      <w:pPr>
        <w:spacing w:after="0"/>
        <w:ind w:left="0"/>
        <w:jc w:val="left"/>
      </w:pPr>
      <w:r>
        <w:rPr>
          <w:rFonts w:ascii="Times New Roman"/>
          <w:b/>
          <w:i w:val="false"/>
          <w:color w:val="000000"/>
        </w:rPr>
        <w:t xml:space="preserve"> 4-бөлім. Департаменттің мүлкі</w:t>
      </w:r>
    </w:p>
    <w:bookmarkEnd w:id="1199"/>
    <w:bookmarkStart w:name="z1297" w:id="1200"/>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1200"/>
    <w:bookmarkStart w:name="z1298" w:id="1201"/>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1201"/>
    <w:bookmarkStart w:name="z1299" w:id="1202"/>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202"/>
    <w:bookmarkStart w:name="z1300" w:id="1203"/>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1203"/>
    <w:bookmarkStart w:name="z1301" w:id="1204"/>
    <w:p>
      <w:pPr>
        <w:spacing w:after="0"/>
        <w:ind w:left="0"/>
        <w:jc w:val="left"/>
      </w:pPr>
      <w:r>
        <w:rPr>
          <w:rFonts w:ascii="Times New Roman"/>
          <w:b/>
          <w:i w:val="false"/>
          <w:color w:val="000000"/>
        </w:rPr>
        <w:t xml:space="preserve"> 5-бөлім. Департаментті қайта ұйымдастыру және тарату</w:t>
      </w:r>
    </w:p>
    <w:bookmarkEnd w:id="120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15-қосымша</w:t>
            </w:r>
          </w:p>
        </w:tc>
      </w:tr>
    </w:tbl>
    <w:bookmarkStart w:name="z1527" w:id="1205"/>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Алматы қаласы бойынша Экономикалық тергеу департаменті туралы ережесі</w:t>
      </w:r>
    </w:p>
    <w:bookmarkEnd w:id="1205"/>
    <w:p>
      <w:pPr>
        <w:spacing w:after="0"/>
        <w:ind w:left="0"/>
        <w:jc w:val="both"/>
      </w:pPr>
      <w:r>
        <w:rPr>
          <w:rFonts w:ascii="Times New Roman"/>
          <w:b w:val="false"/>
          <w:i w:val="false"/>
          <w:color w:val="ff0000"/>
          <w:sz w:val="28"/>
        </w:rPr>
        <w:t xml:space="preserve">
      Ескерту. 15-қосымша жаңа редакцияда – ҚР Қаржы министрлігі Қаржы мониторингі комитеті Төрағасының 29.01.2019 </w:t>
      </w:r>
      <w:r>
        <w:rPr>
          <w:rFonts w:ascii="Times New Roman"/>
          <w:b w:val="false"/>
          <w:i w:val="false"/>
          <w:color w:val="ff0000"/>
          <w:sz w:val="28"/>
        </w:rPr>
        <w:t>№ П-6</w:t>
      </w:r>
      <w:r>
        <w:rPr>
          <w:rFonts w:ascii="Times New Roman"/>
          <w:b w:val="false"/>
          <w:i w:val="false"/>
          <w:color w:val="ff0000"/>
          <w:sz w:val="28"/>
        </w:rPr>
        <w:t xml:space="preserve"> бұйрығымен.</w:t>
      </w:r>
    </w:p>
    <w:bookmarkStart w:name="z1306" w:id="1206"/>
    <w:p>
      <w:pPr>
        <w:spacing w:after="0"/>
        <w:ind w:left="0"/>
        <w:jc w:val="left"/>
      </w:pPr>
      <w:r>
        <w:rPr>
          <w:rFonts w:ascii="Times New Roman"/>
          <w:b/>
          <w:i w:val="false"/>
          <w:color w:val="000000"/>
        </w:rPr>
        <w:t xml:space="preserve"> 1-бөлім. Жалпы ережелер</w:t>
      </w:r>
    </w:p>
    <w:bookmarkEnd w:id="1206"/>
    <w:bookmarkStart w:name="z1307" w:id="1207"/>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Алматы қаласы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1207"/>
    <w:bookmarkStart w:name="z1308" w:id="1208"/>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1208"/>
    <w:bookmarkStart w:name="z1309" w:id="1209"/>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1209"/>
    <w:bookmarkStart w:name="z1310" w:id="1210"/>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1210"/>
    <w:bookmarkStart w:name="z1311" w:id="1211"/>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121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Start w:name="z1314" w:id="1212"/>
    <w:p>
      <w:pPr>
        <w:spacing w:after="0"/>
        <w:ind w:left="0"/>
        <w:jc w:val="both"/>
      </w:pPr>
      <w:r>
        <w:rPr>
          <w:rFonts w:ascii="Times New Roman"/>
          <w:b w:val="false"/>
          <w:i w:val="false"/>
          <w:color w:val="000000"/>
          <w:sz w:val="28"/>
        </w:rPr>
        <w:t>
      8. Департаменттің заңды мекенжайы: 050000, Қазақстан Республикасы, Алматы қаласы, Жібек жолы көшесі,127.</w:t>
      </w:r>
    </w:p>
    <w:bookmarkEnd w:id="1212"/>
    <w:bookmarkStart w:name="z1315" w:id="1213"/>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Алматы қаласы бойынша экономикалық тергеу департаменті" республикалық мемлекеттік мекемесі.</w:t>
      </w:r>
    </w:p>
    <w:bookmarkEnd w:id="1213"/>
    <w:bookmarkStart w:name="z1316" w:id="1214"/>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1214"/>
    <w:bookmarkStart w:name="z1317" w:id="1215"/>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1215"/>
    <w:bookmarkStart w:name="z1318" w:id="1216"/>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1216"/>
    <w:bookmarkStart w:name="z1319" w:id="121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1217"/>
    <w:bookmarkStart w:name="z1320" w:id="1218"/>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1218"/>
    <w:bookmarkStart w:name="z1321" w:id="1219"/>
    <w:p>
      <w:pPr>
        <w:spacing w:after="0"/>
        <w:ind w:left="0"/>
        <w:jc w:val="both"/>
      </w:pPr>
      <w:r>
        <w:rPr>
          <w:rFonts w:ascii="Times New Roman"/>
          <w:b w:val="false"/>
          <w:i w:val="false"/>
          <w:color w:val="000000"/>
          <w:sz w:val="28"/>
        </w:rPr>
        <w:t>
      13. Департаменттің міндеттері:</w:t>
      </w:r>
    </w:p>
    <w:bookmarkEnd w:id="1219"/>
    <w:bookmarkStart w:name="z1322" w:id="1220"/>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1220"/>
    <w:bookmarkStart w:name="z1323" w:id="1221"/>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1221"/>
    <w:bookmarkStart w:name="z1324" w:id="1222"/>
    <w:p>
      <w:pPr>
        <w:spacing w:after="0"/>
        <w:ind w:left="0"/>
        <w:jc w:val="both"/>
      </w:pPr>
      <w:r>
        <w:rPr>
          <w:rFonts w:ascii="Times New Roman"/>
          <w:b w:val="false"/>
          <w:i w:val="false"/>
          <w:color w:val="000000"/>
          <w:sz w:val="28"/>
        </w:rPr>
        <w:t>
      14. Департаменттің функциялары:</w:t>
      </w:r>
    </w:p>
    <w:bookmarkEnd w:id="1222"/>
    <w:bookmarkStart w:name="z1325" w:id="1223"/>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1223"/>
    <w:bookmarkStart w:name="z1326" w:id="1224"/>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1224"/>
    <w:bookmarkStart w:name="z1327" w:id="1225"/>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1225"/>
    <w:bookmarkStart w:name="z1328" w:id="1226"/>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1226"/>
    <w:bookmarkStart w:name="z1329" w:id="1227"/>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1227"/>
    <w:bookmarkStart w:name="z1330" w:id="1228"/>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1228"/>
    <w:bookmarkStart w:name="z1331" w:id="1229"/>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1229"/>
    <w:bookmarkStart w:name="z1332" w:id="1230"/>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230"/>
    <w:bookmarkStart w:name="z1333" w:id="1231"/>
    <w:p>
      <w:pPr>
        <w:spacing w:after="0"/>
        <w:ind w:left="0"/>
        <w:jc w:val="both"/>
      </w:pPr>
      <w:r>
        <w:rPr>
          <w:rFonts w:ascii="Times New Roman"/>
          <w:b w:val="false"/>
          <w:i w:val="false"/>
          <w:color w:val="000000"/>
          <w:sz w:val="28"/>
        </w:rPr>
        <w:t>
      15. Департаменттің құқықтары мен міндеттері:</w:t>
      </w:r>
    </w:p>
    <w:bookmarkEnd w:id="1231"/>
    <w:bookmarkStart w:name="z1334" w:id="1232"/>
    <w:p>
      <w:pPr>
        <w:spacing w:after="0"/>
        <w:ind w:left="0"/>
        <w:jc w:val="both"/>
      </w:pPr>
      <w:r>
        <w:rPr>
          <w:rFonts w:ascii="Times New Roman"/>
          <w:b w:val="false"/>
          <w:i w:val="false"/>
          <w:color w:val="000000"/>
          <w:sz w:val="28"/>
        </w:rPr>
        <w:t>
      Құқықтары:</w:t>
      </w:r>
    </w:p>
    <w:bookmarkEnd w:id="1232"/>
    <w:bookmarkStart w:name="z1335" w:id="1233"/>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1233"/>
    <w:bookmarkStart w:name="z1336" w:id="1234"/>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1234"/>
    <w:bookmarkStart w:name="z1337" w:id="1235"/>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1235"/>
    <w:bookmarkStart w:name="z1338" w:id="1236"/>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1236"/>
    <w:bookmarkStart w:name="z1339" w:id="1237"/>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237"/>
    <w:bookmarkStart w:name="z1340" w:id="1238"/>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1238"/>
    <w:bookmarkStart w:name="z1341" w:id="1239"/>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1239"/>
    <w:bookmarkStart w:name="z1342" w:id="1240"/>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1240"/>
    <w:bookmarkStart w:name="z1343" w:id="1241"/>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1241"/>
    <w:bookmarkStart w:name="z1344" w:id="1242"/>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1242"/>
    <w:bookmarkStart w:name="z1345" w:id="1243"/>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1243"/>
    <w:bookmarkStart w:name="z1346" w:id="1244"/>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244"/>
    <w:bookmarkStart w:name="z1347" w:id="1245"/>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1245"/>
    <w:bookmarkStart w:name="z1348" w:id="1246"/>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1246"/>
    <w:bookmarkStart w:name="z1349" w:id="1247"/>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1247"/>
    <w:bookmarkStart w:name="z1350" w:id="1248"/>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1248"/>
    <w:bookmarkStart w:name="z1351" w:id="1249"/>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1249"/>
    <w:bookmarkStart w:name="z1352" w:id="1250"/>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1250"/>
    <w:bookmarkStart w:name="z1353" w:id="1251"/>
    <w:p>
      <w:pPr>
        <w:spacing w:after="0"/>
        <w:ind w:left="0"/>
        <w:jc w:val="both"/>
      </w:pPr>
      <w:r>
        <w:rPr>
          <w:rFonts w:ascii="Times New Roman"/>
          <w:b w:val="false"/>
          <w:i w:val="false"/>
          <w:color w:val="000000"/>
          <w:sz w:val="28"/>
        </w:rPr>
        <w:t>
      Міндеттері:</w:t>
      </w:r>
    </w:p>
    <w:bookmarkEnd w:id="1251"/>
    <w:bookmarkStart w:name="z1354" w:id="1252"/>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1252"/>
    <w:bookmarkStart w:name="z1355" w:id="1253"/>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1253"/>
    <w:bookmarkStart w:name="z1356" w:id="1254"/>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254"/>
    <w:bookmarkStart w:name="z1357" w:id="1255"/>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1255"/>
    <w:bookmarkStart w:name="z1358" w:id="1256"/>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1256"/>
    <w:bookmarkStart w:name="z1359" w:id="1257"/>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1257"/>
    <w:bookmarkStart w:name="z1360" w:id="1258"/>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1258"/>
    <w:bookmarkStart w:name="z1361" w:id="1259"/>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1259"/>
    <w:bookmarkStart w:name="z1362" w:id="1260"/>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1260"/>
    <w:bookmarkStart w:name="z1363" w:id="1261"/>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1261"/>
    <w:bookmarkStart w:name="z1364" w:id="1262"/>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1262"/>
    <w:bookmarkStart w:name="z1365" w:id="1263"/>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1263"/>
    <w:bookmarkStart w:name="z1366" w:id="1264"/>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1264"/>
    <w:bookmarkStart w:name="z1367" w:id="1265"/>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1265"/>
    <w:bookmarkStart w:name="z1368" w:id="1266"/>
    <w:p>
      <w:pPr>
        <w:spacing w:after="0"/>
        <w:ind w:left="0"/>
        <w:jc w:val="left"/>
      </w:pPr>
      <w:r>
        <w:rPr>
          <w:rFonts w:ascii="Times New Roman"/>
          <w:b/>
          <w:i w:val="false"/>
          <w:color w:val="000000"/>
        </w:rPr>
        <w:t xml:space="preserve"> 3-бөлім. Департаменттің қызметін ұйымдастыру</w:t>
      </w:r>
    </w:p>
    <w:bookmarkEnd w:id="1266"/>
    <w:bookmarkStart w:name="z1369" w:id="126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1267"/>
    <w:bookmarkStart w:name="z1370" w:id="1268"/>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1268"/>
    <w:bookmarkStart w:name="z1371" w:id="1269"/>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1269"/>
    <w:bookmarkStart w:name="z1372" w:id="1270"/>
    <w:p>
      <w:pPr>
        <w:spacing w:after="0"/>
        <w:ind w:left="0"/>
        <w:jc w:val="both"/>
      </w:pPr>
      <w:r>
        <w:rPr>
          <w:rFonts w:ascii="Times New Roman"/>
          <w:b w:val="false"/>
          <w:i w:val="false"/>
          <w:color w:val="000000"/>
          <w:sz w:val="28"/>
        </w:rPr>
        <w:t>
      19. Департамент басшысының өкілеттігі:</w:t>
      </w:r>
    </w:p>
    <w:bookmarkEnd w:id="1270"/>
    <w:bookmarkStart w:name="z1373" w:id="1271"/>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1271"/>
    <w:bookmarkStart w:name="z1374" w:id="1272"/>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1272"/>
    <w:bookmarkStart w:name="z1375" w:id="1273"/>
    <w:p>
      <w:pPr>
        <w:spacing w:after="0"/>
        <w:ind w:left="0"/>
        <w:jc w:val="both"/>
      </w:pPr>
      <w:r>
        <w:rPr>
          <w:rFonts w:ascii="Times New Roman"/>
          <w:b w:val="false"/>
          <w:i w:val="false"/>
          <w:color w:val="000000"/>
          <w:sz w:val="28"/>
        </w:rPr>
        <w:t>
      3) Қазақстан Республикасының заңнамасына сәйкес:</w:t>
      </w:r>
    </w:p>
    <w:bookmarkEnd w:id="1273"/>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1378" w:id="1274"/>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274"/>
    <w:bookmarkStart w:name="z1379" w:id="1275"/>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275"/>
    <w:bookmarkStart w:name="z1380" w:id="1276"/>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1276"/>
    <w:bookmarkStart w:name="z1381" w:id="1277"/>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1277"/>
    <w:bookmarkStart w:name="z1382" w:id="1278"/>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278"/>
    <w:bookmarkStart w:name="z1383" w:id="1279"/>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279"/>
    <w:bookmarkStart w:name="z1384" w:id="1280"/>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280"/>
    <w:bookmarkStart w:name="z1385" w:id="128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281"/>
    <w:bookmarkStart w:name="z1386" w:id="1282"/>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1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87" w:id="1283"/>
    <w:p>
      <w:pPr>
        <w:spacing w:after="0"/>
        <w:ind w:left="0"/>
        <w:jc w:val="left"/>
      </w:pPr>
      <w:r>
        <w:rPr>
          <w:rFonts w:ascii="Times New Roman"/>
          <w:b/>
          <w:i w:val="false"/>
          <w:color w:val="000000"/>
        </w:rPr>
        <w:t xml:space="preserve"> 4-бөлім. Департаменттің мүлкі</w:t>
      </w:r>
    </w:p>
    <w:bookmarkEnd w:id="1283"/>
    <w:bookmarkStart w:name="z1388" w:id="1284"/>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1284"/>
    <w:bookmarkStart w:name="z1389" w:id="1285"/>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1285"/>
    <w:bookmarkStart w:name="z1390" w:id="1286"/>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286"/>
    <w:bookmarkStart w:name="z1391" w:id="1287"/>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1287"/>
    <w:bookmarkStart w:name="z1392" w:id="1288"/>
    <w:p>
      <w:pPr>
        <w:spacing w:after="0"/>
        <w:ind w:left="0"/>
        <w:jc w:val="left"/>
      </w:pPr>
      <w:r>
        <w:rPr>
          <w:rFonts w:ascii="Times New Roman"/>
          <w:b/>
          <w:i w:val="false"/>
          <w:color w:val="000000"/>
        </w:rPr>
        <w:t xml:space="preserve"> 5-бөлім. Департаментті қайта ұйымдастыру және тарату</w:t>
      </w:r>
    </w:p>
    <w:bookmarkEnd w:id="1288"/>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16-қосымша</w:t>
            </w:r>
          </w:p>
        </w:tc>
      </w:tr>
    </w:tbl>
    <w:bookmarkStart w:name="z1634" w:id="1289"/>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Нұр-Сұлтан қаласы бойынша Экономикалық тергеу департаменті туралы ережесі</w:t>
      </w:r>
    </w:p>
    <w:bookmarkEnd w:id="1289"/>
    <w:p>
      <w:pPr>
        <w:spacing w:after="0"/>
        <w:ind w:left="0"/>
        <w:jc w:val="both"/>
      </w:pPr>
      <w:r>
        <w:rPr>
          <w:rFonts w:ascii="Times New Roman"/>
          <w:b w:val="false"/>
          <w:i w:val="false"/>
          <w:color w:val="ff0000"/>
          <w:sz w:val="28"/>
        </w:rPr>
        <w:t xml:space="preserve">
      Ескерту. Ереженің тақырыбы жаңа редакцияда – ҚР Қаржы министрлігінің Қаржы мониторингі комитеті Төрағасының 15.07.2019 </w:t>
      </w:r>
      <w:r>
        <w:rPr>
          <w:rFonts w:ascii="Times New Roman"/>
          <w:b w:val="false"/>
          <w:i w:val="false"/>
          <w:color w:val="ff0000"/>
          <w:sz w:val="28"/>
        </w:rPr>
        <w:t>№ П-89</w:t>
      </w:r>
      <w:r>
        <w:rPr>
          <w:rFonts w:ascii="Times New Roman"/>
          <w:b w:val="false"/>
          <w:i w:val="false"/>
          <w:color w:val="ff0000"/>
          <w:sz w:val="28"/>
        </w:rPr>
        <w:t xml:space="preserve"> бұйрығымен.</w:t>
      </w:r>
    </w:p>
    <w:bookmarkStart w:name="z1397" w:id="1290"/>
    <w:p>
      <w:pPr>
        <w:spacing w:after="0"/>
        <w:ind w:left="0"/>
        <w:jc w:val="left"/>
      </w:pPr>
      <w:r>
        <w:rPr>
          <w:rFonts w:ascii="Times New Roman"/>
          <w:b/>
          <w:i w:val="false"/>
          <w:color w:val="000000"/>
        </w:rPr>
        <w:t xml:space="preserve"> 1-бөлім. Жалпы ережелер</w:t>
      </w:r>
    </w:p>
    <w:bookmarkEnd w:id="1290"/>
    <w:bookmarkStart w:name="z1398" w:id="1291"/>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Нұр-Сұлтан қаласы бойынша Экономикалық тергеу департаменті (бұдан әрі – Департамент) Қазақстан Республикасының заңнамасына сәйкес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1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министрлігінің Қаржы мониторингі комитеті Төрағасының 15.07.2019 </w:t>
      </w:r>
      <w:r>
        <w:rPr>
          <w:rFonts w:ascii="Times New Roman"/>
          <w:b w:val="false"/>
          <w:i w:val="false"/>
          <w:color w:val="000000"/>
          <w:sz w:val="28"/>
        </w:rPr>
        <w:t>№ П-89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99" w:id="129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1292"/>
    <w:bookmarkStart w:name="z1400" w:id="1293"/>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1293"/>
    <w:bookmarkStart w:name="z1401" w:id="1294"/>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1294"/>
    <w:bookmarkStart w:name="z1402" w:id="1295"/>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1295"/>
    <w:bookmarkStart w:name="z1403" w:id="129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1296"/>
    <w:bookmarkStart w:name="z1404" w:id="1297"/>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297"/>
    <w:bookmarkStart w:name="z1405" w:id="1298"/>
    <w:p>
      <w:pPr>
        <w:spacing w:after="0"/>
        <w:ind w:left="0"/>
        <w:jc w:val="both"/>
      </w:pPr>
      <w:r>
        <w:rPr>
          <w:rFonts w:ascii="Times New Roman"/>
          <w:b w:val="false"/>
          <w:i w:val="false"/>
          <w:color w:val="000000"/>
          <w:sz w:val="28"/>
        </w:rPr>
        <w:t>
      8. Департаменттің заңды мекенжайы: 010000, Қазақстан Республикасы, Нұр-Сұлтан қаласы, Желтоқсан көшесі, 43.</w:t>
      </w:r>
    </w:p>
    <w:bookmarkEnd w:id="1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министрлігінің Қаржы мониторингі комитеті Төрағасының 15.07.2019 </w:t>
      </w:r>
      <w:r>
        <w:rPr>
          <w:rFonts w:ascii="Times New Roman"/>
          <w:b w:val="false"/>
          <w:i w:val="false"/>
          <w:color w:val="000000"/>
          <w:sz w:val="28"/>
        </w:rPr>
        <w:t>№ П-89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06" w:id="1299"/>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Нұр-Сұлтан қаласы бойынша Экономикалық тергеу департаменті" республикалық мемлекеттік мекемесі.</w:t>
      </w:r>
    </w:p>
    <w:bookmarkEnd w:id="1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министрлігінің Қаржы мониторингі комитеті Төрағасының 15.07.2019 </w:t>
      </w:r>
      <w:r>
        <w:rPr>
          <w:rFonts w:ascii="Times New Roman"/>
          <w:b w:val="false"/>
          <w:i w:val="false"/>
          <w:color w:val="000000"/>
          <w:sz w:val="28"/>
        </w:rPr>
        <w:t>№ П-89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07" w:id="1300"/>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1300"/>
    <w:bookmarkStart w:name="z1408" w:id="1301"/>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1301"/>
    <w:bookmarkStart w:name="z1409" w:id="1302"/>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1302"/>
    <w:bookmarkStart w:name="z1410" w:id="130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1303"/>
    <w:bookmarkStart w:name="z1411" w:id="1304"/>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1304"/>
    <w:bookmarkStart w:name="z1412" w:id="1305"/>
    <w:p>
      <w:pPr>
        <w:spacing w:after="0"/>
        <w:ind w:left="0"/>
        <w:jc w:val="both"/>
      </w:pPr>
      <w:r>
        <w:rPr>
          <w:rFonts w:ascii="Times New Roman"/>
          <w:b w:val="false"/>
          <w:i w:val="false"/>
          <w:color w:val="000000"/>
          <w:sz w:val="28"/>
        </w:rPr>
        <w:t>
      13. Департаменттің міндеттері:</w:t>
      </w:r>
    </w:p>
    <w:bookmarkEnd w:id="1305"/>
    <w:bookmarkStart w:name="z1413" w:id="1306"/>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1306"/>
    <w:bookmarkStart w:name="z1414" w:id="1307"/>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1307"/>
    <w:bookmarkStart w:name="z1415" w:id="1308"/>
    <w:p>
      <w:pPr>
        <w:spacing w:after="0"/>
        <w:ind w:left="0"/>
        <w:jc w:val="both"/>
      </w:pPr>
      <w:r>
        <w:rPr>
          <w:rFonts w:ascii="Times New Roman"/>
          <w:b w:val="false"/>
          <w:i w:val="false"/>
          <w:color w:val="000000"/>
          <w:sz w:val="28"/>
        </w:rPr>
        <w:t>
      14. Департаменттің функциялары:</w:t>
      </w:r>
    </w:p>
    <w:bookmarkEnd w:id="1308"/>
    <w:bookmarkStart w:name="z1416" w:id="1309"/>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1309"/>
    <w:bookmarkStart w:name="z1417" w:id="1310"/>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1310"/>
    <w:bookmarkStart w:name="z1418" w:id="1311"/>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1311"/>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Start w:name="z1421" w:id="1312"/>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1312"/>
    <w:bookmarkStart w:name="z1422" w:id="1313"/>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1313"/>
    <w:bookmarkStart w:name="z1423" w:id="1314"/>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314"/>
    <w:bookmarkStart w:name="z1424" w:id="1315"/>
    <w:p>
      <w:pPr>
        <w:spacing w:after="0"/>
        <w:ind w:left="0"/>
        <w:jc w:val="both"/>
      </w:pPr>
      <w:r>
        <w:rPr>
          <w:rFonts w:ascii="Times New Roman"/>
          <w:b w:val="false"/>
          <w:i w:val="false"/>
          <w:color w:val="000000"/>
          <w:sz w:val="28"/>
        </w:rPr>
        <w:t>
      15. Департаменттің құқықтары мен міндеттері:</w:t>
      </w:r>
    </w:p>
    <w:bookmarkEnd w:id="1315"/>
    <w:bookmarkStart w:name="z1425" w:id="1316"/>
    <w:p>
      <w:pPr>
        <w:spacing w:after="0"/>
        <w:ind w:left="0"/>
        <w:jc w:val="both"/>
      </w:pPr>
      <w:r>
        <w:rPr>
          <w:rFonts w:ascii="Times New Roman"/>
          <w:b w:val="false"/>
          <w:i w:val="false"/>
          <w:color w:val="000000"/>
          <w:sz w:val="28"/>
        </w:rPr>
        <w:t>
      Құқықтары:</w:t>
      </w:r>
    </w:p>
    <w:bookmarkEnd w:id="1316"/>
    <w:bookmarkStart w:name="z1426" w:id="1317"/>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1317"/>
    <w:bookmarkStart w:name="z1427" w:id="1318"/>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1318"/>
    <w:bookmarkStart w:name="z1428" w:id="1319"/>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1319"/>
    <w:bookmarkStart w:name="z1429" w:id="1320"/>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1320"/>
    <w:bookmarkStart w:name="z1430" w:id="1321"/>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321"/>
    <w:bookmarkStart w:name="z1431" w:id="1322"/>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1322"/>
    <w:bookmarkStart w:name="z1432" w:id="1323"/>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1323"/>
    <w:bookmarkStart w:name="z1433" w:id="1324"/>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1324"/>
    <w:bookmarkStart w:name="z1434" w:id="1325"/>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1325"/>
    <w:bookmarkStart w:name="z1435" w:id="1326"/>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bookmarkEnd w:id="1326"/>
    <w:bookmarkStart w:name="z1436" w:id="1327"/>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End w:id="1327"/>
    <w:bookmarkStart w:name="z1437" w:id="1328"/>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328"/>
    <w:bookmarkStart w:name="z1438" w:id="1329"/>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1329"/>
    <w:bookmarkStart w:name="z1439" w:id="1330"/>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1330"/>
    <w:bookmarkStart w:name="z1440" w:id="1331"/>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1331"/>
    <w:bookmarkStart w:name="z1441" w:id="1332"/>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1332"/>
    <w:bookmarkStart w:name="z1442" w:id="1333"/>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1333"/>
    <w:bookmarkStart w:name="z1443" w:id="1334"/>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1334"/>
    <w:bookmarkStart w:name="z1444" w:id="1335"/>
    <w:p>
      <w:pPr>
        <w:spacing w:after="0"/>
        <w:ind w:left="0"/>
        <w:jc w:val="both"/>
      </w:pPr>
      <w:r>
        <w:rPr>
          <w:rFonts w:ascii="Times New Roman"/>
          <w:b w:val="false"/>
          <w:i w:val="false"/>
          <w:color w:val="000000"/>
          <w:sz w:val="28"/>
        </w:rPr>
        <w:t>
      Міндеттері:</w:t>
      </w:r>
    </w:p>
    <w:bookmarkEnd w:id="1335"/>
    <w:bookmarkStart w:name="z1445" w:id="1336"/>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1336"/>
    <w:bookmarkStart w:name="z1446" w:id="1337"/>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1337"/>
    <w:bookmarkStart w:name="z1447" w:id="1338"/>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338"/>
    <w:bookmarkStart w:name="z1448" w:id="1339"/>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1339"/>
    <w:bookmarkStart w:name="z1449" w:id="1340"/>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1340"/>
    <w:bookmarkStart w:name="z1450" w:id="1341"/>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1341"/>
    <w:bookmarkStart w:name="z1451" w:id="1342"/>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1342"/>
    <w:bookmarkStart w:name="z1452" w:id="1343"/>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1343"/>
    <w:bookmarkStart w:name="z1453" w:id="1344"/>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1344"/>
    <w:bookmarkStart w:name="z1454" w:id="1345"/>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1345"/>
    <w:bookmarkStart w:name="z1455" w:id="1346"/>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1346"/>
    <w:bookmarkStart w:name="z1456" w:id="1347"/>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1347"/>
    <w:bookmarkStart w:name="z1457" w:id="1348"/>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1348"/>
    <w:bookmarkStart w:name="z1458" w:id="1349"/>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1349"/>
    <w:bookmarkStart w:name="z1459" w:id="1350"/>
    <w:p>
      <w:pPr>
        <w:spacing w:after="0"/>
        <w:ind w:left="0"/>
        <w:jc w:val="left"/>
      </w:pPr>
      <w:r>
        <w:rPr>
          <w:rFonts w:ascii="Times New Roman"/>
          <w:b/>
          <w:i w:val="false"/>
          <w:color w:val="000000"/>
        </w:rPr>
        <w:t xml:space="preserve"> 3-бөлім. Департаменттің қызметін ұйымдастыру</w:t>
      </w:r>
    </w:p>
    <w:bookmarkEnd w:id="1350"/>
    <w:bookmarkStart w:name="z1460" w:id="135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1351"/>
    <w:bookmarkStart w:name="z1461" w:id="1352"/>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1352"/>
    <w:bookmarkStart w:name="z1462" w:id="1353"/>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1353"/>
    <w:bookmarkStart w:name="z1463" w:id="1354"/>
    <w:p>
      <w:pPr>
        <w:spacing w:after="0"/>
        <w:ind w:left="0"/>
        <w:jc w:val="both"/>
      </w:pPr>
      <w:r>
        <w:rPr>
          <w:rFonts w:ascii="Times New Roman"/>
          <w:b w:val="false"/>
          <w:i w:val="false"/>
          <w:color w:val="000000"/>
          <w:sz w:val="28"/>
        </w:rPr>
        <w:t>
      19. Департамент басшысының өкілеттігі:</w:t>
      </w:r>
    </w:p>
    <w:bookmarkEnd w:id="1354"/>
    <w:bookmarkStart w:name="z1464" w:id="1355"/>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1355"/>
    <w:bookmarkStart w:name="z1465" w:id="1356"/>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1356"/>
    <w:bookmarkStart w:name="z1466" w:id="1357"/>
    <w:p>
      <w:pPr>
        <w:spacing w:after="0"/>
        <w:ind w:left="0"/>
        <w:jc w:val="both"/>
      </w:pPr>
      <w:r>
        <w:rPr>
          <w:rFonts w:ascii="Times New Roman"/>
          <w:b w:val="false"/>
          <w:i w:val="false"/>
          <w:color w:val="000000"/>
          <w:sz w:val="28"/>
        </w:rPr>
        <w:t>
      3) Қазақстан Республикасының заңнамасына сәйкес:</w:t>
      </w:r>
    </w:p>
    <w:bookmarkEnd w:id="1357"/>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1469" w:id="1358"/>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358"/>
    <w:bookmarkStart w:name="z1470" w:id="1359"/>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359"/>
    <w:bookmarkStart w:name="z1471" w:id="1360"/>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1360"/>
    <w:bookmarkStart w:name="z1472" w:id="1361"/>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1361"/>
    <w:bookmarkStart w:name="z1473" w:id="1362"/>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362"/>
    <w:bookmarkStart w:name="z1474" w:id="1363"/>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363"/>
    <w:bookmarkStart w:name="z1475" w:id="1364"/>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364"/>
    <w:bookmarkStart w:name="z1476" w:id="136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365"/>
    <w:bookmarkStart w:name="z1477" w:id="1366"/>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1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78" w:id="1367"/>
    <w:p>
      <w:pPr>
        <w:spacing w:after="0"/>
        <w:ind w:left="0"/>
        <w:jc w:val="left"/>
      </w:pPr>
      <w:r>
        <w:rPr>
          <w:rFonts w:ascii="Times New Roman"/>
          <w:b/>
          <w:i w:val="false"/>
          <w:color w:val="000000"/>
        </w:rPr>
        <w:t xml:space="preserve"> 4-бөлім. Департаменттің мүлкі</w:t>
      </w:r>
    </w:p>
    <w:bookmarkEnd w:id="1367"/>
    <w:bookmarkStart w:name="z1479" w:id="1368"/>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1368"/>
    <w:bookmarkStart w:name="z1480" w:id="1369"/>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1369"/>
    <w:bookmarkStart w:name="z1481" w:id="1370"/>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370"/>
    <w:bookmarkStart w:name="z1482" w:id="1371"/>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1371"/>
    <w:bookmarkStart w:name="z1483" w:id="1372"/>
    <w:p>
      <w:pPr>
        <w:spacing w:after="0"/>
        <w:ind w:left="0"/>
        <w:jc w:val="left"/>
      </w:pPr>
      <w:r>
        <w:rPr>
          <w:rFonts w:ascii="Times New Roman"/>
          <w:b/>
          <w:i w:val="false"/>
          <w:color w:val="000000"/>
        </w:rPr>
        <w:t xml:space="preserve"> 5-бөлім. Департаментті қайта ұйымдастыру және тарату</w:t>
      </w:r>
    </w:p>
    <w:bookmarkEnd w:id="1372"/>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16 қаңтардағы № 3 бұйрығына</w:t>
            </w:r>
            <w:r>
              <w:br/>
            </w:r>
            <w:r>
              <w:rPr>
                <w:rFonts w:ascii="Times New Roman"/>
                <w:b w:val="false"/>
                <w:i w:val="false"/>
                <w:color w:val="000000"/>
                <w:sz w:val="20"/>
              </w:rPr>
              <w:t>17-қосымша</w:t>
            </w:r>
          </w:p>
        </w:tc>
      </w:tr>
    </w:tbl>
    <w:bookmarkStart w:name="z1741" w:id="1373"/>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Шымкент қаласы бойынша Экономикалық тергеу департаменті туралы ережесі</w:t>
      </w:r>
    </w:p>
    <w:bookmarkEnd w:id="1373"/>
    <w:p>
      <w:pPr>
        <w:spacing w:after="0"/>
        <w:ind w:left="0"/>
        <w:jc w:val="both"/>
      </w:pPr>
      <w:r>
        <w:rPr>
          <w:rFonts w:ascii="Times New Roman"/>
          <w:b w:val="false"/>
          <w:i w:val="false"/>
          <w:color w:val="ff0000"/>
          <w:sz w:val="28"/>
        </w:rPr>
        <w:t xml:space="preserve">
      Ескерту. 17-қосымша жаңа редакцияда – ҚР Қаржы министрлігі Қаржы мониторингі комитеті Төрағасының 29.01.2019 </w:t>
      </w:r>
      <w:r>
        <w:rPr>
          <w:rFonts w:ascii="Times New Roman"/>
          <w:b w:val="false"/>
          <w:i w:val="false"/>
          <w:color w:val="ff0000"/>
          <w:sz w:val="28"/>
        </w:rPr>
        <w:t>№ П-6</w:t>
      </w:r>
      <w:r>
        <w:rPr>
          <w:rFonts w:ascii="Times New Roman"/>
          <w:b w:val="false"/>
          <w:i w:val="false"/>
          <w:color w:val="ff0000"/>
          <w:sz w:val="28"/>
        </w:rPr>
        <w:t xml:space="preserve"> бұйрығымен.</w:t>
      </w:r>
    </w:p>
    <w:bookmarkStart w:name="z1488" w:id="1374"/>
    <w:p>
      <w:pPr>
        <w:spacing w:after="0"/>
        <w:ind w:left="0"/>
        <w:jc w:val="left"/>
      </w:pPr>
      <w:r>
        <w:rPr>
          <w:rFonts w:ascii="Times New Roman"/>
          <w:b/>
          <w:i w:val="false"/>
          <w:color w:val="000000"/>
        </w:rPr>
        <w:t xml:space="preserve"> 1-бөлім. Жалпы ережелер</w:t>
      </w:r>
    </w:p>
    <w:bookmarkEnd w:id="1374"/>
    <w:bookmarkStart w:name="z1489" w:id="1375"/>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Шымкент қаласы бойынша Экономикалық тергеу департаменті (бұдан әрі – Департамент)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Қаржы мониторингі комитетінің (бұдан әрі – Комитет) аумақтық органы болып табылады.</w:t>
      </w:r>
    </w:p>
    <w:bookmarkEnd w:id="1375"/>
    <w:bookmarkStart w:name="z1490" w:id="1376"/>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Үкiметі актілерiне, өзге де нормативтік құқықтық актілерге, сондай-ақ осы Ережеге сәйкес жүзеге асырады.</w:t>
      </w:r>
    </w:p>
    <w:bookmarkEnd w:id="1376"/>
    <w:bookmarkStart w:name="z1491" w:id="1377"/>
    <w:p>
      <w:pPr>
        <w:spacing w:after="0"/>
        <w:ind w:left="0"/>
        <w:jc w:val="both"/>
      </w:pPr>
      <w:r>
        <w:rPr>
          <w:rFonts w:ascii="Times New Roman"/>
          <w:b w:val="false"/>
          <w:i w:val="false"/>
          <w:color w:val="000000"/>
          <w:sz w:val="28"/>
        </w:rPr>
        <w:t>
      3. Департамент мемлекеттiк мекеме ұйымдастыру-құқықтық нысанындағы заңды тұлға болып табылады, қазақ тiлінде өз атауы бар мөрi мен мөртаңбалары, белгiленген үлгiдегі бланкілерi, сондай-ақ Қазақстан Республикасының заңнамасына сәйкесқазынашылық органдарында шоттары болады.</w:t>
      </w:r>
    </w:p>
    <w:bookmarkEnd w:id="1377"/>
    <w:bookmarkStart w:name="z1492" w:id="1378"/>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1378"/>
    <w:bookmarkStart w:name="z1493" w:id="1379"/>
    <w:p>
      <w:pPr>
        <w:spacing w:after="0"/>
        <w:ind w:left="0"/>
        <w:jc w:val="both"/>
      </w:pPr>
      <w:r>
        <w:rPr>
          <w:rFonts w:ascii="Times New Roman"/>
          <w:b w:val="false"/>
          <w:i w:val="false"/>
          <w:color w:val="000000"/>
          <w:sz w:val="28"/>
        </w:rPr>
        <w:t>
      5. Егер заңнамаға сәйкесДепартаментке уәкілеттік берілген болса, мемлекеттің атынан азаматтық-құқықтық қатынастардың тарапы болуға құқығы бар.</w:t>
      </w:r>
    </w:p>
    <w:bookmarkEnd w:id="1379"/>
    <w:bookmarkStart w:name="z1494" w:id="138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тәртіптпен Департамент басшысының бұйрықтарында және Қазақстан Республикасының заңнамасында көзделген басқа да актілермен ресімделетін шешімдер қабылдайды.</w:t>
      </w:r>
    </w:p>
    <w:bookmarkEnd w:id="1380"/>
    <w:bookmarkStart w:name="z1495" w:id="1381"/>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381"/>
    <w:bookmarkStart w:name="z1496" w:id="1382"/>
    <w:p>
      <w:pPr>
        <w:spacing w:after="0"/>
        <w:ind w:left="0"/>
        <w:jc w:val="both"/>
      </w:pPr>
      <w:r>
        <w:rPr>
          <w:rFonts w:ascii="Times New Roman"/>
          <w:b w:val="false"/>
          <w:i w:val="false"/>
          <w:color w:val="000000"/>
          <w:sz w:val="28"/>
        </w:rPr>
        <w:t>
      8. Департаменттің заңды мекенжайы: 160002, Қазақстан Республикасы, Шымкент қаласы, Абай даңғылы, 2.</w:t>
      </w:r>
    </w:p>
    <w:bookmarkEnd w:id="1382"/>
    <w:bookmarkStart w:name="z1497" w:id="1383"/>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Қаржы мониторингі комитетінің Шымкент қаласы бойынша экономикалық тергеу департаменті" республикалық мемлекеттік мекемесі.</w:t>
      </w:r>
    </w:p>
    <w:bookmarkEnd w:id="1383"/>
    <w:bookmarkStart w:name="z1498" w:id="1384"/>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1384"/>
    <w:bookmarkStart w:name="z1499" w:id="1385"/>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1385"/>
    <w:bookmarkStart w:name="z1500" w:id="1386"/>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1386"/>
    <w:bookmarkStart w:name="z1501" w:id="138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 қызметтен алынған табыс мемлекеттік бюджеттің кірісіне жіберіледі.</w:t>
      </w:r>
    </w:p>
    <w:bookmarkEnd w:id="1387"/>
    <w:bookmarkStart w:name="z1502" w:id="1388"/>
    <w:p>
      <w:pPr>
        <w:spacing w:after="0"/>
        <w:ind w:left="0"/>
        <w:jc w:val="left"/>
      </w:pPr>
      <w:r>
        <w:rPr>
          <w:rFonts w:ascii="Times New Roman"/>
          <w:b/>
          <w:i w:val="false"/>
          <w:color w:val="000000"/>
        </w:rPr>
        <w:t xml:space="preserve"> 2-бөлім. Комитеттің негізгі мiндеттерi, функциялары, құқықтары менміндеттері</w:t>
      </w:r>
    </w:p>
    <w:bookmarkEnd w:id="1388"/>
    <w:bookmarkStart w:name="z1503" w:id="1389"/>
    <w:p>
      <w:pPr>
        <w:spacing w:after="0"/>
        <w:ind w:left="0"/>
        <w:jc w:val="both"/>
      </w:pPr>
      <w:r>
        <w:rPr>
          <w:rFonts w:ascii="Times New Roman"/>
          <w:b w:val="false"/>
          <w:i w:val="false"/>
          <w:color w:val="000000"/>
          <w:sz w:val="28"/>
        </w:rPr>
        <w:t>
      13. Департаменттің міндеттері:</w:t>
      </w:r>
    </w:p>
    <w:bookmarkEnd w:id="1389"/>
    <w:bookmarkStart w:name="z1504" w:id="1390"/>
    <w:p>
      <w:pPr>
        <w:spacing w:after="0"/>
        <w:ind w:left="0"/>
        <w:jc w:val="both"/>
      </w:pPr>
      <w:r>
        <w:rPr>
          <w:rFonts w:ascii="Times New Roman"/>
          <w:b w:val="false"/>
          <w:i w:val="false"/>
          <w:color w:val="000000"/>
          <w:sz w:val="28"/>
        </w:rPr>
        <w:t>
      1)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1390"/>
    <w:bookmarkStart w:name="z1505" w:id="1391"/>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орындау.</w:t>
      </w:r>
    </w:p>
    <w:bookmarkEnd w:id="1391"/>
    <w:bookmarkStart w:name="z1506" w:id="1392"/>
    <w:p>
      <w:pPr>
        <w:spacing w:after="0"/>
        <w:ind w:left="0"/>
        <w:jc w:val="both"/>
      </w:pPr>
      <w:r>
        <w:rPr>
          <w:rFonts w:ascii="Times New Roman"/>
          <w:b w:val="false"/>
          <w:i w:val="false"/>
          <w:color w:val="000000"/>
          <w:sz w:val="28"/>
        </w:rPr>
        <w:t>
      14. Департаменттің функциялары:</w:t>
      </w:r>
    </w:p>
    <w:bookmarkEnd w:id="1392"/>
    <w:bookmarkStart w:name="z1507" w:id="1393"/>
    <w:p>
      <w:pPr>
        <w:spacing w:after="0"/>
        <w:ind w:left="0"/>
        <w:jc w:val="both"/>
      </w:pPr>
      <w:r>
        <w:rPr>
          <w:rFonts w:ascii="Times New Roman"/>
          <w:b w:val="false"/>
          <w:i w:val="false"/>
          <w:color w:val="000000"/>
          <w:sz w:val="28"/>
        </w:rPr>
        <w:t>
      1) Қазақстан Республикасының жедел-іздестіру қызметі туралы заңнамасына сәйкес жедел-іздестіру қызметін жүзеге асыру;</w:t>
      </w:r>
    </w:p>
    <w:bookmarkEnd w:id="1393"/>
    <w:bookmarkStart w:name="z1508" w:id="1394"/>
    <w:p>
      <w:pPr>
        <w:spacing w:after="0"/>
        <w:ind w:left="0"/>
        <w:jc w:val="both"/>
      </w:pPr>
      <w:r>
        <w:rPr>
          <w:rFonts w:ascii="Times New Roman"/>
          <w:b w:val="false"/>
          <w:i w:val="false"/>
          <w:color w:val="000000"/>
          <w:sz w:val="28"/>
        </w:rPr>
        <w:t>
      2)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1394"/>
    <w:bookmarkStart w:name="z1509" w:id="1395"/>
    <w:p>
      <w:pPr>
        <w:spacing w:after="0"/>
        <w:ind w:left="0"/>
        <w:jc w:val="both"/>
      </w:pPr>
      <w:r>
        <w:rPr>
          <w:rFonts w:ascii="Times New Roman"/>
          <w:b w:val="false"/>
          <w:i w:val="false"/>
          <w:color w:val="000000"/>
          <w:sz w:val="28"/>
        </w:rPr>
        <w:t>
      3)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1395"/>
    <w:bookmarkStart w:name="z1510" w:id="1396"/>
    <w:p>
      <w:pPr>
        <w:spacing w:after="0"/>
        <w:ind w:left="0"/>
        <w:jc w:val="both"/>
      </w:pPr>
      <w:r>
        <w:rPr>
          <w:rFonts w:ascii="Times New Roman"/>
          <w:b w:val="false"/>
          <w:i w:val="false"/>
          <w:color w:val="000000"/>
          <w:sz w:val="28"/>
        </w:rPr>
        <w:t>
      4) жедел-іздестіру қызметін, анықтау және алдын ала тергеуді жүзеге асыру, жедел-іздестіру, әкімшілік, тергеу қызметі практикасын талдау және қаржы мониторингі органдарын анықтау,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1396"/>
    <w:bookmarkStart w:name="z1511" w:id="1397"/>
    <w:p>
      <w:pPr>
        <w:spacing w:after="0"/>
        <w:ind w:left="0"/>
        <w:jc w:val="both"/>
      </w:pPr>
      <w:r>
        <w:rPr>
          <w:rFonts w:ascii="Times New Roman"/>
          <w:b w:val="false"/>
          <w:i w:val="false"/>
          <w:color w:val="000000"/>
          <w:sz w:val="28"/>
        </w:rPr>
        <w:t>
      5) мемлекеттік кірістер органының жүргізуіне жататын қылмыстық істер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1397"/>
    <w:bookmarkStart w:name="z1512" w:id="1398"/>
    <w:p>
      <w:pPr>
        <w:spacing w:after="0"/>
        <w:ind w:left="0"/>
        <w:jc w:val="both"/>
      </w:pPr>
      <w:r>
        <w:rPr>
          <w:rFonts w:ascii="Times New Roman"/>
          <w:b w:val="false"/>
          <w:i w:val="false"/>
          <w:color w:val="000000"/>
          <w:sz w:val="28"/>
        </w:rPr>
        <w:t>
      6) Қазақстан Республикасының заңнамасымен осы органның жүргізуіне жататын қылмыстық құқық бұзушылықтарға қарсы күрес мәселесі бойынша шет мемлекеттердің тиісті органдарымен өзара іс-қимылда болу және өз өкілетті шегінде халықаралық ұйымдардың қызметіне қатысу;</w:t>
      </w:r>
    </w:p>
    <w:bookmarkEnd w:id="1398"/>
    <w:bookmarkStart w:name="z1513" w:id="1399"/>
    <w:p>
      <w:pPr>
        <w:spacing w:after="0"/>
        <w:ind w:left="0"/>
        <w:jc w:val="both"/>
      </w:pPr>
      <w:r>
        <w:rPr>
          <w:rFonts w:ascii="Times New Roman"/>
          <w:b w:val="false"/>
          <w:i w:val="false"/>
          <w:color w:val="000000"/>
          <w:sz w:val="28"/>
        </w:rPr>
        <w:t>
      7) Қазақстан Республикасының экономикалық қауіпсіздігін қамтамасыз ету бойынша басқа мемлекеттік органдармен өзара іс-қимылда болу;</w:t>
      </w:r>
    </w:p>
    <w:bookmarkEnd w:id="1399"/>
    <w:bookmarkStart w:name="z1514" w:id="1400"/>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1400"/>
    <w:bookmarkStart w:name="z1515" w:id="1401"/>
    <w:p>
      <w:pPr>
        <w:spacing w:after="0"/>
        <w:ind w:left="0"/>
        <w:jc w:val="both"/>
      </w:pPr>
      <w:r>
        <w:rPr>
          <w:rFonts w:ascii="Times New Roman"/>
          <w:b w:val="false"/>
          <w:i w:val="false"/>
          <w:color w:val="000000"/>
          <w:sz w:val="28"/>
        </w:rPr>
        <w:t>
      15. Департаменттің құқықтары мен міндеттері:</w:t>
      </w:r>
    </w:p>
    <w:bookmarkEnd w:id="1401"/>
    <w:bookmarkStart w:name="z1516" w:id="1402"/>
    <w:p>
      <w:pPr>
        <w:spacing w:after="0"/>
        <w:ind w:left="0"/>
        <w:jc w:val="both"/>
      </w:pPr>
      <w:r>
        <w:rPr>
          <w:rFonts w:ascii="Times New Roman"/>
          <w:b w:val="false"/>
          <w:i w:val="false"/>
          <w:color w:val="000000"/>
          <w:sz w:val="28"/>
        </w:rPr>
        <w:t>
      Құқықтары:</w:t>
      </w:r>
    </w:p>
    <w:bookmarkEnd w:id="1402"/>
    <w:bookmarkStart w:name="z1517" w:id="1403"/>
    <w:p>
      <w:pPr>
        <w:spacing w:after="0"/>
        <w:ind w:left="0"/>
        <w:jc w:val="both"/>
      </w:pPr>
      <w:r>
        <w:rPr>
          <w:rFonts w:ascii="Times New Roman"/>
          <w:b w:val="false"/>
          <w:i w:val="false"/>
          <w:color w:val="000000"/>
          <w:sz w:val="28"/>
        </w:rPr>
        <w:t>
      1) Қазақстан Республикасында қылмысқа қарсы күрес бағдарламаларын әзірлеуге және іске асыруға қатысу;</w:t>
      </w:r>
    </w:p>
    <w:bookmarkEnd w:id="1403"/>
    <w:bookmarkStart w:name="z1518" w:id="1404"/>
    <w:p>
      <w:pPr>
        <w:spacing w:after="0"/>
        <w:ind w:left="0"/>
        <w:jc w:val="both"/>
      </w:pPr>
      <w:r>
        <w:rPr>
          <w:rFonts w:ascii="Times New Roman"/>
          <w:b w:val="false"/>
          <w:i w:val="false"/>
          <w:color w:val="000000"/>
          <w:sz w:val="28"/>
        </w:rPr>
        <w:t>
      2) Қазақстан Республикасының заңнамасында көзделген тертіппен криминалистік зерттеулер жүргізу;</w:t>
      </w:r>
    </w:p>
    <w:bookmarkEnd w:id="1404"/>
    <w:bookmarkStart w:name="z1519" w:id="1405"/>
    <w:p>
      <w:pPr>
        <w:spacing w:after="0"/>
        <w:ind w:left="0"/>
        <w:jc w:val="both"/>
      </w:pPr>
      <w:r>
        <w:rPr>
          <w:rFonts w:ascii="Times New Roman"/>
          <w:b w:val="false"/>
          <w:i w:val="false"/>
          <w:color w:val="000000"/>
          <w:sz w:val="28"/>
        </w:rPr>
        <w:t xml:space="preserve">
      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1405"/>
    <w:bookmarkStart w:name="z1520" w:id="1406"/>
    <w:p>
      <w:pPr>
        <w:spacing w:after="0"/>
        <w:ind w:left="0"/>
        <w:jc w:val="both"/>
      </w:pPr>
      <w:r>
        <w:rPr>
          <w:rFonts w:ascii="Times New Roman"/>
          <w:b w:val="false"/>
          <w:i w:val="false"/>
          <w:color w:val="000000"/>
          <w:sz w:val="28"/>
        </w:rPr>
        <w:t>
      4) құқық бұзушылық жасаған адамдарды Қазақстан Республикасының заңнамасына сәйкес ұстау және Қазақстан Республикасының қаржы мониторингі немесе өзге органдарының қызметтік үй-жайларына жеткізу;</w:t>
      </w:r>
    </w:p>
    <w:bookmarkEnd w:id="1406"/>
    <w:bookmarkStart w:name="z1521" w:id="1407"/>
    <w:p>
      <w:pPr>
        <w:spacing w:after="0"/>
        <w:ind w:left="0"/>
        <w:jc w:val="both"/>
      </w:pPr>
      <w:r>
        <w:rPr>
          <w:rFonts w:ascii="Times New Roman"/>
          <w:b w:val="false"/>
          <w:i w:val="false"/>
          <w:color w:val="000000"/>
          <w:sz w:val="28"/>
        </w:rPr>
        <w:t>
      5)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407"/>
    <w:bookmarkStart w:name="z1522" w:id="1408"/>
    <w:p>
      <w:pPr>
        <w:spacing w:after="0"/>
        <w:ind w:left="0"/>
        <w:jc w:val="both"/>
      </w:pPr>
      <w:r>
        <w:rPr>
          <w:rFonts w:ascii="Times New Roman"/>
          <w:b w:val="false"/>
          <w:i w:val="false"/>
          <w:color w:val="000000"/>
          <w:sz w:val="28"/>
        </w:rPr>
        <w:t>
      6) Қазақстан Республикасының заңнамалық актілеріне сәйкес құжаттау, дыбыс-, бейнежазба, кино-, суретке түсіру, көшірме бедер жасау, баспатаңба, жоспарлар, схемалар және ақпаратты түсіріп алудың өзге де тәсілдерін жүргізу;</w:t>
      </w:r>
    </w:p>
    <w:bookmarkEnd w:id="1408"/>
    <w:bookmarkStart w:name="z1523" w:id="1409"/>
    <w:p>
      <w:pPr>
        <w:spacing w:after="0"/>
        <w:ind w:left="0"/>
        <w:jc w:val="both"/>
      </w:pPr>
      <w:r>
        <w:rPr>
          <w:rFonts w:ascii="Times New Roman"/>
          <w:b w:val="false"/>
          <w:i w:val="false"/>
          <w:color w:val="000000"/>
          <w:sz w:val="28"/>
        </w:rPr>
        <w:t>
      7)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тауарлар сатып алу;</w:t>
      </w:r>
    </w:p>
    <w:bookmarkEnd w:id="1409"/>
    <w:bookmarkStart w:name="z1524" w:id="1410"/>
    <w:p>
      <w:pPr>
        <w:spacing w:after="0"/>
        <w:ind w:left="0"/>
        <w:jc w:val="both"/>
      </w:pPr>
      <w:r>
        <w:rPr>
          <w:rFonts w:ascii="Times New Roman"/>
          <w:b w:val="false"/>
          <w:i w:val="false"/>
          <w:color w:val="000000"/>
          <w:sz w:val="28"/>
        </w:rPr>
        <w:t>
      8) дене күшін, оның ішінде күрестің жауынгерлік тәсілдерін қолдану;</w:t>
      </w:r>
    </w:p>
    <w:bookmarkEnd w:id="1410"/>
    <w:bookmarkStart w:name="z1525" w:id="1411"/>
    <w:p>
      <w:pPr>
        <w:spacing w:after="0"/>
        <w:ind w:left="0"/>
        <w:jc w:val="both"/>
      </w:pPr>
      <w:r>
        <w:rPr>
          <w:rFonts w:ascii="Times New Roman"/>
          <w:b w:val="false"/>
          <w:i w:val="false"/>
          <w:color w:val="000000"/>
          <w:sz w:val="28"/>
        </w:rPr>
        <w:t>
      9) Қазақстан Республикасының жедел-іздестіру қызметі туралы заңнамасына сәйкес жедел-іздестіру қызметін жүзеге асыру;</w:t>
      </w:r>
    </w:p>
    <w:bookmarkEnd w:id="1411"/>
    <w:p>
      <w:pPr>
        <w:spacing w:after="0"/>
        <w:ind w:left="0"/>
        <w:jc w:val="both"/>
      </w:pPr>
      <w:r>
        <w:rPr>
          <w:rFonts w:ascii="Times New Roman"/>
          <w:b w:val="false"/>
          <w:i w:val="false"/>
          <w:color w:val="000000"/>
          <w:sz w:val="28"/>
        </w:rPr>
        <w:t>
      10) Қазақстан Республикасының заңнамасында белгіленген тәртіппен атыс қаруы мен өзге де қаруды және арнайы құралдарды алып жүру, сақтау және қолдану;</w:t>
      </w:r>
    </w:p>
    <w:p>
      <w:pPr>
        <w:spacing w:after="0"/>
        <w:ind w:left="0"/>
        <w:jc w:val="both"/>
      </w:pPr>
      <w:r>
        <w:rPr>
          <w:rFonts w:ascii="Times New Roman"/>
          <w:b w:val="false"/>
          <w:i w:val="false"/>
          <w:color w:val="000000"/>
          <w:sz w:val="28"/>
        </w:rPr>
        <w:t>
      11) Қазақстан Республикасының қылмыстық-процестік заңнамасына сәйкес өкілеттіктерді жүзеге асыру;</w:t>
      </w:r>
    </w:p>
    <w:bookmarkStart w:name="z1528" w:id="1412"/>
    <w:p>
      <w:pPr>
        <w:spacing w:after="0"/>
        <w:ind w:left="0"/>
        <w:jc w:val="both"/>
      </w:pPr>
      <w:r>
        <w:rPr>
          <w:rFonts w:ascii="Times New Roman"/>
          <w:b w:val="false"/>
          <w:i w:val="false"/>
          <w:color w:val="000000"/>
          <w:sz w:val="28"/>
        </w:rPr>
        <w:t>
      12)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412"/>
    <w:bookmarkStart w:name="z1529" w:id="1413"/>
    <w:p>
      <w:pPr>
        <w:spacing w:after="0"/>
        <w:ind w:left="0"/>
        <w:jc w:val="both"/>
      </w:pPr>
      <w:r>
        <w:rPr>
          <w:rFonts w:ascii="Times New Roman"/>
          <w:b w:val="false"/>
          <w:i w:val="false"/>
          <w:color w:val="000000"/>
          <w:sz w:val="28"/>
        </w:rPr>
        <w:t>
      13) Қазақстан Республикасының заңнамасында көзделген тәртіппен тиісті уақытша ұстау изоляторларын, тергеу изоляторларын пайдалану;</w:t>
      </w:r>
    </w:p>
    <w:bookmarkEnd w:id="1413"/>
    <w:bookmarkStart w:name="z1530" w:id="1414"/>
    <w:p>
      <w:pPr>
        <w:spacing w:after="0"/>
        <w:ind w:left="0"/>
        <w:jc w:val="both"/>
      </w:pPr>
      <w:r>
        <w:rPr>
          <w:rFonts w:ascii="Times New Roman"/>
          <w:b w:val="false"/>
          <w:i w:val="false"/>
          <w:color w:val="000000"/>
          <w:sz w:val="28"/>
        </w:rPr>
        <w:t>
      14) іс жүргізуде бар қылмыстық істер бойынша шақыртуға келуден жалтарып жүрген адамдарды күштеп әкелу;</w:t>
      </w:r>
    </w:p>
    <w:bookmarkEnd w:id="1414"/>
    <w:bookmarkStart w:name="z1531" w:id="1415"/>
    <w:p>
      <w:pPr>
        <w:spacing w:after="0"/>
        <w:ind w:left="0"/>
        <w:jc w:val="both"/>
      </w:pPr>
      <w:r>
        <w:rPr>
          <w:rFonts w:ascii="Times New Roman"/>
          <w:b w:val="false"/>
          <w:i w:val="false"/>
          <w:color w:val="000000"/>
          <w:sz w:val="28"/>
        </w:rPr>
        <w:t>
      15) ұсталғандарды және қамауға алынған өзге де адамдарды айдау;</w:t>
      </w:r>
    </w:p>
    <w:bookmarkEnd w:id="1415"/>
    <w:bookmarkStart w:name="z1532" w:id="1416"/>
    <w:p>
      <w:pPr>
        <w:spacing w:after="0"/>
        <w:ind w:left="0"/>
        <w:jc w:val="both"/>
      </w:pPr>
      <w:r>
        <w:rPr>
          <w:rFonts w:ascii="Times New Roman"/>
          <w:b w:val="false"/>
          <w:i w:val="false"/>
          <w:color w:val="000000"/>
          <w:sz w:val="28"/>
        </w:rPr>
        <w:t>
      16) Қазақстан Республикасының Қылмыстық-процестік кодексіне сәйкес ұсыныс енгізу;</w:t>
      </w:r>
    </w:p>
    <w:bookmarkEnd w:id="1416"/>
    <w:bookmarkStart w:name="z1533" w:id="1417"/>
    <w:p>
      <w:pPr>
        <w:spacing w:after="0"/>
        <w:ind w:left="0"/>
        <w:jc w:val="both"/>
      </w:pPr>
      <w:r>
        <w:rPr>
          <w:rFonts w:ascii="Times New Roman"/>
          <w:b w:val="false"/>
          <w:i w:val="false"/>
          <w:color w:val="000000"/>
          <w:sz w:val="28"/>
        </w:rPr>
        <w:t>
      17) Қазақстан Республикасының заңнамасымен белгіленген тәртіппен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1417"/>
    <w:bookmarkStart w:name="z1534" w:id="1418"/>
    <w:p>
      <w:pPr>
        <w:spacing w:after="0"/>
        <w:ind w:left="0"/>
        <w:jc w:val="both"/>
      </w:pPr>
      <w:r>
        <w:rPr>
          <w:rFonts w:ascii="Times New Roman"/>
          <w:b w:val="false"/>
          <w:i w:val="false"/>
          <w:color w:val="000000"/>
          <w:sz w:val="28"/>
        </w:rPr>
        <w:t>
      18) Департамент қызметкерлеріне даярлауды, қайта даярлауды және біліктілігін арттыруды жүзеге асыру;</w:t>
      </w:r>
    </w:p>
    <w:bookmarkEnd w:id="1418"/>
    <w:bookmarkStart w:name="z1535" w:id="1419"/>
    <w:p>
      <w:pPr>
        <w:spacing w:after="0"/>
        <w:ind w:left="0"/>
        <w:jc w:val="both"/>
      </w:pPr>
      <w:r>
        <w:rPr>
          <w:rFonts w:ascii="Times New Roman"/>
          <w:b w:val="false"/>
          <w:i w:val="false"/>
          <w:color w:val="000000"/>
          <w:sz w:val="28"/>
        </w:rPr>
        <w:t>
      Міндеттері:</w:t>
      </w:r>
    </w:p>
    <w:bookmarkEnd w:id="1419"/>
    <w:bookmarkStart w:name="z1536" w:id="1420"/>
    <w:p>
      <w:pPr>
        <w:spacing w:after="0"/>
        <w:ind w:left="0"/>
        <w:jc w:val="both"/>
      </w:pPr>
      <w:r>
        <w:rPr>
          <w:rFonts w:ascii="Times New Roman"/>
          <w:b w:val="false"/>
          <w:i w:val="false"/>
          <w:color w:val="000000"/>
          <w:sz w:val="28"/>
        </w:rPr>
        <w:t>
      19)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1420"/>
    <w:bookmarkStart w:name="z1537" w:id="1421"/>
    <w:p>
      <w:pPr>
        <w:spacing w:after="0"/>
        <w:ind w:left="0"/>
        <w:jc w:val="both"/>
      </w:pPr>
      <w:r>
        <w:rPr>
          <w:rFonts w:ascii="Times New Roman"/>
          <w:b w:val="false"/>
          <w:i w:val="false"/>
          <w:color w:val="000000"/>
          <w:sz w:val="28"/>
        </w:rPr>
        <w:t>
      20)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1421"/>
    <w:bookmarkStart w:name="z1538" w:id="1422"/>
    <w:p>
      <w:pPr>
        <w:spacing w:after="0"/>
        <w:ind w:left="0"/>
        <w:jc w:val="both"/>
      </w:pPr>
      <w:r>
        <w:rPr>
          <w:rFonts w:ascii="Times New Roman"/>
          <w:b w:val="false"/>
          <w:i w:val="false"/>
          <w:color w:val="000000"/>
          <w:sz w:val="28"/>
        </w:rPr>
        <w:t>
      21)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422"/>
    <w:bookmarkStart w:name="z1539" w:id="1423"/>
    <w:p>
      <w:pPr>
        <w:spacing w:after="0"/>
        <w:ind w:left="0"/>
        <w:jc w:val="both"/>
      </w:pPr>
      <w:r>
        <w:rPr>
          <w:rFonts w:ascii="Times New Roman"/>
          <w:b w:val="false"/>
          <w:i w:val="false"/>
          <w:color w:val="000000"/>
          <w:sz w:val="28"/>
        </w:rPr>
        <w:t xml:space="preserve">
      22)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Қазақстан Республикасының Заңдарымен осы органның жүргізуіне жатқызылған қылмыстық құқық бұзушылықтар туралы істер бойынша сотқа дейінгі тергеп-тексеруді жүзеге асыру;</w:t>
      </w:r>
    </w:p>
    <w:bookmarkEnd w:id="1423"/>
    <w:bookmarkStart w:name="z1540" w:id="1424"/>
    <w:p>
      <w:pPr>
        <w:spacing w:after="0"/>
        <w:ind w:left="0"/>
        <w:jc w:val="both"/>
      </w:pPr>
      <w:r>
        <w:rPr>
          <w:rFonts w:ascii="Times New Roman"/>
          <w:b w:val="false"/>
          <w:i w:val="false"/>
          <w:color w:val="000000"/>
          <w:sz w:val="28"/>
        </w:rPr>
        <w:t>
      23) өз құзыреті шегінде құқық бұзушылықтардың алдын алу, жолын кесу және анықтау жөнінде жұмыс жүргізу;</w:t>
      </w:r>
    </w:p>
    <w:bookmarkEnd w:id="1424"/>
    <w:bookmarkStart w:name="z1541" w:id="1425"/>
    <w:p>
      <w:pPr>
        <w:spacing w:after="0"/>
        <w:ind w:left="0"/>
        <w:jc w:val="both"/>
      </w:pPr>
      <w:r>
        <w:rPr>
          <w:rFonts w:ascii="Times New Roman"/>
          <w:b w:val="false"/>
          <w:i w:val="false"/>
          <w:color w:val="000000"/>
          <w:sz w:val="28"/>
        </w:rPr>
        <w:t xml:space="preserve">
      24)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1425"/>
    <w:bookmarkStart w:name="z1542" w:id="1426"/>
    <w:p>
      <w:pPr>
        <w:spacing w:after="0"/>
        <w:ind w:left="0"/>
        <w:jc w:val="both"/>
      </w:pPr>
      <w:r>
        <w:rPr>
          <w:rFonts w:ascii="Times New Roman"/>
          <w:b w:val="false"/>
          <w:i w:val="false"/>
          <w:color w:val="000000"/>
          <w:sz w:val="28"/>
        </w:rPr>
        <w:t>
      25)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1426"/>
    <w:bookmarkStart w:name="z1543" w:id="1427"/>
    <w:p>
      <w:pPr>
        <w:spacing w:after="0"/>
        <w:ind w:left="0"/>
        <w:jc w:val="both"/>
      </w:pPr>
      <w:r>
        <w:rPr>
          <w:rFonts w:ascii="Times New Roman"/>
          <w:b w:val="false"/>
          <w:i w:val="false"/>
          <w:color w:val="000000"/>
          <w:sz w:val="28"/>
        </w:rPr>
        <w:t>
      26) Қазақстан Республикасының әкімшілік құқық бұзушылық туралы заңнамасында белгіленген тәртіппен әкімшілік жауапкершілікке тарту;</w:t>
      </w:r>
    </w:p>
    <w:bookmarkEnd w:id="1427"/>
    <w:bookmarkStart w:name="z1544" w:id="1428"/>
    <w:p>
      <w:pPr>
        <w:spacing w:after="0"/>
        <w:ind w:left="0"/>
        <w:jc w:val="both"/>
      </w:pPr>
      <w:r>
        <w:rPr>
          <w:rFonts w:ascii="Times New Roman"/>
          <w:b w:val="false"/>
          <w:i w:val="false"/>
          <w:color w:val="000000"/>
          <w:sz w:val="28"/>
        </w:rPr>
        <w:t>
      27)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1428"/>
    <w:bookmarkStart w:name="z1545" w:id="1429"/>
    <w:p>
      <w:pPr>
        <w:spacing w:after="0"/>
        <w:ind w:left="0"/>
        <w:jc w:val="both"/>
      </w:pPr>
      <w:r>
        <w:rPr>
          <w:rFonts w:ascii="Times New Roman"/>
          <w:b w:val="false"/>
          <w:i w:val="false"/>
          <w:color w:val="000000"/>
          <w:sz w:val="28"/>
        </w:rPr>
        <w:t>
      28)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1429"/>
    <w:bookmarkStart w:name="z1546" w:id="1430"/>
    <w:p>
      <w:pPr>
        <w:spacing w:after="0"/>
        <w:ind w:left="0"/>
        <w:jc w:val="both"/>
      </w:pPr>
      <w:r>
        <w:rPr>
          <w:rFonts w:ascii="Times New Roman"/>
          <w:b w:val="false"/>
          <w:i w:val="false"/>
          <w:color w:val="000000"/>
          <w:sz w:val="28"/>
        </w:rPr>
        <w:t>
      29) Қазақстан Республикасының заңнамасында осы органның жүргізуіне жататынқылмыстық құқық бұзушылықтар келтірген мүліктік зиянның орнын толтыруды қамтамасыз ету үшін құзыреті шегінде шаралар қабылдау;</w:t>
      </w:r>
    </w:p>
    <w:bookmarkEnd w:id="1430"/>
    <w:bookmarkStart w:name="z1547" w:id="1431"/>
    <w:p>
      <w:pPr>
        <w:spacing w:after="0"/>
        <w:ind w:left="0"/>
        <w:jc w:val="both"/>
      </w:pPr>
      <w:r>
        <w:rPr>
          <w:rFonts w:ascii="Times New Roman"/>
          <w:b w:val="false"/>
          <w:i w:val="false"/>
          <w:color w:val="000000"/>
          <w:sz w:val="28"/>
        </w:rPr>
        <w:t>
      30) қылмыстық процеске қатысушы адамдарды мемлекеттік қорғау жөніндегі заңнамалық актілерде көзделген шараларды қабылдау;</w:t>
      </w:r>
    </w:p>
    <w:bookmarkEnd w:id="1431"/>
    <w:bookmarkStart w:name="z1548" w:id="1432"/>
    <w:p>
      <w:pPr>
        <w:spacing w:after="0"/>
        <w:ind w:left="0"/>
        <w:jc w:val="both"/>
      </w:pPr>
      <w:r>
        <w:rPr>
          <w:rFonts w:ascii="Times New Roman"/>
          <w:b w:val="false"/>
          <w:i w:val="false"/>
          <w:color w:val="000000"/>
          <w:sz w:val="28"/>
        </w:rPr>
        <w:t>
      31) заңнамада белгіленген тәртіппен негізгі функциялар мен міндеттерді іске асыру үшін Комитетке қажетті ақпарат ұсыну;</w:t>
      </w:r>
    </w:p>
    <w:bookmarkEnd w:id="1432"/>
    <w:bookmarkStart w:name="z1549" w:id="1433"/>
    <w:p>
      <w:pPr>
        <w:spacing w:after="0"/>
        <w:ind w:left="0"/>
        <w:jc w:val="both"/>
      </w:pPr>
      <w:r>
        <w:rPr>
          <w:rFonts w:ascii="Times New Roman"/>
          <w:b w:val="false"/>
          <w:i w:val="false"/>
          <w:color w:val="000000"/>
          <w:sz w:val="28"/>
        </w:rPr>
        <w:t>
      32) Қазақстан Республикасының заннамасында көзделген өзге де құқықтар мен міндеттерді жүзеге асыру.</w:t>
      </w:r>
    </w:p>
    <w:bookmarkEnd w:id="1433"/>
    <w:bookmarkStart w:name="z1550" w:id="1434"/>
    <w:p>
      <w:pPr>
        <w:spacing w:after="0"/>
        <w:ind w:left="0"/>
        <w:jc w:val="left"/>
      </w:pPr>
      <w:r>
        <w:rPr>
          <w:rFonts w:ascii="Times New Roman"/>
          <w:b/>
          <w:i w:val="false"/>
          <w:color w:val="000000"/>
        </w:rPr>
        <w:t xml:space="preserve"> 3-бөлім. Департаменттің қызметін ұйымдастыру</w:t>
      </w:r>
    </w:p>
    <w:bookmarkEnd w:id="1434"/>
    <w:bookmarkStart w:name="z1551" w:id="143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w:t>
      </w:r>
    </w:p>
    <w:bookmarkEnd w:id="1435"/>
    <w:bookmarkStart w:name="z1552" w:id="1436"/>
    <w:p>
      <w:pPr>
        <w:spacing w:after="0"/>
        <w:ind w:left="0"/>
        <w:jc w:val="both"/>
      </w:pPr>
      <w:r>
        <w:rPr>
          <w:rFonts w:ascii="Times New Roman"/>
          <w:b w:val="false"/>
          <w:i w:val="false"/>
          <w:color w:val="000000"/>
          <w:sz w:val="28"/>
        </w:rPr>
        <w:t>
      17. Қазақстан Республикасының заңнамасына сәйкес Департамент басшысы қызметке тағайындалады және қызметтен босатылады.</w:t>
      </w:r>
    </w:p>
    <w:bookmarkEnd w:id="1436"/>
    <w:bookmarkStart w:name="z1553" w:id="1437"/>
    <w:p>
      <w:pPr>
        <w:spacing w:after="0"/>
        <w:ind w:left="0"/>
        <w:jc w:val="both"/>
      </w:pPr>
      <w:r>
        <w:rPr>
          <w:rFonts w:ascii="Times New Roman"/>
          <w:b w:val="false"/>
          <w:i w:val="false"/>
          <w:color w:val="000000"/>
          <w:sz w:val="28"/>
        </w:rPr>
        <w:t>
      18. Қазақстан Республикасының заңнамасына сәйкес Департамент басшысының қызметке тағайындалатын және қызметтен босатылатын орынбасары болады.</w:t>
      </w:r>
    </w:p>
    <w:bookmarkEnd w:id="1437"/>
    <w:bookmarkStart w:name="z1554" w:id="1438"/>
    <w:p>
      <w:pPr>
        <w:spacing w:after="0"/>
        <w:ind w:left="0"/>
        <w:jc w:val="both"/>
      </w:pPr>
      <w:r>
        <w:rPr>
          <w:rFonts w:ascii="Times New Roman"/>
          <w:b w:val="false"/>
          <w:i w:val="false"/>
          <w:color w:val="000000"/>
          <w:sz w:val="28"/>
        </w:rPr>
        <w:t>
      19. Департамент басшысының өкілеттігі:</w:t>
      </w:r>
    </w:p>
    <w:bookmarkEnd w:id="1438"/>
    <w:bookmarkStart w:name="z1555" w:id="1439"/>
    <w:p>
      <w:pPr>
        <w:spacing w:after="0"/>
        <w:ind w:left="0"/>
        <w:jc w:val="both"/>
      </w:pPr>
      <w:r>
        <w:rPr>
          <w:rFonts w:ascii="Times New Roman"/>
          <w:b w:val="false"/>
          <w:i w:val="false"/>
          <w:color w:val="000000"/>
          <w:sz w:val="28"/>
        </w:rPr>
        <w:t>
      1) Департамент құрылымдық бөлімшелерінің қызметкерлері мен қызметшілерінің мiндеттерi мен өкiлеттiктерiн айқындайды;</w:t>
      </w:r>
    </w:p>
    <w:bookmarkEnd w:id="1439"/>
    <w:bookmarkStart w:name="z1556" w:id="1440"/>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 бойынша Комитетке ұсыныс енгізеді.</w:t>
      </w:r>
    </w:p>
    <w:bookmarkEnd w:id="1440"/>
    <w:bookmarkStart w:name="z1557" w:id="1441"/>
    <w:p>
      <w:pPr>
        <w:spacing w:after="0"/>
        <w:ind w:left="0"/>
        <w:jc w:val="both"/>
      </w:pPr>
      <w:r>
        <w:rPr>
          <w:rFonts w:ascii="Times New Roman"/>
          <w:b w:val="false"/>
          <w:i w:val="false"/>
          <w:color w:val="000000"/>
          <w:sz w:val="28"/>
        </w:rPr>
        <w:t>
      3) Қазақстан Республикасының заңнамасына сәйкес:</w:t>
      </w:r>
    </w:p>
    <w:bookmarkEnd w:id="1441"/>
    <w:p>
      <w:pPr>
        <w:spacing w:after="0"/>
        <w:ind w:left="0"/>
        <w:jc w:val="both"/>
      </w:pPr>
      <w:r>
        <w:rPr>
          <w:rFonts w:ascii="Times New Roman"/>
          <w:b w:val="false"/>
          <w:i w:val="false"/>
          <w:color w:val="000000"/>
          <w:sz w:val="28"/>
        </w:rPr>
        <w:t>
      Департамент басшысының орынбасарын қоспағанда, Департаменттің қызметкерлері мен қызметшілерін;</w:t>
      </w:r>
    </w:p>
    <w:p>
      <w:pPr>
        <w:spacing w:after="0"/>
        <w:ind w:left="0"/>
        <w:jc w:val="both"/>
      </w:pPr>
      <w:r>
        <w:rPr>
          <w:rFonts w:ascii="Times New Roman"/>
          <w:b w:val="false"/>
          <w:i w:val="false"/>
          <w:color w:val="000000"/>
          <w:sz w:val="28"/>
        </w:rPr>
        <w:t>
      Комитет төрағасының келісімі бойынша Департамент басқармаларының басшыларын лауазымға тағайындайды және лауазымдарынан босатады;</w:t>
      </w:r>
    </w:p>
    <w:bookmarkStart w:name="z1560" w:id="1442"/>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442"/>
    <w:bookmarkStart w:name="z1561" w:id="1443"/>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443"/>
    <w:bookmarkStart w:name="z1562" w:id="1444"/>
    <w:p>
      <w:pPr>
        <w:spacing w:after="0"/>
        <w:ind w:left="0"/>
        <w:jc w:val="both"/>
      </w:pPr>
      <w:r>
        <w:rPr>
          <w:rFonts w:ascii="Times New Roman"/>
          <w:b w:val="false"/>
          <w:i w:val="false"/>
          <w:color w:val="000000"/>
          <w:sz w:val="28"/>
        </w:rPr>
        <w:t>
      6) Қазақстан Республикасының заңнамасында белгіленген тәртіппен Департаменттің қызметкерлері мен қызметшілерінеіссапар, еңбек демалысын беру, материалдық көмек көрсету, даярлау (қайта даярлау), біліктілігін арттыру, марапаттау, үстемеақы және сыйақы төлеу туралы мәселелерді шешеді;</w:t>
      </w:r>
    </w:p>
    <w:bookmarkEnd w:id="1444"/>
    <w:bookmarkStart w:name="z1563" w:id="1445"/>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1445"/>
    <w:bookmarkStart w:name="z1564" w:id="1446"/>
    <w:p>
      <w:pPr>
        <w:spacing w:after="0"/>
        <w:ind w:left="0"/>
        <w:jc w:val="both"/>
      </w:pPr>
      <w:r>
        <w:rPr>
          <w:rFonts w:ascii="Times New Roman"/>
          <w:b w:val="false"/>
          <w:i w:val="false"/>
          <w:color w:val="000000"/>
          <w:sz w:val="28"/>
        </w:rPr>
        <w:t>
      8) Комитетке берілетін ақпараттардың дұрыстығына дербес жауаптылықта болады;</w:t>
      </w:r>
    </w:p>
    <w:bookmarkEnd w:id="1446"/>
    <w:bookmarkStart w:name="z1565" w:id="1447"/>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447"/>
    <w:bookmarkStart w:name="z1566" w:id="1448"/>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448"/>
    <w:bookmarkStart w:name="z1567" w:id="144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449"/>
    <w:bookmarkStart w:name="z1568" w:id="1450"/>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1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министрлігі Қаржы мониторингі комитеті Төрағасының 13.06.2019 </w:t>
      </w:r>
      <w:r>
        <w:rPr>
          <w:rFonts w:ascii="Times New Roman"/>
          <w:b w:val="false"/>
          <w:i w:val="false"/>
          <w:color w:val="000000"/>
          <w:sz w:val="28"/>
        </w:rPr>
        <w:t>№ П-64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69" w:id="1451"/>
    <w:p>
      <w:pPr>
        <w:spacing w:after="0"/>
        <w:ind w:left="0"/>
        <w:jc w:val="left"/>
      </w:pPr>
      <w:r>
        <w:rPr>
          <w:rFonts w:ascii="Times New Roman"/>
          <w:b/>
          <w:i w:val="false"/>
          <w:color w:val="000000"/>
        </w:rPr>
        <w:t xml:space="preserve"> 4-бөлім. Департаменттің мүлкі</w:t>
      </w:r>
    </w:p>
    <w:bookmarkEnd w:id="1451"/>
    <w:bookmarkStart w:name="z1570" w:id="1452"/>
    <w:p>
      <w:pPr>
        <w:spacing w:after="0"/>
        <w:ind w:left="0"/>
        <w:jc w:val="both"/>
      </w:pPr>
      <w:r>
        <w:rPr>
          <w:rFonts w:ascii="Times New Roman"/>
          <w:b w:val="false"/>
          <w:i w:val="false"/>
          <w:color w:val="000000"/>
          <w:sz w:val="28"/>
        </w:rPr>
        <w:t>
      20. Заңнамада көзделген жағдайларда Департаменттің жедел басқару құқығында оқшауланған мүлкі болады.</w:t>
      </w:r>
    </w:p>
    <w:bookmarkEnd w:id="1452"/>
    <w:bookmarkStart w:name="z1571" w:id="1453"/>
    <w:p>
      <w:pPr>
        <w:spacing w:after="0"/>
        <w:ind w:left="0"/>
        <w:jc w:val="both"/>
      </w:pPr>
      <w:r>
        <w:rPr>
          <w:rFonts w:ascii="Times New Roman"/>
          <w:b w:val="false"/>
          <w:i w:val="false"/>
          <w:color w:val="000000"/>
          <w:sz w:val="28"/>
        </w:rPr>
        <w:t>
      Департамент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End w:id="1453"/>
    <w:bookmarkStart w:name="z1572" w:id="1454"/>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454"/>
    <w:bookmarkStart w:name="z1573" w:id="1455"/>
    <w:p>
      <w:pPr>
        <w:spacing w:after="0"/>
        <w:ind w:left="0"/>
        <w:jc w:val="both"/>
      </w:pPr>
      <w:r>
        <w:rPr>
          <w:rFonts w:ascii="Times New Roman"/>
          <w:b w:val="false"/>
          <w:i w:val="false"/>
          <w:color w:val="000000"/>
          <w:sz w:val="28"/>
        </w:rPr>
        <w:t>
      22.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өзбетімен иеліктен шығаруға немесе оған өзгедей тәсілмен билік етуге құқығы жоқ.</w:t>
      </w:r>
    </w:p>
    <w:bookmarkEnd w:id="1455"/>
    <w:bookmarkStart w:name="z1574" w:id="1456"/>
    <w:p>
      <w:pPr>
        <w:spacing w:after="0"/>
        <w:ind w:left="0"/>
        <w:jc w:val="left"/>
      </w:pPr>
      <w:r>
        <w:rPr>
          <w:rFonts w:ascii="Times New Roman"/>
          <w:b/>
          <w:i w:val="false"/>
          <w:color w:val="000000"/>
        </w:rPr>
        <w:t xml:space="preserve"> 5-бөлім. Департаментті қайта ұйымдастыру және тарату</w:t>
      </w:r>
    </w:p>
    <w:bookmarkEnd w:id="1456"/>
    <w:bookmarkStart w:name="z1575" w:id="1457"/>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4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