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f060" w14:textId="cedf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 Қаржы мониторингі комитетінің аумақтық органдарының ережелерін бекіту туралы" Қазақстан Республикасы Қаржы министрлігінің Қаржы мониторингі комитеті төрағасының 2019 жылғы 16 қаңтардағы № П-3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министрлігінің Қаржы мониторингі комитеті Төрағасының 2019 жылғы 13 маусымдағы № П-64 бұйрығы. Күші жойылды - Қазақстан Республикасы Қаржылық мониторинг агенттігі Төрағасының 2021 жылғы 16 маусымдағы № 137-НҚ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Қаржылық мониторинг агенттігі Төрағасының 16.06.2021 </w:t>
      </w:r>
      <w:r>
        <w:rPr>
          <w:rFonts w:ascii="Times New Roman"/>
          <w:b w:val="false"/>
          <w:i w:val="false"/>
          <w:color w:val="ff0000"/>
          <w:sz w:val="28"/>
        </w:rPr>
        <w:t>№ 137-НҚ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Қаржы министрлігі Қаржы мониторингі комитетінің аумақтық органдарының ережелерін бекіту туралы" Қазақстан Республикасы Қаржы министрлігінің Қаржы мониторингі комитеті төрағасының 2019 жылғы 16 қаңтардағы № П-3 бұйрығына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17-қосымшаларда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19-тармақтың 3) тармақшасы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заңнамасына сәйкес: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басшысының орынбасарын қоспағанда, Департаменттің қызметкерлері мен қызметшілерін;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 басқармаларының басшыларын лауазымға тағайындайды және лауазымдарынан босатады;".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