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9cc5" w14:textId="d0e9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Агроөнеркәсіптік кешендегі мемлекеттік инспекция комитетінің ережесін бекіту туралы" Қазақстан Республикасы Премьер-Министрінің орынбасары &amp;#9472; Қазақстан Республикасы Ауыл шаруашылығы министрінің 2017 жылғы 1 маусымдағы № 221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2019 жылғы 21 маусымдағы № 250 бұйрығы.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министрлігінің Агроөнеркәсіп кешендегі мемлекеттік инспекция комитетінің ережесін бекіту туралы" Қазақстан Республикасы Премьер-Министрінің орынбасары – Қазақстан Республикасы Ауыл шаруашылығы министрінің 2017 жылғы 1 маусымдағы № 221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эталондық бақылау банкінде 2017 жылғы 13 маусымда жарияланған) мынадай өзгерістер мен толықтыру енгізілсін: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министрлігінің Агроөнеркәсіп кешендегі мемлекеттік инспекция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Комитеттің заңды мекенжайы: Қазақстан Республикасы, 010000, Нұр-Сұлтан қаласы, Сарыарқа ауданы, Кенесары көшесі, 36-үй.";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Осы Ережеге 1 және 2-қосымшаларға сәйкес Комитеттің облыстарда, республикалық маңызы бар қалаларда және астанада, қалалар мен аудандарда аумақтық бөлімшелері, оның ішінде фитосанитариялық бақылау бекеттері, сондай-ақ Комитеттің ведомстволық бағынысты ұйымдары бар.";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15-тармақта: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жергілікті атқарушы органдардың Қазақстан Республикасының өсімдіктер карантині саласындағы заңнамасын сақтауына мемлекеттік бақылауды жүзеге асырады;";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5-1) тармақшамен толықтырылсын: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өсімдіктерді қорғау құралдарының (пестицидтердің) импортына лицензия береді;";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жергілікті атқарушы органдардың Қазақстан Республикасының өсімдіктерді қорғау саласындағы заңнамасын сақтауына бақылауды жүзеге асырады;";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17-тармақта: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тармақшалар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 мынадай редакцияда жазылсын: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жергілікті атқарушы органдардың Қазақстан Республикасының астық заңнамасын сақтауына мемлекеттік бақылауды жүзеге асырады;";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жергілікті атқарушы органдардың Қазақстан Республикасының асыл тұқымды мал шаруашылығы саласындағы заңнамасын сақтауына мемлекеттік бақылауды жүзеге асырады;";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"Қазақстан Республикасы Ауыл шаруашылығы министрлігі Агроөнеркәсіптік кешендегі мемлекеттік инспекция комитетінің Алтай аудандық аумақтық инспекциясы" мемлекеттік мекемесі".";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"Қазақстан Республикасы Ауыл шаруашылығы министрлігі Агроөнеркәсіптік кешендегі мемлекеттік инспекция комитетінің Бәйтерек аудандық аумақтық инспекциясы" мемлекеттік мекемесі".";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"213. "Қазақстан Республикасы Ауыл шаруашылығы министрлігі Агроөнеркәсіптік кешендегі мемлекеттік инспекция комитетінің Нұр-Сұлтан қаласы бойынша аумақтық инспекциясы" мемлекеттік мекемесі".".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көшірмесінің Қазақстан Республикасы Нормативтік құқықтық актілерінің эталондық бақылау банкіне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жіберілуін;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шаралардың қабылдануын қамтамасыз етсін.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