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c8db" w14:textId="709c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Жер ресурстарын басқару комитетінің ережесін бекіту туралы" Қазақстан Республикасы Ауыл шаруашылығы министрінің 2016 жылғы 26 мамырдағы № 236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2019 жылғы 2 тамыздағы № 286 бұйрығы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министрлігінің Жер ресурстарын басқару комитетінің ережесін бекіту туралы" Қазақстан Республикасы Ауыл шаруашылығы министрінің 2016 жылғы 26 мамырдағы № 236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 маусымда "Әділет" ақпараттық-құқықтық жүйесінде жарияланған) мынадай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Ауыл шаруашылығы министрлігінің Жер ресурстарын басқару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Ауыл шаруашылығы министрлігінің Жер ресурстарын басқару комитеті (бұдан әрі - Комитет) мемлекеттік орган және Қазақстан Республикасы Ауыл шаруашылығы министрлігінің (бұдан әрі - Министрлік) құзыреті шегіндегі Қазақстан Республикасының Конституциясымен, заңдарымен, өзге де нормативтік құқықтық актілерімен және осы Ережемен оған жүктелген жер ресурстарын басқару саласындағы стратегиялық, реттеушілік, іске асыру және бақылау-қадағалау функцияларын жүзеге асыратын ведомство болып табылады.";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Комитеттің заңды мекенжайы: Қазақстан Республикасы, 010000, Нұр-Сұлтан қаласы, Есіл ауданы, Мәңгілік ел көшесі, 8-үй, "Министрліктер үйі" әкімшілік ғимараты.";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Комитеттің ведомстволық бағынысты ұйымы - "Ауыл шаруашылығы аэрофотогеодезиялық іздестіру мемлекеттік институты (АШАІМИ)" шаруашылық жүргізу құқығындағы республикалық мемлекеттік кәсіпорны бар.";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мемлекеттік жер кадастрын жүргізуді ұйымдастыру және облыстар, республикалық маңызы бар қалалар, астана жерлерінің баланстары деректерінің негізінде Қазақстан Республикасы жерлерінің балансын құру;";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Міндеті: жер қатынастары саласында мемлекеттік бақылауды жүзеге асыру.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Функциялары: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облыстардың, республикалық маңызы бар қалалардың, астананың, аудандардың, облыстық маңызы бар қалалардың уәкілетті органдарының жеке және заңды тұлғалардың өтініштері бойынша жер қатынастарын реттеу саласындағы қабылдаған шешімдерінің заңдылығын бақылауды жүзеге асыру;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 бұзушыларға көзделген заңнамалық шараларды қолдана отырып, жергілікті атқарушы органдардың Қазақстан Республикасының жер заңнамасы саласындағы қабылдаған шешімдерінің заңдылығын бақылауды жүзеге асыру;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жер кадастры мен жер мониторингін жүргізудің дұрыстығын мемлекеттік бақылауды жүзеге асыру;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жерді пайдалану мен қорғауды мемлекеттік бақылауды жүзеге асыру;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құзыреті шегінде жер заңнамасы саласындағы әкімшілік құқық бұзушылықтар туралы істерді қарау;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құзыреті шегінде анықталған жер заңнамасы саласындағы заңнаманы бұзушылықтарды жою жөнінде орындалуы міндетті нұсқамалар беру;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 Жер кодексінің 148-бабы 1-тармағының 4) тармақшасында көрсетілген мәселелер бойынша сотқа талап қоюды дайындау және ұсыну.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Қазақстан Республикасының заңдарында, Қазақстан Республикасы Президентінің және Қазақстан Республикасы Үкіметінің актілерінде көзделген басқа да функцияларды жүзеге асырады.";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25-тармақтың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Министрлікпен келісім бойынша заңнамада белгіленген тәртіппен ведомстволық бағынысты ұйымның басшысын тағайындайды;";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Жер ресурстарын басқару комитеті заңнамада белгіленген тәртіппен: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көшірмесінің Қазақстан Республикасы Нормативтік құқықтық актілерінің эталондық бақылау банкіне қосу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жіберілуін;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туындайтын өзге де шаралардың қабылдануын қамтамасыз етсін.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