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763f7" w14:textId="2c763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қызмет істері агентігінің аумақтық органдары туралы ережелерді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Мемлекеттік қызмет істері агенттігі төрағасының 2019 жылғы 25 шілдедегі № 136 бұйрығы. Күші жойылды - Қазақстан Республикасының Мемлекеттік қызмет істері агенттігі Төрағасының 2022 жылғы 22 қарашадағы № 231 бұйрығымен</w:t>
      </w:r>
    </w:p>
    <w:p>
      <w:pPr>
        <w:spacing w:after="0"/>
        <w:ind w:left="0"/>
        <w:jc w:val="both"/>
      </w:pPr>
      <w:r>
        <w:rPr>
          <w:rFonts w:ascii="Times New Roman"/>
          <w:b w:val="false"/>
          <w:i w:val="false"/>
          <w:color w:val="ff0000"/>
          <w:sz w:val="28"/>
        </w:rPr>
        <w:t xml:space="preserve">
      Ескерту. Күші жойылды – ҚР Мемлекеттік қызмет істері агенттігі Төрағасының 22.11.2022 </w:t>
      </w:r>
      <w:r>
        <w:rPr>
          <w:rFonts w:ascii="Times New Roman"/>
          <w:b w:val="false"/>
          <w:i w:val="false"/>
          <w:color w:val="ff0000"/>
          <w:sz w:val="28"/>
        </w:rPr>
        <w:t>№ 231</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xml:space="preserve">
      Қазақстан Республикасы Президентінің 2019 жылғы 22 шілдедегі № 74 Жарлығымен бекітілген Қазақстан Республикасының Мемлекеттік қызмет істері агенттігі туралы ереженің </w:t>
      </w:r>
      <w:r>
        <w:rPr>
          <w:rFonts w:ascii="Times New Roman"/>
          <w:b w:val="false"/>
          <w:i w:val="false"/>
          <w:color w:val="000000"/>
          <w:sz w:val="28"/>
        </w:rPr>
        <w:t>21-тармағының</w:t>
      </w:r>
      <w:r>
        <w:rPr>
          <w:rFonts w:ascii="Times New Roman"/>
          <w:b w:val="false"/>
          <w:i w:val="false"/>
          <w:color w:val="000000"/>
          <w:sz w:val="28"/>
        </w:rPr>
        <w:t xml:space="preserve"> 7) тармақшасына сәйкес, 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Қазақстан Республикасының Мемлекеттік қызмет істері агенттігінің Ақмола облысы бойынша департаменті туралы ереже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w:t>
      </w:r>
    </w:p>
    <w:bookmarkEnd w:id="2"/>
    <w:bookmarkStart w:name="z4" w:id="3"/>
    <w:p>
      <w:pPr>
        <w:spacing w:after="0"/>
        <w:ind w:left="0"/>
        <w:jc w:val="both"/>
      </w:pPr>
      <w:r>
        <w:rPr>
          <w:rFonts w:ascii="Times New Roman"/>
          <w:b w:val="false"/>
          <w:i w:val="false"/>
          <w:color w:val="000000"/>
          <w:sz w:val="28"/>
        </w:rPr>
        <w:t xml:space="preserve">
      2) Қазақстан Республикасының Мемлекеттік қызмет істері агенттігінің Ақтөбе облысы бойынша департаменті туралы ереже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w:t>
      </w:r>
    </w:p>
    <w:bookmarkEnd w:id="3"/>
    <w:bookmarkStart w:name="z5" w:id="4"/>
    <w:p>
      <w:pPr>
        <w:spacing w:after="0"/>
        <w:ind w:left="0"/>
        <w:jc w:val="both"/>
      </w:pPr>
      <w:r>
        <w:rPr>
          <w:rFonts w:ascii="Times New Roman"/>
          <w:b w:val="false"/>
          <w:i w:val="false"/>
          <w:color w:val="000000"/>
          <w:sz w:val="28"/>
        </w:rPr>
        <w:t xml:space="preserve">
      3) Қазақстан Республикасының Мемлекеттік қызмет істері агенттігінің Алматы облысы бойынша департаменті туралы ереже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w:t>
      </w:r>
    </w:p>
    <w:bookmarkEnd w:id="4"/>
    <w:bookmarkStart w:name="z6" w:id="5"/>
    <w:p>
      <w:pPr>
        <w:spacing w:after="0"/>
        <w:ind w:left="0"/>
        <w:jc w:val="both"/>
      </w:pPr>
      <w:r>
        <w:rPr>
          <w:rFonts w:ascii="Times New Roman"/>
          <w:b w:val="false"/>
          <w:i w:val="false"/>
          <w:color w:val="000000"/>
          <w:sz w:val="28"/>
        </w:rPr>
        <w:t xml:space="preserve">
      4) Қазақстан Республикасының Мемлекеттік қызмет істері агенттігінің Атырау облысы бойынша департаменті туралы ереже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w:t>
      </w:r>
    </w:p>
    <w:bookmarkEnd w:id="5"/>
    <w:bookmarkStart w:name="z7" w:id="6"/>
    <w:p>
      <w:pPr>
        <w:spacing w:after="0"/>
        <w:ind w:left="0"/>
        <w:jc w:val="both"/>
      </w:pPr>
      <w:r>
        <w:rPr>
          <w:rFonts w:ascii="Times New Roman"/>
          <w:b w:val="false"/>
          <w:i w:val="false"/>
          <w:color w:val="000000"/>
          <w:sz w:val="28"/>
        </w:rPr>
        <w:t xml:space="preserve">
      5) Қазақстан Республикасының Мемлекеттік қызмет істері агенттігінің Шығыс Қазақстан облысы бойынша департаменті туралы ереже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w:t>
      </w:r>
    </w:p>
    <w:bookmarkEnd w:id="6"/>
    <w:bookmarkStart w:name="z8" w:id="7"/>
    <w:p>
      <w:pPr>
        <w:spacing w:after="0"/>
        <w:ind w:left="0"/>
        <w:jc w:val="both"/>
      </w:pPr>
      <w:r>
        <w:rPr>
          <w:rFonts w:ascii="Times New Roman"/>
          <w:b w:val="false"/>
          <w:i w:val="false"/>
          <w:color w:val="000000"/>
          <w:sz w:val="28"/>
        </w:rPr>
        <w:t xml:space="preserve">
      6) Қазақстан Республикасының Мемлекеттік қызмет істері агенттігінің Жамбыл облысы бойынша департаменті туралы ереже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w:t>
      </w:r>
    </w:p>
    <w:bookmarkEnd w:id="7"/>
    <w:bookmarkStart w:name="z9" w:id="8"/>
    <w:p>
      <w:pPr>
        <w:spacing w:after="0"/>
        <w:ind w:left="0"/>
        <w:jc w:val="both"/>
      </w:pPr>
      <w:r>
        <w:rPr>
          <w:rFonts w:ascii="Times New Roman"/>
          <w:b w:val="false"/>
          <w:i w:val="false"/>
          <w:color w:val="000000"/>
          <w:sz w:val="28"/>
        </w:rPr>
        <w:t xml:space="preserve">
      7) Қазақстан Республикасының Мемлекеттік қызмет істері агенттігінің Батыс Қазақстан облысы бойынша департаменті туралы ереже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w:t>
      </w:r>
    </w:p>
    <w:bookmarkEnd w:id="8"/>
    <w:bookmarkStart w:name="z10" w:id="9"/>
    <w:p>
      <w:pPr>
        <w:spacing w:after="0"/>
        <w:ind w:left="0"/>
        <w:jc w:val="both"/>
      </w:pPr>
      <w:r>
        <w:rPr>
          <w:rFonts w:ascii="Times New Roman"/>
          <w:b w:val="false"/>
          <w:i w:val="false"/>
          <w:color w:val="000000"/>
          <w:sz w:val="28"/>
        </w:rPr>
        <w:t xml:space="preserve">
      8) Қазақстан Республикасының Мемлекеттік қызмет істері агенттігінің Қарағанды облысы бойынша департаменті туралы ереже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w:t>
      </w:r>
    </w:p>
    <w:bookmarkEnd w:id="9"/>
    <w:bookmarkStart w:name="z11" w:id="10"/>
    <w:p>
      <w:pPr>
        <w:spacing w:after="0"/>
        <w:ind w:left="0"/>
        <w:jc w:val="both"/>
      </w:pPr>
      <w:r>
        <w:rPr>
          <w:rFonts w:ascii="Times New Roman"/>
          <w:b w:val="false"/>
          <w:i w:val="false"/>
          <w:color w:val="000000"/>
          <w:sz w:val="28"/>
        </w:rPr>
        <w:t xml:space="preserve">
      9) Қазақстан Республикасының Мемлекеттік қызмет істері агенттігінің Қостанай облысы бойынша департаменті туралы ереже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w:t>
      </w:r>
    </w:p>
    <w:bookmarkEnd w:id="10"/>
    <w:bookmarkStart w:name="z12" w:id="11"/>
    <w:p>
      <w:pPr>
        <w:spacing w:after="0"/>
        <w:ind w:left="0"/>
        <w:jc w:val="both"/>
      </w:pPr>
      <w:r>
        <w:rPr>
          <w:rFonts w:ascii="Times New Roman"/>
          <w:b w:val="false"/>
          <w:i w:val="false"/>
          <w:color w:val="000000"/>
          <w:sz w:val="28"/>
        </w:rPr>
        <w:t xml:space="preserve">
      10) Қазақстан Республикасының Мемлекеттік қызмет істері агенттігінің Қызылорда облысы бойынша департаменті туралы ереже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w:t>
      </w:r>
    </w:p>
    <w:bookmarkEnd w:id="11"/>
    <w:bookmarkStart w:name="z13" w:id="12"/>
    <w:p>
      <w:pPr>
        <w:spacing w:after="0"/>
        <w:ind w:left="0"/>
        <w:jc w:val="both"/>
      </w:pPr>
      <w:r>
        <w:rPr>
          <w:rFonts w:ascii="Times New Roman"/>
          <w:b w:val="false"/>
          <w:i w:val="false"/>
          <w:color w:val="000000"/>
          <w:sz w:val="28"/>
        </w:rPr>
        <w:t xml:space="preserve">
      11) Қазақстан Республикасының Мемлекеттік қызмет істері агенттігінің Маңғыстау облысы бойынша департаменті туралы ереже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w:t>
      </w:r>
    </w:p>
    <w:bookmarkEnd w:id="12"/>
    <w:bookmarkStart w:name="z14" w:id="13"/>
    <w:p>
      <w:pPr>
        <w:spacing w:after="0"/>
        <w:ind w:left="0"/>
        <w:jc w:val="both"/>
      </w:pPr>
      <w:r>
        <w:rPr>
          <w:rFonts w:ascii="Times New Roman"/>
          <w:b w:val="false"/>
          <w:i w:val="false"/>
          <w:color w:val="000000"/>
          <w:sz w:val="28"/>
        </w:rPr>
        <w:t xml:space="preserve">
      12) Қазақстан Республикасының Мемлекеттік қызмет істері агенттігінің Павлодар облысы бойынша департаменті туралы ереже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w:t>
      </w:r>
    </w:p>
    <w:bookmarkEnd w:id="13"/>
    <w:bookmarkStart w:name="z15" w:id="14"/>
    <w:p>
      <w:pPr>
        <w:spacing w:after="0"/>
        <w:ind w:left="0"/>
        <w:jc w:val="both"/>
      </w:pPr>
      <w:r>
        <w:rPr>
          <w:rFonts w:ascii="Times New Roman"/>
          <w:b w:val="false"/>
          <w:i w:val="false"/>
          <w:color w:val="000000"/>
          <w:sz w:val="28"/>
        </w:rPr>
        <w:t xml:space="preserve">
      13) Қазақстан Республикасының Мемлекеттік қызмет істері агенттігінің Солтүстік Қазақстан облысы бойынша департаменті туралы ереже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w:t>
      </w:r>
    </w:p>
    <w:bookmarkEnd w:id="14"/>
    <w:bookmarkStart w:name="z16" w:id="15"/>
    <w:p>
      <w:pPr>
        <w:spacing w:after="0"/>
        <w:ind w:left="0"/>
        <w:jc w:val="both"/>
      </w:pPr>
      <w:r>
        <w:rPr>
          <w:rFonts w:ascii="Times New Roman"/>
          <w:b w:val="false"/>
          <w:i w:val="false"/>
          <w:color w:val="000000"/>
          <w:sz w:val="28"/>
        </w:rPr>
        <w:t xml:space="preserve">
      14) Қазақстан Республикасының Мемлекеттік қызмет істері агенттігінің Түркістан облысы бойынша департаменті туралы ереже осы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w:t>
      </w:r>
    </w:p>
    <w:bookmarkEnd w:id="15"/>
    <w:bookmarkStart w:name="z17" w:id="16"/>
    <w:p>
      <w:pPr>
        <w:spacing w:after="0"/>
        <w:ind w:left="0"/>
        <w:jc w:val="both"/>
      </w:pPr>
      <w:r>
        <w:rPr>
          <w:rFonts w:ascii="Times New Roman"/>
          <w:b w:val="false"/>
          <w:i w:val="false"/>
          <w:color w:val="000000"/>
          <w:sz w:val="28"/>
        </w:rPr>
        <w:t xml:space="preserve">
      15) Қазақстан Республикасының Мемлекеттік қызмет істері агенттігінің Нұр-Сұлтан қаласы бойынша департаменті туралы ереже осы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w:t>
      </w:r>
    </w:p>
    <w:bookmarkEnd w:id="16"/>
    <w:bookmarkStart w:name="z18" w:id="17"/>
    <w:p>
      <w:pPr>
        <w:spacing w:after="0"/>
        <w:ind w:left="0"/>
        <w:jc w:val="both"/>
      </w:pPr>
      <w:r>
        <w:rPr>
          <w:rFonts w:ascii="Times New Roman"/>
          <w:b w:val="false"/>
          <w:i w:val="false"/>
          <w:color w:val="000000"/>
          <w:sz w:val="28"/>
        </w:rPr>
        <w:t xml:space="preserve">
      16) Қазақстан Республикасының Мемлекеттік қызмет істері агенттігінің Алматы қаласы бойынша департаменті туралы ереже осы бұйрыққа </w:t>
      </w:r>
      <w:r>
        <w:rPr>
          <w:rFonts w:ascii="Times New Roman"/>
          <w:b w:val="false"/>
          <w:i w:val="false"/>
          <w:color w:val="000000"/>
          <w:sz w:val="28"/>
        </w:rPr>
        <w:t>16-қосымшаға</w:t>
      </w:r>
      <w:r>
        <w:rPr>
          <w:rFonts w:ascii="Times New Roman"/>
          <w:b w:val="false"/>
          <w:i w:val="false"/>
          <w:color w:val="000000"/>
          <w:sz w:val="28"/>
        </w:rPr>
        <w:t xml:space="preserve"> сәйкес;</w:t>
      </w:r>
    </w:p>
    <w:bookmarkEnd w:id="17"/>
    <w:bookmarkStart w:name="z19" w:id="18"/>
    <w:p>
      <w:pPr>
        <w:spacing w:after="0"/>
        <w:ind w:left="0"/>
        <w:jc w:val="both"/>
      </w:pPr>
      <w:r>
        <w:rPr>
          <w:rFonts w:ascii="Times New Roman"/>
          <w:b w:val="false"/>
          <w:i w:val="false"/>
          <w:color w:val="000000"/>
          <w:sz w:val="28"/>
        </w:rPr>
        <w:t xml:space="preserve">
      17) Қазақстан Республикасының Мемлекеттік қызмет істері агенттігінің Шымкент қаласы бойынша департаменті туралы ереже осы бұйрыққа </w:t>
      </w:r>
      <w:r>
        <w:rPr>
          <w:rFonts w:ascii="Times New Roman"/>
          <w:b w:val="false"/>
          <w:i w:val="false"/>
          <w:color w:val="000000"/>
          <w:sz w:val="28"/>
        </w:rPr>
        <w:t>17-қосымшаға</w:t>
      </w:r>
      <w:r>
        <w:rPr>
          <w:rFonts w:ascii="Times New Roman"/>
          <w:b w:val="false"/>
          <w:i w:val="false"/>
          <w:color w:val="000000"/>
          <w:sz w:val="28"/>
        </w:rPr>
        <w:t xml:space="preserve"> сәйкес бекітілсін.</w:t>
      </w:r>
    </w:p>
    <w:bookmarkEnd w:id="18"/>
    <w:bookmarkStart w:name="z20" w:id="19"/>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18-қосымшаға</w:t>
      </w:r>
      <w:r>
        <w:rPr>
          <w:rFonts w:ascii="Times New Roman"/>
          <w:b w:val="false"/>
          <w:i w:val="false"/>
          <w:color w:val="000000"/>
          <w:sz w:val="28"/>
        </w:rPr>
        <w:t xml:space="preserve"> сәйкес Қазақстан Республикасы Мемлекеттік қызмет істері және сыбайлас жемқорлыққа қарсы іс-қимыл агенттігінің кейбір бұйрықтарының күші жойылды деп танылсын.</w:t>
      </w:r>
    </w:p>
    <w:bookmarkEnd w:id="19"/>
    <w:bookmarkStart w:name="z21" w:id="20"/>
    <w:p>
      <w:pPr>
        <w:spacing w:after="0"/>
        <w:ind w:left="0"/>
        <w:jc w:val="both"/>
      </w:pPr>
      <w:r>
        <w:rPr>
          <w:rFonts w:ascii="Times New Roman"/>
          <w:b w:val="false"/>
          <w:i w:val="false"/>
          <w:color w:val="000000"/>
          <w:sz w:val="28"/>
        </w:rPr>
        <w:t>
      3. Қазақстан Республикасының Мемлекеттік қызмет істері агенттігінің (бұдан әрі - Агенттік) Заң департаменті заңнамада белгіленген тәртіппен:</w:t>
      </w:r>
    </w:p>
    <w:bookmarkEnd w:id="20"/>
    <w:bookmarkStart w:name="z22" w:id="21"/>
    <w:p>
      <w:pPr>
        <w:spacing w:after="0"/>
        <w:ind w:left="0"/>
        <w:jc w:val="both"/>
      </w:pPr>
      <w:r>
        <w:rPr>
          <w:rFonts w:ascii="Times New Roman"/>
          <w:b w:val="false"/>
          <w:i w:val="false"/>
          <w:color w:val="000000"/>
          <w:sz w:val="28"/>
        </w:rPr>
        <w:t>
      1) осы бұйрыққа қол қойылғаннан кейін күнтізбелік он күн ішінде оны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оған енгізу үшін жіберуді;</w:t>
      </w:r>
    </w:p>
    <w:bookmarkEnd w:id="21"/>
    <w:bookmarkStart w:name="z23" w:id="22"/>
    <w:p>
      <w:pPr>
        <w:spacing w:after="0"/>
        <w:ind w:left="0"/>
        <w:jc w:val="both"/>
      </w:pPr>
      <w:r>
        <w:rPr>
          <w:rFonts w:ascii="Times New Roman"/>
          <w:b w:val="false"/>
          <w:i w:val="false"/>
          <w:color w:val="000000"/>
          <w:sz w:val="28"/>
        </w:rPr>
        <w:t>
      2) осы бұйрықты Агенттіктің интернет-ресурсында орналастыруды қамтамасыз етсін.</w:t>
      </w:r>
    </w:p>
    <w:bookmarkEnd w:id="22"/>
    <w:bookmarkStart w:name="z24" w:id="23"/>
    <w:p>
      <w:pPr>
        <w:spacing w:after="0"/>
        <w:ind w:left="0"/>
        <w:jc w:val="both"/>
      </w:pPr>
      <w:r>
        <w:rPr>
          <w:rFonts w:ascii="Times New Roman"/>
          <w:b w:val="false"/>
          <w:i w:val="false"/>
          <w:color w:val="000000"/>
          <w:sz w:val="28"/>
        </w:rPr>
        <w:t>
      4. Агенттіктің аумақтық органдарының басшылары осы бұйрықтан туындайтын тиісті шараларды қабылдасын.</w:t>
      </w:r>
    </w:p>
    <w:bookmarkEnd w:id="23"/>
    <w:bookmarkStart w:name="z25" w:id="24"/>
    <w:p>
      <w:pPr>
        <w:spacing w:after="0"/>
        <w:ind w:left="0"/>
        <w:jc w:val="both"/>
      </w:pPr>
      <w:r>
        <w:rPr>
          <w:rFonts w:ascii="Times New Roman"/>
          <w:b w:val="false"/>
          <w:i w:val="false"/>
          <w:color w:val="000000"/>
          <w:sz w:val="28"/>
        </w:rPr>
        <w:t>
      5. Осы бұйрықтың орындалуын бақылауды өзіме қалдырамын.</w:t>
      </w:r>
    </w:p>
    <w:bookmarkEnd w:id="24"/>
    <w:bookmarkStart w:name="z26" w:id="25"/>
    <w:p>
      <w:pPr>
        <w:spacing w:after="0"/>
        <w:ind w:left="0"/>
        <w:jc w:val="both"/>
      </w:pPr>
      <w:r>
        <w:rPr>
          <w:rFonts w:ascii="Times New Roman"/>
          <w:b w:val="false"/>
          <w:i w:val="false"/>
          <w:color w:val="000000"/>
          <w:sz w:val="28"/>
        </w:rPr>
        <w:t>
      6. Осы бұйрық қол қойылған күннен бастап қолданысқа енгізіледі.</w:t>
      </w:r>
    </w:p>
    <w:bookmarkEnd w:id="2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Мемлекеттік қызмет істері агенттігінің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Жаилғанова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w:t>
            </w:r>
            <w:r>
              <w:br/>
            </w:r>
            <w:r>
              <w:rPr>
                <w:rFonts w:ascii="Times New Roman"/>
                <w:b w:val="false"/>
                <w:i w:val="false"/>
                <w:color w:val="000000"/>
                <w:sz w:val="20"/>
              </w:rPr>
              <w:t>агенттігі төрағасының</w:t>
            </w:r>
            <w:r>
              <w:br/>
            </w:r>
            <w:r>
              <w:rPr>
                <w:rFonts w:ascii="Times New Roman"/>
                <w:b w:val="false"/>
                <w:i w:val="false"/>
                <w:color w:val="000000"/>
                <w:sz w:val="20"/>
              </w:rPr>
              <w:t>2019 жылғы 25 шілдедегі № 136</w:t>
            </w:r>
            <w:r>
              <w:br/>
            </w:r>
            <w:r>
              <w:rPr>
                <w:rFonts w:ascii="Times New Roman"/>
                <w:b w:val="false"/>
                <w:i w:val="false"/>
                <w:color w:val="000000"/>
                <w:sz w:val="20"/>
              </w:rPr>
              <w:t>бұйрығына 1-қосымша</w:t>
            </w:r>
          </w:p>
        </w:tc>
      </w:tr>
    </w:tbl>
    <w:bookmarkStart w:name="z28" w:id="26"/>
    <w:p>
      <w:pPr>
        <w:spacing w:after="0"/>
        <w:ind w:left="0"/>
        <w:jc w:val="left"/>
      </w:pPr>
      <w:r>
        <w:rPr>
          <w:rFonts w:ascii="Times New Roman"/>
          <w:b/>
          <w:i w:val="false"/>
          <w:color w:val="000000"/>
        </w:rPr>
        <w:t xml:space="preserve"> Қазақстан Республикасының Мемлекеттік қызмет істері агенттігінің Ақмола облысы бойынша департаменті туралы ЕРЕЖЕ </w:t>
      </w:r>
    </w:p>
    <w:bookmarkEnd w:id="26"/>
    <w:bookmarkStart w:name="z29" w:id="27"/>
    <w:p>
      <w:pPr>
        <w:spacing w:after="0"/>
        <w:ind w:left="0"/>
        <w:jc w:val="left"/>
      </w:pPr>
      <w:r>
        <w:rPr>
          <w:rFonts w:ascii="Times New Roman"/>
          <w:b/>
          <w:i w:val="false"/>
          <w:color w:val="000000"/>
        </w:rPr>
        <w:t xml:space="preserve"> 1-тарау. Жалпы ережелер</w:t>
      </w:r>
    </w:p>
    <w:bookmarkEnd w:id="27"/>
    <w:bookmarkStart w:name="z30" w:id="28"/>
    <w:p>
      <w:pPr>
        <w:spacing w:after="0"/>
        <w:ind w:left="0"/>
        <w:jc w:val="both"/>
      </w:pPr>
      <w:r>
        <w:rPr>
          <w:rFonts w:ascii="Times New Roman"/>
          <w:b w:val="false"/>
          <w:i w:val="false"/>
          <w:color w:val="000000"/>
          <w:sz w:val="28"/>
        </w:rPr>
        <w:t>
      1. Қазақстан Республикасының Мемлекеттік қызмет істері агенттігінің Ақмола облысы бойынша департаменті (бұдан әрі - Департамент) белгіленген құзыреттілік шегінде мемлекеттік қызмет, мемлекеттік қызметтер көрсету сапасын бағалау және мемлекеттік бақылау салаларында реттеушілік, іске асыру және бақылау функцияларын жүзеге асыратын Қазақстан Республикасының Мемлекеттік қызмет істері агенттігінің (бұдан әрі - Агенттік) аумақтық органы болып табылады.</w:t>
      </w:r>
    </w:p>
    <w:bookmarkEnd w:id="28"/>
    <w:bookmarkStart w:name="z31" w:id="29"/>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және заңдарына, Президенті мен Үкіметінің актілеріне, Қазақстан Республикасының өзге де нормативтік құқықтық актілеріне, cондай-ақ осы Ережеге сәйкес жүзеге асырады.</w:t>
      </w:r>
    </w:p>
    <w:bookmarkEnd w:id="29"/>
    <w:bookmarkStart w:name="z32" w:id="30"/>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30"/>
    <w:bookmarkStart w:name="z33" w:id="31"/>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31"/>
    <w:bookmarkStart w:name="z34" w:id="32"/>
    <w:p>
      <w:pPr>
        <w:spacing w:after="0"/>
        <w:ind w:left="0"/>
        <w:jc w:val="both"/>
      </w:pPr>
      <w:r>
        <w:rPr>
          <w:rFonts w:ascii="Times New Roman"/>
          <w:b w:val="false"/>
          <w:i w:val="false"/>
          <w:color w:val="000000"/>
          <w:sz w:val="28"/>
        </w:rPr>
        <w:t>
      5. Қазақстан Республикасының заңнамасына сәйкес уәкілеттік берілген болса, Департамент мемлекеттің атынан азаматтық-құқықтық қатынастардың тарапы болуға құқығы бар.</w:t>
      </w:r>
    </w:p>
    <w:bookmarkEnd w:id="32"/>
    <w:bookmarkStart w:name="z35" w:id="33"/>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ресімделетін шешімдерді қабылдайды.</w:t>
      </w:r>
    </w:p>
    <w:bookmarkEnd w:id="33"/>
    <w:bookmarkStart w:name="z36" w:id="34"/>
    <w:p>
      <w:pPr>
        <w:spacing w:after="0"/>
        <w:ind w:left="0"/>
        <w:jc w:val="both"/>
      </w:pPr>
      <w:r>
        <w:rPr>
          <w:rFonts w:ascii="Times New Roman"/>
          <w:b w:val="false"/>
          <w:i w:val="false"/>
          <w:color w:val="000000"/>
          <w:sz w:val="28"/>
        </w:rPr>
        <w:t>
      7. Департаменттің құрылымы мен штат санының лимиті қолданыстағы Қазақстан Республикасының заңнамасына сәйкес бекітіледі.</w:t>
      </w:r>
    </w:p>
    <w:bookmarkEnd w:id="34"/>
    <w:bookmarkStart w:name="z37" w:id="35"/>
    <w:p>
      <w:pPr>
        <w:spacing w:after="0"/>
        <w:ind w:left="0"/>
        <w:jc w:val="both"/>
      </w:pPr>
      <w:r>
        <w:rPr>
          <w:rFonts w:ascii="Times New Roman"/>
          <w:b w:val="false"/>
          <w:i w:val="false"/>
          <w:color w:val="000000"/>
          <w:sz w:val="28"/>
        </w:rPr>
        <w:t>
      8. Департаменттің заңды мекенжайы: 020000, Ақмола облысы, Көкшетау қаласы, Абай көшесі, 87.</w:t>
      </w:r>
    </w:p>
    <w:bookmarkEnd w:id="35"/>
    <w:bookmarkStart w:name="z38" w:id="36"/>
    <w:p>
      <w:pPr>
        <w:spacing w:after="0"/>
        <w:ind w:left="0"/>
        <w:jc w:val="both"/>
      </w:pPr>
      <w:r>
        <w:rPr>
          <w:rFonts w:ascii="Times New Roman"/>
          <w:b w:val="false"/>
          <w:i w:val="false"/>
          <w:color w:val="000000"/>
          <w:sz w:val="28"/>
        </w:rPr>
        <w:t>
      9. Департаменттің толық атауы - "Қазақстан Республикасының Мемлекеттік қызмет істері агенттігінің Ақмола облысы бойынша департаменті" республикалық мемлекеттік мекемесі.</w:t>
      </w:r>
    </w:p>
    <w:bookmarkEnd w:id="36"/>
    <w:bookmarkStart w:name="z39" w:id="37"/>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37"/>
    <w:bookmarkStart w:name="z40" w:id="38"/>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38"/>
    <w:bookmarkStart w:name="z41" w:id="39"/>
    <w:p>
      <w:pPr>
        <w:spacing w:after="0"/>
        <w:ind w:left="0"/>
        <w:jc w:val="both"/>
      </w:pPr>
      <w:r>
        <w:rPr>
          <w:rFonts w:ascii="Times New Roman"/>
          <w:b w:val="false"/>
          <w:i w:val="false"/>
          <w:color w:val="000000"/>
          <w:sz w:val="28"/>
        </w:rPr>
        <w:t>
      12. Департаменттің функциялары болып табылатын міндеттерді орындау тұрғысында Департаментке кәсіпкерлік субъектілерімен шарттық қатынастарға түсуге тыйым салынады.</w:t>
      </w:r>
    </w:p>
    <w:bookmarkEnd w:id="39"/>
    <w:bookmarkStart w:name="z42" w:id="40"/>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End w:id="40"/>
    <w:bookmarkStart w:name="z43" w:id="41"/>
    <w:p>
      <w:pPr>
        <w:spacing w:after="0"/>
        <w:ind w:left="0"/>
        <w:jc w:val="left"/>
      </w:pPr>
      <w:r>
        <w:rPr>
          <w:rFonts w:ascii="Times New Roman"/>
          <w:b/>
          <w:i w:val="false"/>
          <w:color w:val="000000"/>
        </w:rPr>
        <w:t xml:space="preserve"> 2-тарау. Департаменттің негізгі міндеттері, функциялары, құқықтары мен міндеттері</w:t>
      </w:r>
    </w:p>
    <w:bookmarkEnd w:id="41"/>
    <w:bookmarkStart w:name="z44" w:id="42"/>
    <w:p>
      <w:pPr>
        <w:spacing w:after="0"/>
        <w:ind w:left="0"/>
        <w:jc w:val="both"/>
      </w:pPr>
      <w:r>
        <w:rPr>
          <w:rFonts w:ascii="Times New Roman"/>
          <w:b w:val="false"/>
          <w:i w:val="false"/>
          <w:color w:val="000000"/>
          <w:sz w:val="28"/>
        </w:rPr>
        <w:t>
      13. Міндеттері:</w:t>
      </w:r>
    </w:p>
    <w:bookmarkEnd w:id="42"/>
    <w:bookmarkStart w:name="z45" w:id="43"/>
    <w:p>
      <w:pPr>
        <w:spacing w:after="0"/>
        <w:ind w:left="0"/>
        <w:jc w:val="both"/>
      </w:pPr>
      <w:r>
        <w:rPr>
          <w:rFonts w:ascii="Times New Roman"/>
          <w:b w:val="false"/>
          <w:i w:val="false"/>
          <w:color w:val="000000"/>
          <w:sz w:val="28"/>
        </w:rPr>
        <w:t>
      1) тиісті әкімшілік-аумақтық бірлік шегінде мемлекеттік қызмет, электрондық нысанда көрсетілетін мемлекеттік қызметтерді қоспағанда, мемлекеттік қызметтерді көрсету сапасын бағалау және мемлекеттік қызметтерді көрсету сапасына мемлекеттік бақылау салаларында мемлекеттік саясатты іске асыру;</w:t>
      </w:r>
    </w:p>
    <w:bookmarkEnd w:id="43"/>
    <w:bookmarkStart w:name="z46" w:id="44"/>
    <w:p>
      <w:pPr>
        <w:spacing w:after="0"/>
        <w:ind w:left="0"/>
        <w:jc w:val="both"/>
      </w:pPr>
      <w:r>
        <w:rPr>
          <w:rFonts w:ascii="Times New Roman"/>
          <w:b w:val="false"/>
          <w:i w:val="false"/>
          <w:color w:val="000000"/>
          <w:sz w:val="28"/>
        </w:rPr>
        <w:t>
      2) мемлекеттік қызмет туралы және мемлекеттік көрсетілетін қызметтер туралы заңнаманы сақтау мәселелерін ұйымдастыруда орталық мемлекеттік органдарының аумақтық бөлімшелерінің және олардың ведомстволарының, жергілікті бюджеттерден қаржыландырылатын атқарушы органдардың (бұдан әрі - мемлекеттік органдар) қызметін үйлестіру;</w:t>
      </w:r>
    </w:p>
    <w:bookmarkEnd w:id="44"/>
    <w:bookmarkStart w:name="z47" w:id="45"/>
    <w:p>
      <w:pPr>
        <w:spacing w:after="0"/>
        <w:ind w:left="0"/>
        <w:jc w:val="both"/>
      </w:pPr>
      <w:r>
        <w:rPr>
          <w:rFonts w:ascii="Times New Roman"/>
          <w:b w:val="false"/>
          <w:i w:val="false"/>
          <w:color w:val="000000"/>
          <w:sz w:val="28"/>
        </w:rPr>
        <w:t>
      14. Департаменттің функциялары:</w:t>
      </w:r>
    </w:p>
    <w:bookmarkEnd w:id="45"/>
    <w:bookmarkStart w:name="z48" w:id="46"/>
    <w:p>
      <w:pPr>
        <w:spacing w:after="0"/>
        <w:ind w:left="0"/>
        <w:jc w:val="both"/>
      </w:pPr>
      <w:r>
        <w:rPr>
          <w:rFonts w:ascii="Times New Roman"/>
          <w:b w:val="false"/>
          <w:i w:val="false"/>
          <w:color w:val="000000"/>
          <w:sz w:val="28"/>
        </w:rPr>
        <w:t>
      1) мемлекеттік қызмет саласында стратегиялар мен бағдарламаларды іске асыруға қатысу;</w:t>
      </w:r>
    </w:p>
    <w:bookmarkEnd w:id="46"/>
    <w:bookmarkStart w:name="z49" w:id="47"/>
    <w:p>
      <w:pPr>
        <w:spacing w:after="0"/>
        <w:ind w:left="0"/>
        <w:jc w:val="both"/>
      </w:pPr>
      <w:r>
        <w:rPr>
          <w:rFonts w:ascii="Times New Roman"/>
          <w:b w:val="false"/>
          <w:i w:val="false"/>
          <w:color w:val="000000"/>
          <w:sz w:val="28"/>
        </w:rPr>
        <w:t>
      2) өз құзыреті шегінде мемлекеттік қызметтерді көрсету саласында мемлекеттік саясатты іске асыруға қатысу;</w:t>
      </w:r>
    </w:p>
    <w:bookmarkEnd w:id="47"/>
    <w:bookmarkStart w:name="z50" w:id="48"/>
    <w:p>
      <w:pPr>
        <w:spacing w:after="0"/>
        <w:ind w:left="0"/>
        <w:jc w:val="both"/>
      </w:pPr>
      <w:r>
        <w:rPr>
          <w:rFonts w:ascii="Times New Roman"/>
          <w:b w:val="false"/>
          <w:i w:val="false"/>
          <w:color w:val="000000"/>
          <w:sz w:val="28"/>
        </w:rPr>
        <w:t>
      3) мемлекеттік қызмет, мемлекеттік қызметтерді көрсету сапасын бағалау және мемлекеттік қызметтерді көрсетудің сапасын бақылау салаларында нормативтік құқықтық актілерді жетілдіру жөніндегі ұсыныстарды әзірлеу;</w:t>
      </w:r>
    </w:p>
    <w:bookmarkEnd w:id="48"/>
    <w:bookmarkStart w:name="z51" w:id="49"/>
    <w:p>
      <w:pPr>
        <w:spacing w:after="0"/>
        <w:ind w:left="0"/>
        <w:jc w:val="both"/>
      </w:pPr>
      <w:r>
        <w:rPr>
          <w:rFonts w:ascii="Times New Roman"/>
          <w:b w:val="false"/>
          <w:i w:val="false"/>
          <w:color w:val="000000"/>
          <w:sz w:val="28"/>
        </w:rPr>
        <w:t>
      4) Департамент құзыретіне кіретін мәселелер бойынша мемлекеттік қызметшілерге және азаматтарға консультация беру;</w:t>
      </w:r>
    </w:p>
    <w:bookmarkEnd w:id="49"/>
    <w:bookmarkStart w:name="z52" w:id="50"/>
    <w:p>
      <w:pPr>
        <w:spacing w:after="0"/>
        <w:ind w:left="0"/>
        <w:jc w:val="both"/>
      </w:pPr>
      <w:r>
        <w:rPr>
          <w:rFonts w:ascii="Times New Roman"/>
          <w:b w:val="false"/>
          <w:i w:val="false"/>
          <w:color w:val="000000"/>
          <w:sz w:val="28"/>
        </w:rPr>
        <w:t>
      5) мемлекеттік органдарда персоналды басқару бойынша мемлекеттік органдар қызметінің тиімділігін және электрондық түрде көрсетілетін мемлекеттік қызметтерді қоспағанда, мемлекеттік қызметтер көрсету сапасын бағалауды жүзеге асыру;</w:t>
      </w:r>
    </w:p>
    <w:bookmarkEnd w:id="50"/>
    <w:bookmarkStart w:name="z53" w:id="51"/>
    <w:p>
      <w:pPr>
        <w:spacing w:after="0"/>
        <w:ind w:left="0"/>
        <w:jc w:val="both"/>
      </w:pPr>
      <w:r>
        <w:rPr>
          <w:rFonts w:ascii="Times New Roman"/>
          <w:b w:val="false"/>
          <w:i w:val="false"/>
          <w:color w:val="000000"/>
          <w:sz w:val="28"/>
        </w:rPr>
        <w:t>
      6) Қазақстан Республикасының заңнамасында белгіленген тәртіпте ғылыми-зерттеу, оқу, баспа қызметтерін үйлестіруге қатысу;</w:t>
      </w:r>
    </w:p>
    <w:bookmarkEnd w:id="51"/>
    <w:bookmarkStart w:name="z54" w:id="52"/>
    <w:p>
      <w:pPr>
        <w:spacing w:after="0"/>
        <w:ind w:left="0"/>
        <w:jc w:val="both"/>
      </w:pPr>
      <w:r>
        <w:rPr>
          <w:rFonts w:ascii="Times New Roman"/>
          <w:b w:val="false"/>
          <w:i w:val="false"/>
          <w:color w:val="000000"/>
          <w:sz w:val="28"/>
        </w:rPr>
        <w:t>
      7) мемлекеттік қызмет, мемлекеттік қызметтер көрсету салаларында басқа мемлекеттік органдармен өзара іс-қимыл жасау;</w:t>
      </w:r>
    </w:p>
    <w:bookmarkEnd w:id="52"/>
    <w:bookmarkStart w:name="z55" w:id="53"/>
    <w:p>
      <w:pPr>
        <w:spacing w:after="0"/>
        <w:ind w:left="0"/>
        <w:jc w:val="both"/>
      </w:pPr>
      <w:r>
        <w:rPr>
          <w:rFonts w:ascii="Times New Roman"/>
          <w:b w:val="false"/>
          <w:i w:val="false"/>
          <w:color w:val="000000"/>
          <w:sz w:val="28"/>
        </w:rPr>
        <w:t>
      8) мемлекеттік қызметшілерге еңбекақы төлеу, олардың әлеуметтік-құқықтық қорғалуы жүйесін жетілдіру бойынша ұсыныстар әзірлеу;</w:t>
      </w:r>
    </w:p>
    <w:bookmarkEnd w:id="53"/>
    <w:bookmarkStart w:name="z56" w:id="54"/>
    <w:p>
      <w:pPr>
        <w:spacing w:after="0"/>
        <w:ind w:left="0"/>
        <w:jc w:val="both"/>
      </w:pPr>
      <w:r>
        <w:rPr>
          <w:rFonts w:ascii="Times New Roman"/>
          <w:b w:val="false"/>
          <w:i w:val="false"/>
          <w:color w:val="000000"/>
          <w:sz w:val="28"/>
        </w:rPr>
        <w:t>
      9) мемлекеттік қызмет персоналы жөніндегі автоматтандырылған бірыңғай дерекқорды (ақпараттық жүйені) қалыптастыру бойынша жалпы үйлестіруді қоса алғанда, мемлекеттік саяси және әкімшілік қызметшілерінің кадр құрамы жай-күйінің, сондай-ақ мемлекеттік қызметтің мемлекеттік саяси және әкімшілік лауазымдарының мониторингін жүргізу;</w:t>
      </w:r>
    </w:p>
    <w:bookmarkEnd w:id="54"/>
    <w:bookmarkStart w:name="z57" w:id="55"/>
    <w:p>
      <w:pPr>
        <w:spacing w:after="0"/>
        <w:ind w:left="0"/>
        <w:jc w:val="both"/>
      </w:pPr>
      <w:r>
        <w:rPr>
          <w:rFonts w:ascii="Times New Roman"/>
          <w:b w:val="false"/>
          <w:i w:val="false"/>
          <w:color w:val="000000"/>
          <w:sz w:val="28"/>
        </w:rPr>
        <w:t>
      10) мемлекеттік әкімшілік қызметшілерді даярлау, қайта даярлау және біліктілігін арттыру жөніндегі, оның ішінде шетелдерде мемлекеттік органдардың қызметін үйлестіру;</w:t>
      </w:r>
    </w:p>
    <w:bookmarkEnd w:id="55"/>
    <w:bookmarkStart w:name="z58" w:id="56"/>
    <w:p>
      <w:pPr>
        <w:spacing w:after="0"/>
        <w:ind w:left="0"/>
        <w:jc w:val="both"/>
      </w:pPr>
      <w:r>
        <w:rPr>
          <w:rFonts w:ascii="Times New Roman"/>
          <w:b w:val="false"/>
          <w:i w:val="false"/>
          <w:color w:val="000000"/>
          <w:sz w:val="28"/>
        </w:rPr>
        <w:t>
      11) мемлекеттік әкімшілік қызметшілерді даярлау, қайта даярлау және олардың біліктілігін арттыру бойынша мемлекеттік тапсырысты қалыптастыруды және орналастыруды үйлестіру;</w:t>
      </w:r>
    </w:p>
    <w:bookmarkEnd w:id="56"/>
    <w:bookmarkStart w:name="z59" w:id="57"/>
    <w:p>
      <w:pPr>
        <w:spacing w:after="0"/>
        <w:ind w:left="0"/>
        <w:jc w:val="both"/>
      </w:pPr>
      <w:r>
        <w:rPr>
          <w:rFonts w:ascii="Times New Roman"/>
          <w:b w:val="false"/>
          <w:i w:val="false"/>
          <w:color w:val="000000"/>
          <w:sz w:val="28"/>
        </w:rPr>
        <w:t>
      12) мемлекеттік тапсырыс негізінде мемлекеттік қызметшілерді даярлау, қайта даярлау және олардың біліктілігін арттыру бағдарламалары бойынша оқуды аяқтаған адамдардың мемлекеттік қызмет өткеруіне мониторингті жүзеге асыру;</w:t>
      </w:r>
    </w:p>
    <w:bookmarkEnd w:id="57"/>
    <w:bookmarkStart w:name="z60" w:id="58"/>
    <w:p>
      <w:pPr>
        <w:spacing w:after="0"/>
        <w:ind w:left="0"/>
        <w:jc w:val="both"/>
      </w:pPr>
      <w:r>
        <w:rPr>
          <w:rFonts w:ascii="Times New Roman"/>
          <w:b w:val="false"/>
          <w:i w:val="false"/>
          <w:color w:val="000000"/>
          <w:sz w:val="28"/>
        </w:rPr>
        <w:t>
      13) Қазақстан Республикасының заңнамасына сәйкес мемлекеттік әкімшілік қызметшілерді, мемлекеттік әкімшілік лауазымдарға орналасуға кандидаттарды және құқық қорғау қызметіне кіретін азаматтарды тестілеуді ұйымдастыру;</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Мемлекеттік қызмет істері агенттігі Төрағасының 07.07.2021 </w:t>
      </w:r>
      <w:r>
        <w:rPr>
          <w:rFonts w:ascii="Times New Roman"/>
          <w:b w:val="false"/>
          <w:i w:val="false"/>
          <w:color w:val="000000"/>
          <w:sz w:val="28"/>
        </w:rPr>
        <w:t>№ 118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62" w:id="59"/>
    <w:p>
      <w:pPr>
        <w:spacing w:after="0"/>
        <w:ind w:left="0"/>
        <w:jc w:val="both"/>
      </w:pPr>
      <w:r>
        <w:rPr>
          <w:rFonts w:ascii="Times New Roman"/>
          <w:b w:val="false"/>
          <w:i w:val="false"/>
          <w:color w:val="000000"/>
          <w:sz w:val="28"/>
        </w:rPr>
        <w:t>
      15) азаматтардың жеке қасиеттеріне бағалауды оның тиісті қорытындысының нәтижесін бере отырып жүргізу;</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алып тасталды – ҚР Мемлекеттік қызмет істері агенттігі Төрағасының 07.07.2021 </w:t>
      </w:r>
      <w:r>
        <w:rPr>
          <w:rFonts w:ascii="Times New Roman"/>
          <w:b w:val="false"/>
          <w:i w:val="false"/>
          <w:color w:val="000000"/>
          <w:sz w:val="28"/>
        </w:rPr>
        <w:t>№ 118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64" w:id="60"/>
    <w:p>
      <w:pPr>
        <w:spacing w:after="0"/>
        <w:ind w:left="0"/>
        <w:jc w:val="both"/>
      </w:pPr>
      <w:r>
        <w:rPr>
          <w:rFonts w:ascii="Times New Roman"/>
          <w:b w:val="false"/>
          <w:i w:val="false"/>
          <w:color w:val="000000"/>
          <w:sz w:val="28"/>
        </w:rPr>
        <w:t>
      17) кандидаттың қойылатын біліктілік талаптарына сәйкестігі бөлігінде "Б" корпусының мемлекеттік әкімшілік лауазымдарына тағайындауларды,сынақ мерзімінен өтпеген мемлекеттік әкімшілік қызметшілерді қызметінен босатуды келісу;</w:t>
      </w:r>
    </w:p>
    <w:bookmarkEnd w:id="60"/>
    <w:bookmarkStart w:name="z65" w:id="61"/>
    <w:p>
      <w:pPr>
        <w:spacing w:after="0"/>
        <w:ind w:left="0"/>
        <w:jc w:val="both"/>
      </w:pPr>
      <w:r>
        <w:rPr>
          <w:rFonts w:ascii="Times New Roman"/>
          <w:b w:val="false"/>
          <w:i w:val="false"/>
          <w:color w:val="000000"/>
          <w:sz w:val="28"/>
        </w:rPr>
        <w:t>
      18) мемлекеттік органдардың мемлекеттік әкімшілік қызметшілердің тағылымдамадан өтуін ұйымдастыру жөніндегі қызметін үйлестіру;</w:t>
      </w:r>
    </w:p>
    <w:bookmarkEnd w:id="61"/>
    <w:bookmarkStart w:name="z66" w:id="62"/>
    <w:p>
      <w:pPr>
        <w:spacing w:after="0"/>
        <w:ind w:left="0"/>
        <w:jc w:val="both"/>
      </w:pPr>
      <w:r>
        <w:rPr>
          <w:rFonts w:ascii="Times New Roman"/>
          <w:b w:val="false"/>
          <w:i w:val="false"/>
          <w:color w:val="000000"/>
          <w:sz w:val="28"/>
        </w:rPr>
        <w:t>
      19) мемлекеттік органдардың немесе лауазымды адамдардың Қазақстан Республикасының мемлекеттік қызмет саласындағы заңнаманы бұзу, сондай-ақ қызметтік әдепті сақтау мәселелері бойынша әрекеттері (әрекетсіздігі) мен шешімдеріне жеке және заңды тұлғалардың шағымдарын қарау;</w:t>
      </w:r>
    </w:p>
    <w:bookmarkEnd w:id="62"/>
    <w:bookmarkStart w:name="z67" w:id="63"/>
    <w:p>
      <w:pPr>
        <w:spacing w:after="0"/>
        <w:ind w:left="0"/>
        <w:jc w:val="both"/>
      </w:pPr>
      <w:r>
        <w:rPr>
          <w:rFonts w:ascii="Times New Roman"/>
          <w:b w:val="false"/>
          <w:i w:val="false"/>
          <w:color w:val="000000"/>
          <w:sz w:val="28"/>
        </w:rPr>
        <w:t>
      20) мемлекеттік органдармен мемлекеттік қызмет саласындағы Қазақстан Республикасы заңнамасының, сондай-ақ мемлекеттік қызметшілердің қызметтік әдебінің сақталуына мемлекеттік бақылауды жүзеге асыру;</w:t>
      </w:r>
    </w:p>
    <w:bookmarkEnd w:id="63"/>
    <w:bookmarkStart w:name="z68" w:id="64"/>
    <w:p>
      <w:pPr>
        <w:spacing w:after="0"/>
        <w:ind w:left="0"/>
        <w:jc w:val="both"/>
      </w:pPr>
      <w:r>
        <w:rPr>
          <w:rFonts w:ascii="Times New Roman"/>
          <w:b w:val="false"/>
          <w:i w:val="false"/>
          <w:color w:val="000000"/>
          <w:sz w:val="28"/>
        </w:rPr>
        <w:t>
      21) мемлекеттік қызметшілерге қатысты тәртіптік істерді Қазақстан Республикасының заңнамасына сәйкес қарау;</w:t>
      </w:r>
    </w:p>
    <w:bookmarkEnd w:id="64"/>
    <w:bookmarkStart w:name="z69" w:id="65"/>
    <w:p>
      <w:pPr>
        <w:spacing w:after="0"/>
        <w:ind w:left="0"/>
        <w:jc w:val="both"/>
      </w:pPr>
      <w:r>
        <w:rPr>
          <w:rFonts w:ascii="Times New Roman"/>
          <w:b w:val="false"/>
          <w:i w:val="false"/>
          <w:color w:val="000000"/>
          <w:sz w:val="28"/>
        </w:rPr>
        <w:t>
      22) Агенттіктің Ақмола облысындағы Әдеп жөніндегі кеңестің қызметін қамтамасыз ету, Әдеп жөніндегі кеңеспен қаралатын қызметтік тергеу жүргізу және тәртіптік істер бойынша материалдарды дайындау;</w:t>
      </w:r>
    </w:p>
    <w:bookmarkEnd w:id="65"/>
    <w:bookmarkStart w:name="z70" w:id="66"/>
    <w:p>
      <w:pPr>
        <w:spacing w:after="0"/>
        <w:ind w:left="0"/>
        <w:jc w:val="both"/>
      </w:pPr>
      <w:r>
        <w:rPr>
          <w:rFonts w:ascii="Times New Roman"/>
          <w:b w:val="false"/>
          <w:i w:val="false"/>
          <w:color w:val="000000"/>
          <w:sz w:val="28"/>
        </w:rPr>
        <w:t>
      23) мемлекеттік әкімшілік қызметшілердің тәртіптік істерін қарау жөніндегі мемлекеттік органдардың тәртіптік комиссияларының жұмысын үйлестіру;</w:t>
      </w:r>
    </w:p>
    <w:bookmarkEnd w:id="66"/>
    <w:bookmarkStart w:name="z71" w:id="67"/>
    <w:p>
      <w:pPr>
        <w:spacing w:after="0"/>
        <w:ind w:left="0"/>
        <w:jc w:val="both"/>
      </w:pPr>
      <w:r>
        <w:rPr>
          <w:rFonts w:ascii="Times New Roman"/>
          <w:b w:val="false"/>
          <w:i w:val="false"/>
          <w:color w:val="000000"/>
          <w:sz w:val="28"/>
        </w:rPr>
        <w:t>
      24) әдеп жөніндегі уәкілдің қызметін үйлестіру және әдістемелік қамтамасыз ету;</w:t>
      </w:r>
    </w:p>
    <w:bookmarkEnd w:id="67"/>
    <w:bookmarkStart w:name="z72" w:id="68"/>
    <w:p>
      <w:pPr>
        <w:spacing w:after="0"/>
        <w:ind w:left="0"/>
        <w:jc w:val="both"/>
      </w:pPr>
      <w:r>
        <w:rPr>
          <w:rFonts w:ascii="Times New Roman"/>
          <w:b w:val="false"/>
          <w:i w:val="false"/>
          <w:color w:val="000000"/>
          <w:sz w:val="28"/>
        </w:rPr>
        <w:t>
      25) персоналды басқару қызметтерінің (кадр қызметтерінің) қызметін үйлестіру және әдіснамалық басшылықты жүзеге асыру;</w:t>
      </w:r>
    </w:p>
    <w:bookmarkEnd w:id="68"/>
    <w:bookmarkStart w:name="z73" w:id="69"/>
    <w:p>
      <w:pPr>
        <w:spacing w:after="0"/>
        <w:ind w:left="0"/>
        <w:jc w:val="both"/>
      </w:pPr>
      <w:r>
        <w:rPr>
          <w:rFonts w:ascii="Times New Roman"/>
          <w:b w:val="false"/>
          <w:i w:val="false"/>
          <w:color w:val="000000"/>
          <w:sz w:val="28"/>
        </w:rPr>
        <w:t>
      26) лауазымды адамдар мен мемлекеттік органдарға олардың мемлекеттік қызмет саласындағы заңнаманы және Қазақстан Республикасының өзге де нормативтік құқықтық актілерін бұза отырып қабылдаған шешімдерінің күшін жою туралы ұсыныстар енгізу;</w:t>
      </w:r>
    </w:p>
    <w:bookmarkEnd w:id="69"/>
    <w:bookmarkStart w:name="z74" w:id="70"/>
    <w:p>
      <w:pPr>
        <w:spacing w:after="0"/>
        <w:ind w:left="0"/>
        <w:jc w:val="both"/>
      </w:pPr>
      <w:r>
        <w:rPr>
          <w:rFonts w:ascii="Times New Roman"/>
          <w:b w:val="false"/>
          <w:i w:val="false"/>
          <w:color w:val="000000"/>
          <w:sz w:val="28"/>
        </w:rPr>
        <w:t>
      27) мемлекеттік органдарға өз құзыреті шегінде, мемлекеттік қызмет мәселелері бойынша тексеру нәтижелерінде анықталған бұзушылықтарды жою туралы қаралуға міндетті ұсынулар енгізу;</w:t>
      </w:r>
    </w:p>
    <w:bookmarkEnd w:id="70"/>
    <w:bookmarkStart w:name="z75" w:id="71"/>
    <w:p>
      <w:pPr>
        <w:spacing w:after="0"/>
        <w:ind w:left="0"/>
        <w:jc w:val="both"/>
      </w:pPr>
      <w:r>
        <w:rPr>
          <w:rFonts w:ascii="Times New Roman"/>
          <w:b w:val="false"/>
          <w:i w:val="false"/>
          <w:color w:val="000000"/>
          <w:sz w:val="28"/>
        </w:rPr>
        <w:t>
      28) жыл сайынғы Қазақстан Республикасындағы мемлекеттік қызметтің жағдайы туралы ұлттық баяндаманы қалыптастыру және оны Қазақстан Республикасының заңнамасында белгіленген тәртіппен енгізу;</w:t>
      </w:r>
    </w:p>
    <w:bookmarkEnd w:id="71"/>
    <w:bookmarkStart w:name="z76" w:id="72"/>
    <w:p>
      <w:pPr>
        <w:spacing w:after="0"/>
        <w:ind w:left="0"/>
        <w:jc w:val="both"/>
      </w:pPr>
      <w:r>
        <w:rPr>
          <w:rFonts w:ascii="Times New Roman"/>
          <w:b w:val="false"/>
          <w:i w:val="false"/>
          <w:color w:val="000000"/>
          <w:sz w:val="28"/>
        </w:rPr>
        <w:t>
      29) Қазақстан Республикасының Әкімшілік құқық бұзушылық туралы кодексінде белгіленген тәртіппен әкімшілік құқық бұзушылықтар туралы хаттамалар толтыру және істерді қарау;</w:t>
      </w:r>
    </w:p>
    <w:bookmarkEnd w:id="72"/>
    <w:bookmarkStart w:name="z77" w:id="73"/>
    <w:p>
      <w:pPr>
        <w:spacing w:after="0"/>
        <w:ind w:left="0"/>
        <w:jc w:val="both"/>
      </w:pPr>
      <w:r>
        <w:rPr>
          <w:rFonts w:ascii="Times New Roman"/>
          <w:b w:val="false"/>
          <w:i w:val="false"/>
          <w:color w:val="000000"/>
          <w:sz w:val="28"/>
        </w:rPr>
        <w:t>
      30) мемлекеттік органдардан мемлекеттік қызмет көрсету сапасын ішкі бақылау нәтижелері туралы ақпаратты сұрату;</w:t>
      </w:r>
    </w:p>
    <w:bookmarkEnd w:id="73"/>
    <w:bookmarkStart w:name="z78" w:id="74"/>
    <w:p>
      <w:pPr>
        <w:spacing w:after="0"/>
        <w:ind w:left="0"/>
        <w:jc w:val="both"/>
      </w:pPr>
      <w:r>
        <w:rPr>
          <w:rFonts w:ascii="Times New Roman"/>
          <w:b w:val="false"/>
          <w:i w:val="false"/>
          <w:color w:val="000000"/>
          <w:sz w:val="28"/>
        </w:rPr>
        <w:t>
      31) мемлекеттік қызметтер көрсету сапасына мемлекеттік бақылауды жүзеге асыру;</w:t>
      </w:r>
    </w:p>
    <w:bookmarkEnd w:id="74"/>
    <w:bookmarkStart w:name="z79" w:id="75"/>
    <w:p>
      <w:pPr>
        <w:spacing w:after="0"/>
        <w:ind w:left="0"/>
        <w:jc w:val="both"/>
      </w:pPr>
      <w:r>
        <w:rPr>
          <w:rFonts w:ascii="Times New Roman"/>
          <w:b w:val="false"/>
          <w:i w:val="false"/>
          <w:color w:val="000000"/>
          <w:sz w:val="28"/>
        </w:rPr>
        <w:t>
      32) мемлекеттік қызмет көрсету сапасын арттыру жөнінде ұсыныстар әзірлеу;</w:t>
      </w:r>
    </w:p>
    <w:bookmarkEnd w:id="75"/>
    <w:bookmarkStart w:name="z80" w:id="76"/>
    <w:p>
      <w:pPr>
        <w:spacing w:after="0"/>
        <w:ind w:left="0"/>
        <w:jc w:val="both"/>
      </w:pPr>
      <w:r>
        <w:rPr>
          <w:rFonts w:ascii="Times New Roman"/>
          <w:b w:val="false"/>
          <w:i w:val="false"/>
          <w:color w:val="000000"/>
          <w:sz w:val="28"/>
        </w:rPr>
        <w:t>
      33) мемлекеттік қызмет көрсету мәселелері бойынша жеке және заңды тұлғалардың шағымдарын қарау;</w:t>
      </w:r>
    </w:p>
    <w:bookmarkEnd w:id="76"/>
    <w:bookmarkStart w:name="z81" w:id="77"/>
    <w:p>
      <w:pPr>
        <w:spacing w:after="0"/>
        <w:ind w:left="0"/>
        <w:jc w:val="both"/>
      </w:pPr>
      <w:r>
        <w:rPr>
          <w:rFonts w:ascii="Times New Roman"/>
          <w:b w:val="false"/>
          <w:i w:val="false"/>
          <w:color w:val="000000"/>
          <w:sz w:val="28"/>
        </w:rPr>
        <w:t>
      34) жеке тұлғалар мен коммерциялық емес ұйымдарға мемлекеттік қызметтер көрсетудің сапасына қоғамдық мониторинг жүргізу бойынша ақпараттық, кеңестік, әдістемелік қолдау көрсету;</w:t>
      </w:r>
    </w:p>
    <w:bookmarkEnd w:id="77"/>
    <w:bookmarkStart w:name="z82" w:id="78"/>
    <w:p>
      <w:pPr>
        <w:spacing w:after="0"/>
        <w:ind w:left="0"/>
        <w:jc w:val="both"/>
      </w:pPr>
      <w:r>
        <w:rPr>
          <w:rFonts w:ascii="Times New Roman"/>
          <w:b w:val="false"/>
          <w:i w:val="false"/>
          <w:color w:val="000000"/>
          <w:sz w:val="28"/>
        </w:rPr>
        <w:t>
      35) Қазақстан Республикасының заңнамасында жүктелген өзге де функцияларды жүзеге асыру.</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өзгерістер енгізілді  – ҚР Мемлекеттік қызмет істері агенттігі Төрағасының 07.07.2021 </w:t>
      </w:r>
      <w:r>
        <w:rPr>
          <w:rFonts w:ascii="Times New Roman"/>
          <w:b w:val="false"/>
          <w:i w:val="false"/>
          <w:color w:val="000000"/>
          <w:sz w:val="28"/>
        </w:rPr>
        <w:t>№ 118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83" w:id="79"/>
    <w:p>
      <w:pPr>
        <w:spacing w:after="0"/>
        <w:ind w:left="0"/>
        <w:jc w:val="both"/>
      </w:pPr>
      <w:r>
        <w:rPr>
          <w:rFonts w:ascii="Times New Roman"/>
          <w:b w:val="false"/>
          <w:i w:val="false"/>
          <w:color w:val="000000"/>
          <w:sz w:val="28"/>
        </w:rPr>
        <w:t>
      15. Департаменттің құқықтары мен міндеттері:</w:t>
      </w:r>
    </w:p>
    <w:bookmarkEnd w:id="79"/>
    <w:bookmarkStart w:name="z84" w:id="80"/>
    <w:p>
      <w:pPr>
        <w:spacing w:after="0"/>
        <w:ind w:left="0"/>
        <w:jc w:val="both"/>
      </w:pPr>
      <w:r>
        <w:rPr>
          <w:rFonts w:ascii="Times New Roman"/>
          <w:b w:val="false"/>
          <w:i w:val="false"/>
          <w:color w:val="000000"/>
          <w:sz w:val="28"/>
        </w:rPr>
        <w:t>
      1) Қазақстан Республикасының заңнамасында белгіленген тәртіпте мемлекеттік органдардан, ұйымдардан, лауазымды адамдардан қажетті ақпарат пен материалдарды сұрату және алу;</w:t>
      </w:r>
    </w:p>
    <w:bookmarkEnd w:id="80"/>
    <w:bookmarkStart w:name="z85" w:id="81"/>
    <w:p>
      <w:pPr>
        <w:spacing w:after="0"/>
        <w:ind w:left="0"/>
        <w:jc w:val="both"/>
      </w:pPr>
      <w:r>
        <w:rPr>
          <w:rFonts w:ascii="Times New Roman"/>
          <w:b w:val="false"/>
          <w:i w:val="false"/>
          <w:color w:val="000000"/>
          <w:sz w:val="28"/>
        </w:rPr>
        <w:t>
      2) мемлекеттік қызмет, мемлекеттік қызмет көрсету сапасына жасалатын мемлекеттік бақылау мәселелері бойынша тексерістер өткізу, мемлекеттік органдармен келісім бойынша тексерістер өткізуге олардың қызметкерлерін тарту;</w:t>
      </w:r>
    </w:p>
    <w:bookmarkEnd w:id="81"/>
    <w:bookmarkStart w:name="z86" w:id="82"/>
    <w:p>
      <w:pPr>
        <w:spacing w:after="0"/>
        <w:ind w:left="0"/>
        <w:jc w:val="both"/>
      </w:pPr>
      <w:r>
        <w:rPr>
          <w:rFonts w:ascii="Times New Roman"/>
          <w:b w:val="false"/>
          <w:i w:val="false"/>
          <w:color w:val="000000"/>
          <w:sz w:val="28"/>
        </w:rPr>
        <w:t>
      3) мемлекеттік органдарға Қазақстан Республикасының заңнамасына сәйкес мемлекеттік қызмет мәселелері бойынша тексеру нәтижелерінде анықталған бұзушылықтарды жою туралы өз құзыреті шегінде қаралуы міндетті ұсынулар енгізу;</w:t>
      </w:r>
    </w:p>
    <w:bookmarkEnd w:id="82"/>
    <w:bookmarkStart w:name="z87" w:id="83"/>
    <w:p>
      <w:pPr>
        <w:spacing w:after="0"/>
        <w:ind w:left="0"/>
        <w:jc w:val="both"/>
      </w:pPr>
      <w:r>
        <w:rPr>
          <w:rFonts w:ascii="Times New Roman"/>
          <w:b w:val="false"/>
          <w:i w:val="false"/>
          <w:color w:val="000000"/>
          <w:sz w:val="28"/>
        </w:rPr>
        <w:t>
      4) мемлекеттік қызмет туралы, мемлекеттік көрсетілетін қызметтер туралы Қазақстан Республикасының заңнамаларын бұзушылықтар анықталған жағдайда, Қазақстан Республикасының заңнамасымен белгіленген тәртіпте шаралар қабылдау;</w:t>
      </w:r>
    </w:p>
    <w:bookmarkEnd w:id="83"/>
    <w:bookmarkStart w:name="z88" w:id="84"/>
    <w:p>
      <w:pPr>
        <w:spacing w:after="0"/>
        <w:ind w:left="0"/>
        <w:jc w:val="both"/>
      </w:pPr>
      <w:r>
        <w:rPr>
          <w:rFonts w:ascii="Times New Roman"/>
          <w:b w:val="false"/>
          <w:i w:val="false"/>
          <w:color w:val="000000"/>
          <w:sz w:val="28"/>
        </w:rPr>
        <w:t>
      5) Департаментке жүктелген міндеттерді шешуді қамтамасыз ететін ақпарат жүйелерімен пайдалану;</w:t>
      </w:r>
    </w:p>
    <w:bookmarkEnd w:id="84"/>
    <w:bookmarkStart w:name="z89" w:id="85"/>
    <w:p>
      <w:pPr>
        <w:spacing w:after="0"/>
        <w:ind w:left="0"/>
        <w:jc w:val="both"/>
      </w:pPr>
      <w:r>
        <w:rPr>
          <w:rFonts w:ascii="Times New Roman"/>
          <w:b w:val="false"/>
          <w:i w:val="false"/>
          <w:color w:val="000000"/>
          <w:sz w:val="28"/>
        </w:rPr>
        <w:t>
      6) басқа мемлекеттік органдармен, ұйымдармен Департамент қызметінің негізгі бағыты бойынша өзара іс-қимыл жасау;</w:t>
      </w:r>
    </w:p>
    <w:bookmarkEnd w:id="85"/>
    <w:bookmarkStart w:name="z90" w:id="86"/>
    <w:p>
      <w:pPr>
        <w:spacing w:after="0"/>
        <w:ind w:left="0"/>
        <w:jc w:val="both"/>
      </w:pPr>
      <w:r>
        <w:rPr>
          <w:rFonts w:ascii="Times New Roman"/>
          <w:b w:val="false"/>
          <w:i w:val="false"/>
          <w:color w:val="000000"/>
          <w:sz w:val="28"/>
        </w:rPr>
        <w:t>
      7) Қазақстан Республикасының заңнамасында көзделген өзге де өкілеттіктерді жүзеге асыру.</w:t>
      </w:r>
    </w:p>
    <w:bookmarkEnd w:id="86"/>
    <w:bookmarkStart w:name="z91" w:id="87"/>
    <w:p>
      <w:pPr>
        <w:spacing w:after="0"/>
        <w:ind w:left="0"/>
        <w:jc w:val="left"/>
      </w:pPr>
      <w:r>
        <w:rPr>
          <w:rFonts w:ascii="Times New Roman"/>
          <w:b/>
          <w:i w:val="false"/>
          <w:color w:val="000000"/>
        </w:rPr>
        <w:t xml:space="preserve"> 3-тарау. Департаменттің қызметін ұйымдастыру</w:t>
      </w:r>
    </w:p>
    <w:bookmarkEnd w:id="87"/>
    <w:bookmarkStart w:name="z92" w:id="88"/>
    <w:p>
      <w:pPr>
        <w:spacing w:after="0"/>
        <w:ind w:left="0"/>
        <w:jc w:val="both"/>
      </w:pPr>
      <w:r>
        <w:rPr>
          <w:rFonts w:ascii="Times New Roman"/>
          <w:b w:val="false"/>
          <w:i w:val="false"/>
          <w:color w:val="000000"/>
          <w:sz w:val="28"/>
        </w:rPr>
        <w:t xml:space="preserve">
      16. Департаментті Департаментке жүктелген міндеттердің орындалуына және функцияларын жүзеге асыруына дербес жауапты болатын басшы басқарады. </w:t>
      </w:r>
    </w:p>
    <w:bookmarkEnd w:id="88"/>
    <w:bookmarkStart w:name="z93" w:id="89"/>
    <w:p>
      <w:pPr>
        <w:spacing w:after="0"/>
        <w:ind w:left="0"/>
        <w:jc w:val="both"/>
      </w:pPr>
      <w:r>
        <w:rPr>
          <w:rFonts w:ascii="Times New Roman"/>
          <w:b w:val="false"/>
          <w:i w:val="false"/>
          <w:color w:val="000000"/>
          <w:sz w:val="28"/>
        </w:rPr>
        <w:t>
      17. Департамент басшысын Агенттік төрағасының келісімі бойынша Агенттіктің аппарат басшысы қызметке тағайындайды және қызметтен босатады.</w:t>
      </w:r>
    </w:p>
    <w:bookmarkEnd w:id="89"/>
    <w:bookmarkStart w:name="z94" w:id="90"/>
    <w:p>
      <w:pPr>
        <w:spacing w:after="0"/>
        <w:ind w:left="0"/>
        <w:jc w:val="both"/>
      </w:pPr>
      <w:r>
        <w:rPr>
          <w:rFonts w:ascii="Times New Roman"/>
          <w:b w:val="false"/>
          <w:i w:val="false"/>
          <w:color w:val="000000"/>
          <w:sz w:val="28"/>
        </w:rPr>
        <w:t>
      18. Департамент басшысының Агенттік төрағасының келісімі бойынша Агенттіктің аппарат басшысы қызметке тағайындайтын және қызметтен босататын орынбасары болады.</w:t>
      </w:r>
    </w:p>
    <w:bookmarkEnd w:id="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Мемлекеттік қызмет істері агенттігі Төрағасының 07.07.2021 </w:t>
      </w:r>
      <w:r>
        <w:rPr>
          <w:rFonts w:ascii="Times New Roman"/>
          <w:b w:val="false"/>
          <w:i w:val="false"/>
          <w:color w:val="000000"/>
          <w:sz w:val="28"/>
        </w:rPr>
        <w:t>№ 118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95" w:id="91"/>
    <w:p>
      <w:pPr>
        <w:spacing w:after="0"/>
        <w:ind w:left="0"/>
        <w:jc w:val="both"/>
      </w:pPr>
      <w:r>
        <w:rPr>
          <w:rFonts w:ascii="Times New Roman"/>
          <w:b w:val="false"/>
          <w:i w:val="false"/>
          <w:color w:val="000000"/>
          <w:sz w:val="28"/>
        </w:rPr>
        <w:t>
      19. Департамент басшысының өкілеттігі:</w:t>
      </w:r>
    </w:p>
    <w:bookmarkEnd w:id="91"/>
    <w:bookmarkStart w:name="z96" w:id="92"/>
    <w:p>
      <w:pPr>
        <w:spacing w:after="0"/>
        <w:ind w:left="0"/>
        <w:jc w:val="both"/>
      </w:pPr>
      <w:r>
        <w:rPr>
          <w:rFonts w:ascii="Times New Roman"/>
          <w:b w:val="false"/>
          <w:i w:val="false"/>
          <w:color w:val="000000"/>
          <w:sz w:val="28"/>
        </w:rPr>
        <w:t>
      1) Департаменттің жұмысын ұйымдастырады және оған басшылық жасайды;</w:t>
      </w:r>
    </w:p>
    <w:bookmarkEnd w:id="92"/>
    <w:bookmarkStart w:name="z97" w:id="93"/>
    <w:p>
      <w:pPr>
        <w:spacing w:after="0"/>
        <w:ind w:left="0"/>
        <w:jc w:val="both"/>
      </w:pPr>
      <w:r>
        <w:rPr>
          <w:rFonts w:ascii="Times New Roman"/>
          <w:b w:val="false"/>
          <w:i w:val="false"/>
          <w:color w:val="000000"/>
          <w:sz w:val="28"/>
        </w:rPr>
        <w:t>
      2) Департамент жұмыскерлерінің өкілеттіктерін айқындайды;</w:t>
      </w:r>
    </w:p>
    <w:bookmarkEnd w:id="93"/>
    <w:bookmarkStart w:name="z98" w:id="94"/>
    <w:p>
      <w:pPr>
        <w:spacing w:after="0"/>
        <w:ind w:left="0"/>
        <w:jc w:val="both"/>
      </w:pPr>
      <w:r>
        <w:rPr>
          <w:rFonts w:ascii="Times New Roman"/>
          <w:b w:val="false"/>
          <w:i w:val="false"/>
          <w:color w:val="000000"/>
          <w:sz w:val="28"/>
        </w:rPr>
        <w:t>
      3) өз өкілеттіктері шегінде Департаменттің жұмыскерлерінің (қызметкерлерінің) орындауы үшін міндетті бұйрықтар шығарады және нұсқаулар береді;</w:t>
      </w:r>
    </w:p>
    <w:bookmarkEnd w:id="94"/>
    <w:bookmarkStart w:name="z99" w:id="95"/>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Департаменттің жұмыскерлерін қызметке тағайындайды және қызметтен босатады;</w:t>
      </w:r>
    </w:p>
    <w:bookmarkEnd w:id="95"/>
    <w:bookmarkStart w:name="z100" w:id="96"/>
    <w:p>
      <w:pPr>
        <w:spacing w:after="0"/>
        <w:ind w:left="0"/>
        <w:jc w:val="both"/>
      </w:pPr>
      <w:r>
        <w:rPr>
          <w:rFonts w:ascii="Times New Roman"/>
          <w:b w:val="false"/>
          <w:i w:val="false"/>
          <w:color w:val="000000"/>
          <w:sz w:val="28"/>
        </w:rPr>
        <w:t>
      5) Қазақстан Республикасының заңнамасында бекітілген тәртіпте Департаменттің жұмыскерлеріне тәртіптік жаза қолдану және көтермелеу мәселелерін шешеді;</w:t>
      </w:r>
    </w:p>
    <w:bookmarkEnd w:id="96"/>
    <w:bookmarkStart w:name="z101" w:id="97"/>
    <w:p>
      <w:pPr>
        <w:spacing w:after="0"/>
        <w:ind w:left="0"/>
        <w:jc w:val="both"/>
      </w:pPr>
      <w:r>
        <w:rPr>
          <w:rFonts w:ascii="Times New Roman"/>
          <w:b w:val="false"/>
          <w:i w:val="false"/>
          <w:color w:val="000000"/>
          <w:sz w:val="28"/>
        </w:rPr>
        <w:t>
      6) Қазақстан Республикасының заңнамасына сәйкес мемлекеттік органдармен және өзге де ұйымдармен қарым-қатынастарда Департамент атынан өкілдік етеді;</w:t>
      </w:r>
    </w:p>
    <w:bookmarkEnd w:id="97"/>
    <w:bookmarkStart w:name="z102" w:id="98"/>
    <w:p>
      <w:pPr>
        <w:spacing w:after="0"/>
        <w:ind w:left="0"/>
        <w:jc w:val="both"/>
      </w:pPr>
      <w:r>
        <w:rPr>
          <w:rFonts w:ascii="Times New Roman"/>
          <w:b w:val="false"/>
          <w:i w:val="false"/>
          <w:color w:val="000000"/>
          <w:sz w:val="28"/>
        </w:rPr>
        <w:t>
      7) өз құзыретіне жататын басқа да мәселелер бойынша шешімдер қабылдайды.</w:t>
      </w:r>
    </w:p>
    <w:bookmarkEnd w:id="98"/>
    <w:bookmarkStart w:name="z103" w:id="99"/>
    <w:p>
      <w:pPr>
        <w:spacing w:after="0"/>
        <w:ind w:left="0"/>
        <w:jc w:val="both"/>
      </w:pPr>
      <w:r>
        <w:rPr>
          <w:rFonts w:ascii="Times New Roman"/>
          <w:b w:val="false"/>
          <w:i w:val="false"/>
          <w:color w:val="000000"/>
          <w:sz w:val="28"/>
        </w:rPr>
        <w:t>
      Департамент басшысы орнында болмаған кезеңде оның өкілеттіктерін Қазақстан Республикасының заңнамасына сәйкес оны алмастыратын адам жүзеге асырады.</w:t>
      </w:r>
    </w:p>
    <w:bookmarkEnd w:id="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өзгерістер енгізілді -  ҚР Мемлекеттік қызмет істері агенттігі Төрағасының 07.07.2021 </w:t>
      </w:r>
      <w:r>
        <w:rPr>
          <w:rFonts w:ascii="Times New Roman"/>
          <w:b w:val="false"/>
          <w:i w:val="false"/>
          <w:color w:val="000000"/>
          <w:sz w:val="28"/>
        </w:rPr>
        <w:t>№ 118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04" w:id="100"/>
    <w:p>
      <w:pPr>
        <w:spacing w:after="0"/>
        <w:ind w:left="0"/>
        <w:jc w:val="both"/>
      </w:pPr>
      <w:r>
        <w:rPr>
          <w:rFonts w:ascii="Times New Roman"/>
          <w:b w:val="false"/>
          <w:i w:val="false"/>
          <w:color w:val="000000"/>
          <w:sz w:val="28"/>
        </w:rPr>
        <w:t>
      20. Департамент басшысының Департамент жанындағы консультативтік-кеңесші органдар құруға құқығы бар.</w:t>
      </w:r>
    </w:p>
    <w:bookmarkEnd w:id="100"/>
    <w:bookmarkStart w:name="z105" w:id="101"/>
    <w:p>
      <w:pPr>
        <w:spacing w:after="0"/>
        <w:ind w:left="0"/>
        <w:jc w:val="left"/>
      </w:pPr>
      <w:r>
        <w:rPr>
          <w:rFonts w:ascii="Times New Roman"/>
          <w:b/>
          <w:i w:val="false"/>
          <w:color w:val="000000"/>
        </w:rPr>
        <w:t xml:space="preserve"> 4-тарау. Департаменттің мүлкі</w:t>
      </w:r>
    </w:p>
    <w:bookmarkEnd w:id="101"/>
    <w:bookmarkStart w:name="z106" w:id="102"/>
    <w:p>
      <w:pPr>
        <w:spacing w:after="0"/>
        <w:ind w:left="0"/>
        <w:jc w:val="both"/>
      </w:pPr>
      <w:r>
        <w:rPr>
          <w:rFonts w:ascii="Times New Roman"/>
          <w:b w:val="false"/>
          <w:i w:val="false"/>
          <w:color w:val="000000"/>
          <w:sz w:val="28"/>
        </w:rPr>
        <w:t>
      21. Департаменттің Қазақстан Республикасының заңнамасында көзделген жағдайларда жедел басқару құқығында оқшауланған мүлкі болуы мүмкін.</w:t>
      </w:r>
    </w:p>
    <w:bookmarkEnd w:id="102"/>
    <w:bookmarkStart w:name="z107" w:id="103"/>
    <w:p>
      <w:pPr>
        <w:spacing w:after="0"/>
        <w:ind w:left="0"/>
        <w:jc w:val="both"/>
      </w:pPr>
      <w:r>
        <w:rPr>
          <w:rFonts w:ascii="Times New Roman"/>
          <w:b w:val="false"/>
          <w:i w:val="false"/>
          <w:color w:val="000000"/>
          <w:sz w:val="28"/>
        </w:rPr>
        <w:t>
      Департаменттің мүлкі мемлекет берген мүлік, сондай-ақ өз қызметі нәтижесінде сатып алынған мүлік (ақшалай кірістерді қоса алғанда), Қазақстан Республикасының заңнамасында тыйым салынбаған өзге де көздер есебінен қалыптастырылады.</w:t>
      </w:r>
    </w:p>
    <w:bookmarkEnd w:id="103"/>
    <w:bookmarkStart w:name="z108" w:id="104"/>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104"/>
    <w:bookmarkStart w:name="z109" w:id="105"/>
    <w:p>
      <w:pPr>
        <w:spacing w:after="0"/>
        <w:ind w:left="0"/>
        <w:jc w:val="both"/>
      </w:pPr>
      <w:r>
        <w:rPr>
          <w:rFonts w:ascii="Times New Roman"/>
          <w:b w:val="false"/>
          <w:i w:val="false"/>
          <w:color w:val="000000"/>
          <w:sz w:val="28"/>
        </w:rPr>
        <w:t xml:space="preserve">
      23. Егер Қазақстан Республикасының заңнамасында өзгеше белгіленбесе,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шығаруына немесе оған өзгеде тәсілмен билік етуіне құқығы жоқ. </w:t>
      </w:r>
    </w:p>
    <w:bookmarkEnd w:id="105"/>
    <w:bookmarkStart w:name="z110" w:id="106"/>
    <w:p>
      <w:pPr>
        <w:spacing w:after="0"/>
        <w:ind w:left="0"/>
        <w:jc w:val="left"/>
      </w:pPr>
      <w:r>
        <w:rPr>
          <w:rFonts w:ascii="Times New Roman"/>
          <w:b/>
          <w:i w:val="false"/>
          <w:color w:val="000000"/>
        </w:rPr>
        <w:t xml:space="preserve"> 5-тарау. Департаментті қайта ұйымдастыру және тарату</w:t>
      </w:r>
    </w:p>
    <w:bookmarkEnd w:id="106"/>
    <w:bookmarkStart w:name="z111" w:id="107"/>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w:t>
            </w:r>
            <w:r>
              <w:br/>
            </w:r>
            <w:r>
              <w:rPr>
                <w:rFonts w:ascii="Times New Roman"/>
                <w:b w:val="false"/>
                <w:i w:val="false"/>
                <w:color w:val="000000"/>
                <w:sz w:val="20"/>
              </w:rPr>
              <w:t>агенттігі төрағасының</w:t>
            </w:r>
            <w:r>
              <w:br/>
            </w:r>
            <w:r>
              <w:rPr>
                <w:rFonts w:ascii="Times New Roman"/>
                <w:b w:val="false"/>
                <w:i w:val="false"/>
                <w:color w:val="000000"/>
                <w:sz w:val="20"/>
              </w:rPr>
              <w:t>2019 жылғы 25 шілдедегі № 136</w:t>
            </w:r>
            <w:r>
              <w:br/>
            </w:r>
            <w:r>
              <w:rPr>
                <w:rFonts w:ascii="Times New Roman"/>
                <w:b w:val="false"/>
                <w:i w:val="false"/>
                <w:color w:val="000000"/>
                <w:sz w:val="20"/>
              </w:rPr>
              <w:t>бұйрығына 2-қосымша</w:t>
            </w:r>
          </w:p>
        </w:tc>
      </w:tr>
    </w:tbl>
    <w:bookmarkStart w:name="z113" w:id="108"/>
    <w:p>
      <w:pPr>
        <w:spacing w:after="0"/>
        <w:ind w:left="0"/>
        <w:jc w:val="left"/>
      </w:pPr>
      <w:r>
        <w:rPr>
          <w:rFonts w:ascii="Times New Roman"/>
          <w:b/>
          <w:i w:val="false"/>
          <w:color w:val="000000"/>
        </w:rPr>
        <w:t xml:space="preserve"> Қазақстан Республикасының Мемлекеттік қызмет істері агенттігінің Ақтөбе облысы бойынша департаменті туралы ЕРЕЖЕ </w:t>
      </w:r>
    </w:p>
    <w:bookmarkEnd w:id="108"/>
    <w:bookmarkStart w:name="z114" w:id="109"/>
    <w:p>
      <w:pPr>
        <w:spacing w:after="0"/>
        <w:ind w:left="0"/>
        <w:jc w:val="left"/>
      </w:pPr>
      <w:r>
        <w:rPr>
          <w:rFonts w:ascii="Times New Roman"/>
          <w:b/>
          <w:i w:val="false"/>
          <w:color w:val="000000"/>
        </w:rPr>
        <w:t xml:space="preserve"> 1-тарау. Жалпы ережелер</w:t>
      </w:r>
    </w:p>
    <w:bookmarkEnd w:id="109"/>
    <w:bookmarkStart w:name="z115" w:id="110"/>
    <w:p>
      <w:pPr>
        <w:spacing w:after="0"/>
        <w:ind w:left="0"/>
        <w:jc w:val="both"/>
      </w:pPr>
      <w:r>
        <w:rPr>
          <w:rFonts w:ascii="Times New Roman"/>
          <w:b w:val="false"/>
          <w:i w:val="false"/>
          <w:color w:val="000000"/>
          <w:sz w:val="28"/>
        </w:rPr>
        <w:t>
      1. Қазақстан Республикасының Мемлекеттік қызмет істері агенттігінің Ақтөбе облысы бойынша департаменті (бұдан әрі - Департамент) белгіленген құзыреттілік шегінде мемлекеттік қызмет, мемлекеттік қызметтер көрсету сапасын бағалау және мемлекеттік бақылау салаларында реттеушілік, іске асыру және бақылау функцияларын жүзеге асыратын Қазақстан Республикасының Мемлекеттік қызмет істері агенттігінің (бұдан әрі - Агенттік) аумақтық органы болып табылады.</w:t>
      </w:r>
    </w:p>
    <w:bookmarkEnd w:id="110"/>
    <w:bookmarkStart w:name="z116" w:id="111"/>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және заңдарына, Президенті мен Үкіметінің актілеріне, Қазақстан Республикасының өзге де нормативтік құқықтық актілеріне, cондай-ақ осы Ережеге сәйкес жүзеге асырады.</w:t>
      </w:r>
    </w:p>
    <w:bookmarkEnd w:id="111"/>
    <w:bookmarkStart w:name="z117" w:id="112"/>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112"/>
    <w:bookmarkStart w:name="z118" w:id="113"/>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13"/>
    <w:bookmarkStart w:name="z119" w:id="114"/>
    <w:p>
      <w:pPr>
        <w:spacing w:after="0"/>
        <w:ind w:left="0"/>
        <w:jc w:val="both"/>
      </w:pPr>
      <w:r>
        <w:rPr>
          <w:rFonts w:ascii="Times New Roman"/>
          <w:b w:val="false"/>
          <w:i w:val="false"/>
          <w:color w:val="000000"/>
          <w:sz w:val="28"/>
        </w:rPr>
        <w:t>
      5. Қазақстан Республикасының заңнамасына сәйкес уәкілеттік берілген болса, Департамент мемлекеттің атынан азаматтық-құқықтық қатынастардың тарапы болуға құқығы бар.</w:t>
      </w:r>
    </w:p>
    <w:bookmarkEnd w:id="114"/>
    <w:bookmarkStart w:name="z120" w:id="115"/>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ресімделетін шешімдерді қабылдайды.</w:t>
      </w:r>
    </w:p>
    <w:bookmarkEnd w:id="115"/>
    <w:bookmarkStart w:name="z121" w:id="116"/>
    <w:p>
      <w:pPr>
        <w:spacing w:after="0"/>
        <w:ind w:left="0"/>
        <w:jc w:val="both"/>
      </w:pPr>
      <w:r>
        <w:rPr>
          <w:rFonts w:ascii="Times New Roman"/>
          <w:b w:val="false"/>
          <w:i w:val="false"/>
          <w:color w:val="000000"/>
          <w:sz w:val="28"/>
        </w:rPr>
        <w:t>
      7. Департаменттің құрылымы мен штат санының лимиті қолданыстағы Қазақстан Республикасының заңнамасына сәйкес бекітіледі.</w:t>
      </w:r>
    </w:p>
    <w:bookmarkEnd w:id="116"/>
    <w:bookmarkStart w:name="z122" w:id="117"/>
    <w:p>
      <w:pPr>
        <w:spacing w:after="0"/>
        <w:ind w:left="0"/>
        <w:jc w:val="both"/>
      </w:pPr>
      <w:r>
        <w:rPr>
          <w:rFonts w:ascii="Times New Roman"/>
          <w:b w:val="false"/>
          <w:i w:val="false"/>
          <w:color w:val="000000"/>
          <w:sz w:val="28"/>
        </w:rPr>
        <w:t>
      8. Департаменттің заңды мекенжайы: 030000, Ақтөбе облысы, Ақтөбе қаласы, Әбілқайыр хан даңғылы, 40.</w:t>
      </w:r>
    </w:p>
    <w:bookmarkEnd w:id="117"/>
    <w:bookmarkStart w:name="z123" w:id="118"/>
    <w:p>
      <w:pPr>
        <w:spacing w:after="0"/>
        <w:ind w:left="0"/>
        <w:jc w:val="both"/>
      </w:pPr>
      <w:r>
        <w:rPr>
          <w:rFonts w:ascii="Times New Roman"/>
          <w:b w:val="false"/>
          <w:i w:val="false"/>
          <w:color w:val="000000"/>
          <w:sz w:val="28"/>
        </w:rPr>
        <w:t>
      9. Департаменттің толық атауы - "Қазақстан Республикасының Мемлекеттік қызмет істері агенттігінің Ақтөбе облысы бойынша департаменті" республикалық мемлекеттік мекемесі.</w:t>
      </w:r>
    </w:p>
    <w:bookmarkEnd w:id="118"/>
    <w:bookmarkStart w:name="z124" w:id="119"/>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19"/>
    <w:bookmarkStart w:name="z125" w:id="120"/>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20"/>
    <w:bookmarkStart w:name="z126" w:id="121"/>
    <w:p>
      <w:pPr>
        <w:spacing w:after="0"/>
        <w:ind w:left="0"/>
        <w:jc w:val="both"/>
      </w:pPr>
      <w:r>
        <w:rPr>
          <w:rFonts w:ascii="Times New Roman"/>
          <w:b w:val="false"/>
          <w:i w:val="false"/>
          <w:color w:val="000000"/>
          <w:sz w:val="28"/>
        </w:rPr>
        <w:t>
      12. Департаменттің функциялары болып табылатын міндеттерді орындау тұрғысында Департаментке кәсіпкерлік субъектілерімен шарттық қатынастарға түсуге тыйым салынады.</w:t>
      </w:r>
    </w:p>
    <w:bookmarkEnd w:id="121"/>
    <w:bookmarkStart w:name="z127" w:id="122"/>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End w:id="122"/>
    <w:bookmarkStart w:name="z128" w:id="123"/>
    <w:p>
      <w:pPr>
        <w:spacing w:after="0"/>
        <w:ind w:left="0"/>
        <w:jc w:val="left"/>
      </w:pPr>
      <w:r>
        <w:rPr>
          <w:rFonts w:ascii="Times New Roman"/>
          <w:b/>
          <w:i w:val="false"/>
          <w:color w:val="000000"/>
        </w:rPr>
        <w:t xml:space="preserve"> 2-тарау. Департаменттің негізгі міндеттері, функциялары, құқықтары мен міндеттері</w:t>
      </w:r>
    </w:p>
    <w:bookmarkEnd w:id="123"/>
    <w:bookmarkStart w:name="z129" w:id="124"/>
    <w:p>
      <w:pPr>
        <w:spacing w:after="0"/>
        <w:ind w:left="0"/>
        <w:jc w:val="both"/>
      </w:pPr>
      <w:r>
        <w:rPr>
          <w:rFonts w:ascii="Times New Roman"/>
          <w:b w:val="false"/>
          <w:i w:val="false"/>
          <w:color w:val="000000"/>
          <w:sz w:val="28"/>
        </w:rPr>
        <w:t>
      13. Міндеттері:</w:t>
      </w:r>
    </w:p>
    <w:bookmarkEnd w:id="124"/>
    <w:bookmarkStart w:name="z130" w:id="125"/>
    <w:p>
      <w:pPr>
        <w:spacing w:after="0"/>
        <w:ind w:left="0"/>
        <w:jc w:val="both"/>
      </w:pPr>
      <w:r>
        <w:rPr>
          <w:rFonts w:ascii="Times New Roman"/>
          <w:b w:val="false"/>
          <w:i w:val="false"/>
          <w:color w:val="000000"/>
          <w:sz w:val="28"/>
        </w:rPr>
        <w:t>
      1) тиісті әкімшілік-аумақтық бірлік шегінде мемлекеттік қызмет, электрондық нысанда көрсетілетін мемлекеттік қызметтерді қоспағанда, мемлекеттік қызметтерді көрсету сапасын бағалау және мемлекеттік қызметтерді көрсету сапасына мемлекеттік бақылау салаларында мемлекеттік саясатты іске асыру;</w:t>
      </w:r>
    </w:p>
    <w:bookmarkEnd w:id="125"/>
    <w:bookmarkStart w:name="z131" w:id="126"/>
    <w:p>
      <w:pPr>
        <w:spacing w:after="0"/>
        <w:ind w:left="0"/>
        <w:jc w:val="both"/>
      </w:pPr>
      <w:r>
        <w:rPr>
          <w:rFonts w:ascii="Times New Roman"/>
          <w:b w:val="false"/>
          <w:i w:val="false"/>
          <w:color w:val="000000"/>
          <w:sz w:val="28"/>
        </w:rPr>
        <w:t>
      2) мемлекеттік қызмет туралы және мемлекеттік көрсетілетін қызметтер туралы заңнаманы сақтау мәселелерін ұйымдастыруда орталық мемлекеттік органдарының аумақтық бөлімшелерінің және олардың ведомстволарының, жергілікті бюджеттерден қаржыландырылатын атқарушы органдардың (бұдан әрі - мемлекеттік органдар) қызметін үйлестіру;</w:t>
      </w:r>
    </w:p>
    <w:bookmarkEnd w:id="126"/>
    <w:bookmarkStart w:name="z132" w:id="127"/>
    <w:p>
      <w:pPr>
        <w:spacing w:after="0"/>
        <w:ind w:left="0"/>
        <w:jc w:val="both"/>
      </w:pPr>
      <w:r>
        <w:rPr>
          <w:rFonts w:ascii="Times New Roman"/>
          <w:b w:val="false"/>
          <w:i w:val="false"/>
          <w:color w:val="000000"/>
          <w:sz w:val="28"/>
        </w:rPr>
        <w:t>
      14. Департаменттің функциялары:</w:t>
      </w:r>
    </w:p>
    <w:bookmarkEnd w:id="127"/>
    <w:bookmarkStart w:name="z133" w:id="128"/>
    <w:p>
      <w:pPr>
        <w:spacing w:after="0"/>
        <w:ind w:left="0"/>
        <w:jc w:val="both"/>
      </w:pPr>
      <w:r>
        <w:rPr>
          <w:rFonts w:ascii="Times New Roman"/>
          <w:b w:val="false"/>
          <w:i w:val="false"/>
          <w:color w:val="000000"/>
          <w:sz w:val="28"/>
        </w:rPr>
        <w:t>
      1) мемлекеттік қызмет саласында стратегиялар мен бағдарламаларды іске асыруға қатысу;</w:t>
      </w:r>
    </w:p>
    <w:bookmarkEnd w:id="128"/>
    <w:bookmarkStart w:name="z134" w:id="129"/>
    <w:p>
      <w:pPr>
        <w:spacing w:after="0"/>
        <w:ind w:left="0"/>
        <w:jc w:val="both"/>
      </w:pPr>
      <w:r>
        <w:rPr>
          <w:rFonts w:ascii="Times New Roman"/>
          <w:b w:val="false"/>
          <w:i w:val="false"/>
          <w:color w:val="000000"/>
          <w:sz w:val="28"/>
        </w:rPr>
        <w:t>
      2) өз құзыреті шегінде мемлекеттік қызметтерді көрсету саласында мемлекеттік саясатты іске асыруға қатысу;</w:t>
      </w:r>
    </w:p>
    <w:bookmarkEnd w:id="129"/>
    <w:bookmarkStart w:name="z135" w:id="130"/>
    <w:p>
      <w:pPr>
        <w:spacing w:after="0"/>
        <w:ind w:left="0"/>
        <w:jc w:val="both"/>
      </w:pPr>
      <w:r>
        <w:rPr>
          <w:rFonts w:ascii="Times New Roman"/>
          <w:b w:val="false"/>
          <w:i w:val="false"/>
          <w:color w:val="000000"/>
          <w:sz w:val="28"/>
        </w:rPr>
        <w:t>
      3) мемлекеттік қызмет, мемлекеттік қызметтерді көрсету сапасын бағалау және мемлекеттік қызметтерді көрсетудің сапасын бақылау салаларында нормативтік құқықтық актілерді жетілдіру жөніндегі ұсыныстарды әзірлеу;</w:t>
      </w:r>
    </w:p>
    <w:bookmarkEnd w:id="130"/>
    <w:bookmarkStart w:name="z136" w:id="131"/>
    <w:p>
      <w:pPr>
        <w:spacing w:after="0"/>
        <w:ind w:left="0"/>
        <w:jc w:val="both"/>
      </w:pPr>
      <w:r>
        <w:rPr>
          <w:rFonts w:ascii="Times New Roman"/>
          <w:b w:val="false"/>
          <w:i w:val="false"/>
          <w:color w:val="000000"/>
          <w:sz w:val="28"/>
        </w:rPr>
        <w:t>
      4) Департамент құзыретіне кіретін мәселелер бойынша мемлекеттік қызметшілерге және азаматтарға консультация беру;</w:t>
      </w:r>
    </w:p>
    <w:bookmarkEnd w:id="131"/>
    <w:bookmarkStart w:name="z137" w:id="132"/>
    <w:p>
      <w:pPr>
        <w:spacing w:after="0"/>
        <w:ind w:left="0"/>
        <w:jc w:val="both"/>
      </w:pPr>
      <w:r>
        <w:rPr>
          <w:rFonts w:ascii="Times New Roman"/>
          <w:b w:val="false"/>
          <w:i w:val="false"/>
          <w:color w:val="000000"/>
          <w:sz w:val="28"/>
        </w:rPr>
        <w:t>
      5) мемлекеттік органдарда персоналды басқару бойынша мемлекеттік органдар қызметінің тиімділігін және электрондық түрде көрсетілетін мемлекеттік қызметтерді қоспағанда, мемлекеттік қызметтер көрсету сапасын бағалауды жүзеге асыру;</w:t>
      </w:r>
    </w:p>
    <w:bookmarkEnd w:id="132"/>
    <w:bookmarkStart w:name="z138" w:id="133"/>
    <w:p>
      <w:pPr>
        <w:spacing w:after="0"/>
        <w:ind w:left="0"/>
        <w:jc w:val="both"/>
      </w:pPr>
      <w:r>
        <w:rPr>
          <w:rFonts w:ascii="Times New Roman"/>
          <w:b w:val="false"/>
          <w:i w:val="false"/>
          <w:color w:val="000000"/>
          <w:sz w:val="28"/>
        </w:rPr>
        <w:t>
      6) Қазақстан Республикасының заңнамасында белгіленген тәртіпте ғылыми-зерттеу, оқу, баспа қызметтерін үйлестіруге қатысу;</w:t>
      </w:r>
    </w:p>
    <w:bookmarkEnd w:id="133"/>
    <w:bookmarkStart w:name="z139" w:id="134"/>
    <w:p>
      <w:pPr>
        <w:spacing w:after="0"/>
        <w:ind w:left="0"/>
        <w:jc w:val="both"/>
      </w:pPr>
      <w:r>
        <w:rPr>
          <w:rFonts w:ascii="Times New Roman"/>
          <w:b w:val="false"/>
          <w:i w:val="false"/>
          <w:color w:val="000000"/>
          <w:sz w:val="28"/>
        </w:rPr>
        <w:t>
      7) мемлекеттік қызмет, мемлекеттік қызметтер көрсету салаларында басқа мемлекеттік органдармен өзара іс-қимыл жасау;</w:t>
      </w:r>
    </w:p>
    <w:bookmarkEnd w:id="134"/>
    <w:bookmarkStart w:name="z140" w:id="135"/>
    <w:p>
      <w:pPr>
        <w:spacing w:after="0"/>
        <w:ind w:left="0"/>
        <w:jc w:val="both"/>
      </w:pPr>
      <w:r>
        <w:rPr>
          <w:rFonts w:ascii="Times New Roman"/>
          <w:b w:val="false"/>
          <w:i w:val="false"/>
          <w:color w:val="000000"/>
          <w:sz w:val="28"/>
        </w:rPr>
        <w:t>
      8) мемлекеттік қызметшілерге еңбекақы төлеу, олардың әлеуметтік-құқықтық қорғалуы жүйесін жетілдіру бойынша ұсыныстар әзірлеу;</w:t>
      </w:r>
    </w:p>
    <w:bookmarkEnd w:id="135"/>
    <w:bookmarkStart w:name="z141" w:id="136"/>
    <w:p>
      <w:pPr>
        <w:spacing w:after="0"/>
        <w:ind w:left="0"/>
        <w:jc w:val="both"/>
      </w:pPr>
      <w:r>
        <w:rPr>
          <w:rFonts w:ascii="Times New Roman"/>
          <w:b w:val="false"/>
          <w:i w:val="false"/>
          <w:color w:val="000000"/>
          <w:sz w:val="28"/>
        </w:rPr>
        <w:t>
      9) мемлекеттік қызмет персоналы жөніндегі автоматтандырылған бірыңғай дерекқорды (ақпараттық жүйені) қалыптастыру бойынша жалпы үйлестіруді қоса алғанда, мемлекеттік саяси және әкімшілік қызметшілерінің кадр құрамы жай-күйінің, сондай-ақ мемлекеттік қызметтің мемлекеттік саяси және әкімшілік лауазымдарының мониторингін жүргізу;</w:t>
      </w:r>
    </w:p>
    <w:bookmarkEnd w:id="136"/>
    <w:bookmarkStart w:name="z142" w:id="137"/>
    <w:p>
      <w:pPr>
        <w:spacing w:after="0"/>
        <w:ind w:left="0"/>
        <w:jc w:val="both"/>
      </w:pPr>
      <w:r>
        <w:rPr>
          <w:rFonts w:ascii="Times New Roman"/>
          <w:b w:val="false"/>
          <w:i w:val="false"/>
          <w:color w:val="000000"/>
          <w:sz w:val="28"/>
        </w:rPr>
        <w:t>
      10) мемлекеттік әкімшілік қызметшілерді даярлау, қайта даярлау және біліктілігін арттыру жөніндегі, оның ішінде шетелдерде мемлекеттік органдардың қызметін үйлестіру;</w:t>
      </w:r>
    </w:p>
    <w:bookmarkEnd w:id="137"/>
    <w:bookmarkStart w:name="z143" w:id="138"/>
    <w:p>
      <w:pPr>
        <w:spacing w:after="0"/>
        <w:ind w:left="0"/>
        <w:jc w:val="both"/>
      </w:pPr>
      <w:r>
        <w:rPr>
          <w:rFonts w:ascii="Times New Roman"/>
          <w:b w:val="false"/>
          <w:i w:val="false"/>
          <w:color w:val="000000"/>
          <w:sz w:val="28"/>
        </w:rPr>
        <w:t>
      11) мемлекеттік әкімшілік қызметшілерді даярлау, қайта даярлау және олардың біліктілігін арттыру бойынша мемлекеттік тапсырысты қалыптастыруды және орналастыруды үйлестіру;</w:t>
      </w:r>
    </w:p>
    <w:bookmarkEnd w:id="138"/>
    <w:bookmarkStart w:name="z144" w:id="139"/>
    <w:p>
      <w:pPr>
        <w:spacing w:after="0"/>
        <w:ind w:left="0"/>
        <w:jc w:val="both"/>
      </w:pPr>
      <w:r>
        <w:rPr>
          <w:rFonts w:ascii="Times New Roman"/>
          <w:b w:val="false"/>
          <w:i w:val="false"/>
          <w:color w:val="000000"/>
          <w:sz w:val="28"/>
        </w:rPr>
        <w:t>
      12) мемлекеттік тапсырыс негізінде мемлекеттік қызметшілерді даярлау, қайта даярлау және олардың біліктілігін арттыру бағдарламалары бойынша оқуды аяқтаған адамдардың мемлекеттік қызмет өткеруіне мониторингті жүзеге асыру;</w:t>
      </w:r>
    </w:p>
    <w:bookmarkEnd w:id="139"/>
    <w:bookmarkStart w:name="z145" w:id="140"/>
    <w:p>
      <w:pPr>
        <w:spacing w:after="0"/>
        <w:ind w:left="0"/>
        <w:jc w:val="both"/>
      </w:pPr>
      <w:r>
        <w:rPr>
          <w:rFonts w:ascii="Times New Roman"/>
          <w:b w:val="false"/>
          <w:i w:val="false"/>
          <w:color w:val="000000"/>
          <w:sz w:val="28"/>
        </w:rPr>
        <w:t>
      13) Қазақстан Республикасының заңнамасына сәйкес мемлекеттік әкімшілік қызметшілерді, мемлекеттік әкімшілік лауазымдарға орналасуға кандидаттарды және құқық қорғау қызметіне кіретін азаматтарды тестілеуді ұйымдастыру;</w:t>
      </w:r>
    </w:p>
    <w:bookmarkEnd w:id="1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Мемлекеттік қызмет істері агенттігі Төрағасының 07.07.2021 </w:t>
      </w:r>
      <w:r>
        <w:rPr>
          <w:rFonts w:ascii="Times New Roman"/>
          <w:b w:val="false"/>
          <w:i w:val="false"/>
          <w:color w:val="000000"/>
          <w:sz w:val="28"/>
        </w:rPr>
        <w:t>№ 118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47" w:id="141"/>
    <w:p>
      <w:pPr>
        <w:spacing w:after="0"/>
        <w:ind w:left="0"/>
        <w:jc w:val="both"/>
      </w:pPr>
      <w:r>
        <w:rPr>
          <w:rFonts w:ascii="Times New Roman"/>
          <w:b w:val="false"/>
          <w:i w:val="false"/>
          <w:color w:val="000000"/>
          <w:sz w:val="28"/>
        </w:rPr>
        <w:t>
      15) азаматтардың жеке қасиеттеріне бағалауды оның тиісті қорытындысының нәтижесін бере отырып жүргізу;</w:t>
      </w:r>
    </w:p>
    <w:bookmarkEnd w:id="1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алып тасталды – ҚР Мемлекеттік қызмет істері агенттігі Төрағасының 07.07.2021 </w:t>
      </w:r>
      <w:r>
        <w:rPr>
          <w:rFonts w:ascii="Times New Roman"/>
          <w:b w:val="false"/>
          <w:i w:val="false"/>
          <w:color w:val="000000"/>
          <w:sz w:val="28"/>
        </w:rPr>
        <w:t>№ 118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49" w:id="142"/>
    <w:p>
      <w:pPr>
        <w:spacing w:after="0"/>
        <w:ind w:left="0"/>
        <w:jc w:val="both"/>
      </w:pPr>
      <w:r>
        <w:rPr>
          <w:rFonts w:ascii="Times New Roman"/>
          <w:b w:val="false"/>
          <w:i w:val="false"/>
          <w:color w:val="000000"/>
          <w:sz w:val="28"/>
        </w:rPr>
        <w:t>
      17) кандидаттың қойылатын біліктілік талаптарына сәйкестігі бөлігінде "Б" корпусының мемлекеттік әкімшілік лауазымдарына тағайындауларды,сынақ мерзімінен өтпеген мемлекеттік әкімшілік қызметшілерді қызметінен босатуды келісу;</w:t>
      </w:r>
    </w:p>
    <w:bookmarkEnd w:id="142"/>
    <w:bookmarkStart w:name="z150" w:id="143"/>
    <w:p>
      <w:pPr>
        <w:spacing w:after="0"/>
        <w:ind w:left="0"/>
        <w:jc w:val="both"/>
      </w:pPr>
      <w:r>
        <w:rPr>
          <w:rFonts w:ascii="Times New Roman"/>
          <w:b w:val="false"/>
          <w:i w:val="false"/>
          <w:color w:val="000000"/>
          <w:sz w:val="28"/>
        </w:rPr>
        <w:t>
      18) мемлекеттік органдардың мемлекеттік әкімшілік қызметшілердің тағылымдамадан өтуін ұйымдастыру жөніндегі қызметін үйлестіру;</w:t>
      </w:r>
    </w:p>
    <w:bookmarkEnd w:id="143"/>
    <w:bookmarkStart w:name="z151" w:id="144"/>
    <w:p>
      <w:pPr>
        <w:spacing w:after="0"/>
        <w:ind w:left="0"/>
        <w:jc w:val="both"/>
      </w:pPr>
      <w:r>
        <w:rPr>
          <w:rFonts w:ascii="Times New Roman"/>
          <w:b w:val="false"/>
          <w:i w:val="false"/>
          <w:color w:val="000000"/>
          <w:sz w:val="28"/>
        </w:rPr>
        <w:t>
      19) мемлекеттік органдардың немесе лауазымды адамдардың Қазақстан Республикасының мемлекеттік қызмет саласындағы заңнаманы бұзу, сондай-ақ қызметтік әдепті сақтау мәселелері бойынша әрекеттері (әрекетсіздігі) мен шешімдеріне жеке және заңды тұлғалардың шағымдарын қарау;</w:t>
      </w:r>
    </w:p>
    <w:bookmarkEnd w:id="144"/>
    <w:bookmarkStart w:name="z152" w:id="145"/>
    <w:p>
      <w:pPr>
        <w:spacing w:after="0"/>
        <w:ind w:left="0"/>
        <w:jc w:val="both"/>
      </w:pPr>
      <w:r>
        <w:rPr>
          <w:rFonts w:ascii="Times New Roman"/>
          <w:b w:val="false"/>
          <w:i w:val="false"/>
          <w:color w:val="000000"/>
          <w:sz w:val="28"/>
        </w:rPr>
        <w:t>
      20) мемлекеттік органдармен мемлекеттік қызмет саласындағы Қазақстан Республикасы заңнамасының, сондай-ақ мемлекеттік қызметшілердің қызметтік әдебінің сақталуына мемлекеттік бақылауды жүзеге асыру;</w:t>
      </w:r>
    </w:p>
    <w:bookmarkEnd w:id="145"/>
    <w:bookmarkStart w:name="z153" w:id="146"/>
    <w:p>
      <w:pPr>
        <w:spacing w:after="0"/>
        <w:ind w:left="0"/>
        <w:jc w:val="both"/>
      </w:pPr>
      <w:r>
        <w:rPr>
          <w:rFonts w:ascii="Times New Roman"/>
          <w:b w:val="false"/>
          <w:i w:val="false"/>
          <w:color w:val="000000"/>
          <w:sz w:val="28"/>
        </w:rPr>
        <w:t>
      21) мемлекеттік қызметшілерге қатысты тәртіптік істерді Қазақстан Республикасының заңнамасына сәйкес қарау;</w:t>
      </w:r>
    </w:p>
    <w:bookmarkEnd w:id="146"/>
    <w:bookmarkStart w:name="z154" w:id="147"/>
    <w:p>
      <w:pPr>
        <w:spacing w:after="0"/>
        <w:ind w:left="0"/>
        <w:jc w:val="both"/>
      </w:pPr>
      <w:r>
        <w:rPr>
          <w:rFonts w:ascii="Times New Roman"/>
          <w:b w:val="false"/>
          <w:i w:val="false"/>
          <w:color w:val="000000"/>
          <w:sz w:val="28"/>
        </w:rPr>
        <w:t>
      22) Агенттіктің Ақтөбе облысындағы Әдеп жөніндегі кеңестің қызметін қамтамасыз ету, Әдеп жөніндегі кеңеспен қаралатын қызметтік тергеу жүргізу және тәртіптік істер бойынша материалдарды дайындау;</w:t>
      </w:r>
    </w:p>
    <w:bookmarkEnd w:id="147"/>
    <w:bookmarkStart w:name="z155" w:id="148"/>
    <w:p>
      <w:pPr>
        <w:spacing w:after="0"/>
        <w:ind w:left="0"/>
        <w:jc w:val="both"/>
      </w:pPr>
      <w:r>
        <w:rPr>
          <w:rFonts w:ascii="Times New Roman"/>
          <w:b w:val="false"/>
          <w:i w:val="false"/>
          <w:color w:val="000000"/>
          <w:sz w:val="28"/>
        </w:rPr>
        <w:t>
      23) мемлекеттік әкімшілік қызметшілердің тәртіптік істерін қарау жөніндегі мемлекеттік органдардың тәртіптік комиссияларының жұмысын үйлестіру;</w:t>
      </w:r>
    </w:p>
    <w:bookmarkEnd w:id="148"/>
    <w:bookmarkStart w:name="z156" w:id="149"/>
    <w:p>
      <w:pPr>
        <w:spacing w:after="0"/>
        <w:ind w:left="0"/>
        <w:jc w:val="both"/>
      </w:pPr>
      <w:r>
        <w:rPr>
          <w:rFonts w:ascii="Times New Roman"/>
          <w:b w:val="false"/>
          <w:i w:val="false"/>
          <w:color w:val="000000"/>
          <w:sz w:val="28"/>
        </w:rPr>
        <w:t>
      24) әдеп жөніндегі уәкілдің қызметін үйлестіру және әдістемелік қамтамасыз ету;</w:t>
      </w:r>
    </w:p>
    <w:bookmarkEnd w:id="149"/>
    <w:bookmarkStart w:name="z157" w:id="150"/>
    <w:p>
      <w:pPr>
        <w:spacing w:after="0"/>
        <w:ind w:left="0"/>
        <w:jc w:val="both"/>
      </w:pPr>
      <w:r>
        <w:rPr>
          <w:rFonts w:ascii="Times New Roman"/>
          <w:b w:val="false"/>
          <w:i w:val="false"/>
          <w:color w:val="000000"/>
          <w:sz w:val="28"/>
        </w:rPr>
        <w:t>
      25) персоналды басқару қызметтерінің (кадр қызметтерінің) қызметін үйлестіру және әдіснамалық басшылықты жүзеге асыру;</w:t>
      </w:r>
    </w:p>
    <w:bookmarkEnd w:id="150"/>
    <w:bookmarkStart w:name="z158" w:id="151"/>
    <w:p>
      <w:pPr>
        <w:spacing w:after="0"/>
        <w:ind w:left="0"/>
        <w:jc w:val="both"/>
      </w:pPr>
      <w:r>
        <w:rPr>
          <w:rFonts w:ascii="Times New Roman"/>
          <w:b w:val="false"/>
          <w:i w:val="false"/>
          <w:color w:val="000000"/>
          <w:sz w:val="28"/>
        </w:rPr>
        <w:t>
      26) лауазымды адамдар мен мемлекеттік органдарға олардың мемлекеттік қызмет саласындағы заңнаманы және Қазақстан Республикасының өзге де нормативтік құқықтық актілерін бұза отырып қабылдаған шешімдерінің күшін жою туралы ұсыныстар енгізу;</w:t>
      </w:r>
    </w:p>
    <w:bookmarkEnd w:id="151"/>
    <w:bookmarkStart w:name="z159" w:id="152"/>
    <w:p>
      <w:pPr>
        <w:spacing w:after="0"/>
        <w:ind w:left="0"/>
        <w:jc w:val="both"/>
      </w:pPr>
      <w:r>
        <w:rPr>
          <w:rFonts w:ascii="Times New Roman"/>
          <w:b w:val="false"/>
          <w:i w:val="false"/>
          <w:color w:val="000000"/>
          <w:sz w:val="28"/>
        </w:rPr>
        <w:t>
      27) мемлекеттік органдарға өз құзыреті шегінде, мемлекеттік қызмет мәселелері бойынша тексеру нәтижелерінде анықталған бұзушылықтарды жою туралы қаралуға міндетті ұсынулар енгізу;</w:t>
      </w:r>
    </w:p>
    <w:bookmarkEnd w:id="152"/>
    <w:bookmarkStart w:name="z160" w:id="153"/>
    <w:p>
      <w:pPr>
        <w:spacing w:after="0"/>
        <w:ind w:left="0"/>
        <w:jc w:val="both"/>
      </w:pPr>
      <w:r>
        <w:rPr>
          <w:rFonts w:ascii="Times New Roman"/>
          <w:b w:val="false"/>
          <w:i w:val="false"/>
          <w:color w:val="000000"/>
          <w:sz w:val="28"/>
        </w:rPr>
        <w:t>
      28) жыл сайынғы Қазақстан Республикасындағы мемлекеттік қызметтің жағдайы туралы ұлттық баяндаманы қалыптастыру және оны Қазақстан Республикасының заңнамасында белгіленген тәртіппен енгізу;</w:t>
      </w:r>
    </w:p>
    <w:bookmarkEnd w:id="153"/>
    <w:bookmarkStart w:name="z161" w:id="154"/>
    <w:p>
      <w:pPr>
        <w:spacing w:after="0"/>
        <w:ind w:left="0"/>
        <w:jc w:val="both"/>
      </w:pPr>
      <w:r>
        <w:rPr>
          <w:rFonts w:ascii="Times New Roman"/>
          <w:b w:val="false"/>
          <w:i w:val="false"/>
          <w:color w:val="000000"/>
          <w:sz w:val="28"/>
        </w:rPr>
        <w:t>
      29) Қазақстан Республикасының Әкімшілік құқық бұзушылық туралы кодексінде белгіленген тәртіппен әкімшілік құқық бұзушылықтар туралы хаттамалар толтыру және істерді қарау;</w:t>
      </w:r>
    </w:p>
    <w:bookmarkEnd w:id="154"/>
    <w:bookmarkStart w:name="z162" w:id="155"/>
    <w:p>
      <w:pPr>
        <w:spacing w:after="0"/>
        <w:ind w:left="0"/>
        <w:jc w:val="both"/>
      </w:pPr>
      <w:r>
        <w:rPr>
          <w:rFonts w:ascii="Times New Roman"/>
          <w:b w:val="false"/>
          <w:i w:val="false"/>
          <w:color w:val="000000"/>
          <w:sz w:val="28"/>
        </w:rPr>
        <w:t>
      30) мемлекеттік органдардан мемлекеттік қызмет көрсету сапасын ішкі бақылау нәтижелері туралы ақпаратты сұрату;</w:t>
      </w:r>
    </w:p>
    <w:bookmarkEnd w:id="155"/>
    <w:bookmarkStart w:name="z163" w:id="156"/>
    <w:p>
      <w:pPr>
        <w:spacing w:after="0"/>
        <w:ind w:left="0"/>
        <w:jc w:val="both"/>
      </w:pPr>
      <w:r>
        <w:rPr>
          <w:rFonts w:ascii="Times New Roman"/>
          <w:b w:val="false"/>
          <w:i w:val="false"/>
          <w:color w:val="000000"/>
          <w:sz w:val="28"/>
        </w:rPr>
        <w:t>
      31) мемлекеттік қызметтер көрсету сапасына мемлекеттік бақылауды жүзеге асыру;</w:t>
      </w:r>
    </w:p>
    <w:bookmarkEnd w:id="156"/>
    <w:bookmarkStart w:name="z164" w:id="157"/>
    <w:p>
      <w:pPr>
        <w:spacing w:after="0"/>
        <w:ind w:left="0"/>
        <w:jc w:val="both"/>
      </w:pPr>
      <w:r>
        <w:rPr>
          <w:rFonts w:ascii="Times New Roman"/>
          <w:b w:val="false"/>
          <w:i w:val="false"/>
          <w:color w:val="000000"/>
          <w:sz w:val="28"/>
        </w:rPr>
        <w:t>
      32) мемлекеттік қызмет көрсету сапасын арттыру жөнінде ұсыныстар әзірлеу;</w:t>
      </w:r>
    </w:p>
    <w:bookmarkEnd w:id="157"/>
    <w:bookmarkStart w:name="z165" w:id="158"/>
    <w:p>
      <w:pPr>
        <w:spacing w:after="0"/>
        <w:ind w:left="0"/>
        <w:jc w:val="both"/>
      </w:pPr>
      <w:r>
        <w:rPr>
          <w:rFonts w:ascii="Times New Roman"/>
          <w:b w:val="false"/>
          <w:i w:val="false"/>
          <w:color w:val="000000"/>
          <w:sz w:val="28"/>
        </w:rPr>
        <w:t>
      33) мемлекеттік қызмет көрсету мәселелері бойынша жеке және заңды тұлғалардың шағымдарын қарау;</w:t>
      </w:r>
    </w:p>
    <w:bookmarkEnd w:id="158"/>
    <w:bookmarkStart w:name="z166" w:id="159"/>
    <w:p>
      <w:pPr>
        <w:spacing w:after="0"/>
        <w:ind w:left="0"/>
        <w:jc w:val="both"/>
      </w:pPr>
      <w:r>
        <w:rPr>
          <w:rFonts w:ascii="Times New Roman"/>
          <w:b w:val="false"/>
          <w:i w:val="false"/>
          <w:color w:val="000000"/>
          <w:sz w:val="28"/>
        </w:rPr>
        <w:t>
      34) жеке тұлғалар мен коммерциялық емес ұйымдарға мемлекеттік қызметтер көрсетудің сапасына қоғамдық мониторинг жүргізу бойынша ақпараттық, кеңестік, әдістемелік қолдау көрсету;</w:t>
      </w:r>
    </w:p>
    <w:bookmarkEnd w:id="159"/>
    <w:bookmarkStart w:name="z167" w:id="160"/>
    <w:p>
      <w:pPr>
        <w:spacing w:after="0"/>
        <w:ind w:left="0"/>
        <w:jc w:val="both"/>
      </w:pPr>
      <w:r>
        <w:rPr>
          <w:rFonts w:ascii="Times New Roman"/>
          <w:b w:val="false"/>
          <w:i w:val="false"/>
          <w:color w:val="000000"/>
          <w:sz w:val="28"/>
        </w:rPr>
        <w:t>
      35) Қазақстан Республикасының заңнамасында жүктелген өзге де функцияларды жүзеге асыру.</w:t>
      </w:r>
    </w:p>
    <w:bookmarkEnd w:id="1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өзгерістер енгізілді  – ҚР Мемлекеттік қызмет істері агенттігі Төрағасының 07.07.2021 </w:t>
      </w:r>
      <w:r>
        <w:rPr>
          <w:rFonts w:ascii="Times New Roman"/>
          <w:b w:val="false"/>
          <w:i w:val="false"/>
          <w:color w:val="000000"/>
          <w:sz w:val="28"/>
        </w:rPr>
        <w:t>№ 118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68" w:id="161"/>
    <w:p>
      <w:pPr>
        <w:spacing w:after="0"/>
        <w:ind w:left="0"/>
        <w:jc w:val="both"/>
      </w:pPr>
      <w:r>
        <w:rPr>
          <w:rFonts w:ascii="Times New Roman"/>
          <w:b w:val="false"/>
          <w:i w:val="false"/>
          <w:color w:val="000000"/>
          <w:sz w:val="28"/>
        </w:rPr>
        <w:t>
      15. Департаменттің құқықтары мен міндеттері:</w:t>
      </w:r>
    </w:p>
    <w:bookmarkEnd w:id="161"/>
    <w:bookmarkStart w:name="z169" w:id="162"/>
    <w:p>
      <w:pPr>
        <w:spacing w:after="0"/>
        <w:ind w:left="0"/>
        <w:jc w:val="both"/>
      </w:pPr>
      <w:r>
        <w:rPr>
          <w:rFonts w:ascii="Times New Roman"/>
          <w:b w:val="false"/>
          <w:i w:val="false"/>
          <w:color w:val="000000"/>
          <w:sz w:val="28"/>
        </w:rPr>
        <w:t>
      1) Қазақстан Республикасының заңнамасында белгіленген тәртіпте мемлекеттік органдардан, ұйымдардан, лауазымды адамдардан қажетті ақпарат пен материалдарды сұрату және алу;</w:t>
      </w:r>
    </w:p>
    <w:bookmarkEnd w:id="162"/>
    <w:bookmarkStart w:name="z170" w:id="163"/>
    <w:p>
      <w:pPr>
        <w:spacing w:after="0"/>
        <w:ind w:left="0"/>
        <w:jc w:val="both"/>
      </w:pPr>
      <w:r>
        <w:rPr>
          <w:rFonts w:ascii="Times New Roman"/>
          <w:b w:val="false"/>
          <w:i w:val="false"/>
          <w:color w:val="000000"/>
          <w:sz w:val="28"/>
        </w:rPr>
        <w:t>
      2) мемлекеттік қызмет, мемлекеттік қызмет көрсету сапасына жасалатын мемлекеттік бақылау мәселелері бойынша тексерістер өткізу, мемлекеттік органдармен келісім бойынша тексерістер өткізуге олардың қызметкерлерін тарту;</w:t>
      </w:r>
    </w:p>
    <w:bookmarkEnd w:id="163"/>
    <w:bookmarkStart w:name="z171" w:id="164"/>
    <w:p>
      <w:pPr>
        <w:spacing w:after="0"/>
        <w:ind w:left="0"/>
        <w:jc w:val="both"/>
      </w:pPr>
      <w:r>
        <w:rPr>
          <w:rFonts w:ascii="Times New Roman"/>
          <w:b w:val="false"/>
          <w:i w:val="false"/>
          <w:color w:val="000000"/>
          <w:sz w:val="28"/>
        </w:rPr>
        <w:t>
      3) мемлекеттік органдарға Қазақстан Республикасының заңнамасына сәйкес мемлекеттік қызмет мәселелері бойынша тексеру нәтижелерінде анықталған бұзушылықтарды жою туралы өз құзыреті шегінде қаралуы міндетті ұсынулар енгізу;</w:t>
      </w:r>
    </w:p>
    <w:bookmarkEnd w:id="164"/>
    <w:bookmarkStart w:name="z172" w:id="165"/>
    <w:p>
      <w:pPr>
        <w:spacing w:after="0"/>
        <w:ind w:left="0"/>
        <w:jc w:val="both"/>
      </w:pPr>
      <w:r>
        <w:rPr>
          <w:rFonts w:ascii="Times New Roman"/>
          <w:b w:val="false"/>
          <w:i w:val="false"/>
          <w:color w:val="000000"/>
          <w:sz w:val="28"/>
        </w:rPr>
        <w:t>
      4) мемлекеттік қызмет туралы, мемлекеттік көрсетілетін қызметтер туралы Қазақстан Республикасының заңнамаларын бұзушылықтар анықталған жағдайда, Қазақстан Республикасының заңнамасымен белгіленген тәртіпте шаралар қабылдау;</w:t>
      </w:r>
    </w:p>
    <w:bookmarkEnd w:id="165"/>
    <w:bookmarkStart w:name="z173" w:id="166"/>
    <w:p>
      <w:pPr>
        <w:spacing w:after="0"/>
        <w:ind w:left="0"/>
        <w:jc w:val="both"/>
      </w:pPr>
      <w:r>
        <w:rPr>
          <w:rFonts w:ascii="Times New Roman"/>
          <w:b w:val="false"/>
          <w:i w:val="false"/>
          <w:color w:val="000000"/>
          <w:sz w:val="28"/>
        </w:rPr>
        <w:t>
      5) Департаментке жүктелген міндеттерді шешуді қамтамасыз ететін ақпарат жүйелерімен пайдалану;</w:t>
      </w:r>
    </w:p>
    <w:bookmarkEnd w:id="166"/>
    <w:bookmarkStart w:name="z174" w:id="167"/>
    <w:p>
      <w:pPr>
        <w:spacing w:after="0"/>
        <w:ind w:left="0"/>
        <w:jc w:val="both"/>
      </w:pPr>
      <w:r>
        <w:rPr>
          <w:rFonts w:ascii="Times New Roman"/>
          <w:b w:val="false"/>
          <w:i w:val="false"/>
          <w:color w:val="000000"/>
          <w:sz w:val="28"/>
        </w:rPr>
        <w:t>
      6) басқа мемлекеттік органдармен, ұйымдармен Департамент қызметінің негізгі бағыты бойынша өзара іс-қимыл жасау;</w:t>
      </w:r>
    </w:p>
    <w:bookmarkEnd w:id="167"/>
    <w:bookmarkStart w:name="z175" w:id="168"/>
    <w:p>
      <w:pPr>
        <w:spacing w:after="0"/>
        <w:ind w:left="0"/>
        <w:jc w:val="both"/>
      </w:pPr>
      <w:r>
        <w:rPr>
          <w:rFonts w:ascii="Times New Roman"/>
          <w:b w:val="false"/>
          <w:i w:val="false"/>
          <w:color w:val="000000"/>
          <w:sz w:val="28"/>
        </w:rPr>
        <w:t>
      7) Қазақстан Республикасының заңнамасында көзделген өзге де өкілеттіктерді жүзеге асыру.</w:t>
      </w:r>
    </w:p>
    <w:bookmarkEnd w:id="168"/>
    <w:bookmarkStart w:name="z176" w:id="169"/>
    <w:p>
      <w:pPr>
        <w:spacing w:after="0"/>
        <w:ind w:left="0"/>
        <w:jc w:val="left"/>
      </w:pPr>
      <w:r>
        <w:rPr>
          <w:rFonts w:ascii="Times New Roman"/>
          <w:b/>
          <w:i w:val="false"/>
          <w:color w:val="000000"/>
        </w:rPr>
        <w:t xml:space="preserve"> 3-тарау. Департаменттің қызметін ұйымдастыру</w:t>
      </w:r>
    </w:p>
    <w:bookmarkEnd w:id="169"/>
    <w:bookmarkStart w:name="z177" w:id="170"/>
    <w:p>
      <w:pPr>
        <w:spacing w:after="0"/>
        <w:ind w:left="0"/>
        <w:jc w:val="both"/>
      </w:pPr>
      <w:r>
        <w:rPr>
          <w:rFonts w:ascii="Times New Roman"/>
          <w:b w:val="false"/>
          <w:i w:val="false"/>
          <w:color w:val="000000"/>
          <w:sz w:val="28"/>
        </w:rPr>
        <w:t xml:space="preserve">
      16. Департаментті Департаментке жүктелген міндеттердің орындалуына және функцияларын жүзеге асыруына дербес жауапты болатын басшы басқарады. </w:t>
      </w:r>
    </w:p>
    <w:bookmarkEnd w:id="170"/>
    <w:bookmarkStart w:name="z178" w:id="171"/>
    <w:p>
      <w:pPr>
        <w:spacing w:after="0"/>
        <w:ind w:left="0"/>
        <w:jc w:val="both"/>
      </w:pPr>
      <w:r>
        <w:rPr>
          <w:rFonts w:ascii="Times New Roman"/>
          <w:b w:val="false"/>
          <w:i w:val="false"/>
          <w:color w:val="000000"/>
          <w:sz w:val="28"/>
        </w:rPr>
        <w:t>
      17. Департамент басшысын Агенттік төрағасының келісімі бойынша Агенттіктің аппарат басшысы қызметке тағайындайды және қызметтен босатады.</w:t>
      </w:r>
    </w:p>
    <w:bookmarkEnd w:id="171"/>
    <w:bookmarkStart w:name="z179" w:id="172"/>
    <w:p>
      <w:pPr>
        <w:spacing w:after="0"/>
        <w:ind w:left="0"/>
        <w:jc w:val="both"/>
      </w:pPr>
      <w:r>
        <w:rPr>
          <w:rFonts w:ascii="Times New Roman"/>
          <w:b w:val="false"/>
          <w:i w:val="false"/>
          <w:color w:val="000000"/>
          <w:sz w:val="28"/>
        </w:rPr>
        <w:t>
      18. Департамент басшысының Агенттік төрағасының келісімі бойынша Агенттіктің аппарат басшысы қызметке тағайындайтын және қызметтен босататын орынбасары болады.</w:t>
      </w:r>
    </w:p>
    <w:bookmarkEnd w:id="1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Мемлекеттік қызмет істері агенттігі Төрағасының 07.07.2021 </w:t>
      </w:r>
      <w:r>
        <w:rPr>
          <w:rFonts w:ascii="Times New Roman"/>
          <w:b w:val="false"/>
          <w:i w:val="false"/>
          <w:color w:val="000000"/>
          <w:sz w:val="28"/>
        </w:rPr>
        <w:t>№ 118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80" w:id="173"/>
    <w:p>
      <w:pPr>
        <w:spacing w:after="0"/>
        <w:ind w:left="0"/>
        <w:jc w:val="both"/>
      </w:pPr>
      <w:r>
        <w:rPr>
          <w:rFonts w:ascii="Times New Roman"/>
          <w:b w:val="false"/>
          <w:i w:val="false"/>
          <w:color w:val="000000"/>
          <w:sz w:val="28"/>
        </w:rPr>
        <w:t>
      19. Департамент басшысының өкілеттігі:</w:t>
      </w:r>
    </w:p>
    <w:bookmarkEnd w:id="173"/>
    <w:bookmarkStart w:name="z181" w:id="174"/>
    <w:p>
      <w:pPr>
        <w:spacing w:after="0"/>
        <w:ind w:left="0"/>
        <w:jc w:val="both"/>
      </w:pPr>
      <w:r>
        <w:rPr>
          <w:rFonts w:ascii="Times New Roman"/>
          <w:b w:val="false"/>
          <w:i w:val="false"/>
          <w:color w:val="000000"/>
          <w:sz w:val="28"/>
        </w:rPr>
        <w:t>
      1) Департаменттің жұмысын ұйымдастырады және оған басшылық жасайды;</w:t>
      </w:r>
    </w:p>
    <w:bookmarkEnd w:id="174"/>
    <w:bookmarkStart w:name="z182" w:id="175"/>
    <w:p>
      <w:pPr>
        <w:spacing w:after="0"/>
        <w:ind w:left="0"/>
        <w:jc w:val="both"/>
      </w:pPr>
      <w:r>
        <w:rPr>
          <w:rFonts w:ascii="Times New Roman"/>
          <w:b w:val="false"/>
          <w:i w:val="false"/>
          <w:color w:val="000000"/>
          <w:sz w:val="28"/>
        </w:rPr>
        <w:t>
      2) Департамент жұмыскерлерінің өкілеттіктерін айқындайды;</w:t>
      </w:r>
    </w:p>
    <w:bookmarkEnd w:id="175"/>
    <w:bookmarkStart w:name="z183" w:id="176"/>
    <w:p>
      <w:pPr>
        <w:spacing w:after="0"/>
        <w:ind w:left="0"/>
        <w:jc w:val="both"/>
      </w:pPr>
      <w:r>
        <w:rPr>
          <w:rFonts w:ascii="Times New Roman"/>
          <w:b w:val="false"/>
          <w:i w:val="false"/>
          <w:color w:val="000000"/>
          <w:sz w:val="28"/>
        </w:rPr>
        <w:t>
      3) өз өкілеттіктері шегінде Департаменттің жұмыскерлерінің (қызметкерлерінің) орындауы үшін міндетті бұйрықтар шығарады және нұсқаулар береді;</w:t>
      </w:r>
    </w:p>
    <w:bookmarkEnd w:id="176"/>
    <w:bookmarkStart w:name="z184" w:id="177"/>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Департаменттің жұмыскерлерін қызметке тағайындайды және қызметтен босатады;</w:t>
      </w:r>
    </w:p>
    <w:bookmarkEnd w:id="177"/>
    <w:bookmarkStart w:name="z185" w:id="178"/>
    <w:p>
      <w:pPr>
        <w:spacing w:after="0"/>
        <w:ind w:left="0"/>
        <w:jc w:val="both"/>
      </w:pPr>
      <w:r>
        <w:rPr>
          <w:rFonts w:ascii="Times New Roman"/>
          <w:b w:val="false"/>
          <w:i w:val="false"/>
          <w:color w:val="000000"/>
          <w:sz w:val="28"/>
        </w:rPr>
        <w:t>
      5) Қазақстан Республикасының заңнамасында бекітілген тәртіпте Департаменттің жұмыскерлеріне тәртіптік жаза қолдану және көтермелеу мәселелерін шешеді;</w:t>
      </w:r>
    </w:p>
    <w:bookmarkEnd w:id="178"/>
    <w:bookmarkStart w:name="z186" w:id="179"/>
    <w:p>
      <w:pPr>
        <w:spacing w:after="0"/>
        <w:ind w:left="0"/>
        <w:jc w:val="both"/>
      </w:pPr>
      <w:r>
        <w:rPr>
          <w:rFonts w:ascii="Times New Roman"/>
          <w:b w:val="false"/>
          <w:i w:val="false"/>
          <w:color w:val="000000"/>
          <w:sz w:val="28"/>
        </w:rPr>
        <w:t>
      6) Қазақстан Республикасының заңнамасына сәйкес мемлекеттік органдармен және өзге де ұйымдармен қарым-қатынастарда Департамент атынан өкілдік етеді;</w:t>
      </w:r>
    </w:p>
    <w:bookmarkEnd w:id="179"/>
    <w:bookmarkStart w:name="z187" w:id="180"/>
    <w:p>
      <w:pPr>
        <w:spacing w:after="0"/>
        <w:ind w:left="0"/>
        <w:jc w:val="both"/>
      </w:pPr>
      <w:r>
        <w:rPr>
          <w:rFonts w:ascii="Times New Roman"/>
          <w:b w:val="false"/>
          <w:i w:val="false"/>
          <w:color w:val="000000"/>
          <w:sz w:val="28"/>
        </w:rPr>
        <w:t>
      7) өз құзыретіне жататын басқа да мәселелер бойынша шешімдер қабылдайды.</w:t>
      </w:r>
    </w:p>
    <w:bookmarkEnd w:id="180"/>
    <w:bookmarkStart w:name="z188" w:id="181"/>
    <w:p>
      <w:pPr>
        <w:spacing w:after="0"/>
        <w:ind w:left="0"/>
        <w:jc w:val="both"/>
      </w:pPr>
      <w:r>
        <w:rPr>
          <w:rFonts w:ascii="Times New Roman"/>
          <w:b w:val="false"/>
          <w:i w:val="false"/>
          <w:color w:val="000000"/>
          <w:sz w:val="28"/>
        </w:rPr>
        <w:t>
      Департамент басшысы орнында болмаған кезеңде оның өкілеттіктерін Қазақстан Республикасының заңнамасына сәйкес оны алмастыратын адам жүзеге асырады.</w:t>
      </w:r>
    </w:p>
    <w:bookmarkEnd w:id="1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өзгерістер енгізілді  – ҚР Мемлекеттік қызмет істері агенттігі Төрағасының 07.07.2021 </w:t>
      </w:r>
      <w:r>
        <w:rPr>
          <w:rFonts w:ascii="Times New Roman"/>
          <w:b w:val="false"/>
          <w:i w:val="false"/>
          <w:color w:val="000000"/>
          <w:sz w:val="28"/>
        </w:rPr>
        <w:t>№ 118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89" w:id="182"/>
    <w:p>
      <w:pPr>
        <w:spacing w:after="0"/>
        <w:ind w:left="0"/>
        <w:jc w:val="both"/>
      </w:pPr>
      <w:r>
        <w:rPr>
          <w:rFonts w:ascii="Times New Roman"/>
          <w:b w:val="false"/>
          <w:i w:val="false"/>
          <w:color w:val="000000"/>
          <w:sz w:val="28"/>
        </w:rPr>
        <w:t>
      20. Департамент басшысының Департамент жанындағы консультативтік-кеңесші органдар құруға құқығы бар.</w:t>
      </w:r>
    </w:p>
    <w:bookmarkEnd w:id="182"/>
    <w:bookmarkStart w:name="z190" w:id="183"/>
    <w:p>
      <w:pPr>
        <w:spacing w:after="0"/>
        <w:ind w:left="0"/>
        <w:jc w:val="left"/>
      </w:pPr>
      <w:r>
        <w:rPr>
          <w:rFonts w:ascii="Times New Roman"/>
          <w:b/>
          <w:i w:val="false"/>
          <w:color w:val="000000"/>
        </w:rPr>
        <w:t xml:space="preserve"> 4-тарау. Департаменттің мүлкі</w:t>
      </w:r>
    </w:p>
    <w:bookmarkEnd w:id="183"/>
    <w:bookmarkStart w:name="z191" w:id="184"/>
    <w:p>
      <w:pPr>
        <w:spacing w:after="0"/>
        <w:ind w:left="0"/>
        <w:jc w:val="both"/>
      </w:pPr>
      <w:r>
        <w:rPr>
          <w:rFonts w:ascii="Times New Roman"/>
          <w:b w:val="false"/>
          <w:i w:val="false"/>
          <w:color w:val="000000"/>
          <w:sz w:val="28"/>
        </w:rPr>
        <w:t>
      21. Департаменттің Қазақстан Республикасының заңнамасында көзделген жағдайларда жедел басқару құқығында оқшауланған мүлкі болуы мүмкін.</w:t>
      </w:r>
    </w:p>
    <w:bookmarkEnd w:id="184"/>
    <w:bookmarkStart w:name="z192" w:id="185"/>
    <w:p>
      <w:pPr>
        <w:spacing w:after="0"/>
        <w:ind w:left="0"/>
        <w:jc w:val="both"/>
      </w:pPr>
      <w:r>
        <w:rPr>
          <w:rFonts w:ascii="Times New Roman"/>
          <w:b w:val="false"/>
          <w:i w:val="false"/>
          <w:color w:val="000000"/>
          <w:sz w:val="28"/>
        </w:rPr>
        <w:t>
      Департаменттің мүлкі мемлекет берген мүлік, сондай-ақ өз қызметі нәтижесінде сатып алынған мүлік (ақшалай кірістерді қоса алғанда), Қазақстан Республикасының заңнамасында тыйым салынбаған өзге де көздер есебінен қалыптастырылады.</w:t>
      </w:r>
    </w:p>
    <w:bookmarkEnd w:id="185"/>
    <w:bookmarkStart w:name="z193" w:id="186"/>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186"/>
    <w:bookmarkStart w:name="z194" w:id="187"/>
    <w:p>
      <w:pPr>
        <w:spacing w:after="0"/>
        <w:ind w:left="0"/>
        <w:jc w:val="both"/>
      </w:pPr>
      <w:r>
        <w:rPr>
          <w:rFonts w:ascii="Times New Roman"/>
          <w:b w:val="false"/>
          <w:i w:val="false"/>
          <w:color w:val="000000"/>
          <w:sz w:val="28"/>
        </w:rPr>
        <w:t xml:space="preserve">
      23. Егер Қазақстан Республикасының заңнамасында өзгеше белгіленбесе,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шығаруына немесе оған өзгеде тәсілмен билік етуіне құқығы жоқ. </w:t>
      </w:r>
    </w:p>
    <w:bookmarkEnd w:id="187"/>
    <w:bookmarkStart w:name="z195" w:id="188"/>
    <w:p>
      <w:pPr>
        <w:spacing w:after="0"/>
        <w:ind w:left="0"/>
        <w:jc w:val="left"/>
      </w:pPr>
      <w:r>
        <w:rPr>
          <w:rFonts w:ascii="Times New Roman"/>
          <w:b/>
          <w:i w:val="false"/>
          <w:color w:val="000000"/>
        </w:rPr>
        <w:t xml:space="preserve"> 5-тарау. Департаментті қайта ұйымдастыру және тарату</w:t>
      </w:r>
    </w:p>
    <w:bookmarkEnd w:id="188"/>
    <w:bookmarkStart w:name="z196" w:id="189"/>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w:t>
            </w:r>
            <w:r>
              <w:br/>
            </w:r>
            <w:r>
              <w:rPr>
                <w:rFonts w:ascii="Times New Roman"/>
                <w:b w:val="false"/>
                <w:i w:val="false"/>
                <w:color w:val="000000"/>
                <w:sz w:val="20"/>
              </w:rPr>
              <w:t>агенттігі төрағасының</w:t>
            </w:r>
            <w:r>
              <w:br/>
            </w:r>
            <w:r>
              <w:rPr>
                <w:rFonts w:ascii="Times New Roman"/>
                <w:b w:val="false"/>
                <w:i w:val="false"/>
                <w:color w:val="000000"/>
                <w:sz w:val="20"/>
              </w:rPr>
              <w:t>2019 жылғы 25 шілдедегі № 136</w:t>
            </w:r>
            <w:r>
              <w:br/>
            </w:r>
            <w:r>
              <w:rPr>
                <w:rFonts w:ascii="Times New Roman"/>
                <w:b w:val="false"/>
                <w:i w:val="false"/>
                <w:color w:val="000000"/>
                <w:sz w:val="20"/>
              </w:rPr>
              <w:t>бұйрығына 3-қосымша</w:t>
            </w:r>
          </w:p>
        </w:tc>
      </w:tr>
    </w:tbl>
    <w:bookmarkStart w:name="z198" w:id="190"/>
    <w:p>
      <w:pPr>
        <w:spacing w:after="0"/>
        <w:ind w:left="0"/>
        <w:jc w:val="left"/>
      </w:pPr>
      <w:r>
        <w:rPr>
          <w:rFonts w:ascii="Times New Roman"/>
          <w:b/>
          <w:i w:val="false"/>
          <w:color w:val="000000"/>
        </w:rPr>
        <w:t xml:space="preserve"> Қазақстан Республикасының Мемлекеттік қызмет істері агенттігінің Алматы облысы бойынша департаменті туралы ЕРЕЖЕ </w:t>
      </w:r>
    </w:p>
    <w:bookmarkEnd w:id="190"/>
    <w:bookmarkStart w:name="z199" w:id="191"/>
    <w:p>
      <w:pPr>
        <w:spacing w:after="0"/>
        <w:ind w:left="0"/>
        <w:jc w:val="left"/>
      </w:pPr>
      <w:r>
        <w:rPr>
          <w:rFonts w:ascii="Times New Roman"/>
          <w:b/>
          <w:i w:val="false"/>
          <w:color w:val="000000"/>
        </w:rPr>
        <w:t xml:space="preserve"> 1-тарау. Жалпы ережелер</w:t>
      </w:r>
    </w:p>
    <w:bookmarkEnd w:id="191"/>
    <w:bookmarkStart w:name="z200" w:id="192"/>
    <w:p>
      <w:pPr>
        <w:spacing w:after="0"/>
        <w:ind w:left="0"/>
        <w:jc w:val="both"/>
      </w:pPr>
      <w:r>
        <w:rPr>
          <w:rFonts w:ascii="Times New Roman"/>
          <w:b w:val="false"/>
          <w:i w:val="false"/>
          <w:color w:val="000000"/>
          <w:sz w:val="28"/>
        </w:rPr>
        <w:t>
      1. Қазақстан Республикасының Мемлекеттік қызмет істері агенттігінің Алматы облысы бойынша департаменті (бұдан әрі - Департамент) белгіленген құзыреттілік шегінде мемлекеттік қызмет, мемлекеттік қызметтер көрсету сапасын бағалау және мемлекеттік бақылау салаларында реттеушілік, іске асыру және бақылау функцияларын жүзеге асыратын Қазақстан Республикасының Мемлекеттік қызмет істері агенттігінің (бұдан әрі - Агенттік) аумақтық органы болып табылады.</w:t>
      </w:r>
    </w:p>
    <w:bookmarkEnd w:id="192"/>
    <w:bookmarkStart w:name="z201" w:id="193"/>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және заңдарына, Президенті мен Үкіметінің актілеріне, Қазақстан Республикасының өзге де нормативтік құқықтық актілеріне, cондай-ақ осы Ережеге сәйкес жүзеге асырады.</w:t>
      </w:r>
    </w:p>
    <w:bookmarkEnd w:id="193"/>
    <w:bookmarkStart w:name="z202" w:id="194"/>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194"/>
    <w:bookmarkStart w:name="z203" w:id="195"/>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95"/>
    <w:bookmarkStart w:name="z204" w:id="196"/>
    <w:p>
      <w:pPr>
        <w:spacing w:after="0"/>
        <w:ind w:left="0"/>
        <w:jc w:val="both"/>
      </w:pPr>
      <w:r>
        <w:rPr>
          <w:rFonts w:ascii="Times New Roman"/>
          <w:b w:val="false"/>
          <w:i w:val="false"/>
          <w:color w:val="000000"/>
          <w:sz w:val="28"/>
        </w:rPr>
        <w:t>
      5. Қазақстан Республикасының заңнамасына сәйкес уәкілеттік берілген болса, Департамент мемлекеттің атынан азаматтық-құқықтық қатынастардың тарапы болуға құқығы бар.</w:t>
      </w:r>
    </w:p>
    <w:bookmarkEnd w:id="196"/>
    <w:bookmarkStart w:name="z205" w:id="197"/>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ресімделетін шешімдерді қабылдайды.</w:t>
      </w:r>
    </w:p>
    <w:bookmarkEnd w:id="197"/>
    <w:bookmarkStart w:name="z206" w:id="198"/>
    <w:p>
      <w:pPr>
        <w:spacing w:after="0"/>
        <w:ind w:left="0"/>
        <w:jc w:val="both"/>
      </w:pPr>
      <w:r>
        <w:rPr>
          <w:rFonts w:ascii="Times New Roman"/>
          <w:b w:val="false"/>
          <w:i w:val="false"/>
          <w:color w:val="000000"/>
          <w:sz w:val="28"/>
        </w:rPr>
        <w:t>
      7. Департаменттің құрылымы мен штат санының лимиті қолданыстағы Қазақстан Республикасының заңнамасына сәйкес бекітіледі.</w:t>
      </w:r>
    </w:p>
    <w:bookmarkEnd w:id="198"/>
    <w:bookmarkStart w:name="z207" w:id="199"/>
    <w:p>
      <w:pPr>
        <w:spacing w:after="0"/>
        <w:ind w:left="0"/>
        <w:jc w:val="both"/>
      </w:pPr>
      <w:r>
        <w:rPr>
          <w:rFonts w:ascii="Times New Roman"/>
          <w:b w:val="false"/>
          <w:i w:val="false"/>
          <w:color w:val="000000"/>
          <w:sz w:val="28"/>
        </w:rPr>
        <w:t>
      8. Департаменттің заңды мекенжайы: 040000, Алматы облысы, Талдықорған қаласы, Нұрсұлтан Назарбаев даңғылы, 75.</w:t>
      </w:r>
    </w:p>
    <w:bookmarkEnd w:id="199"/>
    <w:bookmarkStart w:name="z208" w:id="200"/>
    <w:p>
      <w:pPr>
        <w:spacing w:after="0"/>
        <w:ind w:left="0"/>
        <w:jc w:val="both"/>
      </w:pPr>
      <w:r>
        <w:rPr>
          <w:rFonts w:ascii="Times New Roman"/>
          <w:b w:val="false"/>
          <w:i w:val="false"/>
          <w:color w:val="000000"/>
          <w:sz w:val="28"/>
        </w:rPr>
        <w:t>
      9. Департаменттің толық атауы - "Қазақстан Республикасының Мемлекеттік қызмет істері агенттігінің Алматы облысы бойынша департаменті" республикалық мемлекеттік мекемесі.</w:t>
      </w:r>
    </w:p>
    <w:bookmarkEnd w:id="200"/>
    <w:bookmarkStart w:name="z209" w:id="201"/>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201"/>
    <w:bookmarkStart w:name="z210" w:id="202"/>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202"/>
    <w:bookmarkStart w:name="z211" w:id="203"/>
    <w:p>
      <w:pPr>
        <w:spacing w:after="0"/>
        <w:ind w:left="0"/>
        <w:jc w:val="both"/>
      </w:pPr>
      <w:r>
        <w:rPr>
          <w:rFonts w:ascii="Times New Roman"/>
          <w:b w:val="false"/>
          <w:i w:val="false"/>
          <w:color w:val="000000"/>
          <w:sz w:val="28"/>
        </w:rPr>
        <w:t>
      12. Департаменттің функциялары болып табылатын міндеттерді орындау тұрғысында Департаментке кәсіпкерлік субъектілерімен шарттық қатынастарға түсуге тыйым салынады.</w:t>
      </w:r>
    </w:p>
    <w:bookmarkEnd w:id="203"/>
    <w:bookmarkStart w:name="z212" w:id="204"/>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End w:id="204"/>
    <w:bookmarkStart w:name="z213" w:id="205"/>
    <w:p>
      <w:pPr>
        <w:spacing w:after="0"/>
        <w:ind w:left="0"/>
        <w:jc w:val="left"/>
      </w:pPr>
      <w:r>
        <w:rPr>
          <w:rFonts w:ascii="Times New Roman"/>
          <w:b/>
          <w:i w:val="false"/>
          <w:color w:val="000000"/>
        </w:rPr>
        <w:t xml:space="preserve"> 2-тарау. Департаменттің негізгі міндеттері, функциялары, құқықтары мен міндеттері</w:t>
      </w:r>
    </w:p>
    <w:bookmarkEnd w:id="205"/>
    <w:bookmarkStart w:name="z214" w:id="206"/>
    <w:p>
      <w:pPr>
        <w:spacing w:after="0"/>
        <w:ind w:left="0"/>
        <w:jc w:val="both"/>
      </w:pPr>
      <w:r>
        <w:rPr>
          <w:rFonts w:ascii="Times New Roman"/>
          <w:b w:val="false"/>
          <w:i w:val="false"/>
          <w:color w:val="000000"/>
          <w:sz w:val="28"/>
        </w:rPr>
        <w:t>
      13. Міндеттері:</w:t>
      </w:r>
    </w:p>
    <w:bookmarkEnd w:id="206"/>
    <w:bookmarkStart w:name="z215" w:id="207"/>
    <w:p>
      <w:pPr>
        <w:spacing w:after="0"/>
        <w:ind w:left="0"/>
        <w:jc w:val="both"/>
      </w:pPr>
      <w:r>
        <w:rPr>
          <w:rFonts w:ascii="Times New Roman"/>
          <w:b w:val="false"/>
          <w:i w:val="false"/>
          <w:color w:val="000000"/>
          <w:sz w:val="28"/>
        </w:rPr>
        <w:t>
      1) тиісті әкімшілік-аумақтық бірлік шегінде мемлекеттік қызмет, электрондық нысанда көрсетілетін мемлекеттік қызметтерді қоспағанда, мемлекеттік қызметтерді көрсету сапасын бағалау және мемлекеттік қызметтерді көрсету сапасына мемлекеттік бақылау салаларында мемлекеттік саясатты іске асыру;</w:t>
      </w:r>
    </w:p>
    <w:bookmarkEnd w:id="207"/>
    <w:bookmarkStart w:name="z216" w:id="208"/>
    <w:p>
      <w:pPr>
        <w:spacing w:after="0"/>
        <w:ind w:left="0"/>
        <w:jc w:val="both"/>
      </w:pPr>
      <w:r>
        <w:rPr>
          <w:rFonts w:ascii="Times New Roman"/>
          <w:b w:val="false"/>
          <w:i w:val="false"/>
          <w:color w:val="000000"/>
          <w:sz w:val="28"/>
        </w:rPr>
        <w:t>
      2) мемлекеттік қызмет туралы және мемлекеттік көрсетілетін қызметтер туралы заңнаманы сақтау мәселелерін ұйымдастыруда орталық мемлекеттік органдарының аумақтық бөлімшелерінің және олардың ведомстволарының, жергілікті бюджеттерден қаржыландырылатын атқарушы органдардың (бұдан әрі - мемлекеттік органдар) қызметін үйлестіру;</w:t>
      </w:r>
    </w:p>
    <w:bookmarkEnd w:id="208"/>
    <w:bookmarkStart w:name="z217" w:id="209"/>
    <w:p>
      <w:pPr>
        <w:spacing w:after="0"/>
        <w:ind w:left="0"/>
        <w:jc w:val="both"/>
      </w:pPr>
      <w:r>
        <w:rPr>
          <w:rFonts w:ascii="Times New Roman"/>
          <w:b w:val="false"/>
          <w:i w:val="false"/>
          <w:color w:val="000000"/>
          <w:sz w:val="28"/>
        </w:rPr>
        <w:t>
      14. Департаменттің функциялары:</w:t>
      </w:r>
    </w:p>
    <w:bookmarkEnd w:id="209"/>
    <w:bookmarkStart w:name="z218" w:id="210"/>
    <w:p>
      <w:pPr>
        <w:spacing w:after="0"/>
        <w:ind w:left="0"/>
        <w:jc w:val="both"/>
      </w:pPr>
      <w:r>
        <w:rPr>
          <w:rFonts w:ascii="Times New Roman"/>
          <w:b w:val="false"/>
          <w:i w:val="false"/>
          <w:color w:val="000000"/>
          <w:sz w:val="28"/>
        </w:rPr>
        <w:t>
      1) мемлекеттік қызмет саласында стратегиялар мен бағдарламаларды іске асыруға қатысу;</w:t>
      </w:r>
    </w:p>
    <w:bookmarkEnd w:id="210"/>
    <w:bookmarkStart w:name="z219" w:id="211"/>
    <w:p>
      <w:pPr>
        <w:spacing w:after="0"/>
        <w:ind w:left="0"/>
        <w:jc w:val="both"/>
      </w:pPr>
      <w:r>
        <w:rPr>
          <w:rFonts w:ascii="Times New Roman"/>
          <w:b w:val="false"/>
          <w:i w:val="false"/>
          <w:color w:val="000000"/>
          <w:sz w:val="28"/>
        </w:rPr>
        <w:t>
      2) өз құзыреті шегінде мемлекеттік қызметтерді көрсету саласында мемлекеттік саясатты іске асыруға қатысу;</w:t>
      </w:r>
    </w:p>
    <w:bookmarkEnd w:id="211"/>
    <w:bookmarkStart w:name="z220" w:id="212"/>
    <w:p>
      <w:pPr>
        <w:spacing w:after="0"/>
        <w:ind w:left="0"/>
        <w:jc w:val="both"/>
      </w:pPr>
      <w:r>
        <w:rPr>
          <w:rFonts w:ascii="Times New Roman"/>
          <w:b w:val="false"/>
          <w:i w:val="false"/>
          <w:color w:val="000000"/>
          <w:sz w:val="28"/>
        </w:rPr>
        <w:t>
      3) мемлекеттік қызмет, мемлекеттік қызметтерді көрсету сапасын бағалау және мемлекеттік қызметтерді көрсетудің сапасын бақылау салаларында нормативтік құқықтық актілерді жетілдіру жөніндегі ұсыныстарды әзірлеу;</w:t>
      </w:r>
    </w:p>
    <w:bookmarkEnd w:id="212"/>
    <w:bookmarkStart w:name="z221" w:id="213"/>
    <w:p>
      <w:pPr>
        <w:spacing w:after="0"/>
        <w:ind w:left="0"/>
        <w:jc w:val="both"/>
      </w:pPr>
      <w:r>
        <w:rPr>
          <w:rFonts w:ascii="Times New Roman"/>
          <w:b w:val="false"/>
          <w:i w:val="false"/>
          <w:color w:val="000000"/>
          <w:sz w:val="28"/>
        </w:rPr>
        <w:t>
      4) Департамент құзыретіне кіретін мәселелер бойынша мемлекеттік қызметшілерге және азаматтарға консультация беру;</w:t>
      </w:r>
    </w:p>
    <w:bookmarkEnd w:id="213"/>
    <w:bookmarkStart w:name="z222" w:id="214"/>
    <w:p>
      <w:pPr>
        <w:spacing w:after="0"/>
        <w:ind w:left="0"/>
        <w:jc w:val="both"/>
      </w:pPr>
      <w:r>
        <w:rPr>
          <w:rFonts w:ascii="Times New Roman"/>
          <w:b w:val="false"/>
          <w:i w:val="false"/>
          <w:color w:val="000000"/>
          <w:sz w:val="28"/>
        </w:rPr>
        <w:t>
      5) мемлекеттік органдарда персоналды басқару бойынша мемлекеттік органдар қызметінің тиімділігін және электрондық түрде көрсетілетін мемлекеттік қызметтерді қоспағанда, мемлекеттік қызметтер көрсету сапасын бағалауды жүзеге асыру;</w:t>
      </w:r>
    </w:p>
    <w:bookmarkEnd w:id="214"/>
    <w:bookmarkStart w:name="z223" w:id="215"/>
    <w:p>
      <w:pPr>
        <w:spacing w:after="0"/>
        <w:ind w:left="0"/>
        <w:jc w:val="both"/>
      </w:pPr>
      <w:r>
        <w:rPr>
          <w:rFonts w:ascii="Times New Roman"/>
          <w:b w:val="false"/>
          <w:i w:val="false"/>
          <w:color w:val="000000"/>
          <w:sz w:val="28"/>
        </w:rPr>
        <w:t>
      6) Қазақстан Республикасының заңнамасында белгіленген тәртіпте ғылыми-зерттеу, оқу, баспа қызметтерін үйлестіруге қатысу;</w:t>
      </w:r>
    </w:p>
    <w:bookmarkEnd w:id="215"/>
    <w:bookmarkStart w:name="z224" w:id="216"/>
    <w:p>
      <w:pPr>
        <w:spacing w:after="0"/>
        <w:ind w:left="0"/>
        <w:jc w:val="both"/>
      </w:pPr>
      <w:r>
        <w:rPr>
          <w:rFonts w:ascii="Times New Roman"/>
          <w:b w:val="false"/>
          <w:i w:val="false"/>
          <w:color w:val="000000"/>
          <w:sz w:val="28"/>
        </w:rPr>
        <w:t>
      7) мемлекеттік қызмет, мемлекеттік қызметтер көрсету салаларында басқа мемлекеттік органдармен өзара іс-қимыл жасау;</w:t>
      </w:r>
    </w:p>
    <w:bookmarkEnd w:id="216"/>
    <w:bookmarkStart w:name="z225" w:id="217"/>
    <w:p>
      <w:pPr>
        <w:spacing w:after="0"/>
        <w:ind w:left="0"/>
        <w:jc w:val="both"/>
      </w:pPr>
      <w:r>
        <w:rPr>
          <w:rFonts w:ascii="Times New Roman"/>
          <w:b w:val="false"/>
          <w:i w:val="false"/>
          <w:color w:val="000000"/>
          <w:sz w:val="28"/>
        </w:rPr>
        <w:t>
      8) мемлекеттік қызметшілерге еңбекақы төлеу, олардың әлеуметтік-құқықтық қорғалуы жүйесін жетілдіру бойынша ұсыныстар әзірлеу;</w:t>
      </w:r>
    </w:p>
    <w:bookmarkEnd w:id="217"/>
    <w:bookmarkStart w:name="z226" w:id="218"/>
    <w:p>
      <w:pPr>
        <w:spacing w:after="0"/>
        <w:ind w:left="0"/>
        <w:jc w:val="both"/>
      </w:pPr>
      <w:r>
        <w:rPr>
          <w:rFonts w:ascii="Times New Roman"/>
          <w:b w:val="false"/>
          <w:i w:val="false"/>
          <w:color w:val="000000"/>
          <w:sz w:val="28"/>
        </w:rPr>
        <w:t>
      9) мемлекеттік қызмет персоналы жөніндегі автоматтандырылған бірыңғай дерекқорды (ақпараттық жүйені) қалыптастыру бойынша жалпы үйлестіруді қоса алғанда, мемлекеттік саяси және әкімшілік қызметшілерінің кадр құрамы жай-күйінің, сондай-ақ мемлекеттік қызметтің мемлекеттік саяси және әкімшілік лауазымдарының мониторингін жүргізу;</w:t>
      </w:r>
    </w:p>
    <w:bookmarkEnd w:id="218"/>
    <w:bookmarkStart w:name="z227" w:id="219"/>
    <w:p>
      <w:pPr>
        <w:spacing w:after="0"/>
        <w:ind w:left="0"/>
        <w:jc w:val="both"/>
      </w:pPr>
      <w:r>
        <w:rPr>
          <w:rFonts w:ascii="Times New Roman"/>
          <w:b w:val="false"/>
          <w:i w:val="false"/>
          <w:color w:val="000000"/>
          <w:sz w:val="28"/>
        </w:rPr>
        <w:t>
      10) мемлекеттік әкімшілік қызметшілерді даярлау, қайта даярлау және біліктілігін арттыру жөніндегі, оның ішінде шетелдерде мемлекеттік органдардың қызметін үйлестіру;</w:t>
      </w:r>
    </w:p>
    <w:bookmarkEnd w:id="219"/>
    <w:bookmarkStart w:name="z228" w:id="220"/>
    <w:p>
      <w:pPr>
        <w:spacing w:after="0"/>
        <w:ind w:left="0"/>
        <w:jc w:val="both"/>
      </w:pPr>
      <w:r>
        <w:rPr>
          <w:rFonts w:ascii="Times New Roman"/>
          <w:b w:val="false"/>
          <w:i w:val="false"/>
          <w:color w:val="000000"/>
          <w:sz w:val="28"/>
        </w:rPr>
        <w:t>
      11) мемлекеттік әкімшілік қызметшілерді даярлау, қайта даярлау және олардың біліктілігін арттыру бойынша мемлекеттік тапсырысты қалыптастыруды және орналастыруды үйлестіру;</w:t>
      </w:r>
    </w:p>
    <w:bookmarkEnd w:id="220"/>
    <w:bookmarkStart w:name="z229" w:id="221"/>
    <w:p>
      <w:pPr>
        <w:spacing w:after="0"/>
        <w:ind w:left="0"/>
        <w:jc w:val="both"/>
      </w:pPr>
      <w:r>
        <w:rPr>
          <w:rFonts w:ascii="Times New Roman"/>
          <w:b w:val="false"/>
          <w:i w:val="false"/>
          <w:color w:val="000000"/>
          <w:sz w:val="28"/>
        </w:rPr>
        <w:t>
      12) мемлекеттік тапсырыс негізінде мемлекеттік қызметшілерді даярлау, қайта даярлау және олардың біліктілігін арттыру бағдарламалары бойынша оқуды аяқтаған адамдардың мемлекеттік қызмет өткеруіне мониторингті жүзеге асыру;</w:t>
      </w:r>
    </w:p>
    <w:bookmarkEnd w:id="221"/>
    <w:bookmarkStart w:name="z230" w:id="222"/>
    <w:p>
      <w:pPr>
        <w:spacing w:after="0"/>
        <w:ind w:left="0"/>
        <w:jc w:val="both"/>
      </w:pPr>
      <w:r>
        <w:rPr>
          <w:rFonts w:ascii="Times New Roman"/>
          <w:b w:val="false"/>
          <w:i w:val="false"/>
          <w:color w:val="000000"/>
          <w:sz w:val="28"/>
        </w:rPr>
        <w:t>
      13) Қазақстан Республикасының заңнамасына сәйкес мемлекеттік әкімшілік қызметшілерді, мемлекеттік әкімшілік лауазымдарға орналасуға кандидаттарды және құқық қорғау қызметіне кіретін азаматтарды тестілеуді ұйымдастыру;</w:t>
      </w:r>
    </w:p>
    <w:bookmarkEnd w:id="2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Мемлекеттік қызмет істері агенттігі Төрағасының 07.07.2021 </w:t>
      </w:r>
      <w:r>
        <w:rPr>
          <w:rFonts w:ascii="Times New Roman"/>
          <w:b w:val="false"/>
          <w:i w:val="false"/>
          <w:color w:val="000000"/>
          <w:sz w:val="28"/>
        </w:rPr>
        <w:t>№ 118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32" w:id="223"/>
    <w:p>
      <w:pPr>
        <w:spacing w:after="0"/>
        <w:ind w:left="0"/>
        <w:jc w:val="both"/>
      </w:pPr>
      <w:r>
        <w:rPr>
          <w:rFonts w:ascii="Times New Roman"/>
          <w:b w:val="false"/>
          <w:i w:val="false"/>
          <w:color w:val="000000"/>
          <w:sz w:val="28"/>
        </w:rPr>
        <w:t>
      15) азаматтардың жеке қасиеттеріне бағалауды оның тиісті қорытындысының нәтижесін бере отырып жүргізу;</w:t>
      </w:r>
    </w:p>
    <w:bookmarkEnd w:id="2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алып тасталды – ҚР Мемлекеттік қызмет істері агенттігі Төрағасының 07.07.2021 </w:t>
      </w:r>
      <w:r>
        <w:rPr>
          <w:rFonts w:ascii="Times New Roman"/>
          <w:b w:val="false"/>
          <w:i w:val="false"/>
          <w:color w:val="000000"/>
          <w:sz w:val="28"/>
        </w:rPr>
        <w:t>№ 118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34" w:id="224"/>
    <w:p>
      <w:pPr>
        <w:spacing w:after="0"/>
        <w:ind w:left="0"/>
        <w:jc w:val="both"/>
      </w:pPr>
      <w:r>
        <w:rPr>
          <w:rFonts w:ascii="Times New Roman"/>
          <w:b w:val="false"/>
          <w:i w:val="false"/>
          <w:color w:val="000000"/>
          <w:sz w:val="28"/>
        </w:rPr>
        <w:t>
      17) кандидаттың қойылатын біліктілік талаптарына сәйкестігі бөлігінде "Б" корпусының мемлекеттік әкімшілік лауазымдарына тағайындауларды,сынақ мерзімінен өтпеген мемлекеттік әкімшілік қызметшілерді қызметінен босатуды келісу;</w:t>
      </w:r>
    </w:p>
    <w:bookmarkEnd w:id="224"/>
    <w:bookmarkStart w:name="z235" w:id="225"/>
    <w:p>
      <w:pPr>
        <w:spacing w:after="0"/>
        <w:ind w:left="0"/>
        <w:jc w:val="both"/>
      </w:pPr>
      <w:r>
        <w:rPr>
          <w:rFonts w:ascii="Times New Roman"/>
          <w:b w:val="false"/>
          <w:i w:val="false"/>
          <w:color w:val="000000"/>
          <w:sz w:val="28"/>
        </w:rPr>
        <w:t>
      18) мемлекеттік органдардың мемлекеттік әкімшілік қызметшілердің тағылымдамадан өтуін ұйымдастыру жөніндегі қызметін үйлестіру;</w:t>
      </w:r>
    </w:p>
    <w:bookmarkEnd w:id="225"/>
    <w:bookmarkStart w:name="z236" w:id="226"/>
    <w:p>
      <w:pPr>
        <w:spacing w:after="0"/>
        <w:ind w:left="0"/>
        <w:jc w:val="both"/>
      </w:pPr>
      <w:r>
        <w:rPr>
          <w:rFonts w:ascii="Times New Roman"/>
          <w:b w:val="false"/>
          <w:i w:val="false"/>
          <w:color w:val="000000"/>
          <w:sz w:val="28"/>
        </w:rPr>
        <w:t>
      19) мемлекеттік органдардың немесе лауазымды адамдардың Қазақстан Республикасының мемлекеттік қызмет саласындағы заңнаманы бұзу, сондай-ақ қызметтік әдепті сақтау мәселелері бойынша әрекеттері (әрекетсіздігі) мен шешімдеріне жеке және заңды тұлғалардың шағымдарын қарау;</w:t>
      </w:r>
    </w:p>
    <w:bookmarkEnd w:id="226"/>
    <w:bookmarkStart w:name="z237" w:id="227"/>
    <w:p>
      <w:pPr>
        <w:spacing w:after="0"/>
        <w:ind w:left="0"/>
        <w:jc w:val="both"/>
      </w:pPr>
      <w:r>
        <w:rPr>
          <w:rFonts w:ascii="Times New Roman"/>
          <w:b w:val="false"/>
          <w:i w:val="false"/>
          <w:color w:val="000000"/>
          <w:sz w:val="28"/>
        </w:rPr>
        <w:t>
      20) мемлекеттік органдармен мемлекеттік қызмет саласындағы Қазақстан Республикасы заңнамасының, сондай-ақ мемлекеттік қызметшілердің қызметтік әдебінің сақталуына мемлекеттік бақылауды жүзеге асыру;</w:t>
      </w:r>
    </w:p>
    <w:bookmarkEnd w:id="227"/>
    <w:bookmarkStart w:name="z238" w:id="228"/>
    <w:p>
      <w:pPr>
        <w:spacing w:after="0"/>
        <w:ind w:left="0"/>
        <w:jc w:val="both"/>
      </w:pPr>
      <w:r>
        <w:rPr>
          <w:rFonts w:ascii="Times New Roman"/>
          <w:b w:val="false"/>
          <w:i w:val="false"/>
          <w:color w:val="000000"/>
          <w:sz w:val="28"/>
        </w:rPr>
        <w:t>
      21) мемлекеттік қызметшілерге қатысты тәртіптік істерді Қазақстан Республикасының заңнамасына сәйкес қарау;</w:t>
      </w:r>
    </w:p>
    <w:bookmarkEnd w:id="228"/>
    <w:bookmarkStart w:name="z239" w:id="229"/>
    <w:p>
      <w:pPr>
        <w:spacing w:after="0"/>
        <w:ind w:left="0"/>
        <w:jc w:val="both"/>
      </w:pPr>
      <w:r>
        <w:rPr>
          <w:rFonts w:ascii="Times New Roman"/>
          <w:b w:val="false"/>
          <w:i w:val="false"/>
          <w:color w:val="000000"/>
          <w:sz w:val="28"/>
        </w:rPr>
        <w:t>
      22) Агенттіктің Алматы облысындағы Әдеп жөніндегі кеңестің қызметін қамтамасыз ету, Әдеп жөніндегі кеңеспен қаралатын қызметтік тергеу жүргізу және тәртіптік істер бойынша материалдарды дайындау;</w:t>
      </w:r>
    </w:p>
    <w:bookmarkEnd w:id="229"/>
    <w:bookmarkStart w:name="z240" w:id="230"/>
    <w:p>
      <w:pPr>
        <w:spacing w:after="0"/>
        <w:ind w:left="0"/>
        <w:jc w:val="both"/>
      </w:pPr>
      <w:r>
        <w:rPr>
          <w:rFonts w:ascii="Times New Roman"/>
          <w:b w:val="false"/>
          <w:i w:val="false"/>
          <w:color w:val="000000"/>
          <w:sz w:val="28"/>
        </w:rPr>
        <w:t>
      23) мемлекеттік әкімшілік қызметшілердің тәртіптік істерін қарау жөніндегі мемлекеттік органдардың тәртіптік комиссияларының жұмысын үйлестіру;</w:t>
      </w:r>
    </w:p>
    <w:bookmarkEnd w:id="230"/>
    <w:bookmarkStart w:name="z241" w:id="231"/>
    <w:p>
      <w:pPr>
        <w:spacing w:after="0"/>
        <w:ind w:left="0"/>
        <w:jc w:val="both"/>
      </w:pPr>
      <w:r>
        <w:rPr>
          <w:rFonts w:ascii="Times New Roman"/>
          <w:b w:val="false"/>
          <w:i w:val="false"/>
          <w:color w:val="000000"/>
          <w:sz w:val="28"/>
        </w:rPr>
        <w:t>
      24) әдеп жөніндегі уәкілдің қызметін үйлестіру және әдістемелік қамтамасыз ету;</w:t>
      </w:r>
    </w:p>
    <w:bookmarkEnd w:id="231"/>
    <w:bookmarkStart w:name="z242" w:id="232"/>
    <w:p>
      <w:pPr>
        <w:spacing w:after="0"/>
        <w:ind w:left="0"/>
        <w:jc w:val="both"/>
      </w:pPr>
      <w:r>
        <w:rPr>
          <w:rFonts w:ascii="Times New Roman"/>
          <w:b w:val="false"/>
          <w:i w:val="false"/>
          <w:color w:val="000000"/>
          <w:sz w:val="28"/>
        </w:rPr>
        <w:t>
      25) персоналды басқару қызметтерінің (кадр қызметтерінің) қызметін үйлестіру және әдіснамалық басшылықты жүзеге асыру;</w:t>
      </w:r>
    </w:p>
    <w:bookmarkEnd w:id="232"/>
    <w:bookmarkStart w:name="z243" w:id="233"/>
    <w:p>
      <w:pPr>
        <w:spacing w:after="0"/>
        <w:ind w:left="0"/>
        <w:jc w:val="both"/>
      </w:pPr>
      <w:r>
        <w:rPr>
          <w:rFonts w:ascii="Times New Roman"/>
          <w:b w:val="false"/>
          <w:i w:val="false"/>
          <w:color w:val="000000"/>
          <w:sz w:val="28"/>
        </w:rPr>
        <w:t>
      26) лауазымды адамдар мен мемлекеттік органдарға олардың мемлекеттік қызмет саласындағы заңнаманы және Қазақстан Республикасының өзге де нормативтік құқықтық актілерін бұза отырып қабылдаған шешімдерінің күшін жою туралы ұсыныстар енгізу;</w:t>
      </w:r>
    </w:p>
    <w:bookmarkEnd w:id="233"/>
    <w:bookmarkStart w:name="z244" w:id="234"/>
    <w:p>
      <w:pPr>
        <w:spacing w:after="0"/>
        <w:ind w:left="0"/>
        <w:jc w:val="both"/>
      </w:pPr>
      <w:r>
        <w:rPr>
          <w:rFonts w:ascii="Times New Roman"/>
          <w:b w:val="false"/>
          <w:i w:val="false"/>
          <w:color w:val="000000"/>
          <w:sz w:val="28"/>
        </w:rPr>
        <w:t>
      27) мемлекеттік органдарға өз құзыреті шегінде, мемлекеттік қызмет мәселелері бойынша тексеру нәтижелерінде анықталған бұзушылықтарды жою туралы қаралуға міндетті ұсынулар енгізу;</w:t>
      </w:r>
    </w:p>
    <w:bookmarkEnd w:id="234"/>
    <w:bookmarkStart w:name="z245" w:id="235"/>
    <w:p>
      <w:pPr>
        <w:spacing w:after="0"/>
        <w:ind w:left="0"/>
        <w:jc w:val="both"/>
      </w:pPr>
      <w:r>
        <w:rPr>
          <w:rFonts w:ascii="Times New Roman"/>
          <w:b w:val="false"/>
          <w:i w:val="false"/>
          <w:color w:val="000000"/>
          <w:sz w:val="28"/>
        </w:rPr>
        <w:t>
      28) жыл сайынғы Қазақстан Республикасындағы мемлекеттік қызметтің жағдайы туралы ұлттық баяндаманы қалыптастыру және оны Қазақстан Республикасының заңнамасында белгіленген тәртіппен енгізу;</w:t>
      </w:r>
    </w:p>
    <w:bookmarkEnd w:id="235"/>
    <w:bookmarkStart w:name="z246" w:id="236"/>
    <w:p>
      <w:pPr>
        <w:spacing w:after="0"/>
        <w:ind w:left="0"/>
        <w:jc w:val="both"/>
      </w:pPr>
      <w:r>
        <w:rPr>
          <w:rFonts w:ascii="Times New Roman"/>
          <w:b w:val="false"/>
          <w:i w:val="false"/>
          <w:color w:val="000000"/>
          <w:sz w:val="28"/>
        </w:rPr>
        <w:t>
      29) Қазақстан Республикасының Әкімшілік құқық бұзушылық туралы кодексінде белгіленген тәртіппен әкімшілік құқық бұзушылықтар туралы хаттамалар толтыру және істерді қарау;</w:t>
      </w:r>
    </w:p>
    <w:bookmarkEnd w:id="236"/>
    <w:bookmarkStart w:name="z247" w:id="237"/>
    <w:p>
      <w:pPr>
        <w:spacing w:after="0"/>
        <w:ind w:left="0"/>
        <w:jc w:val="both"/>
      </w:pPr>
      <w:r>
        <w:rPr>
          <w:rFonts w:ascii="Times New Roman"/>
          <w:b w:val="false"/>
          <w:i w:val="false"/>
          <w:color w:val="000000"/>
          <w:sz w:val="28"/>
        </w:rPr>
        <w:t>
      30) мемлекеттік органдардан мемлекеттік қызмет көрсету сапасын ішкі бақылау нәтижелері туралы ақпаратты сұрату;</w:t>
      </w:r>
    </w:p>
    <w:bookmarkEnd w:id="237"/>
    <w:bookmarkStart w:name="z248" w:id="238"/>
    <w:p>
      <w:pPr>
        <w:spacing w:after="0"/>
        <w:ind w:left="0"/>
        <w:jc w:val="both"/>
      </w:pPr>
      <w:r>
        <w:rPr>
          <w:rFonts w:ascii="Times New Roman"/>
          <w:b w:val="false"/>
          <w:i w:val="false"/>
          <w:color w:val="000000"/>
          <w:sz w:val="28"/>
        </w:rPr>
        <w:t>
      31) мемлекеттік қызметтер көрсету сапасына мемлекеттік бақылауды жүзеге асыру;</w:t>
      </w:r>
    </w:p>
    <w:bookmarkEnd w:id="238"/>
    <w:bookmarkStart w:name="z249" w:id="239"/>
    <w:p>
      <w:pPr>
        <w:spacing w:after="0"/>
        <w:ind w:left="0"/>
        <w:jc w:val="both"/>
      </w:pPr>
      <w:r>
        <w:rPr>
          <w:rFonts w:ascii="Times New Roman"/>
          <w:b w:val="false"/>
          <w:i w:val="false"/>
          <w:color w:val="000000"/>
          <w:sz w:val="28"/>
        </w:rPr>
        <w:t>
      32) мемлекеттік қызмет көрсету сапасын арттыру жөнінде ұсыныстар әзірлеу;</w:t>
      </w:r>
    </w:p>
    <w:bookmarkEnd w:id="239"/>
    <w:bookmarkStart w:name="z250" w:id="240"/>
    <w:p>
      <w:pPr>
        <w:spacing w:after="0"/>
        <w:ind w:left="0"/>
        <w:jc w:val="both"/>
      </w:pPr>
      <w:r>
        <w:rPr>
          <w:rFonts w:ascii="Times New Roman"/>
          <w:b w:val="false"/>
          <w:i w:val="false"/>
          <w:color w:val="000000"/>
          <w:sz w:val="28"/>
        </w:rPr>
        <w:t>
      33) мемлекеттік қызмет көрсету мәселелері бойынша жеке және заңды тұлғалардың шағымдарын қарау;</w:t>
      </w:r>
    </w:p>
    <w:bookmarkEnd w:id="240"/>
    <w:bookmarkStart w:name="z251" w:id="241"/>
    <w:p>
      <w:pPr>
        <w:spacing w:after="0"/>
        <w:ind w:left="0"/>
        <w:jc w:val="both"/>
      </w:pPr>
      <w:r>
        <w:rPr>
          <w:rFonts w:ascii="Times New Roman"/>
          <w:b w:val="false"/>
          <w:i w:val="false"/>
          <w:color w:val="000000"/>
          <w:sz w:val="28"/>
        </w:rPr>
        <w:t>
      34) жеке тұлғалар мен коммерциялық емес ұйымдарға мемлекеттік қызметтер көрсетудің сапасына қоғамдық мониторинг жүргізу бойынша ақпараттық, кеңестік, әдістемелік қолдау көрсету;</w:t>
      </w:r>
    </w:p>
    <w:bookmarkEnd w:id="241"/>
    <w:bookmarkStart w:name="z252" w:id="242"/>
    <w:p>
      <w:pPr>
        <w:spacing w:after="0"/>
        <w:ind w:left="0"/>
        <w:jc w:val="both"/>
      </w:pPr>
      <w:r>
        <w:rPr>
          <w:rFonts w:ascii="Times New Roman"/>
          <w:b w:val="false"/>
          <w:i w:val="false"/>
          <w:color w:val="000000"/>
          <w:sz w:val="28"/>
        </w:rPr>
        <w:t>
      35) Қазақстан Республикасының заңнамасында жүктелген өзге де функцияларды жүзеге асыру.</w:t>
      </w:r>
    </w:p>
    <w:bookmarkEnd w:id="2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өзгерістер енгізілді  – ҚР Мемлекеттік қызмет істері агенттігі Төрағасының 07.07.2021 </w:t>
      </w:r>
      <w:r>
        <w:rPr>
          <w:rFonts w:ascii="Times New Roman"/>
          <w:b w:val="false"/>
          <w:i w:val="false"/>
          <w:color w:val="000000"/>
          <w:sz w:val="28"/>
        </w:rPr>
        <w:t>№ 118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53" w:id="243"/>
    <w:p>
      <w:pPr>
        <w:spacing w:after="0"/>
        <w:ind w:left="0"/>
        <w:jc w:val="both"/>
      </w:pPr>
      <w:r>
        <w:rPr>
          <w:rFonts w:ascii="Times New Roman"/>
          <w:b w:val="false"/>
          <w:i w:val="false"/>
          <w:color w:val="000000"/>
          <w:sz w:val="28"/>
        </w:rPr>
        <w:t>
      15. Департаменттің құқықтары мен міндеттері:</w:t>
      </w:r>
    </w:p>
    <w:bookmarkEnd w:id="243"/>
    <w:bookmarkStart w:name="z254" w:id="244"/>
    <w:p>
      <w:pPr>
        <w:spacing w:after="0"/>
        <w:ind w:left="0"/>
        <w:jc w:val="both"/>
      </w:pPr>
      <w:r>
        <w:rPr>
          <w:rFonts w:ascii="Times New Roman"/>
          <w:b w:val="false"/>
          <w:i w:val="false"/>
          <w:color w:val="000000"/>
          <w:sz w:val="28"/>
        </w:rPr>
        <w:t>
      1) Қазақстан Республикасының заңнамасында белгіленген тәртіпте мемлекеттік органдардан, ұйымдардан, лауазымды адамдардан қажетті ақпарат пен материалдарды сұрату және алу;</w:t>
      </w:r>
    </w:p>
    <w:bookmarkEnd w:id="244"/>
    <w:bookmarkStart w:name="z255" w:id="245"/>
    <w:p>
      <w:pPr>
        <w:spacing w:after="0"/>
        <w:ind w:left="0"/>
        <w:jc w:val="both"/>
      </w:pPr>
      <w:r>
        <w:rPr>
          <w:rFonts w:ascii="Times New Roman"/>
          <w:b w:val="false"/>
          <w:i w:val="false"/>
          <w:color w:val="000000"/>
          <w:sz w:val="28"/>
        </w:rPr>
        <w:t>
      2) мемлекеттік қызмет, мемлекеттік қызмет көрсету сапасына жасалатын мемлекеттік бақылау мәселелері бойынша тексерістер өткізу, мемлекеттік органдармен келісім бойынша тексерістер өткізуге олардың қызметкерлерін тарту;</w:t>
      </w:r>
    </w:p>
    <w:bookmarkEnd w:id="245"/>
    <w:bookmarkStart w:name="z256" w:id="246"/>
    <w:p>
      <w:pPr>
        <w:spacing w:after="0"/>
        <w:ind w:left="0"/>
        <w:jc w:val="both"/>
      </w:pPr>
      <w:r>
        <w:rPr>
          <w:rFonts w:ascii="Times New Roman"/>
          <w:b w:val="false"/>
          <w:i w:val="false"/>
          <w:color w:val="000000"/>
          <w:sz w:val="28"/>
        </w:rPr>
        <w:t>
      3) мемлекеттік органдарға Қазақстан Республикасының заңнамасына сәйкес мемлекеттік қызмет мәселелері бойынша тексеру нәтижелерінде анықталған бұзушылықтарды жою туралы өз құзыреті шегінде қаралуы міндетті ұсынулар енгізу;</w:t>
      </w:r>
    </w:p>
    <w:bookmarkEnd w:id="246"/>
    <w:bookmarkStart w:name="z257" w:id="247"/>
    <w:p>
      <w:pPr>
        <w:spacing w:after="0"/>
        <w:ind w:left="0"/>
        <w:jc w:val="both"/>
      </w:pPr>
      <w:r>
        <w:rPr>
          <w:rFonts w:ascii="Times New Roman"/>
          <w:b w:val="false"/>
          <w:i w:val="false"/>
          <w:color w:val="000000"/>
          <w:sz w:val="28"/>
        </w:rPr>
        <w:t>
      4) мемлекеттік қызмет туралы, мемлекеттік көрсетілетін қызметтер туралы Қазақстан Республикасының заңнамаларын бұзушылықтар анықталған жағдайда, Қазақстан Республикасының заңнамасымен белгіленген тәртіпте шаралар қабылдау;</w:t>
      </w:r>
    </w:p>
    <w:bookmarkEnd w:id="247"/>
    <w:bookmarkStart w:name="z258" w:id="248"/>
    <w:p>
      <w:pPr>
        <w:spacing w:after="0"/>
        <w:ind w:left="0"/>
        <w:jc w:val="both"/>
      </w:pPr>
      <w:r>
        <w:rPr>
          <w:rFonts w:ascii="Times New Roman"/>
          <w:b w:val="false"/>
          <w:i w:val="false"/>
          <w:color w:val="000000"/>
          <w:sz w:val="28"/>
        </w:rPr>
        <w:t>
      5) Департаментке жүктелген міндеттерді шешуді қамтамасыз ететін ақпарат жүйелерімен пайдалану;</w:t>
      </w:r>
    </w:p>
    <w:bookmarkEnd w:id="248"/>
    <w:bookmarkStart w:name="z259" w:id="249"/>
    <w:p>
      <w:pPr>
        <w:spacing w:after="0"/>
        <w:ind w:left="0"/>
        <w:jc w:val="both"/>
      </w:pPr>
      <w:r>
        <w:rPr>
          <w:rFonts w:ascii="Times New Roman"/>
          <w:b w:val="false"/>
          <w:i w:val="false"/>
          <w:color w:val="000000"/>
          <w:sz w:val="28"/>
        </w:rPr>
        <w:t>
      6) басқа мемлекеттік органдармен, ұйымдармен Департамент қызметінің негізгі бағыты бойынша өзара іс-қимыл жасау;</w:t>
      </w:r>
    </w:p>
    <w:bookmarkEnd w:id="249"/>
    <w:bookmarkStart w:name="z260" w:id="250"/>
    <w:p>
      <w:pPr>
        <w:spacing w:after="0"/>
        <w:ind w:left="0"/>
        <w:jc w:val="both"/>
      </w:pPr>
      <w:r>
        <w:rPr>
          <w:rFonts w:ascii="Times New Roman"/>
          <w:b w:val="false"/>
          <w:i w:val="false"/>
          <w:color w:val="000000"/>
          <w:sz w:val="28"/>
        </w:rPr>
        <w:t>
      7) Қазақстан Республикасының заңнамасында көзделген өзге де өкілеттіктерді жүзеге асыру.</w:t>
      </w:r>
    </w:p>
    <w:bookmarkEnd w:id="250"/>
    <w:bookmarkStart w:name="z261" w:id="251"/>
    <w:p>
      <w:pPr>
        <w:spacing w:after="0"/>
        <w:ind w:left="0"/>
        <w:jc w:val="left"/>
      </w:pPr>
      <w:r>
        <w:rPr>
          <w:rFonts w:ascii="Times New Roman"/>
          <w:b/>
          <w:i w:val="false"/>
          <w:color w:val="000000"/>
        </w:rPr>
        <w:t xml:space="preserve"> 3-тарау. Департаменттің қызметін ұйымдастыру</w:t>
      </w:r>
    </w:p>
    <w:bookmarkEnd w:id="251"/>
    <w:bookmarkStart w:name="z262" w:id="252"/>
    <w:p>
      <w:pPr>
        <w:spacing w:after="0"/>
        <w:ind w:left="0"/>
        <w:jc w:val="both"/>
      </w:pPr>
      <w:r>
        <w:rPr>
          <w:rFonts w:ascii="Times New Roman"/>
          <w:b w:val="false"/>
          <w:i w:val="false"/>
          <w:color w:val="000000"/>
          <w:sz w:val="28"/>
        </w:rPr>
        <w:t xml:space="preserve">
      16. Департаментті Департаментке жүктелген міндеттердің орындалуына және функцияларын жүзеге асыруына дербес жауапты болатын басшы басқарады. </w:t>
      </w:r>
    </w:p>
    <w:bookmarkEnd w:id="252"/>
    <w:bookmarkStart w:name="z263" w:id="253"/>
    <w:p>
      <w:pPr>
        <w:spacing w:after="0"/>
        <w:ind w:left="0"/>
        <w:jc w:val="both"/>
      </w:pPr>
      <w:r>
        <w:rPr>
          <w:rFonts w:ascii="Times New Roman"/>
          <w:b w:val="false"/>
          <w:i w:val="false"/>
          <w:color w:val="000000"/>
          <w:sz w:val="28"/>
        </w:rPr>
        <w:t>
      17. Департамент басшысын Агенттік төрағасының келісімі бойынша Агенттіктің аппарат басшысы қызметке тағайындайды және қызметтен босатады.</w:t>
      </w:r>
    </w:p>
    <w:bookmarkEnd w:id="253"/>
    <w:bookmarkStart w:name="z264" w:id="254"/>
    <w:p>
      <w:pPr>
        <w:spacing w:after="0"/>
        <w:ind w:left="0"/>
        <w:jc w:val="both"/>
      </w:pPr>
      <w:r>
        <w:rPr>
          <w:rFonts w:ascii="Times New Roman"/>
          <w:b w:val="false"/>
          <w:i w:val="false"/>
          <w:color w:val="000000"/>
          <w:sz w:val="28"/>
        </w:rPr>
        <w:t>
      18. Департамент басшысының Агенттік төрағасының келісімі бойынша Агенттіктің аппарат басшысы қызметке тағайындайтын және қызметтен босататын орынбасары болады.</w:t>
      </w:r>
    </w:p>
    <w:bookmarkEnd w:id="2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Мемлекеттік қызмет істері агенттігі Төрағасының 07.07.2021 </w:t>
      </w:r>
      <w:r>
        <w:rPr>
          <w:rFonts w:ascii="Times New Roman"/>
          <w:b w:val="false"/>
          <w:i w:val="false"/>
          <w:color w:val="000000"/>
          <w:sz w:val="28"/>
        </w:rPr>
        <w:t>№ 118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65" w:id="255"/>
    <w:p>
      <w:pPr>
        <w:spacing w:after="0"/>
        <w:ind w:left="0"/>
        <w:jc w:val="both"/>
      </w:pPr>
      <w:r>
        <w:rPr>
          <w:rFonts w:ascii="Times New Roman"/>
          <w:b w:val="false"/>
          <w:i w:val="false"/>
          <w:color w:val="000000"/>
          <w:sz w:val="28"/>
        </w:rPr>
        <w:t>
      19. Департамент басшысының өкілеттігі:</w:t>
      </w:r>
    </w:p>
    <w:bookmarkEnd w:id="255"/>
    <w:bookmarkStart w:name="z266" w:id="256"/>
    <w:p>
      <w:pPr>
        <w:spacing w:after="0"/>
        <w:ind w:left="0"/>
        <w:jc w:val="both"/>
      </w:pPr>
      <w:r>
        <w:rPr>
          <w:rFonts w:ascii="Times New Roman"/>
          <w:b w:val="false"/>
          <w:i w:val="false"/>
          <w:color w:val="000000"/>
          <w:sz w:val="28"/>
        </w:rPr>
        <w:t>
      1) Департаменттің жұмысын ұйымдастырады және оған басшылық жасайды;</w:t>
      </w:r>
    </w:p>
    <w:bookmarkEnd w:id="256"/>
    <w:bookmarkStart w:name="z267" w:id="257"/>
    <w:p>
      <w:pPr>
        <w:spacing w:after="0"/>
        <w:ind w:left="0"/>
        <w:jc w:val="both"/>
      </w:pPr>
      <w:r>
        <w:rPr>
          <w:rFonts w:ascii="Times New Roman"/>
          <w:b w:val="false"/>
          <w:i w:val="false"/>
          <w:color w:val="000000"/>
          <w:sz w:val="28"/>
        </w:rPr>
        <w:t>
      2) Департамент жұмыскерлерінің өкілеттіктерін айқындайды;</w:t>
      </w:r>
    </w:p>
    <w:bookmarkEnd w:id="257"/>
    <w:bookmarkStart w:name="z268" w:id="258"/>
    <w:p>
      <w:pPr>
        <w:spacing w:after="0"/>
        <w:ind w:left="0"/>
        <w:jc w:val="both"/>
      </w:pPr>
      <w:r>
        <w:rPr>
          <w:rFonts w:ascii="Times New Roman"/>
          <w:b w:val="false"/>
          <w:i w:val="false"/>
          <w:color w:val="000000"/>
          <w:sz w:val="28"/>
        </w:rPr>
        <w:t>
      3) өз өкілеттіктері шегінде Департаменттің жұмыскерлерінің (қызметкерлерінің) орындауы үшін міндетті бұйрықтар шығарады және нұсқаулар береді;</w:t>
      </w:r>
    </w:p>
    <w:bookmarkEnd w:id="258"/>
    <w:bookmarkStart w:name="z269" w:id="259"/>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Департаменттің жұмыскерлерін қызметке тағайындайды және қызметтен босатады;</w:t>
      </w:r>
    </w:p>
    <w:bookmarkEnd w:id="259"/>
    <w:bookmarkStart w:name="z270" w:id="260"/>
    <w:p>
      <w:pPr>
        <w:spacing w:after="0"/>
        <w:ind w:left="0"/>
        <w:jc w:val="both"/>
      </w:pPr>
      <w:r>
        <w:rPr>
          <w:rFonts w:ascii="Times New Roman"/>
          <w:b w:val="false"/>
          <w:i w:val="false"/>
          <w:color w:val="000000"/>
          <w:sz w:val="28"/>
        </w:rPr>
        <w:t>
      5) Қазақстан Республикасының заңнамасында бекітілген тәртіпте Департаменттің жұмыскерлеріне тәртіптік жаза қолдану және көтермелеу мәселелерін шешеді;</w:t>
      </w:r>
    </w:p>
    <w:bookmarkEnd w:id="260"/>
    <w:bookmarkStart w:name="z271" w:id="261"/>
    <w:p>
      <w:pPr>
        <w:spacing w:after="0"/>
        <w:ind w:left="0"/>
        <w:jc w:val="both"/>
      </w:pPr>
      <w:r>
        <w:rPr>
          <w:rFonts w:ascii="Times New Roman"/>
          <w:b w:val="false"/>
          <w:i w:val="false"/>
          <w:color w:val="000000"/>
          <w:sz w:val="28"/>
        </w:rPr>
        <w:t>
      6) Қазақстан Республикасының заңнамасына сәйкес мемлекеттік органдармен және өзге де ұйымдармен қарым-қатынастарда Департамент атынан өкілдік етеді;</w:t>
      </w:r>
    </w:p>
    <w:bookmarkEnd w:id="261"/>
    <w:bookmarkStart w:name="z272" w:id="262"/>
    <w:p>
      <w:pPr>
        <w:spacing w:after="0"/>
        <w:ind w:left="0"/>
        <w:jc w:val="both"/>
      </w:pPr>
      <w:r>
        <w:rPr>
          <w:rFonts w:ascii="Times New Roman"/>
          <w:b w:val="false"/>
          <w:i w:val="false"/>
          <w:color w:val="000000"/>
          <w:sz w:val="28"/>
        </w:rPr>
        <w:t>
      7) өз құзыретіне жататын басқа да мәселелер бойынша шешімдер қабылдайды.</w:t>
      </w:r>
    </w:p>
    <w:bookmarkEnd w:id="262"/>
    <w:bookmarkStart w:name="z273" w:id="263"/>
    <w:p>
      <w:pPr>
        <w:spacing w:after="0"/>
        <w:ind w:left="0"/>
        <w:jc w:val="both"/>
      </w:pPr>
      <w:r>
        <w:rPr>
          <w:rFonts w:ascii="Times New Roman"/>
          <w:b w:val="false"/>
          <w:i w:val="false"/>
          <w:color w:val="000000"/>
          <w:sz w:val="28"/>
        </w:rPr>
        <w:t>
      Департамент басшысы орнында болмаған кезеңде оның өкілеттіктерін Қазақстан Республикасының заңнамасына сәйкес оны алмастыратын адам жүзеге асырады.</w:t>
      </w:r>
    </w:p>
    <w:bookmarkEnd w:id="2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өзгерістер енгізілді  – ҚР Мемлекеттік қызмет істері агенттігі Төрағасының 07.07.2021 </w:t>
      </w:r>
      <w:r>
        <w:rPr>
          <w:rFonts w:ascii="Times New Roman"/>
          <w:b w:val="false"/>
          <w:i w:val="false"/>
          <w:color w:val="000000"/>
          <w:sz w:val="28"/>
        </w:rPr>
        <w:t>№ 118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74" w:id="264"/>
    <w:p>
      <w:pPr>
        <w:spacing w:after="0"/>
        <w:ind w:left="0"/>
        <w:jc w:val="both"/>
      </w:pPr>
      <w:r>
        <w:rPr>
          <w:rFonts w:ascii="Times New Roman"/>
          <w:b w:val="false"/>
          <w:i w:val="false"/>
          <w:color w:val="000000"/>
          <w:sz w:val="28"/>
        </w:rPr>
        <w:t>
      20. Департамент басшысының Департамент жанындағы консультативтік-кеңесші органдар құруға құқығы бар.</w:t>
      </w:r>
    </w:p>
    <w:bookmarkEnd w:id="264"/>
    <w:bookmarkStart w:name="z275" w:id="265"/>
    <w:p>
      <w:pPr>
        <w:spacing w:after="0"/>
        <w:ind w:left="0"/>
        <w:jc w:val="left"/>
      </w:pPr>
      <w:r>
        <w:rPr>
          <w:rFonts w:ascii="Times New Roman"/>
          <w:b/>
          <w:i w:val="false"/>
          <w:color w:val="000000"/>
        </w:rPr>
        <w:t xml:space="preserve"> 4-тарау. Департаменттің мүлкі</w:t>
      </w:r>
    </w:p>
    <w:bookmarkEnd w:id="265"/>
    <w:bookmarkStart w:name="z276" w:id="266"/>
    <w:p>
      <w:pPr>
        <w:spacing w:after="0"/>
        <w:ind w:left="0"/>
        <w:jc w:val="both"/>
      </w:pPr>
      <w:r>
        <w:rPr>
          <w:rFonts w:ascii="Times New Roman"/>
          <w:b w:val="false"/>
          <w:i w:val="false"/>
          <w:color w:val="000000"/>
          <w:sz w:val="28"/>
        </w:rPr>
        <w:t>
      21. Департаменттің Қазақстан Республикасының заңнамасында көзделген жағдайларда жедел басқару құқығында оқшауланған мүлкі болуы мүмкін.</w:t>
      </w:r>
    </w:p>
    <w:bookmarkEnd w:id="266"/>
    <w:bookmarkStart w:name="z277" w:id="267"/>
    <w:p>
      <w:pPr>
        <w:spacing w:after="0"/>
        <w:ind w:left="0"/>
        <w:jc w:val="both"/>
      </w:pPr>
      <w:r>
        <w:rPr>
          <w:rFonts w:ascii="Times New Roman"/>
          <w:b w:val="false"/>
          <w:i w:val="false"/>
          <w:color w:val="000000"/>
          <w:sz w:val="28"/>
        </w:rPr>
        <w:t>
      Департаменттің мүлкі мемлекет берген мүлік, сондай-ақ өз қызметі нәтижесінде сатып алынған мүлік (ақшалай кірістерді қоса алғанда), Қазақстан Республикасының заңнамасында тыйым салынбаған өзге де көздер есебінен қалыптастырылады.</w:t>
      </w:r>
    </w:p>
    <w:bookmarkEnd w:id="267"/>
    <w:bookmarkStart w:name="z278" w:id="268"/>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268"/>
    <w:bookmarkStart w:name="z279" w:id="269"/>
    <w:p>
      <w:pPr>
        <w:spacing w:after="0"/>
        <w:ind w:left="0"/>
        <w:jc w:val="both"/>
      </w:pPr>
      <w:r>
        <w:rPr>
          <w:rFonts w:ascii="Times New Roman"/>
          <w:b w:val="false"/>
          <w:i w:val="false"/>
          <w:color w:val="000000"/>
          <w:sz w:val="28"/>
        </w:rPr>
        <w:t xml:space="preserve">
      23. Егер Қазақстан Республикасының заңнамасында өзгеше белгіленбесе,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шығаруына немесе оған өзгеде тәсілмен билік етуіне құқығы жоқ. </w:t>
      </w:r>
    </w:p>
    <w:bookmarkEnd w:id="269"/>
    <w:bookmarkStart w:name="z280" w:id="270"/>
    <w:p>
      <w:pPr>
        <w:spacing w:after="0"/>
        <w:ind w:left="0"/>
        <w:jc w:val="left"/>
      </w:pPr>
      <w:r>
        <w:rPr>
          <w:rFonts w:ascii="Times New Roman"/>
          <w:b/>
          <w:i w:val="false"/>
          <w:color w:val="000000"/>
        </w:rPr>
        <w:t xml:space="preserve"> 5-тарау. Департаментті қайта ұйымдастыру және тарату</w:t>
      </w:r>
    </w:p>
    <w:bookmarkEnd w:id="270"/>
    <w:bookmarkStart w:name="z281" w:id="271"/>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2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w:t>
            </w:r>
            <w:r>
              <w:br/>
            </w:r>
            <w:r>
              <w:rPr>
                <w:rFonts w:ascii="Times New Roman"/>
                <w:b w:val="false"/>
                <w:i w:val="false"/>
                <w:color w:val="000000"/>
                <w:sz w:val="20"/>
              </w:rPr>
              <w:t>агенттігі төрағасының</w:t>
            </w:r>
            <w:r>
              <w:br/>
            </w:r>
            <w:r>
              <w:rPr>
                <w:rFonts w:ascii="Times New Roman"/>
                <w:b w:val="false"/>
                <w:i w:val="false"/>
                <w:color w:val="000000"/>
                <w:sz w:val="20"/>
              </w:rPr>
              <w:t>2019 жылғы 25 шілдедегі № 136</w:t>
            </w:r>
            <w:r>
              <w:br/>
            </w:r>
            <w:r>
              <w:rPr>
                <w:rFonts w:ascii="Times New Roman"/>
                <w:b w:val="false"/>
                <w:i w:val="false"/>
                <w:color w:val="000000"/>
                <w:sz w:val="20"/>
              </w:rPr>
              <w:t>бұйрығына 4-қосымша</w:t>
            </w:r>
          </w:p>
        </w:tc>
      </w:tr>
    </w:tbl>
    <w:bookmarkStart w:name="z283" w:id="272"/>
    <w:p>
      <w:pPr>
        <w:spacing w:after="0"/>
        <w:ind w:left="0"/>
        <w:jc w:val="left"/>
      </w:pPr>
      <w:r>
        <w:rPr>
          <w:rFonts w:ascii="Times New Roman"/>
          <w:b/>
          <w:i w:val="false"/>
          <w:color w:val="000000"/>
        </w:rPr>
        <w:t xml:space="preserve"> Қазақстан Республикасының Мемлекеттік қызмет істері агенттігінің Атырау облысы бойынша департаменті туралы ЕРЕЖЕ </w:t>
      </w:r>
    </w:p>
    <w:bookmarkEnd w:id="272"/>
    <w:bookmarkStart w:name="z284" w:id="273"/>
    <w:p>
      <w:pPr>
        <w:spacing w:after="0"/>
        <w:ind w:left="0"/>
        <w:jc w:val="left"/>
      </w:pPr>
      <w:r>
        <w:rPr>
          <w:rFonts w:ascii="Times New Roman"/>
          <w:b/>
          <w:i w:val="false"/>
          <w:color w:val="000000"/>
        </w:rPr>
        <w:t xml:space="preserve"> 1-тарау. Жалпы ережелер</w:t>
      </w:r>
    </w:p>
    <w:bookmarkEnd w:id="273"/>
    <w:bookmarkStart w:name="z285" w:id="274"/>
    <w:p>
      <w:pPr>
        <w:spacing w:after="0"/>
        <w:ind w:left="0"/>
        <w:jc w:val="both"/>
      </w:pPr>
      <w:r>
        <w:rPr>
          <w:rFonts w:ascii="Times New Roman"/>
          <w:b w:val="false"/>
          <w:i w:val="false"/>
          <w:color w:val="000000"/>
          <w:sz w:val="28"/>
        </w:rPr>
        <w:t>
      1. Қазақстан Республикасының Мемлекеттік қызмет істері агенттігінің Атырау облысы бойынша департаменті (бұдан әрі - Департамент) белгіленген құзыреттілік шегінде мемлекеттік қызмет, мемлекеттік қызметтер көрсету сапасын бағалау және мемлекеттік бақылау салаларында реттеушілік, іске асыру және бақылау функцияларын жүзеге асыратын Қазақстан Республикасының Мемлекеттік қызмет істері агенттігінің (бұдан әрі - Агенттік) аумақтық органы болып табылады.</w:t>
      </w:r>
    </w:p>
    <w:bookmarkEnd w:id="274"/>
    <w:bookmarkStart w:name="z286" w:id="275"/>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және заңдарына, Президенті мен Үкіметінің актілеріне, Қазақстан Республикасының өзге де нормативтік құқықтық актілеріне, cондай-ақ осы Ережеге сәйкес жүзеге асырады.</w:t>
      </w:r>
    </w:p>
    <w:bookmarkEnd w:id="275"/>
    <w:bookmarkStart w:name="z287" w:id="276"/>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276"/>
    <w:bookmarkStart w:name="z288" w:id="277"/>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277"/>
    <w:bookmarkStart w:name="z289" w:id="278"/>
    <w:p>
      <w:pPr>
        <w:spacing w:after="0"/>
        <w:ind w:left="0"/>
        <w:jc w:val="both"/>
      </w:pPr>
      <w:r>
        <w:rPr>
          <w:rFonts w:ascii="Times New Roman"/>
          <w:b w:val="false"/>
          <w:i w:val="false"/>
          <w:color w:val="000000"/>
          <w:sz w:val="28"/>
        </w:rPr>
        <w:t>
      5. Қазақстан Республикасының заңнамасына сәйкес уәкілеттік берілген болса, Департамент мемлекеттің атынан азаматтық-құқықтық қатынастардың тарапы болуға құқығы бар.</w:t>
      </w:r>
    </w:p>
    <w:bookmarkEnd w:id="278"/>
    <w:bookmarkStart w:name="z290" w:id="279"/>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ресімделетін шешімдерді қабылдайды.</w:t>
      </w:r>
    </w:p>
    <w:bookmarkEnd w:id="279"/>
    <w:bookmarkStart w:name="z291" w:id="280"/>
    <w:p>
      <w:pPr>
        <w:spacing w:after="0"/>
        <w:ind w:left="0"/>
        <w:jc w:val="both"/>
      </w:pPr>
      <w:r>
        <w:rPr>
          <w:rFonts w:ascii="Times New Roman"/>
          <w:b w:val="false"/>
          <w:i w:val="false"/>
          <w:color w:val="000000"/>
          <w:sz w:val="28"/>
        </w:rPr>
        <w:t>
      7. Департаменттің құрылымы мен штат санының лимиті қолданыстағы Қазақстан Республикасының заңнамасына сәйкес бекітіледі.</w:t>
      </w:r>
    </w:p>
    <w:bookmarkEnd w:id="280"/>
    <w:bookmarkStart w:name="z292" w:id="281"/>
    <w:p>
      <w:pPr>
        <w:spacing w:after="0"/>
        <w:ind w:left="0"/>
        <w:jc w:val="both"/>
      </w:pPr>
      <w:r>
        <w:rPr>
          <w:rFonts w:ascii="Times New Roman"/>
          <w:b w:val="false"/>
          <w:i w:val="false"/>
          <w:color w:val="000000"/>
          <w:sz w:val="28"/>
        </w:rPr>
        <w:t>
      8. Департаменттің заңды мекенжайы: 060011, Атырау облысы, Атырау қаласы, Бейбарыс Сұлтан даңғылы, 419.</w:t>
      </w:r>
    </w:p>
    <w:bookmarkEnd w:id="281"/>
    <w:bookmarkStart w:name="z293" w:id="282"/>
    <w:p>
      <w:pPr>
        <w:spacing w:after="0"/>
        <w:ind w:left="0"/>
        <w:jc w:val="both"/>
      </w:pPr>
      <w:r>
        <w:rPr>
          <w:rFonts w:ascii="Times New Roman"/>
          <w:b w:val="false"/>
          <w:i w:val="false"/>
          <w:color w:val="000000"/>
          <w:sz w:val="28"/>
        </w:rPr>
        <w:t>
      9. Департаменттің толық атауы - "Қазақстан Республикасының Мемлекеттік қызмет істері агенттігінің Атырау облысы бойынша департаменті" республикалық мемлекеттік мекемесі.</w:t>
      </w:r>
    </w:p>
    <w:bookmarkEnd w:id="282"/>
    <w:bookmarkStart w:name="z294" w:id="283"/>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283"/>
    <w:bookmarkStart w:name="z295" w:id="284"/>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284"/>
    <w:bookmarkStart w:name="z296" w:id="285"/>
    <w:p>
      <w:pPr>
        <w:spacing w:after="0"/>
        <w:ind w:left="0"/>
        <w:jc w:val="both"/>
      </w:pPr>
      <w:r>
        <w:rPr>
          <w:rFonts w:ascii="Times New Roman"/>
          <w:b w:val="false"/>
          <w:i w:val="false"/>
          <w:color w:val="000000"/>
          <w:sz w:val="28"/>
        </w:rPr>
        <w:t>
      12. Департаменттің функциялары болып табылатын міндеттерді орындау тұрғысында Департаментке кәсіпкерлік субъектілерімен шарттық қатынастарға түсуге тыйым салынады.</w:t>
      </w:r>
    </w:p>
    <w:bookmarkEnd w:id="285"/>
    <w:bookmarkStart w:name="z297" w:id="286"/>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End w:id="286"/>
    <w:bookmarkStart w:name="z298" w:id="287"/>
    <w:p>
      <w:pPr>
        <w:spacing w:after="0"/>
        <w:ind w:left="0"/>
        <w:jc w:val="left"/>
      </w:pPr>
      <w:r>
        <w:rPr>
          <w:rFonts w:ascii="Times New Roman"/>
          <w:b/>
          <w:i w:val="false"/>
          <w:color w:val="000000"/>
        </w:rPr>
        <w:t xml:space="preserve"> 2-тарау. Департаменттің негізгі міндеттері, функциялары, құқықтары мен міндеттері</w:t>
      </w:r>
    </w:p>
    <w:bookmarkEnd w:id="287"/>
    <w:bookmarkStart w:name="z299" w:id="288"/>
    <w:p>
      <w:pPr>
        <w:spacing w:after="0"/>
        <w:ind w:left="0"/>
        <w:jc w:val="both"/>
      </w:pPr>
      <w:r>
        <w:rPr>
          <w:rFonts w:ascii="Times New Roman"/>
          <w:b w:val="false"/>
          <w:i w:val="false"/>
          <w:color w:val="000000"/>
          <w:sz w:val="28"/>
        </w:rPr>
        <w:t>
      13. Міндеттері:</w:t>
      </w:r>
    </w:p>
    <w:bookmarkEnd w:id="288"/>
    <w:bookmarkStart w:name="z300" w:id="289"/>
    <w:p>
      <w:pPr>
        <w:spacing w:after="0"/>
        <w:ind w:left="0"/>
        <w:jc w:val="both"/>
      </w:pPr>
      <w:r>
        <w:rPr>
          <w:rFonts w:ascii="Times New Roman"/>
          <w:b w:val="false"/>
          <w:i w:val="false"/>
          <w:color w:val="000000"/>
          <w:sz w:val="28"/>
        </w:rPr>
        <w:t>
      1) тиісті әкімшілік-аумақтық бірлік шегінде мемлекеттік қызмет, электрондық нысанда көрсетілетін мемлекеттік қызметтерді қоспағанда, мемлекеттік қызметтерді көрсету сапасын бағалау және мемлекеттік қызметтерді көрсету сапасына мемлекеттік бақылау салаларында мемлекеттік саясатты іске асыру;</w:t>
      </w:r>
    </w:p>
    <w:bookmarkEnd w:id="289"/>
    <w:bookmarkStart w:name="z301" w:id="290"/>
    <w:p>
      <w:pPr>
        <w:spacing w:after="0"/>
        <w:ind w:left="0"/>
        <w:jc w:val="both"/>
      </w:pPr>
      <w:r>
        <w:rPr>
          <w:rFonts w:ascii="Times New Roman"/>
          <w:b w:val="false"/>
          <w:i w:val="false"/>
          <w:color w:val="000000"/>
          <w:sz w:val="28"/>
        </w:rPr>
        <w:t>
      2) мемлекеттік қызмет туралы және мемлекеттік көрсетілетін қызметтер туралы заңнаманы сақтау мәселелерін ұйымдастыруда орталық мемлекеттік органдарының аумақтық бөлімшелерінің және олардың ведомстволарының, жергілікті бюджеттерден қаржыландырылатын атқарушы органдардың (бұдан әрі - мемлекеттік органдар) қызметін үйлестіру;</w:t>
      </w:r>
    </w:p>
    <w:bookmarkEnd w:id="290"/>
    <w:bookmarkStart w:name="z302" w:id="291"/>
    <w:p>
      <w:pPr>
        <w:spacing w:after="0"/>
        <w:ind w:left="0"/>
        <w:jc w:val="both"/>
      </w:pPr>
      <w:r>
        <w:rPr>
          <w:rFonts w:ascii="Times New Roman"/>
          <w:b w:val="false"/>
          <w:i w:val="false"/>
          <w:color w:val="000000"/>
          <w:sz w:val="28"/>
        </w:rPr>
        <w:t>
      14. Департаменттің функциялары:</w:t>
      </w:r>
    </w:p>
    <w:bookmarkEnd w:id="291"/>
    <w:bookmarkStart w:name="z303" w:id="292"/>
    <w:p>
      <w:pPr>
        <w:spacing w:after="0"/>
        <w:ind w:left="0"/>
        <w:jc w:val="both"/>
      </w:pPr>
      <w:r>
        <w:rPr>
          <w:rFonts w:ascii="Times New Roman"/>
          <w:b w:val="false"/>
          <w:i w:val="false"/>
          <w:color w:val="000000"/>
          <w:sz w:val="28"/>
        </w:rPr>
        <w:t>
      1) мемлекеттік қызмет саласында стратегиялар мен бағдарламаларды іске асыруға қатысу;</w:t>
      </w:r>
    </w:p>
    <w:bookmarkEnd w:id="292"/>
    <w:bookmarkStart w:name="z304" w:id="293"/>
    <w:p>
      <w:pPr>
        <w:spacing w:after="0"/>
        <w:ind w:left="0"/>
        <w:jc w:val="both"/>
      </w:pPr>
      <w:r>
        <w:rPr>
          <w:rFonts w:ascii="Times New Roman"/>
          <w:b w:val="false"/>
          <w:i w:val="false"/>
          <w:color w:val="000000"/>
          <w:sz w:val="28"/>
        </w:rPr>
        <w:t>
      2) өз құзыреті шегінде мемлекеттік қызметтерді көрсету саласында мемлекеттік саясатты іске асыруға қатысу;</w:t>
      </w:r>
    </w:p>
    <w:bookmarkEnd w:id="293"/>
    <w:bookmarkStart w:name="z305" w:id="294"/>
    <w:p>
      <w:pPr>
        <w:spacing w:after="0"/>
        <w:ind w:left="0"/>
        <w:jc w:val="both"/>
      </w:pPr>
      <w:r>
        <w:rPr>
          <w:rFonts w:ascii="Times New Roman"/>
          <w:b w:val="false"/>
          <w:i w:val="false"/>
          <w:color w:val="000000"/>
          <w:sz w:val="28"/>
        </w:rPr>
        <w:t>
      3) мемлекеттік қызмет, мемлекеттік қызметтерді көрсету сапасын бағалау және мемлекеттік қызметтерді көрсетудің сапасын бақылау салаларында нормативтік құқықтық актілерді жетілдіру жөніндегі ұсыныстарды әзірлеу;</w:t>
      </w:r>
    </w:p>
    <w:bookmarkEnd w:id="294"/>
    <w:bookmarkStart w:name="z306" w:id="295"/>
    <w:p>
      <w:pPr>
        <w:spacing w:after="0"/>
        <w:ind w:left="0"/>
        <w:jc w:val="both"/>
      </w:pPr>
      <w:r>
        <w:rPr>
          <w:rFonts w:ascii="Times New Roman"/>
          <w:b w:val="false"/>
          <w:i w:val="false"/>
          <w:color w:val="000000"/>
          <w:sz w:val="28"/>
        </w:rPr>
        <w:t>
      4) Департамент құзыретіне кіретін мәселелер бойынша мемлекеттік қызметшілерге және азаматтарға консультация беру;</w:t>
      </w:r>
    </w:p>
    <w:bookmarkEnd w:id="295"/>
    <w:bookmarkStart w:name="z307" w:id="296"/>
    <w:p>
      <w:pPr>
        <w:spacing w:after="0"/>
        <w:ind w:left="0"/>
        <w:jc w:val="both"/>
      </w:pPr>
      <w:r>
        <w:rPr>
          <w:rFonts w:ascii="Times New Roman"/>
          <w:b w:val="false"/>
          <w:i w:val="false"/>
          <w:color w:val="000000"/>
          <w:sz w:val="28"/>
        </w:rPr>
        <w:t>
      5) мемлекеттік органдарда персоналды басқару бойынша мемлекеттік органдар қызметінің тиімділігін және электрондық түрде көрсетілетін мемлекеттік қызметтерді қоспағанда, мемлекеттік қызметтер көрсету сапасын бағалауды жүзеге асыру;</w:t>
      </w:r>
    </w:p>
    <w:bookmarkEnd w:id="296"/>
    <w:bookmarkStart w:name="z308" w:id="297"/>
    <w:p>
      <w:pPr>
        <w:spacing w:after="0"/>
        <w:ind w:left="0"/>
        <w:jc w:val="both"/>
      </w:pPr>
      <w:r>
        <w:rPr>
          <w:rFonts w:ascii="Times New Roman"/>
          <w:b w:val="false"/>
          <w:i w:val="false"/>
          <w:color w:val="000000"/>
          <w:sz w:val="28"/>
        </w:rPr>
        <w:t>
      6) Қазақстан Республикасының заңнамасында белгіленген тәртіпте ғылыми-зерттеу, оқу, баспа қызметтерін үйлестіруге қатысу;</w:t>
      </w:r>
    </w:p>
    <w:bookmarkEnd w:id="297"/>
    <w:bookmarkStart w:name="z309" w:id="298"/>
    <w:p>
      <w:pPr>
        <w:spacing w:after="0"/>
        <w:ind w:left="0"/>
        <w:jc w:val="both"/>
      </w:pPr>
      <w:r>
        <w:rPr>
          <w:rFonts w:ascii="Times New Roman"/>
          <w:b w:val="false"/>
          <w:i w:val="false"/>
          <w:color w:val="000000"/>
          <w:sz w:val="28"/>
        </w:rPr>
        <w:t>
      7) мемлекеттік қызмет, мемлекеттік қызметтер көрсету салаларында басқа мемлекеттік органдармен өзара іс-қимыл жасау;</w:t>
      </w:r>
    </w:p>
    <w:bookmarkEnd w:id="298"/>
    <w:bookmarkStart w:name="z310" w:id="299"/>
    <w:p>
      <w:pPr>
        <w:spacing w:after="0"/>
        <w:ind w:left="0"/>
        <w:jc w:val="both"/>
      </w:pPr>
      <w:r>
        <w:rPr>
          <w:rFonts w:ascii="Times New Roman"/>
          <w:b w:val="false"/>
          <w:i w:val="false"/>
          <w:color w:val="000000"/>
          <w:sz w:val="28"/>
        </w:rPr>
        <w:t>
      8) мемлекеттік қызметшілерге еңбекақы төлеу, олардың әлеуметтік-құқықтық қорғалуы жүйесін жетілдіру бойынша ұсыныстар әзірлеу;</w:t>
      </w:r>
    </w:p>
    <w:bookmarkEnd w:id="299"/>
    <w:bookmarkStart w:name="z311" w:id="300"/>
    <w:p>
      <w:pPr>
        <w:spacing w:after="0"/>
        <w:ind w:left="0"/>
        <w:jc w:val="both"/>
      </w:pPr>
      <w:r>
        <w:rPr>
          <w:rFonts w:ascii="Times New Roman"/>
          <w:b w:val="false"/>
          <w:i w:val="false"/>
          <w:color w:val="000000"/>
          <w:sz w:val="28"/>
        </w:rPr>
        <w:t>
      9) мемлекеттік қызмет персоналы жөніндегі автоматтандырылған бірыңғай дерекқорды (ақпараттық жүйені) қалыптастыру бойынша жалпы үйлестіруді қоса алғанда, мемлекеттік саяси және әкімшілік қызметшілерінің кадр құрамы жай-күйінің, сондай-ақ мемлекеттік қызметтің мемлекеттік саяси және әкімшілік лауазымдарының мониторингін жүргізу;</w:t>
      </w:r>
    </w:p>
    <w:bookmarkEnd w:id="300"/>
    <w:bookmarkStart w:name="z312" w:id="301"/>
    <w:p>
      <w:pPr>
        <w:spacing w:after="0"/>
        <w:ind w:left="0"/>
        <w:jc w:val="both"/>
      </w:pPr>
      <w:r>
        <w:rPr>
          <w:rFonts w:ascii="Times New Roman"/>
          <w:b w:val="false"/>
          <w:i w:val="false"/>
          <w:color w:val="000000"/>
          <w:sz w:val="28"/>
        </w:rPr>
        <w:t>
      10) мемлекеттік әкімшілік қызметшілерді даярлау, қайта даярлау және біліктілігін арттыру жөніндегі, оның ішінде шетелдерде мемлекеттік органдардың қызметін үйлестіру;</w:t>
      </w:r>
    </w:p>
    <w:bookmarkEnd w:id="301"/>
    <w:bookmarkStart w:name="z313" w:id="302"/>
    <w:p>
      <w:pPr>
        <w:spacing w:after="0"/>
        <w:ind w:left="0"/>
        <w:jc w:val="both"/>
      </w:pPr>
      <w:r>
        <w:rPr>
          <w:rFonts w:ascii="Times New Roman"/>
          <w:b w:val="false"/>
          <w:i w:val="false"/>
          <w:color w:val="000000"/>
          <w:sz w:val="28"/>
        </w:rPr>
        <w:t>
      11) мемлекеттік әкімшілік қызметшілерді даярлау, қайта даярлау және олардың біліктілігін арттыру бойынша мемлекеттік тапсырысты қалыптастыруды және орналастыруды үйлестіру;</w:t>
      </w:r>
    </w:p>
    <w:bookmarkEnd w:id="302"/>
    <w:bookmarkStart w:name="z314" w:id="303"/>
    <w:p>
      <w:pPr>
        <w:spacing w:after="0"/>
        <w:ind w:left="0"/>
        <w:jc w:val="both"/>
      </w:pPr>
      <w:r>
        <w:rPr>
          <w:rFonts w:ascii="Times New Roman"/>
          <w:b w:val="false"/>
          <w:i w:val="false"/>
          <w:color w:val="000000"/>
          <w:sz w:val="28"/>
        </w:rPr>
        <w:t>
      12) мемлекеттік тапсырыс негізінде мемлекеттік қызметшілерді даярлау, қайта даярлау және олардың біліктілігін арттыру бағдарламалары бойынша оқуды аяқтаған адамдардың мемлекеттік қызмет өткеруіне мониторингті жүзеге асыру;</w:t>
      </w:r>
    </w:p>
    <w:bookmarkEnd w:id="303"/>
    <w:bookmarkStart w:name="z315" w:id="304"/>
    <w:p>
      <w:pPr>
        <w:spacing w:after="0"/>
        <w:ind w:left="0"/>
        <w:jc w:val="both"/>
      </w:pPr>
      <w:r>
        <w:rPr>
          <w:rFonts w:ascii="Times New Roman"/>
          <w:b w:val="false"/>
          <w:i w:val="false"/>
          <w:color w:val="000000"/>
          <w:sz w:val="28"/>
        </w:rPr>
        <w:t>
      13) Қазақстан Республикасының заңнамасына сәйкес мемлекеттік әкімшілік қызметшілерді, мемлекеттік әкімшілік лауазымдарға орналасуға кандидаттарды және құқық қорғау қызметіне кіретін азаматтарды тестілеуді ұйымдастыру;</w:t>
      </w:r>
    </w:p>
    <w:bookmarkEnd w:id="3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Мемлекеттік қызмет істері агенттігі Төрағасының 07.07.2021 </w:t>
      </w:r>
      <w:r>
        <w:rPr>
          <w:rFonts w:ascii="Times New Roman"/>
          <w:b w:val="false"/>
          <w:i w:val="false"/>
          <w:color w:val="000000"/>
          <w:sz w:val="28"/>
        </w:rPr>
        <w:t>№ 118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17" w:id="305"/>
    <w:p>
      <w:pPr>
        <w:spacing w:after="0"/>
        <w:ind w:left="0"/>
        <w:jc w:val="both"/>
      </w:pPr>
      <w:r>
        <w:rPr>
          <w:rFonts w:ascii="Times New Roman"/>
          <w:b w:val="false"/>
          <w:i w:val="false"/>
          <w:color w:val="000000"/>
          <w:sz w:val="28"/>
        </w:rPr>
        <w:t>
      15) азаматтардың жеке қасиеттеріне бағалауды оның тиісті қорытындысының нәтижесін бере отырып жүргізу;</w:t>
      </w:r>
    </w:p>
    <w:bookmarkEnd w:id="3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алып тасталды – ҚР Мемлекеттік қызмет істері агенттігі Төрағасының 07.07.2021 </w:t>
      </w:r>
      <w:r>
        <w:rPr>
          <w:rFonts w:ascii="Times New Roman"/>
          <w:b w:val="false"/>
          <w:i w:val="false"/>
          <w:color w:val="000000"/>
          <w:sz w:val="28"/>
        </w:rPr>
        <w:t>№ 118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19" w:id="306"/>
    <w:p>
      <w:pPr>
        <w:spacing w:after="0"/>
        <w:ind w:left="0"/>
        <w:jc w:val="both"/>
      </w:pPr>
      <w:r>
        <w:rPr>
          <w:rFonts w:ascii="Times New Roman"/>
          <w:b w:val="false"/>
          <w:i w:val="false"/>
          <w:color w:val="000000"/>
          <w:sz w:val="28"/>
        </w:rPr>
        <w:t>
      17) кандидаттың қойылатын біліктілік талаптарына сәйкестігі бөлігінде "Б" корпусының мемлекеттік әкімшілік лауазымдарына тағайындауларды,сынақ мерзімінен өтпеген мемлекеттік әкімшілік қызметшілерді қызметінен босатуды келісу;</w:t>
      </w:r>
    </w:p>
    <w:bookmarkEnd w:id="306"/>
    <w:bookmarkStart w:name="z320" w:id="307"/>
    <w:p>
      <w:pPr>
        <w:spacing w:after="0"/>
        <w:ind w:left="0"/>
        <w:jc w:val="both"/>
      </w:pPr>
      <w:r>
        <w:rPr>
          <w:rFonts w:ascii="Times New Roman"/>
          <w:b w:val="false"/>
          <w:i w:val="false"/>
          <w:color w:val="000000"/>
          <w:sz w:val="28"/>
        </w:rPr>
        <w:t>
      18) мемлекеттік органдардың мемлекеттік әкімшілік қызметшілердің тағылымдамадан өтуін ұйымдастыру жөніндегі қызметін үйлестіру;</w:t>
      </w:r>
    </w:p>
    <w:bookmarkEnd w:id="307"/>
    <w:bookmarkStart w:name="z321" w:id="308"/>
    <w:p>
      <w:pPr>
        <w:spacing w:after="0"/>
        <w:ind w:left="0"/>
        <w:jc w:val="both"/>
      </w:pPr>
      <w:r>
        <w:rPr>
          <w:rFonts w:ascii="Times New Roman"/>
          <w:b w:val="false"/>
          <w:i w:val="false"/>
          <w:color w:val="000000"/>
          <w:sz w:val="28"/>
        </w:rPr>
        <w:t>
      19) мемлекеттік органдардың немесе лауазымды адамдардың Қазақстан Республикасының мемлекеттік қызмет саласындағы заңнаманы бұзу, сондай-ақ қызметтік әдепті сақтау мәселелері бойынша әрекеттері (әрекетсіздігі) мен шешімдеріне жеке және заңды тұлғалардың шағымдарын қарау;</w:t>
      </w:r>
    </w:p>
    <w:bookmarkEnd w:id="308"/>
    <w:bookmarkStart w:name="z322" w:id="309"/>
    <w:p>
      <w:pPr>
        <w:spacing w:after="0"/>
        <w:ind w:left="0"/>
        <w:jc w:val="both"/>
      </w:pPr>
      <w:r>
        <w:rPr>
          <w:rFonts w:ascii="Times New Roman"/>
          <w:b w:val="false"/>
          <w:i w:val="false"/>
          <w:color w:val="000000"/>
          <w:sz w:val="28"/>
        </w:rPr>
        <w:t>
      20) мемлекеттік органдармен мемлекеттік қызмет саласындағы Қазақстан Республикасы заңнамасының, сондай-ақ мемлекеттік қызметшілердің қызметтік әдебінің сақталуына мемлекеттік бақылауды жүзеге асыру;</w:t>
      </w:r>
    </w:p>
    <w:bookmarkEnd w:id="309"/>
    <w:bookmarkStart w:name="z323" w:id="310"/>
    <w:p>
      <w:pPr>
        <w:spacing w:after="0"/>
        <w:ind w:left="0"/>
        <w:jc w:val="both"/>
      </w:pPr>
      <w:r>
        <w:rPr>
          <w:rFonts w:ascii="Times New Roman"/>
          <w:b w:val="false"/>
          <w:i w:val="false"/>
          <w:color w:val="000000"/>
          <w:sz w:val="28"/>
        </w:rPr>
        <w:t>
      21) мемлекеттік қызметшілерге қатысты тәртіптік істерді Қазақстан Республикасының заңнамасына сәйкес қарау;</w:t>
      </w:r>
    </w:p>
    <w:bookmarkEnd w:id="310"/>
    <w:bookmarkStart w:name="z324" w:id="311"/>
    <w:p>
      <w:pPr>
        <w:spacing w:after="0"/>
        <w:ind w:left="0"/>
        <w:jc w:val="both"/>
      </w:pPr>
      <w:r>
        <w:rPr>
          <w:rFonts w:ascii="Times New Roman"/>
          <w:b w:val="false"/>
          <w:i w:val="false"/>
          <w:color w:val="000000"/>
          <w:sz w:val="28"/>
        </w:rPr>
        <w:t>
      22) Агенттіктің Атырау облысындағы Әдеп жөніндегі кеңестің қызметін қамтамасыз ету, Әдеп жөніндегі кеңеспен қаралатын қызметтік тергеу жүргізу және тәртіптік істер бойынша материалдарды дайындау;</w:t>
      </w:r>
    </w:p>
    <w:bookmarkEnd w:id="311"/>
    <w:bookmarkStart w:name="z325" w:id="312"/>
    <w:p>
      <w:pPr>
        <w:spacing w:after="0"/>
        <w:ind w:left="0"/>
        <w:jc w:val="both"/>
      </w:pPr>
      <w:r>
        <w:rPr>
          <w:rFonts w:ascii="Times New Roman"/>
          <w:b w:val="false"/>
          <w:i w:val="false"/>
          <w:color w:val="000000"/>
          <w:sz w:val="28"/>
        </w:rPr>
        <w:t>
      23) мемлекеттік әкімшілік қызметшілердің тәртіптік істерін қарау жөніндегі мемлекеттік органдардың тәртіптік комиссияларының жұмысын үйлестіру;</w:t>
      </w:r>
    </w:p>
    <w:bookmarkEnd w:id="312"/>
    <w:bookmarkStart w:name="z326" w:id="313"/>
    <w:p>
      <w:pPr>
        <w:spacing w:after="0"/>
        <w:ind w:left="0"/>
        <w:jc w:val="both"/>
      </w:pPr>
      <w:r>
        <w:rPr>
          <w:rFonts w:ascii="Times New Roman"/>
          <w:b w:val="false"/>
          <w:i w:val="false"/>
          <w:color w:val="000000"/>
          <w:sz w:val="28"/>
        </w:rPr>
        <w:t>
      24) әдеп жөніндегі уәкілдің қызметін үйлестіру және әдістемелік қамтамасыз ету;</w:t>
      </w:r>
    </w:p>
    <w:bookmarkEnd w:id="313"/>
    <w:bookmarkStart w:name="z327" w:id="314"/>
    <w:p>
      <w:pPr>
        <w:spacing w:after="0"/>
        <w:ind w:left="0"/>
        <w:jc w:val="both"/>
      </w:pPr>
      <w:r>
        <w:rPr>
          <w:rFonts w:ascii="Times New Roman"/>
          <w:b w:val="false"/>
          <w:i w:val="false"/>
          <w:color w:val="000000"/>
          <w:sz w:val="28"/>
        </w:rPr>
        <w:t>
      25) персоналды басқару қызметтерінің (кадр қызметтерінің) қызметін үйлестіру және әдіснамалық басшылықты жүзеге асыру;</w:t>
      </w:r>
    </w:p>
    <w:bookmarkEnd w:id="314"/>
    <w:bookmarkStart w:name="z328" w:id="315"/>
    <w:p>
      <w:pPr>
        <w:spacing w:after="0"/>
        <w:ind w:left="0"/>
        <w:jc w:val="both"/>
      </w:pPr>
      <w:r>
        <w:rPr>
          <w:rFonts w:ascii="Times New Roman"/>
          <w:b w:val="false"/>
          <w:i w:val="false"/>
          <w:color w:val="000000"/>
          <w:sz w:val="28"/>
        </w:rPr>
        <w:t>
      26) лауазымды адамдар мен мемлекеттік органдарға олардың мемлекеттік қызмет саласындағы заңнаманы және Қазақстан Республикасының өзге де нормативтік құқықтық актілерін бұза отырып қабылдаған шешімдерінің күшін жою туралы ұсыныстар енгізу;</w:t>
      </w:r>
    </w:p>
    <w:bookmarkEnd w:id="315"/>
    <w:bookmarkStart w:name="z329" w:id="316"/>
    <w:p>
      <w:pPr>
        <w:spacing w:after="0"/>
        <w:ind w:left="0"/>
        <w:jc w:val="both"/>
      </w:pPr>
      <w:r>
        <w:rPr>
          <w:rFonts w:ascii="Times New Roman"/>
          <w:b w:val="false"/>
          <w:i w:val="false"/>
          <w:color w:val="000000"/>
          <w:sz w:val="28"/>
        </w:rPr>
        <w:t>
      27) мемлекеттік органдарға өз құзыреті шегінде, мемлекеттік қызмет мәселелері бойынша тексеру нәтижелерінде анықталған бұзушылықтарды жою туралы қаралуға міндетті ұсынулар енгізу;</w:t>
      </w:r>
    </w:p>
    <w:bookmarkEnd w:id="316"/>
    <w:bookmarkStart w:name="z330" w:id="317"/>
    <w:p>
      <w:pPr>
        <w:spacing w:after="0"/>
        <w:ind w:left="0"/>
        <w:jc w:val="both"/>
      </w:pPr>
      <w:r>
        <w:rPr>
          <w:rFonts w:ascii="Times New Roman"/>
          <w:b w:val="false"/>
          <w:i w:val="false"/>
          <w:color w:val="000000"/>
          <w:sz w:val="28"/>
        </w:rPr>
        <w:t>
      28) жыл сайынғы Қазақстан Республикасындағы мемлекеттік қызметтің жағдайы туралы ұлттық баяндаманы қалыптастыру және оны Қазақстан Республикасының заңнамасында белгіленген тәртіппен енгізу;</w:t>
      </w:r>
    </w:p>
    <w:bookmarkEnd w:id="317"/>
    <w:bookmarkStart w:name="z331" w:id="318"/>
    <w:p>
      <w:pPr>
        <w:spacing w:after="0"/>
        <w:ind w:left="0"/>
        <w:jc w:val="both"/>
      </w:pPr>
      <w:r>
        <w:rPr>
          <w:rFonts w:ascii="Times New Roman"/>
          <w:b w:val="false"/>
          <w:i w:val="false"/>
          <w:color w:val="000000"/>
          <w:sz w:val="28"/>
        </w:rPr>
        <w:t>
      29) Қазақстан Республикасының Әкімшілік құқық бұзушылық туралы кодексінде белгіленген тәртіппен әкімшілік құқық бұзушылықтар туралы хаттамалар толтыру және істерді қарау;</w:t>
      </w:r>
    </w:p>
    <w:bookmarkEnd w:id="318"/>
    <w:bookmarkStart w:name="z332" w:id="319"/>
    <w:p>
      <w:pPr>
        <w:spacing w:after="0"/>
        <w:ind w:left="0"/>
        <w:jc w:val="both"/>
      </w:pPr>
      <w:r>
        <w:rPr>
          <w:rFonts w:ascii="Times New Roman"/>
          <w:b w:val="false"/>
          <w:i w:val="false"/>
          <w:color w:val="000000"/>
          <w:sz w:val="28"/>
        </w:rPr>
        <w:t>
      30) мемлекеттік органдардан мемлекеттік қызмет көрсету сапасын ішкі бақылау нәтижелері туралы ақпаратты сұрату;</w:t>
      </w:r>
    </w:p>
    <w:bookmarkEnd w:id="319"/>
    <w:bookmarkStart w:name="z333" w:id="320"/>
    <w:p>
      <w:pPr>
        <w:spacing w:after="0"/>
        <w:ind w:left="0"/>
        <w:jc w:val="both"/>
      </w:pPr>
      <w:r>
        <w:rPr>
          <w:rFonts w:ascii="Times New Roman"/>
          <w:b w:val="false"/>
          <w:i w:val="false"/>
          <w:color w:val="000000"/>
          <w:sz w:val="28"/>
        </w:rPr>
        <w:t>
      31) мемлекеттік қызметтер көрсету сапасына мемлекеттік бақылауды жүзеге асыру;</w:t>
      </w:r>
    </w:p>
    <w:bookmarkEnd w:id="320"/>
    <w:bookmarkStart w:name="z334" w:id="321"/>
    <w:p>
      <w:pPr>
        <w:spacing w:after="0"/>
        <w:ind w:left="0"/>
        <w:jc w:val="both"/>
      </w:pPr>
      <w:r>
        <w:rPr>
          <w:rFonts w:ascii="Times New Roman"/>
          <w:b w:val="false"/>
          <w:i w:val="false"/>
          <w:color w:val="000000"/>
          <w:sz w:val="28"/>
        </w:rPr>
        <w:t>
      32) мемлекеттік қызмет көрсету сапасын арттыру жөнінде ұсыныстар әзірлеу;</w:t>
      </w:r>
    </w:p>
    <w:bookmarkEnd w:id="321"/>
    <w:bookmarkStart w:name="z335" w:id="322"/>
    <w:p>
      <w:pPr>
        <w:spacing w:after="0"/>
        <w:ind w:left="0"/>
        <w:jc w:val="both"/>
      </w:pPr>
      <w:r>
        <w:rPr>
          <w:rFonts w:ascii="Times New Roman"/>
          <w:b w:val="false"/>
          <w:i w:val="false"/>
          <w:color w:val="000000"/>
          <w:sz w:val="28"/>
        </w:rPr>
        <w:t>
      33) мемлекеттік қызмет көрсету мәселелері бойынша жеке және заңды тұлғалардың шағымдарын қарау;</w:t>
      </w:r>
    </w:p>
    <w:bookmarkEnd w:id="322"/>
    <w:bookmarkStart w:name="z336" w:id="323"/>
    <w:p>
      <w:pPr>
        <w:spacing w:after="0"/>
        <w:ind w:left="0"/>
        <w:jc w:val="both"/>
      </w:pPr>
      <w:r>
        <w:rPr>
          <w:rFonts w:ascii="Times New Roman"/>
          <w:b w:val="false"/>
          <w:i w:val="false"/>
          <w:color w:val="000000"/>
          <w:sz w:val="28"/>
        </w:rPr>
        <w:t>
      34) жеке тұлғалар мен коммерциялық емес ұйымдарға мемлекеттік қызметтер көрсетудің сапасына қоғамдық мониторинг жүргізу бойынша ақпараттық, кеңестік, әдістемелік қолдау көрсету;</w:t>
      </w:r>
    </w:p>
    <w:bookmarkEnd w:id="323"/>
    <w:bookmarkStart w:name="z337" w:id="324"/>
    <w:p>
      <w:pPr>
        <w:spacing w:after="0"/>
        <w:ind w:left="0"/>
        <w:jc w:val="both"/>
      </w:pPr>
      <w:r>
        <w:rPr>
          <w:rFonts w:ascii="Times New Roman"/>
          <w:b w:val="false"/>
          <w:i w:val="false"/>
          <w:color w:val="000000"/>
          <w:sz w:val="28"/>
        </w:rPr>
        <w:t>
      35) Қазақстан Республикасының заңнамасында жүктелген өзге де функцияларды жүзеге асыру.</w:t>
      </w:r>
    </w:p>
    <w:bookmarkEnd w:id="3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өзгерістер енгізілді  – ҚР Мемлекеттік қызмет істері агенттігі Төрағасының 07.07.2021 </w:t>
      </w:r>
      <w:r>
        <w:rPr>
          <w:rFonts w:ascii="Times New Roman"/>
          <w:b w:val="false"/>
          <w:i w:val="false"/>
          <w:color w:val="000000"/>
          <w:sz w:val="28"/>
        </w:rPr>
        <w:t>№ 118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38" w:id="325"/>
    <w:p>
      <w:pPr>
        <w:spacing w:after="0"/>
        <w:ind w:left="0"/>
        <w:jc w:val="both"/>
      </w:pPr>
      <w:r>
        <w:rPr>
          <w:rFonts w:ascii="Times New Roman"/>
          <w:b w:val="false"/>
          <w:i w:val="false"/>
          <w:color w:val="000000"/>
          <w:sz w:val="28"/>
        </w:rPr>
        <w:t>
      15. Департаменттің құқықтары мен міндеттері:</w:t>
      </w:r>
    </w:p>
    <w:bookmarkEnd w:id="325"/>
    <w:bookmarkStart w:name="z339" w:id="326"/>
    <w:p>
      <w:pPr>
        <w:spacing w:after="0"/>
        <w:ind w:left="0"/>
        <w:jc w:val="both"/>
      </w:pPr>
      <w:r>
        <w:rPr>
          <w:rFonts w:ascii="Times New Roman"/>
          <w:b w:val="false"/>
          <w:i w:val="false"/>
          <w:color w:val="000000"/>
          <w:sz w:val="28"/>
        </w:rPr>
        <w:t>
      1) Қазақстан Республикасының заңнамасында белгіленген тәртіпте мемлекеттік органдардан, ұйымдардан, лауазымды адамдардан қажетті ақпарат пен материалдарды сұрату және алу;</w:t>
      </w:r>
    </w:p>
    <w:bookmarkEnd w:id="326"/>
    <w:bookmarkStart w:name="z340" w:id="327"/>
    <w:p>
      <w:pPr>
        <w:spacing w:after="0"/>
        <w:ind w:left="0"/>
        <w:jc w:val="both"/>
      </w:pPr>
      <w:r>
        <w:rPr>
          <w:rFonts w:ascii="Times New Roman"/>
          <w:b w:val="false"/>
          <w:i w:val="false"/>
          <w:color w:val="000000"/>
          <w:sz w:val="28"/>
        </w:rPr>
        <w:t>
      2) мемлекеттік қызмет, мемлекеттік қызмет көрсету сапасына жасалатын мемлекеттік бақылау мәселелері бойынша тексерістер өткізу, мемлекеттік органдармен келісім бойынша тексерістер өткізуге олардың қызметкерлерін тарту;</w:t>
      </w:r>
    </w:p>
    <w:bookmarkEnd w:id="327"/>
    <w:bookmarkStart w:name="z341" w:id="328"/>
    <w:p>
      <w:pPr>
        <w:spacing w:after="0"/>
        <w:ind w:left="0"/>
        <w:jc w:val="both"/>
      </w:pPr>
      <w:r>
        <w:rPr>
          <w:rFonts w:ascii="Times New Roman"/>
          <w:b w:val="false"/>
          <w:i w:val="false"/>
          <w:color w:val="000000"/>
          <w:sz w:val="28"/>
        </w:rPr>
        <w:t>
      3) мемлекеттік органдарға Қазақстан Республикасының заңнамасына сәйкес мемлекеттік қызмет мәселелері бойынша тексеру нәтижелерінде анықталған бұзушылықтарды жою туралы өз құзыреті шегінде қаралуы міндетті ұсынулар енгізу;</w:t>
      </w:r>
    </w:p>
    <w:bookmarkEnd w:id="328"/>
    <w:bookmarkStart w:name="z342" w:id="329"/>
    <w:p>
      <w:pPr>
        <w:spacing w:after="0"/>
        <w:ind w:left="0"/>
        <w:jc w:val="both"/>
      </w:pPr>
      <w:r>
        <w:rPr>
          <w:rFonts w:ascii="Times New Roman"/>
          <w:b w:val="false"/>
          <w:i w:val="false"/>
          <w:color w:val="000000"/>
          <w:sz w:val="28"/>
        </w:rPr>
        <w:t>
      4) мемлекеттік қызмет туралы, мемлекеттік көрсетілетін қызметтер туралы Қазақстан Республикасының заңнамаларын бұзушылықтар анықталған жағдайда, Қазақстан Республикасының заңнамасымен белгіленген тәртіпте шаралар қабылдау;</w:t>
      </w:r>
    </w:p>
    <w:bookmarkEnd w:id="329"/>
    <w:bookmarkStart w:name="z343" w:id="330"/>
    <w:p>
      <w:pPr>
        <w:spacing w:after="0"/>
        <w:ind w:left="0"/>
        <w:jc w:val="both"/>
      </w:pPr>
      <w:r>
        <w:rPr>
          <w:rFonts w:ascii="Times New Roman"/>
          <w:b w:val="false"/>
          <w:i w:val="false"/>
          <w:color w:val="000000"/>
          <w:sz w:val="28"/>
        </w:rPr>
        <w:t>
      5) Департаментке жүктелген міндеттерді шешуді қамтамасыз ететін ақпарат жүйелерімен пайдалану;</w:t>
      </w:r>
    </w:p>
    <w:bookmarkEnd w:id="330"/>
    <w:bookmarkStart w:name="z344" w:id="331"/>
    <w:p>
      <w:pPr>
        <w:spacing w:after="0"/>
        <w:ind w:left="0"/>
        <w:jc w:val="both"/>
      </w:pPr>
      <w:r>
        <w:rPr>
          <w:rFonts w:ascii="Times New Roman"/>
          <w:b w:val="false"/>
          <w:i w:val="false"/>
          <w:color w:val="000000"/>
          <w:sz w:val="28"/>
        </w:rPr>
        <w:t>
      6) басқа мемлекеттік органдармен, ұйымдармен Департамент қызметінің негізгі бағыты бойынша өзара іс-қимыл жасау;</w:t>
      </w:r>
    </w:p>
    <w:bookmarkEnd w:id="331"/>
    <w:bookmarkStart w:name="z345" w:id="332"/>
    <w:p>
      <w:pPr>
        <w:spacing w:after="0"/>
        <w:ind w:left="0"/>
        <w:jc w:val="both"/>
      </w:pPr>
      <w:r>
        <w:rPr>
          <w:rFonts w:ascii="Times New Roman"/>
          <w:b w:val="false"/>
          <w:i w:val="false"/>
          <w:color w:val="000000"/>
          <w:sz w:val="28"/>
        </w:rPr>
        <w:t>
      7) Қазақстан Республикасының заңнамасында көзделген өзге де өкілеттіктерді жүзеге асыру.</w:t>
      </w:r>
    </w:p>
    <w:bookmarkEnd w:id="332"/>
    <w:bookmarkStart w:name="z346" w:id="333"/>
    <w:p>
      <w:pPr>
        <w:spacing w:after="0"/>
        <w:ind w:left="0"/>
        <w:jc w:val="left"/>
      </w:pPr>
      <w:r>
        <w:rPr>
          <w:rFonts w:ascii="Times New Roman"/>
          <w:b/>
          <w:i w:val="false"/>
          <w:color w:val="000000"/>
        </w:rPr>
        <w:t xml:space="preserve"> 3-тарау. Департаменттің қызметін ұйымдастыру</w:t>
      </w:r>
    </w:p>
    <w:bookmarkEnd w:id="333"/>
    <w:bookmarkStart w:name="z347" w:id="334"/>
    <w:p>
      <w:pPr>
        <w:spacing w:after="0"/>
        <w:ind w:left="0"/>
        <w:jc w:val="both"/>
      </w:pPr>
      <w:r>
        <w:rPr>
          <w:rFonts w:ascii="Times New Roman"/>
          <w:b w:val="false"/>
          <w:i w:val="false"/>
          <w:color w:val="000000"/>
          <w:sz w:val="28"/>
        </w:rPr>
        <w:t xml:space="preserve">
      16. Департаментті Департаментке жүктелген міндеттердің орындалуына және функцияларын жүзеге асыруына дербес жауапты болатын басшы басқарады. </w:t>
      </w:r>
    </w:p>
    <w:bookmarkEnd w:id="334"/>
    <w:bookmarkStart w:name="z348" w:id="335"/>
    <w:p>
      <w:pPr>
        <w:spacing w:after="0"/>
        <w:ind w:left="0"/>
        <w:jc w:val="both"/>
      </w:pPr>
      <w:r>
        <w:rPr>
          <w:rFonts w:ascii="Times New Roman"/>
          <w:b w:val="false"/>
          <w:i w:val="false"/>
          <w:color w:val="000000"/>
          <w:sz w:val="28"/>
        </w:rPr>
        <w:t>
      17. Департамент басшысын Агенттік төрағасының келісімі бойынша Агенттіктің аппарат басшысы қызметке тағайындайды және қызметтен босатады.</w:t>
      </w:r>
    </w:p>
    <w:bookmarkEnd w:id="335"/>
    <w:bookmarkStart w:name="z349" w:id="336"/>
    <w:p>
      <w:pPr>
        <w:spacing w:after="0"/>
        <w:ind w:left="0"/>
        <w:jc w:val="both"/>
      </w:pPr>
      <w:r>
        <w:rPr>
          <w:rFonts w:ascii="Times New Roman"/>
          <w:b w:val="false"/>
          <w:i w:val="false"/>
          <w:color w:val="000000"/>
          <w:sz w:val="28"/>
        </w:rPr>
        <w:t>
      18. Департамент басшысының Агенттік төрағасының келісімі бойынша Агенттіктің аппарат басшысы қызметке тағайындайтын және қызметтен босататын орынбасары болады.</w:t>
      </w:r>
    </w:p>
    <w:bookmarkEnd w:id="3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Мемлекеттік қызмет істері агенттігі Төрағасының 07.07.2021 </w:t>
      </w:r>
      <w:r>
        <w:rPr>
          <w:rFonts w:ascii="Times New Roman"/>
          <w:b w:val="false"/>
          <w:i w:val="false"/>
          <w:color w:val="000000"/>
          <w:sz w:val="28"/>
        </w:rPr>
        <w:t>№ 118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50" w:id="337"/>
    <w:p>
      <w:pPr>
        <w:spacing w:after="0"/>
        <w:ind w:left="0"/>
        <w:jc w:val="both"/>
      </w:pPr>
      <w:r>
        <w:rPr>
          <w:rFonts w:ascii="Times New Roman"/>
          <w:b w:val="false"/>
          <w:i w:val="false"/>
          <w:color w:val="000000"/>
          <w:sz w:val="28"/>
        </w:rPr>
        <w:t>
      19. Департамент басшысының өкілеттігі:</w:t>
      </w:r>
    </w:p>
    <w:bookmarkEnd w:id="337"/>
    <w:bookmarkStart w:name="z351" w:id="338"/>
    <w:p>
      <w:pPr>
        <w:spacing w:after="0"/>
        <w:ind w:left="0"/>
        <w:jc w:val="both"/>
      </w:pPr>
      <w:r>
        <w:rPr>
          <w:rFonts w:ascii="Times New Roman"/>
          <w:b w:val="false"/>
          <w:i w:val="false"/>
          <w:color w:val="000000"/>
          <w:sz w:val="28"/>
        </w:rPr>
        <w:t>
      1) Департаменттің жұмысын ұйымдастырады және оған басшылық жасайды;</w:t>
      </w:r>
    </w:p>
    <w:bookmarkEnd w:id="338"/>
    <w:bookmarkStart w:name="z352" w:id="339"/>
    <w:p>
      <w:pPr>
        <w:spacing w:after="0"/>
        <w:ind w:left="0"/>
        <w:jc w:val="both"/>
      </w:pPr>
      <w:r>
        <w:rPr>
          <w:rFonts w:ascii="Times New Roman"/>
          <w:b w:val="false"/>
          <w:i w:val="false"/>
          <w:color w:val="000000"/>
          <w:sz w:val="28"/>
        </w:rPr>
        <w:t>
      2) Департамент жұмыскерлерінің өкілеттіктерін айқындайды;</w:t>
      </w:r>
    </w:p>
    <w:bookmarkEnd w:id="339"/>
    <w:bookmarkStart w:name="z353" w:id="340"/>
    <w:p>
      <w:pPr>
        <w:spacing w:after="0"/>
        <w:ind w:left="0"/>
        <w:jc w:val="both"/>
      </w:pPr>
      <w:r>
        <w:rPr>
          <w:rFonts w:ascii="Times New Roman"/>
          <w:b w:val="false"/>
          <w:i w:val="false"/>
          <w:color w:val="000000"/>
          <w:sz w:val="28"/>
        </w:rPr>
        <w:t>
      3) өз өкілеттіктері шегінде Департаменттің жұмыскерлерінің (қызметкерлерінің) орындауы үшін міндетті бұйрықтар шығарады және нұсқаулар береді;</w:t>
      </w:r>
    </w:p>
    <w:bookmarkEnd w:id="340"/>
    <w:bookmarkStart w:name="z354" w:id="341"/>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Департаменттің жұмыскерлерін қызметке тағайындайды және қызметтен босатады;</w:t>
      </w:r>
    </w:p>
    <w:bookmarkEnd w:id="341"/>
    <w:bookmarkStart w:name="z355" w:id="342"/>
    <w:p>
      <w:pPr>
        <w:spacing w:after="0"/>
        <w:ind w:left="0"/>
        <w:jc w:val="both"/>
      </w:pPr>
      <w:r>
        <w:rPr>
          <w:rFonts w:ascii="Times New Roman"/>
          <w:b w:val="false"/>
          <w:i w:val="false"/>
          <w:color w:val="000000"/>
          <w:sz w:val="28"/>
        </w:rPr>
        <w:t>
      5) Қазақстан Республикасының заңнамасында бекітілген тәртіпте Департаменттің жұмыскерлеріне тәртіптік жаза қолдану және көтермелеу мәселелерін шешеді;</w:t>
      </w:r>
    </w:p>
    <w:bookmarkEnd w:id="342"/>
    <w:bookmarkStart w:name="z356" w:id="343"/>
    <w:p>
      <w:pPr>
        <w:spacing w:after="0"/>
        <w:ind w:left="0"/>
        <w:jc w:val="both"/>
      </w:pPr>
      <w:r>
        <w:rPr>
          <w:rFonts w:ascii="Times New Roman"/>
          <w:b w:val="false"/>
          <w:i w:val="false"/>
          <w:color w:val="000000"/>
          <w:sz w:val="28"/>
        </w:rPr>
        <w:t>
      6) Қазақстан Республикасының заңнамасына сәйкес мемлекеттік органдармен және өзге де ұйымдармен қарым-қатынастарда Департамент атынан өкілдік етеді;</w:t>
      </w:r>
    </w:p>
    <w:bookmarkEnd w:id="343"/>
    <w:bookmarkStart w:name="z357" w:id="344"/>
    <w:p>
      <w:pPr>
        <w:spacing w:after="0"/>
        <w:ind w:left="0"/>
        <w:jc w:val="both"/>
      </w:pPr>
      <w:r>
        <w:rPr>
          <w:rFonts w:ascii="Times New Roman"/>
          <w:b w:val="false"/>
          <w:i w:val="false"/>
          <w:color w:val="000000"/>
          <w:sz w:val="28"/>
        </w:rPr>
        <w:t>
      7) өз құзыретіне жататын басқа да мәселелер бойынша шешімдер қабылдайды.</w:t>
      </w:r>
    </w:p>
    <w:bookmarkEnd w:id="344"/>
    <w:bookmarkStart w:name="z358" w:id="345"/>
    <w:p>
      <w:pPr>
        <w:spacing w:after="0"/>
        <w:ind w:left="0"/>
        <w:jc w:val="both"/>
      </w:pPr>
      <w:r>
        <w:rPr>
          <w:rFonts w:ascii="Times New Roman"/>
          <w:b w:val="false"/>
          <w:i w:val="false"/>
          <w:color w:val="000000"/>
          <w:sz w:val="28"/>
        </w:rPr>
        <w:t>
      Департамент басшысы орнында болмаған кезеңде оның өкілеттіктерін Қазақстан Республикасының заңнамасына сәйкес оны алмастыратын адам жүзеге асырады.</w:t>
      </w:r>
    </w:p>
    <w:bookmarkEnd w:id="3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өзгерістер енгізілді  – ҚР Мемлекеттік қызмет істері агенттігі Төрағасының 07.07.2021 </w:t>
      </w:r>
      <w:r>
        <w:rPr>
          <w:rFonts w:ascii="Times New Roman"/>
          <w:b w:val="false"/>
          <w:i w:val="false"/>
          <w:color w:val="000000"/>
          <w:sz w:val="28"/>
        </w:rPr>
        <w:t>№ 118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59" w:id="346"/>
    <w:p>
      <w:pPr>
        <w:spacing w:after="0"/>
        <w:ind w:left="0"/>
        <w:jc w:val="both"/>
      </w:pPr>
      <w:r>
        <w:rPr>
          <w:rFonts w:ascii="Times New Roman"/>
          <w:b w:val="false"/>
          <w:i w:val="false"/>
          <w:color w:val="000000"/>
          <w:sz w:val="28"/>
        </w:rPr>
        <w:t>
      20. Департамент басшысының Департамент жанындағы консультативтік-кеңесші органдар құруға құқығы бар.</w:t>
      </w:r>
    </w:p>
    <w:bookmarkEnd w:id="346"/>
    <w:bookmarkStart w:name="z360" w:id="347"/>
    <w:p>
      <w:pPr>
        <w:spacing w:after="0"/>
        <w:ind w:left="0"/>
        <w:jc w:val="left"/>
      </w:pPr>
      <w:r>
        <w:rPr>
          <w:rFonts w:ascii="Times New Roman"/>
          <w:b/>
          <w:i w:val="false"/>
          <w:color w:val="000000"/>
        </w:rPr>
        <w:t xml:space="preserve"> 4-тарау. Департаменттің мүлкі</w:t>
      </w:r>
    </w:p>
    <w:bookmarkEnd w:id="347"/>
    <w:bookmarkStart w:name="z361" w:id="348"/>
    <w:p>
      <w:pPr>
        <w:spacing w:after="0"/>
        <w:ind w:left="0"/>
        <w:jc w:val="both"/>
      </w:pPr>
      <w:r>
        <w:rPr>
          <w:rFonts w:ascii="Times New Roman"/>
          <w:b w:val="false"/>
          <w:i w:val="false"/>
          <w:color w:val="000000"/>
          <w:sz w:val="28"/>
        </w:rPr>
        <w:t>
      21. Департаменттің Қазақстан Республикасының заңнамасында көзделген жағдайларда жедел басқару құқығында оқшауланған мүлкі болуы мүмкін.</w:t>
      </w:r>
    </w:p>
    <w:bookmarkEnd w:id="348"/>
    <w:bookmarkStart w:name="z362" w:id="349"/>
    <w:p>
      <w:pPr>
        <w:spacing w:after="0"/>
        <w:ind w:left="0"/>
        <w:jc w:val="both"/>
      </w:pPr>
      <w:r>
        <w:rPr>
          <w:rFonts w:ascii="Times New Roman"/>
          <w:b w:val="false"/>
          <w:i w:val="false"/>
          <w:color w:val="000000"/>
          <w:sz w:val="28"/>
        </w:rPr>
        <w:t>
      Департаменттің мүлкі мемлекет берген мүлік, сондай-ақ өз қызметі нәтижесінде сатып алынған мүлік (ақшалай кірістерді қоса алғанда), Қазақстан Республикасының заңнамасында тыйым салынбаған өзге де көздер есебінен қалыптастырылады.</w:t>
      </w:r>
    </w:p>
    <w:bookmarkEnd w:id="349"/>
    <w:bookmarkStart w:name="z363" w:id="350"/>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350"/>
    <w:bookmarkStart w:name="z364" w:id="351"/>
    <w:p>
      <w:pPr>
        <w:spacing w:after="0"/>
        <w:ind w:left="0"/>
        <w:jc w:val="both"/>
      </w:pPr>
      <w:r>
        <w:rPr>
          <w:rFonts w:ascii="Times New Roman"/>
          <w:b w:val="false"/>
          <w:i w:val="false"/>
          <w:color w:val="000000"/>
          <w:sz w:val="28"/>
        </w:rPr>
        <w:t xml:space="preserve">
      23. Егер Қазақстан Республикасының заңнамасында өзгеше белгіленбесе,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шығаруына немесе оған өзгеде тәсілмен билік етуіне құқығы жоқ. </w:t>
      </w:r>
    </w:p>
    <w:bookmarkEnd w:id="351"/>
    <w:bookmarkStart w:name="z365" w:id="352"/>
    <w:p>
      <w:pPr>
        <w:spacing w:after="0"/>
        <w:ind w:left="0"/>
        <w:jc w:val="left"/>
      </w:pPr>
      <w:r>
        <w:rPr>
          <w:rFonts w:ascii="Times New Roman"/>
          <w:b/>
          <w:i w:val="false"/>
          <w:color w:val="000000"/>
        </w:rPr>
        <w:t xml:space="preserve"> 5-тарау. Департаментті қайта ұйымдастыру және тарату</w:t>
      </w:r>
    </w:p>
    <w:bookmarkEnd w:id="352"/>
    <w:bookmarkStart w:name="z366" w:id="353"/>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3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w:t>
            </w:r>
            <w:r>
              <w:br/>
            </w:r>
            <w:r>
              <w:rPr>
                <w:rFonts w:ascii="Times New Roman"/>
                <w:b w:val="false"/>
                <w:i w:val="false"/>
                <w:color w:val="000000"/>
                <w:sz w:val="20"/>
              </w:rPr>
              <w:t>агенттігі төрағасының</w:t>
            </w:r>
            <w:r>
              <w:br/>
            </w:r>
            <w:r>
              <w:rPr>
                <w:rFonts w:ascii="Times New Roman"/>
                <w:b w:val="false"/>
                <w:i w:val="false"/>
                <w:color w:val="000000"/>
                <w:sz w:val="20"/>
              </w:rPr>
              <w:t>2019 жылғы 25 шілдедегі № 136</w:t>
            </w:r>
            <w:r>
              <w:br/>
            </w:r>
            <w:r>
              <w:rPr>
                <w:rFonts w:ascii="Times New Roman"/>
                <w:b w:val="false"/>
                <w:i w:val="false"/>
                <w:color w:val="000000"/>
                <w:sz w:val="20"/>
              </w:rPr>
              <w:t>бұйрығына 5-қосымша</w:t>
            </w:r>
          </w:p>
        </w:tc>
      </w:tr>
    </w:tbl>
    <w:bookmarkStart w:name="z368" w:id="354"/>
    <w:p>
      <w:pPr>
        <w:spacing w:after="0"/>
        <w:ind w:left="0"/>
        <w:jc w:val="left"/>
      </w:pPr>
      <w:r>
        <w:rPr>
          <w:rFonts w:ascii="Times New Roman"/>
          <w:b/>
          <w:i w:val="false"/>
          <w:color w:val="000000"/>
        </w:rPr>
        <w:t xml:space="preserve"> Қазақстан Республикасының Мемлекеттік қызмет істері агенттігінің Шығыс Қазақстан облысы бойынша департаменті туралы ЕРЕЖЕ </w:t>
      </w:r>
    </w:p>
    <w:bookmarkEnd w:id="354"/>
    <w:bookmarkStart w:name="z369" w:id="355"/>
    <w:p>
      <w:pPr>
        <w:spacing w:after="0"/>
        <w:ind w:left="0"/>
        <w:jc w:val="left"/>
      </w:pPr>
      <w:r>
        <w:rPr>
          <w:rFonts w:ascii="Times New Roman"/>
          <w:b/>
          <w:i w:val="false"/>
          <w:color w:val="000000"/>
        </w:rPr>
        <w:t xml:space="preserve"> 1-тарау. Жалпы ережелер</w:t>
      </w:r>
    </w:p>
    <w:bookmarkEnd w:id="355"/>
    <w:bookmarkStart w:name="z370" w:id="356"/>
    <w:p>
      <w:pPr>
        <w:spacing w:after="0"/>
        <w:ind w:left="0"/>
        <w:jc w:val="both"/>
      </w:pPr>
      <w:r>
        <w:rPr>
          <w:rFonts w:ascii="Times New Roman"/>
          <w:b w:val="false"/>
          <w:i w:val="false"/>
          <w:color w:val="000000"/>
          <w:sz w:val="28"/>
        </w:rPr>
        <w:t>
      1. Қазақстан Республикасының Мемлекеттік қызмет істері агенттігінің Шығыс Қазақстан облысы бойынша департаменті (бұдан әрі - Департамент) белгіленген құзыреттілік шегінде мемлекеттік қызмет, мемлекеттік қызметтер көрсету сапасын бағалау және мемлекеттік бақылау салаларында реттеушілік, іске асыру және бақылау функцияларын жүзеге асыратын Қазақстан Республикасының Мемлекеттік қызмет істері агенттігінің (бұдан әрі - Агенттік) аумақтық органы болып табылады.</w:t>
      </w:r>
    </w:p>
    <w:bookmarkEnd w:id="356"/>
    <w:bookmarkStart w:name="z371" w:id="357"/>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және заңдарына, Президенті мен Үкіметінің актілеріне, Қазақстан Республикасының өзге де нормативтік құқықтық актілеріне, cондай-ақ осы Ережеге сәйкес жүзеге асырады.</w:t>
      </w:r>
    </w:p>
    <w:bookmarkEnd w:id="357"/>
    <w:bookmarkStart w:name="z372" w:id="358"/>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358"/>
    <w:bookmarkStart w:name="z373" w:id="359"/>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359"/>
    <w:bookmarkStart w:name="z374" w:id="360"/>
    <w:p>
      <w:pPr>
        <w:spacing w:after="0"/>
        <w:ind w:left="0"/>
        <w:jc w:val="both"/>
      </w:pPr>
      <w:r>
        <w:rPr>
          <w:rFonts w:ascii="Times New Roman"/>
          <w:b w:val="false"/>
          <w:i w:val="false"/>
          <w:color w:val="000000"/>
          <w:sz w:val="28"/>
        </w:rPr>
        <w:t>
      5. Қазақстан Республикасының заңнамасына сәйкес уәкілеттік берілген болса, Департамент мемлекеттің атынан азаматтық-құқықтық қатынастардың тарапы болуға құқығы бар.</w:t>
      </w:r>
    </w:p>
    <w:bookmarkEnd w:id="360"/>
    <w:bookmarkStart w:name="z375" w:id="361"/>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ресімделетін шешімдерді қабылдайды.</w:t>
      </w:r>
    </w:p>
    <w:bookmarkEnd w:id="361"/>
    <w:bookmarkStart w:name="z376" w:id="362"/>
    <w:p>
      <w:pPr>
        <w:spacing w:after="0"/>
        <w:ind w:left="0"/>
        <w:jc w:val="both"/>
      </w:pPr>
      <w:r>
        <w:rPr>
          <w:rFonts w:ascii="Times New Roman"/>
          <w:b w:val="false"/>
          <w:i w:val="false"/>
          <w:color w:val="000000"/>
          <w:sz w:val="28"/>
        </w:rPr>
        <w:t>
      7. Департаменттің құрылымы мен штат санының лимиті қолданыстағы Қазақстан Республикасының заңнамасына сәйкес бекітіледі.</w:t>
      </w:r>
    </w:p>
    <w:bookmarkEnd w:id="362"/>
    <w:bookmarkStart w:name="z377" w:id="363"/>
    <w:p>
      <w:pPr>
        <w:spacing w:after="0"/>
        <w:ind w:left="0"/>
        <w:jc w:val="both"/>
      </w:pPr>
      <w:r>
        <w:rPr>
          <w:rFonts w:ascii="Times New Roman"/>
          <w:b w:val="false"/>
          <w:i w:val="false"/>
          <w:color w:val="000000"/>
          <w:sz w:val="28"/>
        </w:rPr>
        <w:t>
      8. Департаменттің заңды мекенжайы: 070003, Шығыс Қазақстан облысы, Өскемен қаласы, Нұрсұлтан Назарбаев даңғылы, 4.</w:t>
      </w:r>
    </w:p>
    <w:bookmarkEnd w:id="363"/>
    <w:bookmarkStart w:name="z378" w:id="364"/>
    <w:p>
      <w:pPr>
        <w:spacing w:after="0"/>
        <w:ind w:left="0"/>
        <w:jc w:val="both"/>
      </w:pPr>
      <w:r>
        <w:rPr>
          <w:rFonts w:ascii="Times New Roman"/>
          <w:b w:val="false"/>
          <w:i w:val="false"/>
          <w:color w:val="000000"/>
          <w:sz w:val="28"/>
        </w:rPr>
        <w:t>
      9. Департаменттің толық атауы - "Қазақстан Республикасының Мемлекеттік қызмет істері агенттігінің Шығыс Қазақстан облысы бойынша департаменті" республикалық мемлекеттік мекемесі.</w:t>
      </w:r>
    </w:p>
    <w:bookmarkEnd w:id="364"/>
    <w:bookmarkStart w:name="z379" w:id="365"/>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365"/>
    <w:bookmarkStart w:name="z380" w:id="366"/>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366"/>
    <w:bookmarkStart w:name="z381" w:id="367"/>
    <w:p>
      <w:pPr>
        <w:spacing w:after="0"/>
        <w:ind w:left="0"/>
        <w:jc w:val="both"/>
      </w:pPr>
      <w:r>
        <w:rPr>
          <w:rFonts w:ascii="Times New Roman"/>
          <w:b w:val="false"/>
          <w:i w:val="false"/>
          <w:color w:val="000000"/>
          <w:sz w:val="28"/>
        </w:rPr>
        <w:t>
      12. Департаменттің функциялары болып табылатын міндеттерді орындау тұрғысында Департаментке кәсіпкерлік субъектілерімен шарттық қатынастарға түсуге тыйым салынады.</w:t>
      </w:r>
    </w:p>
    <w:bookmarkEnd w:id="367"/>
    <w:bookmarkStart w:name="z382" w:id="368"/>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End w:id="368"/>
    <w:bookmarkStart w:name="z383" w:id="369"/>
    <w:p>
      <w:pPr>
        <w:spacing w:after="0"/>
        <w:ind w:left="0"/>
        <w:jc w:val="left"/>
      </w:pPr>
      <w:r>
        <w:rPr>
          <w:rFonts w:ascii="Times New Roman"/>
          <w:b/>
          <w:i w:val="false"/>
          <w:color w:val="000000"/>
        </w:rPr>
        <w:t xml:space="preserve"> 2-тарау. Департаменттің негізгі міндеттері, функциялары, құқықтары мен міндеттері</w:t>
      </w:r>
    </w:p>
    <w:bookmarkEnd w:id="369"/>
    <w:bookmarkStart w:name="z384" w:id="370"/>
    <w:p>
      <w:pPr>
        <w:spacing w:after="0"/>
        <w:ind w:left="0"/>
        <w:jc w:val="both"/>
      </w:pPr>
      <w:r>
        <w:rPr>
          <w:rFonts w:ascii="Times New Roman"/>
          <w:b w:val="false"/>
          <w:i w:val="false"/>
          <w:color w:val="000000"/>
          <w:sz w:val="28"/>
        </w:rPr>
        <w:t>
      13. Міндеттері:</w:t>
      </w:r>
    </w:p>
    <w:bookmarkEnd w:id="370"/>
    <w:bookmarkStart w:name="z385" w:id="371"/>
    <w:p>
      <w:pPr>
        <w:spacing w:after="0"/>
        <w:ind w:left="0"/>
        <w:jc w:val="both"/>
      </w:pPr>
      <w:r>
        <w:rPr>
          <w:rFonts w:ascii="Times New Roman"/>
          <w:b w:val="false"/>
          <w:i w:val="false"/>
          <w:color w:val="000000"/>
          <w:sz w:val="28"/>
        </w:rPr>
        <w:t>
      1) тиісті әкімшілік-аумақтық бірлік шегінде мемлекеттік қызмет, электрондық нысанда көрсетілетін мемлекеттік қызметтерді қоспағанда, мемлекеттік қызметтерді көрсету сапасын бағалау және мемлекеттік қызметтерді көрсету сапасына мемлекеттік бақылау салаларында мемлекеттік саясатты іске асыру;</w:t>
      </w:r>
    </w:p>
    <w:bookmarkEnd w:id="371"/>
    <w:bookmarkStart w:name="z386" w:id="372"/>
    <w:p>
      <w:pPr>
        <w:spacing w:after="0"/>
        <w:ind w:left="0"/>
        <w:jc w:val="both"/>
      </w:pPr>
      <w:r>
        <w:rPr>
          <w:rFonts w:ascii="Times New Roman"/>
          <w:b w:val="false"/>
          <w:i w:val="false"/>
          <w:color w:val="000000"/>
          <w:sz w:val="28"/>
        </w:rPr>
        <w:t>
      2) мемлекеттік қызмет туралы және мемлекеттік көрсетілетін қызметтер туралы заңнаманы сақтау мәселелерін ұйымдастыруда орталық мемлекеттік органдарының аумақтық бөлімшелерінің және олардың ведомстволарының, жергілікті бюджеттерден қаржыландырылатын атқарушы органдардың (бұдан әрі - мемлекеттік органдар) қызметін үйлестіру;</w:t>
      </w:r>
    </w:p>
    <w:bookmarkEnd w:id="372"/>
    <w:bookmarkStart w:name="z387" w:id="373"/>
    <w:p>
      <w:pPr>
        <w:spacing w:after="0"/>
        <w:ind w:left="0"/>
        <w:jc w:val="both"/>
      </w:pPr>
      <w:r>
        <w:rPr>
          <w:rFonts w:ascii="Times New Roman"/>
          <w:b w:val="false"/>
          <w:i w:val="false"/>
          <w:color w:val="000000"/>
          <w:sz w:val="28"/>
        </w:rPr>
        <w:t>
      14. Департаменттің функциялары:</w:t>
      </w:r>
    </w:p>
    <w:bookmarkEnd w:id="373"/>
    <w:bookmarkStart w:name="z388" w:id="374"/>
    <w:p>
      <w:pPr>
        <w:spacing w:after="0"/>
        <w:ind w:left="0"/>
        <w:jc w:val="both"/>
      </w:pPr>
      <w:r>
        <w:rPr>
          <w:rFonts w:ascii="Times New Roman"/>
          <w:b w:val="false"/>
          <w:i w:val="false"/>
          <w:color w:val="000000"/>
          <w:sz w:val="28"/>
        </w:rPr>
        <w:t>
      1) мемлекеттік қызмет саласында стратегиялар мен бағдарламаларды іске асыруға қатысу;</w:t>
      </w:r>
    </w:p>
    <w:bookmarkEnd w:id="374"/>
    <w:bookmarkStart w:name="z389" w:id="375"/>
    <w:p>
      <w:pPr>
        <w:spacing w:after="0"/>
        <w:ind w:left="0"/>
        <w:jc w:val="both"/>
      </w:pPr>
      <w:r>
        <w:rPr>
          <w:rFonts w:ascii="Times New Roman"/>
          <w:b w:val="false"/>
          <w:i w:val="false"/>
          <w:color w:val="000000"/>
          <w:sz w:val="28"/>
        </w:rPr>
        <w:t>
      2) өз құзыреті шегінде мемлекеттік қызметтерді көрсету саласында мемлекеттік саясатты іске асыруға қатысу;</w:t>
      </w:r>
    </w:p>
    <w:bookmarkEnd w:id="375"/>
    <w:bookmarkStart w:name="z390" w:id="376"/>
    <w:p>
      <w:pPr>
        <w:spacing w:after="0"/>
        <w:ind w:left="0"/>
        <w:jc w:val="both"/>
      </w:pPr>
      <w:r>
        <w:rPr>
          <w:rFonts w:ascii="Times New Roman"/>
          <w:b w:val="false"/>
          <w:i w:val="false"/>
          <w:color w:val="000000"/>
          <w:sz w:val="28"/>
        </w:rPr>
        <w:t>
      3) мемлекеттік қызмет, мемлекеттік қызметтерді көрсету сапасын бағалау және мемлекеттік қызметтерді көрсетудің сапасын бақылау салаларында нормативтік құқықтық актілерді жетілдіру жөніндегі ұсыныстарды әзірлеу;</w:t>
      </w:r>
    </w:p>
    <w:bookmarkEnd w:id="376"/>
    <w:bookmarkStart w:name="z391" w:id="377"/>
    <w:p>
      <w:pPr>
        <w:spacing w:after="0"/>
        <w:ind w:left="0"/>
        <w:jc w:val="both"/>
      </w:pPr>
      <w:r>
        <w:rPr>
          <w:rFonts w:ascii="Times New Roman"/>
          <w:b w:val="false"/>
          <w:i w:val="false"/>
          <w:color w:val="000000"/>
          <w:sz w:val="28"/>
        </w:rPr>
        <w:t>
      4) Департамент құзыретіне кіретін мәселелер бойынша мемлекеттік қызметшілерге және азаматтарға консультация беру;</w:t>
      </w:r>
    </w:p>
    <w:bookmarkEnd w:id="377"/>
    <w:bookmarkStart w:name="z392" w:id="378"/>
    <w:p>
      <w:pPr>
        <w:spacing w:after="0"/>
        <w:ind w:left="0"/>
        <w:jc w:val="both"/>
      </w:pPr>
      <w:r>
        <w:rPr>
          <w:rFonts w:ascii="Times New Roman"/>
          <w:b w:val="false"/>
          <w:i w:val="false"/>
          <w:color w:val="000000"/>
          <w:sz w:val="28"/>
        </w:rPr>
        <w:t>
      5) мемлекеттік органдарда персоналды басқару бойынша мемлекеттік органдар қызметінің тиімділігін және электрондық түрде көрсетілетін мемлекеттік қызметтерді қоспағанда, мемлекеттік қызметтер көрсету сапасын бағалауды жүзеге асыру;</w:t>
      </w:r>
    </w:p>
    <w:bookmarkEnd w:id="378"/>
    <w:bookmarkStart w:name="z393" w:id="379"/>
    <w:p>
      <w:pPr>
        <w:spacing w:after="0"/>
        <w:ind w:left="0"/>
        <w:jc w:val="both"/>
      </w:pPr>
      <w:r>
        <w:rPr>
          <w:rFonts w:ascii="Times New Roman"/>
          <w:b w:val="false"/>
          <w:i w:val="false"/>
          <w:color w:val="000000"/>
          <w:sz w:val="28"/>
        </w:rPr>
        <w:t>
      6) Қазақстан Республикасының заңнамасында белгіленген тәртіпте ғылыми-зерттеу, оқу, баспа қызметтерін үйлестіруге қатысу;</w:t>
      </w:r>
    </w:p>
    <w:bookmarkEnd w:id="379"/>
    <w:bookmarkStart w:name="z394" w:id="380"/>
    <w:p>
      <w:pPr>
        <w:spacing w:after="0"/>
        <w:ind w:left="0"/>
        <w:jc w:val="both"/>
      </w:pPr>
      <w:r>
        <w:rPr>
          <w:rFonts w:ascii="Times New Roman"/>
          <w:b w:val="false"/>
          <w:i w:val="false"/>
          <w:color w:val="000000"/>
          <w:sz w:val="28"/>
        </w:rPr>
        <w:t>
      7) мемлекеттік қызмет, мемлекеттік қызметтер көрсету салаларында басқа мемлекеттік органдармен өзара іс-қимыл жасау;</w:t>
      </w:r>
    </w:p>
    <w:bookmarkEnd w:id="380"/>
    <w:bookmarkStart w:name="z395" w:id="381"/>
    <w:p>
      <w:pPr>
        <w:spacing w:after="0"/>
        <w:ind w:left="0"/>
        <w:jc w:val="both"/>
      </w:pPr>
      <w:r>
        <w:rPr>
          <w:rFonts w:ascii="Times New Roman"/>
          <w:b w:val="false"/>
          <w:i w:val="false"/>
          <w:color w:val="000000"/>
          <w:sz w:val="28"/>
        </w:rPr>
        <w:t>
      8) мемлекеттік қызметшілерге еңбекақы төлеу, олардың әлеуметтік-құқықтық қорғалуы жүйесін жетілдіру бойынша ұсыныстар әзірлеу;</w:t>
      </w:r>
    </w:p>
    <w:bookmarkEnd w:id="381"/>
    <w:bookmarkStart w:name="z396" w:id="382"/>
    <w:p>
      <w:pPr>
        <w:spacing w:after="0"/>
        <w:ind w:left="0"/>
        <w:jc w:val="both"/>
      </w:pPr>
      <w:r>
        <w:rPr>
          <w:rFonts w:ascii="Times New Roman"/>
          <w:b w:val="false"/>
          <w:i w:val="false"/>
          <w:color w:val="000000"/>
          <w:sz w:val="28"/>
        </w:rPr>
        <w:t>
      9) мемлекеттік қызмет персоналы жөніндегі автоматтандырылған бірыңғай дерекқорды (ақпараттық жүйені) қалыптастыру бойынша жалпы үйлестіруді қоса алғанда, мемлекеттік саяси және әкімшілік қызметшілерінің кадр құрамы жай-күйінің, сондай-ақ мемлекеттік қызметтің мемлекеттік саяси және әкімшілік лауазымдарының мониторингін жүргізу;</w:t>
      </w:r>
    </w:p>
    <w:bookmarkEnd w:id="382"/>
    <w:bookmarkStart w:name="z397" w:id="383"/>
    <w:p>
      <w:pPr>
        <w:spacing w:after="0"/>
        <w:ind w:left="0"/>
        <w:jc w:val="both"/>
      </w:pPr>
      <w:r>
        <w:rPr>
          <w:rFonts w:ascii="Times New Roman"/>
          <w:b w:val="false"/>
          <w:i w:val="false"/>
          <w:color w:val="000000"/>
          <w:sz w:val="28"/>
        </w:rPr>
        <w:t>
      10) мемлекеттік әкімшілік қызметшілерді даярлау, қайта даярлау және біліктілігін арттыру жөніндегі, оның ішінде шетелдерде мемлекеттік органдардың қызметін үйлестіру;</w:t>
      </w:r>
    </w:p>
    <w:bookmarkEnd w:id="383"/>
    <w:bookmarkStart w:name="z398" w:id="384"/>
    <w:p>
      <w:pPr>
        <w:spacing w:after="0"/>
        <w:ind w:left="0"/>
        <w:jc w:val="both"/>
      </w:pPr>
      <w:r>
        <w:rPr>
          <w:rFonts w:ascii="Times New Roman"/>
          <w:b w:val="false"/>
          <w:i w:val="false"/>
          <w:color w:val="000000"/>
          <w:sz w:val="28"/>
        </w:rPr>
        <w:t>
      11) мемлекеттік әкімшілік қызметшілерді даярлау, қайта даярлау және олардың біліктілігін арттыру бойынша мемлекеттік тапсырысты қалыптастыруды және орналастыруды үйлестіру;</w:t>
      </w:r>
    </w:p>
    <w:bookmarkEnd w:id="384"/>
    <w:bookmarkStart w:name="z399" w:id="385"/>
    <w:p>
      <w:pPr>
        <w:spacing w:after="0"/>
        <w:ind w:left="0"/>
        <w:jc w:val="both"/>
      </w:pPr>
      <w:r>
        <w:rPr>
          <w:rFonts w:ascii="Times New Roman"/>
          <w:b w:val="false"/>
          <w:i w:val="false"/>
          <w:color w:val="000000"/>
          <w:sz w:val="28"/>
        </w:rPr>
        <w:t>
      12) мемлекеттік тапсырыс негізінде мемлекеттік қызметшілерді даярлау, қайта даярлау және олардың біліктілігін арттыру бағдарламалары бойынша оқуды аяқтаған адамдардың мемлекеттік қызмет өткеруіне мониторингті жүзеге асыру;</w:t>
      </w:r>
    </w:p>
    <w:bookmarkEnd w:id="385"/>
    <w:bookmarkStart w:name="z400" w:id="386"/>
    <w:p>
      <w:pPr>
        <w:spacing w:after="0"/>
        <w:ind w:left="0"/>
        <w:jc w:val="both"/>
      </w:pPr>
      <w:r>
        <w:rPr>
          <w:rFonts w:ascii="Times New Roman"/>
          <w:b w:val="false"/>
          <w:i w:val="false"/>
          <w:color w:val="000000"/>
          <w:sz w:val="28"/>
        </w:rPr>
        <w:t>
      13) Қазақстан Республикасының заңнамасына сәйкес мемлекеттік әкімшілік қызметшілерді, мемлекеттік әкімшілік лауазымдарға орналасуға кандидаттарды және құқық қорғау қызметіне кіретін азаматтарды тестілеуді ұйымдастыру;</w:t>
      </w:r>
    </w:p>
    <w:bookmarkEnd w:id="3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Мемлекеттік қызмет істері агенттігі Төрағасының 07.07.2021 </w:t>
      </w:r>
      <w:r>
        <w:rPr>
          <w:rFonts w:ascii="Times New Roman"/>
          <w:b w:val="false"/>
          <w:i w:val="false"/>
          <w:color w:val="000000"/>
          <w:sz w:val="28"/>
        </w:rPr>
        <w:t>№ 118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402" w:id="387"/>
    <w:p>
      <w:pPr>
        <w:spacing w:after="0"/>
        <w:ind w:left="0"/>
        <w:jc w:val="both"/>
      </w:pPr>
      <w:r>
        <w:rPr>
          <w:rFonts w:ascii="Times New Roman"/>
          <w:b w:val="false"/>
          <w:i w:val="false"/>
          <w:color w:val="000000"/>
          <w:sz w:val="28"/>
        </w:rPr>
        <w:t>
      15) азаматтардың жеке қасиеттеріне бағалауды оның тиісті қорытындысының нәтижесін бере отырып жүргізу;</w:t>
      </w:r>
    </w:p>
    <w:bookmarkEnd w:id="3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алып тасталды – ҚР Мемлекеттік қызмет істері агенттігі Төрағасының 07.07.2021 </w:t>
      </w:r>
      <w:r>
        <w:rPr>
          <w:rFonts w:ascii="Times New Roman"/>
          <w:b w:val="false"/>
          <w:i w:val="false"/>
          <w:color w:val="000000"/>
          <w:sz w:val="28"/>
        </w:rPr>
        <w:t>№ 118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404" w:id="388"/>
    <w:p>
      <w:pPr>
        <w:spacing w:after="0"/>
        <w:ind w:left="0"/>
        <w:jc w:val="both"/>
      </w:pPr>
      <w:r>
        <w:rPr>
          <w:rFonts w:ascii="Times New Roman"/>
          <w:b w:val="false"/>
          <w:i w:val="false"/>
          <w:color w:val="000000"/>
          <w:sz w:val="28"/>
        </w:rPr>
        <w:t>
      17) кандидаттың қойылатын біліктілік талаптарына сәйкестігі бөлігінде "Б" корпусының мемлекеттік әкімшілік лауазымдарына тағайындауларды,сынақ мерзімінен өтпеген мемлекеттік әкімшілік қызметшілерді қызметінен босатуды келісу;</w:t>
      </w:r>
    </w:p>
    <w:bookmarkEnd w:id="388"/>
    <w:bookmarkStart w:name="z405" w:id="389"/>
    <w:p>
      <w:pPr>
        <w:spacing w:after="0"/>
        <w:ind w:left="0"/>
        <w:jc w:val="both"/>
      </w:pPr>
      <w:r>
        <w:rPr>
          <w:rFonts w:ascii="Times New Roman"/>
          <w:b w:val="false"/>
          <w:i w:val="false"/>
          <w:color w:val="000000"/>
          <w:sz w:val="28"/>
        </w:rPr>
        <w:t>
      18) мемлекеттік органдардың мемлекеттік әкімшілік қызметшілердің тағылымдамадан өтуін ұйымдастыру жөніндегі қызметін үйлестіру;</w:t>
      </w:r>
    </w:p>
    <w:bookmarkEnd w:id="389"/>
    <w:bookmarkStart w:name="z406" w:id="390"/>
    <w:p>
      <w:pPr>
        <w:spacing w:after="0"/>
        <w:ind w:left="0"/>
        <w:jc w:val="both"/>
      </w:pPr>
      <w:r>
        <w:rPr>
          <w:rFonts w:ascii="Times New Roman"/>
          <w:b w:val="false"/>
          <w:i w:val="false"/>
          <w:color w:val="000000"/>
          <w:sz w:val="28"/>
        </w:rPr>
        <w:t>
      19) мемлекеттік органдардың немесе лауазымды адамдардың Қазақстан Республикасының мемлекеттік қызмет саласындағы заңнаманы бұзу, сондай-ақ қызметтік әдепті сақтау мәселелері бойынша әрекеттері (әрекетсіздігі) мен шешімдеріне жеке және заңды тұлғалардың шағымдарын қарау;</w:t>
      </w:r>
    </w:p>
    <w:bookmarkEnd w:id="390"/>
    <w:bookmarkStart w:name="z407" w:id="391"/>
    <w:p>
      <w:pPr>
        <w:spacing w:after="0"/>
        <w:ind w:left="0"/>
        <w:jc w:val="both"/>
      </w:pPr>
      <w:r>
        <w:rPr>
          <w:rFonts w:ascii="Times New Roman"/>
          <w:b w:val="false"/>
          <w:i w:val="false"/>
          <w:color w:val="000000"/>
          <w:sz w:val="28"/>
        </w:rPr>
        <w:t>
      20) мемлекеттік органдармен мемлекеттік қызмет саласындағы Қазақстан Республикасы заңнамасының, сондай-ақ мемлекеттік қызметшілердің қызметтік әдебінің сақталуына мемлекеттік бақылауды жүзеге асыру;</w:t>
      </w:r>
    </w:p>
    <w:bookmarkEnd w:id="391"/>
    <w:bookmarkStart w:name="z408" w:id="392"/>
    <w:p>
      <w:pPr>
        <w:spacing w:after="0"/>
        <w:ind w:left="0"/>
        <w:jc w:val="both"/>
      </w:pPr>
      <w:r>
        <w:rPr>
          <w:rFonts w:ascii="Times New Roman"/>
          <w:b w:val="false"/>
          <w:i w:val="false"/>
          <w:color w:val="000000"/>
          <w:sz w:val="28"/>
        </w:rPr>
        <w:t>
      21) мемлекеттік қызметшілерге қатысты тәртіптік істерді Қазақстан Республикасының заңнамасына сәйкес қарау;</w:t>
      </w:r>
    </w:p>
    <w:bookmarkEnd w:id="392"/>
    <w:bookmarkStart w:name="z409" w:id="393"/>
    <w:p>
      <w:pPr>
        <w:spacing w:after="0"/>
        <w:ind w:left="0"/>
        <w:jc w:val="both"/>
      </w:pPr>
      <w:r>
        <w:rPr>
          <w:rFonts w:ascii="Times New Roman"/>
          <w:b w:val="false"/>
          <w:i w:val="false"/>
          <w:color w:val="000000"/>
          <w:sz w:val="28"/>
        </w:rPr>
        <w:t>
      22) Агенттіктің Шығыс Қазақстан облысындағы Әдеп жөніндегі кеңестің қызметін қамтамасыз ету, Әдеп жөніндегі кеңеспен қаралатын қызметтік тергеу жүргізу және тәртіптік істер бойынша материалдарды дайындау;</w:t>
      </w:r>
    </w:p>
    <w:bookmarkEnd w:id="393"/>
    <w:bookmarkStart w:name="z410" w:id="394"/>
    <w:p>
      <w:pPr>
        <w:spacing w:after="0"/>
        <w:ind w:left="0"/>
        <w:jc w:val="both"/>
      </w:pPr>
      <w:r>
        <w:rPr>
          <w:rFonts w:ascii="Times New Roman"/>
          <w:b w:val="false"/>
          <w:i w:val="false"/>
          <w:color w:val="000000"/>
          <w:sz w:val="28"/>
        </w:rPr>
        <w:t>
      23) мемлекеттік әкімшілік қызметшілердің тәртіптік істерін қарау жөніндегі мемлекеттік органдардың тәртіптік комиссияларының жұмысын үйлестіру;</w:t>
      </w:r>
    </w:p>
    <w:bookmarkEnd w:id="394"/>
    <w:bookmarkStart w:name="z411" w:id="395"/>
    <w:p>
      <w:pPr>
        <w:spacing w:after="0"/>
        <w:ind w:left="0"/>
        <w:jc w:val="both"/>
      </w:pPr>
      <w:r>
        <w:rPr>
          <w:rFonts w:ascii="Times New Roman"/>
          <w:b w:val="false"/>
          <w:i w:val="false"/>
          <w:color w:val="000000"/>
          <w:sz w:val="28"/>
        </w:rPr>
        <w:t>
      24) әдеп жөніндегі уәкілдің қызметін үйлестіру және әдістемелік қамтамасыз ету;</w:t>
      </w:r>
    </w:p>
    <w:bookmarkEnd w:id="395"/>
    <w:bookmarkStart w:name="z412" w:id="396"/>
    <w:p>
      <w:pPr>
        <w:spacing w:after="0"/>
        <w:ind w:left="0"/>
        <w:jc w:val="both"/>
      </w:pPr>
      <w:r>
        <w:rPr>
          <w:rFonts w:ascii="Times New Roman"/>
          <w:b w:val="false"/>
          <w:i w:val="false"/>
          <w:color w:val="000000"/>
          <w:sz w:val="28"/>
        </w:rPr>
        <w:t>
      25) персоналды басқару қызметтерінің (кадр қызметтерінің) қызметін үйлестіру және әдіснамалық басшылықты жүзеге асыру;</w:t>
      </w:r>
    </w:p>
    <w:bookmarkEnd w:id="396"/>
    <w:bookmarkStart w:name="z413" w:id="397"/>
    <w:p>
      <w:pPr>
        <w:spacing w:after="0"/>
        <w:ind w:left="0"/>
        <w:jc w:val="both"/>
      </w:pPr>
      <w:r>
        <w:rPr>
          <w:rFonts w:ascii="Times New Roman"/>
          <w:b w:val="false"/>
          <w:i w:val="false"/>
          <w:color w:val="000000"/>
          <w:sz w:val="28"/>
        </w:rPr>
        <w:t>
      26) лауазымды адамдар мен мемлекеттік органдарға олардың мемлекеттік қызмет саласындағы заңнаманы және Қазақстан Республикасының өзге де нормативтік құқықтық актілерін бұза отырып қабылдаған шешімдерінің күшін жою туралы ұсыныстар енгізу;</w:t>
      </w:r>
    </w:p>
    <w:bookmarkEnd w:id="397"/>
    <w:bookmarkStart w:name="z414" w:id="398"/>
    <w:p>
      <w:pPr>
        <w:spacing w:after="0"/>
        <w:ind w:left="0"/>
        <w:jc w:val="both"/>
      </w:pPr>
      <w:r>
        <w:rPr>
          <w:rFonts w:ascii="Times New Roman"/>
          <w:b w:val="false"/>
          <w:i w:val="false"/>
          <w:color w:val="000000"/>
          <w:sz w:val="28"/>
        </w:rPr>
        <w:t>
      27) мемлекеттік органдарға өз құзыреті шегінде, мемлекеттік қызмет мәселелері бойынша тексеру нәтижелерінде анықталған бұзушылықтарды жою туралы қаралуға міндетті ұсынулар енгізу;</w:t>
      </w:r>
    </w:p>
    <w:bookmarkEnd w:id="398"/>
    <w:bookmarkStart w:name="z415" w:id="399"/>
    <w:p>
      <w:pPr>
        <w:spacing w:after="0"/>
        <w:ind w:left="0"/>
        <w:jc w:val="both"/>
      </w:pPr>
      <w:r>
        <w:rPr>
          <w:rFonts w:ascii="Times New Roman"/>
          <w:b w:val="false"/>
          <w:i w:val="false"/>
          <w:color w:val="000000"/>
          <w:sz w:val="28"/>
        </w:rPr>
        <w:t>
      28) жыл сайынғы Қазақстан Республикасындағы мемлекеттік қызметтің жағдайы туралы ұлттық баяндаманы қалыптастыру және оны Қазақстан Республикасының заңнамасында белгіленген тәртіппен енгізу;</w:t>
      </w:r>
    </w:p>
    <w:bookmarkEnd w:id="399"/>
    <w:bookmarkStart w:name="z416" w:id="400"/>
    <w:p>
      <w:pPr>
        <w:spacing w:after="0"/>
        <w:ind w:left="0"/>
        <w:jc w:val="both"/>
      </w:pPr>
      <w:r>
        <w:rPr>
          <w:rFonts w:ascii="Times New Roman"/>
          <w:b w:val="false"/>
          <w:i w:val="false"/>
          <w:color w:val="000000"/>
          <w:sz w:val="28"/>
        </w:rPr>
        <w:t>
      29) Қазақстан Республикасының Әкімшілік құқық бұзушылық туралы кодексінде белгіленген тәртіппен әкімшілік құқық бұзушылықтар туралы хаттамалар толтыру және істерді қарау;</w:t>
      </w:r>
    </w:p>
    <w:bookmarkEnd w:id="400"/>
    <w:bookmarkStart w:name="z417" w:id="401"/>
    <w:p>
      <w:pPr>
        <w:spacing w:after="0"/>
        <w:ind w:left="0"/>
        <w:jc w:val="both"/>
      </w:pPr>
      <w:r>
        <w:rPr>
          <w:rFonts w:ascii="Times New Roman"/>
          <w:b w:val="false"/>
          <w:i w:val="false"/>
          <w:color w:val="000000"/>
          <w:sz w:val="28"/>
        </w:rPr>
        <w:t>
      30) мемлекеттік органдардан мемлекеттік қызмет көрсету сапасын ішкі бақылау нәтижелері туралы ақпаратты сұрату;</w:t>
      </w:r>
    </w:p>
    <w:bookmarkEnd w:id="401"/>
    <w:bookmarkStart w:name="z418" w:id="402"/>
    <w:p>
      <w:pPr>
        <w:spacing w:after="0"/>
        <w:ind w:left="0"/>
        <w:jc w:val="both"/>
      </w:pPr>
      <w:r>
        <w:rPr>
          <w:rFonts w:ascii="Times New Roman"/>
          <w:b w:val="false"/>
          <w:i w:val="false"/>
          <w:color w:val="000000"/>
          <w:sz w:val="28"/>
        </w:rPr>
        <w:t>
      31) мемлекеттік қызметтер көрсету сапасына мемлекеттік бақылауды жүзеге асыру;</w:t>
      </w:r>
    </w:p>
    <w:bookmarkEnd w:id="402"/>
    <w:bookmarkStart w:name="z419" w:id="403"/>
    <w:p>
      <w:pPr>
        <w:spacing w:after="0"/>
        <w:ind w:left="0"/>
        <w:jc w:val="both"/>
      </w:pPr>
      <w:r>
        <w:rPr>
          <w:rFonts w:ascii="Times New Roman"/>
          <w:b w:val="false"/>
          <w:i w:val="false"/>
          <w:color w:val="000000"/>
          <w:sz w:val="28"/>
        </w:rPr>
        <w:t>
      32) мемлекеттік қызмет көрсету сапасын арттыру жөнінде ұсыныстар әзірлеу;</w:t>
      </w:r>
    </w:p>
    <w:bookmarkEnd w:id="403"/>
    <w:bookmarkStart w:name="z420" w:id="404"/>
    <w:p>
      <w:pPr>
        <w:spacing w:after="0"/>
        <w:ind w:left="0"/>
        <w:jc w:val="both"/>
      </w:pPr>
      <w:r>
        <w:rPr>
          <w:rFonts w:ascii="Times New Roman"/>
          <w:b w:val="false"/>
          <w:i w:val="false"/>
          <w:color w:val="000000"/>
          <w:sz w:val="28"/>
        </w:rPr>
        <w:t>
      33) мемлекеттік қызмет көрсету мәселелері бойынша жеке және заңды тұлғалардың шағымдарын қарау;</w:t>
      </w:r>
    </w:p>
    <w:bookmarkEnd w:id="404"/>
    <w:bookmarkStart w:name="z421" w:id="405"/>
    <w:p>
      <w:pPr>
        <w:spacing w:after="0"/>
        <w:ind w:left="0"/>
        <w:jc w:val="both"/>
      </w:pPr>
      <w:r>
        <w:rPr>
          <w:rFonts w:ascii="Times New Roman"/>
          <w:b w:val="false"/>
          <w:i w:val="false"/>
          <w:color w:val="000000"/>
          <w:sz w:val="28"/>
        </w:rPr>
        <w:t>
      34) жеке тұлғалар мен коммерциялық емес ұйымдарға мемлекеттік қызметтер көрсетудің сапасына қоғамдық мониторинг жүргізу бойынша ақпараттық, кеңестік, әдістемелік қолдау көрсету;</w:t>
      </w:r>
    </w:p>
    <w:bookmarkEnd w:id="405"/>
    <w:bookmarkStart w:name="z422" w:id="406"/>
    <w:p>
      <w:pPr>
        <w:spacing w:after="0"/>
        <w:ind w:left="0"/>
        <w:jc w:val="both"/>
      </w:pPr>
      <w:r>
        <w:rPr>
          <w:rFonts w:ascii="Times New Roman"/>
          <w:b w:val="false"/>
          <w:i w:val="false"/>
          <w:color w:val="000000"/>
          <w:sz w:val="28"/>
        </w:rPr>
        <w:t>
      35) Қазақстан Республикасының заңнамасында жүктелген өзге де функцияларды жүзеге асыру.</w:t>
      </w:r>
    </w:p>
    <w:bookmarkEnd w:id="4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өзгерістер енгізілді  – ҚР Мемлекеттік қызмет істері агенттігі Төрағасының 07.07.2021 </w:t>
      </w:r>
      <w:r>
        <w:rPr>
          <w:rFonts w:ascii="Times New Roman"/>
          <w:b w:val="false"/>
          <w:i w:val="false"/>
          <w:color w:val="000000"/>
          <w:sz w:val="28"/>
        </w:rPr>
        <w:t>№ 118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423" w:id="407"/>
    <w:p>
      <w:pPr>
        <w:spacing w:after="0"/>
        <w:ind w:left="0"/>
        <w:jc w:val="both"/>
      </w:pPr>
      <w:r>
        <w:rPr>
          <w:rFonts w:ascii="Times New Roman"/>
          <w:b w:val="false"/>
          <w:i w:val="false"/>
          <w:color w:val="000000"/>
          <w:sz w:val="28"/>
        </w:rPr>
        <w:t>
      15. Департаменттің құқықтары мен міндеттері:</w:t>
      </w:r>
    </w:p>
    <w:bookmarkEnd w:id="407"/>
    <w:bookmarkStart w:name="z424" w:id="408"/>
    <w:p>
      <w:pPr>
        <w:spacing w:after="0"/>
        <w:ind w:left="0"/>
        <w:jc w:val="both"/>
      </w:pPr>
      <w:r>
        <w:rPr>
          <w:rFonts w:ascii="Times New Roman"/>
          <w:b w:val="false"/>
          <w:i w:val="false"/>
          <w:color w:val="000000"/>
          <w:sz w:val="28"/>
        </w:rPr>
        <w:t>
      1) Қазақстан Республикасының заңнамасында белгіленген тәртіпте мемлекеттік органдардан, ұйымдардан, лауазымды адамдардан қажетті ақпарат пен материалдарды сұрату және алу;</w:t>
      </w:r>
    </w:p>
    <w:bookmarkEnd w:id="408"/>
    <w:bookmarkStart w:name="z425" w:id="409"/>
    <w:p>
      <w:pPr>
        <w:spacing w:after="0"/>
        <w:ind w:left="0"/>
        <w:jc w:val="both"/>
      </w:pPr>
      <w:r>
        <w:rPr>
          <w:rFonts w:ascii="Times New Roman"/>
          <w:b w:val="false"/>
          <w:i w:val="false"/>
          <w:color w:val="000000"/>
          <w:sz w:val="28"/>
        </w:rPr>
        <w:t>
      2) мемлекеттік қызмет, мемлекеттік қызмет көрсету сапасына жасалатын мемлекеттік бақылау мәселелері бойынша тексерістер өткізу, мемлекеттік органдармен келісім бойынша тексерістер өткізуге олардың қызметкерлерін тарту;</w:t>
      </w:r>
    </w:p>
    <w:bookmarkEnd w:id="409"/>
    <w:bookmarkStart w:name="z426" w:id="410"/>
    <w:p>
      <w:pPr>
        <w:spacing w:after="0"/>
        <w:ind w:left="0"/>
        <w:jc w:val="both"/>
      </w:pPr>
      <w:r>
        <w:rPr>
          <w:rFonts w:ascii="Times New Roman"/>
          <w:b w:val="false"/>
          <w:i w:val="false"/>
          <w:color w:val="000000"/>
          <w:sz w:val="28"/>
        </w:rPr>
        <w:t>
      3) мемлекеттік органдарға Қазақстан Республикасының заңнамасына сәйкес мемлекеттік қызмет мәселелері бойынша тексеру нәтижелерінде анықталған бұзушылықтарды жою туралы өз құзыреті шегінде қаралуы міндетті ұсынулар енгізу;</w:t>
      </w:r>
    </w:p>
    <w:bookmarkEnd w:id="410"/>
    <w:bookmarkStart w:name="z427" w:id="411"/>
    <w:p>
      <w:pPr>
        <w:spacing w:after="0"/>
        <w:ind w:left="0"/>
        <w:jc w:val="both"/>
      </w:pPr>
      <w:r>
        <w:rPr>
          <w:rFonts w:ascii="Times New Roman"/>
          <w:b w:val="false"/>
          <w:i w:val="false"/>
          <w:color w:val="000000"/>
          <w:sz w:val="28"/>
        </w:rPr>
        <w:t>
      4) мемлекеттік қызмет туралы, мемлекеттік көрсетілетін қызметтер туралы Қазақстан Республикасының заңнамаларын бұзушылықтар анықталған жағдайда, Қазақстан Республикасының заңнамасымен белгіленген тәртіпте шаралар қабылдау;</w:t>
      </w:r>
    </w:p>
    <w:bookmarkEnd w:id="411"/>
    <w:bookmarkStart w:name="z428" w:id="412"/>
    <w:p>
      <w:pPr>
        <w:spacing w:after="0"/>
        <w:ind w:left="0"/>
        <w:jc w:val="both"/>
      </w:pPr>
      <w:r>
        <w:rPr>
          <w:rFonts w:ascii="Times New Roman"/>
          <w:b w:val="false"/>
          <w:i w:val="false"/>
          <w:color w:val="000000"/>
          <w:sz w:val="28"/>
        </w:rPr>
        <w:t>
      5) Департаментке жүктелген міндеттерді шешуді қамтамасыз ететін ақпарат жүйелерімен пайдалану;</w:t>
      </w:r>
    </w:p>
    <w:bookmarkEnd w:id="412"/>
    <w:bookmarkStart w:name="z429" w:id="413"/>
    <w:p>
      <w:pPr>
        <w:spacing w:after="0"/>
        <w:ind w:left="0"/>
        <w:jc w:val="both"/>
      </w:pPr>
      <w:r>
        <w:rPr>
          <w:rFonts w:ascii="Times New Roman"/>
          <w:b w:val="false"/>
          <w:i w:val="false"/>
          <w:color w:val="000000"/>
          <w:sz w:val="28"/>
        </w:rPr>
        <w:t>
      6) басқа мемлекеттік органдармен, ұйымдармен Департамент қызметінің негізгі бағыты бойынша өзара іс-қимыл жасау;</w:t>
      </w:r>
    </w:p>
    <w:bookmarkEnd w:id="413"/>
    <w:bookmarkStart w:name="z430" w:id="414"/>
    <w:p>
      <w:pPr>
        <w:spacing w:after="0"/>
        <w:ind w:left="0"/>
        <w:jc w:val="both"/>
      </w:pPr>
      <w:r>
        <w:rPr>
          <w:rFonts w:ascii="Times New Roman"/>
          <w:b w:val="false"/>
          <w:i w:val="false"/>
          <w:color w:val="000000"/>
          <w:sz w:val="28"/>
        </w:rPr>
        <w:t>
      7) Қазақстан Республикасының заңнамасында көзделген өзге де өкілеттіктерді жүзеге асыру.</w:t>
      </w:r>
    </w:p>
    <w:bookmarkEnd w:id="414"/>
    <w:bookmarkStart w:name="z431" w:id="415"/>
    <w:p>
      <w:pPr>
        <w:spacing w:after="0"/>
        <w:ind w:left="0"/>
        <w:jc w:val="left"/>
      </w:pPr>
      <w:r>
        <w:rPr>
          <w:rFonts w:ascii="Times New Roman"/>
          <w:b/>
          <w:i w:val="false"/>
          <w:color w:val="000000"/>
        </w:rPr>
        <w:t xml:space="preserve"> 3-тарау. Департаменттің қызметін ұйымдастыру</w:t>
      </w:r>
    </w:p>
    <w:bookmarkEnd w:id="415"/>
    <w:bookmarkStart w:name="z432" w:id="416"/>
    <w:p>
      <w:pPr>
        <w:spacing w:after="0"/>
        <w:ind w:left="0"/>
        <w:jc w:val="both"/>
      </w:pPr>
      <w:r>
        <w:rPr>
          <w:rFonts w:ascii="Times New Roman"/>
          <w:b w:val="false"/>
          <w:i w:val="false"/>
          <w:color w:val="000000"/>
          <w:sz w:val="28"/>
        </w:rPr>
        <w:t xml:space="preserve">
      16. Департаментті Департаментке жүктелген міндеттердің орындалуына және функцияларын жүзеге асыруына дербес жауапты болатын басшы басқарады. </w:t>
      </w:r>
    </w:p>
    <w:bookmarkEnd w:id="416"/>
    <w:bookmarkStart w:name="z433" w:id="417"/>
    <w:p>
      <w:pPr>
        <w:spacing w:after="0"/>
        <w:ind w:left="0"/>
        <w:jc w:val="both"/>
      </w:pPr>
      <w:r>
        <w:rPr>
          <w:rFonts w:ascii="Times New Roman"/>
          <w:b w:val="false"/>
          <w:i w:val="false"/>
          <w:color w:val="000000"/>
          <w:sz w:val="28"/>
        </w:rPr>
        <w:t>
      17. Департамент басшысын Агенттік төрағасының келісімі бойынша Агенттіктің аппарат басшысы қызметке тағайындайды және қызметтен босатады.</w:t>
      </w:r>
    </w:p>
    <w:bookmarkEnd w:id="417"/>
    <w:bookmarkStart w:name="z434" w:id="418"/>
    <w:p>
      <w:pPr>
        <w:spacing w:after="0"/>
        <w:ind w:left="0"/>
        <w:jc w:val="both"/>
      </w:pPr>
      <w:r>
        <w:rPr>
          <w:rFonts w:ascii="Times New Roman"/>
          <w:b w:val="false"/>
          <w:i w:val="false"/>
          <w:color w:val="000000"/>
          <w:sz w:val="28"/>
        </w:rPr>
        <w:t>
      18. Департамент басшысының Агенттік төрағасының келісімі бойынша Агенттіктің аппарат басшысы қызметке тағайындайтын және қызметтен босататын орынбасары болады.</w:t>
      </w:r>
    </w:p>
    <w:bookmarkEnd w:id="4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Мемлекеттік қызмет істері агенттігі Төрағасының 07.07.2021 </w:t>
      </w:r>
      <w:r>
        <w:rPr>
          <w:rFonts w:ascii="Times New Roman"/>
          <w:b w:val="false"/>
          <w:i w:val="false"/>
          <w:color w:val="000000"/>
          <w:sz w:val="28"/>
        </w:rPr>
        <w:t>№ 118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435" w:id="419"/>
    <w:p>
      <w:pPr>
        <w:spacing w:after="0"/>
        <w:ind w:left="0"/>
        <w:jc w:val="both"/>
      </w:pPr>
      <w:r>
        <w:rPr>
          <w:rFonts w:ascii="Times New Roman"/>
          <w:b w:val="false"/>
          <w:i w:val="false"/>
          <w:color w:val="000000"/>
          <w:sz w:val="28"/>
        </w:rPr>
        <w:t>
      19. Департамент басшысының өкілеттігі:</w:t>
      </w:r>
    </w:p>
    <w:bookmarkEnd w:id="419"/>
    <w:bookmarkStart w:name="z436" w:id="420"/>
    <w:p>
      <w:pPr>
        <w:spacing w:after="0"/>
        <w:ind w:left="0"/>
        <w:jc w:val="both"/>
      </w:pPr>
      <w:r>
        <w:rPr>
          <w:rFonts w:ascii="Times New Roman"/>
          <w:b w:val="false"/>
          <w:i w:val="false"/>
          <w:color w:val="000000"/>
          <w:sz w:val="28"/>
        </w:rPr>
        <w:t>
      1) Департаменттің жұмысын ұйымдастырады және оған басшылық жасайды;</w:t>
      </w:r>
    </w:p>
    <w:bookmarkEnd w:id="420"/>
    <w:bookmarkStart w:name="z437" w:id="421"/>
    <w:p>
      <w:pPr>
        <w:spacing w:after="0"/>
        <w:ind w:left="0"/>
        <w:jc w:val="both"/>
      </w:pPr>
      <w:r>
        <w:rPr>
          <w:rFonts w:ascii="Times New Roman"/>
          <w:b w:val="false"/>
          <w:i w:val="false"/>
          <w:color w:val="000000"/>
          <w:sz w:val="28"/>
        </w:rPr>
        <w:t>
      2) Департамент жұмыскерлерінің өкілеттіктерін айқындайды;</w:t>
      </w:r>
    </w:p>
    <w:bookmarkEnd w:id="421"/>
    <w:bookmarkStart w:name="z438" w:id="422"/>
    <w:p>
      <w:pPr>
        <w:spacing w:after="0"/>
        <w:ind w:left="0"/>
        <w:jc w:val="both"/>
      </w:pPr>
      <w:r>
        <w:rPr>
          <w:rFonts w:ascii="Times New Roman"/>
          <w:b w:val="false"/>
          <w:i w:val="false"/>
          <w:color w:val="000000"/>
          <w:sz w:val="28"/>
        </w:rPr>
        <w:t>
      3) өз өкілеттіктері шегінде Департаменттің жұмыскерлерінің (қызметкерлерінің) орындауы үшін міндетті бұйрықтар шығарады және нұсқаулар береді;</w:t>
      </w:r>
    </w:p>
    <w:bookmarkEnd w:id="422"/>
    <w:bookmarkStart w:name="z439" w:id="423"/>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Департаменттің жұмыскерлерін қызметке тағайындайды және қызметтен босатады;</w:t>
      </w:r>
    </w:p>
    <w:bookmarkEnd w:id="423"/>
    <w:bookmarkStart w:name="z440" w:id="424"/>
    <w:p>
      <w:pPr>
        <w:spacing w:after="0"/>
        <w:ind w:left="0"/>
        <w:jc w:val="both"/>
      </w:pPr>
      <w:r>
        <w:rPr>
          <w:rFonts w:ascii="Times New Roman"/>
          <w:b w:val="false"/>
          <w:i w:val="false"/>
          <w:color w:val="000000"/>
          <w:sz w:val="28"/>
        </w:rPr>
        <w:t>
      5) Қазақстан Республикасының заңнамасында бекітілген тәртіпте Департаменттің жұмыскерлеріне тәртіптік жаза қолдану және көтермелеу мәселелерін шешеді;</w:t>
      </w:r>
    </w:p>
    <w:bookmarkEnd w:id="424"/>
    <w:bookmarkStart w:name="z441" w:id="425"/>
    <w:p>
      <w:pPr>
        <w:spacing w:after="0"/>
        <w:ind w:left="0"/>
        <w:jc w:val="both"/>
      </w:pPr>
      <w:r>
        <w:rPr>
          <w:rFonts w:ascii="Times New Roman"/>
          <w:b w:val="false"/>
          <w:i w:val="false"/>
          <w:color w:val="000000"/>
          <w:sz w:val="28"/>
        </w:rPr>
        <w:t>
      6) Қазақстан Республикасының заңнамасына сәйкес мемлекеттік органдармен және өзге де ұйымдармен қарым-қатынастарда Департамент атынан өкілдік етеді;</w:t>
      </w:r>
    </w:p>
    <w:bookmarkEnd w:id="425"/>
    <w:bookmarkStart w:name="z442" w:id="426"/>
    <w:p>
      <w:pPr>
        <w:spacing w:after="0"/>
        <w:ind w:left="0"/>
        <w:jc w:val="both"/>
      </w:pPr>
      <w:r>
        <w:rPr>
          <w:rFonts w:ascii="Times New Roman"/>
          <w:b w:val="false"/>
          <w:i w:val="false"/>
          <w:color w:val="000000"/>
          <w:sz w:val="28"/>
        </w:rPr>
        <w:t>
      7) өз құзыретіне жататын басқа да мәселелер бойынша шешімдер қабылдайды.</w:t>
      </w:r>
    </w:p>
    <w:bookmarkEnd w:id="426"/>
    <w:bookmarkStart w:name="z443" w:id="427"/>
    <w:p>
      <w:pPr>
        <w:spacing w:after="0"/>
        <w:ind w:left="0"/>
        <w:jc w:val="both"/>
      </w:pPr>
      <w:r>
        <w:rPr>
          <w:rFonts w:ascii="Times New Roman"/>
          <w:b w:val="false"/>
          <w:i w:val="false"/>
          <w:color w:val="000000"/>
          <w:sz w:val="28"/>
        </w:rPr>
        <w:t>
      Департамент басшысы орнында болмаған кезеңде оның өкілеттіктерін Қазақстан Республикасының заңнамасына сәйкес оны алмастыратын адам жүзеге асырады.</w:t>
      </w:r>
    </w:p>
    <w:bookmarkEnd w:id="4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өзгерістер енгізілді  – ҚР Мемлекеттік қызмет істері агенттігі Төрағасының 07.07.2021 </w:t>
      </w:r>
      <w:r>
        <w:rPr>
          <w:rFonts w:ascii="Times New Roman"/>
          <w:b w:val="false"/>
          <w:i w:val="false"/>
          <w:color w:val="000000"/>
          <w:sz w:val="28"/>
        </w:rPr>
        <w:t>№ 118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444" w:id="428"/>
    <w:p>
      <w:pPr>
        <w:spacing w:after="0"/>
        <w:ind w:left="0"/>
        <w:jc w:val="both"/>
      </w:pPr>
      <w:r>
        <w:rPr>
          <w:rFonts w:ascii="Times New Roman"/>
          <w:b w:val="false"/>
          <w:i w:val="false"/>
          <w:color w:val="000000"/>
          <w:sz w:val="28"/>
        </w:rPr>
        <w:t>
      20. Департамент басшысының Департамент жанындағы консультативтік-кеңесші органдар құруға құқығы бар.</w:t>
      </w:r>
    </w:p>
    <w:bookmarkEnd w:id="428"/>
    <w:bookmarkStart w:name="z445" w:id="429"/>
    <w:p>
      <w:pPr>
        <w:spacing w:after="0"/>
        <w:ind w:left="0"/>
        <w:jc w:val="left"/>
      </w:pPr>
      <w:r>
        <w:rPr>
          <w:rFonts w:ascii="Times New Roman"/>
          <w:b/>
          <w:i w:val="false"/>
          <w:color w:val="000000"/>
        </w:rPr>
        <w:t xml:space="preserve"> 4-тарау. Департаменттің мүлкі</w:t>
      </w:r>
    </w:p>
    <w:bookmarkEnd w:id="429"/>
    <w:bookmarkStart w:name="z446" w:id="430"/>
    <w:p>
      <w:pPr>
        <w:spacing w:after="0"/>
        <w:ind w:left="0"/>
        <w:jc w:val="both"/>
      </w:pPr>
      <w:r>
        <w:rPr>
          <w:rFonts w:ascii="Times New Roman"/>
          <w:b w:val="false"/>
          <w:i w:val="false"/>
          <w:color w:val="000000"/>
          <w:sz w:val="28"/>
        </w:rPr>
        <w:t>
      21. Департаменттің Қазақстан Республикасының заңнамасында көзделген жағдайларда жедел басқару құқығында оқшауланған мүлкі болуы мүмкін.</w:t>
      </w:r>
    </w:p>
    <w:bookmarkEnd w:id="430"/>
    <w:bookmarkStart w:name="z447" w:id="431"/>
    <w:p>
      <w:pPr>
        <w:spacing w:after="0"/>
        <w:ind w:left="0"/>
        <w:jc w:val="both"/>
      </w:pPr>
      <w:r>
        <w:rPr>
          <w:rFonts w:ascii="Times New Roman"/>
          <w:b w:val="false"/>
          <w:i w:val="false"/>
          <w:color w:val="000000"/>
          <w:sz w:val="28"/>
        </w:rPr>
        <w:t>
      Департаменттің мүлкі мемлекет берген мүлік, сондай-ақ өз қызметі нәтижесінде сатып алынған мүлік (ақшалай кірістерді қоса алғанда), Қазақстан Республикасының заңнамасында тыйым салынбаған өзге де көздер есебінен қалыптастырылады.</w:t>
      </w:r>
    </w:p>
    <w:bookmarkEnd w:id="431"/>
    <w:bookmarkStart w:name="z448" w:id="432"/>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432"/>
    <w:bookmarkStart w:name="z449" w:id="433"/>
    <w:p>
      <w:pPr>
        <w:spacing w:after="0"/>
        <w:ind w:left="0"/>
        <w:jc w:val="both"/>
      </w:pPr>
      <w:r>
        <w:rPr>
          <w:rFonts w:ascii="Times New Roman"/>
          <w:b w:val="false"/>
          <w:i w:val="false"/>
          <w:color w:val="000000"/>
          <w:sz w:val="28"/>
        </w:rPr>
        <w:t xml:space="preserve">
      23. Егер Қазақстан Республикасының заңнамасында өзгеше белгіленбесе,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шығаруына немесе оған өзгеде тәсілмен билік етуіне құқығы жоқ. </w:t>
      </w:r>
    </w:p>
    <w:bookmarkEnd w:id="433"/>
    <w:bookmarkStart w:name="z450" w:id="434"/>
    <w:p>
      <w:pPr>
        <w:spacing w:after="0"/>
        <w:ind w:left="0"/>
        <w:jc w:val="left"/>
      </w:pPr>
      <w:r>
        <w:rPr>
          <w:rFonts w:ascii="Times New Roman"/>
          <w:b/>
          <w:i w:val="false"/>
          <w:color w:val="000000"/>
        </w:rPr>
        <w:t xml:space="preserve"> 5-тарау. Департаментті қайта ұйымдастыру және тарату</w:t>
      </w:r>
    </w:p>
    <w:bookmarkEnd w:id="434"/>
    <w:bookmarkStart w:name="z451" w:id="435"/>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4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w:t>
            </w:r>
            <w:r>
              <w:br/>
            </w:r>
            <w:r>
              <w:rPr>
                <w:rFonts w:ascii="Times New Roman"/>
                <w:b w:val="false"/>
                <w:i w:val="false"/>
                <w:color w:val="000000"/>
                <w:sz w:val="20"/>
              </w:rPr>
              <w:t>агенттігі төрағасының</w:t>
            </w:r>
            <w:r>
              <w:br/>
            </w:r>
            <w:r>
              <w:rPr>
                <w:rFonts w:ascii="Times New Roman"/>
                <w:b w:val="false"/>
                <w:i w:val="false"/>
                <w:color w:val="000000"/>
                <w:sz w:val="20"/>
              </w:rPr>
              <w:t>2019 жылғы 25 шілдедегі № 136</w:t>
            </w:r>
            <w:r>
              <w:br/>
            </w:r>
            <w:r>
              <w:rPr>
                <w:rFonts w:ascii="Times New Roman"/>
                <w:b w:val="false"/>
                <w:i w:val="false"/>
                <w:color w:val="000000"/>
                <w:sz w:val="20"/>
              </w:rPr>
              <w:t>бұйрығына 6-қосымша</w:t>
            </w:r>
          </w:p>
        </w:tc>
      </w:tr>
    </w:tbl>
    <w:bookmarkStart w:name="z453" w:id="436"/>
    <w:p>
      <w:pPr>
        <w:spacing w:after="0"/>
        <w:ind w:left="0"/>
        <w:jc w:val="left"/>
      </w:pPr>
      <w:r>
        <w:rPr>
          <w:rFonts w:ascii="Times New Roman"/>
          <w:b/>
          <w:i w:val="false"/>
          <w:color w:val="000000"/>
        </w:rPr>
        <w:t xml:space="preserve"> Қазақстан Республикасының Мемлекеттік қызмет істері агенттігінің Жамбыл облысы бойынша департаменті туралы ЕРЕЖЕ </w:t>
      </w:r>
    </w:p>
    <w:bookmarkEnd w:id="436"/>
    <w:bookmarkStart w:name="z454" w:id="437"/>
    <w:p>
      <w:pPr>
        <w:spacing w:after="0"/>
        <w:ind w:left="0"/>
        <w:jc w:val="left"/>
      </w:pPr>
      <w:r>
        <w:rPr>
          <w:rFonts w:ascii="Times New Roman"/>
          <w:b/>
          <w:i w:val="false"/>
          <w:color w:val="000000"/>
        </w:rPr>
        <w:t xml:space="preserve"> 1-тарау. Жалпы ережелер</w:t>
      </w:r>
    </w:p>
    <w:bookmarkEnd w:id="437"/>
    <w:bookmarkStart w:name="z455" w:id="438"/>
    <w:p>
      <w:pPr>
        <w:spacing w:after="0"/>
        <w:ind w:left="0"/>
        <w:jc w:val="both"/>
      </w:pPr>
      <w:r>
        <w:rPr>
          <w:rFonts w:ascii="Times New Roman"/>
          <w:b w:val="false"/>
          <w:i w:val="false"/>
          <w:color w:val="000000"/>
          <w:sz w:val="28"/>
        </w:rPr>
        <w:t>
      1. Қазақстан Республикасының Мемлекеттік қызмет істері агенттігінің Жамбыл облысы бойынша департаменті (бұдан әрі - Департамент) белгіленген құзыреттілік шегінде мемлекеттік қызмет, мемлекеттік қызметтер көрсету сапасын бағалау және мемлекеттік бақылау салаларында реттеушілік, іске асыру және бақылау функцияларын жүзеге асыратын Қазақстан Республикасының Мемлекеттік қызмет істері агенттігінің (бұдан әрі - Агенттік) аумақтық органы болып табылады.</w:t>
      </w:r>
    </w:p>
    <w:bookmarkEnd w:id="438"/>
    <w:bookmarkStart w:name="z456" w:id="439"/>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және заңдарына, Президенті мен Үкіметінің актілеріне, Қазақстан Республикасының өзге де нормативтік құқықтық актілеріне, cондай-ақ осы Ережеге сәйкес жүзеге асырады.</w:t>
      </w:r>
    </w:p>
    <w:bookmarkEnd w:id="439"/>
    <w:bookmarkStart w:name="z457" w:id="440"/>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440"/>
    <w:bookmarkStart w:name="z458" w:id="441"/>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441"/>
    <w:bookmarkStart w:name="z459" w:id="442"/>
    <w:p>
      <w:pPr>
        <w:spacing w:after="0"/>
        <w:ind w:left="0"/>
        <w:jc w:val="both"/>
      </w:pPr>
      <w:r>
        <w:rPr>
          <w:rFonts w:ascii="Times New Roman"/>
          <w:b w:val="false"/>
          <w:i w:val="false"/>
          <w:color w:val="000000"/>
          <w:sz w:val="28"/>
        </w:rPr>
        <w:t>
      5. Қазақстан Республикасының заңнамасына сәйкес уәкілеттік берілген болса, Департамент мемлекеттің атынан азаматтық-құқықтық қатынастардың тарапы болуға құқығы бар.</w:t>
      </w:r>
    </w:p>
    <w:bookmarkEnd w:id="442"/>
    <w:bookmarkStart w:name="z460" w:id="443"/>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ресімделетін шешімдерді қабылдайды.</w:t>
      </w:r>
    </w:p>
    <w:bookmarkEnd w:id="443"/>
    <w:bookmarkStart w:name="z461" w:id="444"/>
    <w:p>
      <w:pPr>
        <w:spacing w:after="0"/>
        <w:ind w:left="0"/>
        <w:jc w:val="both"/>
      </w:pPr>
      <w:r>
        <w:rPr>
          <w:rFonts w:ascii="Times New Roman"/>
          <w:b w:val="false"/>
          <w:i w:val="false"/>
          <w:color w:val="000000"/>
          <w:sz w:val="28"/>
        </w:rPr>
        <w:t>
      7. Департаменттің құрылымы мен штат санының лимиті қолданыстағы Қазақстан Республикасының заңнамасына сәйкес бекітіледі.</w:t>
      </w:r>
    </w:p>
    <w:bookmarkEnd w:id="444"/>
    <w:bookmarkStart w:name="z462" w:id="445"/>
    <w:p>
      <w:pPr>
        <w:spacing w:after="0"/>
        <w:ind w:left="0"/>
        <w:jc w:val="both"/>
      </w:pPr>
      <w:r>
        <w:rPr>
          <w:rFonts w:ascii="Times New Roman"/>
          <w:b w:val="false"/>
          <w:i w:val="false"/>
          <w:color w:val="000000"/>
          <w:sz w:val="28"/>
        </w:rPr>
        <w:t>
      8. Департаменттің заңды мекенжайы: 080000, Жамбыл облысы, Тараз қаласы, Рысбек батыр бұрылысы, 8А.</w:t>
      </w:r>
    </w:p>
    <w:bookmarkEnd w:id="445"/>
    <w:bookmarkStart w:name="z463" w:id="446"/>
    <w:p>
      <w:pPr>
        <w:spacing w:after="0"/>
        <w:ind w:left="0"/>
        <w:jc w:val="both"/>
      </w:pPr>
      <w:r>
        <w:rPr>
          <w:rFonts w:ascii="Times New Roman"/>
          <w:b w:val="false"/>
          <w:i w:val="false"/>
          <w:color w:val="000000"/>
          <w:sz w:val="28"/>
        </w:rPr>
        <w:t>
      9. Департаменттің толық атауы - "Қазақстан Республикасының Мемлекеттік қызмет істері агенттігінің Жамбыл облысы бойынша департаменті" республикалық мемлекеттік мекемесі.</w:t>
      </w:r>
    </w:p>
    <w:bookmarkEnd w:id="446"/>
    <w:bookmarkStart w:name="z464" w:id="447"/>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447"/>
    <w:bookmarkStart w:name="z465" w:id="448"/>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448"/>
    <w:bookmarkStart w:name="z466" w:id="449"/>
    <w:p>
      <w:pPr>
        <w:spacing w:after="0"/>
        <w:ind w:left="0"/>
        <w:jc w:val="both"/>
      </w:pPr>
      <w:r>
        <w:rPr>
          <w:rFonts w:ascii="Times New Roman"/>
          <w:b w:val="false"/>
          <w:i w:val="false"/>
          <w:color w:val="000000"/>
          <w:sz w:val="28"/>
        </w:rPr>
        <w:t>
      12. Департаменттің функциялары болып табылатын міндеттерді орындау тұрғысында Департаментке кәсіпкерлік субъектілерімен шарттық қатынастарға түсуге тыйым салынады.</w:t>
      </w:r>
    </w:p>
    <w:bookmarkEnd w:id="449"/>
    <w:bookmarkStart w:name="z467" w:id="450"/>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End w:id="450"/>
    <w:bookmarkStart w:name="z468" w:id="451"/>
    <w:p>
      <w:pPr>
        <w:spacing w:after="0"/>
        <w:ind w:left="0"/>
        <w:jc w:val="left"/>
      </w:pPr>
      <w:r>
        <w:rPr>
          <w:rFonts w:ascii="Times New Roman"/>
          <w:b/>
          <w:i w:val="false"/>
          <w:color w:val="000000"/>
        </w:rPr>
        <w:t xml:space="preserve"> 2-тарау. Департаменттің негізгі міндеттері, функциялары, құқықтары мен міндеттері</w:t>
      </w:r>
    </w:p>
    <w:bookmarkEnd w:id="451"/>
    <w:bookmarkStart w:name="z469" w:id="452"/>
    <w:p>
      <w:pPr>
        <w:spacing w:after="0"/>
        <w:ind w:left="0"/>
        <w:jc w:val="both"/>
      </w:pPr>
      <w:r>
        <w:rPr>
          <w:rFonts w:ascii="Times New Roman"/>
          <w:b w:val="false"/>
          <w:i w:val="false"/>
          <w:color w:val="000000"/>
          <w:sz w:val="28"/>
        </w:rPr>
        <w:t>
      13. Міндеттері:</w:t>
      </w:r>
    </w:p>
    <w:bookmarkEnd w:id="452"/>
    <w:bookmarkStart w:name="z470" w:id="453"/>
    <w:p>
      <w:pPr>
        <w:spacing w:after="0"/>
        <w:ind w:left="0"/>
        <w:jc w:val="both"/>
      </w:pPr>
      <w:r>
        <w:rPr>
          <w:rFonts w:ascii="Times New Roman"/>
          <w:b w:val="false"/>
          <w:i w:val="false"/>
          <w:color w:val="000000"/>
          <w:sz w:val="28"/>
        </w:rPr>
        <w:t>
      1) тиісті әкімшілік-аумақтық бірлік шегінде мемлекеттік қызмет, электрондық нысанда көрсетілетін мемлекеттік қызметтерді қоспағанда, мемлекеттік қызметтерді көрсету сапасын бағалау және мемлекеттік қызметтерді көрсету сапасына мемлекеттік бақылау салаларында мемлекеттік саясатты іске асыру;</w:t>
      </w:r>
    </w:p>
    <w:bookmarkEnd w:id="453"/>
    <w:bookmarkStart w:name="z471" w:id="454"/>
    <w:p>
      <w:pPr>
        <w:spacing w:after="0"/>
        <w:ind w:left="0"/>
        <w:jc w:val="both"/>
      </w:pPr>
      <w:r>
        <w:rPr>
          <w:rFonts w:ascii="Times New Roman"/>
          <w:b w:val="false"/>
          <w:i w:val="false"/>
          <w:color w:val="000000"/>
          <w:sz w:val="28"/>
        </w:rPr>
        <w:t>
      2) мемлекеттік қызмет туралы және мемлекеттік көрсетілетін қызметтер туралы заңнаманы сақтау мәселелерін ұйымдастыруда орталық мемлекеттік органдарының аумақтық бөлімшелерінің және олардың ведомстволарының, жергілікті бюджеттерден қаржыландырылатын атқарушы органдардың (бұдан әрі - мемлекеттік органдар) қызметін үйлестіру;</w:t>
      </w:r>
    </w:p>
    <w:bookmarkEnd w:id="454"/>
    <w:bookmarkStart w:name="z472" w:id="455"/>
    <w:p>
      <w:pPr>
        <w:spacing w:after="0"/>
        <w:ind w:left="0"/>
        <w:jc w:val="both"/>
      </w:pPr>
      <w:r>
        <w:rPr>
          <w:rFonts w:ascii="Times New Roman"/>
          <w:b w:val="false"/>
          <w:i w:val="false"/>
          <w:color w:val="000000"/>
          <w:sz w:val="28"/>
        </w:rPr>
        <w:t>
      14. Департаменттің функциялары:</w:t>
      </w:r>
    </w:p>
    <w:bookmarkEnd w:id="455"/>
    <w:bookmarkStart w:name="z473" w:id="456"/>
    <w:p>
      <w:pPr>
        <w:spacing w:after="0"/>
        <w:ind w:left="0"/>
        <w:jc w:val="both"/>
      </w:pPr>
      <w:r>
        <w:rPr>
          <w:rFonts w:ascii="Times New Roman"/>
          <w:b w:val="false"/>
          <w:i w:val="false"/>
          <w:color w:val="000000"/>
          <w:sz w:val="28"/>
        </w:rPr>
        <w:t>
      1) мемлекеттік қызмет саласында стратегиялар мен бағдарламаларды іске асыруға қатысу;</w:t>
      </w:r>
    </w:p>
    <w:bookmarkEnd w:id="456"/>
    <w:bookmarkStart w:name="z474" w:id="457"/>
    <w:p>
      <w:pPr>
        <w:spacing w:after="0"/>
        <w:ind w:left="0"/>
        <w:jc w:val="both"/>
      </w:pPr>
      <w:r>
        <w:rPr>
          <w:rFonts w:ascii="Times New Roman"/>
          <w:b w:val="false"/>
          <w:i w:val="false"/>
          <w:color w:val="000000"/>
          <w:sz w:val="28"/>
        </w:rPr>
        <w:t>
      2) өз құзыреті шегінде мемлекеттік қызметтерді көрсету саласында мемлекеттік саясатты іске асыруға қатысу;</w:t>
      </w:r>
    </w:p>
    <w:bookmarkEnd w:id="457"/>
    <w:bookmarkStart w:name="z475" w:id="458"/>
    <w:p>
      <w:pPr>
        <w:spacing w:after="0"/>
        <w:ind w:left="0"/>
        <w:jc w:val="both"/>
      </w:pPr>
      <w:r>
        <w:rPr>
          <w:rFonts w:ascii="Times New Roman"/>
          <w:b w:val="false"/>
          <w:i w:val="false"/>
          <w:color w:val="000000"/>
          <w:sz w:val="28"/>
        </w:rPr>
        <w:t>
      3) мемлекеттік қызмет, мемлекеттік қызметтерді көрсету сапасын бағалау және мемлекеттік қызметтерді көрсетудің сапасын бақылау салаларында нормативтік құқықтық актілерді жетілдіру жөніндегі ұсыныстарды әзірлеу;</w:t>
      </w:r>
    </w:p>
    <w:bookmarkEnd w:id="458"/>
    <w:bookmarkStart w:name="z476" w:id="459"/>
    <w:p>
      <w:pPr>
        <w:spacing w:after="0"/>
        <w:ind w:left="0"/>
        <w:jc w:val="both"/>
      </w:pPr>
      <w:r>
        <w:rPr>
          <w:rFonts w:ascii="Times New Roman"/>
          <w:b w:val="false"/>
          <w:i w:val="false"/>
          <w:color w:val="000000"/>
          <w:sz w:val="28"/>
        </w:rPr>
        <w:t>
      4) Департамент құзыретіне кіретін мәселелер бойынша мемлекеттік қызметшілерге және азаматтарға консультация беру;</w:t>
      </w:r>
    </w:p>
    <w:bookmarkEnd w:id="459"/>
    <w:bookmarkStart w:name="z477" w:id="460"/>
    <w:p>
      <w:pPr>
        <w:spacing w:after="0"/>
        <w:ind w:left="0"/>
        <w:jc w:val="both"/>
      </w:pPr>
      <w:r>
        <w:rPr>
          <w:rFonts w:ascii="Times New Roman"/>
          <w:b w:val="false"/>
          <w:i w:val="false"/>
          <w:color w:val="000000"/>
          <w:sz w:val="28"/>
        </w:rPr>
        <w:t>
      5) мемлекеттік органдарда персоналды басқару бойынша мемлекеттік органдар қызметінің тиімділігін және электрондық түрде көрсетілетін мемлекеттік қызметтерді қоспағанда, мемлекеттік қызметтер көрсету сапасын бағалауды жүзеге асыру;</w:t>
      </w:r>
    </w:p>
    <w:bookmarkEnd w:id="460"/>
    <w:bookmarkStart w:name="z478" w:id="461"/>
    <w:p>
      <w:pPr>
        <w:spacing w:after="0"/>
        <w:ind w:left="0"/>
        <w:jc w:val="both"/>
      </w:pPr>
      <w:r>
        <w:rPr>
          <w:rFonts w:ascii="Times New Roman"/>
          <w:b w:val="false"/>
          <w:i w:val="false"/>
          <w:color w:val="000000"/>
          <w:sz w:val="28"/>
        </w:rPr>
        <w:t>
      6) Қазақстан Республикасының заңнамасында белгіленген тәртіпте ғылыми-зерттеу, оқу, баспа қызметтерін үйлестіруге қатысу;</w:t>
      </w:r>
    </w:p>
    <w:bookmarkEnd w:id="461"/>
    <w:bookmarkStart w:name="z479" w:id="462"/>
    <w:p>
      <w:pPr>
        <w:spacing w:after="0"/>
        <w:ind w:left="0"/>
        <w:jc w:val="both"/>
      </w:pPr>
      <w:r>
        <w:rPr>
          <w:rFonts w:ascii="Times New Roman"/>
          <w:b w:val="false"/>
          <w:i w:val="false"/>
          <w:color w:val="000000"/>
          <w:sz w:val="28"/>
        </w:rPr>
        <w:t>
      7) мемлекеттік қызмет, мемлекеттік қызметтер көрсету салаларында басқа мемлекеттік органдармен өзара іс-қимыл жасау;</w:t>
      </w:r>
    </w:p>
    <w:bookmarkEnd w:id="462"/>
    <w:bookmarkStart w:name="z480" w:id="463"/>
    <w:p>
      <w:pPr>
        <w:spacing w:after="0"/>
        <w:ind w:left="0"/>
        <w:jc w:val="both"/>
      </w:pPr>
      <w:r>
        <w:rPr>
          <w:rFonts w:ascii="Times New Roman"/>
          <w:b w:val="false"/>
          <w:i w:val="false"/>
          <w:color w:val="000000"/>
          <w:sz w:val="28"/>
        </w:rPr>
        <w:t>
      8) мемлекеттік қызметшілерге еңбекақы төлеу, олардың әлеуметтік-құқықтық қорғалуы жүйесін жетілдіру бойынша ұсыныстар әзірлеу;</w:t>
      </w:r>
    </w:p>
    <w:bookmarkEnd w:id="463"/>
    <w:bookmarkStart w:name="z481" w:id="464"/>
    <w:p>
      <w:pPr>
        <w:spacing w:after="0"/>
        <w:ind w:left="0"/>
        <w:jc w:val="both"/>
      </w:pPr>
      <w:r>
        <w:rPr>
          <w:rFonts w:ascii="Times New Roman"/>
          <w:b w:val="false"/>
          <w:i w:val="false"/>
          <w:color w:val="000000"/>
          <w:sz w:val="28"/>
        </w:rPr>
        <w:t>
      9) мемлекеттік қызмет персоналы жөніндегі автоматтандырылған бірыңғай дерекқорды (ақпараттық жүйені) қалыптастыру бойынша жалпы үйлестіруді қоса алғанда, мемлекеттік саяси және әкімшілік қызметшілерінің кадр құрамы жай-күйінің, сондай-ақ мемлекеттік қызметтің мемлекеттік саяси және әкімшілік лауазымдарының мониторингін жүргізу;</w:t>
      </w:r>
    </w:p>
    <w:bookmarkEnd w:id="464"/>
    <w:bookmarkStart w:name="z482" w:id="465"/>
    <w:p>
      <w:pPr>
        <w:spacing w:after="0"/>
        <w:ind w:left="0"/>
        <w:jc w:val="both"/>
      </w:pPr>
      <w:r>
        <w:rPr>
          <w:rFonts w:ascii="Times New Roman"/>
          <w:b w:val="false"/>
          <w:i w:val="false"/>
          <w:color w:val="000000"/>
          <w:sz w:val="28"/>
        </w:rPr>
        <w:t>
      10) мемлекеттік әкімшілік қызметшілерді даярлау, қайта даярлау және біліктілігін арттыру жөніндегі, оның ішінде шетелдерде мемлекеттік органдардың қызметін үйлестіру;</w:t>
      </w:r>
    </w:p>
    <w:bookmarkEnd w:id="465"/>
    <w:bookmarkStart w:name="z483" w:id="466"/>
    <w:p>
      <w:pPr>
        <w:spacing w:after="0"/>
        <w:ind w:left="0"/>
        <w:jc w:val="both"/>
      </w:pPr>
      <w:r>
        <w:rPr>
          <w:rFonts w:ascii="Times New Roman"/>
          <w:b w:val="false"/>
          <w:i w:val="false"/>
          <w:color w:val="000000"/>
          <w:sz w:val="28"/>
        </w:rPr>
        <w:t>
      11) мемлекеттік әкімшілік қызметшілерді даярлау, қайта даярлау және олардың біліктілігін арттыру бойынша мемлекеттік тапсырысты қалыптастыруды және орналастыруды үйлестіру;</w:t>
      </w:r>
    </w:p>
    <w:bookmarkEnd w:id="466"/>
    <w:bookmarkStart w:name="z484" w:id="467"/>
    <w:p>
      <w:pPr>
        <w:spacing w:after="0"/>
        <w:ind w:left="0"/>
        <w:jc w:val="both"/>
      </w:pPr>
      <w:r>
        <w:rPr>
          <w:rFonts w:ascii="Times New Roman"/>
          <w:b w:val="false"/>
          <w:i w:val="false"/>
          <w:color w:val="000000"/>
          <w:sz w:val="28"/>
        </w:rPr>
        <w:t>
      12) мемлекеттік тапсырыс негізінде мемлекеттік қызметшілерді даярлау, қайта даярлау және олардың біліктілігін арттыру бағдарламалары бойынша оқуды аяқтаған адамдардың мемлекеттік қызмет өткеруіне мониторингті жүзеге асыру;</w:t>
      </w:r>
    </w:p>
    <w:bookmarkEnd w:id="467"/>
    <w:bookmarkStart w:name="z485" w:id="468"/>
    <w:p>
      <w:pPr>
        <w:spacing w:after="0"/>
        <w:ind w:left="0"/>
        <w:jc w:val="both"/>
      </w:pPr>
      <w:r>
        <w:rPr>
          <w:rFonts w:ascii="Times New Roman"/>
          <w:b w:val="false"/>
          <w:i w:val="false"/>
          <w:color w:val="000000"/>
          <w:sz w:val="28"/>
        </w:rPr>
        <w:t>
      13) Қазақстан Республикасының заңнамасына сәйкес мемлекеттік әкімшілік қызметшілерді, мемлекеттік әкімшілік лауазымдарға орналасуға кандидаттарды және құқық қорғау қызметіне кіретін азаматтарды тестілеуді ұйымдастыру;</w:t>
      </w:r>
    </w:p>
    <w:bookmarkEnd w:id="4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Мемлекеттік қызмет істері агенттігі Төрағасының 07.07.2021 </w:t>
      </w:r>
      <w:r>
        <w:rPr>
          <w:rFonts w:ascii="Times New Roman"/>
          <w:b w:val="false"/>
          <w:i w:val="false"/>
          <w:color w:val="000000"/>
          <w:sz w:val="28"/>
        </w:rPr>
        <w:t>№ 118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487" w:id="469"/>
    <w:p>
      <w:pPr>
        <w:spacing w:after="0"/>
        <w:ind w:left="0"/>
        <w:jc w:val="both"/>
      </w:pPr>
      <w:r>
        <w:rPr>
          <w:rFonts w:ascii="Times New Roman"/>
          <w:b w:val="false"/>
          <w:i w:val="false"/>
          <w:color w:val="000000"/>
          <w:sz w:val="28"/>
        </w:rPr>
        <w:t>
      15) азаматтардың жеке қасиеттеріне бағалауды оның тиісті қорытындысының нәтижесін бере отырып жүргізу;</w:t>
      </w:r>
    </w:p>
    <w:bookmarkEnd w:id="4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алып тасталды – ҚР Мемлекеттік қызмет істері агенттігі Төрағасының 07.07.2021 </w:t>
      </w:r>
      <w:r>
        <w:rPr>
          <w:rFonts w:ascii="Times New Roman"/>
          <w:b w:val="false"/>
          <w:i w:val="false"/>
          <w:color w:val="000000"/>
          <w:sz w:val="28"/>
        </w:rPr>
        <w:t>№ 118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489" w:id="470"/>
    <w:p>
      <w:pPr>
        <w:spacing w:after="0"/>
        <w:ind w:left="0"/>
        <w:jc w:val="both"/>
      </w:pPr>
      <w:r>
        <w:rPr>
          <w:rFonts w:ascii="Times New Roman"/>
          <w:b w:val="false"/>
          <w:i w:val="false"/>
          <w:color w:val="000000"/>
          <w:sz w:val="28"/>
        </w:rPr>
        <w:t>
      17) кандидаттың қойылатын біліктілік талаптарына сәйкестігі бөлігінде "Б" корпусының мемлекеттік әкімшілік лауазымдарына тағайындауларды,сынақ мерзімінен өтпеген мемлекеттік әкімшілік қызметшілерді қызметінен босатуды келісу;</w:t>
      </w:r>
    </w:p>
    <w:bookmarkEnd w:id="470"/>
    <w:bookmarkStart w:name="z490" w:id="471"/>
    <w:p>
      <w:pPr>
        <w:spacing w:after="0"/>
        <w:ind w:left="0"/>
        <w:jc w:val="both"/>
      </w:pPr>
      <w:r>
        <w:rPr>
          <w:rFonts w:ascii="Times New Roman"/>
          <w:b w:val="false"/>
          <w:i w:val="false"/>
          <w:color w:val="000000"/>
          <w:sz w:val="28"/>
        </w:rPr>
        <w:t>
      18) мемлекеттік органдардың мемлекеттік әкімшілік қызметшілердің тағылымдамадан өтуін ұйымдастыру жөніндегі қызметін үйлестіру;</w:t>
      </w:r>
    </w:p>
    <w:bookmarkEnd w:id="471"/>
    <w:bookmarkStart w:name="z491" w:id="472"/>
    <w:p>
      <w:pPr>
        <w:spacing w:after="0"/>
        <w:ind w:left="0"/>
        <w:jc w:val="both"/>
      </w:pPr>
      <w:r>
        <w:rPr>
          <w:rFonts w:ascii="Times New Roman"/>
          <w:b w:val="false"/>
          <w:i w:val="false"/>
          <w:color w:val="000000"/>
          <w:sz w:val="28"/>
        </w:rPr>
        <w:t>
      19) мемлекеттік органдардың немесе лауазымды адамдардың Қазақстан Республикасының мемлекеттік қызмет саласындағы заңнаманы бұзу, сондай-ақ қызметтік әдепті сақтау мәселелері бойынша әрекеттері (әрекетсіздігі) мен шешімдеріне жеке және заңды тұлғалардың шағымдарын қарау;</w:t>
      </w:r>
    </w:p>
    <w:bookmarkEnd w:id="472"/>
    <w:bookmarkStart w:name="z492" w:id="473"/>
    <w:p>
      <w:pPr>
        <w:spacing w:after="0"/>
        <w:ind w:left="0"/>
        <w:jc w:val="both"/>
      </w:pPr>
      <w:r>
        <w:rPr>
          <w:rFonts w:ascii="Times New Roman"/>
          <w:b w:val="false"/>
          <w:i w:val="false"/>
          <w:color w:val="000000"/>
          <w:sz w:val="28"/>
        </w:rPr>
        <w:t>
      20) мемлекеттік органдармен мемлекеттік қызмет саласындағы Қазақстан Республикасы заңнамасының, сондай-ақ мемлекеттік қызметшілердің қызметтік әдебінің сақталуына мемлекеттік бақылауды жүзеге асыру;</w:t>
      </w:r>
    </w:p>
    <w:bookmarkEnd w:id="473"/>
    <w:bookmarkStart w:name="z493" w:id="474"/>
    <w:p>
      <w:pPr>
        <w:spacing w:after="0"/>
        <w:ind w:left="0"/>
        <w:jc w:val="both"/>
      </w:pPr>
      <w:r>
        <w:rPr>
          <w:rFonts w:ascii="Times New Roman"/>
          <w:b w:val="false"/>
          <w:i w:val="false"/>
          <w:color w:val="000000"/>
          <w:sz w:val="28"/>
        </w:rPr>
        <w:t>
      21) мемлекеттік қызметшілерге қатысты тәртіптік істерді Қазақстан Республикасының заңнамасына сәйкес қарау;</w:t>
      </w:r>
    </w:p>
    <w:bookmarkEnd w:id="474"/>
    <w:bookmarkStart w:name="z494" w:id="475"/>
    <w:p>
      <w:pPr>
        <w:spacing w:after="0"/>
        <w:ind w:left="0"/>
        <w:jc w:val="both"/>
      </w:pPr>
      <w:r>
        <w:rPr>
          <w:rFonts w:ascii="Times New Roman"/>
          <w:b w:val="false"/>
          <w:i w:val="false"/>
          <w:color w:val="000000"/>
          <w:sz w:val="28"/>
        </w:rPr>
        <w:t>
      22) Агенттіктің Жамбыл облысындағы Әдеп жөніндегі кеңестің қызметін қамтамасыз ету, Әдеп жөніндегі кеңеспен қаралатын қызметтік тергеу жүргізу және тәртіптік істер бойынша материалдарды дайындау;</w:t>
      </w:r>
    </w:p>
    <w:bookmarkEnd w:id="475"/>
    <w:bookmarkStart w:name="z495" w:id="476"/>
    <w:p>
      <w:pPr>
        <w:spacing w:after="0"/>
        <w:ind w:left="0"/>
        <w:jc w:val="both"/>
      </w:pPr>
      <w:r>
        <w:rPr>
          <w:rFonts w:ascii="Times New Roman"/>
          <w:b w:val="false"/>
          <w:i w:val="false"/>
          <w:color w:val="000000"/>
          <w:sz w:val="28"/>
        </w:rPr>
        <w:t>
      23) мемлекеттік әкімшілік қызметшілердің тәртіптік істерін қарау жөніндегі мемлекеттік органдардың тәртіптік комиссияларының жұмысын үйлестіру;</w:t>
      </w:r>
    </w:p>
    <w:bookmarkEnd w:id="476"/>
    <w:bookmarkStart w:name="z496" w:id="477"/>
    <w:p>
      <w:pPr>
        <w:spacing w:after="0"/>
        <w:ind w:left="0"/>
        <w:jc w:val="both"/>
      </w:pPr>
      <w:r>
        <w:rPr>
          <w:rFonts w:ascii="Times New Roman"/>
          <w:b w:val="false"/>
          <w:i w:val="false"/>
          <w:color w:val="000000"/>
          <w:sz w:val="28"/>
        </w:rPr>
        <w:t>
      24) әдеп жөніндегі уәкілдің қызметін үйлестіру және әдістемелік қамтамасыз ету;</w:t>
      </w:r>
    </w:p>
    <w:bookmarkEnd w:id="477"/>
    <w:bookmarkStart w:name="z497" w:id="478"/>
    <w:p>
      <w:pPr>
        <w:spacing w:after="0"/>
        <w:ind w:left="0"/>
        <w:jc w:val="both"/>
      </w:pPr>
      <w:r>
        <w:rPr>
          <w:rFonts w:ascii="Times New Roman"/>
          <w:b w:val="false"/>
          <w:i w:val="false"/>
          <w:color w:val="000000"/>
          <w:sz w:val="28"/>
        </w:rPr>
        <w:t>
      25) персоналды басқару қызметтерінің (кадр қызметтерінің) қызметін үйлестіру және әдіснамалық басшылықты жүзеге асыру;</w:t>
      </w:r>
    </w:p>
    <w:bookmarkEnd w:id="478"/>
    <w:bookmarkStart w:name="z498" w:id="479"/>
    <w:p>
      <w:pPr>
        <w:spacing w:after="0"/>
        <w:ind w:left="0"/>
        <w:jc w:val="both"/>
      </w:pPr>
      <w:r>
        <w:rPr>
          <w:rFonts w:ascii="Times New Roman"/>
          <w:b w:val="false"/>
          <w:i w:val="false"/>
          <w:color w:val="000000"/>
          <w:sz w:val="28"/>
        </w:rPr>
        <w:t>
      26) лауазымды адамдар мен мемлекеттік органдарға олардың мемлекеттік қызмет саласындағы заңнаманы және Қазақстан Республикасының өзге де нормативтік құқықтық актілерін бұза отырып қабылдаған шешімдерінің күшін жою туралы ұсыныстар енгізу;</w:t>
      </w:r>
    </w:p>
    <w:bookmarkEnd w:id="479"/>
    <w:bookmarkStart w:name="z499" w:id="480"/>
    <w:p>
      <w:pPr>
        <w:spacing w:after="0"/>
        <w:ind w:left="0"/>
        <w:jc w:val="both"/>
      </w:pPr>
      <w:r>
        <w:rPr>
          <w:rFonts w:ascii="Times New Roman"/>
          <w:b w:val="false"/>
          <w:i w:val="false"/>
          <w:color w:val="000000"/>
          <w:sz w:val="28"/>
        </w:rPr>
        <w:t>
      27) мемлекеттік органдарға өз құзыреті шегінде, мемлекеттік қызмет мәселелері бойынша тексеру нәтижелерінде анықталған бұзушылықтарды жою туралы қаралуға міндетті ұсынулар енгізу;</w:t>
      </w:r>
    </w:p>
    <w:bookmarkEnd w:id="480"/>
    <w:bookmarkStart w:name="z500" w:id="481"/>
    <w:p>
      <w:pPr>
        <w:spacing w:after="0"/>
        <w:ind w:left="0"/>
        <w:jc w:val="both"/>
      </w:pPr>
      <w:r>
        <w:rPr>
          <w:rFonts w:ascii="Times New Roman"/>
          <w:b w:val="false"/>
          <w:i w:val="false"/>
          <w:color w:val="000000"/>
          <w:sz w:val="28"/>
        </w:rPr>
        <w:t>
      28) жыл сайынғы Қазақстан Республикасындағы мемлекеттік қызметтің жағдайы туралы ұлттық баяндаманы қалыптастыру және оны Қазақстан Республикасының заңнамасында белгіленген тәртіппен енгізу;</w:t>
      </w:r>
    </w:p>
    <w:bookmarkEnd w:id="481"/>
    <w:bookmarkStart w:name="z501" w:id="482"/>
    <w:p>
      <w:pPr>
        <w:spacing w:after="0"/>
        <w:ind w:left="0"/>
        <w:jc w:val="both"/>
      </w:pPr>
      <w:r>
        <w:rPr>
          <w:rFonts w:ascii="Times New Roman"/>
          <w:b w:val="false"/>
          <w:i w:val="false"/>
          <w:color w:val="000000"/>
          <w:sz w:val="28"/>
        </w:rPr>
        <w:t>
      29) Қазақстан Республикасының Әкімшілік құқық бұзушылық туралы кодексінде белгіленген тәртіппен әкімшілік құқық бұзушылықтар туралы хаттамалар толтыру және істерді қарау;</w:t>
      </w:r>
    </w:p>
    <w:bookmarkEnd w:id="482"/>
    <w:bookmarkStart w:name="z502" w:id="483"/>
    <w:p>
      <w:pPr>
        <w:spacing w:after="0"/>
        <w:ind w:left="0"/>
        <w:jc w:val="both"/>
      </w:pPr>
      <w:r>
        <w:rPr>
          <w:rFonts w:ascii="Times New Roman"/>
          <w:b w:val="false"/>
          <w:i w:val="false"/>
          <w:color w:val="000000"/>
          <w:sz w:val="28"/>
        </w:rPr>
        <w:t>
      30) мемлекеттік органдардан мемлекеттік қызмет көрсету сапасын ішкі бақылау нәтижелері туралы ақпаратты сұрату;</w:t>
      </w:r>
    </w:p>
    <w:bookmarkEnd w:id="483"/>
    <w:bookmarkStart w:name="z503" w:id="484"/>
    <w:p>
      <w:pPr>
        <w:spacing w:after="0"/>
        <w:ind w:left="0"/>
        <w:jc w:val="both"/>
      </w:pPr>
      <w:r>
        <w:rPr>
          <w:rFonts w:ascii="Times New Roman"/>
          <w:b w:val="false"/>
          <w:i w:val="false"/>
          <w:color w:val="000000"/>
          <w:sz w:val="28"/>
        </w:rPr>
        <w:t>
      31) мемлекеттік қызметтер көрсету сапасына мемлекеттік бақылауды жүзеге асыру;</w:t>
      </w:r>
    </w:p>
    <w:bookmarkEnd w:id="484"/>
    <w:bookmarkStart w:name="z504" w:id="485"/>
    <w:p>
      <w:pPr>
        <w:spacing w:after="0"/>
        <w:ind w:left="0"/>
        <w:jc w:val="both"/>
      </w:pPr>
      <w:r>
        <w:rPr>
          <w:rFonts w:ascii="Times New Roman"/>
          <w:b w:val="false"/>
          <w:i w:val="false"/>
          <w:color w:val="000000"/>
          <w:sz w:val="28"/>
        </w:rPr>
        <w:t>
      32) мемлекеттік қызмет көрсету сапасын арттыру жөнінде ұсыныстар әзірлеу;</w:t>
      </w:r>
    </w:p>
    <w:bookmarkEnd w:id="485"/>
    <w:bookmarkStart w:name="z505" w:id="486"/>
    <w:p>
      <w:pPr>
        <w:spacing w:after="0"/>
        <w:ind w:left="0"/>
        <w:jc w:val="both"/>
      </w:pPr>
      <w:r>
        <w:rPr>
          <w:rFonts w:ascii="Times New Roman"/>
          <w:b w:val="false"/>
          <w:i w:val="false"/>
          <w:color w:val="000000"/>
          <w:sz w:val="28"/>
        </w:rPr>
        <w:t>
      33) мемлекеттік қызмет көрсету мәселелері бойынша жеке және заңды тұлғалардың шағымдарын қарау;</w:t>
      </w:r>
    </w:p>
    <w:bookmarkEnd w:id="486"/>
    <w:bookmarkStart w:name="z506" w:id="487"/>
    <w:p>
      <w:pPr>
        <w:spacing w:after="0"/>
        <w:ind w:left="0"/>
        <w:jc w:val="both"/>
      </w:pPr>
      <w:r>
        <w:rPr>
          <w:rFonts w:ascii="Times New Roman"/>
          <w:b w:val="false"/>
          <w:i w:val="false"/>
          <w:color w:val="000000"/>
          <w:sz w:val="28"/>
        </w:rPr>
        <w:t>
      34) жеке тұлғалар мен коммерциялық емес ұйымдарға мемлекеттік қызметтер көрсетудің сапасына қоғамдық мониторинг жүргізу бойынша ақпараттық, кеңестік, әдістемелік қолдау көрсету;</w:t>
      </w:r>
    </w:p>
    <w:bookmarkEnd w:id="487"/>
    <w:bookmarkStart w:name="z507" w:id="488"/>
    <w:p>
      <w:pPr>
        <w:spacing w:after="0"/>
        <w:ind w:left="0"/>
        <w:jc w:val="both"/>
      </w:pPr>
      <w:r>
        <w:rPr>
          <w:rFonts w:ascii="Times New Roman"/>
          <w:b w:val="false"/>
          <w:i w:val="false"/>
          <w:color w:val="000000"/>
          <w:sz w:val="28"/>
        </w:rPr>
        <w:t>
      35) Қазақстан Республикасының заңнамасында жүктелген өзге де функцияларды жүзеге асыру.</w:t>
      </w:r>
    </w:p>
    <w:bookmarkEnd w:id="4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өзгерістер енгізілді  – ҚР Мемлекеттік қызмет істері агенттігі Төрағасының 07.07.2021 </w:t>
      </w:r>
      <w:r>
        <w:rPr>
          <w:rFonts w:ascii="Times New Roman"/>
          <w:b w:val="false"/>
          <w:i w:val="false"/>
          <w:color w:val="000000"/>
          <w:sz w:val="28"/>
        </w:rPr>
        <w:t>№ 118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508" w:id="489"/>
    <w:p>
      <w:pPr>
        <w:spacing w:after="0"/>
        <w:ind w:left="0"/>
        <w:jc w:val="both"/>
      </w:pPr>
      <w:r>
        <w:rPr>
          <w:rFonts w:ascii="Times New Roman"/>
          <w:b w:val="false"/>
          <w:i w:val="false"/>
          <w:color w:val="000000"/>
          <w:sz w:val="28"/>
        </w:rPr>
        <w:t>
      15. Департаменттің құқықтары мен міндеттері:</w:t>
      </w:r>
    </w:p>
    <w:bookmarkEnd w:id="489"/>
    <w:bookmarkStart w:name="z509" w:id="490"/>
    <w:p>
      <w:pPr>
        <w:spacing w:after="0"/>
        <w:ind w:left="0"/>
        <w:jc w:val="both"/>
      </w:pPr>
      <w:r>
        <w:rPr>
          <w:rFonts w:ascii="Times New Roman"/>
          <w:b w:val="false"/>
          <w:i w:val="false"/>
          <w:color w:val="000000"/>
          <w:sz w:val="28"/>
        </w:rPr>
        <w:t>
      1) Қазақстан Республикасының заңнамасында белгіленген тәртіпте мемлекеттік органдардан, ұйымдардан, лауазымды адамдардан қажетті ақпарат пен материалдарды сұрату және алу;</w:t>
      </w:r>
    </w:p>
    <w:bookmarkEnd w:id="490"/>
    <w:bookmarkStart w:name="z510" w:id="491"/>
    <w:p>
      <w:pPr>
        <w:spacing w:after="0"/>
        <w:ind w:left="0"/>
        <w:jc w:val="both"/>
      </w:pPr>
      <w:r>
        <w:rPr>
          <w:rFonts w:ascii="Times New Roman"/>
          <w:b w:val="false"/>
          <w:i w:val="false"/>
          <w:color w:val="000000"/>
          <w:sz w:val="28"/>
        </w:rPr>
        <w:t>
      2) мемлекеттік қызмет, мемлекеттік қызмет көрсету сапасына жасалатын мемлекеттік бақылау мәселелері бойынша тексерістер өткізу, мемлекеттік органдармен келісім бойынша тексерістер өткізуге олардың қызметкерлерін тарту;</w:t>
      </w:r>
    </w:p>
    <w:bookmarkEnd w:id="491"/>
    <w:bookmarkStart w:name="z511" w:id="492"/>
    <w:p>
      <w:pPr>
        <w:spacing w:after="0"/>
        <w:ind w:left="0"/>
        <w:jc w:val="both"/>
      </w:pPr>
      <w:r>
        <w:rPr>
          <w:rFonts w:ascii="Times New Roman"/>
          <w:b w:val="false"/>
          <w:i w:val="false"/>
          <w:color w:val="000000"/>
          <w:sz w:val="28"/>
        </w:rPr>
        <w:t>
      3) мемлекеттік органдарға Қазақстан Республикасының заңнамасына сәйкес мемлекеттік қызмет мәселелері бойынша тексеру нәтижелерінде анықталған бұзушылықтарды жою туралы өз құзыреті шегінде қаралуы міндетті ұсынулар енгізу;</w:t>
      </w:r>
    </w:p>
    <w:bookmarkEnd w:id="492"/>
    <w:bookmarkStart w:name="z512" w:id="493"/>
    <w:p>
      <w:pPr>
        <w:spacing w:after="0"/>
        <w:ind w:left="0"/>
        <w:jc w:val="both"/>
      </w:pPr>
      <w:r>
        <w:rPr>
          <w:rFonts w:ascii="Times New Roman"/>
          <w:b w:val="false"/>
          <w:i w:val="false"/>
          <w:color w:val="000000"/>
          <w:sz w:val="28"/>
        </w:rPr>
        <w:t>
      4) мемлекеттік қызмет туралы, мемлекеттік көрсетілетін қызметтер туралы Қазақстан Республикасының заңнамаларын бұзушылықтар анықталған жағдайда, Қазақстан Республикасының заңнамасымен белгіленген тәртіпте шаралар қабылдау;</w:t>
      </w:r>
    </w:p>
    <w:bookmarkEnd w:id="493"/>
    <w:bookmarkStart w:name="z513" w:id="494"/>
    <w:p>
      <w:pPr>
        <w:spacing w:after="0"/>
        <w:ind w:left="0"/>
        <w:jc w:val="both"/>
      </w:pPr>
      <w:r>
        <w:rPr>
          <w:rFonts w:ascii="Times New Roman"/>
          <w:b w:val="false"/>
          <w:i w:val="false"/>
          <w:color w:val="000000"/>
          <w:sz w:val="28"/>
        </w:rPr>
        <w:t>
      5) Департаментке жүктелген міндеттерді шешуді қамтамасыз ететін ақпарат жүйелерімен пайдалану;</w:t>
      </w:r>
    </w:p>
    <w:bookmarkEnd w:id="494"/>
    <w:bookmarkStart w:name="z514" w:id="495"/>
    <w:p>
      <w:pPr>
        <w:spacing w:after="0"/>
        <w:ind w:left="0"/>
        <w:jc w:val="both"/>
      </w:pPr>
      <w:r>
        <w:rPr>
          <w:rFonts w:ascii="Times New Roman"/>
          <w:b w:val="false"/>
          <w:i w:val="false"/>
          <w:color w:val="000000"/>
          <w:sz w:val="28"/>
        </w:rPr>
        <w:t>
      6) басқа мемлекеттік органдармен, ұйымдармен Департамент қызметінің негізгі бағыты бойынша өзара іс-қимыл жасау;</w:t>
      </w:r>
    </w:p>
    <w:bookmarkEnd w:id="495"/>
    <w:bookmarkStart w:name="z515" w:id="496"/>
    <w:p>
      <w:pPr>
        <w:spacing w:after="0"/>
        <w:ind w:left="0"/>
        <w:jc w:val="both"/>
      </w:pPr>
      <w:r>
        <w:rPr>
          <w:rFonts w:ascii="Times New Roman"/>
          <w:b w:val="false"/>
          <w:i w:val="false"/>
          <w:color w:val="000000"/>
          <w:sz w:val="28"/>
        </w:rPr>
        <w:t>
      7) Қазақстан Республикасының заңнамасында көзделген өзге де өкілеттіктерді жүзеге асыру.</w:t>
      </w:r>
    </w:p>
    <w:bookmarkEnd w:id="496"/>
    <w:bookmarkStart w:name="z516" w:id="497"/>
    <w:p>
      <w:pPr>
        <w:spacing w:after="0"/>
        <w:ind w:left="0"/>
        <w:jc w:val="left"/>
      </w:pPr>
      <w:r>
        <w:rPr>
          <w:rFonts w:ascii="Times New Roman"/>
          <w:b/>
          <w:i w:val="false"/>
          <w:color w:val="000000"/>
        </w:rPr>
        <w:t xml:space="preserve"> 3-тарау. Департаменттің қызметін ұйымдастыру</w:t>
      </w:r>
    </w:p>
    <w:bookmarkEnd w:id="497"/>
    <w:bookmarkStart w:name="z517" w:id="498"/>
    <w:p>
      <w:pPr>
        <w:spacing w:after="0"/>
        <w:ind w:left="0"/>
        <w:jc w:val="both"/>
      </w:pPr>
      <w:r>
        <w:rPr>
          <w:rFonts w:ascii="Times New Roman"/>
          <w:b w:val="false"/>
          <w:i w:val="false"/>
          <w:color w:val="000000"/>
          <w:sz w:val="28"/>
        </w:rPr>
        <w:t xml:space="preserve">
      16. Департаментті Департаментке жүктелген міндеттердің орындалуына және функцияларын жүзеге асыруына дербес жауапты болатын басшы басқарады. </w:t>
      </w:r>
    </w:p>
    <w:bookmarkEnd w:id="498"/>
    <w:bookmarkStart w:name="z518" w:id="499"/>
    <w:p>
      <w:pPr>
        <w:spacing w:after="0"/>
        <w:ind w:left="0"/>
        <w:jc w:val="both"/>
      </w:pPr>
      <w:r>
        <w:rPr>
          <w:rFonts w:ascii="Times New Roman"/>
          <w:b w:val="false"/>
          <w:i w:val="false"/>
          <w:color w:val="000000"/>
          <w:sz w:val="28"/>
        </w:rPr>
        <w:t>
      17. Департамент басшысын Агенттік төрағасының келісімі бойынша Агенттіктің аппарат басшысы қызметке тағайындайды және қызметтен босатады.</w:t>
      </w:r>
    </w:p>
    <w:bookmarkEnd w:id="499"/>
    <w:bookmarkStart w:name="z519" w:id="500"/>
    <w:p>
      <w:pPr>
        <w:spacing w:after="0"/>
        <w:ind w:left="0"/>
        <w:jc w:val="both"/>
      </w:pPr>
      <w:r>
        <w:rPr>
          <w:rFonts w:ascii="Times New Roman"/>
          <w:b w:val="false"/>
          <w:i w:val="false"/>
          <w:color w:val="000000"/>
          <w:sz w:val="28"/>
        </w:rPr>
        <w:t>
      18. Департамент басшысының Агенттік төрағасының келісімі бойынша Агенттіктің аппарат басшысы қызметке тағайындайтын және қызметтен босататын орынбасары болады.</w:t>
      </w:r>
    </w:p>
    <w:bookmarkEnd w:id="5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Мемлекеттік қызмет істері агенттігі Төрағасының 07.07.2021 </w:t>
      </w:r>
      <w:r>
        <w:rPr>
          <w:rFonts w:ascii="Times New Roman"/>
          <w:b w:val="false"/>
          <w:i w:val="false"/>
          <w:color w:val="000000"/>
          <w:sz w:val="28"/>
        </w:rPr>
        <w:t>№ 118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520" w:id="501"/>
    <w:p>
      <w:pPr>
        <w:spacing w:after="0"/>
        <w:ind w:left="0"/>
        <w:jc w:val="both"/>
      </w:pPr>
      <w:r>
        <w:rPr>
          <w:rFonts w:ascii="Times New Roman"/>
          <w:b w:val="false"/>
          <w:i w:val="false"/>
          <w:color w:val="000000"/>
          <w:sz w:val="28"/>
        </w:rPr>
        <w:t>
      19. Департамент басшысының өкілеттігі:</w:t>
      </w:r>
    </w:p>
    <w:bookmarkEnd w:id="501"/>
    <w:bookmarkStart w:name="z521" w:id="502"/>
    <w:p>
      <w:pPr>
        <w:spacing w:after="0"/>
        <w:ind w:left="0"/>
        <w:jc w:val="both"/>
      </w:pPr>
      <w:r>
        <w:rPr>
          <w:rFonts w:ascii="Times New Roman"/>
          <w:b w:val="false"/>
          <w:i w:val="false"/>
          <w:color w:val="000000"/>
          <w:sz w:val="28"/>
        </w:rPr>
        <w:t>
      1) Департаменттің жұмысын ұйымдастырады және оған басшылық жасайды;</w:t>
      </w:r>
    </w:p>
    <w:bookmarkEnd w:id="502"/>
    <w:bookmarkStart w:name="z522" w:id="503"/>
    <w:p>
      <w:pPr>
        <w:spacing w:after="0"/>
        <w:ind w:left="0"/>
        <w:jc w:val="both"/>
      </w:pPr>
      <w:r>
        <w:rPr>
          <w:rFonts w:ascii="Times New Roman"/>
          <w:b w:val="false"/>
          <w:i w:val="false"/>
          <w:color w:val="000000"/>
          <w:sz w:val="28"/>
        </w:rPr>
        <w:t>
      2) Департамент жұмыскерлерінің өкілеттіктерін айқындайды;</w:t>
      </w:r>
    </w:p>
    <w:bookmarkEnd w:id="503"/>
    <w:bookmarkStart w:name="z523" w:id="504"/>
    <w:p>
      <w:pPr>
        <w:spacing w:after="0"/>
        <w:ind w:left="0"/>
        <w:jc w:val="both"/>
      </w:pPr>
      <w:r>
        <w:rPr>
          <w:rFonts w:ascii="Times New Roman"/>
          <w:b w:val="false"/>
          <w:i w:val="false"/>
          <w:color w:val="000000"/>
          <w:sz w:val="28"/>
        </w:rPr>
        <w:t>
      3) өз өкілеттіктері шегінде Департаменттің жұмыскерлерінің (қызметкерлерінің) орындауы үшін міндетті бұйрықтар шығарады және нұсқаулар береді;</w:t>
      </w:r>
    </w:p>
    <w:bookmarkEnd w:id="504"/>
    <w:bookmarkStart w:name="z524" w:id="505"/>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Департаменттің жұмыскерлерін қызметке тағайындайды және қызметтен босатады;</w:t>
      </w:r>
    </w:p>
    <w:bookmarkEnd w:id="505"/>
    <w:bookmarkStart w:name="z525" w:id="506"/>
    <w:p>
      <w:pPr>
        <w:spacing w:after="0"/>
        <w:ind w:left="0"/>
        <w:jc w:val="both"/>
      </w:pPr>
      <w:r>
        <w:rPr>
          <w:rFonts w:ascii="Times New Roman"/>
          <w:b w:val="false"/>
          <w:i w:val="false"/>
          <w:color w:val="000000"/>
          <w:sz w:val="28"/>
        </w:rPr>
        <w:t>
      5) Қазақстан Республикасының заңнамасында бекітілген тәртіпте Департаменттің жұмыскерлеріне тәртіптік жаза қолдану және көтермелеу мәселелерін шешеді;</w:t>
      </w:r>
    </w:p>
    <w:bookmarkEnd w:id="506"/>
    <w:bookmarkStart w:name="z526" w:id="507"/>
    <w:p>
      <w:pPr>
        <w:spacing w:after="0"/>
        <w:ind w:left="0"/>
        <w:jc w:val="both"/>
      </w:pPr>
      <w:r>
        <w:rPr>
          <w:rFonts w:ascii="Times New Roman"/>
          <w:b w:val="false"/>
          <w:i w:val="false"/>
          <w:color w:val="000000"/>
          <w:sz w:val="28"/>
        </w:rPr>
        <w:t>
      6) Қазақстан Республикасының заңнамасына сәйкес мемлекеттік органдармен және өзге де ұйымдармен қарым-қатынастарда Департамент атынан өкілдік етеді;</w:t>
      </w:r>
    </w:p>
    <w:bookmarkEnd w:id="507"/>
    <w:bookmarkStart w:name="z527" w:id="508"/>
    <w:p>
      <w:pPr>
        <w:spacing w:after="0"/>
        <w:ind w:left="0"/>
        <w:jc w:val="both"/>
      </w:pPr>
      <w:r>
        <w:rPr>
          <w:rFonts w:ascii="Times New Roman"/>
          <w:b w:val="false"/>
          <w:i w:val="false"/>
          <w:color w:val="000000"/>
          <w:sz w:val="28"/>
        </w:rPr>
        <w:t>
      7) өз құзыретіне жататын басқа да мәселелер бойынша шешімдер қабылдайды.</w:t>
      </w:r>
    </w:p>
    <w:bookmarkEnd w:id="508"/>
    <w:bookmarkStart w:name="z528" w:id="509"/>
    <w:p>
      <w:pPr>
        <w:spacing w:after="0"/>
        <w:ind w:left="0"/>
        <w:jc w:val="both"/>
      </w:pPr>
      <w:r>
        <w:rPr>
          <w:rFonts w:ascii="Times New Roman"/>
          <w:b w:val="false"/>
          <w:i w:val="false"/>
          <w:color w:val="000000"/>
          <w:sz w:val="28"/>
        </w:rPr>
        <w:t>
      Департамент басшысы орнында болмаған кезеңде оның өкілеттіктерін Қазақстан Республикасының заңнамасына сәйкес оны алмастыратын адам жүзеге асырады.</w:t>
      </w:r>
    </w:p>
    <w:bookmarkEnd w:id="5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өзгерістер енгізілді  – ҚР Мемлекеттік қызмет істері агенттігі Төрағасының 07.07.2021 </w:t>
      </w:r>
      <w:r>
        <w:rPr>
          <w:rFonts w:ascii="Times New Roman"/>
          <w:b w:val="false"/>
          <w:i w:val="false"/>
          <w:color w:val="000000"/>
          <w:sz w:val="28"/>
        </w:rPr>
        <w:t>№ 118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529" w:id="510"/>
    <w:p>
      <w:pPr>
        <w:spacing w:after="0"/>
        <w:ind w:left="0"/>
        <w:jc w:val="both"/>
      </w:pPr>
      <w:r>
        <w:rPr>
          <w:rFonts w:ascii="Times New Roman"/>
          <w:b w:val="false"/>
          <w:i w:val="false"/>
          <w:color w:val="000000"/>
          <w:sz w:val="28"/>
        </w:rPr>
        <w:t>
      20. Департамент басшысының Департамент жанындағы консультативтік-кеңесші органдар құруға құқығы бар.</w:t>
      </w:r>
    </w:p>
    <w:bookmarkEnd w:id="510"/>
    <w:bookmarkStart w:name="z530" w:id="511"/>
    <w:p>
      <w:pPr>
        <w:spacing w:after="0"/>
        <w:ind w:left="0"/>
        <w:jc w:val="left"/>
      </w:pPr>
      <w:r>
        <w:rPr>
          <w:rFonts w:ascii="Times New Roman"/>
          <w:b/>
          <w:i w:val="false"/>
          <w:color w:val="000000"/>
        </w:rPr>
        <w:t xml:space="preserve"> 4-тарау. Департаменттің мүлкі</w:t>
      </w:r>
    </w:p>
    <w:bookmarkEnd w:id="511"/>
    <w:bookmarkStart w:name="z531" w:id="512"/>
    <w:p>
      <w:pPr>
        <w:spacing w:after="0"/>
        <w:ind w:left="0"/>
        <w:jc w:val="both"/>
      </w:pPr>
      <w:r>
        <w:rPr>
          <w:rFonts w:ascii="Times New Roman"/>
          <w:b w:val="false"/>
          <w:i w:val="false"/>
          <w:color w:val="000000"/>
          <w:sz w:val="28"/>
        </w:rPr>
        <w:t>
      21. Департаменттің Қазақстан Республикасының заңнамасында көзделген жағдайларда жедел басқару құқығында оқшауланған мүлкі болуы мүмкін.</w:t>
      </w:r>
    </w:p>
    <w:bookmarkEnd w:id="512"/>
    <w:bookmarkStart w:name="z532" w:id="513"/>
    <w:p>
      <w:pPr>
        <w:spacing w:after="0"/>
        <w:ind w:left="0"/>
        <w:jc w:val="both"/>
      </w:pPr>
      <w:r>
        <w:rPr>
          <w:rFonts w:ascii="Times New Roman"/>
          <w:b w:val="false"/>
          <w:i w:val="false"/>
          <w:color w:val="000000"/>
          <w:sz w:val="28"/>
        </w:rPr>
        <w:t>
      Департаменттің мүлкі мемлекет берген мүлік, сондай-ақ өз қызметі нәтижесінде сатып алынған мүлік (ақшалай кірістерді қоса алғанда), Қазақстан Республикасының заңнамасында тыйым салынбаған өзге де көздер есебінен қалыптастырылады.</w:t>
      </w:r>
    </w:p>
    <w:bookmarkEnd w:id="513"/>
    <w:bookmarkStart w:name="z533" w:id="514"/>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514"/>
    <w:bookmarkStart w:name="z534" w:id="515"/>
    <w:p>
      <w:pPr>
        <w:spacing w:after="0"/>
        <w:ind w:left="0"/>
        <w:jc w:val="both"/>
      </w:pPr>
      <w:r>
        <w:rPr>
          <w:rFonts w:ascii="Times New Roman"/>
          <w:b w:val="false"/>
          <w:i w:val="false"/>
          <w:color w:val="000000"/>
          <w:sz w:val="28"/>
        </w:rPr>
        <w:t xml:space="preserve">
      23. Егер Қазақстан Республикасының заңнамасында өзгеше белгіленбесе,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шығаруына немесе оған өзгеде тәсілмен билік етуіне құқығы жоқ. </w:t>
      </w:r>
    </w:p>
    <w:bookmarkEnd w:id="515"/>
    <w:bookmarkStart w:name="z535" w:id="516"/>
    <w:p>
      <w:pPr>
        <w:spacing w:after="0"/>
        <w:ind w:left="0"/>
        <w:jc w:val="left"/>
      </w:pPr>
      <w:r>
        <w:rPr>
          <w:rFonts w:ascii="Times New Roman"/>
          <w:b/>
          <w:i w:val="false"/>
          <w:color w:val="000000"/>
        </w:rPr>
        <w:t xml:space="preserve"> 5-тарау. Департаментті қайта ұйымдастыру және тарату</w:t>
      </w:r>
    </w:p>
    <w:bookmarkEnd w:id="516"/>
    <w:bookmarkStart w:name="z536" w:id="517"/>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5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w:t>
            </w:r>
            <w:r>
              <w:br/>
            </w:r>
            <w:r>
              <w:rPr>
                <w:rFonts w:ascii="Times New Roman"/>
                <w:b w:val="false"/>
                <w:i w:val="false"/>
                <w:color w:val="000000"/>
                <w:sz w:val="20"/>
              </w:rPr>
              <w:t>агенттігі төрағасының</w:t>
            </w:r>
            <w:r>
              <w:br/>
            </w:r>
            <w:r>
              <w:rPr>
                <w:rFonts w:ascii="Times New Roman"/>
                <w:b w:val="false"/>
                <w:i w:val="false"/>
                <w:color w:val="000000"/>
                <w:sz w:val="20"/>
              </w:rPr>
              <w:t>2019 жылғы 25 шілдедегі № 136</w:t>
            </w:r>
            <w:r>
              <w:br/>
            </w:r>
            <w:r>
              <w:rPr>
                <w:rFonts w:ascii="Times New Roman"/>
                <w:b w:val="false"/>
                <w:i w:val="false"/>
                <w:color w:val="000000"/>
                <w:sz w:val="20"/>
              </w:rPr>
              <w:t>бұйрығына 7-қосымша</w:t>
            </w:r>
          </w:p>
        </w:tc>
      </w:tr>
    </w:tbl>
    <w:bookmarkStart w:name="z538" w:id="518"/>
    <w:p>
      <w:pPr>
        <w:spacing w:after="0"/>
        <w:ind w:left="0"/>
        <w:jc w:val="left"/>
      </w:pPr>
      <w:r>
        <w:rPr>
          <w:rFonts w:ascii="Times New Roman"/>
          <w:b/>
          <w:i w:val="false"/>
          <w:color w:val="000000"/>
        </w:rPr>
        <w:t xml:space="preserve"> Қазақстан Республикасының Мемлекеттік қызмет істері агенттігінің Батыс Қазақстан облысы бойынша департаменті туралы ЕРЕЖЕ </w:t>
      </w:r>
    </w:p>
    <w:bookmarkEnd w:id="518"/>
    <w:bookmarkStart w:name="z539" w:id="519"/>
    <w:p>
      <w:pPr>
        <w:spacing w:after="0"/>
        <w:ind w:left="0"/>
        <w:jc w:val="left"/>
      </w:pPr>
      <w:r>
        <w:rPr>
          <w:rFonts w:ascii="Times New Roman"/>
          <w:b/>
          <w:i w:val="false"/>
          <w:color w:val="000000"/>
        </w:rPr>
        <w:t xml:space="preserve"> 1-тарау. Жалпы ережелер</w:t>
      </w:r>
    </w:p>
    <w:bookmarkEnd w:id="519"/>
    <w:bookmarkStart w:name="z540" w:id="520"/>
    <w:p>
      <w:pPr>
        <w:spacing w:after="0"/>
        <w:ind w:left="0"/>
        <w:jc w:val="both"/>
      </w:pPr>
      <w:r>
        <w:rPr>
          <w:rFonts w:ascii="Times New Roman"/>
          <w:b w:val="false"/>
          <w:i w:val="false"/>
          <w:color w:val="000000"/>
          <w:sz w:val="28"/>
        </w:rPr>
        <w:t>
      1. Қазақстан Республикасының Мемлекеттік қызмет істері агенттігінің Батыс Қазақстан облысы бойынша департаменті (бұдан әрі - Департамент) белгіленген құзыреттілік шегінде мемлекеттік қызмет, мемлекеттік қызметтер көрсету сапасын бағалау және мемлекеттік бақылау салаларында реттеушілік, іске асыру және бақылау функцияларын жүзеге асыратын Қазақстан Республикасының Мемлекеттік қызмет істері агенттігінің (бұдан әрі - Агенттік) аумақтық органы болып табылады.</w:t>
      </w:r>
    </w:p>
    <w:bookmarkEnd w:id="520"/>
    <w:bookmarkStart w:name="z541" w:id="521"/>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және заңдарына, Президенті мен Үкіметінің актілеріне, Қазақстан Республикасының өзге де нормативтік құқықтық актілеріне, сондай-ақ осы Ережеге сәйкес жүзеге асырады.</w:t>
      </w:r>
    </w:p>
    <w:bookmarkEnd w:id="521"/>
    <w:bookmarkStart w:name="z542" w:id="522"/>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522"/>
    <w:bookmarkStart w:name="z543" w:id="523"/>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523"/>
    <w:bookmarkStart w:name="z544" w:id="524"/>
    <w:p>
      <w:pPr>
        <w:spacing w:after="0"/>
        <w:ind w:left="0"/>
        <w:jc w:val="both"/>
      </w:pPr>
      <w:r>
        <w:rPr>
          <w:rFonts w:ascii="Times New Roman"/>
          <w:b w:val="false"/>
          <w:i w:val="false"/>
          <w:color w:val="000000"/>
          <w:sz w:val="28"/>
        </w:rPr>
        <w:t>
      5. Қазақстан Республикасының заңнамасына сәйкес уәкілеттік берілген болса, Департамент мемлекеттің атынан азаматтық-құқықтық қатынастардың тарапы болуға құқығы бар.</w:t>
      </w:r>
    </w:p>
    <w:bookmarkEnd w:id="524"/>
    <w:bookmarkStart w:name="z545" w:id="525"/>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ресімделетін шешімдерді қабылдайды.</w:t>
      </w:r>
    </w:p>
    <w:bookmarkEnd w:id="525"/>
    <w:bookmarkStart w:name="z546" w:id="526"/>
    <w:p>
      <w:pPr>
        <w:spacing w:after="0"/>
        <w:ind w:left="0"/>
        <w:jc w:val="both"/>
      </w:pPr>
      <w:r>
        <w:rPr>
          <w:rFonts w:ascii="Times New Roman"/>
          <w:b w:val="false"/>
          <w:i w:val="false"/>
          <w:color w:val="000000"/>
          <w:sz w:val="28"/>
        </w:rPr>
        <w:t>
      7. Департаменттің құрылымы мен штат санының лимиті қолданыстағы Қазақстан Республикасының заңнамасына сәйкес бекітіледі.</w:t>
      </w:r>
    </w:p>
    <w:bookmarkEnd w:id="526"/>
    <w:bookmarkStart w:name="z547" w:id="527"/>
    <w:p>
      <w:pPr>
        <w:spacing w:after="0"/>
        <w:ind w:left="0"/>
        <w:jc w:val="both"/>
      </w:pPr>
      <w:r>
        <w:rPr>
          <w:rFonts w:ascii="Times New Roman"/>
          <w:b w:val="false"/>
          <w:i w:val="false"/>
          <w:color w:val="000000"/>
          <w:sz w:val="28"/>
        </w:rPr>
        <w:t>
      8. Департаменттің заңды мекенжайы: 090006, Батыс Қазақстан облысы, Орал қаласы, Нұрсұлтан Назарбаев даңғылы, 201.</w:t>
      </w:r>
    </w:p>
    <w:bookmarkEnd w:id="527"/>
    <w:bookmarkStart w:name="z548" w:id="528"/>
    <w:p>
      <w:pPr>
        <w:spacing w:after="0"/>
        <w:ind w:left="0"/>
        <w:jc w:val="both"/>
      </w:pPr>
      <w:r>
        <w:rPr>
          <w:rFonts w:ascii="Times New Roman"/>
          <w:b w:val="false"/>
          <w:i w:val="false"/>
          <w:color w:val="000000"/>
          <w:sz w:val="28"/>
        </w:rPr>
        <w:t>
      9. Департаменттің толық атауы - "Қазақстан Республикасының Мемлекеттік қызмет істері агенттігінің Батыс Қазақстан облысы бойынша департаменті" республикалық мемлекеттік мекемесі.</w:t>
      </w:r>
    </w:p>
    <w:bookmarkEnd w:id="528"/>
    <w:bookmarkStart w:name="z549" w:id="529"/>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529"/>
    <w:bookmarkStart w:name="z550" w:id="530"/>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530"/>
    <w:bookmarkStart w:name="z551" w:id="531"/>
    <w:p>
      <w:pPr>
        <w:spacing w:after="0"/>
        <w:ind w:left="0"/>
        <w:jc w:val="both"/>
      </w:pPr>
      <w:r>
        <w:rPr>
          <w:rFonts w:ascii="Times New Roman"/>
          <w:b w:val="false"/>
          <w:i w:val="false"/>
          <w:color w:val="000000"/>
          <w:sz w:val="28"/>
        </w:rPr>
        <w:t>
      12. Департаменттің функциялары болып табылатын міндеттерді орындау тұрғысында Департаментке кәсіпкерлік субъектілерімен шарттық қатынастарға түсуге тыйым салынады.</w:t>
      </w:r>
    </w:p>
    <w:bookmarkEnd w:id="531"/>
    <w:bookmarkStart w:name="z552" w:id="532"/>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End w:id="532"/>
    <w:bookmarkStart w:name="z553" w:id="533"/>
    <w:p>
      <w:pPr>
        <w:spacing w:after="0"/>
        <w:ind w:left="0"/>
        <w:jc w:val="left"/>
      </w:pPr>
      <w:r>
        <w:rPr>
          <w:rFonts w:ascii="Times New Roman"/>
          <w:b/>
          <w:i w:val="false"/>
          <w:color w:val="000000"/>
        </w:rPr>
        <w:t xml:space="preserve"> 2-тарау. Департаменттің негізгі міндеттері, функциялары, құқықтары мен міндеттері</w:t>
      </w:r>
    </w:p>
    <w:bookmarkEnd w:id="533"/>
    <w:bookmarkStart w:name="z554" w:id="534"/>
    <w:p>
      <w:pPr>
        <w:spacing w:after="0"/>
        <w:ind w:left="0"/>
        <w:jc w:val="both"/>
      </w:pPr>
      <w:r>
        <w:rPr>
          <w:rFonts w:ascii="Times New Roman"/>
          <w:b w:val="false"/>
          <w:i w:val="false"/>
          <w:color w:val="000000"/>
          <w:sz w:val="28"/>
        </w:rPr>
        <w:t>
      13. Міндеттері:</w:t>
      </w:r>
    </w:p>
    <w:bookmarkEnd w:id="534"/>
    <w:bookmarkStart w:name="z555" w:id="535"/>
    <w:p>
      <w:pPr>
        <w:spacing w:after="0"/>
        <w:ind w:left="0"/>
        <w:jc w:val="both"/>
      </w:pPr>
      <w:r>
        <w:rPr>
          <w:rFonts w:ascii="Times New Roman"/>
          <w:b w:val="false"/>
          <w:i w:val="false"/>
          <w:color w:val="000000"/>
          <w:sz w:val="28"/>
        </w:rPr>
        <w:t>
      1) тиісті әкімшілік-аумақтық бірлік шегінде мемлекеттік қызмет, электрондық нысанда көрсетілетін мемлекеттік қызметтерді қоспағанда, мемлекеттік қызметтерді көрсету сапасын бағалау және мемлекеттік қызметтерді көрсету сапасына мемлекеттік бақылау салаларында мемлекеттік саясатты іске асыру;</w:t>
      </w:r>
    </w:p>
    <w:bookmarkEnd w:id="535"/>
    <w:bookmarkStart w:name="z556" w:id="536"/>
    <w:p>
      <w:pPr>
        <w:spacing w:after="0"/>
        <w:ind w:left="0"/>
        <w:jc w:val="both"/>
      </w:pPr>
      <w:r>
        <w:rPr>
          <w:rFonts w:ascii="Times New Roman"/>
          <w:b w:val="false"/>
          <w:i w:val="false"/>
          <w:color w:val="000000"/>
          <w:sz w:val="28"/>
        </w:rPr>
        <w:t>
      2) мемлекеттік қызмет туралы және мемлекеттік көрсетілетін қызметтер туралы заңнаманы сақтау мәселелерін ұйымдастыруда орталық мемлекеттік органдарының аумақтық бөлімшелерінің және олардың ведомстволарының, жергілікті бюджеттерден қаржыландырылатын атқарушы органдардың (бұдан әрі - мемлекеттік органдар) қызметін үйлестіру;</w:t>
      </w:r>
    </w:p>
    <w:bookmarkEnd w:id="536"/>
    <w:bookmarkStart w:name="z557" w:id="537"/>
    <w:p>
      <w:pPr>
        <w:spacing w:after="0"/>
        <w:ind w:left="0"/>
        <w:jc w:val="both"/>
      </w:pPr>
      <w:r>
        <w:rPr>
          <w:rFonts w:ascii="Times New Roman"/>
          <w:b w:val="false"/>
          <w:i w:val="false"/>
          <w:color w:val="000000"/>
          <w:sz w:val="28"/>
        </w:rPr>
        <w:t>
      14. Департаменттің функциялары:</w:t>
      </w:r>
    </w:p>
    <w:bookmarkEnd w:id="537"/>
    <w:bookmarkStart w:name="z558" w:id="538"/>
    <w:p>
      <w:pPr>
        <w:spacing w:after="0"/>
        <w:ind w:left="0"/>
        <w:jc w:val="both"/>
      </w:pPr>
      <w:r>
        <w:rPr>
          <w:rFonts w:ascii="Times New Roman"/>
          <w:b w:val="false"/>
          <w:i w:val="false"/>
          <w:color w:val="000000"/>
          <w:sz w:val="28"/>
        </w:rPr>
        <w:t>
      1) мемлекеттік қызмет саласында стратегиялар мен бағдарламаларды іске асыруға қатысу;</w:t>
      </w:r>
    </w:p>
    <w:bookmarkEnd w:id="538"/>
    <w:bookmarkStart w:name="z559" w:id="539"/>
    <w:p>
      <w:pPr>
        <w:spacing w:after="0"/>
        <w:ind w:left="0"/>
        <w:jc w:val="both"/>
      </w:pPr>
      <w:r>
        <w:rPr>
          <w:rFonts w:ascii="Times New Roman"/>
          <w:b w:val="false"/>
          <w:i w:val="false"/>
          <w:color w:val="000000"/>
          <w:sz w:val="28"/>
        </w:rPr>
        <w:t>
      2) өз құзыреті шегінде мемлекеттік қызметтерді көрсету саласында мемлекеттік саясатты іске асыруға қатысу;</w:t>
      </w:r>
    </w:p>
    <w:bookmarkEnd w:id="539"/>
    <w:bookmarkStart w:name="z560" w:id="540"/>
    <w:p>
      <w:pPr>
        <w:spacing w:after="0"/>
        <w:ind w:left="0"/>
        <w:jc w:val="both"/>
      </w:pPr>
      <w:r>
        <w:rPr>
          <w:rFonts w:ascii="Times New Roman"/>
          <w:b w:val="false"/>
          <w:i w:val="false"/>
          <w:color w:val="000000"/>
          <w:sz w:val="28"/>
        </w:rPr>
        <w:t>
      3) мемлекеттік қызмет, мемлекеттік қызметтерді көрсету сапасын бағалау және мемлекеттік қызметтерді көрсетудің сапасын бақылау салаларында нормативтік құқықтық актілерді жетілдіру жөніндегі ұсыныстарды әзірлеу;</w:t>
      </w:r>
    </w:p>
    <w:bookmarkEnd w:id="540"/>
    <w:bookmarkStart w:name="z561" w:id="541"/>
    <w:p>
      <w:pPr>
        <w:spacing w:after="0"/>
        <w:ind w:left="0"/>
        <w:jc w:val="both"/>
      </w:pPr>
      <w:r>
        <w:rPr>
          <w:rFonts w:ascii="Times New Roman"/>
          <w:b w:val="false"/>
          <w:i w:val="false"/>
          <w:color w:val="000000"/>
          <w:sz w:val="28"/>
        </w:rPr>
        <w:t>
      4) Департамент құзыретіне кіретін мәселелер бойынша мемлекеттік қызметшілерге және азаматтарға консультация беру;</w:t>
      </w:r>
    </w:p>
    <w:bookmarkEnd w:id="541"/>
    <w:bookmarkStart w:name="z562" w:id="542"/>
    <w:p>
      <w:pPr>
        <w:spacing w:after="0"/>
        <w:ind w:left="0"/>
        <w:jc w:val="both"/>
      </w:pPr>
      <w:r>
        <w:rPr>
          <w:rFonts w:ascii="Times New Roman"/>
          <w:b w:val="false"/>
          <w:i w:val="false"/>
          <w:color w:val="000000"/>
          <w:sz w:val="28"/>
        </w:rPr>
        <w:t>
      5) мемлекеттік органдарда персоналды басқару бойынша мемлекеттік органдар қызметінің тиімділігін және электрондық түрде көрсетілетін мемлекеттік қызметтерді қоспағанда, мемлекеттік қызметтер көрсету сапасын бағалауды жүзеге асыру;</w:t>
      </w:r>
    </w:p>
    <w:bookmarkEnd w:id="542"/>
    <w:bookmarkStart w:name="z563" w:id="543"/>
    <w:p>
      <w:pPr>
        <w:spacing w:after="0"/>
        <w:ind w:left="0"/>
        <w:jc w:val="both"/>
      </w:pPr>
      <w:r>
        <w:rPr>
          <w:rFonts w:ascii="Times New Roman"/>
          <w:b w:val="false"/>
          <w:i w:val="false"/>
          <w:color w:val="000000"/>
          <w:sz w:val="28"/>
        </w:rPr>
        <w:t>
      6) Қазақстан Республикасының заңнамасында белгіленген тәртіпте ғылыми-зерттеу, оқу, баспа қызметтерін үйлестіруге қатысу;</w:t>
      </w:r>
    </w:p>
    <w:bookmarkEnd w:id="543"/>
    <w:bookmarkStart w:name="z564" w:id="544"/>
    <w:p>
      <w:pPr>
        <w:spacing w:after="0"/>
        <w:ind w:left="0"/>
        <w:jc w:val="both"/>
      </w:pPr>
      <w:r>
        <w:rPr>
          <w:rFonts w:ascii="Times New Roman"/>
          <w:b w:val="false"/>
          <w:i w:val="false"/>
          <w:color w:val="000000"/>
          <w:sz w:val="28"/>
        </w:rPr>
        <w:t>
      7) мемлекеттік қызмет, мемлекеттік қызметтер көрсету салаларында басқа мемлекеттік органдармен өзара іс-қимыл жасау;</w:t>
      </w:r>
    </w:p>
    <w:bookmarkEnd w:id="544"/>
    <w:bookmarkStart w:name="z565" w:id="545"/>
    <w:p>
      <w:pPr>
        <w:spacing w:after="0"/>
        <w:ind w:left="0"/>
        <w:jc w:val="both"/>
      </w:pPr>
      <w:r>
        <w:rPr>
          <w:rFonts w:ascii="Times New Roman"/>
          <w:b w:val="false"/>
          <w:i w:val="false"/>
          <w:color w:val="000000"/>
          <w:sz w:val="28"/>
        </w:rPr>
        <w:t>
      8) мемлекеттік қызметшілерге еңбекақы төлеу, олардың әлеуметтік-құқықтық қорғалуы жүйесін жетілдіру бойынша ұсыныстар әзірлеу;</w:t>
      </w:r>
    </w:p>
    <w:bookmarkEnd w:id="545"/>
    <w:bookmarkStart w:name="z566" w:id="546"/>
    <w:p>
      <w:pPr>
        <w:spacing w:after="0"/>
        <w:ind w:left="0"/>
        <w:jc w:val="both"/>
      </w:pPr>
      <w:r>
        <w:rPr>
          <w:rFonts w:ascii="Times New Roman"/>
          <w:b w:val="false"/>
          <w:i w:val="false"/>
          <w:color w:val="000000"/>
          <w:sz w:val="28"/>
        </w:rPr>
        <w:t>
      9) мемлекеттік қызмет персоналы жөніндегі автоматтандырылған бірыңғай дерекқорды (ақпараттық жүйені) қалыптастыру бойынша жалпы үйлестіруді қоса алғанда, мемлекеттік саяси және әкімшілік қызметшілерінің кадр құрамы жай-күйінің, сондай-ақ мемлекеттік қызметтің мемлекеттік саяси және әкімшілік лауазымдарының мониторингін жүргізу;</w:t>
      </w:r>
    </w:p>
    <w:bookmarkEnd w:id="546"/>
    <w:bookmarkStart w:name="z567" w:id="547"/>
    <w:p>
      <w:pPr>
        <w:spacing w:after="0"/>
        <w:ind w:left="0"/>
        <w:jc w:val="both"/>
      </w:pPr>
      <w:r>
        <w:rPr>
          <w:rFonts w:ascii="Times New Roman"/>
          <w:b w:val="false"/>
          <w:i w:val="false"/>
          <w:color w:val="000000"/>
          <w:sz w:val="28"/>
        </w:rPr>
        <w:t>
      10) мемлекеттік әкімшілік қызметшілерді даярлау, қайта даярлау және біліктілігін арттыру жөніндегі, оның ішінде шетелдерде мемлекеттік органдардың қызметін үйлестіру;</w:t>
      </w:r>
    </w:p>
    <w:bookmarkEnd w:id="547"/>
    <w:bookmarkStart w:name="z568" w:id="548"/>
    <w:p>
      <w:pPr>
        <w:spacing w:after="0"/>
        <w:ind w:left="0"/>
        <w:jc w:val="both"/>
      </w:pPr>
      <w:r>
        <w:rPr>
          <w:rFonts w:ascii="Times New Roman"/>
          <w:b w:val="false"/>
          <w:i w:val="false"/>
          <w:color w:val="000000"/>
          <w:sz w:val="28"/>
        </w:rPr>
        <w:t>
      11) мемлекеттік әкімшілік қызметшілерді даярлау, қайта даярлау және олардың біліктілігін арттыру бойынша мемлекеттік тапсырысты қалыптастыруды және орналастыруды үйлестіру;</w:t>
      </w:r>
    </w:p>
    <w:bookmarkEnd w:id="548"/>
    <w:bookmarkStart w:name="z569" w:id="549"/>
    <w:p>
      <w:pPr>
        <w:spacing w:after="0"/>
        <w:ind w:left="0"/>
        <w:jc w:val="both"/>
      </w:pPr>
      <w:r>
        <w:rPr>
          <w:rFonts w:ascii="Times New Roman"/>
          <w:b w:val="false"/>
          <w:i w:val="false"/>
          <w:color w:val="000000"/>
          <w:sz w:val="28"/>
        </w:rPr>
        <w:t>
      12) мемлекеттік тапсырыс негізінде мемлекеттік қызметшілерді даярлау, қайта даярлау және олардың біліктілігін арттыру бағдарламалары бойынша оқуды аяқтаған адамдардың мемлекеттік қызмет өткеруіне мониторингті жүзеге асыру;</w:t>
      </w:r>
    </w:p>
    <w:bookmarkEnd w:id="549"/>
    <w:bookmarkStart w:name="z570" w:id="550"/>
    <w:p>
      <w:pPr>
        <w:spacing w:after="0"/>
        <w:ind w:left="0"/>
        <w:jc w:val="both"/>
      </w:pPr>
      <w:r>
        <w:rPr>
          <w:rFonts w:ascii="Times New Roman"/>
          <w:b w:val="false"/>
          <w:i w:val="false"/>
          <w:color w:val="000000"/>
          <w:sz w:val="28"/>
        </w:rPr>
        <w:t>
      13) Қазақстан Республикасының заңнамасына сәйкес мемлекеттік әкімшілік қызметшілерді, мемлекеттік әкімшілік лауазымдарға орналасуға кандидаттарды және құқық қорғау қызметіне кіретін азаматтарды тестілеуді ұйымдастыру;</w:t>
      </w:r>
    </w:p>
    <w:bookmarkEnd w:id="5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Мемлекеттік қызмет істері агенттігі Төрағасының 07.07.2021 </w:t>
      </w:r>
      <w:r>
        <w:rPr>
          <w:rFonts w:ascii="Times New Roman"/>
          <w:b w:val="false"/>
          <w:i w:val="false"/>
          <w:color w:val="000000"/>
          <w:sz w:val="28"/>
        </w:rPr>
        <w:t>№ 118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572" w:id="551"/>
    <w:p>
      <w:pPr>
        <w:spacing w:after="0"/>
        <w:ind w:left="0"/>
        <w:jc w:val="both"/>
      </w:pPr>
      <w:r>
        <w:rPr>
          <w:rFonts w:ascii="Times New Roman"/>
          <w:b w:val="false"/>
          <w:i w:val="false"/>
          <w:color w:val="000000"/>
          <w:sz w:val="28"/>
        </w:rPr>
        <w:t>
      15) азаматтардың жеке қасиеттеріне бағалауды оның тиісті қорытындысының нәтижесін бере отырып жүргізу;</w:t>
      </w:r>
    </w:p>
    <w:bookmarkEnd w:id="5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алып тасталды – ҚР Мемлекеттік қызмет істері агенттігі Төрағасының 07.07.2021 </w:t>
      </w:r>
      <w:r>
        <w:rPr>
          <w:rFonts w:ascii="Times New Roman"/>
          <w:b w:val="false"/>
          <w:i w:val="false"/>
          <w:color w:val="000000"/>
          <w:sz w:val="28"/>
        </w:rPr>
        <w:t>№ 118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574" w:id="552"/>
    <w:p>
      <w:pPr>
        <w:spacing w:after="0"/>
        <w:ind w:left="0"/>
        <w:jc w:val="both"/>
      </w:pPr>
      <w:r>
        <w:rPr>
          <w:rFonts w:ascii="Times New Roman"/>
          <w:b w:val="false"/>
          <w:i w:val="false"/>
          <w:color w:val="000000"/>
          <w:sz w:val="28"/>
        </w:rPr>
        <w:t>
      17) кандидаттың қойылатын біліктілік талаптарына сәйкестігі бөлігінде "Б" корпусының мемлекеттік әкімшілік лауазымдарына тағайындауларды,сынақ мерзімінен өтпеген мемлекеттік әкімшілік қызметшілерді қызметінен босатуды келісу;</w:t>
      </w:r>
    </w:p>
    <w:bookmarkEnd w:id="552"/>
    <w:bookmarkStart w:name="z575" w:id="553"/>
    <w:p>
      <w:pPr>
        <w:spacing w:after="0"/>
        <w:ind w:left="0"/>
        <w:jc w:val="both"/>
      </w:pPr>
      <w:r>
        <w:rPr>
          <w:rFonts w:ascii="Times New Roman"/>
          <w:b w:val="false"/>
          <w:i w:val="false"/>
          <w:color w:val="000000"/>
          <w:sz w:val="28"/>
        </w:rPr>
        <w:t>
      18) мемлекеттік органдардың мемлекеттік әкімшілік қызметшілердің тағылымдамадан өтуін ұйымдастыру жөніндегі қызметін үйлестіру;</w:t>
      </w:r>
    </w:p>
    <w:bookmarkEnd w:id="553"/>
    <w:bookmarkStart w:name="z576" w:id="554"/>
    <w:p>
      <w:pPr>
        <w:spacing w:after="0"/>
        <w:ind w:left="0"/>
        <w:jc w:val="both"/>
      </w:pPr>
      <w:r>
        <w:rPr>
          <w:rFonts w:ascii="Times New Roman"/>
          <w:b w:val="false"/>
          <w:i w:val="false"/>
          <w:color w:val="000000"/>
          <w:sz w:val="28"/>
        </w:rPr>
        <w:t>
      19) мемлекеттік органдардың немесе лауазымды адамдардың Қазақстан Республикасының мемлекеттік қызмет саласындағы заңнаманы бұзу, сондай-ақ қызметтік әдепті сақтау мәселелері бойынша әрекеттері (әрекетсіздігі) мен шешімдеріне жеке және заңды тұлғалардың шағымдарын қарау;</w:t>
      </w:r>
    </w:p>
    <w:bookmarkEnd w:id="554"/>
    <w:bookmarkStart w:name="z577" w:id="555"/>
    <w:p>
      <w:pPr>
        <w:spacing w:after="0"/>
        <w:ind w:left="0"/>
        <w:jc w:val="both"/>
      </w:pPr>
      <w:r>
        <w:rPr>
          <w:rFonts w:ascii="Times New Roman"/>
          <w:b w:val="false"/>
          <w:i w:val="false"/>
          <w:color w:val="000000"/>
          <w:sz w:val="28"/>
        </w:rPr>
        <w:t>
      20) мемлекеттік органдармен мемлекеттік қызмет саласындағы Қазақстан Республикасы заңнамасының, сондай-ақ мемлекеттік қызметшілердің қызметтік әдебінің сақталуына мемлекеттік бақылауды жүзеге асыру;</w:t>
      </w:r>
    </w:p>
    <w:bookmarkEnd w:id="555"/>
    <w:bookmarkStart w:name="z578" w:id="556"/>
    <w:p>
      <w:pPr>
        <w:spacing w:after="0"/>
        <w:ind w:left="0"/>
        <w:jc w:val="both"/>
      </w:pPr>
      <w:r>
        <w:rPr>
          <w:rFonts w:ascii="Times New Roman"/>
          <w:b w:val="false"/>
          <w:i w:val="false"/>
          <w:color w:val="000000"/>
          <w:sz w:val="28"/>
        </w:rPr>
        <w:t>
      21) мемлекеттік қызметшілерге қатысты тәртіптік істерді Қазақстан Республикасының заңнамасына сәйкес қарау;</w:t>
      </w:r>
    </w:p>
    <w:bookmarkEnd w:id="556"/>
    <w:bookmarkStart w:name="z579" w:id="557"/>
    <w:p>
      <w:pPr>
        <w:spacing w:after="0"/>
        <w:ind w:left="0"/>
        <w:jc w:val="both"/>
      </w:pPr>
      <w:r>
        <w:rPr>
          <w:rFonts w:ascii="Times New Roman"/>
          <w:b w:val="false"/>
          <w:i w:val="false"/>
          <w:color w:val="000000"/>
          <w:sz w:val="28"/>
        </w:rPr>
        <w:t>
      22) Агенттіктің Батыс Қазақстан облысындағы Әдеп жөніндегі кеңестің қызметін қамтамасыз ету, Әдеп жөніндегі кеңеспен қаралатын қызметтік тергеу жүргізу және тәртіптік істер бойынша материалдарды дайындау;</w:t>
      </w:r>
    </w:p>
    <w:bookmarkEnd w:id="557"/>
    <w:bookmarkStart w:name="z580" w:id="558"/>
    <w:p>
      <w:pPr>
        <w:spacing w:after="0"/>
        <w:ind w:left="0"/>
        <w:jc w:val="both"/>
      </w:pPr>
      <w:r>
        <w:rPr>
          <w:rFonts w:ascii="Times New Roman"/>
          <w:b w:val="false"/>
          <w:i w:val="false"/>
          <w:color w:val="000000"/>
          <w:sz w:val="28"/>
        </w:rPr>
        <w:t>
      23) мемлекеттік әкімшілік қызметшілердің тәртіптік істерін қарау жөніндегі мемлекеттік органдардың тәртіптік комиссияларының жұмысын үйлестіру;</w:t>
      </w:r>
    </w:p>
    <w:bookmarkEnd w:id="558"/>
    <w:bookmarkStart w:name="z581" w:id="559"/>
    <w:p>
      <w:pPr>
        <w:spacing w:after="0"/>
        <w:ind w:left="0"/>
        <w:jc w:val="both"/>
      </w:pPr>
      <w:r>
        <w:rPr>
          <w:rFonts w:ascii="Times New Roman"/>
          <w:b w:val="false"/>
          <w:i w:val="false"/>
          <w:color w:val="000000"/>
          <w:sz w:val="28"/>
        </w:rPr>
        <w:t>
      24) әдеп жөніндегі уәкілдің қызметін үйлестіру және әдістемелік қамтамасыз ету;</w:t>
      </w:r>
    </w:p>
    <w:bookmarkEnd w:id="559"/>
    <w:bookmarkStart w:name="z582" w:id="560"/>
    <w:p>
      <w:pPr>
        <w:spacing w:after="0"/>
        <w:ind w:left="0"/>
        <w:jc w:val="both"/>
      </w:pPr>
      <w:r>
        <w:rPr>
          <w:rFonts w:ascii="Times New Roman"/>
          <w:b w:val="false"/>
          <w:i w:val="false"/>
          <w:color w:val="000000"/>
          <w:sz w:val="28"/>
        </w:rPr>
        <w:t>
      25) персоналды басқару қызметтерінің (кадр қызметтерінің) қызметін үйлестіру және әдіснамалық басшылықты жүзеге асыру;</w:t>
      </w:r>
    </w:p>
    <w:bookmarkEnd w:id="560"/>
    <w:bookmarkStart w:name="z583" w:id="561"/>
    <w:p>
      <w:pPr>
        <w:spacing w:after="0"/>
        <w:ind w:left="0"/>
        <w:jc w:val="both"/>
      </w:pPr>
      <w:r>
        <w:rPr>
          <w:rFonts w:ascii="Times New Roman"/>
          <w:b w:val="false"/>
          <w:i w:val="false"/>
          <w:color w:val="000000"/>
          <w:sz w:val="28"/>
        </w:rPr>
        <w:t>
      26) лауазымды адамдар мен мемлекеттік органдарға олардың мемлекеттік қызмет саласындағы заңнаманы және Қазақстан Республикасының өзге де нормативтік құқықтық актілерін бұза отырып қабылдаған шешімдерінің күшін жою туралы ұсыныстар енгізу;</w:t>
      </w:r>
    </w:p>
    <w:bookmarkEnd w:id="561"/>
    <w:bookmarkStart w:name="z584" w:id="562"/>
    <w:p>
      <w:pPr>
        <w:spacing w:after="0"/>
        <w:ind w:left="0"/>
        <w:jc w:val="both"/>
      </w:pPr>
      <w:r>
        <w:rPr>
          <w:rFonts w:ascii="Times New Roman"/>
          <w:b w:val="false"/>
          <w:i w:val="false"/>
          <w:color w:val="000000"/>
          <w:sz w:val="28"/>
        </w:rPr>
        <w:t>
      27) мемлекеттік органдарға өз құзыреті шегінде, мемлекеттік қызмет мәселелері бойынша тексеру нәтижелерінде анықталған бұзушылықтарды жою туралы қаралуға міндетті ұсынулар енгізу;</w:t>
      </w:r>
    </w:p>
    <w:bookmarkEnd w:id="562"/>
    <w:bookmarkStart w:name="z585" w:id="563"/>
    <w:p>
      <w:pPr>
        <w:spacing w:after="0"/>
        <w:ind w:left="0"/>
        <w:jc w:val="both"/>
      </w:pPr>
      <w:r>
        <w:rPr>
          <w:rFonts w:ascii="Times New Roman"/>
          <w:b w:val="false"/>
          <w:i w:val="false"/>
          <w:color w:val="000000"/>
          <w:sz w:val="28"/>
        </w:rPr>
        <w:t>
      28) жыл сайынғы Қазақстан Республикасындағы мемлекеттік қызметтің жағдайы туралы ұлттық баяндаманы қалыптастыру және оны Қазақстан Республикасының заңнамасында белгіленген тәртіппен енгізу;</w:t>
      </w:r>
    </w:p>
    <w:bookmarkEnd w:id="563"/>
    <w:bookmarkStart w:name="z586" w:id="564"/>
    <w:p>
      <w:pPr>
        <w:spacing w:after="0"/>
        <w:ind w:left="0"/>
        <w:jc w:val="both"/>
      </w:pPr>
      <w:r>
        <w:rPr>
          <w:rFonts w:ascii="Times New Roman"/>
          <w:b w:val="false"/>
          <w:i w:val="false"/>
          <w:color w:val="000000"/>
          <w:sz w:val="28"/>
        </w:rPr>
        <w:t>
      29) Қазақстан Республикасының Әкімшілік құқық бұзушылық туралы кодексінде белгіленген тәртіппен әкімшілік құқық бұзушылықтар туралы хаттамалар толтыру және істерді қарау;</w:t>
      </w:r>
    </w:p>
    <w:bookmarkEnd w:id="564"/>
    <w:bookmarkStart w:name="z587" w:id="565"/>
    <w:p>
      <w:pPr>
        <w:spacing w:after="0"/>
        <w:ind w:left="0"/>
        <w:jc w:val="both"/>
      </w:pPr>
      <w:r>
        <w:rPr>
          <w:rFonts w:ascii="Times New Roman"/>
          <w:b w:val="false"/>
          <w:i w:val="false"/>
          <w:color w:val="000000"/>
          <w:sz w:val="28"/>
        </w:rPr>
        <w:t>
      30) мемлекеттік органдардан мемлекеттік қызмет көрсету сапасын ішкі бақылау нәтижелері туралы ақпаратты сұрату;</w:t>
      </w:r>
    </w:p>
    <w:bookmarkEnd w:id="565"/>
    <w:bookmarkStart w:name="z588" w:id="566"/>
    <w:p>
      <w:pPr>
        <w:spacing w:after="0"/>
        <w:ind w:left="0"/>
        <w:jc w:val="both"/>
      </w:pPr>
      <w:r>
        <w:rPr>
          <w:rFonts w:ascii="Times New Roman"/>
          <w:b w:val="false"/>
          <w:i w:val="false"/>
          <w:color w:val="000000"/>
          <w:sz w:val="28"/>
        </w:rPr>
        <w:t>
      31) мемлекеттік қызметтер көрсету сапасына мемлекеттік бақылауды жүзеге асыру;</w:t>
      </w:r>
    </w:p>
    <w:bookmarkEnd w:id="566"/>
    <w:bookmarkStart w:name="z589" w:id="567"/>
    <w:p>
      <w:pPr>
        <w:spacing w:after="0"/>
        <w:ind w:left="0"/>
        <w:jc w:val="both"/>
      </w:pPr>
      <w:r>
        <w:rPr>
          <w:rFonts w:ascii="Times New Roman"/>
          <w:b w:val="false"/>
          <w:i w:val="false"/>
          <w:color w:val="000000"/>
          <w:sz w:val="28"/>
        </w:rPr>
        <w:t>
      32) мемлекеттік қызмет көрсету сапасын арттыру жөнінде ұсыныстар әзірлеу;</w:t>
      </w:r>
    </w:p>
    <w:bookmarkEnd w:id="567"/>
    <w:bookmarkStart w:name="z590" w:id="568"/>
    <w:p>
      <w:pPr>
        <w:spacing w:after="0"/>
        <w:ind w:left="0"/>
        <w:jc w:val="both"/>
      </w:pPr>
      <w:r>
        <w:rPr>
          <w:rFonts w:ascii="Times New Roman"/>
          <w:b w:val="false"/>
          <w:i w:val="false"/>
          <w:color w:val="000000"/>
          <w:sz w:val="28"/>
        </w:rPr>
        <w:t>
      33) мемлекеттік қызмет көрсету мәселелері бойынша жеке және заңды тұлғалардың шағымдарын қарау;</w:t>
      </w:r>
    </w:p>
    <w:bookmarkEnd w:id="568"/>
    <w:bookmarkStart w:name="z591" w:id="569"/>
    <w:p>
      <w:pPr>
        <w:spacing w:after="0"/>
        <w:ind w:left="0"/>
        <w:jc w:val="both"/>
      </w:pPr>
      <w:r>
        <w:rPr>
          <w:rFonts w:ascii="Times New Roman"/>
          <w:b w:val="false"/>
          <w:i w:val="false"/>
          <w:color w:val="000000"/>
          <w:sz w:val="28"/>
        </w:rPr>
        <w:t>
      34) жеке тұлғалар мен коммерциялық емес ұйымдарға мемлекеттік қызметтер көрсетудің сапасына қоғамдық мониторинг жүргізу бойынша ақпараттық, кеңестік, әдістемелік қолдау көрсету;</w:t>
      </w:r>
    </w:p>
    <w:bookmarkEnd w:id="569"/>
    <w:bookmarkStart w:name="z592" w:id="570"/>
    <w:p>
      <w:pPr>
        <w:spacing w:after="0"/>
        <w:ind w:left="0"/>
        <w:jc w:val="both"/>
      </w:pPr>
      <w:r>
        <w:rPr>
          <w:rFonts w:ascii="Times New Roman"/>
          <w:b w:val="false"/>
          <w:i w:val="false"/>
          <w:color w:val="000000"/>
          <w:sz w:val="28"/>
        </w:rPr>
        <w:t>
      35) Қазақстан Республикасының заңнамасында жүктелген өзге де функцияларды жүзеге асыру.</w:t>
      </w:r>
    </w:p>
    <w:bookmarkEnd w:id="5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өзгерістер енгізілді  – ҚР Мемлекеттік қызмет істері агенттігі Төрағасының 07.07.2021 </w:t>
      </w:r>
      <w:r>
        <w:rPr>
          <w:rFonts w:ascii="Times New Roman"/>
          <w:b w:val="false"/>
          <w:i w:val="false"/>
          <w:color w:val="000000"/>
          <w:sz w:val="28"/>
        </w:rPr>
        <w:t>№ 118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593" w:id="571"/>
    <w:p>
      <w:pPr>
        <w:spacing w:after="0"/>
        <w:ind w:left="0"/>
        <w:jc w:val="both"/>
      </w:pPr>
      <w:r>
        <w:rPr>
          <w:rFonts w:ascii="Times New Roman"/>
          <w:b w:val="false"/>
          <w:i w:val="false"/>
          <w:color w:val="000000"/>
          <w:sz w:val="28"/>
        </w:rPr>
        <w:t>
      15. Департаменттің құқықтары мен міндеттері:</w:t>
      </w:r>
    </w:p>
    <w:bookmarkEnd w:id="571"/>
    <w:bookmarkStart w:name="z594" w:id="572"/>
    <w:p>
      <w:pPr>
        <w:spacing w:after="0"/>
        <w:ind w:left="0"/>
        <w:jc w:val="both"/>
      </w:pPr>
      <w:r>
        <w:rPr>
          <w:rFonts w:ascii="Times New Roman"/>
          <w:b w:val="false"/>
          <w:i w:val="false"/>
          <w:color w:val="000000"/>
          <w:sz w:val="28"/>
        </w:rPr>
        <w:t>
      1) Қазақстан Республикасының заңнамасында белгіленген тәртіпте мемлекеттік органдардан, ұйымдардан, лауазымды адамдардан қажетті ақпарат пен материалдарды сұрату және алу;</w:t>
      </w:r>
    </w:p>
    <w:bookmarkEnd w:id="572"/>
    <w:bookmarkStart w:name="z595" w:id="573"/>
    <w:p>
      <w:pPr>
        <w:spacing w:after="0"/>
        <w:ind w:left="0"/>
        <w:jc w:val="both"/>
      </w:pPr>
      <w:r>
        <w:rPr>
          <w:rFonts w:ascii="Times New Roman"/>
          <w:b w:val="false"/>
          <w:i w:val="false"/>
          <w:color w:val="000000"/>
          <w:sz w:val="28"/>
        </w:rPr>
        <w:t>
      2) мемлекеттік қызмет, мемлекеттік қызмет көрсету сапасына жасалатын мемлекеттік бақылау мәселелері бойынша тексерістер өткізу, мемлекеттік органдармен келісім бойынша тексерістер өткізуге олардың қызметкерлерін тарту;</w:t>
      </w:r>
    </w:p>
    <w:bookmarkEnd w:id="573"/>
    <w:bookmarkStart w:name="z596" w:id="574"/>
    <w:p>
      <w:pPr>
        <w:spacing w:after="0"/>
        <w:ind w:left="0"/>
        <w:jc w:val="both"/>
      </w:pPr>
      <w:r>
        <w:rPr>
          <w:rFonts w:ascii="Times New Roman"/>
          <w:b w:val="false"/>
          <w:i w:val="false"/>
          <w:color w:val="000000"/>
          <w:sz w:val="28"/>
        </w:rPr>
        <w:t>
      3) мемлекеттік органдарға Қазақстан Республикасының заңнамасына сәйкес мемлекеттік қызмет мәселелері бойынша тексеру нәтижелерінде анықталған бұзушылықтарды жою туралы өз құзыреті шегінде қаралуы міндетті ұсынулар енгізу;</w:t>
      </w:r>
    </w:p>
    <w:bookmarkEnd w:id="574"/>
    <w:bookmarkStart w:name="z597" w:id="575"/>
    <w:p>
      <w:pPr>
        <w:spacing w:after="0"/>
        <w:ind w:left="0"/>
        <w:jc w:val="both"/>
      </w:pPr>
      <w:r>
        <w:rPr>
          <w:rFonts w:ascii="Times New Roman"/>
          <w:b w:val="false"/>
          <w:i w:val="false"/>
          <w:color w:val="000000"/>
          <w:sz w:val="28"/>
        </w:rPr>
        <w:t>
      4) мемлекеттік қызмет туралы, мемлекеттік көрсетілетін қызметтер туралы Қазақстан Республикасының заңнамаларын бұзушылықтар анықталған жағдайда, Қазақстан Республикасының заңнамасымен белгіленген тәртіпте шаралар қабылдау;</w:t>
      </w:r>
    </w:p>
    <w:bookmarkEnd w:id="575"/>
    <w:bookmarkStart w:name="z598" w:id="576"/>
    <w:p>
      <w:pPr>
        <w:spacing w:after="0"/>
        <w:ind w:left="0"/>
        <w:jc w:val="both"/>
      </w:pPr>
      <w:r>
        <w:rPr>
          <w:rFonts w:ascii="Times New Roman"/>
          <w:b w:val="false"/>
          <w:i w:val="false"/>
          <w:color w:val="000000"/>
          <w:sz w:val="28"/>
        </w:rPr>
        <w:t>
      5) Департаментке жүктелген міндеттерді шешуді қамтамасыз ететін ақпарат жүйелерімен пайдалану;</w:t>
      </w:r>
    </w:p>
    <w:bookmarkEnd w:id="576"/>
    <w:bookmarkStart w:name="z599" w:id="577"/>
    <w:p>
      <w:pPr>
        <w:spacing w:after="0"/>
        <w:ind w:left="0"/>
        <w:jc w:val="both"/>
      </w:pPr>
      <w:r>
        <w:rPr>
          <w:rFonts w:ascii="Times New Roman"/>
          <w:b w:val="false"/>
          <w:i w:val="false"/>
          <w:color w:val="000000"/>
          <w:sz w:val="28"/>
        </w:rPr>
        <w:t>
      6) басқа мемлекеттік органдармен, ұйымдармен Департамент қызметінің негізгі бағыты бойынша өзара іс-қимыл жасау;</w:t>
      </w:r>
    </w:p>
    <w:bookmarkEnd w:id="577"/>
    <w:bookmarkStart w:name="z600" w:id="578"/>
    <w:p>
      <w:pPr>
        <w:spacing w:after="0"/>
        <w:ind w:left="0"/>
        <w:jc w:val="both"/>
      </w:pPr>
      <w:r>
        <w:rPr>
          <w:rFonts w:ascii="Times New Roman"/>
          <w:b w:val="false"/>
          <w:i w:val="false"/>
          <w:color w:val="000000"/>
          <w:sz w:val="28"/>
        </w:rPr>
        <w:t>
      7) Қазақстан Республикасының заңнамасында көзделген өзге де өкілеттіктерді жүзеге асыру.</w:t>
      </w:r>
    </w:p>
    <w:bookmarkEnd w:id="578"/>
    <w:bookmarkStart w:name="z601" w:id="579"/>
    <w:p>
      <w:pPr>
        <w:spacing w:after="0"/>
        <w:ind w:left="0"/>
        <w:jc w:val="left"/>
      </w:pPr>
      <w:r>
        <w:rPr>
          <w:rFonts w:ascii="Times New Roman"/>
          <w:b/>
          <w:i w:val="false"/>
          <w:color w:val="000000"/>
        </w:rPr>
        <w:t xml:space="preserve"> 3-тарау. Департаменттің қызметін ұйымдастыру</w:t>
      </w:r>
    </w:p>
    <w:bookmarkEnd w:id="579"/>
    <w:bookmarkStart w:name="z602" w:id="580"/>
    <w:p>
      <w:pPr>
        <w:spacing w:after="0"/>
        <w:ind w:left="0"/>
        <w:jc w:val="both"/>
      </w:pPr>
      <w:r>
        <w:rPr>
          <w:rFonts w:ascii="Times New Roman"/>
          <w:b w:val="false"/>
          <w:i w:val="false"/>
          <w:color w:val="000000"/>
          <w:sz w:val="28"/>
        </w:rPr>
        <w:t xml:space="preserve">
      16. Департаментті Департаментке жүктелген міндеттердің орындалуына және функцияларын жүзеге асыруына дербес жауапты болатын басшы басқарады. </w:t>
      </w:r>
    </w:p>
    <w:bookmarkEnd w:id="580"/>
    <w:bookmarkStart w:name="z603" w:id="581"/>
    <w:p>
      <w:pPr>
        <w:spacing w:after="0"/>
        <w:ind w:left="0"/>
        <w:jc w:val="both"/>
      </w:pPr>
      <w:r>
        <w:rPr>
          <w:rFonts w:ascii="Times New Roman"/>
          <w:b w:val="false"/>
          <w:i w:val="false"/>
          <w:color w:val="000000"/>
          <w:sz w:val="28"/>
        </w:rPr>
        <w:t>
      17. Департамент басшысын Агенттік төрағасының келісімі бойынша Агенттіктің аппарат басшысы қызметке тағайындайды және қызметтен босатады.</w:t>
      </w:r>
    </w:p>
    <w:bookmarkEnd w:id="581"/>
    <w:bookmarkStart w:name="z604" w:id="582"/>
    <w:p>
      <w:pPr>
        <w:spacing w:after="0"/>
        <w:ind w:left="0"/>
        <w:jc w:val="both"/>
      </w:pPr>
      <w:r>
        <w:rPr>
          <w:rFonts w:ascii="Times New Roman"/>
          <w:b w:val="false"/>
          <w:i w:val="false"/>
          <w:color w:val="000000"/>
          <w:sz w:val="28"/>
        </w:rPr>
        <w:t>
      18. Департамент басшысының Агенттік төрағасының келісімі бойынша Агенттіктің аппарат басшысы қызметке тағайындайтын және қызметтен босататын орынбасары болады.</w:t>
      </w:r>
    </w:p>
    <w:bookmarkEnd w:id="5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Мемлекеттік қызмет істері агенттігі Төрағасының 07.07.2021 </w:t>
      </w:r>
      <w:r>
        <w:rPr>
          <w:rFonts w:ascii="Times New Roman"/>
          <w:b w:val="false"/>
          <w:i w:val="false"/>
          <w:color w:val="000000"/>
          <w:sz w:val="28"/>
        </w:rPr>
        <w:t>№ 118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605" w:id="583"/>
    <w:p>
      <w:pPr>
        <w:spacing w:after="0"/>
        <w:ind w:left="0"/>
        <w:jc w:val="both"/>
      </w:pPr>
      <w:r>
        <w:rPr>
          <w:rFonts w:ascii="Times New Roman"/>
          <w:b w:val="false"/>
          <w:i w:val="false"/>
          <w:color w:val="000000"/>
          <w:sz w:val="28"/>
        </w:rPr>
        <w:t>
      19. Департамент басшысының өкілеттігі:</w:t>
      </w:r>
    </w:p>
    <w:bookmarkEnd w:id="583"/>
    <w:bookmarkStart w:name="z606" w:id="584"/>
    <w:p>
      <w:pPr>
        <w:spacing w:after="0"/>
        <w:ind w:left="0"/>
        <w:jc w:val="both"/>
      </w:pPr>
      <w:r>
        <w:rPr>
          <w:rFonts w:ascii="Times New Roman"/>
          <w:b w:val="false"/>
          <w:i w:val="false"/>
          <w:color w:val="000000"/>
          <w:sz w:val="28"/>
        </w:rPr>
        <w:t>
      1) Департаменттің жұмысын ұйымдастырады және оған басшылық жасайды;</w:t>
      </w:r>
    </w:p>
    <w:bookmarkEnd w:id="584"/>
    <w:bookmarkStart w:name="z607" w:id="585"/>
    <w:p>
      <w:pPr>
        <w:spacing w:after="0"/>
        <w:ind w:left="0"/>
        <w:jc w:val="both"/>
      </w:pPr>
      <w:r>
        <w:rPr>
          <w:rFonts w:ascii="Times New Roman"/>
          <w:b w:val="false"/>
          <w:i w:val="false"/>
          <w:color w:val="000000"/>
          <w:sz w:val="28"/>
        </w:rPr>
        <w:t>
      2) Департамент жұмыскерлерінің өкілеттіктерін айқындайды;</w:t>
      </w:r>
    </w:p>
    <w:bookmarkEnd w:id="585"/>
    <w:bookmarkStart w:name="z608" w:id="586"/>
    <w:p>
      <w:pPr>
        <w:spacing w:after="0"/>
        <w:ind w:left="0"/>
        <w:jc w:val="both"/>
      </w:pPr>
      <w:r>
        <w:rPr>
          <w:rFonts w:ascii="Times New Roman"/>
          <w:b w:val="false"/>
          <w:i w:val="false"/>
          <w:color w:val="000000"/>
          <w:sz w:val="28"/>
        </w:rPr>
        <w:t>
      3) өз өкілеттіктері шегінде Департаменттің жұмыскерлерінің (қызметкерлерінің) орындауы үшін міндетті бұйрықтар шығарады және нұсқаулар береді;</w:t>
      </w:r>
    </w:p>
    <w:bookmarkEnd w:id="586"/>
    <w:bookmarkStart w:name="z609" w:id="587"/>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Департаменттің жұмыскерлерін қызметке тағайындайды және қызметтен босатады;</w:t>
      </w:r>
    </w:p>
    <w:bookmarkEnd w:id="587"/>
    <w:bookmarkStart w:name="z610" w:id="588"/>
    <w:p>
      <w:pPr>
        <w:spacing w:after="0"/>
        <w:ind w:left="0"/>
        <w:jc w:val="both"/>
      </w:pPr>
      <w:r>
        <w:rPr>
          <w:rFonts w:ascii="Times New Roman"/>
          <w:b w:val="false"/>
          <w:i w:val="false"/>
          <w:color w:val="000000"/>
          <w:sz w:val="28"/>
        </w:rPr>
        <w:t>
      5) Қазақстан Республикасының заңнамасында бекітілген тәртіпте Департаменттің жұмыскерлеріне тәртіптік жаза қолдану және көтермелеу мәселелерін шешеді;</w:t>
      </w:r>
    </w:p>
    <w:bookmarkEnd w:id="588"/>
    <w:bookmarkStart w:name="z611" w:id="589"/>
    <w:p>
      <w:pPr>
        <w:spacing w:after="0"/>
        <w:ind w:left="0"/>
        <w:jc w:val="both"/>
      </w:pPr>
      <w:r>
        <w:rPr>
          <w:rFonts w:ascii="Times New Roman"/>
          <w:b w:val="false"/>
          <w:i w:val="false"/>
          <w:color w:val="000000"/>
          <w:sz w:val="28"/>
        </w:rPr>
        <w:t>
      6) Қазақстан Республикасының заңнамасына сәйкес мемлекеттік органдармен және өзге де ұйымдармен қарым-қатынастарда Департамент атынан өкілдік етеді;</w:t>
      </w:r>
    </w:p>
    <w:bookmarkEnd w:id="589"/>
    <w:bookmarkStart w:name="z612" w:id="590"/>
    <w:p>
      <w:pPr>
        <w:spacing w:after="0"/>
        <w:ind w:left="0"/>
        <w:jc w:val="both"/>
      </w:pPr>
      <w:r>
        <w:rPr>
          <w:rFonts w:ascii="Times New Roman"/>
          <w:b w:val="false"/>
          <w:i w:val="false"/>
          <w:color w:val="000000"/>
          <w:sz w:val="28"/>
        </w:rPr>
        <w:t>
      7) өз құзыретіне жататын басқа да мәселелер бойынша шешімдер қабылдайды.</w:t>
      </w:r>
    </w:p>
    <w:bookmarkEnd w:id="590"/>
    <w:bookmarkStart w:name="z613" w:id="591"/>
    <w:p>
      <w:pPr>
        <w:spacing w:after="0"/>
        <w:ind w:left="0"/>
        <w:jc w:val="both"/>
      </w:pPr>
      <w:r>
        <w:rPr>
          <w:rFonts w:ascii="Times New Roman"/>
          <w:b w:val="false"/>
          <w:i w:val="false"/>
          <w:color w:val="000000"/>
          <w:sz w:val="28"/>
        </w:rPr>
        <w:t>
      Департамент басшысы орнында болмаған кезеңде оның өкілеттіктерін Қазақстан Республикасының заңнамасына сәйкес оны алмастыратын адам жүзеге асырады.</w:t>
      </w:r>
    </w:p>
    <w:bookmarkEnd w:id="5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өзгерістер енгізілді  – ҚР Мемлекеттік қызмет істері агенттігі Төрағасының 07.07.2021 </w:t>
      </w:r>
      <w:r>
        <w:rPr>
          <w:rFonts w:ascii="Times New Roman"/>
          <w:b w:val="false"/>
          <w:i w:val="false"/>
          <w:color w:val="000000"/>
          <w:sz w:val="28"/>
        </w:rPr>
        <w:t>№ 118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614" w:id="592"/>
    <w:p>
      <w:pPr>
        <w:spacing w:after="0"/>
        <w:ind w:left="0"/>
        <w:jc w:val="both"/>
      </w:pPr>
      <w:r>
        <w:rPr>
          <w:rFonts w:ascii="Times New Roman"/>
          <w:b w:val="false"/>
          <w:i w:val="false"/>
          <w:color w:val="000000"/>
          <w:sz w:val="28"/>
        </w:rPr>
        <w:t>
      20. Департамент басшысының Департамент жанындағы консультативтік-кеңесші органдар құруға құқығы бар.</w:t>
      </w:r>
    </w:p>
    <w:bookmarkEnd w:id="592"/>
    <w:bookmarkStart w:name="z615" w:id="593"/>
    <w:p>
      <w:pPr>
        <w:spacing w:after="0"/>
        <w:ind w:left="0"/>
        <w:jc w:val="left"/>
      </w:pPr>
      <w:r>
        <w:rPr>
          <w:rFonts w:ascii="Times New Roman"/>
          <w:b/>
          <w:i w:val="false"/>
          <w:color w:val="000000"/>
        </w:rPr>
        <w:t xml:space="preserve"> 4-тарау. Департаменттің мүлкі</w:t>
      </w:r>
    </w:p>
    <w:bookmarkEnd w:id="593"/>
    <w:bookmarkStart w:name="z616" w:id="594"/>
    <w:p>
      <w:pPr>
        <w:spacing w:after="0"/>
        <w:ind w:left="0"/>
        <w:jc w:val="both"/>
      </w:pPr>
      <w:r>
        <w:rPr>
          <w:rFonts w:ascii="Times New Roman"/>
          <w:b w:val="false"/>
          <w:i w:val="false"/>
          <w:color w:val="000000"/>
          <w:sz w:val="28"/>
        </w:rPr>
        <w:t>
      21. Департаменттің Қазақстан Республикасының заңнамасында көзделген жағдайларда жедел басқару құқығында оқшауланған мүлкі болуы мүмкін.</w:t>
      </w:r>
    </w:p>
    <w:bookmarkEnd w:id="594"/>
    <w:bookmarkStart w:name="z617" w:id="595"/>
    <w:p>
      <w:pPr>
        <w:spacing w:after="0"/>
        <w:ind w:left="0"/>
        <w:jc w:val="both"/>
      </w:pPr>
      <w:r>
        <w:rPr>
          <w:rFonts w:ascii="Times New Roman"/>
          <w:b w:val="false"/>
          <w:i w:val="false"/>
          <w:color w:val="000000"/>
          <w:sz w:val="28"/>
        </w:rPr>
        <w:t>
      Департаменттің мүлкі мемлекет берген мүлік, сондай-ақ өз қызметі нәтижесінде сатып алынған мүлік (ақшалай кірістерді қоса алғанда), Қазақстан Республикасының заңнамасында тыйым салынбаған өзге де көздер есебінен қалыптастырылады.</w:t>
      </w:r>
    </w:p>
    <w:bookmarkEnd w:id="595"/>
    <w:bookmarkStart w:name="z618" w:id="596"/>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596"/>
    <w:bookmarkStart w:name="z619" w:id="597"/>
    <w:p>
      <w:pPr>
        <w:spacing w:after="0"/>
        <w:ind w:left="0"/>
        <w:jc w:val="both"/>
      </w:pPr>
      <w:r>
        <w:rPr>
          <w:rFonts w:ascii="Times New Roman"/>
          <w:b w:val="false"/>
          <w:i w:val="false"/>
          <w:color w:val="000000"/>
          <w:sz w:val="28"/>
        </w:rPr>
        <w:t xml:space="preserve">
      23. Егер Қазақстан Республикасының заңнамасында өзгеше белгіленбесе,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шығаруына немесе оған өзгеде тәсілмен билік етуіне құқығы жоқ. </w:t>
      </w:r>
    </w:p>
    <w:bookmarkEnd w:id="597"/>
    <w:bookmarkStart w:name="z620" w:id="598"/>
    <w:p>
      <w:pPr>
        <w:spacing w:after="0"/>
        <w:ind w:left="0"/>
        <w:jc w:val="left"/>
      </w:pPr>
      <w:r>
        <w:rPr>
          <w:rFonts w:ascii="Times New Roman"/>
          <w:b/>
          <w:i w:val="false"/>
          <w:color w:val="000000"/>
        </w:rPr>
        <w:t xml:space="preserve"> 5-тарау. Департаментті қайта ұйымдастыру және тарату</w:t>
      </w:r>
    </w:p>
    <w:bookmarkEnd w:id="598"/>
    <w:bookmarkStart w:name="z621" w:id="599"/>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5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w:t>
            </w:r>
            <w:r>
              <w:br/>
            </w:r>
            <w:r>
              <w:rPr>
                <w:rFonts w:ascii="Times New Roman"/>
                <w:b w:val="false"/>
                <w:i w:val="false"/>
                <w:color w:val="000000"/>
                <w:sz w:val="20"/>
              </w:rPr>
              <w:t>агенттігі төрағасының</w:t>
            </w:r>
            <w:r>
              <w:br/>
            </w:r>
            <w:r>
              <w:rPr>
                <w:rFonts w:ascii="Times New Roman"/>
                <w:b w:val="false"/>
                <w:i w:val="false"/>
                <w:color w:val="000000"/>
                <w:sz w:val="20"/>
              </w:rPr>
              <w:t>2019 жылғы 25 шілдедегі № 136</w:t>
            </w:r>
            <w:r>
              <w:br/>
            </w:r>
            <w:r>
              <w:rPr>
                <w:rFonts w:ascii="Times New Roman"/>
                <w:b w:val="false"/>
                <w:i w:val="false"/>
                <w:color w:val="000000"/>
                <w:sz w:val="20"/>
              </w:rPr>
              <w:t>бұйрығына 8-қосымша</w:t>
            </w:r>
          </w:p>
        </w:tc>
      </w:tr>
    </w:tbl>
    <w:bookmarkStart w:name="z623" w:id="600"/>
    <w:p>
      <w:pPr>
        <w:spacing w:after="0"/>
        <w:ind w:left="0"/>
        <w:jc w:val="left"/>
      </w:pPr>
      <w:r>
        <w:rPr>
          <w:rFonts w:ascii="Times New Roman"/>
          <w:b/>
          <w:i w:val="false"/>
          <w:color w:val="000000"/>
        </w:rPr>
        <w:t xml:space="preserve"> Қазақстан Республикасының Мемлекеттік қызмет істері агенттігінің Қарағанды облысы бойынша департаменті туралы ЕРЕЖЕ </w:t>
      </w:r>
    </w:p>
    <w:bookmarkEnd w:id="600"/>
    <w:bookmarkStart w:name="z624" w:id="601"/>
    <w:p>
      <w:pPr>
        <w:spacing w:after="0"/>
        <w:ind w:left="0"/>
        <w:jc w:val="left"/>
      </w:pPr>
      <w:r>
        <w:rPr>
          <w:rFonts w:ascii="Times New Roman"/>
          <w:b/>
          <w:i w:val="false"/>
          <w:color w:val="000000"/>
        </w:rPr>
        <w:t xml:space="preserve"> 1-тарау. Жалпы ережелер</w:t>
      </w:r>
    </w:p>
    <w:bookmarkEnd w:id="601"/>
    <w:bookmarkStart w:name="z625" w:id="602"/>
    <w:p>
      <w:pPr>
        <w:spacing w:after="0"/>
        <w:ind w:left="0"/>
        <w:jc w:val="both"/>
      </w:pPr>
      <w:r>
        <w:rPr>
          <w:rFonts w:ascii="Times New Roman"/>
          <w:b w:val="false"/>
          <w:i w:val="false"/>
          <w:color w:val="000000"/>
          <w:sz w:val="28"/>
        </w:rPr>
        <w:t>
      1. Қазақстан Республикасының Мемлекеттік қызмет істері агенттігінің Қарағанды облысы бойынша департаменті (бұдан әрі - Департамент) белгіленген құзыреттілік шегінде мемлекеттік қызмет, мемлекеттік қызметтер көрсету сапасын бағалау және мемлекеттік бақылау салаларында реттеушілік, іске асыру және бақылау функцияларын жүзеге асыратын Қазақстан Республикасының Мемлекеттік қызмет істері агенттігінің (бұдан әрі - Агенттік) аумақтық органы болып табылады.</w:t>
      </w:r>
    </w:p>
    <w:bookmarkEnd w:id="602"/>
    <w:bookmarkStart w:name="z626" w:id="603"/>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және заңдарына, Президенті мен Үкіметінің актілеріне, Қазақстан Республикасының өзге де нормативтік құқықтық актілеріне, cондай-ақ осы Ережеге сәйкес жүзеге асырады.</w:t>
      </w:r>
    </w:p>
    <w:bookmarkEnd w:id="603"/>
    <w:bookmarkStart w:name="z627" w:id="604"/>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604"/>
    <w:bookmarkStart w:name="z628" w:id="605"/>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605"/>
    <w:bookmarkStart w:name="z629" w:id="606"/>
    <w:p>
      <w:pPr>
        <w:spacing w:after="0"/>
        <w:ind w:left="0"/>
        <w:jc w:val="both"/>
      </w:pPr>
      <w:r>
        <w:rPr>
          <w:rFonts w:ascii="Times New Roman"/>
          <w:b w:val="false"/>
          <w:i w:val="false"/>
          <w:color w:val="000000"/>
          <w:sz w:val="28"/>
        </w:rPr>
        <w:t>
      5. Қазақстан Республикасының заңнамасына сәйкес уәкілеттік берілген болса, Департамент мемлекеттің атынан азаматтық-құқықтық қатынастардың тарапы болуға құқығы бар.</w:t>
      </w:r>
    </w:p>
    <w:bookmarkEnd w:id="606"/>
    <w:bookmarkStart w:name="z630" w:id="607"/>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ресімделетін шешімдерді қабылдайды.</w:t>
      </w:r>
    </w:p>
    <w:bookmarkEnd w:id="607"/>
    <w:bookmarkStart w:name="z631" w:id="608"/>
    <w:p>
      <w:pPr>
        <w:spacing w:after="0"/>
        <w:ind w:left="0"/>
        <w:jc w:val="both"/>
      </w:pPr>
      <w:r>
        <w:rPr>
          <w:rFonts w:ascii="Times New Roman"/>
          <w:b w:val="false"/>
          <w:i w:val="false"/>
          <w:color w:val="000000"/>
          <w:sz w:val="28"/>
        </w:rPr>
        <w:t>
      7. Департаменттің құрылымы мен штат санының лимиті қолданыстағы Қазақстан Республикасының заңнамасына сәйкес бекітіледі.</w:t>
      </w:r>
    </w:p>
    <w:bookmarkEnd w:id="608"/>
    <w:bookmarkStart w:name="z632" w:id="609"/>
    <w:p>
      <w:pPr>
        <w:spacing w:after="0"/>
        <w:ind w:left="0"/>
        <w:jc w:val="both"/>
      </w:pPr>
      <w:r>
        <w:rPr>
          <w:rFonts w:ascii="Times New Roman"/>
          <w:b w:val="false"/>
          <w:i w:val="false"/>
          <w:color w:val="000000"/>
          <w:sz w:val="28"/>
        </w:rPr>
        <w:t>
      8. Департаменттің заңды мекенжайы: 100012, Қарағанды облысы, Қарағанды қаласы, Нұрсұлтан Назарбаев даңғылы, 39.</w:t>
      </w:r>
    </w:p>
    <w:bookmarkEnd w:id="609"/>
    <w:bookmarkStart w:name="z633" w:id="610"/>
    <w:p>
      <w:pPr>
        <w:spacing w:after="0"/>
        <w:ind w:left="0"/>
        <w:jc w:val="both"/>
      </w:pPr>
      <w:r>
        <w:rPr>
          <w:rFonts w:ascii="Times New Roman"/>
          <w:b w:val="false"/>
          <w:i w:val="false"/>
          <w:color w:val="000000"/>
          <w:sz w:val="28"/>
        </w:rPr>
        <w:t>
      9. Департаменттің толық атауы - "Қазақстан Республикасының Мемлекеттік қызмет істері агенттігінің Қарағанды облысы бойынша департаменті" республикалық мемлекеттік мекемесі.</w:t>
      </w:r>
    </w:p>
    <w:bookmarkEnd w:id="610"/>
    <w:bookmarkStart w:name="z634" w:id="611"/>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611"/>
    <w:bookmarkStart w:name="z635" w:id="612"/>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612"/>
    <w:bookmarkStart w:name="z636" w:id="613"/>
    <w:p>
      <w:pPr>
        <w:spacing w:after="0"/>
        <w:ind w:left="0"/>
        <w:jc w:val="both"/>
      </w:pPr>
      <w:r>
        <w:rPr>
          <w:rFonts w:ascii="Times New Roman"/>
          <w:b w:val="false"/>
          <w:i w:val="false"/>
          <w:color w:val="000000"/>
          <w:sz w:val="28"/>
        </w:rPr>
        <w:t>
      12. Департаменттің функциялары болып табылатын міндеттерді орындау тұрғысында Департаментке кәсіпкерлік субъектілерімен шарттық қатынастарға түсуге тыйым салынады.</w:t>
      </w:r>
    </w:p>
    <w:bookmarkEnd w:id="613"/>
    <w:bookmarkStart w:name="z637" w:id="614"/>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End w:id="614"/>
    <w:bookmarkStart w:name="z638" w:id="615"/>
    <w:p>
      <w:pPr>
        <w:spacing w:after="0"/>
        <w:ind w:left="0"/>
        <w:jc w:val="left"/>
      </w:pPr>
      <w:r>
        <w:rPr>
          <w:rFonts w:ascii="Times New Roman"/>
          <w:b/>
          <w:i w:val="false"/>
          <w:color w:val="000000"/>
        </w:rPr>
        <w:t xml:space="preserve"> 2-тарау. Департаменттің негізгі міндеттері, функциялары, құқықтары мен міндеттері</w:t>
      </w:r>
    </w:p>
    <w:bookmarkEnd w:id="615"/>
    <w:bookmarkStart w:name="z639" w:id="616"/>
    <w:p>
      <w:pPr>
        <w:spacing w:after="0"/>
        <w:ind w:left="0"/>
        <w:jc w:val="both"/>
      </w:pPr>
      <w:r>
        <w:rPr>
          <w:rFonts w:ascii="Times New Roman"/>
          <w:b w:val="false"/>
          <w:i w:val="false"/>
          <w:color w:val="000000"/>
          <w:sz w:val="28"/>
        </w:rPr>
        <w:t>
      13. Міндеттері:</w:t>
      </w:r>
    </w:p>
    <w:bookmarkEnd w:id="616"/>
    <w:bookmarkStart w:name="z640" w:id="617"/>
    <w:p>
      <w:pPr>
        <w:spacing w:after="0"/>
        <w:ind w:left="0"/>
        <w:jc w:val="both"/>
      </w:pPr>
      <w:r>
        <w:rPr>
          <w:rFonts w:ascii="Times New Roman"/>
          <w:b w:val="false"/>
          <w:i w:val="false"/>
          <w:color w:val="000000"/>
          <w:sz w:val="28"/>
        </w:rPr>
        <w:t>
      1) тиісті әкімшілік-аумақтық бірлік шегінде мемлекеттік қызмет, электрондық нысанда көрсетілетін мемлекеттік қызметтерді қоспағанда, мемлекеттік қызметтерді көрсету сапасын бағалау және мемлекеттік қызметтерді көрсету сапасына мемлекеттік бақылау салаларында мемлекеттік саясатты іске асыру;</w:t>
      </w:r>
    </w:p>
    <w:bookmarkEnd w:id="617"/>
    <w:bookmarkStart w:name="z641" w:id="618"/>
    <w:p>
      <w:pPr>
        <w:spacing w:after="0"/>
        <w:ind w:left="0"/>
        <w:jc w:val="both"/>
      </w:pPr>
      <w:r>
        <w:rPr>
          <w:rFonts w:ascii="Times New Roman"/>
          <w:b w:val="false"/>
          <w:i w:val="false"/>
          <w:color w:val="000000"/>
          <w:sz w:val="28"/>
        </w:rPr>
        <w:t>
      2) мемлекеттік қызмет туралы және мемлекеттік көрсетілетін қызметтер туралы заңнаманы сақтау мәселелерін ұйымдастыруда орталық мемлекеттік органдарының аумақтық бөлімшелерінің және олардың ведомстволарының, жергілікті бюджеттерден қаржыландырылатын атқарушы органдардың (бұдан әрі - мемлекеттік органдар) қызметін үйлестіру;</w:t>
      </w:r>
    </w:p>
    <w:bookmarkEnd w:id="618"/>
    <w:bookmarkStart w:name="z642" w:id="619"/>
    <w:p>
      <w:pPr>
        <w:spacing w:after="0"/>
        <w:ind w:left="0"/>
        <w:jc w:val="both"/>
      </w:pPr>
      <w:r>
        <w:rPr>
          <w:rFonts w:ascii="Times New Roman"/>
          <w:b w:val="false"/>
          <w:i w:val="false"/>
          <w:color w:val="000000"/>
          <w:sz w:val="28"/>
        </w:rPr>
        <w:t>
      14. Департаменттің функциялары:</w:t>
      </w:r>
    </w:p>
    <w:bookmarkEnd w:id="619"/>
    <w:bookmarkStart w:name="z643" w:id="620"/>
    <w:p>
      <w:pPr>
        <w:spacing w:after="0"/>
        <w:ind w:left="0"/>
        <w:jc w:val="both"/>
      </w:pPr>
      <w:r>
        <w:rPr>
          <w:rFonts w:ascii="Times New Roman"/>
          <w:b w:val="false"/>
          <w:i w:val="false"/>
          <w:color w:val="000000"/>
          <w:sz w:val="28"/>
        </w:rPr>
        <w:t>
      1) мемлекеттік қызмет саласында стратегиялар мен бағдарламаларды іске асыруға қатысу;</w:t>
      </w:r>
    </w:p>
    <w:bookmarkEnd w:id="620"/>
    <w:bookmarkStart w:name="z644" w:id="621"/>
    <w:p>
      <w:pPr>
        <w:spacing w:after="0"/>
        <w:ind w:left="0"/>
        <w:jc w:val="both"/>
      </w:pPr>
      <w:r>
        <w:rPr>
          <w:rFonts w:ascii="Times New Roman"/>
          <w:b w:val="false"/>
          <w:i w:val="false"/>
          <w:color w:val="000000"/>
          <w:sz w:val="28"/>
        </w:rPr>
        <w:t>
      2) өз құзыреті шегінде мемлекеттік қызметтерді көрсету саласында мемлекеттік саясатты іске асыруға қатысу;</w:t>
      </w:r>
    </w:p>
    <w:bookmarkEnd w:id="621"/>
    <w:bookmarkStart w:name="z645" w:id="622"/>
    <w:p>
      <w:pPr>
        <w:spacing w:after="0"/>
        <w:ind w:left="0"/>
        <w:jc w:val="both"/>
      </w:pPr>
      <w:r>
        <w:rPr>
          <w:rFonts w:ascii="Times New Roman"/>
          <w:b w:val="false"/>
          <w:i w:val="false"/>
          <w:color w:val="000000"/>
          <w:sz w:val="28"/>
        </w:rPr>
        <w:t>
      3) мемлекеттік қызмет, мемлекеттік қызметтерді көрсету сапасын бағалау және мемлекеттік қызметтерді көрсетудің сапасын бақылау салаларында нормативтік құқықтық актілерді жетілдіру жөніндегі ұсыныстарды әзірлеу;</w:t>
      </w:r>
    </w:p>
    <w:bookmarkEnd w:id="622"/>
    <w:bookmarkStart w:name="z646" w:id="623"/>
    <w:p>
      <w:pPr>
        <w:spacing w:after="0"/>
        <w:ind w:left="0"/>
        <w:jc w:val="both"/>
      </w:pPr>
      <w:r>
        <w:rPr>
          <w:rFonts w:ascii="Times New Roman"/>
          <w:b w:val="false"/>
          <w:i w:val="false"/>
          <w:color w:val="000000"/>
          <w:sz w:val="28"/>
        </w:rPr>
        <w:t>
      4) Департамент құзыретіне кіретін мәселелер бойынша мемлекеттік қызметшілерге және азаматтарға консультация беру;</w:t>
      </w:r>
    </w:p>
    <w:bookmarkEnd w:id="623"/>
    <w:bookmarkStart w:name="z647" w:id="624"/>
    <w:p>
      <w:pPr>
        <w:spacing w:after="0"/>
        <w:ind w:left="0"/>
        <w:jc w:val="both"/>
      </w:pPr>
      <w:r>
        <w:rPr>
          <w:rFonts w:ascii="Times New Roman"/>
          <w:b w:val="false"/>
          <w:i w:val="false"/>
          <w:color w:val="000000"/>
          <w:sz w:val="28"/>
        </w:rPr>
        <w:t>
      5) мемлекеттік органдарда персоналды басқару бойынша мемлекеттік органдар қызметінің тиімділігін және электрондық түрде көрсетілетін мемлекеттік қызметтерді қоспағанда, мемлекеттік қызметтер көрсету сапасын бағалауды жүзеге асыру;</w:t>
      </w:r>
    </w:p>
    <w:bookmarkEnd w:id="624"/>
    <w:bookmarkStart w:name="z648" w:id="625"/>
    <w:p>
      <w:pPr>
        <w:spacing w:after="0"/>
        <w:ind w:left="0"/>
        <w:jc w:val="both"/>
      </w:pPr>
      <w:r>
        <w:rPr>
          <w:rFonts w:ascii="Times New Roman"/>
          <w:b w:val="false"/>
          <w:i w:val="false"/>
          <w:color w:val="000000"/>
          <w:sz w:val="28"/>
        </w:rPr>
        <w:t>
      6) Қазақстан Республикасының заңнамасында белгіленген тәртіпте ғылыми-зерттеу, оқу, баспа қызметтерін үйлестіруге қатысу;</w:t>
      </w:r>
    </w:p>
    <w:bookmarkEnd w:id="625"/>
    <w:bookmarkStart w:name="z649" w:id="626"/>
    <w:p>
      <w:pPr>
        <w:spacing w:after="0"/>
        <w:ind w:left="0"/>
        <w:jc w:val="both"/>
      </w:pPr>
      <w:r>
        <w:rPr>
          <w:rFonts w:ascii="Times New Roman"/>
          <w:b w:val="false"/>
          <w:i w:val="false"/>
          <w:color w:val="000000"/>
          <w:sz w:val="28"/>
        </w:rPr>
        <w:t>
      7) мемлекеттік қызмет, мемлекеттік қызметтер көрсету салаларында басқа мемлекеттік органдармен өзара іс-қимыл жасау;</w:t>
      </w:r>
    </w:p>
    <w:bookmarkEnd w:id="626"/>
    <w:bookmarkStart w:name="z650" w:id="627"/>
    <w:p>
      <w:pPr>
        <w:spacing w:after="0"/>
        <w:ind w:left="0"/>
        <w:jc w:val="both"/>
      </w:pPr>
      <w:r>
        <w:rPr>
          <w:rFonts w:ascii="Times New Roman"/>
          <w:b w:val="false"/>
          <w:i w:val="false"/>
          <w:color w:val="000000"/>
          <w:sz w:val="28"/>
        </w:rPr>
        <w:t>
      8) мемлекеттік қызметшілерге еңбекақы төлеу, олардың әлеуметтік-құқықтық қорғалуы жүйесін жетілдіру бойынша ұсыныстар әзірлеу;</w:t>
      </w:r>
    </w:p>
    <w:bookmarkEnd w:id="627"/>
    <w:bookmarkStart w:name="z651" w:id="628"/>
    <w:p>
      <w:pPr>
        <w:spacing w:after="0"/>
        <w:ind w:left="0"/>
        <w:jc w:val="both"/>
      </w:pPr>
      <w:r>
        <w:rPr>
          <w:rFonts w:ascii="Times New Roman"/>
          <w:b w:val="false"/>
          <w:i w:val="false"/>
          <w:color w:val="000000"/>
          <w:sz w:val="28"/>
        </w:rPr>
        <w:t>
      9) мемлекеттік қызмет персоналы жөніндегі автоматтандырылған бірыңғай дерекқорды (ақпараттық жүйені) қалыптастыру бойынша жалпы үйлестіруді қоса алғанда, мемлекеттік саяси және әкімшілік қызметшілерінің кадр құрамы жай-күйінің, сондай-ақ мемлекеттік қызметтің мемлекеттік саяси және әкімшілік лауазымдарының мониторингін жүргізу;</w:t>
      </w:r>
    </w:p>
    <w:bookmarkEnd w:id="628"/>
    <w:bookmarkStart w:name="z652" w:id="629"/>
    <w:p>
      <w:pPr>
        <w:spacing w:after="0"/>
        <w:ind w:left="0"/>
        <w:jc w:val="both"/>
      </w:pPr>
      <w:r>
        <w:rPr>
          <w:rFonts w:ascii="Times New Roman"/>
          <w:b w:val="false"/>
          <w:i w:val="false"/>
          <w:color w:val="000000"/>
          <w:sz w:val="28"/>
        </w:rPr>
        <w:t>
      10) мемлекеттік әкімшілік қызметшілерді даярлау, қайта даярлау және біліктілігін арттыру жөніндегі, оның ішінде шетелдерде мемлекеттік органдардың қызметін үйлестіру;</w:t>
      </w:r>
    </w:p>
    <w:bookmarkEnd w:id="629"/>
    <w:bookmarkStart w:name="z653" w:id="630"/>
    <w:p>
      <w:pPr>
        <w:spacing w:after="0"/>
        <w:ind w:left="0"/>
        <w:jc w:val="both"/>
      </w:pPr>
      <w:r>
        <w:rPr>
          <w:rFonts w:ascii="Times New Roman"/>
          <w:b w:val="false"/>
          <w:i w:val="false"/>
          <w:color w:val="000000"/>
          <w:sz w:val="28"/>
        </w:rPr>
        <w:t>
      11) мемлекеттік әкімшілік қызметшілерді даярлау, қайта даярлау және олардың біліктілігін арттыру бойынша мемлекеттік тапсырысты қалыптастыруды және орналастыруды үйлестіру;</w:t>
      </w:r>
    </w:p>
    <w:bookmarkEnd w:id="630"/>
    <w:bookmarkStart w:name="z654" w:id="631"/>
    <w:p>
      <w:pPr>
        <w:spacing w:after="0"/>
        <w:ind w:left="0"/>
        <w:jc w:val="both"/>
      </w:pPr>
      <w:r>
        <w:rPr>
          <w:rFonts w:ascii="Times New Roman"/>
          <w:b w:val="false"/>
          <w:i w:val="false"/>
          <w:color w:val="000000"/>
          <w:sz w:val="28"/>
        </w:rPr>
        <w:t>
      12) мемлекеттік тапсырыс негізінде мемлекеттік қызметшілерді даярлау, қайта даярлау және олардың біліктілігін арттыру бағдарламалары бойынша оқуды аяқтаған адамдардың мемлекеттік қызмет өткеруіне мониторингті жүзеге асыру;</w:t>
      </w:r>
    </w:p>
    <w:bookmarkEnd w:id="631"/>
    <w:bookmarkStart w:name="z655" w:id="632"/>
    <w:p>
      <w:pPr>
        <w:spacing w:after="0"/>
        <w:ind w:left="0"/>
        <w:jc w:val="both"/>
      </w:pPr>
      <w:r>
        <w:rPr>
          <w:rFonts w:ascii="Times New Roman"/>
          <w:b w:val="false"/>
          <w:i w:val="false"/>
          <w:color w:val="000000"/>
          <w:sz w:val="28"/>
        </w:rPr>
        <w:t>
      13) Қазақстан Республикасының заңнамасына сәйкес мемлекеттік әкімшілік қызметшілерді, мемлекеттік әкімшілік лауазымдарға орналасуға кандидаттарды және құқық қорғау қызметіне кіретін азаматтарды тестілеуді ұйымдастыру;</w:t>
      </w:r>
    </w:p>
    <w:bookmarkEnd w:id="6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Мемлекеттік қызмет істері агенттігі Төрағасының 07.07.2021 </w:t>
      </w:r>
      <w:r>
        <w:rPr>
          <w:rFonts w:ascii="Times New Roman"/>
          <w:b w:val="false"/>
          <w:i w:val="false"/>
          <w:color w:val="000000"/>
          <w:sz w:val="28"/>
        </w:rPr>
        <w:t>№ 118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657" w:id="633"/>
    <w:p>
      <w:pPr>
        <w:spacing w:after="0"/>
        <w:ind w:left="0"/>
        <w:jc w:val="both"/>
      </w:pPr>
      <w:r>
        <w:rPr>
          <w:rFonts w:ascii="Times New Roman"/>
          <w:b w:val="false"/>
          <w:i w:val="false"/>
          <w:color w:val="000000"/>
          <w:sz w:val="28"/>
        </w:rPr>
        <w:t>
      15) азаматтардың жеке қасиеттеріне бағалауды оның тиісті қорытындысының нәтижесін бере отырып жүргізу;</w:t>
      </w:r>
    </w:p>
    <w:bookmarkEnd w:id="6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алып тасталды – ҚР Мемлекеттік қызмет істері агенттігі Төрағасының 07.07.2021 </w:t>
      </w:r>
      <w:r>
        <w:rPr>
          <w:rFonts w:ascii="Times New Roman"/>
          <w:b w:val="false"/>
          <w:i w:val="false"/>
          <w:color w:val="000000"/>
          <w:sz w:val="28"/>
        </w:rPr>
        <w:t>№ 118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659" w:id="634"/>
    <w:p>
      <w:pPr>
        <w:spacing w:after="0"/>
        <w:ind w:left="0"/>
        <w:jc w:val="both"/>
      </w:pPr>
      <w:r>
        <w:rPr>
          <w:rFonts w:ascii="Times New Roman"/>
          <w:b w:val="false"/>
          <w:i w:val="false"/>
          <w:color w:val="000000"/>
          <w:sz w:val="28"/>
        </w:rPr>
        <w:t>
      17) кандидаттың қойылатын біліктілік талаптарына сәйкестігі бөлігінде "Б" корпусының мемлекеттік әкімшілік лауазымдарына тағайындауларды,сынақ мерзімінен өтпеген мемлекеттік әкімшілік қызметшілерді қызметінен босатуды келісу;</w:t>
      </w:r>
    </w:p>
    <w:bookmarkEnd w:id="634"/>
    <w:bookmarkStart w:name="z660" w:id="635"/>
    <w:p>
      <w:pPr>
        <w:spacing w:after="0"/>
        <w:ind w:left="0"/>
        <w:jc w:val="both"/>
      </w:pPr>
      <w:r>
        <w:rPr>
          <w:rFonts w:ascii="Times New Roman"/>
          <w:b w:val="false"/>
          <w:i w:val="false"/>
          <w:color w:val="000000"/>
          <w:sz w:val="28"/>
        </w:rPr>
        <w:t>
      18) мемлекеттік органдардың мемлекеттік әкімшілік қызметшілердің тағылымдамадан өтуін ұйымдастыру жөніндегі қызметін үйлестіру;</w:t>
      </w:r>
    </w:p>
    <w:bookmarkEnd w:id="635"/>
    <w:bookmarkStart w:name="z661" w:id="636"/>
    <w:p>
      <w:pPr>
        <w:spacing w:after="0"/>
        <w:ind w:left="0"/>
        <w:jc w:val="both"/>
      </w:pPr>
      <w:r>
        <w:rPr>
          <w:rFonts w:ascii="Times New Roman"/>
          <w:b w:val="false"/>
          <w:i w:val="false"/>
          <w:color w:val="000000"/>
          <w:sz w:val="28"/>
        </w:rPr>
        <w:t>
      19) мемлекеттік органдардың немесе лауазымды адамдардың Қазақстан Республикасының мемлекеттік қызмет саласындағы заңнаманы бұзу, сондай-ақ қызметтік әдепті сақтау мәселелері бойынша әрекеттері (әрекетсіздігі) мен шешімдеріне жеке және заңды тұлғалардың шағымдарын қарау;</w:t>
      </w:r>
    </w:p>
    <w:bookmarkEnd w:id="636"/>
    <w:bookmarkStart w:name="z662" w:id="637"/>
    <w:p>
      <w:pPr>
        <w:spacing w:after="0"/>
        <w:ind w:left="0"/>
        <w:jc w:val="both"/>
      </w:pPr>
      <w:r>
        <w:rPr>
          <w:rFonts w:ascii="Times New Roman"/>
          <w:b w:val="false"/>
          <w:i w:val="false"/>
          <w:color w:val="000000"/>
          <w:sz w:val="28"/>
        </w:rPr>
        <w:t>
      20) мемлекеттік органдармен мемлекеттік қызмет саласындағы Қазақстан Республикасы заңнамасының, сондай-ақ мемлекеттік қызметшілердің қызметтік әдебінің сақталуына мемлекеттік бақылауды жүзеге асыру;</w:t>
      </w:r>
    </w:p>
    <w:bookmarkEnd w:id="637"/>
    <w:bookmarkStart w:name="z663" w:id="638"/>
    <w:p>
      <w:pPr>
        <w:spacing w:after="0"/>
        <w:ind w:left="0"/>
        <w:jc w:val="both"/>
      </w:pPr>
      <w:r>
        <w:rPr>
          <w:rFonts w:ascii="Times New Roman"/>
          <w:b w:val="false"/>
          <w:i w:val="false"/>
          <w:color w:val="000000"/>
          <w:sz w:val="28"/>
        </w:rPr>
        <w:t>
      21) мемлекеттік қызметшілерге қатысты тәртіптік істерді Қазақстан Республикасының заңнамасына сәйкес қарау;</w:t>
      </w:r>
    </w:p>
    <w:bookmarkEnd w:id="638"/>
    <w:bookmarkStart w:name="z664" w:id="639"/>
    <w:p>
      <w:pPr>
        <w:spacing w:after="0"/>
        <w:ind w:left="0"/>
        <w:jc w:val="both"/>
      </w:pPr>
      <w:r>
        <w:rPr>
          <w:rFonts w:ascii="Times New Roman"/>
          <w:b w:val="false"/>
          <w:i w:val="false"/>
          <w:color w:val="000000"/>
          <w:sz w:val="28"/>
        </w:rPr>
        <w:t>
      22) Агенттіктің Қарағанды облысындағы Әдеп жөніндегі кеңестің қызметін қамтамасыз ету, Әдеп жөніндегі кеңеспен қаралатын қызметтік тергеу жүргізу және тәртіптік істер бойынша материалдарды дайындау;</w:t>
      </w:r>
    </w:p>
    <w:bookmarkEnd w:id="639"/>
    <w:bookmarkStart w:name="z665" w:id="640"/>
    <w:p>
      <w:pPr>
        <w:spacing w:after="0"/>
        <w:ind w:left="0"/>
        <w:jc w:val="both"/>
      </w:pPr>
      <w:r>
        <w:rPr>
          <w:rFonts w:ascii="Times New Roman"/>
          <w:b w:val="false"/>
          <w:i w:val="false"/>
          <w:color w:val="000000"/>
          <w:sz w:val="28"/>
        </w:rPr>
        <w:t>
      23) мемлекеттік әкімшілік қызметшілердің тәртіптік істерін қарау жөніндегі мемлекеттік органдардың тәртіптік комиссияларының жұмысын үйлестіру;</w:t>
      </w:r>
    </w:p>
    <w:bookmarkEnd w:id="640"/>
    <w:bookmarkStart w:name="z666" w:id="641"/>
    <w:p>
      <w:pPr>
        <w:spacing w:after="0"/>
        <w:ind w:left="0"/>
        <w:jc w:val="both"/>
      </w:pPr>
      <w:r>
        <w:rPr>
          <w:rFonts w:ascii="Times New Roman"/>
          <w:b w:val="false"/>
          <w:i w:val="false"/>
          <w:color w:val="000000"/>
          <w:sz w:val="28"/>
        </w:rPr>
        <w:t>
      24) әдеп жөніндегі уәкілдің қызметін үйлестіру және әдістемелік қамтамасыз ету;</w:t>
      </w:r>
    </w:p>
    <w:bookmarkEnd w:id="641"/>
    <w:bookmarkStart w:name="z667" w:id="642"/>
    <w:p>
      <w:pPr>
        <w:spacing w:after="0"/>
        <w:ind w:left="0"/>
        <w:jc w:val="both"/>
      </w:pPr>
      <w:r>
        <w:rPr>
          <w:rFonts w:ascii="Times New Roman"/>
          <w:b w:val="false"/>
          <w:i w:val="false"/>
          <w:color w:val="000000"/>
          <w:sz w:val="28"/>
        </w:rPr>
        <w:t>
      25) персоналды басқару қызметтерінің (кадр қызметтерінің) қызметін үйлестіру және әдіснамалық басшылықты жүзеге асыру;</w:t>
      </w:r>
    </w:p>
    <w:bookmarkEnd w:id="642"/>
    <w:bookmarkStart w:name="z668" w:id="643"/>
    <w:p>
      <w:pPr>
        <w:spacing w:after="0"/>
        <w:ind w:left="0"/>
        <w:jc w:val="both"/>
      </w:pPr>
      <w:r>
        <w:rPr>
          <w:rFonts w:ascii="Times New Roman"/>
          <w:b w:val="false"/>
          <w:i w:val="false"/>
          <w:color w:val="000000"/>
          <w:sz w:val="28"/>
        </w:rPr>
        <w:t>
      26) лауазымды адамдар мен мемлекеттік органдарға олардың мемлекеттік қызмет саласындағы заңнаманы және Қазақстан Республикасының өзге де нормативтік құқықтық актілерін бұза отырып қабылдаған шешімдерінің күшін жою туралы ұсыныстар енгізу;</w:t>
      </w:r>
    </w:p>
    <w:bookmarkEnd w:id="643"/>
    <w:bookmarkStart w:name="z669" w:id="644"/>
    <w:p>
      <w:pPr>
        <w:spacing w:after="0"/>
        <w:ind w:left="0"/>
        <w:jc w:val="both"/>
      </w:pPr>
      <w:r>
        <w:rPr>
          <w:rFonts w:ascii="Times New Roman"/>
          <w:b w:val="false"/>
          <w:i w:val="false"/>
          <w:color w:val="000000"/>
          <w:sz w:val="28"/>
        </w:rPr>
        <w:t>
      27) мемлекеттік органдарға өз құзыреті шегінде, мемлекеттік қызмет мәселелері бойынша тексеру нәтижелерінде анықталған бұзушылықтарды жою туралы қаралуға міндетті ұсынулар енгізу;</w:t>
      </w:r>
    </w:p>
    <w:bookmarkEnd w:id="644"/>
    <w:bookmarkStart w:name="z670" w:id="645"/>
    <w:p>
      <w:pPr>
        <w:spacing w:after="0"/>
        <w:ind w:left="0"/>
        <w:jc w:val="both"/>
      </w:pPr>
      <w:r>
        <w:rPr>
          <w:rFonts w:ascii="Times New Roman"/>
          <w:b w:val="false"/>
          <w:i w:val="false"/>
          <w:color w:val="000000"/>
          <w:sz w:val="28"/>
        </w:rPr>
        <w:t>
      28) жыл сайынғы Қазақстан Республикасындағы мемлекеттік қызметтің жағдайы туралы ұлттық баяндаманы қалыптастыру және оны Қазақстан Республикасының заңнамасында белгіленген тәртіппен енгізу;</w:t>
      </w:r>
    </w:p>
    <w:bookmarkEnd w:id="645"/>
    <w:bookmarkStart w:name="z671" w:id="646"/>
    <w:p>
      <w:pPr>
        <w:spacing w:after="0"/>
        <w:ind w:left="0"/>
        <w:jc w:val="both"/>
      </w:pPr>
      <w:r>
        <w:rPr>
          <w:rFonts w:ascii="Times New Roman"/>
          <w:b w:val="false"/>
          <w:i w:val="false"/>
          <w:color w:val="000000"/>
          <w:sz w:val="28"/>
        </w:rPr>
        <w:t>
      29) Қазақстан Республикасының Әкімшілік құқық бұзушылық туралы кодексінде белгіленген тәртіппен әкімшілік құқық бұзушылықтар туралы хаттамалар толтыру және істерді қарау;</w:t>
      </w:r>
    </w:p>
    <w:bookmarkEnd w:id="646"/>
    <w:bookmarkStart w:name="z672" w:id="647"/>
    <w:p>
      <w:pPr>
        <w:spacing w:after="0"/>
        <w:ind w:left="0"/>
        <w:jc w:val="both"/>
      </w:pPr>
      <w:r>
        <w:rPr>
          <w:rFonts w:ascii="Times New Roman"/>
          <w:b w:val="false"/>
          <w:i w:val="false"/>
          <w:color w:val="000000"/>
          <w:sz w:val="28"/>
        </w:rPr>
        <w:t>
      30) мемлекеттік органдардан мемлекеттік қызмет көрсету сапасын ішкі бақылау нәтижелері туралы ақпаратты сұрату;</w:t>
      </w:r>
    </w:p>
    <w:bookmarkEnd w:id="647"/>
    <w:bookmarkStart w:name="z673" w:id="648"/>
    <w:p>
      <w:pPr>
        <w:spacing w:after="0"/>
        <w:ind w:left="0"/>
        <w:jc w:val="both"/>
      </w:pPr>
      <w:r>
        <w:rPr>
          <w:rFonts w:ascii="Times New Roman"/>
          <w:b w:val="false"/>
          <w:i w:val="false"/>
          <w:color w:val="000000"/>
          <w:sz w:val="28"/>
        </w:rPr>
        <w:t>
      31) мемлекеттік қызметтер көрсету сапасына мемлекеттік бақылауды жүзеге асыру;</w:t>
      </w:r>
    </w:p>
    <w:bookmarkEnd w:id="648"/>
    <w:bookmarkStart w:name="z674" w:id="649"/>
    <w:p>
      <w:pPr>
        <w:spacing w:after="0"/>
        <w:ind w:left="0"/>
        <w:jc w:val="both"/>
      </w:pPr>
      <w:r>
        <w:rPr>
          <w:rFonts w:ascii="Times New Roman"/>
          <w:b w:val="false"/>
          <w:i w:val="false"/>
          <w:color w:val="000000"/>
          <w:sz w:val="28"/>
        </w:rPr>
        <w:t>
      32) мемлекеттік қызмет көрсету сапасын арттыру жөнінде ұсыныстар әзірлеу;</w:t>
      </w:r>
    </w:p>
    <w:bookmarkEnd w:id="649"/>
    <w:bookmarkStart w:name="z675" w:id="650"/>
    <w:p>
      <w:pPr>
        <w:spacing w:after="0"/>
        <w:ind w:left="0"/>
        <w:jc w:val="both"/>
      </w:pPr>
      <w:r>
        <w:rPr>
          <w:rFonts w:ascii="Times New Roman"/>
          <w:b w:val="false"/>
          <w:i w:val="false"/>
          <w:color w:val="000000"/>
          <w:sz w:val="28"/>
        </w:rPr>
        <w:t>
      33) мемлекеттік қызмет көрсету мәселелері бойынша жеке және заңды тұлғалардың шағымдарын қарау;</w:t>
      </w:r>
    </w:p>
    <w:bookmarkEnd w:id="650"/>
    <w:bookmarkStart w:name="z676" w:id="651"/>
    <w:p>
      <w:pPr>
        <w:spacing w:after="0"/>
        <w:ind w:left="0"/>
        <w:jc w:val="both"/>
      </w:pPr>
      <w:r>
        <w:rPr>
          <w:rFonts w:ascii="Times New Roman"/>
          <w:b w:val="false"/>
          <w:i w:val="false"/>
          <w:color w:val="000000"/>
          <w:sz w:val="28"/>
        </w:rPr>
        <w:t>
      34) жеке тұлғалар мен коммерциялық емес ұйымдарға мемлекеттік қызметтер көрсетудің сапасына қоғамдық мониторинг жүргізу бойынша ақпараттық, кеңестік, әдістемелік қолдау көрсету;</w:t>
      </w:r>
    </w:p>
    <w:bookmarkEnd w:id="651"/>
    <w:bookmarkStart w:name="z677" w:id="652"/>
    <w:p>
      <w:pPr>
        <w:spacing w:after="0"/>
        <w:ind w:left="0"/>
        <w:jc w:val="both"/>
      </w:pPr>
      <w:r>
        <w:rPr>
          <w:rFonts w:ascii="Times New Roman"/>
          <w:b w:val="false"/>
          <w:i w:val="false"/>
          <w:color w:val="000000"/>
          <w:sz w:val="28"/>
        </w:rPr>
        <w:t>
      35) Қазақстан Республикасының заңнамасында жүктелген өзге де функцияларды жүзеге асыру.</w:t>
      </w:r>
    </w:p>
    <w:bookmarkEnd w:id="6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өзгерістер енгізілді  – ҚР Мемлекеттік қызмет істері агенттігі Төрағасының 07.07.2021 </w:t>
      </w:r>
      <w:r>
        <w:rPr>
          <w:rFonts w:ascii="Times New Roman"/>
          <w:b w:val="false"/>
          <w:i w:val="false"/>
          <w:color w:val="000000"/>
          <w:sz w:val="28"/>
        </w:rPr>
        <w:t>№ 118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678" w:id="653"/>
    <w:p>
      <w:pPr>
        <w:spacing w:after="0"/>
        <w:ind w:left="0"/>
        <w:jc w:val="both"/>
      </w:pPr>
      <w:r>
        <w:rPr>
          <w:rFonts w:ascii="Times New Roman"/>
          <w:b w:val="false"/>
          <w:i w:val="false"/>
          <w:color w:val="000000"/>
          <w:sz w:val="28"/>
        </w:rPr>
        <w:t>
      15. Департаменттің құқықтары мен міндеттері:</w:t>
      </w:r>
    </w:p>
    <w:bookmarkEnd w:id="653"/>
    <w:bookmarkStart w:name="z679" w:id="654"/>
    <w:p>
      <w:pPr>
        <w:spacing w:after="0"/>
        <w:ind w:left="0"/>
        <w:jc w:val="both"/>
      </w:pPr>
      <w:r>
        <w:rPr>
          <w:rFonts w:ascii="Times New Roman"/>
          <w:b w:val="false"/>
          <w:i w:val="false"/>
          <w:color w:val="000000"/>
          <w:sz w:val="28"/>
        </w:rPr>
        <w:t>
      1) Қазақстан Республикасының заңнамасында белгіленген тәртіпте мемлекеттік органдардан, ұйымдардан, лауазымды адамдардан қажетті ақпарат пен материалдарды сұрату және алу;</w:t>
      </w:r>
    </w:p>
    <w:bookmarkEnd w:id="654"/>
    <w:bookmarkStart w:name="z680" w:id="655"/>
    <w:p>
      <w:pPr>
        <w:spacing w:after="0"/>
        <w:ind w:left="0"/>
        <w:jc w:val="both"/>
      </w:pPr>
      <w:r>
        <w:rPr>
          <w:rFonts w:ascii="Times New Roman"/>
          <w:b w:val="false"/>
          <w:i w:val="false"/>
          <w:color w:val="000000"/>
          <w:sz w:val="28"/>
        </w:rPr>
        <w:t>
      2) мемлекеттік қызмет, мемлекеттік қызмет көрсету сапасына жасалатын мемлекеттік бақылау мәселелері бойынша тексерістер өткізу, мемлекеттік органдармен келісім бойынша тексерістер өткізуге олардың қызметкерлерін тарту;</w:t>
      </w:r>
    </w:p>
    <w:bookmarkEnd w:id="655"/>
    <w:bookmarkStart w:name="z681" w:id="656"/>
    <w:p>
      <w:pPr>
        <w:spacing w:after="0"/>
        <w:ind w:left="0"/>
        <w:jc w:val="both"/>
      </w:pPr>
      <w:r>
        <w:rPr>
          <w:rFonts w:ascii="Times New Roman"/>
          <w:b w:val="false"/>
          <w:i w:val="false"/>
          <w:color w:val="000000"/>
          <w:sz w:val="28"/>
        </w:rPr>
        <w:t>
      3) мемлекеттік органдарға Қазақстан Республикасының заңнамасына сәйкес мемлекеттік қызмет мәселелері бойынша тексеру нәтижелерінде анықталған бұзушылықтарды жою туралы өз құзыреті шегінде қаралуы міндетті ұсынулар енгізу;</w:t>
      </w:r>
    </w:p>
    <w:bookmarkEnd w:id="656"/>
    <w:bookmarkStart w:name="z682" w:id="657"/>
    <w:p>
      <w:pPr>
        <w:spacing w:after="0"/>
        <w:ind w:left="0"/>
        <w:jc w:val="both"/>
      </w:pPr>
      <w:r>
        <w:rPr>
          <w:rFonts w:ascii="Times New Roman"/>
          <w:b w:val="false"/>
          <w:i w:val="false"/>
          <w:color w:val="000000"/>
          <w:sz w:val="28"/>
        </w:rPr>
        <w:t>
      4) мемлекеттік қызмет туралы, мемлекеттік көрсетілетін қызметтер туралы Қазақстан Республикасының заңнамаларын бұзушылықтар анықталған жағдайда, Қазақстан Республикасының заңнамасымен белгіленген тәртіпте шаралар қабылдау;</w:t>
      </w:r>
    </w:p>
    <w:bookmarkEnd w:id="657"/>
    <w:bookmarkStart w:name="z683" w:id="658"/>
    <w:p>
      <w:pPr>
        <w:spacing w:after="0"/>
        <w:ind w:left="0"/>
        <w:jc w:val="both"/>
      </w:pPr>
      <w:r>
        <w:rPr>
          <w:rFonts w:ascii="Times New Roman"/>
          <w:b w:val="false"/>
          <w:i w:val="false"/>
          <w:color w:val="000000"/>
          <w:sz w:val="28"/>
        </w:rPr>
        <w:t>
      5) Департаментке жүктелген міндеттерді шешуді қамтамасыз ететін ақпарат жүйелерімен пайдалану;</w:t>
      </w:r>
    </w:p>
    <w:bookmarkEnd w:id="658"/>
    <w:bookmarkStart w:name="z684" w:id="659"/>
    <w:p>
      <w:pPr>
        <w:spacing w:after="0"/>
        <w:ind w:left="0"/>
        <w:jc w:val="both"/>
      </w:pPr>
      <w:r>
        <w:rPr>
          <w:rFonts w:ascii="Times New Roman"/>
          <w:b w:val="false"/>
          <w:i w:val="false"/>
          <w:color w:val="000000"/>
          <w:sz w:val="28"/>
        </w:rPr>
        <w:t>
      6) басқа мемлекеттік органдармен, ұйымдармен Департамент қызметінің негізгі бағыты бойынша өзара іс-қимыл жасау;</w:t>
      </w:r>
    </w:p>
    <w:bookmarkEnd w:id="659"/>
    <w:bookmarkStart w:name="z685" w:id="660"/>
    <w:p>
      <w:pPr>
        <w:spacing w:after="0"/>
        <w:ind w:left="0"/>
        <w:jc w:val="both"/>
      </w:pPr>
      <w:r>
        <w:rPr>
          <w:rFonts w:ascii="Times New Roman"/>
          <w:b w:val="false"/>
          <w:i w:val="false"/>
          <w:color w:val="000000"/>
          <w:sz w:val="28"/>
        </w:rPr>
        <w:t>
      7) Қазақстан Республикасының заңнамасында көзделген өзге де өкілеттіктерді жүзеге асыру.</w:t>
      </w:r>
    </w:p>
    <w:bookmarkEnd w:id="660"/>
    <w:bookmarkStart w:name="z686" w:id="661"/>
    <w:p>
      <w:pPr>
        <w:spacing w:after="0"/>
        <w:ind w:left="0"/>
        <w:jc w:val="left"/>
      </w:pPr>
      <w:r>
        <w:rPr>
          <w:rFonts w:ascii="Times New Roman"/>
          <w:b/>
          <w:i w:val="false"/>
          <w:color w:val="000000"/>
        </w:rPr>
        <w:t xml:space="preserve"> 3-тарау. Департаменттің қызметін ұйымдастыру</w:t>
      </w:r>
    </w:p>
    <w:bookmarkEnd w:id="661"/>
    <w:bookmarkStart w:name="z687" w:id="662"/>
    <w:p>
      <w:pPr>
        <w:spacing w:after="0"/>
        <w:ind w:left="0"/>
        <w:jc w:val="both"/>
      </w:pPr>
      <w:r>
        <w:rPr>
          <w:rFonts w:ascii="Times New Roman"/>
          <w:b w:val="false"/>
          <w:i w:val="false"/>
          <w:color w:val="000000"/>
          <w:sz w:val="28"/>
        </w:rPr>
        <w:t xml:space="preserve">
      16. Департаментті Департаментке жүктелген міндеттердің орындалуына және функцияларын жүзеге асыруына дербес жауапты болатын басшы басқарады. </w:t>
      </w:r>
    </w:p>
    <w:bookmarkEnd w:id="662"/>
    <w:bookmarkStart w:name="z688" w:id="663"/>
    <w:p>
      <w:pPr>
        <w:spacing w:after="0"/>
        <w:ind w:left="0"/>
        <w:jc w:val="both"/>
      </w:pPr>
      <w:r>
        <w:rPr>
          <w:rFonts w:ascii="Times New Roman"/>
          <w:b w:val="false"/>
          <w:i w:val="false"/>
          <w:color w:val="000000"/>
          <w:sz w:val="28"/>
        </w:rPr>
        <w:t>
      17. Департамент басшысын Агенттік төрағасының келісімі бойынша Агенттіктің аппарат басшысы қызметке тағайындайды және қызметтен босатады.</w:t>
      </w:r>
    </w:p>
    <w:bookmarkEnd w:id="663"/>
    <w:bookmarkStart w:name="z689" w:id="664"/>
    <w:p>
      <w:pPr>
        <w:spacing w:after="0"/>
        <w:ind w:left="0"/>
        <w:jc w:val="both"/>
      </w:pPr>
      <w:r>
        <w:rPr>
          <w:rFonts w:ascii="Times New Roman"/>
          <w:b w:val="false"/>
          <w:i w:val="false"/>
          <w:color w:val="000000"/>
          <w:sz w:val="28"/>
        </w:rPr>
        <w:t>
      18. Департамент басшысының Агенттік төрағасының келісімі бойынша Агенттіктің аппарат басшысы қызметке тағайындайтын және қызметтен босататын орынбасары болады.</w:t>
      </w:r>
    </w:p>
    <w:bookmarkEnd w:id="6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Мемлекеттік қызмет істері агенттігі Төрағасының 07.07.2021 </w:t>
      </w:r>
      <w:r>
        <w:rPr>
          <w:rFonts w:ascii="Times New Roman"/>
          <w:b w:val="false"/>
          <w:i w:val="false"/>
          <w:color w:val="000000"/>
          <w:sz w:val="28"/>
        </w:rPr>
        <w:t>№ 118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690" w:id="665"/>
    <w:p>
      <w:pPr>
        <w:spacing w:after="0"/>
        <w:ind w:left="0"/>
        <w:jc w:val="both"/>
      </w:pPr>
      <w:r>
        <w:rPr>
          <w:rFonts w:ascii="Times New Roman"/>
          <w:b w:val="false"/>
          <w:i w:val="false"/>
          <w:color w:val="000000"/>
          <w:sz w:val="28"/>
        </w:rPr>
        <w:t>
      19. Департамент басшысының өкілеттігі:</w:t>
      </w:r>
    </w:p>
    <w:bookmarkEnd w:id="665"/>
    <w:bookmarkStart w:name="z691" w:id="666"/>
    <w:p>
      <w:pPr>
        <w:spacing w:after="0"/>
        <w:ind w:left="0"/>
        <w:jc w:val="both"/>
      </w:pPr>
      <w:r>
        <w:rPr>
          <w:rFonts w:ascii="Times New Roman"/>
          <w:b w:val="false"/>
          <w:i w:val="false"/>
          <w:color w:val="000000"/>
          <w:sz w:val="28"/>
        </w:rPr>
        <w:t>
      1) Департаменттің жұмысын ұйымдастырады және оған басшылық жасайды;</w:t>
      </w:r>
    </w:p>
    <w:bookmarkEnd w:id="666"/>
    <w:bookmarkStart w:name="z692" w:id="667"/>
    <w:p>
      <w:pPr>
        <w:spacing w:after="0"/>
        <w:ind w:left="0"/>
        <w:jc w:val="both"/>
      </w:pPr>
      <w:r>
        <w:rPr>
          <w:rFonts w:ascii="Times New Roman"/>
          <w:b w:val="false"/>
          <w:i w:val="false"/>
          <w:color w:val="000000"/>
          <w:sz w:val="28"/>
        </w:rPr>
        <w:t>
      2) Департамент жұмыскерлерінің өкілеттіктерін айқындайды;</w:t>
      </w:r>
    </w:p>
    <w:bookmarkEnd w:id="667"/>
    <w:bookmarkStart w:name="z693" w:id="668"/>
    <w:p>
      <w:pPr>
        <w:spacing w:after="0"/>
        <w:ind w:left="0"/>
        <w:jc w:val="both"/>
      </w:pPr>
      <w:r>
        <w:rPr>
          <w:rFonts w:ascii="Times New Roman"/>
          <w:b w:val="false"/>
          <w:i w:val="false"/>
          <w:color w:val="000000"/>
          <w:sz w:val="28"/>
        </w:rPr>
        <w:t>
      3) өз өкілеттіктері шегінде Департаменттің жұмыскерлерінің (қызметкерлерінің) орындауы үшін міндетті бұйрықтар шығарады және нұсқаулар береді;</w:t>
      </w:r>
    </w:p>
    <w:bookmarkEnd w:id="668"/>
    <w:bookmarkStart w:name="z694" w:id="669"/>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Департаменттің жұмыскерлерін қызметке тағайындайды және қызметтен босатады;</w:t>
      </w:r>
    </w:p>
    <w:bookmarkEnd w:id="669"/>
    <w:bookmarkStart w:name="z695" w:id="670"/>
    <w:p>
      <w:pPr>
        <w:spacing w:after="0"/>
        <w:ind w:left="0"/>
        <w:jc w:val="both"/>
      </w:pPr>
      <w:r>
        <w:rPr>
          <w:rFonts w:ascii="Times New Roman"/>
          <w:b w:val="false"/>
          <w:i w:val="false"/>
          <w:color w:val="000000"/>
          <w:sz w:val="28"/>
        </w:rPr>
        <w:t>
      5) Қазақстан Республикасының заңнамасында бекітілген тәртіпте Департаменттің жұмыскерлеріне тәртіптік жаза қолдану және көтермелеу мәселелерін шешеді;</w:t>
      </w:r>
    </w:p>
    <w:bookmarkEnd w:id="670"/>
    <w:bookmarkStart w:name="z696" w:id="671"/>
    <w:p>
      <w:pPr>
        <w:spacing w:after="0"/>
        <w:ind w:left="0"/>
        <w:jc w:val="both"/>
      </w:pPr>
      <w:r>
        <w:rPr>
          <w:rFonts w:ascii="Times New Roman"/>
          <w:b w:val="false"/>
          <w:i w:val="false"/>
          <w:color w:val="000000"/>
          <w:sz w:val="28"/>
        </w:rPr>
        <w:t>
      6) Қазақстан Республикасының заңнамасына сәйкес мемлекеттік органдармен және өзге де ұйымдармен қарым-қатынастарда Департамент атынан өкілдік етеді;</w:t>
      </w:r>
    </w:p>
    <w:bookmarkEnd w:id="671"/>
    <w:bookmarkStart w:name="z697" w:id="672"/>
    <w:p>
      <w:pPr>
        <w:spacing w:after="0"/>
        <w:ind w:left="0"/>
        <w:jc w:val="both"/>
      </w:pPr>
      <w:r>
        <w:rPr>
          <w:rFonts w:ascii="Times New Roman"/>
          <w:b w:val="false"/>
          <w:i w:val="false"/>
          <w:color w:val="000000"/>
          <w:sz w:val="28"/>
        </w:rPr>
        <w:t>
      7) өз құзыретіне жататын басқа да мәселелер бойынша шешімдер қабылдайды.</w:t>
      </w:r>
    </w:p>
    <w:bookmarkEnd w:id="672"/>
    <w:bookmarkStart w:name="z698" w:id="673"/>
    <w:p>
      <w:pPr>
        <w:spacing w:after="0"/>
        <w:ind w:left="0"/>
        <w:jc w:val="both"/>
      </w:pPr>
      <w:r>
        <w:rPr>
          <w:rFonts w:ascii="Times New Roman"/>
          <w:b w:val="false"/>
          <w:i w:val="false"/>
          <w:color w:val="000000"/>
          <w:sz w:val="28"/>
        </w:rPr>
        <w:t>
      Департамент басшысы орнында болмаған кезеңде оның өкілеттіктерін Қазақстан Республикасының заңнамасына сәйкес оны алмастыратын адам жүзеге асырады.</w:t>
      </w:r>
    </w:p>
    <w:bookmarkEnd w:id="6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өзгерістер енгізілді  – ҚР Мемлекеттік қызмет істері агенттігі Төрағасының 07.07.2021 </w:t>
      </w:r>
      <w:r>
        <w:rPr>
          <w:rFonts w:ascii="Times New Roman"/>
          <w:b w:val="false"/>
          <w:i w:val="false"/>
          <w:color w:val="000000"/>
          <w:sz w:val="28"/>
        </w:rPr>
        <w:t>№ 118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699" w:id="674"/>
    <w:p>
      <w:pPr>
        <w:spacing w:after="0"/>
        <w:ind w:left="0"/>
        <w:jc w:val="both"/>
      </w:pPr>
      <w:r>
        <w:rPr>
          <w:rFonts w:ascii="Times New Roman"/>
          <w:b w:val="false"/>
          <w:i w:val="false"/>
          <w:color w:val="000000"/>
          <w:sz w:val="28"/>
        </w:rPr>
        <w:t>
      20. Департамент басшысының Департамент жанындағы консультативтік-кеңесші органдар құруға құқығы бар.</w:t>
      </w:r>
    </w:p>
    <w:bookmarkEnd w:id="674"/>
    <w:bookmarkStart w:name="z700" w:id="675"/>
    <w:p>
      <w:pPr>
        <w:spacing w:after="0"/>
        <w:ind w:left="0"/>
        <w:jc w:val="left"/>
      </w:pPr>
      <w:r>
        <w:rPr>
          <w:rFonts w:ascii="Times New Roman"/>
          <w:b/>
          <w:i w:val="false"/>
          <w:color w:val="000000"/>
        </w:rPr>
        <w:t xml:space="preserve"> 4-тарау. Департаменттің мүлкі</w:t>
      </w:r>
    </w:p>
    <w:bookmarkEnd w:id="675"/>
    <w:bookmarkStart w:name="z701" w:id="676"/>
    <w:p>
      <w:pPr>
        <w:spacing w:after="0"/>
        <w:ind w:left="0"/>
        <w:jc w:val="both"/>
      </w:pPr>
      <w:r>
        <w:rPr>
          <w:rFonts w:ascii="Times New Roman"/>
          <w:b w:val="false"/>
          <w:i w:val="false"/>
          <w:color w:val="000000"/>
          <w:sz w:val="28"/>
        </w:rPr>
        <w:t>
      21. Департаменттің Қазақстан Республикасының заңнамасында көзделген жағдайларда жедел басқару құқығында оқшауланған мүлкі болуы мүмкін.</w:t>
      </w:r>
    </w:p>
    <w:bookmarkEnd w:id="676"/>
    <w:bookmarkStart w:name="z702" w:id="677"/>
    <w:p>
      <w:pPr>
        <w:spacing w:after="0"/>
        <w:ind w:left="0"/>
        <w:jc w:val="both"/>
      </w:pPr>
      <w:r>
        <w:rPr>
          <w:rFonts w:ascii="Times New Roman"/>
          <w:b w:val="false"/>
          <w:i w:val="false"/>
          <w:color w:val="000000"/>
          <w:sz w:val="28"/>
        </w:rPr>
        <w:t>
      Департаменттің мүлкі мемлекет берген мүлік, сондай-ақ өз қызметі нәтижесінде сатып алынған мүлік (ақшалай кірістерді қоса алғанда), Қазақстан Республикасының заңнамасында тыйым салынбаған өзге де көздер есебінен қалыптастырылады.</w:t>
      </w:r>
    </w:p>
    <w:bookmarkEnd w:id="677"/>
    <w:bookmarkStart w:name="z703" w:id="678"/>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678"/>
    <w:bookmarkStart w:name="z704" w:id="679"/>
    <w:p>
      <w:pPr>
        <w:spacing w:after="0"/>
        <w:ind w:left="0"/>
        <w:jc w:val="both"/>
      </w:pPr>
      <w:r>
        <w:rPr>
          <w:rFonts w:ascii="Times New Roman"/>
          <w:b w:val="false"/>
          <w:i w:val="false"/>
          <w:color w:val="000000"/>
          <w:sz w:val="28"/>
        </w:rPr>
        <w:t xml:space="preserve">
      23. Егер Қазақстан Республикасының заңнамасында өзгеше белгіленбесе,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шығаруына немесе оған өзгеде тәсілмен билік етуіне құқығы жоқ. </w:t>
      </w:r>
    </w:p>
    <w:bookmarkEnd w:id="679"/>
    <w:bookmarkStart w:name="z705" w:id="680"/>
    <w:p>
      <w:pPr>
        <w:spacing w:after="0"/>
        <w:ind w:left="0"/>
        <w:jc w:val="left"/>
      </w:pPr>
      <w:r>
        <w:rPr>
          <w:rFonts w:ascii="Times New Roman"/>
          <w:b/>
          <w:i w:val="false"/>
          <w:color w:val="000000"/>
        </w:rPr>
        <w:t xml:space="preserve"> 5-тарау. Департаментті қайта ұйымдастыру және тарату</w:t>
      </w:r>
    </w:p>
    <w:bookmarkEnd w:id="680"/>
    <w:bookmarkStart w:name="z706" w:id="681"/>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6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w:t>
            </w:r>
            <w:r>
              <w:br/>
            </w:r>
            <w:r>
              <w:rPr>
                <w:rFonts w:ascii="Times New Roman"/>
                <w:b w:val="false"/>
                <w:i w:val="false"/>
                <w:color w:val="000000"/>
                <w:sz w:val="20"/>
              </w:rPr>
              <w:t>агенттігі төрағасының</w:t>
            </w:r>
            <w:r>
              <w:br/>
            </w:r>
            <w:r>
              <w:rPr>
                <w:rFonts w:ascii="Times New Roman"/>
                <w:b w:val="false"/>
                <w:i w:val="false"/>
                <w:color w:val="000000"/>
                <w:sz w:val="20"/>
              </w:rPr>
              <w:t>2019 жылғы 25 шілдедегі № 136</w:t>
            </w:r>
            <w:r>
              <w:br/>
            </w:r>
            <w:r>
              <w:rPr>
                <w:rFonts w:ascii="Times New Roman"/>
                <w:b w:val="false"/>
                <w:i w:val="false"/>
                <w:color w:val="000000"/>
                <w:sz w:val="20"/>
              </w:rPr>
              <w:t>бұйрығына 9-қосымша</w:t>
            </w:r>
          </w:p>
        </w:tc>
      </w:tr>
    </w:tbl>
    <w:bookmarkStart w:name="z708" w:id="682"/>
    <w:p>
      <w:pPr>
        <w:spacing w:after="0"/>
        <w:ind w:left="0"/>
        <w:jc w:val="left"/>
      </w:pPr>
      <w:r>
        <w:rPr>
          <w:rFonts w:ascii="Times New Roman"/>
          <w:b/>
          <w:i w:val="false"/>
          <w:color w:val="000000"/>
        </w:rPr>
        <w:t xml:space="preserve"> Қазақстан Республикасының Мемлекеттік қызмет істері агенттігінің Қостанай облысы бойынша департаменті туралы ЕРЕЖЕ </w:t>
      </w:r>
    </w:p>
    <w:bookmarkEnd w:id="682"/>
    <w:bookmarkStart w:name="z709" w:id="683"/>
    <w:p>
      <w:pPr>
        <w:spacing w:after="0"/>
        <w:ind w:left="0"/>
        <w:jc w:val="left"/>
      </w:pPr>
      <w:r>
        <w:rPr>
          <w:rFonts w:ascii="Times New Roman"/>
          <w:b/>
          <w:i w:val="false"/>
          <w:color w:val="000000"/>
        </w:rPr>
        <w:t xml:space="preserve"> 1-тарау. Жалпы ережелер</w:t>
      </w:r>
    </w:p>
    <w:bookmarkEnd w:id="683"/>
    <w:bookmarkStart w:name="z710" w:id="684"/>
    <w:p>
      <w:pPr>
        <w:spacing w:after="0"/>
        <w:ind w:left="0"/>
        <w:jc w:val="both"/>
      </w:pPr>
      <w:r>
        <w:rPr>
          <w:rFonts w:ascii="Times New Roman"/>
          <w:b w:val="false"/>
          <w:i w:val="false"/>
          <w:color w:val="000000"/>
          <w:sz w:val="28"/>
        </w:rPr>
        <w:t>
      1. Қазақстан Республикасының Мемлекеттік қызмет істері агенттігінің Қостанай облысы бойынша департаменті (бұдан әрі - Департамент) белгіленген құзыреттілік шегінде мемлекеттік қызмет, мемлекеттік қызметтер көрсету сапасын бағалау және мемлекеттік бақылау салаларында реттеушілік, іске асыру және бақылау функцияларын жүзеге асыратын Қазақстан Республикасының Мемлекеттік қызмет істері агенттігінің (бұдан әрі - Агенттік) аумақтық органы болып табылады.</w:t>
      </w:r>
    </w:p>
    <w:bookmarkEnd w:id="684"/>
    <w:bookmarkStart w:name="z711" w:id="685"/>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және заңдарына, Президенті мен Үкіметінің актілеріне, Қазақстан Республикасының өзге де нормативтік құқықтық актілеріне, cондай-ақ осы Ережеге сәйкес жүзеге асырады.</w:t>
      </w:r>
    </w:p>
    <w:bookmarkEnd w:id="685"/>
    <w:bookmarkStart w:name="z712" w:id="686"/>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686"/>
    <w:bookmarkStart w:name="z713" w:id="687"/>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687"/>
    <w:bookmarkStart w:name="z714" w:id="688"/>
    <w:p>
      <w:pPr>
        <w:spacing w:after="0"/>
        <w:ind w:left="0"/>
        <w:jc w:val="both"/>
      </w:pPr>
      <w:r>
        <w:rPr>
          <w:rFonts w:ascii="Times New Roman"/>
          <w:b w:val="false"/>
          <w:i w:val="false"/>
          <w:color w:val="000000"/>
          <w:sz w:val="28"/>
        </w:rPr>
        <w:t>
      5. Қазақстан Республикасының заңнамасына сәйкес уәкілеттік берілген болса, Департамент мемлекеттің атынан азаматтық-құқықтық қатынастардың тарапы болуға құқығы бар.</w:t>
      </w:r>
    </w:p>
    <w:bookmarkEnd w:id="688"/>
    <w:bookmarkStart w:name="z715" w:id="689"/>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ресімделетін шешімдерді қабылдайды.</w:t>
      </w:r>
    </w:p>
    <w:bookmarkEnd w:id="689"/>
    <w:bookmarkStart w:name="z716" w:id="690"/>
    <w:p>
      <w:pPr>
        <w:spacing w:after="0"/>
        <w:ind w:left="0"/>
        <w:jc w:val="both"/>
      </w:pPr>
      <w:r>
        <w:rPr>
          <w:rFonts w:ascii="Times New Roman"/>
          <w:b w:val="false"/>
          <w:i w:val="false"/>
          <w:color w:val="000000"/>
          <w:sz w:val="28"/>
        </w:rPr>
        <w:t>
      7. Департаменттің құрылымы мен штат санының лимиті қолданыстағы Қазақстан Республикасының заңнамасына сәйкес бекітіледі.</w:t>
      </w:r>
    </w:p>
    <w:bookmarkEnd w:id="690"/>
    <w:bookmarkStart w:name="z717" w:id="691"/>
    <w:p>
      <w:pPr>
        <w:spacing w:after="0"/>
        <w:ind w:left="0"/>
        <w:jc w:val="both"/>
      </w:pPr>
      <w:r>
        <w:rPr>
          <w:rFonts w:ascii="Times New Roman"/>
          <w:b w:val="false"/>
          <w:i w:val="false"/>
          <w:color w:val="000000"/>
          <w:sz w:val="28"/>
        </w:rPr>
        <w:t>
      8. Департаменттің заңды мекенжайы: 110000, Қостанай облысы, Қостанай қаласы, Қасымқанов көшесі, 34.</w:t>
      </w:r>
    </w:p>
    <w:bookmarkEnd w:id="691"/>
    <w:bookmarkStart w:name="z718" w:id="692"/>
    <w:p>
      <w:pPr>
        <w:spacing w:after="0"/>
        <w:ind w:left="0"/>
        <w:jc w:val="both"/>
      </w:pPr>
      <w:r>
        <w:rPr>
          <w:rFonts w:ascii="Times New Roman"/>
          <w:b w:val="false"/>
          <w:i w:val="false"/>
          <w:color w:val="000000"/>
          <w:sz w:val="28"/>
        </w:rPr>
        <w:t>
      9. Департаменттің толық атауы - "Қазақстан Республикасының Мемлекеттік қызмет істері агенттігінің Қостанай облысы бойынша департаменті" республикалық мемлекеттік мекемесі.</w:t>
      </w:r>
    </w:p>
    <w:bookmarkEnd w:id="692"/>
    <w:bookmarkStart w:name="z719" w:id="693"/>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693"/>
    <w:bookmarkStart w:name="z720" w:id="694"/>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694"/>
    <w:bookmarkStart w:name="z721" w:id="695"/>
    <w:p>
      <w:pPr>
        <w:spacing w:after="0"/>
        <w:ind w:left="0"/>
        <w:jc w:val="both"/>
      </w:pPr>
      <w:r>
        <w:rPr>
          <w:rFonts w:ascii="Times New Roman"/>
          <w:b w:val="false"/>
          <w:i w:val="false"/>
          <w:color w:val="000000"/>
          <w:sz w:val="28"/>
        </w:rPr>
        <w:t>
      12. Департаменттің функциялары болып табылатын міндеттерді орындау тұрғысында Департаментке кәсіпкерлік субъектілерімен шарттық қатынастарға түсуге тыйым салынады.</w:t>
      </w:r>
    </w:p>
    <w:bookmarkEnd w:id="695"/>
    <w:bookmarkStart w:name="z722" w:id="696"/>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End w:id="696"/>
    <w:bookmarkStart w:name="z723" w:id="697"/>
    <w:p>
      <w:pPr>
        <w:spacing w:after="0"/>
        <w:ind w:left="0"/>
        <w:jc w:val="left"/>
      </w:pPr>
      <w:r>
        <w:rPr>
          <w:rFonts w:ascii="Times New Roman"/>
          <w:b/>
          <w:i w:val="false"/>
          <w:color w:val="000000"/>
        </w:rPr>
        <w:t xml:space="preserve"> 2-тарау. Департаменттің негізгі міндеттері, функциялары, құқықтары мен міндеттері</w:t>
      </w:r>
    </w:p>
    <w:bookmarkEnd w:id="697"/>
    <w:bookmarkStart w:name="z724" w:id="698"/>
    <w:p>
      <w:pPr>
        <w:spacing w:after="0"/>
        <w:ind w:left="0"/>
        <w:jc w:val="both"/>
      </w:pPr>
      <w:r>
        <w:rPr>
          <w:rFonts w:ascii="Times New Roman"/>
          <w:b w:val="false"/>
          <w:i w:val="false"/>
          <w:color w:val="000000"/>
          <w:sz w:val="28"/>
        </w:rPr>
        <w:t>
      13. Міндеттері:</w:t>
      </w:r>
    </w:p>
    <w:bookmarkEnd w:id="698"/>
    <w:bookmarkStart w:name="z725" w:id="699"/>
    <w:p>
      <w:pPr>
        <w:spacing w:after="0"/>
        <w:ind w:left="0"/>
        <w:jc w:val="both"/>
      </w:pPr>
      <w:r>
        <w:rPr>
          <w:rFonts w:ascii="Times New Roman"/>
          <w:b w:val="false"/>
          <w:i w:val="false"/>
          <w:color w:val="000000"/>
          <w:sz w:val="28"/>
        </w:rPr>
        <w:t>
      1) тиісті әкімшілік-аумақтық бірлік шегінде мемлекеттік қызмет, электрондық нысанда көрсетілетін мемлекеттік қызметтерді қоспағанда, мемлекеттік қызметтерді көрсету сапасын бағалау және мемлекеттік қызметтерді көрсету сапасына мемлекеттік бақылау салаларында мемлекеттік саясатты іске асыру;</w:t>
      </w:r>
    </w:p>
    <w:bookmarkEnd w:id="699"/>
    <w:bookmarkStart w:name="z726" w:id="700"/>
    <w:p>
      <w:pPr>
        <w:spacing w:after="0"/>
        <w:ind w:left="0"/>
        <w:jc w:val="both"/>
      </w:pPr>
      <w:r>
        <w:rPr>
          <w:rFonts w:ascii="Times New Roman"/>
          <w:b w:val="false"/>
          <w:i w:val="false"/>
          <w:color w:val="000000"/>
          <w:sz w:val="28"/>
        </w:rPr>
        <w:t>
      2) мемлекеттік қызмет туралы және мемлекеттік көрсетілетін қызметтер туралы заңнаманы сақтау мәселелерін ұйымдастыруда орталық мемлекеттік органдарының аумақтық бөлімшелерінің және олардың ведомстволарының, жергілікті бюджеттерден қаржыландырылатын атқарушы органдардың (бұдан әрі - мемлекеттік органдар) қызметін үйлестіру;</w:t>
      </w:r>
    </w:p>
    <w:bookmarkEnd w:id="700"/>
    <w:bookmarkStart w:name="z727" w:id="701"/>
    <w:p>
      <w:pPr>
        <w:spacing w:after="0"/>
        <w:ind w:left="0"/>
        <w:jc w:val="both"/>
      </w:pPr>
      <w:r>
        <w:rPr>
          <w:rFonts w:ascii="Times New Roman"/>
          <w:b w:val="false"/>
          <w:i w:val="false"/>
          <w:color w:val="000000"/>
          <w:sz w:val="28"/>
        </w:rPr>
        <w:t>
      14. Департаменттің функциялары:</w:t>
      </w:r>
    </w:p>
    <w:bookmarkEnd w:id="701"/>
    <w:bookmarkStart w:name="z728" w:id="702"/>
    <w:p>
      <w:pPr>
        <w:spacing w:after="0"/>
        <w:ind w:left="0"/>
        <w:jc w:val="both"/>
      </w:pPr>
      <w:r>
        <w:rPr>
          <w:rFonts w:ascii="Times New Roman"/>
          <w:b w:val="false"/>
          <w:i w:val="false"/>
          <w:color w:val="000000"/>
          <w:sz w:val="28"/>
        </w:rPr>
        <w:t>
      1) мемлекеттік қызмет саласында стратегиялар мен бағдарламаларды іске асыруға қатысу;</w:t>
      </w:r>
    </w:p>
    <w:bookmarkEnd w:id="702"/>
    <w:bookmarkStart w:name="z729" w:id="703"/>
    <w:p>
      <w:pPr>
        <w:spacing w:after="0"/>
        <w:ind w:left="0"/>
        <w:jc w:val="both"/>
      </w:pPr>
      <w:r>
        <w:rPr>
          <w:rFonts w:ascii="Times New Roman"/>
          <w:b w:val="false"/>
          <w:i w:val="false"/>
          <w:color w:val="000000"/>
          <w:sz w:val="28"/>
        </w:rPr>
        <w:t>
      2) өз құзыреті шегінде мемлекеттік қызметтерді көрсету саласында мемлекеттік саясатты іске асыруға қатысу;</w:t>
      </w:r>
    </w:p>
    <w:bookmarkEnd w:id="703"/>
    <w:bookmarkStart w:name="z730" w:id="704"/>
    <w:p>
      <w:pPr>
        <w:spacing w:after="0"/>
        <w:ind w:left="0"/>
        <w:jc w:val="both"/>
      </w:pPr>
      <w:r>
        <w:rPr>
          <w:rFonts w:ascii="Times New Roman"/>
          <w:b w:val="false"/>
          <w:i w:val="false"/>
          <w:color w:val="000000"/>
          <w:sz w:val="28"/>
        </w:rPr>
        <w:t>
      3) мемлекеттік қызмет, мемлекеттік қызметтерді көрсету сапасын бағалау және мемлекеттік қызметтерді көрсетудің сапасын бақылау салаларында нормативтік құқықтық актілерді жетілдіру жөніндегі ұсыныстарды әзірлеу;</w:t>
      </w:r>
    </w:p>
    <w:bookmarkEnd w:id="704"/>
    <w:bookmarkStart w:name="z731" w:id="705"/>
    <w:p>
      <w:pPr>
        <w:spacing w:after="0"/>
        <w:ind w:left="0"/>
        <w:jc w:val="both"/>
      </w:pPr>
      <w:r>
        <w:rPr>
          <w:rFonts w:ascii="Times New Roman"/>
          <w:b w:val="false"/>
          <w:i w:val="false"/>
          <w:color w:val="000000"/>
          <w:sz w:val="28"/>
        </w:rPr>
        <w:t>
      4) Департамент құзыретіне кіретін мәселелер бойынша мемлекеттік қызметшілерге және азаматтарға консультация беру;</w:t>
      </w:r>
    </w:p>
    <w:bookmarkEnd w:id="705"/>
    <w:bookmarkStart w:name="z732" w:id="706"/>
    <w:p>
      <w:pPr>
        <w:spacing w:after="0"/>
        <w:ind w:left="0"/>
        <w:jc w:val="both"/>
      </w:pPr>
      <w:r>
        <w:rPr>
          <w:rFonts w:ascii="Times New Roman"/>
          <w:b w:val="false"/>
          <w:i w:val="false"/>
          <w:color w:val="000000"/>
          <w:sz w:val="28"/>
        </w:rPr>
        <w:t>
      5) мемлекеттік органдарда персоналды басқару бойынша мемлекеттік органдар қызметінің тиімділігін және электрондық түрде көрсетілетін мемлекеттік қызметтерді қоспағанда, мемлекеттік қызметтер көрсету сапасын бағалауды жүзеге асыру;</w:t>
      </w:r>
    </w:p>
    <w:bookmarkEnd w:id="706"/>
    <w:bookmarkStart w:name="z733" w:id="707"/>
    <w:p>
      <w:pPr>
        <w:spacing w:after="0"/>
        <w:ind w:left="0"/>
        <w:jc w:val="both"/>
      </w:pPr>
      <w:r>
        <w:rPr>
          <w:rFonts w:ascii="Times New Roman"/>
          <w:b w:val="false"/>
          <w:i w:val="false"/>
          <w:color w:val="000000"/>
          <w:sz w:val="28"/>
        </w:rPr>
        <w:t>
      6) Қазақстан Республикасының заңнамасында белгіленген тәртіпте ғылыми-зерттеу, оқу, баспа қызметтерін үйлестіруге қатысу;</w:t>
      </w:r>
    </w:p>
    <w:bookmarkEnd w:id="707"/>
    <w:bookmarkStart w:name="z734" w:id="708"/>
    <w:p>
      <w:pPr>
        <w:spacing w:after="0"/>
        <w:ind w:left="0"/>
        <w:jc w:val="both"/>
      </w:pPr>
      <w:r>
        <w:rPr>
          <w:rFonts w:ascii="Times New Roman"/>
          <w:b w:val="false"/>
          <w:i w:val="false"/>
          <w:color w:val="000000"/>
          <w:sz w:val="28"/>
        </w:rPr>
        <w:t>
      7) мемлекеттік қызмет, мемлекеттік қызметтер көрсету салаларында басқа мемлекеттік органдармен өзара іс-қимыл жасау;</w:t>
      </w:r>
    </w:p>
    <w:bookmarkEnd w:id="708"/>
    <w:bookmarkStart w:name="z735" w:id="709"/>
    <w:p>
      <w:pPr>
        <w:spacing w:after="0"/>
        <w:ind w:left="0"/>
        <w:jc w:val="both"/>
      </w:pPr>
      <w:r>
        <w:rPr>
          <w:rFonts w:ascii="Times New Roman"/>
          <w:b w:val="false"/>
          <w:i w:val="false"/>
          <w:color w:val="000000"/>
          <w:sz w:val="28"/>
        </w:rPr>
        <w:t>
      8) мемлекеттік қызметшілерге еңбекақы төлеу, олардың әлеуметтік-құқықтық қорғалуы жүйесін жетілдіру бойынша ұсыныстар әзірлеу;</w:t>
      </w:r>
    </w:p>
    <w:bookmarkEnd w:id="709"/>
    <w:bookmarkStart w:name="z736" w:id="710"/>
    <w:p>
      <w:pPr>
        <w:spacing w:after="0"/>
        <w:ind w:left="0"/>
        <w:jc w:val="both"/>
      </w:pPr>
      <w:r>
        <w:rPr>
          <w:rFonts w:ascii="Times New Roman"/>
          <w:b w:val="false"/>
          <w:i w:val="false"/>
          <w:color w:val="000000"/>
          <w:sz w:val="28"/>
        </w:rPr>
        <w:t>
      9) мемлекеттік қызмет персоналы жөніндегі автоматтандырылған бірыңғай дерекқорды (ақпараттық жүйені) қалыптастыру бойынша жалпы үйлестіруді қоса алғанда, мемлекеттік саяси және әкімшілік қызметшілерінің кадр құрамы жай-күйінің, сондай-ақ мемлекеттік қызметтің мемлекеттік саяси және әкімшілік лауазымдарының мониторингін жүргізу;</w:t>
      </w:r>
    </w:p>
    <w:bookmarkEnd w:id="710"/>
    <w:bookmarkStart w:name="z737" w:id="711"/>
    <w:p>
      <w:pPr>
        <w:spacing w:after="0"/>
        <w:ind w:left="0"/>
        <w:jc w:val="both"/>
      </w:pPr>
      <w:r>
        <w:rPr>
          <w:rFonts w:ascii="Times New Roman"/>
          <w:b w:val="false"/>
          <w:i w:val="false"/>
          <w:color w:val="000000"/>
          <w:sz w:val="28"/>
        </w:rPr>
        <w:t>
      10) мемлекеттік әкімшілік қызметшілерді даярлау, қайта даярлау және біліктілігін арттыру жөніндегі, оның ішінде шетелдерде мемлекеттік органдардың қызметін үйлестіру;</w:t>
      </w:r>
    </w:p>
    <w:bookmarkEnd w:id="711"/>
    <w:bookmarkStart w:name="z738" w:id="712"/>
    <w:p>
      <w:pPr>
        <w:spacing w:after="0"/>
        <w:ind w:left="0"/>
        <w:jc w:val="both"/>
      </w:pPr>
      <w:r>
        <w:rPr>
          <w:rFonts w:ascii="Times New Roman"/>
          <w:b w:val="false"/>
          <w:i w:val="false"/>
          <w:color w:val="000000"/>
          <w:sz w:val="28"/>
        </w:rPr>
        <w:t>
      11) мемлекеттік әкімшілік қызметшілерді даярлау, қайта даярлау және олардың біліктілігін арттыру бойынша мемлекеттік тапсырысты қалыптастыруды және орналастыруды үйлестіру;</w:t>
      </w:r>
    </w:p>
    <w:bookmarkEnd w:id="712"/>
    <w:bookmarkStart w:name="z739" w:id="713"/>
    <w:p>
      <w:pPr>
        <w:spacing w:after="0"/>
        <w:ind w:left="0"/>
        <w:jc w:val="both"/>
      </w:pPr>
      <w:r>
        <w:rPr>
          <w:rFonts w:ascii="Times New Roman"/>
          <w:b w:val="false"/>
          <w:i w:val="false"/>
          <w:color w:val="000000"/>
          <w:sz w:val="28"/>
        </w:rPr>
        <w:t>
      12) мемлекеттік тапсырыс негізінде мемлекеттік қызметшілерді даярлау, қайта даярлау және олардың біліктілігін арттыру бағдарламалары бойынша оқуды аяқтаған адамдардың мемлекеттік қызмет өткеруіне мониторингті жүзеге асыру;</w:t>
      </w:r>
    </w:p>
    <w:bookmarkEnd w:id="713"/>
    <w:bookmarkStart w:name="z740" w:id="714"/>
    <w:p>
      <w:pPr>
        <w:spacing w:after="0"/>
        <w:ind w:left="0"/>
        <w:jc w:val="both"/>
      </w:pPr>
      <w:r>
        <w:rPr>
          <w:rFonts w:ascii="Times New Roman"/>
          <w:b w:val="false"/>
          <w:i w:val="false"/>
          <w:color w:val="000000"/>
          <w:sz w:val="28"/>
        </w:rPr>
        <w:t>
      13) Қазақстан Республикасының заңнамасына сәйкес мемлекеттік әкімшілік қызметшілерді, мемлекеттік әкімшілік лауазымдарға орналасуға кандидаттарды және құқық қорғау қызметіне кіретін азаматтарды тестілеуді ұйымдастыру;</w:t>
      </w:r>
    </w:p>
    <w:bookmarkEnd w:id="7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Мемлекеттік қызмет істері агенттігі Төрағасының 07.07.2021 </w:t>
      </w:r>
      <w:r>
        <w:rPr>
          <w:rFonts w:ascii="Times New Roman"/>
          <w:b w:val="false"/>
          <w:i w:val="false"/>
          <w:color w:val="000000"/>
          <w:sz w:val="28"/>
        </w:rPr>
        <w:t>№ 118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742" w:id="715"/>
    <w:p>
      <w:pPr>
        <w:spacing w:after="0"/>
        <w:ind w:left="0"/>
        <w:jc w:val="both"/>
      </w:pPr>
      <w:r>
        <w:rPr>
          <w:rFonts w:ascii="Times New Roman"/>
          <w:b w:val="false"/>
          <w:i w:val="false"/>
          <w:color w:val="000000"/>
          <w:sz w:val="28"/>
        </w:rPr>
        <w:t>
      15) азаматтардың жеке қасиеттеріне бағалауды оның тиісті қорытындысының нәтижесін бере отырып жүргізу;</w:t>
      </w:r>
    </w:p>
    <w:bookmarkEnd w:id="7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алып тасталды – ҚР Мемлекеттік қызмет істері агенттігі Төрағасының 07.07.2021 </w:t>
      </w:r>
      <w:r>
        <w:rPr>
          <w:rFonts w:ascii="Times New Roman"/>
          <w:b w:val="false"/>
          <w:i w:val="false"/>
          <w:color w:val="000000"/>
          <w:sz w:val="28"/>
        </w:rPr>
        <w:t>№ 118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744" w:id="716"/>
    <w:p>
      <w:pPr>
        <w:spacing w:after="0"/>
        <w:ind w:left="0"/>
        <w:jc w:val="both"/>
      </w:pPr>
      <w:r>
        <w:rPr>
          <w:rFonts w:ascii="Times New Roman"/>
          <w:b w:val="false"/>
          <w:i w:val="false"/>
          <w:color w:val="000000"/>
          <w:sz w:val="28"/>
        </w:rPr>
        <w:t>
      17) кандидаттың қойылатын біліктілік талаптарына сәйкестігі бөлігінде "Б" корпусының мемлекеттік әкімшілік лауазымдарына тағайындауларды,сынақ мерзімінен өтпеген мемлекеттік әкімшілік қызметшілерді қызметінен босатуды келісу;</w:t>
      </w:r>
    </w:p>
    <w:bookmarkEnd w:id="716"/>
    <w:bookmarkStart w:name="z745" w:id="717"/>
    <w:p>
      <w:pPr>
        <w:spacing w:after="0"/>
        <w:ind w:left="0"/>
        <w:jc w:val="both"/>
      </w:pPr>
      <w:r>
        <w:rPr>
          <w:rFonts w:ascii="Times New Roman"/>
          <w:b w:val="false"/>
          <w:i w:val="false"/>
          <w:color w:val="000000"/>
          <w:sz w:val="28"/>
        </w:rPr>
        <w:t>
      18) мемлекеттік органдардың мемлекеттік әкімшілік қызметшілердің тағылымдамадан өтуін ұйымдастыру жөніндегі қызметін үйлестіру;</w:t>
      </w:r>
    </w:p>
    <w:bookmarkEnd w:id="717"/>
    <w:bookmarkStart w:name="z746" w:id="718"/>
    <w:p>
      <w:pPr>
        <w:spacing w:after="0"/>
        <w:ind w:left="0"/>
        <w:jc w:val="both"/>
      </w:pPr>
      <w:r>
        <w:rPr>
          <w:rFonts w:ascii="Times New Roman"/>
          <w:b w:val="false"/>
          <w:i w:val="false"/>
          <w:color w:val="000000"/>
          <w:sz w:val="28"/>
        </w:rPr>
        <w:t>
      19) мемлекеттік органдардың немесе лауазымды адамдардың Қазақстан Республикасының мемлекеттік қызмет саласындағы заңнаманы бұзу, сондай-ақ қызметтік әдепті сақтау мәселелері бойынша әрекеттері (әрекетсіздігі) мен шешімдеріне жеке және заңды тұлғалардың шағымдарын қарау;</w:t>
      </w:r>
    </w:p>
    <w:bookmarkEnd w:id="718"/>
    <w:bookmarkStart w:name="z747" w:id="719"/>
    <w:p>
      <w:pPr>
        <w:spacing w:after="0"/>
        <w:ind w:left="0"/>
        <w:jc w:val="both"/>
      </w:pPr>
      <w:r>
        <w:rPr>
          <w:rFonts w:ascii="Times New Roman"/>
          <w:b w:val="false"/>
          <w:i w:val="false"/>
          <w:color w:val="000000"/>
          <w:sz w:val="28"/>
        </w:rPr>
        <w:t>
      20) мемлекеттік органдармен мемлекеттік қызмет саласындағы Қазақстан Республикасы заңнамасының, сондай-ақ мемлекеттік қызметшілердің қызметтік әдебінің сақталуына мемлекеттік бақылауды жүзеге асыру;</w:t>
      </w:r>
    </w:p>
    <w:bookmarkEnd w:id="719"/>
    <w:bookmarkStart w:name="z748" w:id="720"/>
    <w:p>
      <w:pPr>
        <w:spacing w:after="0"/>
        <w:ind w:left="0"/>
        <w:jc w:val="both"/>
      </w:pPr>
      <w:r>
        <w:rPr>
          <w:rFonts w:ascii="Times New Roman"/>
          <w:b w:val="false"/>
          <w:i w:val="false"/>
          <w:color w:val="000000"/>
          <w:sz w:val="28"/>
        </w:rPr>
        <w:t>
      21) мемлекеттік қызметшілерге қатысты тәртіптік істерді Қазақстан Республикасының заңнамасына сәйкес қарау;</w:t>
      </w:r>
    </w:p>
    <w:bookmarkEnd w:id="720"/>
    <w:bookmarkStart w:name="z749" w:id="721"/>
    <w:p>
      <w:pPr>
        <w:spacing w:after="0"/>
        <w:ind w:left="0"/>
        <w:jc w:val="both"/>
      </w:pPr>
      <w:r>
        <w:rPr>
          <w:rFonts w:ascii="Times New Roman"/>
          <w:b w:val="false"/>
          <w:i w:val="false"/>
          <w:color w:val="000000"/>
          <w:sz w:val="28"/>
        </w:rPr>
        <w:t>
      22) Агенттіктің Қостанай облысындағы Әдеп жөніндегі кеңестің қызметін қамтамасыз ету, Әдеп жөніндегі кеңеспен қаралатын қызметтік тергеу жүргізу және тәртіптік істер бойынша материалдарды дайындау;</w:t>
      </w:r>
    </w:p>
    <w:bookmarkEnd w:id="721"/>
    <w:bookmarkStart w:name="z750" w:id="722"/>
    <w:p>
      <w:pPr>
        <w:spacing w:after="0"/>
        <w:ind w:left="0"/>
        <w:jc w:val="both"/>
      </w:pPr>
      <w:r>
        <w:rPr>
          <w:rFonts w:ascii="Times New Roman"/>
          <w:b w:val="false"/>
          <w:i w:val="false"/>
          <w:color w:val="000000"/>
          <w:sz w:val="28"/>
        </w:rPr>
        <w:t>
      23) мемлекеттік әкімшілік қызметшілердің тәртіптік істерін қарау жөніндегі мемлекеттік органдардың тәртіптік комиссияларының жұмысын үйлестіру;</w:t>
      </w:r>
    </w:p>
    <w:bookmarkEnd w:id="722"/>
    <w:bookmarkStart w:name="z751" w:id="723"/>
    <w:p>
      <w:pPr>
        <w:spacing w:after="0"/>
        <w:ind w:left="0"/>
        <w:jc w:val="both"/>
      </w:pPr>
      <w:r>
        <w:rPr>
          <w:rFonts w:ascii="Times New Roman"/>
          <w:b w:val="false"/>
          <w:i w:val="false"/>
          <w:color w:val="000000"/>
          <w:sz w:val="28"/>
        </w:rPr>
        <w:t>
      24) әдеп жөніндегі уәкілдің қызметін үйлестіру және әдістемелік қамтамасыз ету;</w:t>
      </w:r>
    </w:p>
    <w:bookmarkEnd w:id="723"/>
    <w:bookmarkStart w:name="z752" w:id="724"/>
    <w:p>
      <w:pPr>
        <w:spacing w:after="0"/>
        <w:ind w:left="0"/>
        <w:jc w:val="both"/>
      </w:pPr>
      <w:r>
        <w:rPr>
          <w:rFonts w:ascii="Times New Roman"/>
          <w:b w:val="false"/>
          <w:i w:val="false"/>
          <w:color w:val="000000"/>
          <w:sz w:val="28"/>
        </w:rPr>
        <w:t>
      25) персоналды басқару қызметтерінің (кадр қызметтерінің) қызметін үйлестіру және әдіснамалық басшылықты жүзеге асыру;</w:t>
      </w:r>
    </w:p>
    <w:bookmarkEnd w:id="724"/>
    <w:bookmarkStart w:name="z753" w:id="725"/>
    <w:p>
      <w:pPr>
        <w:spacing w:after="0"/>
        <w:ind w:left="0"/>
        <w:jc w:val="both"/>
      </w:pPr>
      <w:r>
        <w:rPr>
          <w:rFonts w:ascii="Times New Roman"/>
          <w:b w:val="false"/>
          <w:i w:val="false"/>
          <w:color w:val="000000"/>
          <w:sz w:val="28"/>
        </w:rPr>
        <w:t>
      26) лауазымды адамдар мен мемлекеттік органдарға олардың мемлекеттік қызмет саласындағы заңнаманы және Қазақстан Республикасының өзге де нормативтік құқықтық актілерін бұза отырып қабылдаған шешімдерінің күшін жою туралы ұсыныстар енгізу;</w:t>
      </w:r>
    </w:p>
    <w:bookmarkEnd w:id="725"/>
    <w:bookmarkStart w:name="z754" w:id="726"/>
    <w:p>
      <w:pPr>
        <w:spacing w:after="0"/>
        <w:ind w:left="0"/>
        <w:jc w:val="both"/>
      </w:pPr>
      <w:r>
        <w:rPr>
          <w:rFonts w:ascii="Times New Roman"/>
          <w:b w:val="false"/>
          <w:i w:val="false"/>
          <w:color w:val="000000"/>
          <w:sz w:val="28"/>
        </w:rPr>
        <w:t>
      27) мемлекеттік органдарға өз құзыреті шегінде, мемлекеттік қызмет мәселелері бойынша тексеру нәтижелерінде анықталған бұзушылықтарды жою туралы қаралуға міндетті ұсынулар енгізу;</w:t>
      </w:r>
    </w:p>
    <w:bookmarkEnd w:id="726"/>
    <w:bookmarkStart w:name="z755" w:id="727"/>
    <w:p>
      <w:pPr>
        <w:spacing w:after="0"/>
        <w:ind w:left="0"/>
        <w:jc w:val="both"/>
      </w:pPr>
      <w:r>
        <w:rPr>
          <w:rFonts w:ascii="Times New Roman"/>
          <w:b w:val="false"/>
          <w:i w:val="false"/>
          <w:color w:val="000000"/>
          <w:sz w:val="28"/>
        </w:rPr>
        <w:t>
      28) жыл сайынғы Қазақстан Республикасындағы мемлекеттік қызметтің жағдайы туралы ұлттық баяндаманы қалыптастыру және оны Қазақстан Республикасының заңнамасында белгіленген тәртіппен енгізу;</w:t>
      </w:r>
    </w:p>
    <w:bookmarkEnd w:id="727"/>
    <w:bookmarkStart w:name="z756" w:id="728"/>
    <w:p>
      <w:pPr>
        <w:spacing w:after="0"/>
        <w:ind w:left="0"/>
        <w:jc w:val="both"/>
      </w:pPr>
      <w:r>
        <w:rPr>
          <w:rFonts w:ascii="Times New Roman"/>
          <w:b w:val="false"/>
          <w:i w:val="false"/>
          <w:color w:val="000000"/>
          <w:sz w:val="28"/>
        </w:rPr>
        <w:t>
      29) Қазақстан Республикасының Әкімшілік құқық бұзушылық туралы кодексінде белгіленген тәртіппен әкімшілік құқық бұзушылықтар туралы хаттамалар толтыру және істерді қарау;</w:t>
      </w:r>
    </w:p>
    <w:bookmarkEnd w:id="728"/>
    <w:bookmarkStart w:name="z757" w:id="729"/>
    <w:p>
      <w:pPr>
        <w:spacing w:after="0"/>
        <w:ind w:left="0"/>
        <w:jc w:val="both"/>
      </w:pPr>
      <w:r>
        <w:rPr>
          <w:rFonts w:ascii="Times New Roman"/>
          <w:b w:val="false"/>
          <w:i w:val="false"/>
          <w:color w:val="000000"/>
          <w:sz w:val="28"/>
        </w:rPr>
        <w:t>
      30) мемлекеттік органдардан мемлекеттік қызмет көрсету сапасын ішкі бақылау нәтижелері туралы ақпаратты сұрату;</w:t>
      </w:r>
    </w:p>
    <w:bookmarkEnd w:id="729"/>
    <w:bookmarkStart w:name="z758" w:id="730"/>
    <w:p>
      <w:pPr>
        <w:spacing w:after="0"/>
        <w:ind w:left="0"/>
        <w:jc w:val="both"/>
      </w:pPr>
      <w:r>
        <w:rPr>
          <w:rFonts w:ascii="Times New Roman"/>
          <w:b w:val="false"/>
          <w:i w:val="false"/>
          <w:color w:val="000000"/>
          <w:sz w:val="28"/>
        </w:rPr>
        <w:t>
      31) мемлекеттік қызметтер көрсету сапасына мемлекеттік бақылауды жүзеге асыру;</w:t>
      </w:r>
    </w:p>
    <w:bookmarkEnd w:id="730"/>
    <w:bookmarkStart w:name="z759" w:id="731"/>
    <w:p>
      <w:pPr>
        <w:spacing w:after="0"/>
        <w:ind w:left="0"/>
        <w:jc w:val="both"/>
      </w:pPr>
      <w:r>
        <w:rPr>
          <w:rFonts w:ascii="Times New Roman"/>
          <w:b w:val="false"/>
          <w:i w:val="false"/>
          <w:color w:val="000000"/>
          <w:sz w:val="28"/>
        </w:rPr>
        <w:t>
      32) мемлекеттік қызмет көрсету сапасын арттыру жөнінде ұсыныстар әзірлеу;</w:t>
      </w:r>
    </w:p>
    <w:bookmarkEnd w:id="731"/>
    <w:bookmarkStart w:name="z760" w:id="732"/>
    <w:p>
      <w:pPr>
        <w:spacing w:after="0"/>
        <w:ind w:left="0"/>
        <w:jc w:val="both"/>
      </w:pPr>
      <w:r>
        <w:rPr>
          <w:rFonts w:ascii="Times New Roman"/>
          <w:b w:val="false"/>
          <w:i w:val="false"/>
          <w:color w:val="000000"/>
          <w:sz w:val="28"/>
        </w:rPr>
        <w:t>
      33) мемлекеттік қызмет көрсету мәселелері бойынша жеке және заңды тұлғалардың шағымдарын қарау;</w:t>
      </w:r>
    </w:p>
    <w:bookmarkEnd w:id="732"/>
    <w:bookmarkStart w:name="z761" w:id="733"/>
    <w:p>
      <w:pPr>
        <w:spacing w:after="0"/>
        <w:ind w:left="0"/>
        <w:jc w:val="both"/>
      </w:pPr>
      <w:r>
        <w:rPr>
          <w:rFonts w:ascii="Times New Roman"/>
          <w:b w:val="false"/>
          <w:i w:val="false"/>
          <w:color w:val="000000"/>
          <w:sz w:val="28"/>
        </w:rPr>
        <w:t>
      34) жеке тұлғалар мен коммерциялық емес ұйымдарға мемлекеттік қызметтер көрсетудің сапасына қоғамдық мониторинг жүргізу бойынша ақпараттық, кеңестік, әдістемелік қолдау көрсету;</w:t>
      </w:r>
    </w:p>
    <w:bookmarkEnd w:id="733"/>
    <w:bookmarkStart w:name="z762" w:id="734"/>
    <w:p>
      <w:pPr>
        <w:spacing w:after="0"/>
        <w:ind w:left="0"/>
        <w:jc w:val="both"/>
      </w:pPr>
      <w:r>
        <w:rPr>
          <w:rFonts w:ascii="Times New Roman"/>
          <w:b w:val="false"/>
          <w:i w:val="false"/>
          <w:color w:val="000000"/>
          <w:sz w:val="28"/>
        </w:rPr>
        <w:t>
      35) Қазақстан Республикасының заңнамасында жүктелген өзге де функцияларды жүзеге асыру.</w:t>
      </w:r>
    </w:p>
    <w:bookmarkEnd w:id="7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өзгерістер енгізілді  – ҚР Мемлекеттік қызмет істері агенттігі Төрағасының 07.07.2021 </w:t>
      </w:r>
      <w:r>
        <w:rPr>
          <w:rFonts w:ascii="Times New Roman"/>
          <w:b w:val="false"/>
          <w:i w:val="false"/>
          <w:color w:val="000000"/>
          <w:sz w:val="28"/>
        </w:rPr>
        <w:t>№ 118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763" w:id="735"/>
    <w:p>
      <w:pPr>
        <w:spacing w:after="0"/>
        <w:ind w:left="0"/>
        <w:jc w:val="both"/>
      </w:pPr>
      <w:r>
        <w:rPr>
          <w:rFonts w:ascii="Times New Roman"/>
          <w:b w:val="false"/>
          <w:i w:val="false"/>
          <w:color w:val="000000"/>
          <w:sz w:val="28"/>
        </w:rPr>
        <w:t>
      15. Департаменттің құқықтары мен міндеттері:</w:t>
      </w:r>
    </w:p>
    <w:bookmarkEnd w:id="735"/>
    <w:bookmarkStart w:name="z764" w:id="736"/>
    <w:p>
      <w:pPr>
        <w:spacing w:after="0"/>
        <w:ind w:left="0"/>
        <w:jc w:val="both"/>
      </w:pPr>
      <w:r>
        <w:rPr>
          <w:rFonts w:ascii="Times New Roman"/>
          <w:b w:val="false"/>
          <w:i w:val="false"/>
          <w:color w:val="000000"/>
          <w:sz w:val="28"/>
        </w:rPr>
        <w:t>
      1) Қазақстан Республикасының заңнамасында белгіленген тәртіпте мемлекеттік органдардан, ұйымдардан, лауазымды адамдардан қажетті ақпарат пен материалдарды сұрату және алу;</w:t>
      </w:r>
    </w:p>
    <w:bookmarkEnd w:id="736"/>
    <w:bookmarkStart w:name="z765" w:id="737"/>
    <w:p>
      <w:pPr>
        <w:spacing w:after="0"/>
        <w:ind w:left="0"/>
        <w:jc w:val="both"/>
      </w:pPr>
      <w:r>
        <w:rPr>
          <w:rFonts w:ascii="Times New Roman"/>
          <w:b w:val="false"/>
          <w:i w:val="false"/>
          <w:color w:val="000000"/>
          <w:sz w:val="28"/>
        </w:rPr>
        <w:t>
      2) мемлекеттік қызмет, мемлекеттік қызмет көрсету сапасына жасалатын мемлекеттік бақылау мәселелері бойынша тексерістер өткізу, мемлекеттік органдармен келісім бойынша тексерістер өткізуге олардың қызметкерлерін тарту;</w:t>
      </w:r>
    </w:p>
    <w:bookmarkEnd w:id="737"/>
    <w:bookmarkStart w:name="z766" w:id="738"/>
    <w:p>
      <w:pPr>
        <w:spacing w:after="0"/>
        <w:ind w:left="0"/>
        <w:jc w:val="both"/>
      </w:pPr>
      <w:r>
        <w:rPr>
          <w:rFonts w:ascii="Times New Roman"/>
          <w:b w:val="false"/>
          <w:i w:val="false"/>
          <w:color w:val="000000"/>
          <w:sz w:val="28"/>
        </w:rPr>
        <w:t>
      3) мемлекеттік органдарға Қазақстан Республикасының заңнамасына сәйкес мемлекеттік қызмет мәселелері бойынша тексеру нәтижелерінде анықталған бұзушылықтарды жою туралы өз құзыреті шегінде қаралуы міндетті ұсынулар енгізу;</w:t>
      </w:r>
    </w:p>
    <w:bookmarkEnd w:id="738"/>
    <w:bookmarkStart w:name="z767" w:id="739"/>
    <w:p>
      <w:pPr>
        <w:spacing w:after="0"/>
        <w:ind w:left="0"/>
        <w:jc w:val="both"/>
      </w:pPr>
      <w:r>
        <w:rPr>
          <w:rFonts w:ascii="Times New Roman"/>
          <w:b w:val="false"/>
          <w:i w:val="false"/>
          <w:color w:val="000000"/>
          <w:sz w:val="28"/>
        </w:rPr>
        <w:t>
      4) мемлекеттік қызмет туралы, мемлекеттік көрсетілетін қызметтер туралы Қазақстан Республикасының заңнамаларын бұзушылықтар анықталған жағдайда, Қазақстан Республикасының заңнамасымен белгіленген тәртіпте шаралар қабылдау;</w:t>
      </w:r>
    </w:p>
    <w:bookmarkEnd w:id="739"/>
    <w:bookmarkStart w:name="z768" w:id="740"/>
    <w:p>
      <w:pPr>
        <w:spacing w:after="0"/>
        <w:ind w:left="0"/>
        <w:jc w:val="both"/>
      </w:pPr>
      <w:r>
        <w:rPr>
          <w:rFonts w:ascii="Times New Roman"/>
          <w:b w:val="false"/>
          <w:i w:val="false"/>
          <w:color w:val="000000"/>
          <w:sz w:val="28"/>
        </w:rPr>
        <w:t>
      5) Департаментке жүктелген міндеттерді шешуді қамтамасыз ететін ақпарат жүйелерімен пайдалану;</w:t>
      </w:r>
    </w:p>
    <w:bookmarkEnd w:id="740"/>
    <w:bookmarkStart w:name="z769" w:id="741"/>
    <w:p>
      <w:pPr>
        <w:spacing w:after="0"/>
        <w:ind w:left="0"/>
        <w:jc w:val="both"/>
      </w:pPr>
      <w:r>
        <w:rPr>
          <w:rFonts w:ascii="Times New Roman"/>
          <w:b w:val="false"/>
          <w:i w:val="false"/>
          <w:color w:val="000000"/>
          <w:sz w:val="28"/>
        </w:rPr>
        <w:t>
      6) басқа мемлекеттік органдармен, ұйымдармен Департамент қызметінің негізгі бағыты бойынша өзара іс-қимыл жасау;</w:t>
      </w:r>
    </w:p>
    <w:bookmarkEnd w:id="741"/>
    <w:bookmarkStart w:name="z770" w:id="742"/>
    <w:p>
      <w:pPr>
        <w:spacing w:after="0"/>
        <w:ind w:left="0"/>
        <w:jc w:val="both"/>
      </w:pPr>
      <w:r>
        <w:rPr>
          <w:rFonts w:ascii="Times New Roman"/>
          <w:b w:val="false"/>
          <w:i w:val="false"/>
          <w:color w:val="000000"/>
          <w:sz w:val="28"/>
        </w:rPr>
        <w:t>
      7) Қазақстан Республикасының заңнамасында көзделген өзге де өкілеттіктерді жүзеге асыру.</w:t>
      </w:r>
    </w:p>
    <w:bookmarkEnd w:id="742"/>
    <w:bookmarkStart w:name="z771" w:id="743"/>
    <w:p>
      <w:pPr>
        <w:spacing w:after="0"/>
        <w:ind w:left="0"/>
        <w:jc w:val="left"/>
      </w:pPr>
      <w:r>
        <w:rPr>
          <w:rFonts w:ascii="Times New Roman"/>
          <w:b/>
          <w:i w:val="false"/>
          <w:color w:val="000000"/>
        </w:rPr>
        <w:t xml:space="preserve"> 3-тарау. Департаменттің қызметін ұйымдастыру</w:t>
      </w:r>
    </w:p>
    <w:bookmarkEnd w:id="743"/>
    <w:bookmarkStart w:name="z772" w:id="744"/>
    <w:p>
      <w:pPr>
        <w:spacing w:after="0"/>
        <w:ind w:left="0"/>
        <w:jc w:val="both"/>
      </w:pPr>
      <w:r>
        <w:rPr>
          <w:rFonts w:ascii="Times New Roman"/>
          <w:b w:val="false"/>
          <w:i w:val="false"/>
          <w:color w:val="000000"/>
          <w:sz w:val="28"/>
        </w:rPr>
        <w:t xml:space="preserve">
      16. Департаментті Департаментке жүктелген міндеттердің орындалуына және функцияларын жүзеге асыруына дербес жауапты болатын басшы басқарады. </w:t>
      </w:r>
    </w:p>
    <w:bookmarkEnd w:id="744"/>
    <w:bookmarkStart w:name="z773" w:id="745"/>
    <w:p>
      <w:pPr>
        <w:spacing w:after="0"/>
        <w:ind w:left="0"/>
        <w:jc w:val="both"/>
      </w:pPr>
      <w:r>
        <w:rPr>
          <w:rFonts w:ascii="Times New Roman"/>
          <w:b w:val="false"/>
          <w:i w:val="false"/>
          <w:color w:val="000000"/>
          <w:sz w:val="28"/>
        </w:rPr>
        <w:t>
      17. Департамент басшысын Агенттік төрағасының келісімі бойынша Агенттіктің аппарат басшысы қызметке тағайындайды және қызметтен босатады.</w:t>
      </w:r>
    </w:p>
    <w:bookmarkEnd w:id="745"/>
    <w:bookmarkStart w:name="z774" w:id="746"/>
    <w:p>
      <w:pPr>
        <w:spacing w:after="0"/>
        <w:ind w:left="0"/>
        <w:jc w:val="both"/>
      </w:pPr>
      <w:r>
        <w:rPr>
          <w:rFonts w:ascii="Times New Roman"/>
          <w:b w:val="false"/>
          <w:i w:val="false"/>
          <w:color w:val="000000"/>
          <w:sz w:val="28"/>
        </w:rPr>
        <w:t>
      18. Департамент басшысының Агенттік төрағасының келісімі бойынша Агенттіктің аппарат басшысы қызметке тағайындайтын және қызметтен босататын орынбасары болады.</w:t>
      </w:r>
    </w:p>
    <w:bookmarkEnd w:id="7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Мемлекеттік қызмет істері агенттігі Төрағасының 07.07.2021 </w:t>
      </w:r>
      <w:r>
        <w:rPr>
          <w:rFonts w:ascii="Times New Roman"/>
          <w:b w:val="false"/>
          <w:i w:val="false"/>
          <w:color w:val="000000"/>
          <w:sz w:val="28"/>
        </w:rPr>
        <w:t>№ 118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775" w:id="747"/>
    <w:p>
      <w:pPr>
        <w:spacing w:after="0"/>
        <w:ind w:left="0"/>
        <w:jc w:val="both"/>
      </w:pPr>
      <w:r>
        <w:rPr>
          <w:rFonts w:ascii="Times New Roman"/>
          <w:b w:val="false"/>
          <w:i w:val="false"/>
          <w:color w:val="000000"/>
          <w:sz w:val="28"/>
        </w:rPr>
        <w:t>
      19. Департамент басшысының өкілеттігі:</w:t>
      </w:r>
    </w:p>
    <w:bookmarkEnd w:id="747"/>
    <w:bookmarkStart w:name="z776" w:id="748"/>
    <w:p>
      <w:pPr>
        <w:spacing w:after="0"/>
        <w:ind w:left="0"/>
        <w:jc w:val="both"/>
      </w:pPr>
      <w:r>
        <w:rPr>
          <w:rFonts w:ascii="Times New Roman"/>
          <w:b w:val="false"/>
          <w:i w:val="false"/>
          <w:color w:val="000000"/>
          <w:sz w:val="28"/>
        </w:rPr>
        <w:t>
      1) Департаменттің жұмысын ұйымдастырады және оған басшылық жасайды;</w:t>
      </w:r>
    </w:p>
    <w:bookmarkEnd w:id="748"/>
    <w:bookmarkStart w:name="z777" w:id="749"/>
    <w:p>
      <w:pPr>
        <w:spacing w:after="0"/>
        <w:ind w:left="0"/>
        <w:jc w:val="both"/>
      </w:pPr>
      <w:r>
        <w:rPr>
          <w:rFonts w:ascii="Times New Roman"/>
          <w:b w:val="false"/>
          <w:i w:val="false"/>
          <w:color w:val="000000"/>
          <w:sz w:val="28"/>
        </w:rPr>
        <w:t>
      2) Департамент жұмыскерлерінің өкілеттіктерін айқындайды;</w:t>
      </w:r>
    </w:p>
    <w:bookmarkEnd w:id="749"/>
    <w:bookmarkStart w:name="z778" w:id="750"/>
    <w:p>
      <w:pPr>
        <w:spacing w:after="0"/>
        <w:ind w:left="0"/>
        <w:jc w:val="both"/>
      </w:pPr>
      <w:r>
        <w:rPr>
          <w:rFonts w:ascii="Times New Roman"/>
          <w:b w:val="false"/>
          <w:i w:val="false"/>
          <w:color w:val="000000"/>
          <w:sz w:val="28"/>
        </w:rPr>
        <w:t>
      3) өз өкілеттіктері шегінде Департаменттің жұмыскерлерінің (қызметкерлерінің) орындауы үшін міндетті бұйрықтар шығарады және нұсқаулар береді;</w:t>
      </w:r>
    </w:p>
    <w:bookmarkEnd w:id="750"/>
    <w:bookmarkStart w:name="z779" w:id="751"/>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Департаменттің жұмыскерлерін қызметке тағайындайды және қызметтен босатады;</w:t>
      </w:r>
    </w:p>
    <w:bookmarkEnd w:id="751"/>
    <w:bookmarkStart w:name="z780" w:id="752"/>
    <w:p>
      <w:pPr>
        <w:spacing w:after="0"/>
        <w:ind w:left="0"/>
        <w:jc w:val="both"/>
      </w:pPr>
      <w:r>
        <w:rPr>
          <w:rFonts w:ascii="Times New Roman"/>
          <w:b w:val="false"/>
          <w:i w:val="false"/>
          <w:color w:val="000000"/>
          <w:sz w:val="28"/>
        </w:rPr>
        <w:t>
      5) Қазақстан Республикасының заңнамасында бекітілген тәртіпте Департаменттің жұмыскерлеріне тәртіптік жаза қолдану және көтермелеу мәселелерін шешеді;</w:t>
      </w:r>
    </w:p>
    <w:bookmarkEnd w:id="752"/>
    <w:bookmarkStart w:name="z781" w:id="753"/>
    <w:p>
      <w:pPr>
        <w:spacing w:after="0"/>
        <w:ind w:left="0"/>
        <w:jc w:val="both"/>
      </w:pPr>
      <w:r>
        <w:rPr>
          <w:rFonts w:ascii="Times New Roman"/>
          <w:b w:val="false"/>
          <w:i w:val="false"/>
          <w:color w:val="000000"/>
          <w:sz w:val="28"/>
        </w:rPr>
        <w:t>
      6) Қазақстан Республикасының заңнамасына сәйкес мемлекеттік органдармен және өзге де ұйымдармен қарым-қатынастарда Департамент атынан өкілдік етеді;</w:t>
      </w:r>
    </w:p>
    <w:bookmarkEnd w:id="753"/>
    <w:bookmarkStart w:name="z782" w:id="754"/>
    <w:p>
      <w:pPr>
        <w:spacing w:after="0"/>
        <w:ind w:left="0"/>
        <w:jc w:val="both"/>
      </w:pPr>
      <w:r>
        <w:rPr>
          <w:rFonts w:ascii="Times New Roman"/>
          <w:b w:val="false"/>
          <w:i w:val="false"/>
          <w:color w:val="000000"/>
          <w:sz w:val="28"/>
        </w:rPr>
        <w:t>
      7) өз құзыретіне жататын басқа да мәселелер бойынша шешімдер қабылдайды.</w:t>
      </w:r>
    </w:p>
    <w:bookmarkEnd w:id="754"/>
    <w:bookmarkStart w:name="z783" w:id="755"/>
    <w:p>
      <w:pPr>
        <w:spacing w:after="0"/>
        <w:ind w:left="0"/>
        <w:jc w:val="both"/>
      </w:pPr>
      <w:r>
        <w:rPr>
          <w:rFonts w:ascii="Times New Roman"/>
          <w:b w:val="false"/>
          <w:i w:val="false"/>
          <w:color w:val="000000"/>
          <w:sz w:val="28"/>
        </w:rPr>
        <w:t>
      Департамент басшысы орнында болмаған кезеңде оның өкілеттіктерін Қазақстан Республикасының заңнамасына сәйкес оны алмастыратын адам жүзеге асырады.</w:t>
      </w:r>
    </w:p>
    <w:bookmarkEnd w:id="7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өзгерістер енгізілді  – ҚР Мемлекеттік қызмет істері агенттігі Төрағасының 07.07.2021 </w:t>
      </w:r>
      <w:r>
        <w:rPr>
          <w:rFonts w:ascii="Times New Roman"/>
          <w:b w:val="false"/>
          <w:i w:val="false"/>
          <w:color w:val="000000"/>
          <w:sz w:val="28"/>
        </w:rPr>
        <w:t>№ 118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784" w:id="756"/>
    <w:p>
      <w:pPr>
        <w:spacing w:after="0"/>
        <w:ind w:left="0"/>
        <w:jc w:val="both"/>
      </w:pPr>
      <w:r>
        <w:rPr>
          <w:rFonts w:ascii="Times New Roman"/>
          <w:b w:val="false"/>
          <w:i w:val="false"/>
          <w:color w:val="000000"/>
          <w:sz w:val="28"/>
        </w:rPr>
        <w:t>
      20. Департамент басшысының Департамент жанындағы консультативтік-кеңесші органдар құруға құқығы бар.</w:t>
      </w:r>
    </w:p>
    <w:bookmarkEnd w:id="756"/>
    <w:bookmarkStart w:name="z785" w:id="757"/>
    <w:p>
      <w:pPr>
        <w:spacing w:after="0"/>
        <w:ind w:left="0"/>
        <w:jc w:val="left"/>
      </w:pPr>
      <w:r>
        <w:rPr>
          <w:rFonts w:ascii="Times New Roman"/>
          <w:b/>
          <w:i w:val="false"/>
          <w:color w:val="000000"/>
        </w:rPr>
        <w:t xml:space="preserve"> 4-тарау. Департаменттің мүлкі</w:t>
      </w:r>
    </w:p>
    <w:bookmarkEnd w:id="757"/>
    <w:bookmarkStart w:name="z786" w:id="758"/>
    <w:p>
      <w:pPr>
        <w:spacing w:after="0"/>
        <w:ind w:left="0"/>
        <w:jc w:val="both"/>
      </w:pPr>
      <w:r>
        <w:rPr>
          <w:rFonts w:ascii="Times New Roman"/>
          <w:b w:val="false"/>
          <w:i w:val="false"/>
          <w:color w:val="000000"/>
          <w:sz w:val="28"/>
        </w:rPr>
        <w:t>
      21. Департаменттің Қазақстан Республикасының заңнамасында көзделген жағдайларда жедел басқару құқығында оқшауланған мүлкі болуы мүмкін.</w:t>
      </w:r>
    </w:p>
    <w:bookmarkEnd w:id="758"/>
    <w:bookmarkStart w:name="z787" w:id="759"/>
    <w:p>
      <w:pPr>
        <w:spacing w:after="0"/>
        <w:ind w:left="0"/>
        <w:jc w:val="both"/>
      </w:pPr>
      <w:r>
        <w:rPr>
          <w:rFonts w:ascii="Times New Roman"/>
          <w:b w:val="false"/>
          <w:i w:val="false"/>
          <w:color w:val="000000"/>
          <w:sz w:val="28"/>
        </w:rPr>
        <w:t>
      Департаменттің мүлкі мемлекет берген мүлік, сондай-ақ өз қызметі нәтижесінде сатып алынған мүлік (ақшалай кірістерді қоса алғанда), Қазақстан Республикасының заңнамасында тыйым салынбаған өзге де көздер есебінен қалыптастырылады.</w:t>
      </w:r>
    </w:p>
    <w:bookmarkEnd w:id="759"/>
    <w:bookmarkStart w:name="z788" w:id="760"/>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760"/>
    <w:bookmarkStart w:name="z789" w:id="761"/>
    <w:p>
      <w:pPr>
        <w:spacing w:after="0"/>
        <w:ind w:left="0"/>
        <w:jc w:val="both"/>
      </w:pPr>
      <w:r>
        <w:rPr>
          <w:rFonts w:ascii="Times New Roman"/>
          <w:b w:val="false"/>
          <w:i w:val="false"/>
          <w:color w:val="000000"/>
          <w:sz w:val="28"/>
        </w:rPr>
        <w:t xml:space="preserve">
      23. Егер Қазақстан Республикасының заңнамасында өзгеше белгіленбесе,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шығаруына немесе оған өзгеде тәсілмен билік етуіне құқығы жоқ. </w:t>
      </w:r>
    </w:p>
    <w:bookmarkEnd w:id="761"/>
    <w:bookmarkStart w:name="z790" w:id="762"/>
    <w:p>
      <w:pPr>
        <w:spacing w:after="0"/>
        <w:ind w:left="0"/>
        <w:jc w:val="left"/>
      </w:pPr>
      <w:r>
        <w:rPr>
          <w:rFonts w:ascii="Times New Roman"/>
          <w:b/>
          <w:i w:val="false"/>
          <w:color w:val="000000"/>
        </w:rPr>
        <w:t xml:space="preserve"> 5-тарау. Департаментті қайта ұйымдастыру және тарату</w:t>
      </w:r>
    </w:p>
    <w:bookmarkEnd w:id="762"/>
    <w:bookmarkStart w:name="z791" w:id="763"/>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7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w:t>
            </w:r>
            <w:r>
              <w:br/>
            </w:r>
            <w:r>
              <w:rPr>
                <w:rFonts w:ascii="Times New Roman"/>
                <w:b w:val="false"/>
                <w:i w:val="false"/>
                <w:color w:val="000000"/>
                <w:sz w:val="20"/>
              </w:rPr>
              <w:t>агенттігі төрағасының</w:t>
            </w:r>
            <w:r>
              <w:br/>
            </w:r>
            <w:r>
              <w:rPr>
                <w:rFonts w:ascii="Times New Roman"/>
                <w:b w:val="false"/>
                <w:i w:val="false"/>
                <w:color w:val="000000"/>
                <w:sz w:val="20"/>
              </w:rPr>
              <w:t>2019 жылғы 25 шілдедегі № 136</w:t>
            </w:r>
            <w:r>
              <w:br/>
            </w:r>
            <w:r>
              <w:rPr>
                <w:rFonts w:ascii="Times New Roman"/>
                <w:b w:val="false"/>
                <w:i w:val="false"/>
                <w:color w:val="000000"/>
                <w:sz w:val="20"/>
              </w:rPr>
              <w:t>бұйрығына 10-қосымша</w:t>
            </w:r>
          </w:p>
        </w:tc>
      </w:tr>
    </w:tbl>
    <w:bookmarkStart w:name="z793" w:id="764"/>
    <w:p>
      <w:pPr>
        <w:spacing w:after="0"/>
        <w:ind w:left="0"/>
        <w:jc w:val="left"/>
      </w:pPr>
      <w:r>
        <w:rPr>
          <w:rFonts w:ascii="Times New Roman"/>
          <w:b/>
          <w:i w:val="false"/>
          <w:color w:val="000000"/>
        </w:rPr>
        <w:t xml:space="preserve"> Қазақстан Республикасының Мемлекеттік қызмет істері агенттігінің Қызылорда облысы бойынша департаменті туралы ЕРЕЖЕ </w:t>
      </w:r>
    </w:p>
    <w:bookmarkEnd w:id="764"/>
    <w:bookmarkStart w:name="z794" w:id="765"/>
    <w:p>
      <w:pPr>
        <w:spacing w:after="0"/>
        <w:ind w:left="0"/>
        <w:jc w:val="left"/>
      </w:pPr>
      <w:r>
        <w:rPr>
          <w:rFonts w:ascii="Times New Roman"/>
          <w:b/>
          <w:i w:val="false"/>
          <w:color w:val="000000"/>
        </w:rPr>
        <w:t xml:space="preserve"> 1-тарау. Жалпы ережелер</w:t>
      </w:r>
    </w:p>
    <w:bookmarkEnd w:id="765"/>
    <w:bookmarkStart w:name="z795" w:id="766"/>
    <w:p>
      <w:pPr>
        <w:spacing w:after="0"/>
        <w:ind w:left="0"/>
        <w:jc w:val="both"/>
      </w:pPr>
      <w:r>
        <w:rPr>
          <w:rFonts w:ascii="Times New Roman"/>
          <w:b w:val="false"/>
          <w:i w:val="false"/>
          <w:color w:val="000000"/>
          <w:sz w:val="28"/>
        </w:rPr>
        <w:t>
      1. Қазақстан Республикасының Мемлекеттік қызмет істері агенттігінің Қызылорда облысы бойынша департаменті (бұдан әрі - Департамент) белгіленген құзыреттілік шегінде мемлекеттік қызмет, мемлекеттік қызметтер көрсету сапасын бағалау және мемлекеттік бақылау салаларында реттеушілік, іске асыру және бақылау функцияларын жүзеге асыратын Қазақстан Республикасының Мемлекеттік қызмет істері агенттігінің (бұдан әрі - Агенттік) аумақтық органы болып табылады.</w:t>
      </w:r>
    </w:p>
    <w:bookmarkEnd w:id="766"/>
    <w:bookmarkStart w:name="z796" w:id="767"/>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және заңдарына, Президенті мен Үкіметінің актілеріне, Қазақстан Республикасының өзге де нормативтік құқықтық актілеріне, cондай-ақ осы Ережеге сәйкес жүзеге асырады.</w:t>
      </w:r>
    </w:p>
    <w:bookmarkEnd w:id="767"/>
    <w:bookmarkStart w:name="z797" w:id="768"/>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768"/>
    <w:bookmarkStart w:name="z798" w:id="769"/>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769"/>
    <w:bookmarkStart w:name="z799" w:id="770"/>
    <w:p>
      <w:pPr>
        <w:spacing w:after="0"/>
        <w:ind w:left="0"/>
        <w:jc w:val="both"/>
      </w:pPr>
      <w:r>
        <w:rPr>
          <w:rFonts w:ascii="Times New Roman"/>
          <w:b w:val="false"/>
          <w:i w:val="false"/>
          <w:color w:val="000000"/>
          <w:sz w:val="28"/>
        </w:rPr>
        <w:t>
      5. Қазақстан Республикасының заңнамасына сәйкес уәкілеттік берілген болса, Департамент мемлекеттің атынан азаматтық-құқықтық қатынастардың тарапы болуға құқығы бар.</w:t>
      </w:r>
    </w:p>
    <w:bookmarkEnd w:id="770"/>
    <w:bookmarkStart w:name="z800" w:id="771"/>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ресімделетін шешімдерді қабылдайды.</w:t>
      </w:r>
    </w:p>
    <w:bookmarkEnd w:id="771"/>
    <w:bookmarkStart w:name="z801" w:id="772"/>
    <w:p>
      <w:pPr>
        <w:spacing w:after="0"/>
        <w:ind w:left="0"/>
        <w:jc w:val="both"/>
      </w:pPr>
      <w:r>
        <w:rPr>
          <w:rFonts w:ascii="Times New Roman"/>
          <w:b w:val="false"/>
          <w:i w:val="false"/>
          <w:color w:val="000000"/>
          <w:sz w:val="28"/>
        </w:rPr>
        <w:t>
      7. Департаменттің құрылымы мен штат санының лимиті қолданыстағы Қазақстан Республикасының заңнамасына сәйкес бекітіледі.</w:t>
      </w:r>
    </w:p>
    <w:bookmarkEnd w:id="772"/>
    <w:bookmarkStart w:name="z802" w:id="773"/>
    <w:p>
      <w:pPr>
        <w:spacing w:after="0"/>
        <w:ind w:left="0"/>
        <w:jc w:val="both"/>
      </w:pPr>
      <w:r>
        <w:rPr>
          <w:rFonts w:ascii="Times New Roman"/>
          <w:b w:val="false"/>
          <w:i w:val="false"/>
          <w:color w:val="000000"/>
          <w:sz w:val="28"/>
        </w:rPr>
        <w:t>
      8. Департаменттің заңды мекенжайы: 120003, Қызылорда облысы, Қызылорда қаласы, Бейбарыс Сұлтан көшесі, 1.</w:t>
      </w:r>
    </w:p>
    <w:bookmarkEnd w:id="773"/>
    <w:bookmarkStart w:name="z803" w:id="774"/>
    <w:p>
      <w:pPr>
        <w:spacing w:after="0"/>
        <w:ind w:left="0"/>
        <w:jc w:val="both"/>
      </w:pPr>
      <w:r>
        <w:rPr>
          <w:rFonts w:ascii="Times New Roman"/>
          <w:b w:val="false"/>
          <w:i w:val="false"/>
          <w:color w:val="000000"/>
          <w:sz w:val="28"/>
        </w:rPr>
        <w:t>
      9. Департаменттің толық атауы - "Қазақстан Республикасының Мемлекеттік қызмет істері агенттігінің Қызылорда облысы бойынша департаменті" республикалық мемлекеттік мекемесі.</w:t>
      </w:r>
    </w:p>
    <w:bookmarkEnd w:id="774"/>
    <w:bookmarkStart w:name="z804" w:id="775"/>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775"/>
    <w:bookmarkStart w:name="z805" w:id="776"/>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776"/>
    <w:bookmarkStart w:name="z806" w:id="777"/>
    <w:p>
      <w:pPr>
        <w:spacing w:after="0"/>
        <w:ind w:left="0"/>
        <w:jc w:val="both"/>
      </w:pPr>
      <w:r>
        <w:rPr>
          <w:rFonts w:ascii="Times New Roman"/>
          <w:b w:val="false"/>
          <w:i w:val="false"/>
          <w:color w:val="000000"/>
          <w:sz w:val="28"/>
        </w:rPr>
        <w:t>
      12. Департаменттің функциялары болып табылатын міндеттерді орындау тұрғысында Департаментке кәсіпкерлік субъектілерімен шарттық қатынастарға түсуге тыйым салынады.</w:t>
      </w:r>
    </w:p>
    <w:bookmarkEnd w:id="777"/>
    <w:bookmarkStart w:name="z807" w:id="778"/>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End w:id="778"/>
    <w:bookmarkStart w:name="z808" w:id="779"/>
    <w:p>
      <w:pPr>
        <w:spacing w:after="0"/>
        <w:ind w:left="0"/>
        <w:jc w:val="left"/>
      </w:pPr>
      <w:r>
        <w:rPr>
          <w:rFonts w:ascii="Times New Roman"/>
          <w:b/>
          <w:i w:val="false"/>
          <w:color w:val="000000"/>
        </w:rPr>
        <w:t xml:space="preserve"> 2-тарау. Департаменттің негізгі міндеттері, функциялары, құқықтары мен міндеттері</w:t>
      </w:r>
    </w:p>
    <w:bookmarkEnd w:id="779"/>
    <w:bookmarkStart w:name="z809" w:id="780"/>
    <w:p>
      <w:pPr>
        <w:spacing w:after="0"/>
        <w:ind w:left="0"/>
        <w:jc w:val="both"/>
      </w:pPr>
      <w:r>
        <w:rPr>
          <w:rFonts w:ascii="Times New Roman"/>
          <w:b w:val="false"/>
          <w:i w:val="false"/>
          <w:color w:val="000000"/>
          <w:sz w:val="28"/>
        </w:rPr>
        <w:t>
      13. Міндеттері:</w:t>
      </w:r>
    </w:p>
    <w:bookmarkEnd w:id="780"/>
    <w:bookmarkStart w:name="z810" w:id="781"/>
    <w:p>
      <w:pPr>
        <w:spacing w:after="0"/>
        <w:ind w:left="0"/>
        <w:jc w:val="both"/>
      </w:pPr>
      <w:r>
        <w:rPr>
          <w:rFonts w:ascii="Times New Roman"/>
          <w:b w:val="false"/>
          <w:i w:val="false"/>
          <w:color w:val="000000"/>
          <w:sz w:val="28"/>
        </w:rPr>
        <w:t>
      1) тиісті әкімшілік-аумақтық бірлік шегінде мемлекеттік қызмет, электрондық нысанда көрсетілетін мемлекеттік қызметтерді қоспағанда, мемлекеттік қызметтерді көрсету сапасын бағалау және мемлекеттік қызметтерді көрсету сапасына мемлекеттік бақылау салаларында мемлекеттік саясатты іске асыру;</w:t>
      </w:r>
    </w:p>
    <w:bookmarkEnd w:id="781"/>
    <w:bookmarkStart w:name="z811" w:id="782"/>
    <w:p>
      <w:pPr>
        <w:spacing w:after="0"/>
        <w:ind w:left="0"/>
        <w:jc w:val="both"/>
      </w:pPr>
      <w:r>
        <w:rPr>
          <w:rFonts w:ascii="Times New Roman"/>
          <w:b w:val="false"/>
          <w:i w:val="false"/>
          <w:color w:val="000000"/>
          <w:sz w:val="28"/>
        </w:rPr>
        <w:t>
      2) мемлекеттік қызмет туралы және мемлекеттік көрсетілетін қызметтер туралы заңнаманы сақтау мәселелерін ұйымдастыруда орталық мемлекеттік органдарының аумақтық бөлімшелерінің және олардың ведомстволарының, жергілікті бюджеттерден қаржыландырылатын атқарушы органдардың (бұдан әрі - мемлекеттік органдар) қызметін үйлестіру;</w:t>
      </w:r>
    </w:p>
    <w:bookmarkEnd w:id="782"/>
    <w:bookmarkStart w:name="z812" w:id="783"/>
    <w:p>
      <w:pPr>
        <w:spacing w:after="0"/>
        <w:ind w:left="0"/>
        <w:jc w:val="both"/>
      </w:pPr>
      <w:r>
        <w:rPr>
          <w:rFonts w:ascii="Times New Roman"/>
          <w:b w:val="false"/>
          <w:i w:val="false"/>
          <w:color w:val="000000"/>
          <w:sz w:val="28"/>
        </w:rPr>
        <w:t>
      14. Департаменттің функциялары:</w:t>
      </w:r>
    </w:p>
    <w:bookmarkEnd w:id="783"/>
    <w:bookmarkStart w:name="z813" w:id="784"/>
    <w:p>
      <w:pPr>
        <w:spacing w:after="0"/>
        <w:ind w:left="0"/>
        <w:jc w:val="both"/>
      </w:pPr>
      <w:r>
        <w:rPr>
          <w:rFonts w:ascii="Times New Roman"/>
          <w:b w:val="false"/>
          <w:i w:val="false"/>
          <w:color w:val="000000"/>
          <w:sz w:val="28"/>
        </w:rPr>
        <w:t>
      1) мемлекеттік қызмет саласында стратегиялар мен бағдарламаларды іске асыруға қатысу;</w:t>
      </w:r>
    </w:p>
    <w:bookmarkEnd w:id="784"/>
    <w:bookmarkStart w:name="z814" w:id="785"/>
    <w:p>
      <w:pPr>
        <w:spacing w:after="0"/>
        <w:ind w:left="0"/>
        <w:jc w:val="both"/>
      </w:pPr>
      <w:r>
        <w:rPr>
          <w:rFonts w:ascii="Times New Roman"/>
          <w:b w:val="false"/>
          <w:i w:val="false"/>
          <w:color w:val="000000"/>
          <w:sz w:val="28"/>
        </w:rPr>
        <w:t>
      2) өз құзыреті шегінде мемлекеттік қызметтерді көрсету саласында мемлекеттік саясатты іске асыруға қатысу;</w:t>
      </w:r>
    </w:p>
    <w:bookmarkEnd w:id="785"/>
    <w:bookmarkStart w:name="z815" w:id="786"/>
    <w:p>
      <w:pPr>
        <w:spacing w:after="0"/>
        <w:ind w:left="0"/>
        <w:jc w:val="both"/>
      </w:pPr>
      <w:r>
        <w:rPr>
          <w:rFonts w:ascii="Times New Roman"/>
          <w:b w:val="false"/>
          <w:i w:val="false"/>
          <w:color w:val="000000"/>
          <w:sz w:val="28"/>
        </w:rPr>
        <w:t>
      3) мемлекеттік қызмет, мемлекеттік қызметтерді көрсету сапасын бағалау және мемлекеттік қызметтерді көрсетудің сапасын бақылау салаларында нормативтік құқықтық актілерді жетілдіру жөніндегі ұсыныстарды әзірлеу;</w:t>
      </w:r>
    </w:p>
    <w:bookmarkEnd w:id="786"/>
    <w:bookmarkStart w:name="z816" w:id="787"/>
    <w:p>
      <w:pPr>
        <w:spacing w:after="0"/>
        <w:ind w:left="0"/>
        <w:jc w:val="both"/>
      </w:pPr>
      <w:r>
        <w:rPr>
          <w:rFonts w:ascii="Times New Roman"/>
          <w:b w:val="false"/>
          <w:i w:val="false"/>
          <w:color w:val="000000"/>
          <w:sz w:val="28"/>
        </w:rPr>
        <w:t>
      4) Департамент құзыретіне кіретін мәселелер бойынша мемлекеттік қызметшілерге және азаматтарға консультация беру;</w:t>
      </w:r>
    </w:p>
    <w:bookmarkEnd w:id="787"/>
    <w:bookmarkStart w:name="z817" w:id="788"/>
    <w:p>
      <w:pPr>
        <w:spacing w:after="0"/>
        <w:ind w:left="0"/>
        <w:jc w:val="both"/>
      </w:pPr>
      <w:r>
        <w:rPr>
          <w:rFonts w:ascii="Times New Roman"/>
          <w:b w:val="false"/>
          <w:i w:val="false"/>
          <w:color w:val="000000"/>
          <w:sz w:val="28"/>
        </w:rPr>
        <w:t>
      5) мемлекеттік органдарда персоналды басқару бойынша мемлекеттік органдар қызметінің тиімділігін және электрондық түрде көрсетілетін мемлекеттік қызметтерді қоспағанда, мемлекеттік қызметтер көрсету сапасын бағалауды жүзеге асыру;</w:t>
      </w:r>
    </w:p>
    <w:bookmarkEnd w:id="788"/>
    <w:bookmarkStart w:name="z818" w:id="789"/>
    <w:p>
      <w:pPr>
        <w:spacing w:after="0"/>
        <w:ind w:left="0"/>
        <w:jc w:val="both"/>
      </w:pPr>
      <w:r>
        <w:rPr>
          <w:rFonts w:ascii="Times New Roman"/>
          <w:b w:val="false"/>
          <w:i w:val="false"/>
          <w:color w:val="000000"/>
          <w:sz w:val="28"/>
        </w:rPr>
        <w:t>
      6) Қазақстан Республикасының заңнамасында белгіленген тәртіпте ғылыми-зерттеу, оқу, баспа қызметтерін үйлестіруге қатысу;</w:t>
      </w:r>
    </w:p>
    <w:bookmarkEnd w:id="789"/>
    <w:bookmarkStart w:name="z819" w:id="790"/>
    <w:p>
      <w:pPr>
        <w:spacing w:after="0"/>
        <w:ind w:left="0"/>
        <w:jc w:val="both"/>
      </w:pPr>
      <w:r>
        <w:rPr>
          <w:rFonts w:ascii="Times New Roman"/>
          <w:b w:val="false"/>
          <w:i w:val="false"/>
          <w:color w:val="000000"/>
          <w:sz w:val="28"/>
        </w:rPr>
        <w:t>
      7) мемлекеттік қызмет, мемлекеттік қызметтер көрсету салаларында басқа мемлекеттік органдармен өзара іс-қимыл жасау;</w:t>
      </w:r>
    </w:p>
    <w:bookmarkEnd w:id="790"/>
    <w:bookmarkStart w:name="z820" w:id="791"/>
    <w:p>
      <w:pPr>
        <w:spacing w:after="0"/>
        <w:ind w:left="0"/>
        <w:jc w:val="both"/>
      </w:pPr>
      <w:r>
        <w:rPr>
          <w:rFonts w:ascii="Times New Roman"/>
          <w:b w:val="false"/>
          <w:i w:val="false"/>
          <w:color w:val="000000"/>
          <w:sz w:val="28"/>
        </w:rPr>
        <w:t>
      8) мемлекеттік қызметшілерге еңбекақы төлеу, олардың әлеуметтік-құқықтық қорғалуы жүйесін жетілдіру бойынша ұсыныстар әзірлеу;</w:t>
      </w:r>
    </w:p>
    <w:bookmarkEnd w:id="791"/>
    <w:bookmarkStart w:name="z821" w:id="792"/>
    <w:p>
      <w:pPr>
        <w:spacing w:after="0"/>
        <w:ind w:left="0"/>
        <w:jc w:val="both"/>
      </w:pPr>
      <w:r>
        <w:rPr>
          <w:rFonts w:ascii="Times New Roman"/>
          <w:b w:val="false"/>
          <w:i w:val="false"/>
          <w:color w:val="000000"/>
          <w:sz w:val="28"/>
        </w:rPr>
        <w:t>
      9) мемлекеттік қызмет персоналы жөніндегі автоматтандырылған бірыңғай дерекқорды (ақпараттық жүйені) қалыптастыру бойынша жалпы үйлестіруді қоса алғанда, мемлекеттік саяси және әкімшілік қызметшілерінің кадр құрамы жай-күйінің, сондай-ақ мемлекеттік қызметтің мемлекеттік саяси және әкімшілік лауазымдарының мониторингін жүргізу;</w:t>
      </w:r>
    </w:p>
    <w:bookmarkEnd w:id="792"/>
    <w:bookmarkStart w:name="z822" w:id="793"/>
    <w:p>
      <w:pPr>
        <w:spacing w:after="0"/>
        <w:ind w:left="0"/>
        <w:jc w:val="both"/>
      </w:pPr>
      <w:r>
        <w:rPr>
          <w:rFonts w:ascii="Times New Roman"/>
          <w:b w:val="false"/>
          <w:i w:val="false"/>
          <w:color w:val="000000"/>
          <w:sz w:val="28"/>
        </w:rPr>
        <w:t>
      10) мемлекеттік әкімшілік қызметшілерді даярлау, қайта даярлау және біліктілігін арттыру жөніндегі, оның ішінде шетелдерде мемлекеттік органдардың қызметін үйлестіру;</w:t>
      </w:r>
    </w:p>
    <w:bookmarkEnd w:id="793"/>
    <w:bookmarkStart w:name="z823" w:id="794"/>
    <w:p>
      <w:pPr>
        <w:spacing w:after="0"/>
        <w:ind w:left="0"/>
        <w:jc w:val="both"/>
      </w:pPr>
      <w:r>
        <w:rPr>
          <w:rFonts w:ascii="Times New Roman"/>
          <w:b w:val="false"/>
          <w:i w:val="false"/>
          <w:color w:val="000000"/>
          <w:sz w:val="28"/>
        </w:rPr>
        <w:t>
      11) мемлекеттік әкімшілік қызметшілерді даярлау, қайта даярлау және олардың біліктілігін арттыру бойынша мемлекеттік тапсырысты қалыптастыруды және орналастыруды үйлестіру;</w:t>
      </w:r>
    </w:p>
    <w:bookmarkEnd w:id="794"/>
    <w:bookmarkStart w:name="z824" w:id="795"/>
    <w:p>
      <w:pPr>
        <w:spacing w:after="0"/>
        <w:ind w:left="0"/>
        <w:jc w:val="both"/>
      </w:pPr>
      <w:r>
        <w:rPr>
          <w:rFonts w:ascii="Times New Roman"/>
          <w:b w:val="false"/>
          <w:i w:val="false"/>
          <w:color w:val="000000"/>
          <w:sz w:val="28"/>
        </w:rPr>
        <w:t>
      12) мемлекеттік тапсырыс негізінде мемлекеттік қызметшілерді даярлау, қайта даярлау және олардың біліктілігін арттыру бағдарламалары бойынша оқуды аяқтаған адамдардың мемлекеттік қызмет өткеруіне мониторингті жүзеге асыру;</w:t>
      </w:r>
    </w:p>
    <w:bookmarkEnd w:id="795"/>
    <w:bookmarkStart w:name="z825" w:id="796"/>
    <w:p>
      <w:pPr>
        <w:spacing w:after="0"/>
        <w:ind w:left="0"/>
        <w:jc w:val="both"/>
      </w:pPr>
      <w:r>
        <w:rPr>
          <w:rFonts w:ascii="Times New Roman"/>
          <w:b w:val="false"/>
          <w:i w:val="false"/>
          <w:color w:val="000000"/>
          <w:sz w:val="28"/>
        </w:rPr>
        <w:t>
      13) Қазақстан Республикасының заңнамасына сәйкес мемлекеттік әкімшілік қызметшілерді, мемлекеттік әкімшілік лауазымдарға орналасуға кандидаттарды және құқық қорғау қызметіне кіретін азаматтарды тестілеуді ұйымдастыру;</w:t>
      </w:r>
    </w:p>
    <w:bookmarkEnd w:id="7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Мемлекеттік қызмет істері агенттігі Төрағасының 07.07.2021 </w:t>
      </w:r>
      <w:r>
        <w:rPr>
          <w:rFonts w:ascii="Times New Roman"/>
          <w:b w:val="false"/>
          <w:i w:val="false"/>
          <w:color w:val="000000"/>
          <w:sz w:val="28"/>
        </w:rPr>
        <w:t>№ 118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827" w:id="797"/>
    <w:p>
      <w:pPr>
        <w:spacing w:after="0"/>
        <w:ind w:left="0"/>
        <w:jc w:val="both"/>
      </w:pPr>
      <w:r>
        <w:rPr>
          <w:rFonts w:ascii="Times New Roman"/>
          <w:b w:val="false"/>
          <w:i w:val="false"/>
          <w:color w:val="000000"/>
          <w:sz w:val="28"/>
        </w:rPr>
        <w:t>
      15) азаматтардың жеке қасиеттеріне бағалауды оның тиісті қорытындысының нәтижесін бере отырып жүргізу;</w:t>
      </w:r>
    </w:p>
    <w:bookmarkEnd w:id="7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алып тасталды – ҚР Мемлекеттік қызмет істері агенттігі Төрағасының 07.07.2021 </w:t>
      </w:r>
      <w:r>
        <w:rPr>
          <w:rFonts w:ascii="Times New Roman"/>
          <w:b w:val="false"/>
          <w:i w:val="false"/>
          <w:color w:val="000000"/>
          <w:sz w:val="28"/>
        </w:rPr>
        <w:t>№ 118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829" w:id="798"/>
    <w:p>
      <w:pPr>
        <w:spacing w:after="0"/>
        <w:ind w:left="0"/>
        <w:jc w:val="both"/>
      </w:pPr>
      <w:r>
        <w:rPr>
          <w:rFonts w:ascii="Times New Roman"/>
          <w:b w:val="false"/>
          <w:i w:val="false"/>
          <w:color w:val="000000"/>
          <w:sz w:val="28"/>
        </w:rPr>
        <w:t>
      17) кандидаттың қойылатын біліктілік талаптарына сәйкестігі бөлігінде "Б" корпусының мемлекеттік әкімшілік лауазымдарына тағайындауларды,сынақ мерзімінен өтпеген мемлекеттік әкімшілік қызметшілерді қызметінен босатуды келісу;</w:t>
      </w:r>
    </w:p>
    <w:bookmarkEnd w:id="798"/>
    <w:bookmarkStart w:name="z830" w:id="799"/>
    <w:p>
      <w:pPr>
        <w:spacing w:after="0"/>
        <w:ind w:left="0"/>
        <w:jc w:val="both"/>
      </w:pPr>
      <w:r>
        <w:rPr>
          <w:rFonts w:ascii="Times New Roman"/>
          <w:b w:val="false"/>
          <w:i w:val="false"/>
          <w:color w:val="000000"/>
          <w:sz w:val="28"/>
        </w:rPr>
        <w:t>
      18) мемлекеттік органдардың мемлекеттік әкімшілік қызметшілердің тағылымдамадан өтуін ұйымдастыру жөніндегі қызметін үйлестіру;</w:t>
      </w:r>
    </w:p>
    <w:bookmarkEnd w:id="799"/>
    <w:bookmarkStart w:name="z831" w:id="800"/>
    <w:p>
      <w:pPr>
        <w:spacing w:after="0"/>
        <w:ind w:left="0"/>
        <w:jc w:val="both"/>
      </w:pPr>
      <w:r>
        <w:rPr>
          <w:rFonts w:ascii="Times New Roman"/>
          <w:b w:val="false"/>
          <w:i w:val="false"/>
          <w:color w:val="000000"/>
          <w:sz w:val="28"/>
        </w:rPr>
        <w:t>
      19) мемлекеттік органдардың немесе лауазымды адамдардың Қазақстан Республикасының мемлекеттік қызмет саласындағы заңнаманы бұзу, сондай-ақ қызметтік әдепті сақтау мәселелері бойынша әрекеттері (әрекетсіздігі) мен шешімдеріне жеке және заңды тұлғалардың шағымдарын қарау;</w:t>
      </w:r>
    </w:p>
    <w:bookmarkEnd w:id="800"/>
    <w:bookmarkStart w:name="z832" w:id="801"/>
    <w:p>
      <w:pPr>
        <w:spacing w:after="0"/>
        <w:ind w:left="0"/>
        <w:jc w:val="both"/>
      </w:pPr>
      <w:r>
        <w:rPr>
          <w:rFonts w:ascii="Times New Roman"/>
          <w:b w:val="false"/>
          <w:i w:val="false"/>
          <w:color w:val="000000"/>
          <w:sz w:val="28"/>
        </w:rPr>
        <w:t>
      20) мемлекеттік органдармен мемлекеттік қызмет саласындағы Қазақстан Республикасы заңнамасының, сондай-ақ мемлекеттік қызметшілердің қызметтік әдебінің сақталуына мемлекеттік бақылауды жүзеге асыру;</w:t>
      </w:r>
    </w:p>
    <w:bookmarkEnd w:id="801"/>
    <w:bookmarkStart w:name="z833" w:id="802"/>
    <w:p>
      <w:pPr>
        <w:spacing w:after="0"/>
        <w:ind w:left="0"/>
        <w:jc w:val="both"/>
      </w:pPr>
      <w:r>
        <w:rPr>
          <w:rFonts w:ascii="Times New Roman"/>
          <w:b w:val="false"/>
          <w:i w:val="false"/>
          <w:color w:val="000000"/>
          <w:sz w:val="28"/>
        </w:rPr>
        <w:t>
      21) мемлекеттік қызметшілерге қатысты тәртіптік істерді Қазақстан Республикасының заңнамасына сәйкес қарау;</w:t>
      </w:r>
    </w:p>
    <w:bookmarkEnd w:id="802"/>
    <w:bookmarkStart w:name="z834" w:id="803"/>
    <w:p>
      <w:pPr>
        <w:spacing w:after="0"/>
        <w:ind w:left="0"/>
        <w:jc w:val="both"/>
      </w:pPr>
      <w:r>
        <w:rPr>
          <w:rFonts w:ascii="Times New Roman"/>
          <w:b w:val="false"/>
          <w:i w:val="false"/>
          <w:color w:val="000000"/>
          <w:sz w:val="28"/>
        </w:rPr>
        <w:t>
      22) Агенттіктің Қызылорда облысындағы Әдеп жөніндегі кеңестің қызметін қамтамасыз ету, Әдеп жөніндегі кеңеспен қаралатын қызметтік тергеу жүргізу және тәртіптік істер бойынша материалдарды дайындау;</w:t>
      </w:r>
    </w:p>
    <w:bookmarkEnd w:id="803"/>
    <w:bookmarkStart w:name="z835" w:id="804"/>
    <w:p>
      <w:pPr>
        <w:spacing w:after="0"/>
        <w:ind w:left="0"/>
        <w:jc w:val="both"/>
      </w:pPr>
      <w:r>
        <w:rPr>
          <w:rFonts w:ascii="Times New Roman"/>
          <w:b w:val="false"/>
          <w:i w:val="false"/>
          <w:color w:val="000000"/>
          <w:sz w:val="28"/>
        </w:rPr>
        <w:t>
      23) мемлекеттік әкімшілік қызметшілердің тәртіптік істерін қарау жөніндегі мемлекеттік органдардың тәртіптік комиссияларының жұмысын үйлестіру;</w:t>
      </w:r>
    </w:p>
    <w:bookmarkEnd w:id="804"/>
    <w:bookmarkStart w:name="z836" w:id="805"/>
    <w:p>
      <w:pPr>
        <w:spacing w:after="0"/>
        <w:ind w:left="0"/>
        <w:jc w:val="both"/>
      </w:pPr>
      <w:r>
        <w:rPr>
          <w:rFonts w:ascii="Times New Roman"/>
          <w:b w:val="false"/>
          <w:i w:val="false"/>
          <w:color w:val="000000"/>
          <w:sz w:val="28"/>
        </w:rPr>
        <w:t>
      24) әдеп жөніндегі уәкілдің қызметін үйлестіру және әдістемелік қамтамасыз ету;</w:t>
      </w:r>
    </w:p>
    <w:bookmarkEnd w:id="805"/>
    <w:bookmarkStart w:name="z837" w:id="806"/>
    <w:p>
      <w:pPr>
        <w:spacing w:after="0"/>
        <w:ind w:left="0"/>
        <w:jc w:val="both"/>
      </w:pPr>
      <w:r>
        <w:rPr>
          <w:rFonts w:ascii="Times New Roman"/>
          <w:b w:val="false"/>
          <w:i w:val="false"/>
          <w:color w:val="000000"/>
          <w:sz w:val="28"/>
        </w:rPr>
        <w:t>
      25) персоналды басқару қызметтерінің (кадр қызметтерінің) қызметін үйлестіру және әдіснамалық басшылықты жүзеге асыру;</w:t>
      </w:r>
    </w:p>
    <w:bookmarkEnd w:id="806"/>
    <w:bookmarkStart w:name="z838" w:id="807"/>
    <w:p>
      <w:pPr>
        <w:spacing w:after="0"/>
        <w:ind w:left="0"/>
        <w:jc w:val="both"/>
      </w:pPr>
      <w:r>
        <w:rPr>
          <w:rFonts w:ascii="Times New Roman"/>
          <w:b w:val="false"/>
          <w:i w:val="false"/>
          <w:color w:val="000000"/>
          <w:sz w:val="28"/>
        </w:rPr>
        <w:t>
      26) лауазымды адамдар мен мемлекеттік органдарға олардың мемлекеттік қызмет саласындағы заңнаманы және Қазақстан Республикасының өзге де нормативтік құқықтық актілерін бұза отырып қабылдаған шешімдерінің күшін жою туралы ұсыныстар енгізу;</w:t>
      </w:r>
    </w:p>
    <w:bookmarkEnd w:id="807"/>
    <w:bookmarkStart w:name="z839" w:id="808"/>
    <w:p>
      <w:pPr>
        <w:spacing w:after="0"/>
        <w:ind w:left="0"/>
        <w:jc w:val="both"/>
      </w:pPr>
      <w:r>
        <w:rPr>
          <w:rFonts w:ascii="Times New Roman"/>
          <w:b w:val="false"/>
          <w:i w:val="false"/>
          <w:color w:val="000000"/>
          <w:sz w:val="28"/>
        </w:rPr>
        <w:t>
      27) мемлекеттік органдарға өз құзыреті шегінде, мемлекеттік қызмет мәселелері бойынша тексеру нәтижелерінде анықталған бұзушылықтарды жою туралы қаралуға міндетті ұсынулар енгізу;</w:t>
      </w:r>
    </w:p>
    <w:bookmarkEnd w:id="808"/>
    <w:bookmarkStart w:name="z840" w:id="809"/>
    <w:p>
      <w:pPr>
        <w:spacing w:after="0"/>
        <w:ind w:left="0"/>
        <w:jc w:val="both"/>
      </w:pPr>
      <w:r>
        <w:rPr>
          <w:rFonts w:ascii="Times New Roman"/>
          <w:b w:val="false"/>
          <w:i w:val="false"/>
          <w:color w:val="000000"/>
          <w:sz w:val="28"/>
        </w:rPr>
        <w:t>
      28) жыл сайынғы Қазақстан Республикасындағы мемлекеттік қызметтің жағдайы туралы ұлттық баяндаманы қалыптастыру және оны Қазақстан Республикасының заңнамасында белгіленген тәртіппен енгізу;</w:t>
      </w:r>
    </w:p>
    <w:bookmarkEnd w:id="809"/>
    <w:bookmarkStart w:name="z841" w:id="810"/>
    <w:p>
      <w:pPr>
        <w:spacing w:after="0"/>
        <w:ind w:left="0"/>
        <w:jc w:val="both"/>
      </w:pPr>
      <w:r>
        <w:rPr>
          <w:rFonts w:ascii="Times New Roman"/>
          <w:b w:val="false"/>
          <w:i w:val="false"/>
          <w:color w:val="000000"/>
          <w:sz w:val="28"/>
        </w:rPr>
        <w:t>
      29) Қазақстан Республикасының Әкімшілік құқық бұзушылық туралы кодексінде белгіленген тәртіппен әкімшілік құқық бұзушылықтар туралы хаттамалар толтыру және істерді қарау;</w:t>
      </w:r>
    </w:p>
    <w:bookmarkEnd w:id="810"/>
    <w:bookmarkStart w:name="z842" w:id="811"/>
    <w:p>
      <w:pPr>
        <w:spacing w:after="0"/>
        <w:ind w:left="0"/>
        <w:jc w:val="both"/>
      </w:pPr>
      <w:r>
        <w:rPr>
          <w:rFonts w:ascii="Times New Roman"/>
          <w:b w:val="false"/>
          <w:i w:val="false"/>
          <w:color w:val="000000"/>
          <w:sz w:val="28"/>
        </w:rPr>
        <w:t>
      30) мемлекеттік органдардан мемлекеттік қызмет көрсету сапасын ішкі бақылау нәтижелері туралы ақпаратты сұрату;</w:t>
      </w:r>
    </w:p>
    <w:bookmarkEnd w:id="811"/>
    <w:bookmarkStart w:name="z843" w:id="812"/>
    <w:p>
      <w:pPr>
        <w:spacing w:after="0"/>
        <w:ind w:left="0"/>
        <w:jc w:val="both"/>
      </w:pPr>
      <w:r>
        <w:rPr>
          <w:rFonts w:ascii="Times New Roman"/>
          <w:b w:val="false"/>
          <w:i w:val="false"/>
          <w:color w:val="000000"/>
          <w:sz w:val="28"/>
        </w:rPr>
        <w:t>
      31) мемлекеттік қызметтер көрсету сапасына мемлекеттік бақылауды жүзеге асыру;</w:t>
      </w:r>
    </w:p>
    <w:bookmarkEnd w:id="812"/>
    <w:bookmarkStart w:name="z844" w:id="813"/>
    <w:p>
      <w:pPr>
        <w:spacing w:after="0"/>
        <w:ind w:left="0"/>
        <w:jc w:val="both"/>
      </w:pPr>
      <w:r>
        <w:rPr>
          <w:rFonts w:ascii="Times New Roman"/>
          <w:b w:val="false"/>
          <w:i w:val="false"/>
          <w:color w:val="000000"/>
          <w:sz w:val="28"/>
        </w:rPr>
        <w:t>
      32) мемлекеттік қызмет көрсету сапасын арттыру жөнінде ұсыныстар әзірлеу;</w:t>
      </w:r>
    </w:p>
    <w:bookmarkEnd w:id="813"/>
    <w:bookmarkStart w:name="z845" w:id="814"/>
    <w:p>
      <w:pPr>
        <w:spacing w:after="0"/>
        <w:ind w:left="0"/>
        <w:jc w:val="both"/>
      </w:pPr>
      <w:r>
        <w:rPr>
          <w:rFonts w:ascii="Times New Roman"/>
          <w:b w:val="false"/>
          <w:i w:val="false"/>
          <w:color w:val="000000"/>
          <w:sz w:val="28"/>
        </w:rPr>
        <w:t>
      33) мемлекеттік қызмет көрсету мәселелері бойынша жеке және заңды тұлғалардың шағымдарын қарау;</w:t>
      </w:r>
    </w:p>
    <w:bookmarkEnd w:id="814"/>
    <w:bookmarkStart w:name="z846" w:id="815"/>
    <w:p>
      <w:pPr>
        <w:spacing w:after="0"/>
        <w:ind w:left="0"/>
        <w:jc w:val="both"/>
      </w:pPr>
      <w:r>
        <w:rPr>
          <w:rFonts w:ascii="Times New Roman"/>
          <w:b w:val="false"/>
          <w:i w:val="false"/>
          <w:color w:val="000000"/>
          <w:sz w:val="28"/>
        </w:rPr>
        <w:t>
      34) жеке тұлғалар мен коммерциялық емес ұйымдарға мемлекеттік қызметтер көрсетудің сапасына қоғамдық мониторинг жүргізу бойынша ақпараттық, кеңестік, әдістемелік қолдау көрсету;</w:t>
      </w:r>
    </w:p>
    <w:bookmarkEnd w:id="815"/>
    <w:bookmarkStart w:name="z847" w:id="816"/>
    <w:p>
      <w:pPr>
        <w:spacing w:after="0"/>
        <w:ind w:left="0"/>
        <w:jc w:val="both"/>
      </w:pPr>
      <w:r>
        <w:rPr>
          <w:rFonts w:ascii="Times New Roman"/>
          <w:b w:val="false"/>
          <w:i w:val="false"/>
          <w:color w:val="000000"/>
          <w:sz w:val="28"/>
        </w:rPr>
        <w:t>
      35) Қазақстан Республикасының заңнамасында жүктелген өзге де функцияларды жүзеге асыру.</w:t>
      </w:r>
    </w:p>
    <w:bookmarkEnd w:id="8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өзгерістер енгізілді  – ҚР Мемлекеттік қызмет істері агенттігі Төрағасының 07.07.2021 </w:t>
      </w:r>
      <w:r>
        <w:rPr>
          <w:rFonts w:ascii="Times New Roman"/>
          <w:b w:val="false"/>
          <w:i w:val="false"/>
          <w:color w:val="000000"/>
          <w:sz w:val="28"/>
        </w:rPr>
        <w:t>№ 118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848" w:id="817"/>
    <w:p>
      <w:pPr>
        <w:spacing w:after="0"/>
        <w:ind w:left="0"/>
        <w:jc w:val="both"/>
      </w:pPr>
      <w:r>
        <w:rPr>
          <w:rFonts w:ascii="Times New Roman"/>
          <w:b w:val="false"/>
          <w:i w:val="false"/>
          <w:color w:val="000000"/>
          <w:sz w:val="28"/>
        </w:rPr>
        <w:t>
      15. Департаменттің құқықтары мен міндеттері:</w:t>
      </w:r>
    </w:p>
    <w:bookmarkEnd w:id="817"/>
    <w:bookmarkStart w:name="z849" w:id="818"/>
    <w:p>
      <w:pPr>
        <w:spacing w:after="0"/>
        <w:ind w:left="0"/>
        <w:jc w:val="both"/>
      </w:pPr>
      <w:r>
        <w:rPr>
          <w:rFonts w:ascii="Times New Roman"/>
          <w:b w:val="false"/>
          <w:i w:val="false"/>
          <w:color w:val="000000"/>
          <w:sz w:val="28"/>
        </w:rPr>
        <w:t>
      1) Қазақстан Республикасының заңнамасында белгіленген тәртіпте мемлекеттік органдардан, ұйымдардан, лауазымды адамдардан қажетті ақпарат пен материалдарды сұрату және алу;</w:t>
      </w:r>
    </w:p>
    <w:bookmarkEnd w:id="818"/>
    <w:bookmarkStart w:name="z850" w:id="819"/>
    <w:p>
      <w:pPr>
        <w:spacing w:after="0"/>
        <w:ind w:left="0"/>
        <w:jc w:val="both"/>
      </w:pPr>
      <w:r>
        <w:rPr>
          <w:rFonts w:ascii="Times New Roman"/>
          <w:b w:val="false"/>
          <w:i w:val="false"/>
          <w:color w:val="000000"/>
          <w:sz w:val="28"/>
        </w:rPr>
        <w:t>
      2) мемлекеттік қызмет, мемлекеттік қызмет көрсету сапасына жасалатын мемлекеттік бақылау мәселелері бойынша тексерістер өткізу, мемлекеттік органдармен келісім бойынша тексерістер өткізуге олардың қызметкерлерін тарту;</w:t>
      </w:r>
    </w:p>
    <w:bookmarkEnd w:id="819"/>
    <w:bookmarkStart w:name="z851" w:id="820"/>
    <w:p>
      <w:pPr>
        <w:spacing w:after="0"/>
        <w:ind w:left="0"/>
        <w:jc w:val="both"/>
      </w:pPr>
      <w:r>
        <w:rPr>
          <w:rFonts w:ascii="Times New Roman"/>
          <w:b w:val="false"/>
          <w:i w:val="false"/>
          <w:color w:val="000000"/>
          <w:sz w:val="28"/>
        </w:rPr>
        <w:t>
      3) мемлекеттік органдарға Қазақстан Республикасының заңнамасына сәйкес мемлекеттік қызмет мәселелері бойынша тексеру нәтижелерінде анықталған бұзушылықтарды жою туралы өз құзыреті шегінде қаралуы міндетті ұсынулар енгізу;</w:t>
      </w:r>
    </w:p>
    <w:bookmarkEnd w:id="820"/>
    <w:bookmarkStart w:name="z852" w:id="821"/>
    <w:p>
      <w:pPr>
        <w:spacing w:after="0"/>
        <w:ind w:left="0"/>
        <w:jc w:val="both"/>
      </w:pPr>
      <w:r>
        <w:rPr>
          <w:rFonts w:ascii="Times New Roman"/>
          <w:b w:val="false"/>
          <w:i w:val="false"/>
          <w:color w:val="000000"/>
          <w:sz w:val="28"/>
        </w:rPr>
        <w:t>
      4) мемлекеттік қызмет туралы, мемлекеттік көрсетілетін қызметтер туралы Қазақстан Республикасының заңнамаларын бұзушылықтар анықталған жағдайда, Қазақстан Республикасының заңнамасымен белгіленген тәртіпте шаралар қабылдау;</w:t>
      </w:r>
    </w:p>
    <w:bookmarkEnd w:id="821"/>
    <w:bookmarkStart w:name="z853" w:id="822"/>
    <w:p>
      <w:pPr>
        <w:spacing w:after="0"/>
        <w:ind w:left="0"/>
        <w:jc w:val="both"/>
      </w:pPr>
      <w:r>
        <w:rPr>
          <w:rFonts w:ascii="Times New Roman"/>
          <w:b w:val="false"/>
          <w:i w:val="false"/>
          <w:color w:val="000000"/>
          <w:sz w:val="28"/>
        </w:rPr>
        <w:t>
      5) Департаментке жүктелген міндеттерді шешуді қамтамасыз ететін ақпарат жүйелерімен пайдалану;</w:t>
      </w:r>
    </w:p>
    <w:bookmarkEnd w:id="822"/>
    <w:bookmarkStart w:name="z854" w:id="823"/>
    <w:p>
      <w:pPr>
        <w:spacing w:after="0"/>
        <w:ind w:left="0"/>
        <w:jc w:val="both"/>
      </w:pPr>
      <w:r>
        <w:rPr>
          <w:rFonts w:ascii="Times New Roman"/>
          <w:b w:val="false"/>
          <w:i w:val="false"/>
          <w:color w:val="000000"/>
          <w:sz w:val="28"/>
        </w:rPr>
        <w:t>
      6) басқа мемлекеттік органдармен, ұйымдармен Департамент қызметінің негізгі бағыты бойынша өзара іс-қимыл жасау;</w:t>
      </w:r>
    </w:p>
    <w:bookmarkEnd w:id="823"/>
    <w:bookmarkStart w:name="z855" w:id="824"/>
    <w:p>
      <w:pPr>
        <w:spacing w:after="0"/>
        <w:ind w:left="0"/>
        <w:jc w:val="both"/>
      </w:pPr>
      <w:r>
        <w:rPr>
          <w:rFonts w:ascii="Times New Roman"/>
          <w:b w:val="false"/>
          <w:i w:val="false"/>
          <w:color w:val="000000"/>
          <w:sz w:val="28"/>
        </w:rPr>
        <w:t>
      7) Қазақстан Республикасының заңнамасында көзделген өзге де өкілеттіктерді жүзеге асыру.</w:t>
      </w:r>
    </w:p>
    <w:bookmarkEnd w:id="824"/>
    <w:bookmarkStart w:name="z856" w:id="825"/>
    <w:p>
      <w:pPr>
        <w:spacing w:after="0"/>
        <w:ind w:left="0"/>
        <w:jc w:val="left"/>
      </w:pPr>
      <w:r>
        <w:rPr>
          <w:rFonts w:ascii="Times New Roman"/>
          <w:b/>
          <w:i w:val="false"/>
          <w:color w:val="000000"/>
        </w:rPr>
        <w:t xml:space="preserve"> 3-тарау. Департаменттің қызметін ұйымдастыру</w:t>
      </w:r>
    </w:p>
    <w:bookmarkEnd w:id="825"/>
    <w:bookmarkStart w:name="z857" w:id="826"/>
    <w:p>
      <w:pPr>
        <w:spacing w:after="0"/>
        <w:ind w:left="0"/>
        <w:jc w:val="both"/>
      </w:pPr>
      <w:r>
        <w:rPr>
          <w:rFonts w:ascii="Times New Roman"/>
          <w:b w:val="false"/>
          <w:i w:val="false"/>
          <w:color w:val="000000"/>
          <w:sz w:val="28"/>
        </w:rPr>
        <w:t xml:space="preserve">
      16. Департаментті Департаментке жүктелген міндеттердің орындалуына және функцияларын жүзеге асыруына дербес жауапты болатын басшы басқарады. </w:t>
      </w:r>
    </w:p>
    <w:bookmarkEnd w:id="826"/>
    <w:bookmarkStart w:name="z858" w:id="827"/>
    <w:p>
      <w:pPr>
        <w:spacing w:after="0"/>
        <w:ind w:left="0"/>
        <w:jc w:val="both"/>
      </w:pPr>
      <w:r>
        <w:rPr>
          <w:rFonts w:ascii="Times New Roman"/>
          <w:b w:val="false"/>
          <w:i w:val="false"/>
          <w:color w:val="000000"/>
          <w:sz w:val="28"/>
        </w:rPr>
        <w:t>
      17. Департамент басшысын Агенттік төрағасының келісімі бойынша Агенттіктің аппарат басшысы қызметке тағайындайды және қызметтен босатады.</w:t>
      </w:r>
    </w:p>
    <w:bookmarkEnd w:id="827"/>
    <w:bookmarkStart w:name="z859" w:id="828"/>
    <w:p>
      <w:pPr>
        <w:spacing w:after="0"/>
        <w:ind w:left="0"/>
        <w:jc w:val="both"/>
      </w:pPr>
      <w:r>
        <w:rPr>
          <w:rFonts w:ascii="Times New Roman"/>
          <w:b w:val="false"/>
          <w:i w:val="false"/>
          <w:color w:val="000000"/>
          <w:sz w:val="28"/>
        </w:rPr>
        <w:t>
      18. Департамент басшысының Агенттік төрағасының келісімі бойынша Агенттіктің аппарат басшысы қызметке тағайындайтын және қызметтен босататын орынбасары болады.</w:t>
      </w:r>
    </w:p>
    <w:bookmarkEnd w:id="8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Мемлекеттік қызмет істері агенттігі Төрағасының 07.07.2021 </w:t>
      </w:r>
      <w:r>
        <w:rPr>
          <w:rFonts w:ascii="Times New Roman"/>
          <w:b w:val="false"/>
          <w:i w:val="false"/>
          <w:color w:val="000000"/>
          <w:sz w:val="28"/>
        </w:rPr>
        <w:t>№ 118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860" w:id="829"/>
    <w:p>
      <w:pPr>
        <w:spacing w:after="0"/>
        <w:ind w:left="0"/>
        <w:jc w:val="both"/>
      </w:pPr>
      <w:r>
        <w:rPr>
          <w:rFonts w:ascii="Times New Roman"/>
          <w:b w:val="false"/>
          <w:i w:val="false"/>
          <w:color w:val="000000"/>
          <w:sz w:val="28"/>
        </w:rPr>
        <w:t>
      19. Департамент басшысының өкілеттігі:</w:t>
      </w:r>
    </w:p>
    <w:bookmarkEnd w:id="829"/>
    <w:bookmarkStart w:name="z861" w:id="830"/>
    <w:p>
      <w:pPr>
        <w:spacing w:after="0"/>
        <w:ind w:left="0"/>
        <w:jc w:val="both"/>
      </w:pPr>
      <w:r>
        <w:rPr>
          <w:rFonts w:ascii="Times New Roman"/>
          <w:b w:val="false"/>
          <w:i w:val="false"/>
          <w:color w:val="000000"/>
          <w:sz w:val="28"/>
        </w:rPr>
        <w:t>
      1) Департаменттің жұмысын ұйымдастырады және оған басшылық жасайды;</w:t>
      </w:r>
    </w:p>
    <w:bookmarkEnd w:id="830"/>
    <w:bookmarkStart w:name="z862" w:id="831"/>
    <w:p>
      <w:pPr>
        <w:spacing w:after="0"/>
        <w:ind w:left="0"/>
        <w:jc w:val="both"/>
      </w:pPr>
      <w:r>
        <w:rPr>
          <w:rFonts w:ascii="Times New Roman"/>
          <w:b w:val="false"/>
          <w:i w:val="false"/>
          <w:color w:val="000000"/>
          <w:sz w:val="28"/>
        </w:rPr>
        <w:t>
      2) Департамент жұмыскерлерінің өкілеттіктерін айқындайды;</w:t>
      </w:r>
    </w:p>
    <w:bookmarkEnd w:id="831"/>
    <w:bookmarkStart w:name="z863" w:id="832"/>
    <w:p>
      <w:pPr>
        <w:spacing w:after="0"/>
        <w:ind w:left="0"/>
        <w:jc w:val="both"/>
      </w:pPr>
      <w:r>
        <w:rPr>
          <w:rFonts w:ascii="Times New Roman"/>
          <w:b w:val="false"/>
          <w:i w:val="false"/>
          <w:color w:val="000000"/>
          <w:sz w:val="28"/>
        </w:rPr>
        <w:t>
      3) өз өкілеттіктері шегінде Департаменттің жұмыскерлерінің (қызметкерлерінің) орындауы үшін міндетті бұйрықтар шығарады және нұсқаулар береді;</w:t>
      </w:r>
    </w:p>
    <w:bookmarkEnd w:id="832"/>
    <w:bookmarkStart w:name="z864" w:id="833"/>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Департаменттің жұмыскерлерін қызметке тағайындайды және қызметтен босатады;</w:t>
      </w:r>
    </w:p>
    <w:bookmarkEnd w:id="833"/>
    <w:bookmarkStart w:name="z865" w:id="834"/>
    <w:p>
      <w:pPr>
        <w:spacing w:after="0"/>
        <w:ind w:left="0"/>
        <w:jc w:val="both"/>
      </w:pPr>
      <w:r>
        <w:rPr>
          <w:rFonts w:ascii="Times New Roman"/>
          <w:b w:val="false"/>
          <w:i w:val="false"/>
          <w:color w:val="000000"/>
          <w:sz w:val="28"/>
        </w:rPr>
        <w:t>
      5) Қазақстан Республикасының заңнамасында бекітілген тәртіпте Департаменттің жұмыскерлеріне тәртіптік жаза қолдану және көтермелеу мәселелерін шешеді;</w:t>
      </w:r>
    </w:p>
    <w:bookmarkEnd w:id="834"/>
    <w:bookmarkStart w:name="z866" w:id="835"/>
    <w:p>
      <w:pPr>
        <w:spacing w:after="0"/>
        <w:ind w:left="0"/>
        <w:jc w:val="both"/>
      </w:pPr>
      <w:r>
        <w:rPr>
          <w:rFonts w:ascii="Times New Roman"/>
          <w:b w:val="false"/>
          <w:i w:val="false"/>
          <w:color w:val="000000"/>
          <w:sz w:val="28"/>
        </w:rPr>
        <w:t>
      6) Қазақстан Республикасының заңнамасына сәйкес мемлекеттік органдармен және өзге де ұйымдармен қарым-қатынастарда Департамент атынан өкілдік етеді;</w:t>
      </w:r>
    </w:p>
    <w:bookmarkEnd w:id="835"/>
    <w:bookmarkStart w:name="z867" w:id="836"/>
    <w:p>
      <w:pPr>
        <w:spacing w:after="0"/>
        <w:ind w:left="0"/>
        <w:jc w:val="both"/>
      </w:pPr>
      <w:r>
        <w:rPr>
          <w:rFonts w:ascii="Times New Roman"/>
          <w:b w:val="false"/>
          <w:i w:val="false"/>
          <w:color w:val="000000"/>
          <w:sz w:val="28"/>
        </w:rPr>
        <w:t>
      7) өз құзыретіне жататын басқа да мәселелер бойынша шешімдер қабылдайды.</w:t>
      </w:r>
    </w:p>
    <w:bookmarkEnd w:id="836"/>
    <w:bookmarkStart w:name="z868" w:id="837"/>
    <w:p>
      <w:pPr>
        <w:spacing w:after="0"/>
        <w:ind w:left="0"/>
        <w:jc w:val="both"/>
      </w:pPr>
      <w:r>
        <w:rPr>
          <w:rFonts w:ascii="Times New Roman"/>
          <w:b w:val="false"/>
          <w:i w:val="false"/>
          <w:color w:val="000000"/>
          <w:sz w:val="28"/>
        </w:rPr>
        <w:t>
      Департамент басшысы орнында болмаған кезеңде оның өкілеттіктерін Қазақстан Республикасының заңнамасына сәйкес оны алмастыратын адам жүзеге асырады.</w:t>
      </w:r>
    </w:p>
    <w:bookmarkEnd w:id="8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өзгерістер енгізілді  – ҚР Мемлекеттік қызмет істері агенттігі Төрағасының 07.07.2021 </w:t>
      </w:r>
      <w:r>
        <w:rPr>
          <w:rFonts w:ascii="Times New Roman"/>
          <w:b w:val="false"/>
          <w:i w:val="false"/>
          <w:color w:val="000000"/>
          <w:sz w:val="28"/>
        </w:rPr>
        <w:t>№ 118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869" w:id="838"/>
    <w:p>
      <w:pPr>
        <w:spacing w:after="0"/>
        <w:ind w:left="0"/>
        <w:jc w:val="both"/>
      </w:pPr>
      <w:r>
        <w:rPr>
          <w:rFonts w:ascii="Times New Roman"/>
          <w:b w:val="false"/>
          <w:i w:val="false"/>
          <w:color w:val="000000"/>
          <w:sz w:val="28"/>
        </w:rPr>
        <w:t>
      20. Департамент басшысының Департамент жанындағы консультативтік-кеңесші органдар құруға құқығы бар.</w:t>
      </w:r>
    </w:p>
    <w:bookmarkEnd w:id="838"/>
    <w:bookmarkStart w:name="z870" w:id="839"/>
    <w:p>
      <w:pPr>
        <w:spacing w:after="0"/>
        <w:ind w:left="0"/>
        <w:jc w:val="left"/>
      </w:pPr>
      <w:r>
        <w:rPr>
          <w:rFonts w:ascii="Times New Roman"/>
          <w:b/>
          <w:i w:val="false"/>
          <w:color w:val="000000"/>
        </w:rPr>
        <w:t xml:space="preserve"> 4-тарау. Департаменттің мүлкі</w:t>
      </w:r>
    </w:p>
    <w:bookmarkEnd w:id="839"/>
    <w:bookmarkStart w:name="z871" w:id="840"/>
    <w:p>
      <w:pPr>
        <w:spacing w:after="0"/>
        <w:ind w:left="0"/>
        <w:jc w:val="both"/>
      </w:pPr>
      <w:r>
        <w:rPr>
          <w:rFonts w:ascii="Times New Roman"/>
          <w:b w:val="false"/>
          <w:i w:val="false"/>
          <w:color w:val="000000"/>
          <w:sz w:val="28"/>
        </w:rPr>
        <w:t>
      21. Департаменттің Қазақстан Республикасының заңнамасында көзделген жағдайларда жедел басқару құқығында оқшауланған мүлкі болуы мүмкін.</w:t>
      </w:r>
    </w:p>
    <w:bookmarkEnd w:id="840"/>
    <w:bookmarkStart w:name="z872" w:id="841"/>
    <w:p>
      <w:pPr>
        <w:spacing w:after="0"/>
        <w:ind w:left="0"/>
        <w:jc w:val="both"/>
      </w:pPr>
      <w:r>
        <w:rPr>
          <w:rFonts w:ascii="Times New Roman"/>
          <w:b w:val="false"/>
          <w:i w:val="false"/>
          <w:color w:val="000000"/>
          <w:sz w:val="28"/>
        </w:rPr>
        <w:t>
      Департаменттің мүлкі мемлекет берген мүлік, сондай-ақ өз қызметі нәтижесінде сатып алынған мүлік (ақшалай кірістерді қоса алғанда), Қазақстан Республикасының заңнамасында тыйым салынбаған өзге де көздер есебінен қалыптастырылады.</w:t>
      </w:r>
    </w:p>
    <w:bookmarkEnd w:id="841"/>
    <w:bookmarkStart w:name="z873" w:id="842"/>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842"/>
    <w:bookmarkStart w:name="z874" w:id="843"/>
    <w:p>
      <w:pPr>
        <w:spacing w:after="0"/>
        <w:ind w:left="0"/>
        <w:jc w:val="both"/>
      </w:pPr>
      <w:r>
        <w:rPr>
          <w:rFonts w:ascii="Times New Roman"/>
          <w:b w:val="false"/>
          <w:i w:val="false"/>
          <w:color w:val="000000"/>
          <w:sz w:val="28"/>
        </w:rPr>
        <w:t xml:space="preserve">
      23. Егер Қазақстан Республикасының заңнамасында өзгеше белгіленбесе,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шығаруына немесе оған өзгеде тәсілмен билік етуіне құқығы жоқ. </w:t>
      </w:r>
    </w:p>
    <w:bookmarkEnd w:id="843"/>
    <w:bookmarkStart w:name="z875" w:id="844"/>
    <w:p>
      <w:pPr>
        <w:spacing w:after="0"/>
        <w:ind w:left="0"/>
        <w:jc w:val="left"/>
      </w:pPr>
      <w:r>
        <w:rPr>
          <w:rFonts w:ascii="Times New Roman"/>
          <w:b/>
          <w:i w:val="false"/>
          <w:color w:val="000000"/>
        </w:rPr>
        <w:t xml:space="preserve"> 5-тарау. Департаментті қайта ұйымдастыру және тарату</w:t>
      </w:r>
    </w:p>
    <w:bookmarkEnd w:id="844"/>
    <w:bookmarkStart w:name="z876" w:id="845"/>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8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w:t>
            </w:r>
            <w:r>
              <w:br/>
            </w:r>
            <w:r>
              <w:rPr>
                <w:rFonts w:ascii="Times New Roman"/>
                <w:b w:val="false"/>
                <w:i w:val="false"/>
                <w:color w:val="000000"/>
                <w:sz w:val="20"/>
              </w:rPr>
              <w:t>агенттігі төрағасының</w:t>
            </w:r>
            <w:r>
              <w:br/>
            </w:r>
            <w:r>
              <w:rPr>
                <w:rFonts w:ascii="Times New Roman"/>
                <w:b w:val="false"/>
                <w:i w:val="false"/>
                <w:color w:val="000000"/>
                <w:sz w:val="20"/>
              </w:rPr>
              <w:t>2019 жылғы 25 шілдедегі № 136</w:t>
            </w:r>
            <w:r>
              <w:br/>
            </w:r>
            <w:r>
              <w:rPr>
                <w:rFonts w:ascii="Times New Roman"/>
                <w:b w:val="false"/>
                <w:i w:val="false"/>
                <w:color w:val="000000"/>
                <w:sz w:val="20"/>
              </w:rPr>
              <w:t>бұйрығына 11-қосымша</w:t>
            </w:r>
          </w:p>
        </w:tc>
      </w:tr>
    </w:tbl>
    <w:bookmarkStart w:name="z878" w:id="846"/>
    <w:p>
      <w:pPr>
        <w:spacing w:after="0"/>
        <w:ind w:left="0"/>
        <w:jc w:val="left"/>
      </w:pPr>
      <w:r>
        <w:rPr>
          <w:rFonts w:ascii="Times New Roman"/>
          <w:b/>
          <w:i w:val="false"/>
          <w:color w:val="000000"/>
        </w:rPr>
        <w:t xml:space="preserve"> Қазақстан Республикасының Мемлекеттік қызмет істері агенттігінің Маңғыстау облысы бойынша департаменті туралы ЕРЕЖЕ </w:t>
      </w:r>
    </w:p>
    <w:bookmarkEnd w:id="846"/>
    <w:bookmarkStart w:name="z879" w:id="847"/>
    <w:p>
      <w:pPr>
        <w:spacing w:after="0"/>
        <w:ind w:left="0"/>
        <w:jc w:val="left"/>
      </w:pPr>
      <w:r>
        <w:rPr>
          <w:rFonts w:ascii="Times New Roman"/>
          <w:b/>
          <w:i w:val="false"/>
          <w:color w:val="000000"/>
        </w:rPr>
        <w:t xml:space="preserve"> 1-тарау. Жалпы ережелер</w:t>
      </w:r>
    </w:p>
    <w:bookmarkEnd w:id="847"/>
    <w:bookmarkStart w:name="z880" w:id="848"/>
    <w:p>
      <w:pPr>
        <w:spacing w:after="0"/>
        <w:ind w:left="0"/>
        <w:jc w:val="both"/>
      </w:pPr>
      <w:r>
        <w:rPr>
          <w:rFonts w:ascii="Times New Roman"/>
          <w:b w:val="false"/>
          <w:i w:val="false"/>
          <w:color w:val="000000"/>
          <w:sz w:val="28"/>
        </w:rPr>
        <w:t>
      1. Қазақстан Республикасының Мемлекеттік қызмет істері агенттігінің Маңғыстау облысы бойынша департаменті (бұдан әрі - Департамент) белгіленген құзыреттілік шегінде мемлекеттік қызмет, мемлекеттік қызметтер көрсету сапасын бағалау және мемлекеттік бақылау салаларында реттеушілік, іске асыру және бақылау функцияларын жүзеге асыратын Қазақстан Республикасының Мемлекеттік қызмет істері агенттігінің (бұдан әрі - Агенттік) аумақтық органы болып табылады.</w:t>
      </w:r>
    </w:p>
    <w:bookmarkEnd w:id="848"/>
    <w:bookmarkStart w:name="z881" w:id="849"/>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және заңдарына, Президенті мен Үкіметінің актілеріне, Қазақстан Республикасының өзге де нормативтік құқықтық актілеріне, cондай-ақ осы Ережеге сәйкес жүзеге асырады.</w:t>
      </w:r>
    </w:p>
    <w:bookmarkEnd w:id="849"/>
    <w:bookmarkStart w:name="z882" w:id="850"/>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850"/>
    <w:bookmarkStart w:name="z883" w:id="851"/>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851"/>
    <w:bookmarkStart w:name="z884" w:id="852"/>
    <w:p>
      <w:pPr>
        <w:spacing w:after="0"/>
        <w:ind w:left="0"/>
        <w:jc w:val="both"/>
      </w:pPr>
      <w:r>
        <w:rPr>
          <w:rFonts w:ascii="Times New Roman"/>
          <w:b w:val="false"/>
          <w:i w:val="false"/>
          <w:color w:val="000000"/>
          <w:sz w:val="28"/>
        </w:rPr>
        <w:t>
      5. Қазақстан Республикасының заңнамасына сәйкес уәкілеттік берілген болса, Департамент мемлекеттің атынан азаматтық-құқықтық қатынастардың тарапы болуға құқығы бар.</w:t>
      </w:r>
    </w:p>
    <w:bookmarkEnd w:id="852"/>
    <w:bookmarkStart w:name="z885" w:id="853"/>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ресімделетін шешімдерді қабылдайды.</w:t>
      </w:r>
    </w:p>
    <w:bookmarkEnd w:id="853"/>
    <w:bookmarkStart w:name="z886" w:id="854"/>
    <w:p>
      <w:pPr>
        <w:spacing w:after="0"/>
        <w:ind w:left="0"/>
        <w:jc w:val="both"/>
      </w:pPr>
      <w:r>
        <w:rPr>
          <w:rFonts w:ascii="Times New Roman"/>
          <w:b w:val="false"/>
          <w:i w:val="false"/>
          <w:color w:val="000000"/>
          <w:sz w:val="28"/>
        </w:rPr>
        <w:t>
      7. Департаменттің құрылымы мен штат санының лимиті қолданыстағы Қазақстан Республикасының заңнамасына сәйкес бекітіледі.</w:t>
      </w:r>
    </w:p>
    <w:bookmarkEnd w:id="854"/>
    <w:bookmarkStart w:name="z887" w:id="855"/>
    <w:p>
      <w:pPr>
        <w:spacing w:after="0"/>
        <w:ind w:left="0"/>
        <w:jc w:val="both"/>
      </w:pPr>
      <w:r>
        <w:rPr>
          <w:rFonts w:ascii="Times New Roman"/>
          <w:b w:val="false"/>
          <w:i w:val="false"/>
          <w:color w:val="000000"/>
          <w:sz w:val="28"/>
        </w:rPr>
        <w:t>
      8. Департаменттің заңды мекенжайы: 130000, Маңғыстау облысы, Ақтау қаласы, 31А шағын ауданы, 5.</w:t>
      </w:r>
    </w:p>
    <w:bookmarkEnd w:id="855"/>
    <w:bookmarkStart w:name="z888" w:id="856"/>
    <w:p>
      <w:pPr>
        <w:spacing w:after="0"/>
        <w:ind w:left="0"/>
        <w:jc w:val="both"/>
      </w:pPr>
      <w:r>
        <w:rPr>
          <w:rFonts w:ascii="Times New Roman"/>
          <w:b w:val="false"/>
          <w:i w:val="false"/>
          <w:color w:val="000000"/>
          <w:sz w:val="28"/>
        </w:rPr>
        <w:t>
      9. Департаменттің толық атауы - "Қазақстан Республикасының Мемлекеттік қызмет істері агенттігінің Маңғыстау облысы бойынша департаменті" республикалық мемлекеттік мекемесі.</w:t>
      </w:r>
    </w:p>
    <w:bookmarkEnd w:id="856"/>
    <w:bookmarkStart w:name="z889" w:id="857"/>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857"/>
    <w:bookmarkStart w:name="z890" w:id="858"/>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858"/>
    <w:bookmarkStart w:name="z891" w:id="859"/>
    <w:p>
      <w:pPr>
        <w:spacing w:after="0"/>
        <w:ind w:left="0"/>
        <w:jc w:val="both"/>
      </w:pPr>
      <w:r>
        <w:rPr>
          <w:rFonts w:ascii="Times New Roman"/>
          <w:b w:val="false"/>
          <w:i w:val="false"/>
          <w:color w:val="000000"/>
          <w:sz w:val="28"/>
        </w:rPr>
        <w:t>
      12. Департаменттің функциялары болып табылатын міндеттерді орындау тұрғысында Департаментке кәсіпкерлік субъектілерімен шарттық қатынастарға түсуге тыйым салынады.</w:t>
      </w:r>
    </w:p>
    <w:bookmarkEnd w:id="859"/>
    <w:bookmarkStart w:name="z892" w:id="860"/>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End w:id="860"/>
    <w:bookmarkStart w:name="z893" w:id="861"/>
    <w:p>
      <w:pPr>
        <w:spacing w:after="0"/>
        <w:ind w:left="0"/>
        <w:jc w:val="left"/>
      </w:pPr>
      <w:r>
        <w:rPr>
          <w:rFonts w:ascii="Times New Roman"/>
          <w:b/>
          <w:i w:val="false"/>
          <w:color w:val="000000"/>
        </w:rPr>
        <w:t xml:space="preserve"> 2-тарау. Департаменттің негізгі міндеттері, функциялары, құқықтары мен міндеттері</w:t>
      </w:r>
    </w:p>
    <w:bookmarkEnd w:id="861"/>
    <w:bookmarkStart w:name="z894" w:id="862"/>
    <w:p>
      <w:pPr>
        <w:spacing w:after="0"/>
        <w:ind w:left="0"/>
        <w:jc w:val="both"/>
      </w:pPr>
      <w:r>
        <w:rPr>
          <w:rFonts w:ascii="Times New Roman"/>
          <w:b w:val="false"/>
          <w:i w:val="false"/>
          <w:color w:val="000000"/>
          <w:sz w:val="28"/>
        </w:rPr>
        <w:t>
      13. Міндеттері:</w:t>
      </w:r>
    </w:p>
    <w:bookmarkEnd w:id="862"/>
    <w:bookmarkStart w:name="z895" w:id="863"/>
    <w:p>
      <w:pPr>
        <w:spacing w:after="0"/>
        <w:ind w:left="0"/>
        <w:jc w:val="both"/>
      </w:pPr>
      <w:r>
        <w:rPr>
          <w:rFonts w:ascii="Times New Roman"/>
          <w:b w:val="false"/>
          <w:i w:val="false"/>
          <w:color w:val="000000"/>
          <w:sz w:val="28"/>
        </w:rPr>
        <w:t>
      1) тиісті әкімшілік-аумақтық бірлік шегінде мемлекеттік қызмет, электрондық нысанда көрсетілетін мемлекеттік қызметтерді қоспағанда, мемлекеттік қызметтерді көрсету сапасын бағалау және мемлекеттік қызметтерді көрсету сапасына мемлекеттік бақылау салаларында мемлекеттік саясатты іске асыру;</w:t>
      </w:r>
    </w:p>
    <w:bookmarkEnd w:id="863"/>
    <w:bookmarkStart w:name="z896" w:id="864"/>
    <w:p>
      <w:pPr>
        <w:spacing w:after="0"/>
        <w:ind w:left="0"/>
        <w:jc w:val="both"/>
      </w:pPr>
      <w:r>
        <w:rPr>
          <w:rFonts w:ascii="Times New Roman"/>
          <w:b w:val="false"/>
          <w:i w:val="false"/>
          <w:color w:val="000000"/>
          <w:sz w:val="28"/>
        </w:rPr>
        <w:t>
      2) мемлекеттік қызмет туралы және мемлекеттік көрсетілетін қызметтер туралы заңнаманы сақтау мәселелерін ұйымдастыруда орталық мемлекеттік органдарының аумақтық бөлімшелерінің және олардың ведомстволарының, жергілікті бюджеттерден қаржыландырылатын атқарушы органдардың (бұдан әрі - мемлекеттік органдар) қызметін үйлестіру;</w:t>
      </w:r>
    </w:p>
    <w:bookmarkEnd w:id="864"/>
    <w:bookmarkStart w:name="z897" w:id="865"/>
    <w:p>
      <w:pPr>
        <w:spacing w:after="0"/>
        <w:ind w:left="0"/>
        <w:jc w:val="both"/>
      </w:pPr>
      <w:r>
        <w:rPr>
          <w:rFonts w:ascii="Times New Roman"/>
          <w:b w:val="false"/>
          <w:i w:val="false"/>
          <w:color w:val="000000"/>
          <w:sz w:val="28"/>
        </w:rPr>
        <w:t>
      14. Департаменттің функциялары:</w:t>
      </w:r>
    </w:p>
    <w:bookmarkEnd w:id="865"/>
    <w:bookmarkStart w:name="z898" w:id="866"/>
    <w:p>
      <w:pPr>
        <w:spacing w:after="0"/>
        <w:ind w:left="0"/>
        <w:jc w:val="both"/>
      </w:pPr>
      <w:r>
        <w:rPr>
          <w:rFonts w:ascii="Times New Roman"/>
          <w:b w:val="false"/>
          <w:i w:val="false"/>
          <w:color w:val="000000"/>
          <w:sz w:val="28"/>
        </w:rPr>
        <w:t>
      1) мемлекеттік қызмет саласында стратегиялар мен бағдарламаларды іске асыруға қатысу;</w:t>
      </w:r>
    </w:p>
    <w:bookmarkEnd w:id="866"/>
    <w:bookmarkStart w:name="z899" w:id="867"/>
    <w:p>
      <w:pPr>
        <w:spacing w:after="0"/>
        <w:ind w:left="0"/>
        <w:jc w:val="both"/>
      </w:pPr>
      <w:r>
        <w:rPr>
          <w:rFonts w:ascii="Times New Roman"/>
          <w:b w:val="false"/>
          <w:i w:val="false"/>
          <w:color w:val="000000"/>
          <w:sz w:val="28"/>
        </w:rPr>
        <w:t>
      2) өз құзыреті шегінде мемлекеттік қызметтерді көрсету саласында мемлекеттік саясатты іске асыруға қатысу;</w:t>
      </w:r>
    </w:p>
    <w:bookmarkEnd w:id="867"/>
    <w:bookmarkStart w:name="z900" w:id="868"/>
    <w:p>
      <w:pPr>
        <w:spacing w:after="0"/>
        <w:ind w:left="0"/>
        <w:jc w:val="both"/>
      </w:pPr>
      <w:r>
        <w:rPr>
          <w:rFonts w:ascii="Times New Roman"/>
          <w:b w:val="false"/>
          <w:i w:val="false"/>
          <w:color w:val="000000"/>
          <w:sz w:val="28"/>
        </w:rPr>
        <w:t>
      3) мемлекеттік қызмет, мемлекеттік қызметтерді көрсету сапасын бағалау және мемлекеттік қызметтерді көрсетудің сапасын бақылау салаларында нормативтік құқықтық актілерді жетілдіру жөніндегі ұсыныстарды әзірлеу;</w:t>
      </w:r>
    </w:p>
    <w:bookmarkEnd w:id="868"/>
    <w:bookmarkStart w:name="z901" w:id="869"/>
    <w:p>
      <w:pPr>
        <w:spacing w:after="0"/>
        <w:ind w:left="0"/>
        <w:jc w:val="both"/>
      </w:pPr>
      <w:r>
        <w:rPr>
          <w:rFonts w:ascii="Times New Roman"/>
          <w:b w:val="false"/>
          <w:i w:val="false"/>
          <w:color w:val="000000"/>
          <w:sz w:val="28"/>
        </w:rPr>
        <w:t>
      4) Департамент құзыретіне кіретін мәселелер бойынша мемлекеттік қызметшілерге және азаматтарға консультация беру;</w:t>
      </w:r>
    </w:p>
    <w:bookmarkEnd w:id="869"/>
    <w:bookmarkStart w:name="z902" w:id="870"/>
    <w:p>
      <w:pPr>
        <w:spacing w:after="0"/>
        <w:ind w:left="0"/>
        <w:jc w:val="both"/>
      </w:pPr>
      <w:r>
        <w:rPr>
          <w:rFonts w:ascii="Times New Roman"/>
          <w:b w:val="false"/>
          <w:i w:val="false"/>
          <w:color w:val="000000"/>
          <w:sz w:val="28"/>
        </w:rPr>
        <w:t>
      5) мемлекеттік органдарда персоналды басқару бойынша мемлекеттік органдар қызметінің тиімділігін және электрондық түрде көрсетілетін мемлекеттік қызметтерді қоспағанда, мемлекеттік қызметтер көрсету сапасын бағалауды жүзеге асыру;</w:t>
      </w:r>
    </w:p>
    <w:bookmarkEnd w:id="870"/>
    <w:bookmarkStart w:name="z903" w:id="871"/>
    <w:p>
      <w:pPr>
        <w:spacing w:after="0"/>
        <w:ind w:left="0"/>
        <w:jc w:val="both"/>
      </w:pPr>
      <w:r>
        <w:rPr>
          <w:rFonts w:ascii="Times New Roman"/>
          <w:b w:val="false"/>
          <w:i w:val="false"/>
          <w:color w:val="000000"/>
          <w:sz w:val="28"/>
        </w:rPr>
        <w:t>
      6) Қазақстан Республикасының заңнамасында белгіленген тәртіпте ғылыми-зерттеу, оқу, баспа қызметтерін үйлестіруге қатысу;</w:t>
      </w:r>
    </w:p>
    <w:bookmarkEnd w:id="871"/>
    <w:bookmarkStart w:name="z904" w:id="872"/>
    <w:p>
      <w:pPr>
        <w:spacing w:after="0"/>
        <w:ind w:left="0"/>
        <w:jc w:val="both"/>
      </w:pPr>
      <w:r>
        <w:rPr>
          <w:rFonts w:ascii="Times New Roman"/>
          <w:b w:val="false"/>
          <w:i w:val="false"/>
          <w:color w:val="000000"/>
          <w:sz w:val="28"/>
        </w:rPr>
        <w:t>
      7) мемлекеттік қызмет, мемлекеттік қызметтер көрсету салаларында басқа мемлекеттік органдармен өзара іс-қимыл жасау;</w:t>
      </w:r>
    </w:p>
    <w:bookmarkEnd w:id="872"/>
    <w:bookmarkStart w:name="z905" w:id="873"/>
    <w:p>
      <w:pPr>
        <w:spacing w:after="0"/>
        <w:ind w:left="0"/>
        <w:jc w:val="both"/>
      </w:pPr>
      <w:r>
        <w:rPr>
          <w:rFonts w:ascii="Times New Roman"/>
          <w:b w:val="false"/>
          <w:i w:val="false"/>
          <w:color w:val="000000"/>
          <w:sz w:val="28"/>
        </w:rPr>
        <w:t>
      8) мемлекеттік қызметшілерге еңбекақы төлеу, олардың әлеуметтік-құқықтық қорғалуы жүйесін жетілдіру бойынша ұсыныстар әзірлеу;</w:t>
      </w:r>
    </w:p>
    <w:bookmarkEnd w:id="873"/>
    <w:bookmarkStart w:name="z906" w:id="874"/>
    <w:p>
      <w:pPr>
        <w:spacing w:after="0"/>
        <w:ind w:left="0"/>
        <w:jc w:val="both"/>
      </w:pPr>
      <w:r>
        <w:rPr>
          <w:rFonts w:ascii="Times New Roman"/>
          <w:b w:val="false"/>
          <w:i w:val="false"/>
          <w:color w:val="000000"/>
          <w:sz w:val="28"/>
        </w:rPr>
        <w:t>
      9) мемлекеттік қызмет персоналы жөніндегі автоматтандырылған бірыңғай дерекқорды (ақпараттық жүйені) қалыптастыру бойынша жалпы үйлестіруді қоса алғанда, мемлекеттік саяси және әкімшілік қызметшілерінің кадр құрамы жай-күйінің, сондай-ақ мемлекеттік қызметтің мемлекеттік саяси және әкімшілік лауазымдарының мониторингін жүргізу;</w:t>
      </w:r>
    </w:p>
    <w:bookmarkEnd w:id="874"/>
    <w:bookmarkStart w:name="z907" w:id="875"/>
    <w:p>
      <w:pPr>
        <w:spacing w:after="0"/>
        <w:ind w:left="0"/>
        <w:jc w:val="both"/>
      </w:pPr>
      <w:r>
        <w:rPr>
          <w:rFonts w:ascii="Times New Roman"/>
          <w:b w:val="false"/>
          <w:i w:val="false"/>
          <w:color w:val="000000"/>
          <w:sz w:val="28"/>
        </w:rPr>
        <w:t>
      10) мемлекеттік әкімшілік қызметшілерді даярлау, қайта даярлау және біліктілігін арттыру жөніндегі, оның ішінде шетелдерде мемлекеттік органдардың қызметін үйлестіру;</w:t>
      </w:r>
    </w:p>
    <w:bookmarkEnd w:id="875"/>
    <w:bookmarkStart w:name="z908" w:id="876"/>
    <w:p>
      <w:pPr>
        <w:spacing w:after="0"/>
        <w:ind w:left="0"/>
        <w:jc w:val="both"/>
      </w:pPr>
      <w:r>
        <w:rPr>
          <w:rFonts w:ascii="Times New Roman"/>
          <w:b w:val="false"/>
          <w:i w:val="false"/>
          <w:color w:val="000000"/>
          <w:sz w:val="28"/>
        </w:rPr>
        <w:t>
      11) мемлекеттік әкімшілік қызметшілерді даярлау, қайта даярлау және олардың біліктілігін арттыру бойынша мемлекеттік тапсырысты қалыптастыруды және орналастыруды үйлестіру;</w:t>
      </w:r>
    </w:p>
    <w:bookmarkEnd w:id="876"/>
    <w:bookmarkStart w:name="z909" w:id="877"/>
    <w:p>
      <w:pPr>
        <w:spacing w:after="0"/>
        <w:ind w:left="0"/>
        <w:jc w:val="both"/>
      </w:pPr>
      <w:r>
        <w:rPr>
          <w:rFonts w:ascii="Times New Roman"/>
          <w:b w:val="false"/>
          <w:i w:val="false"/>
          <w:color w:val="000000"/>
          <w:sz w:val="28"/>
        </w:rPr>
        <w:t>
      12) мемлекеттік тапсырыс негізінде мемлекеттік қызметшілерді даярлау, қайта даярлау және олардың біліктілігін арттыру бағдарламалары бойынша оқуды аяқтаған адамдардың мемлекеттік қызмет өткеруіне мониторингті жүзеге асыру;</w:t>
      </w:r>
    </w:p>
    <w:bookmarkEnd w:id="877"/>
    <w:bookmarkStart w:name="z910" w:id="878"/>
    <w:p>
      <w:pPr>
        <w:spacing w:after="0"/>
        <w:ind w:left="0"/>
        <w:jc w:val="both"/>
      </w:pPr>
      <w:r>
        <w:rPr>
          <w:rFonts w:ascii="Times New Roman"/>
          <w:b w:val="false"/>
          <w:i w:val="false"/>
          <w:color w:val="000000"/>
          <w:sz w:val="28"/>
        </w:rPr>
        <w:t>
      13) Қазақстан Республикасының заңнамасына сәйкес мемлекеттік әкімшілік қызметшілерді, мемлекеттік әкімшілік лауазымдарға орналасуға кандидаттарды және құқық қорғау қызметіне кіретін азаматтарды тестілеуді ұйымдастыру;</w:t>
      </w:r>
    </w:p>
    <w:bookmarkEnd w:id="8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Мемлекеттік қызмет істері агенттігі Төрағасының 07.07.2021 </w:t>
      </w:r>
      <w:r>
        <w:rPr>
          <w:rFonts w:ascii="Times New Roman"/>
          <w:b w:val="false"/>
          <w:i w:val="false"/>
          <w:color w:val="000000"/>
          <w:sz w:val="28"/>
        </w:rPr>
        <w:t>№ 118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912" w:id="879"/>
    <w:p>
      <w:pPr>
        <w:spacing w:after="0"/>
        <w:ind w:left="0"/>
        <w:jc w:val="both"/>
      </w:pPr>
      <w:r>
        <w:rPr>
          <w:rFonts w:ascii="Times New Roman"/>
          <w:b w:val="false"/>
          <w:i w:val="false"/>
          <w:color w:val="000000"/>
          <w:sz w:val="28"/>
        </w:rPr>
        <w:t>
      15) азаматтардың жеке қасиеттеріне бағалауды оның тиісті қорытындысының нәтижесін бере отырып жүргізу;</w:t>
      </w:r>
    </w:p>
    <w:bookmarkEnd w:id="8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алып тасталды – ҚР Мемлекеттік қызмет істері агенттігі Төрағасының 07.07.2021 </w:t>
      </w:r>
      <w:r>
        <w:rPr>
          <w:rFonts w:ascii="Times New Roman"/>
          <w:b w:val="false"/>
          <w:i w:val="false"/>
          <w:color w:val="000000"/>
          <w:sz w:val="28"/>
        </w:rPr>
        <w:t>№ 118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914" w:id="880"/>
    <w:p>
      <w:pPr>
        <w:spacing w:after="0"/>
        <w:ind w:left="0"/>
        <w:jc w:val="both"/>
      </w:pPr>
      <w:r>
        <w:rPr>
          <w:rFonts w:ascii="Times New Roman"/>
          <w:b w:val="false"/>
          <w:i w:val="false"/>
          <w:color w:val="000000"/>
          <w:sz w:val="28"/>
        </w:rPr>
        <w:t>
      17) кандидаттың қойылатын біліктілік талаптарына сәйкестігі бөлігінде "Б" корпусының мемлекеттік әкімшілік лауазымдарына тағайындауларды,сынақ мерзімінен өтпеген мемлекеттік әкімшілік қызметшілерді қызметінен босатуды келісу;</w:t>
      </w:r>
    </w:p>
    <w:bookmarkEnd w:id="880"/>
    <w:bookmarkStart w:name="z915" w:id="881"/>
    <w:p>
      <w:pPr>
        <w:spacing w:after="0"/>
        <w:ind w:left="0"/>
        <w:jc w:val="both"/>
      </w:pPr>
      <w:r>
        <w:rPr>
          <w:rFonts w:ascii="Times New Roman"/>
          <w:b w:val="false"/>
          <w:i w:val="false"/>
          <w:color w:val="000000"/>
          <w:sz w:val="28"/>
        </w:rPr>
        <w:t>
      18) мемлекеттік органдардың мемлекеттік әкімшілік қызметшілердің тағылымдамадан өтуін ұйымдастыру жөніндегі қызметін үйлестіру;</w:t>
      </w:r>
    </w:p>
    <w:bookmarkEnd w:id="881"/>
    <w:bookmarkStart w:name="z916" w:id="882"/>
    <w:p>
      <w:pPr>
        <w:spacing w:after="0"/>
        <w:ind w:left="0"/>
        <w:jc w:val="both"/>
      </w:pPr>
      <w:r>
        <w:rPr>
          <w:rFonts w:ascii="Times New Roman"/>
          <w:b w:val="false"/>
          <w:i w:val="false"/>
          <w:color w:val="000000"/>
          <w:sz w:val="28"/>
        </w:rPr>
        <w:t>
      19) мемлекеттік органдардың немесе лауазымды адамдардың Қазақстан Республикасының мемлекеттік қызмет саласындағы заңнаманы бұзу, сондай-ақ қызметтік әдепті сақтау мәселелері бойынша әрекеттері (әрекетсіздігі) мен шешімдеріне жеке және заңды тұлғалардың шағымдарын қарау;</w:t>
      </w:r>
    </w:p>
    <w:bookmarkEnd w:id="882"/>
    <w:bookmarkStart w:name="z917" w:id="883"/>
    <w:p>
      <w:pPr>
        <w:spacing w:after="0"/>
        <w:ind w:left="0"/>
        <w:jc w:val="both"/>
      </w:pPr>
      <w:r>
        <w:rPr>
          <w:rFonts w:ascii="Times New Roman"/>
          <w:b w:val="false"/>
          <w:i w:val="false"/>
          <w:color w:val="000000"/>
          <w:sz w:val="28"/>
        </w:rPr>
        <w:t>
      20) мемлекеттік органдармен мемлекеттік қызмет саласындағы Қазақстан Республикасы заңнамасының, сондай-ақ мемлекеттік қызметшілердің қызметтік әдебінің сақталуына мемлекеттік бақылауды жүзеге асыру;</w:t>
      </w:r>
    </w:p>
    <w:bookmarkEnd w:id="883"/>
    <w:bookmarkStart w:name="z918" w:id="884"/>
    <w:p>
      <w:pPr>
        <w:spacing w:after="0"/>
        <w:ind w:left="0"/>
        <w:jc w:val="both"/>
      </w:pPr>
      <w:r>
        <w:rPr>
          <w:rFonts w:ascii="Times New Roman"/>
          <w:b w:val="false"/>
          <w:i w:val="false"/>
          <w:color w:val="000000"/>
          <w:sz w:val="28"/>
        </w:rPr>
        <w:t>
      21) мемлекеттік қызметшілерге қатысты тәртіптік істерді Қазақстан Республикасының заңнамасына сәйкес қарау;</w:t>
      </w:r>
    </w:p>
    <w:bookmarkEnd w:id="884"/>
    <w:bookmarkStart w:name="z919" w:id="885"/>
    <w:p>
      <w:pPr>
        <w:spacing w:after="0"/>
        <w:ind w:left="0"/>
        <w:jc w:val="both"/>
      </w:pPr>
      <w:r>
        <w:rPr>
          <w:rFonts w:ascii="Times New Roman"/>
          <w:b w:val="false"/>
          <w:i w:val="false"/>
          <w:color w:val="000000"/>
          <w:sz w:val="28"/>
        </w:rPr>
        <w:t>
      22) Агенттіктің Маңғыстау облысындағы Әдеп жөніндегі кеңестің қызметін қамтамасыз ету, Әдеп жөніндегі кеңеспен қаралатын қызметтік тергеу жүргізу және тәртіптік істер бойынша материалдарды дайындау;</w:t>
      </w:r>
    </w:p>
    <w:bookmarkEnd w:id="885"/>
    <w:bookmarkStart w:name="z920" w:id="886"/>
    <w:p>
      <w:pPr>
        <w:spacing w:after="0"/>
        <w:ind w:left="0"/>
        <w:jc w:val="both"/>
      </w:pPr>
      <w:r>
        <w:rPr>
          <w:rFonts w:ascii="Times New Roman"/>
          <w:b w:val="false"/>
          <w:i w:val="false"/>
          <w:color w:val="000000"/>
          <w:sz w:val="28"/>
        </w:rPr>
        <w:t>
      23) мемлекеттік әкімшілік қызметшілердің тәртіптік істерін қарау жөніндегі мемлекеттік органдардың тәртіптік комиссияларының жұмысын үйлестіру;</w:t>
      </w:r>
    </w:p>
    <w:bookmarkEnd w:id="886"/>
    <w:bookmarkStart w:name="z921" w:id="887"/>
    <w:p>
      <w:pPr>
        <w:spacing w:after="0"/>
        <w:ind w:left="0"/>
        <w:jc w:val="both"/>
      </w:pPr>
      <w:r>
        <w:rPr>
          <w:rFonts w:ascii="Times New Roman"/>
          <w:b w:val="false"/>
          <w:i w:val="false"/>
          <w:color w:val="000000"/>
          <w:sz w:val="28"/>
        </w:rPr>
        <w:t>
      24) әдеп жөніндегі уәкілдің қызметін үйлестіру және әдістемелік қамтамасыз ету;</w:t>
      </w:r>
    </w:p>
    <w:bookmarkEnd w:id="887"/>
    <w:bookmarkStart w:name="z922" w:id="888"/>
    <w:p>
      <w:pPr>
        <w:spacing w:after="0"/>
        <w:ind w:left="0"/>
        <w:jc w:val="both"/>
      </w:pPr>
      <w:r>
        <w:rPr>
          <w:rFonts w:ascii="Times New Roman"/>
          <w:b w:val="false"/>
          <w:i w:val="false"/>
          <w:color w:val="000000"/>
          <w:sz w:val="28"/>
        </w:rPr>
        <w:t>
      25) персоналды басқару қызметтерінің (кадр қызметтерінің) қызметін үйлестіру және әдіснамалық басшылықты жүзеге асыру;</w:t>
      </w:r>
    </w:p>
    <w:bookmarkEnd w:id="888"/>
    <w:bookmarkStart w:name="z923" w:id="889"/>
    <w:p>
      <w:pPr>
        <w:spacing w:after="0"/>
        <w:ind w:left="0"/>
        <w:jc w:val="both"/>
      </w:pPr>
      <w:r>
        <w:rPr>
          <w:rFonts w:ascii="Times New Roman"/>
          <w:b w:val="false"/>
          <w:i w:val="false"/>
          <w:color w:val="000000"/>
          <w:sz w:val="28"/>
        </w:rPr>
        <w:t>
      26) лауазымды адамдар мен мемлекеттік органдарға олардың мемлекеттік қызмет саласындағы заңнаманы және Қазақстан Республикасының өзге де нормативтік құқықтық актілерін бұза отырып қабылдаған шешімдерінің күшін жою туралы ұсыныстар енгізу;</w:t>
      </w:r>
    </w:p>
    <w:bookmarkEnd w:id="889"/>
    <w:bookmarkStart w:name="z924" w:id="890"/>
    <w:p>
      <w:pPr>
        <w:spacing w:after="0"/>
        <w:ind w:left="0"/>
        <w:jc w:val="both"/>
      </w:pPr>
      <w:r>
        <w:rPr>
          <w:rFonts w:ascii="Times New Roman"/>
          <w:b w:val="false"/>
          <w:i w:val="false"/>
          <w:color w:val="000000"/>
          <w:sz w:val="28"/>
        </w:rPr>
        <w:t>
      27) мемлекеттік органдарға өз құзыреті шегінде, мемлекеттік қызмет мәселелері бойынша тексеру нәтижелерінде анықталған бұзушылықтарды жою туралы қаралуға міндетті ұсынулар енгізу;</w:t>
      </w:r>
    </w:p>
    <w:bookmarkEnd w:id="890"/>
    <w:bookmarkStart w:name="z925" w:id="891"/>
    <w:p>
      <w:pPr>
        <w:spacing w:after="0"/>
        <w:ind w:left="0"/>
        <w:jc w:val="both"/>
      </w:pPr>
      <w:r>
        <w:rPr>
          <w:rFonts w:ascii="Times New Roman"/>
          <w:b w:val="false"/>
          <w:i w:val="false"/>
          <w:color w:val="000000"/>
          <w:sz w:val="28"/>
        </w:rPr>
        <w:t>
      28) жыл сайынғы Қазақстан Республикасындағы мемлекеттік қызметтің жағдайы туралы ұлттық баяндаманы қалыптастыру және оны Қазақстан Республикасының заңнамасында белгіленген тәртіппен енгізу;</w:t>
      </w:r>
    </w:p>
    <w:bookmarkEnd w:id="891"/>
    <w:bookmarkStart w:name="z926" w:id="892"/>
    <w:p>
      <w:pPr>
        <w:spacing w:after="0"/>
        <w:ind w:left="0"/>
        <w:jc w:val="both"/>
      </w:pPr>
      <w:r>
        <w:rPr>
          <w:rFonts w:ascii="Times New Roman"/>
          <w:b w:val="false"/>
          <w:i w:val="false"/>
          <w:color w:val="000000"/>
          <w:sz w:val="28"/>
        </w:rPr>
        <w:t>
      29) Қазақстан Республикасының Әкімшілік құқық бұзушылық туралы кодексінде белгіленген тәртіппен әкімшілік құқық бұзушылықтар туралы хаттамалар толтыру және істерді қарау;</w:t>
      </w:r>
    </w:p>
    <w:bookmarkEnd w:id="892"/>
    <w:bookmarkStart w:name="z927" w:id="893"/>
    <w:p>
      <w:pPr>
        <w:spacing w:after="0"/>
        <w:ind w:left="0"/>
        <w:jc w:val="both"/>
      </w:pPr>
      <w:r>
        <w:rPr>
          <w:rFonts w:ascii="Times New Roman"/>
          <w:b w:val="false"/>
          <w:i w:val="false"/>
          <w:color w:val="000000"/>
          <w:sz w:val="28"/>
        </w:rPr>
        <w:t>
      30) мемлекеттік органдардан мемлекеттік қызмет көрсету сапасын ішкі бақылау нәтижелері туралы ақпаратты сұрату;</w:t>
      </w:r>
    </w:p>
    <w:bookmarkEnd w:id="893"/>
    <w:bookmarkStart w:name="z928" w:id="894"/>
    <w:p>
      <w:pPr>
        <w:spacing w:after="0"/>
        <w:ind w:left="0"/>
        <w:jc w:val="both"/>
      </w:pPr>
      <w:r>
        <w:rPr>
          <w:rFonts w:ascii="Times New Roman"/>
          <w:b w:val="false"/>
          <w:i w:val="false"/>
          <w:color w:val="000000"/>
          <w:sz w:val="28"/>
        </w:rPr>
        <w:t>
      31) мемлекеттік қызметтер көрсету сапасына мемлекеттік бақылауды жүзеге асыру;</w:t>
      </w:r>
    </w:p>
    <w:bookmarkEnd w:id="894"/>
    <w:bookmarkStart w:name="z929" w:id="895"/>
    <w:p>
      <w:pPr>
        <w:spacing w:after="0"/>
        <w:ind w:left="0"/>
        <w:jc w:val="both"/>
      </w:pPr>
      <w:r>
        <w:rPr>
          <w:rFonts w:ascii="Times New Roman"/>
          <w:b w:val="false"/>
          <w:i w:val="false"/>
          <w:color w:val="000000"/>
          <w:sz w:val="28"/>
        </w:rPr>
        <w:t>
      32) мемлекеттік қызмет көрсету сапасын арттыру жөнінде ұсыныстар әзірлеу;</w:t>
      </w:r>
    </w:p>
    <w:bookmarkEnd w:id="895"/>
    <w:bookmarkStart w:name="z930" w:id="896"/>
    <w:p>
      <w:pPr>
        <w:spacing w:after="0"/>
        <w:ind w:left="0"/>
        <w:jc w:val="both"/>
      </w:pPr>
      <w:r>
        <w:rPr>
          <w:rFonts w:ascii="Times New Roman"/>
          <w:b w:val="false"/>
          <w:i w:val="false"/>
          <w:color w:val="000000"/>
          <w:sz w:val="28"/>
        </w:rPr>
        <w:t>
      33) мемлекеттік қызмет көрсету мәселелері бойынша жеке және заңды тұлғалардың шағымдарын қарау;</w:t>
      </w:r>
    </w:p>
    <w:bookmarkEnd w:id="896"/>
    <w:bookmarkStart w:name="z931" w:id="897"/>
    <w:p>
      <w:pPr>
        <w:spacing w:after="0"/>
        <w:ind w:left="0"/>
        <w:jc w:val="both"/>
      </w:pPr>
      <w:r>
        <w:rPr>
          <w:rFonts w:ascii="Times New Roman"/>
          <w:b w:val="false"/>
          <w:i w:val="false"/>
          <w:color w:val="000000"/>
          <w:sz w:val="28"/>
        </w:rPr>
        <w:t>
      34) жеке тұлғалар мен коммерциялық емес ұйымдарға мемлекеттік қызметтер көрсетудің сапасына қоғамдық мониторинг жүргізу бойынша ақпараттық, кеңестік, әдістемелік қолдау көрсету;</w:t>
      </w:r>
    </w:p>
    <w:bookmarkEnd w:id="897"/>
    <w:bookmarkStart w:name="z932" w:id="898"/>
    <w:p>
      <w:pPr>
        <w:spacing w:after="0"/>
        <w:ind w:left="0"/>
        <w:jc w:val="both"/>
      </w:pPr>
      <w:r>
        <w:rPr>
          <w:rFonts w:ascii="Times New Roman"/>
          <w:b w:val="false"/>
          <w:i w:val="false"/>
          <w:color w:val="000000"/>
          <w:sz w:val="28"/>
        </w:rPr>
        <w:t>
      35) Қазақстан Республикасының заңнамасында жүктелген өзге де функцияларды жүзеге асыру.</w:t>
      </w:r>
    </w:p>
    <w:bookmarkEnd w:id="8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өзгерістер енгізілді  – ҚР Мемлекеттік қызмет істері агенттігі Төрағасының 07.07.2021 </w:t>
      </w:r>
      <w:r>
        <w:rPr>
          <w:rFonts w:ascii="Times New Roman"/>
          <w:b w:val="false"/>
          <w:i w:val="false"/>
          <w:color w:val="000000"/>
          <w:sz w:val="28"/>
        </w:rPr>
        <w:t>№ 118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933" w:id="899"/>
    <w:p>
      <w:pPr>
        <w:spacing w:after="0"/>
        <w:ind w:left="0"/>
        <w:jc w:val="both"/>
      </w:pPr>
      <w:r>
        <w:rPr>
          <w:rFonts w:ascii="Times New Roman"/>
          <w:b w:val="false"/>
          <w:i w:val="false"/>
          <w:color w:val="000000"/>
          <w:sz w:val="28"/>
        </w:rPr>
        <w:t>
      15. Департаменттің құқықтары мен міндеттері:</w:t>
      </w:r>
    </w:p>
    <w:bookmarkEnd w:id="899"/>
    <w:bookmarkStart w:name="z934" w:id="900"/>
    <w:p>
      <w:pPr>
        <w:spacing w:after="0"/>
        <w:ind w:left="0"/>
        <w:jc w:val="both"/>
      </w:pPr>
      <w:r>
        <w:rPr>
          <w:rFonts w:ascii="Times New Roman"/>
          <w:b w:val="false"/>
          <w:i w:val="false"/>
          <w:color w:val="000000"/>
          <w:sz w:val="28"/>
        </w:rPr>
        <w:t>
      1) Қазақстан Республикасының заңнамасында белгіленген тәртіпте мемлекеттік органдардан, ұйымдардан, лауазымды адамдардан қажетті ақпарат пен материалдарды сұрату және алу;</w:t>
      </w:r>
    </w:p>
    <w:bookmarkEnd w:id="900"/>
    <w:bookmarkStart w:name="z935" w:id="901"/>
    <w:p>
      <w:pPr>
        <w:spacing w:after="0"/>
        <w:ind w:left="0"/>
        <w:jc w:val="both"/>
      </w:pPr>
      <w:r>
        <w:rPr>
          <w:rFonts w:ascii="Times New Roman"/>
          <w:b w:val="false"/>
          <w:i w:val="false"/>
          <w:color w:val="000000"/>
          <w:sz w:val="28"/>
        </w:rPr>
        <w:t>
      2) мемлекеттік қызмет, мемлекеттік қызмет көрсету сапасына жасалатын мемлекеттік бақылау мәселелері бойынша тексерістер өткізу, мемлекеттік органдармен келісім бойынша тексерістер өткізуге олардың қызметкерлерін тарту;</w:t>
      </w:r>
    </w:p>
    <w:bookmarkEnd w:id="901"/>
    <w:bookmarkStart w:name="z936" w:id="902"/>
    <w:p>
      <w:pPr>
        <w:spacing w:after="0"/>
        <w:ind w:left="0"/>
        <w:jc w:val="both"/>
      </w:pPr>
      <w:r>
        <w:rPr>
          <w:rFonts w:ascii="Times New Roman"/>
          <w:b w:val="false"/>
          <w:i w:val="false"/>
          <w:color w:val="000000"/>
          <w:sz w:val="28"/>
        </w:rPr>
        <w:t>
      3) мемлекеттік органдарға Қазақстан Республикасының заңнамасына сәйкес мемлекеттік қызмет мәселелері бойынша тексеру нәтижелерінде анықталған бұзушылықтарды жою туралы өз құзыреті шегінде қаралуы міндетті ұсынулар енгізу;</w:t>
      </w:r>
    </w:p>
    <w:bookmarkEnd w:id="902"/>
    <w:bookmarkStart w:name="z937" w:id="903"/>
    <w:p>
      <w:pPr>
        <w:spacing w:after="0"/>
        <w:ind w:left="0"/>
        <w:jc w:val="both"/>
      </w:pPr>
      <w:r>
        <w:rPr>
          <w:rFonts w:ascii="Times New Roman"/>
          <w:b w:val="false"/>
          <w:i w:val="false"/>
          <w:color w:val="000000"/>
          <w:sz w:val="28"/>
        </w:rPr>
        <w:t>
      4) мемлекеттік қызмет туралы, мемлекеттік көрсетілетін қызметтер туралы Қазақстан Республикасының заңнамаларын бұзушылықтар анықталған жағдайда, Қазақстан Республикасының заңнамасымен белгіленген тәртіпте шаралар қабылдау;</w:t>
      </w:r>
    </w:p>
    <w:bookmarkEnd w:id="903"/>
    <w:bookmarkStart w:name="z938" w:id="904"/>
    <w:p>
      <w:pPr>
        <w:spacing w:after="0"/>
        <w:ind w:left="0"/>
        <w:jc w:val="both"/>
      </w:pPr>
      <w:r>
        <w:rPr>
          <w:rFonts w:ascii="Times New Roman"/>
          <w:b w:val="false"/>
          <w:i w:val="false"/>
          <w:color w:val="000000"/>
          <w:sz w:val="28"/>
        </w:rPr>
        <w:t>
      5) Департаментке жүктелген міндеттерді шешуді қамтамасыз ететін ақпарат жүйелерімен пайдалану;</w:t>
      </w:r>
    </w:p>
    <w:bookmarkEnd w:id="904"/>
    <w:bookmarkStart w:name="z939" w:id="905"/>
    <w:p>
      <w:pPr>
        <w:spacing w:after="0"/>
        <w:ind w:left="0"/>
        <w:jc w:val="both"/>
      </w:pPr>
      <w:r>
        <w:rPr>
          <w:rFonts w:ascii="Times New Roman"/>
          <w:b w:val="false"/>
          <w:i w:val="false"/>
          <w:color w:val="000000"/>
          <w:sz w:val="28"/>
        </w:rPr>
        <w:t>
      6) басқа мемлекеттік органдармен, ұйымдармен Департамент қызметінің негізгі бағыты бойынша өзара іс-қимыл жасау;</w:t>
      </w:r>
    </w:p>
    <w:bookmarkEnd w:id="905"/>
    <w:bookmarkStart w:name="z940" w:id="906"/>
    <w:p>
      <w:pPr>
        <w:spacing w:after="0"/>
        <w:ind w:left="0"/>
        <w:jc w:val="both"/>
      </w:pPr>
      <w:r>
        <w:rPr>
          <w:rFonts w:ascii="Times New Roman"/>
          <w:b w:val="false"/>
          <w:i w:val="false"/>
          <w:color w:val="000000"/>
          <w:sz w:val="28"/>
        </w:rPr>
        <w:t>
      7) Қазақстан Республикасының заңнамасында көзделген өзге де өкілеттіктерді жүзеге асыру.</w:t>
      </w:r>
    </w:p>
    <w:bookmarkEnd w:id="906"/>
    <w:bookmarkStart w:name="z941" w:id="907"/>
    <w:p>
      <w:pPr>
        <w:spacing w:after="0"/>
        <w:ind w:left="0"/>
        <w:jc w:val="left"/>
      </w:pPr>
      <w:r>
        <w:rPr>
          <w:rFonts w:ascii="Times New Roman"/>
          <w:b/>
          <w:i w:val="false"/>
          <w:color w:val="000000"/>
        </w:rPr>
        <w:t xml:space="preserve"> 3-тарау. Департаменттің қызметін ұйымдастыру</w:t>
      </w:r>
    </w:p>
    <w:bookmarkEnd w:id="907"/>
    <w:bookmarkStart w:name="z942" w:id="908"/>
    <w:p>
      <w:pPr>
        <w:spacing w:after="0"/>
        <w:ind w:left="0"/>
        <w:jc w:val="both"/>
      </w:pPr>
      <w:r>
        <w:rPr>
          <w:rFonts w:ascii="Times New Roman"/>
          <w:b w:val="false"/>
          <w:i w:val="false"/>
          <w:color w:val="000000"/>
          <w:sz w:val="28"/>
        </w:rPr>
        <w:t xml:space="preserve">
      16. Департаментті Департаментке жүктелген міндеттердің орындалуына және функцияларын жүзеге асыруына дербес жауапты болатын басшы басқарады. </w:t>
      </w:r>
    </w:p>
    <w:bookmarkEnd w:id="908"/>
    <w:bookmarkStart w:name="z943" w:id="909"/>
    <w:p>
      <w:pPr>
        <w:spacing w:after="0"/>
        <w:ind w:left="0"/>
        <w:jc w:val="both"/>
      </w:pPr>
      <w:r>
        <w:rPr>
          <w:rFonts w:ascii="Times New Roman"/>
          <w:b w:val="false"/>
          <w:i w:val="false"/>
          <w:color w:val="000000"/>
          <w:sz w:val="28"/>
        </w:rPr>
        <w:t>
      17. Департамент басшысын Агенттік төрағасының келісімі бойынша Агенттіктің аппарат басшысы қызметке тағайындайды және қызметтен босатады.</w:t>
      </w:r>
    </w:p>
    <w:bookmarkEnd w:id="909"/>
    <w:bookmarkStart w:name="z944" w:id="910"/>
    <w:p>
      <w:pPr>
        <w:spacing w:after="0"/>
        <w:ind w:left="0"/>
        <w:jc w:val="both"/>
      </w:pPr>
      <w:r>
        <w:rPr>
          <w:rFonts w:ascii="Times New Roman"/>
          <w:b w:val="false"/>
          <w:i w:val="false"/>
          <w:color w:val="000000"/>
          <w:sz w:val="28"/>
        </w:rPr>
        <w:t>
      18. Департамент басшысының Агенттік төрағасының келісімі бойынша Агенттіктің аппарат басшысы қызметке тағайындайтын және қызметтен босататын орынбасары болады.</w:t>
      </w:r>
    </w:p>
    <w:bookmarkEnd w:id="9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Мемлекеттік қызмет істері агенттігі Төрағасының 07.07.2021 </w:t>
      </w:r>
      <w:r>
        <w:rPr>
          <w:rFonts w:ascii="Times New Roman"/>
          <w:b w:val="false"/>
          <w:i w:val="false"/>
          <w:color w:val="000000"/>
          <w:sz w:val="28"/>
        </w:rPr>
        <w:t>№ 118</w:t>
      </w:r>
      <w:r>
        <w:rPr>
          <w:rFonts w:ascii="Times New Roman"/>
          <w:b w:val="false"/>
          <w:i w:val="false"/>
          <w:color w:val="ff0000"/>
          <w:sz w:val="28"/>
        </w:rPr>
        <w:t>       бұйрығымен.</w:t>
      </w:r>
      <w:r>
        <w:br/>
      </w:r>
      <w:r>
        <w:rPr>
          <w:rFonts w:ascii="Times New Roman"/>
          <w:b w:val="false"/>
          <w:i w:val="false"/>
          <w:color w:val="000000"/>
          <w:sz w:val="28"/>
        </w:rPr>
        <w:t>
</w:t>
      </w:r>
    </w:p>
    <w:bookmarkStart w:name="z945" w:id="911"/>
    <w:p>
      <w:pPr>
        <w:spacing w:after="0"/>
        <w:ind w:left="0"/>
        <w:jc w:val="both"/>
      </w:pPr>
      <w:r>
        <w:rPr>
          <w:rFonts w:ascii="Times New Roman"/>
          <w:b w:val="false"/>
          <w:i w:val="false"/>
          <w:color w:val="000000"/>
          <w:sz w:val="28"/>
        </w:rPr>
        <w:t>
      19. Департамент басшысының өкілеттігі:</w:t>
      </w:r>
    </w:p>
    <w:bookmarkEnd w:id="911"/>
    <w:bookmarkStart w:name="z946" w:id="912"/>
    <w:p>
      <w:pPr>
        <w:spacing w:after="0"/>
        <w:ind w:left="0"/>
        <w:jc w:val="both"/>
      </w:pPr>
      <w:r>
        <w:rPr>
          <w:rFonts w:ascii="Times New Roman"/>
          <w:b w:val="false"/>
          <w:i w:val="false"/>
          <w:color w:val="000000"/>
          <w:sz w:val="28"/>
        </w:rPr>
        <w:t>
      1) Департаменттің жұмысын ұйымдастырады және оған басшылық жасайды;</w:t>
      </w:r>
    </w:p>
    <w:bookmarkEnd w:id="912"/>
    <w:bookmarkStart w:name="z947" w:id="913"/>
    <w:p>
      <w:pPr>
        <w:spacing w:after="0"/>
        <w:ind w:left="0"/>
        <w:jc w:val="both"/>
      </w:pPr>
      <w:r>
        <w:rPr>
          <w:rFonts w:ascii="Times New Roman"/>
          <w:b w:val="false"/>
          <w:i w:val="false"/>
          <w:color w:val="000000"/>
          <w:sz w:val="28"/>
        </w:rPr>
        <w:t>
      2) Департамент жұмыскерлерінің өкілеттіктерін айқындайды;</w:t>
      </w:r>
    </w:p>
    <w:bookmarkEnd w:id="913"/>
    <w:bookmarkStart w:name="z948" w:id="914"/>
    <w:p>
      <w:pPr>
        <w:spacing w:after="0"/>
        <w:ind w:left="0"/>
        <w:jc w:val="both"/>
      </w:pPr>
      <w:r>
        <w:rPr>
          <w:rFonts w:ascii="Times New Roman"/>
          <w:b w:val="false"/>
          <w:i w:val="false"/>
          <w:color w:val="000000"/>
          <w:sz w:val="28"/>
        </w:rPr>
        <w:t>
      3) өз өкілеттіктері шегінде Департаменттің жұмыскерлерінің (қызметкерлерінің) орындауы үшін міндетті бұйрықтар шығарады және нұсқаулар береді;</w:t>
      </w:r>
    </w:p>
    <w:bookmarkEnd w:id="914"/>
    <w:bookmarkStart w:name="z949" w:id="915"/>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Департаменттің жұмыскерлерін қызметке тағайындайды және қызметтен босатады;</w:t>
      </w:r>
    </w:p>
    <w:bookmarkEnd w:id="915"/>
    <w:bookmarkStart w:name="z950" w:id="916"/>
    <w:p>
      <w:pPr>
        <w:spacing w:after="0"/>
        <w:ind w:left="0"/>
        <w:jc w:val="both"/>
      </w:pPr>
      <w:r>
        <w:rPr>
          <w:rFonts w:ascii="Times New Roman"/>
          <w:b w:val="false"/>
          <w:i w:val="false"/>
          <w:color w:val="000000"/>
          <w:sz w:val="28"/>
        </w:rPr>
        <w:t>
      5) Қазақстан Республикасының заңнамасында бекітілген тәртіпте Департаменттің жұмыскерлеріне тәртіптік жаза қолдану және көтермелеу мәселелерін шешеді;</w:t>
      </w:r>
    </w:p>
    <w:bookmarkEnd w:id="916"/>
    <w:bookmarkStart w:name="z951" w:id="917"/>
    <w:p>
      <w:pPr>
        <w:spacing w:after="0"/>
        <w:ind w:left="0"/>
        <w:jc w:val="both"/>
      </w:pPr>
      <w:r>
        <w:rPr>
          <w:rFonts w:ascii="Times New Roman"/>
          <w:b w:val="false"/>
          <w:i w:val="false"/>
          <w:color w:val="000000"/>
          <w:sz w:val="28"/>
        </w:rPr>
        <w:t>
      6) Қазақстан Республикасының заңнамасына сәйкес мемлекеттік органдармен және өзге де ұйымдармен қарым-қатынастарда Департамент атынан өкілдік етеді;</w:t>
      </w:r>
    </w:p>
    <w:bookmarkEnd w:id="917"/>
    <w:bookmarkStart w:name="z952" w:id="918"/>
    <w:p>
      <w:pPr>
        <w:spacing w:after="0"/>
        <w:ind w:left="0"/>
        <w:jc w:val="both"/>
      </w:pPr>
      <w:r>
        <w:rPr>
          <w:rFonts w:ascii="Times New Roman"/>
          <w:b w:val="false"/>
          <w:i w:val="false"/>
          <w:color w:val="000000"/>
          <w:sz w:val="28"/>
        </w:rPr>
        <w:t>
      7) өз құзыретіне жататын басқа да мәселелер бойынша шешімдер қабылдайды.</w:t>
      </w:r>
    </w:p>
    <w:bookmarkEnd w:id="918"/>
    <w:bookmarkStart w:name="z953" w:id="919"/>
    <w:p>
      <w:pPr>
        <w:spacing w:after="0"/>
        <w:ind w:left="0"/>
        <w:jc w:val="both"/>
      </w:pPr>
      <w:r>
        <w:rPr>
          <w:rFonts w:ascii="Times New Roman"/>
          <w:b w:val="false"/>
          <w:i w:val="false"/>
          <w:color w:val="000000"/>
          <w:sz w:val="28"/>
        </w:rPr>
        <w:t>
      Департамент басшысы орнында болмаған кезеңде оның өкілеттіктерін Қазақстан Республикасының заңнамасына сәйкес оны алмастыратын адам жүзеге асырады.</w:t>
      </w:r>
    </w:p>
    <w:bookmarkEnd w:id="9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өзгерістер енгізілді  – ҚР Мемлекеттік қызмет істері агенттігі Төрағасының 07.07.2021 </w:t>
      </w:r>
      <w:r>
        <w:rPr>
          <w:rFonts w:ascii="Times New Roman"/>
          <w:b w:val="false"/>
          <w:i w:val="false"/>
          <w:color w:val="000000"/>
          <w:sz w:val="28"/>
        </w:rPr>
        <w:t>№ 118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954" w:id="920"/>
    <w:p>
      <w:pPr>
        <w:spacing w:after="0"/>
        <w:ind w:left="0"/>
        <w:jc w:val="both"/>
      </w:pPr>
      <w:r>
        <w:rPr>
          <w:rFonts w:ascii="Times New Roman"/>
          <w:b w:val="false"/>
          <w:i w:val="false"/>
          <w:color w:val="000000"/>
          <w:sz w:val="28"/>
        </w:rPr>
        <w:t>
      20. Департамент басшысының Департамент жанындағы консультативтік-кеңесші органдар құруға құқығы бар.</w:t>
      </w:r>
    </w:p>
    <w:bookmarkEnd w:id="920"/>
    <w:bookmarkStart w:name="z955" w:id="921"/>
    <w:p>
      <w:pPr>
        <w:spacing w:after="0"/>
        <w:ind w:left="0"/>
        <w:jc w:val="left"/>
      </w:pPr>
      <w:r>
        <w:rPr>
          <w:rFonts w:ascii="Times New Roman"/>
          <w:b/>
          <w:i w:val="false"/>
          <w:color w:val="000000"/>
        </w:rPr>
        <w:t xml:space="preserve"> 4-тарау. Департаменттің мүлкі</w:t>
      </w:r>
    </w:p>
    <w:bookmarkEnd w:id="921"/>
    <w:bookmarkStart w:name="z956" w:id="922"/>
    <w:p>
      <w:pPr>
        <w:spacing w:after="0"/>
        <w:ind w:left="0"/>
        <w:jc w:val="both"/>
      </w:pPr>
      <w:r>
        <w:rPr>
          <w:rFonts w:ascii="Times New Roman"/>
          <w:b w:val="false"/>
          <w:i w:val="false"/>
          <w:color w:val="000000"/>
          <w:sz w:val="28"/>
        </w:rPr>
        <w:t>
      21. Департаменттің Қазақстан Республикасының заңнамасында көзделген жағдайларда жедел басқару құқығында оқшауланған мүлкі болуы мүмкін.</w:t>
      </w:r>
    </w:p>
    <w:bookmarkEnd w:id="922"/>
    <w:bookmarkStart w:name="z957" w:id="923"/>
    <w:p>
      <w:pPr>
        <w:spacing w:after="0"/>
        <w:ind w:left="0"/>
        <w:jc w:val="both"/>
      </w:pPr>
      <w:r>
        <w:rPr>
          <w:rFonts w:ascii="Times New Roman"/>
          <w:b w:val="false"/>
          <w:i w:val="false"/>
          <w:color w:val="000000"/>
          <w:sz w:val="28"/>
        </w:rPr>
        <w:t>
      Департаменттің мүлкі мемлекет берген мүлік, сондай-ақ өз қызметі нәтижесінде сатып алынған мүлік (ақшалай кірістерді қоса алғанда), Қазақстан Республикасының заңнамасында тыйым салынбаған өзге де көздер есебінен қалыптастырылады.</w:t>
      </w:r>
    </w:p>
    <w:bookmarkEnd w:id="923"/>
    <w:bookmarkStart w:name="z958" w:id="924"/>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924"/>
    <w:bookmarkStart w:name="z959" w:id="925"/>
    <w:p>
      <w:pPr>
        <w:spacing w:after="0"/>
        <w:ind w:left="0"/>
        <w:jc w:val="both"/>
      </w:pPr>
      <w:r>
        <w:rPr>
          <w:rFonts w:ascii="Times New Roman"/>
          <w:b w:val="false"/>
          <w:i w:val="false"/>
          <w:color w:val="000000"/>
          <w:sz w:val="28"/>
        </w:rPr>
        <w:t xml:space="preserve">
      23. Егер Қазақстан Республикасының заңнамасында өзгеше белгіленбесе,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шығаруына немесе оған өзгеде тәсілмен билік етуіне құқығы жоқ. </w:t>
      </w:r>
    </w:p>
    <w:bookmarkEnd w:id="925"/>
    <w:bookmarkStart w:name="z960" w:id="926"/>
    <w:p>
      <w:pPr>
        <w:spacing w:after="0"/>
        <w:ind w:left="0"/>
        <w:jc w:val="left"/>
      </w:pPr>
      <w:r>
        <w:rPr>
          <w:rFonts w:ascii="Times New Roman"/>
          <w:b/>
          <w:i w:val="false"/>
          <w:color w:val="000000"/>
        </w:rPr>
        <w:t xml:space="preserve"> 5-тарау. Департаментті қайта ұйымдастыру және тарату</w:t>
      </w:r>
    </w:p>
    <w:bookmarkEnd w:id="926"/>
    <w:bookmarkStart w:name="z961" w:id="927"/>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9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w:t>
            </w:r>
            <w:r>
              <w:br/>
            </w:r>
            <w:r>
              <w:rPr>
                <w:rFonts w:ascii="Times New Roman"/>
                <w:b w:val="false"/>
                <w:i w:val="false"/>
                <w:color w:val="000000"/>
                <w:sz w:val="20"/>
              </w:rPr>
              <w:t>агенттігі төрағасының</w:t>
            </w:r>
            <w:r>
              <w:br/>
            </w:r>
            <w:r>
              <w:rPr>
                <w:rFonts w:ascii="Times New Roman"/>
                <w:b w:val="false"/>
                <w:i w:val="false"/>
                <w:color w:val="000000"/>
                <w:sz w:val="20"/>
              </w:rPr>
              <w:t>2019 жылғы 25 шілдедегі № 136</w:t>
            </w:r>
            <w:r>
              <w:br/>
            </w:r>
            <w:r>
              <w:rPr>
                <w:rFonts w:ascii="Times New Roman"/>
                <w:b w:val="false"/>
                <w:i w:val="false"/>
                <w:color w:val="000000"/>
                <w:sz w:val="20"/>
              </w:rPr>
              <w:t>бұйрығына 12-қосымша</w:t>
            </w:r>
          </w:p>
        </w:tc>
      </w:tr>
    </w:tbl>
    <w:bookmarkStart w:name="z963" w:id="928"/>
    <w:p>
      <w:pPr>
        <w:spacing w:after="0"/>
        <w:ind w:left="0"/>
        <w:jc w:val="left"/>
      </w:pPr>
      <w:r>
        <w:rPr>
          <w:rFonts w:ascii="Times New Roman"/>
          <w:b/>
          <w:i w:val="false"/>
          <w:color w:val="000000"/>
        </w:rPr>
        <w:t xml:space="preserve"> Қазақстан Республикасының Мемлекеттік қызмет істері агенттігінің Павлодар облысы бойынша департаменті туралы ЕРЕЖЕ </w:t>
      </w:r>
    </w:p>
    <w:bookmarkEnd w:id="928"/>
    <w:bookmarkStart w:name="z964" w:id="929"/>
    <w:p>
      <w:pPr>
        <w:spacing w:after="0"/>
        <w:ind w:left="0"/>
        <w:jc w:val="left"/>
      </w:pPr>
      <w:r>
        <w:rPr>
          <w:rFonts w:ascii="Times New Roman"/>
          <w:b/>
          <w:i w:val="false"/>
          <w:color w:val="000000"/>
        </w:rPr>
        <w:t xml:space="preserve"> 1-тарау. Жалпы ережелер</w:t>
      </w:r>
    </w:p>
    <w:bookmarkEnd w:id="929"/>
    <w:bookmarkStart w:name="z965" w:id="930"/>
    <w:p>
      <w:pPr>
        <w:spacing w:after="0"/>
        <w:ind w:left="0"/>
        <w:jc w:val="both"/>
      </w:pPr>
      <w:r>
        <w:rPr>
          <w:rFonts w:ascii="Times New Roman"/>
          <w:b w:val="false"/>
          <w:i w:val="false"/>
          <w:color w:val="000000"/>
          <w:sz w:val="28"/>
        </w:rPr>
        <w:t>
      1. Қазақстан Республикасының Мемлекеттік қызмет істері агенттігінің Павлодар облысы бойынша департаменті (бұдан әрі - Департамент) белгіленген құзыреттілік шегінде мемлекеттік қызмет, мемлекеттік қызметтер көрсету сапасын бағалау және мемлекеттік бақылау салаларында реттеушілік, іске асыру және бақылау функцияларын жүзеге асыратын Қазақстан Республикасының Мемлекеттік қызмет істері агенттігінің (бұдан әрі - Агенттік) аумақтық органы болып табылады.</w:t>
      </w:r>
    </w:p>
    <w:bookmarkEnd w:id="930"/>
    <w:bookmarkStart w:name="z966" w:id="931"/>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және заңдарына, Президенті мен Үкіметінің актілеріне, Қазақстан Республикасының өзге де нормативтік құқықтық актілеріне, cондай-ақ осы Ережеге сәйкес жүзеге асырады.</w:t>
      </w:r>
    </w:p>
    <w:bookmarkEnd w:id="931"/>
    <w:bookmarkStart w:name="z967" w:id="932"/>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932"/>
    <w:bookmarkStart w:name="z968" w:id="933"/>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933"/>
    <w:bookmarkStart w:name="z969" w:id="934"/>
    <w:p>
      <w:pPr>
        <w:spacing w:after="0"/>
        <w:ind w:left="0"/>
        <w:jc w:val="both"/>
      </w:pPr>
      <w:r>
        <w:rPr>
          <w:rFonts w:ascii="Times New Roman"/>
          <w:b w:val="false"/>
          <w:i w:val="false"/>
          <w:color w:val="000000"/>
          <w:sz w:val="28"/>
        </w:rPr>
        <w:t>
      5. Қазақстан Республикасының заңнамасына сәйкес уәкілеттік берілген болса, Департамент мемлекеттің атынан азаматтық-құқықтық қатынастардың тарапы болуға құқығы бар.</w:t>
      </w:r>
    </w:p>
    <w:bookmarkEnd w:id="934"/>
    <w:bookmarkStart w:name="z970" w:id="935"/>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ресімделетін шешімдерді қабылдайды.</w:t>
      </w:r>
    </w:p>
    <w:bookmarkEnd w:id="935"/>
    <w:bookmarkStart w:name="z971" w:id="936"/>
    <w:p>
      <w:pPr>
        <w:spacing w:after="0"/>
        <w:ind w:left="0"/>
        <w:jc w:val="both"/>
      </w:pPr>
      <w:r>
        <w:rPr>
          <w:rFonts w:ascii="Times New Roman"/>
          <w:b w:val="false"/>
          <w:i w:val="false"/>
          <w:color w:val="000000"/>
          <w:sz w:val="28"/>
        </w:rPr>
        <w:t>
      7. Департаменттің құрылымы мен штат санының лимиті қолданыстағы Қазақстан Республикасының заңнамасына сәйкес бекітіледі.</w:t>
      </w:r>
    </w:p>
    <w:bookmarkEnd w:id="936"/>
    <w:bookmarkStart w:name="z972" w:id="937"/>
    <w:p>
      <w:pPr>
        <w:spacing w:after="0"/>
        <w:ind w:left="0"/>
        <w:jc w:val="both"/>
      </w:pPr>
      <w:r>
        <w:rPr>
          <w:rFonts w:ascii="Times New Roman"/>
          <w:b w:val="false"/>
          <w:i w:val="false"/>
          <w:color w:val="000000"/>
          <w:sz w:val="28"/>
        </w:rPr>
        <w:t>
      8. Департаменттің заңды мекенжайы: 140000, Павлодар облысы, Павлодар қаласы, Жеңіс алаңы, 5А.</w:t>
      </w:r>
    </w:p>
    <w:bookmarkEnd w:id="937"/>
    <w:bookmarkStart w:name="z973" w:id="938"/>
    <w:p>
      <w:pPr>
        <w:spacing w:after="0"/>
        <w:ind w:left="0"/>
        <w:jc w:val="both"/>
      </w:pPr>
      <w:r>
        <w:rPr>
          <w:rFonts w:ascii="Times New Roman"/>
          <w:b w:val="false"/>
          <w:i w:val="false"/>
          <w:color w:val="000000"/>
          <w:sz w:val="28"/>
        </w:rPr>
        <w:t>
      9. Департаменттің толық атауы - "Қазақстан Республикасының Мемлекеттік қызмет істері агенттігінің Павлодар облысы бойынша департаменті" республикалық мемлекеттік мекемесі.</w:t>
      </w:r>
    </w:p>
    <w:bookmarkEnd w:id="938"/>
    <w:bookmarkStart w:name="z974" w:id="939"/>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939"/>
    <w:bookmarkStart w:name="z975" w:id="940"/>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940"/>
    <w:bookmarkStart w:name="z976" w:id="941"/>
    <w:p>
      <w:pPr>
        <w:spacing w:after="0"/>
        <w:ind w:left="0"/>
        <w:jc w:val="both"/>
      </w:pPr>
      <w:r>
        <w:rPr>
          <w:rFonts w:ascii="Times New Roman"/>
          <w:b w:val="false"/>
          <w:i w:val="false"/>
          <w:color w:val="000000"/>
          <w:sz w:val="28"/>
        </w:rPr>
        <w:t>
      12. Департаменттің функциялары болып табылатын міндеттерді орындау тұрғысында Департаментке кәсіпкерлік субъектілерімен шарттық қатынастарға түсуге тыйым салынады.</w:t>
      </w:r>
    </w:p>
    <w:bookmarkEnd w:id="941"/>
    <w:bookmarkStart w:name="z977" w:id="942"/>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End w:id="942"/>
    <w:bookmarkStart w:name="z978" w:id="943"/>
    <w:p>
      <w:pPr>
        <w:spacing w:after="0"/>
        <w:ind w:left="0"/>
        <w:jc w:val="left"/>
      </w:pPr>
      <w:r>
        <w:rPr>
          <w:rFonts w:ascii="Times New Roman"/>
          <w:b/>
          <w:i w:val="false"/>
          <w:color w:val="000000"/>
        </w:rPr>
        <w:t xml:space="preserve"> 2-тарау. Департаменттің негізгі міндеттері, функциялары, құқықтары мен міндеттері</w:t>
      </w:r>
    </w:p>
    <w:bookmarkEnd w:id="943"/>
    <w:bookmarkStart w:name="z979" w:id="944"/>
    <w:p>
      <w:pPr>
        <w:spacing w:after="0"/>
        <w:ind w:left="0"/>
        <w:jc w:val="both"/>
      </w:pPr>
      <w:r>
        <w:rPr>
          <w:rFonts w:ascii="Times New Roman"/>
          <w:b w:val="false"/>
          <w:i w:val="false"/>
          <w:color w:val="000000"/>
          <w:sz w:val="28"/>
        </w:rPr>
        <w:t>
      13. Міндеттері:</w:t>
      </w:r>
    </w:p>
    <w:bookmarkEnd w:id="944"/>
    <w:bookmarkStart w:name="z980" w:id="945"/>
    <w:p>
      <w:pPr>
        <w:spacing w:after="0"/>
        <w:ind w:left="0"/>
        <w:jc w:val="both"/>
      </w:pPr>
      <w:r>
        <w:rPr>
          <w:rFonts w:ascii="Times New Roman"/>
          <w:b w:val="false"/>
          <w:i w:val="false"/>
          <w:color w:val="000000"/>
          <w:sz w:val="28"/>
        </w:rPr>
        <w:t>
      1) тиісті әкімшілік-аумақтық бірлік шегінде мемлекеттік қызмет, электрондық нысанда көрсетілетін мемлекеттік қызметтерді қоспағанда, мемлекеттік қызметтерді көрсету сапасын бағалау және мемлекеттік қызметтерді көрсету сапасына мемлекеттік бақылау салаларында мемлекеттік саясатты іске асыру;</w:t>
      </w:r>
    </w:p>
    <w:bookmarkEnd w:id="945"/>
    <w:bookmarkStart w:name="z981" w:id="946"/>
    <w:p>
      <w:pPr>
        <w:spacing w:after="0"/>
        <w:ind w:left="0"/>
        <w:jc w:val="both"/>
      </w:pPr>
      <w:r>
        <w:rPr>
          <w:rFonts w:ascii="Times New Roman"/>
          <w:b w:val="false"/>
          <w:i w:val="false"/>
          <w:color w:val="000000"/>
          <w:sz w:val="28"/>
        </w:rPr>
        <w:t>
      2) мемлекеттік қызмет туралы және мемлекеттік көрсетілетін қызметтер туралы заңнаманы сақтау мәселелерін ұйымдастыруда орталық мемлекеттік органдарының аумақтық бөлімшелерінің және олардың ведомстволарының, жергілікті бюджеттерден қаржыландырылатын атқарушы органдардың (бұдан әрі - мемлекеттік органдар) қызметін үйлестіру;</w:t>
      </w:r>
    </w:p>
    <w:bookmarkEnd w:id="946"/>
    <w:bookmarkStart w:name="z982" w:id="947"/>
    <w:p>
      <w:pPr>
        <w:spacing w:after="0"/>
        <w:ind w:left="0"/>
        <w:jc w:val="both"/>
      </w:pPr>
      <w:r>
        <w:rPr>
          <w:rFonts w:ascii="Times New Roman"/>
          <w:b w:val="false"/>
          <w:i w:val="false"/>
          <w:color w:val="000000"/>
          <w:sz w:val="28"/>
        </w:rPr>
        <w:t>
      14. Департаменттің функциялары:</w:t>
      </w:r>
    </w:p>
    <w:bookmarkEnd w:id="947"/>
    <w:bookmarkStart w:name="z983" w:id="948"/>
    <w:p>
      <w:pPr>
        <w:spacing w:after="0"/>
        <w:ind w:left="0"/>
        <w:jc w:val="both"/>
      </w:pPr>
      <w:r>
        <w:rPr>
          <w:rFonts w:ascii="Times New Roman"/>
          <w:b w:val="false"/>
          <w:i w:val="false"/>
          <w:color w:val="000000"/>
          <w:sz w:val="28"/>
        </w:rPr>
        <w:t>
      1) мемлекеттік қызмет саласында стратегиялар мен бағдарламаларды іске асыруға қатысу;</w:t>
      </w:r>
    </w:p>
    <w:bookmarkEnd w:id="948"/>
    <w:bookmarkStart w:name="z984" w:id="949"/>
    <w:p>
      <w:pPr>
        <w:spacing w:after="0"/>
        <w:ind w:left="0"/>
        <w:jc w:val="both"/>
      </w:pPr>
      <w:r>
        <w:rPr>
          <w:rFonts w:ascii="Times New Roman"/>
          <w:b w:val="false"/>
          <w:i w:val="false"/>
          <w:color w:val="000000"/>
          <w:sz w:val="28"/>
        </w:rPr>
        <w:t>
      2) өз құзыреті шегінде мемлекеттік қызметтерді көрсету саласында мемлекеттік саясатты іске асыруға қатысу;</w:t>
      </w:r>
    </w:p>
    <w:bookmarkEnd w:id="949"/>
    <w:bookmarkStart w:name="z985" w:id="950"/>
    <w:p>
      <w:pPr>
        <w:spacing w:after="0"/>
        <w:ind w:left="0"/>
        <w:jc w:val="both"/>
      </w:pPr>
      <w:r>
        <w:rPr>
          <w:rFonts w:ascii="Times New Roman"/>
          <w:b w:val="false"/>
          <w:i w:val="false"/>
          <w:color w:val="000000"/>
          <w:sz w:val="28"/>
        </w:rPr>
        <w:t>
      3) мемлекеттік қызмет, мемлекеттік қызметтерді көрсету сапасын бағалау және мемлекеттік қызметтерді көрсетудің сапасын бақылау салаларында нормативтік құқықтық актілерді жетілдіру жөніндегі ұсыныстарды әзірлеу;</w:t>
      </w:r>
    </w:p>
    <w:bookmarkEnd w:id="950"/>
    <w:bookmarkStart w:name="z986" w:id="951"/>
    <w:p>
      <w:pPr>
        <w:spacing w:after="0"/>
        <w:ind w:left="0"/>
        <w:jc w:val="both"/>
      </w:pPr>
      <w:r>
        <w:rPr>
          <w:rFonts w:ascii="Times New Roman"/>
          <w:b w:val="false"/>
          <w:i w:val="false"/>
          <w:color w:val="000000"/>
          <w:sz w:val="28"/>
        </w:rPr>
        <w:t>
      4) Департамент құзыретіне кіретін мәселелер бойынша мемлекеттік қызметшілерге және азаматтарға консультация беру;</w:t>
      </w:r>
    </w:p>
    <w:bookmarkEnd w:id="951"/>
    <w:bookmarkStart w:name="z987" w:id="952"/>
    <w:p>
      <w:pPr>
        <w:spacing w:after="0"/>
        <w:ind w:left="0"/>
        <w:jc w:val="both"/>
      </w:pPr>
      <w:r>
        <w:rPr>
          <w:rFonts w:ascii="Times New Roman"/>
          <w:b w:val="false"/>
          <w:i w:val="false"/>
          <w:color w:val="000000"/>
          <w:sz w:val="28"/>
        </w:rPr>
        <w:t>
      5) мемлекеттік органдарда персоналды басқару бойынша мемлекеттік органдар қызметінің тиімділігін және электрондық түрде көрсетілетін мемлекеттік қызметтерді қоспағанда, мемлекеттік қызметтер көрсету сапасын бағалауды жүзеге асыру;</w:t>
      </w:r>
    </w:p>
    <w:bookmarkEnd w:id="952"/>
    <w:bookmarkStart w:name="z988" w:id="953"/>
    <w:p>
      <w:pPr>
        <w:spacing w:after="0"/>
        <w:ind w:left="0"/>
        <w:jc w:val="both"/>
      </w:pPr>
      <w:r>
        <w:rPr>
          <w:rFonts w:ascii="Times New Roman"/>
          <w:b w:val="false"/>
          <w:i w:val="false"/>
          <w:color w:val="000000"/>
          <w:sz w:val="28"/>
        </w:rPr>
        <w:t>
      6) Қазақстан Республикасының заңнамасында белгіленген тәртіпте ғылыми-зерттеу, оқу, баспа қызметтерін үйлестіруге қатысу;</w:t>
      </w:r>
    </w:p>
    <w:bookmarkEnd w:id="953"/>
    <w:bookmarkStart w:name="z989" w:id="954"/>
    <w:p>
      <w:pPr>
        <w:spacing w:after="0"/>
        <w:ind w:left="0"/>
        <w:jc w:val="both"/>
      </w:pPr>
      <w:r>
        <w:rPr>
          <w:rFonts w:ascii="Times New Roman"/>
          <w:b w:val="false"/>
          <w:i w:val="false"/>
          <w:color w:val="000000"/>
          <w:sz w:val="28"/>
        </w:rPr>
        <w:t>
      7) мемлекеттік қызмет, мемлекеттік қызметтер көрсету салаларында басқа мемлекеттік органдармен өзара іс-қимыл жасау;</w:t>
      </w:r>
    </w:p>
    <w:bookmarkEnd w:id="954"/>
    <w:bookmarkStart w:name="z990" w:id="955"/>
    <w:p>
      <w:pPr>
        <w:spacing w:after="0"/>
        <w:ind w:left="0"/>
        <w:jc w:val="both"/>
      </w:pPr>
      <w:r>
        <w:rPr>
          <w:rFonts w:ascii="Times New Roman"/>
          <w:b w:val="false"/>
          <w:i w:val="false"/>
          <w:color w:val="000000"/>
          <w:sz w:val="28"/>
        </w:rPr>
        <w:t>
      8) мемлекеттік қызметшілерге еңбекақы төлеу, олардың әлеуметтік-құқықтық қорғалуы жүйесін жетілдіру бойынша ұсыныстар әзірлеу;</w:t>
      </w:r>
    </w:p>
    <w:bookmarkEnd w:id="955"/>
    <w:bookmarkStart w:name="z991" w:id="956"/>
    <w:p>
      <w:pPr>
        <w:spacing w:after="0"/>
        <w:ind w:left="0"/>
        <w:jc w:val="both"/>
      </w:pPr>
      <w:r>
        <w:rPr>
          <w:rFonts w:ascii="Times New Roman"/>
          <w:b w:val="false"/>
          <w:i w:val="false"/>
          <w:color w:val="000000"/>
          <w:sz w:val="28"/>
        </w:rPr>
        <w:t>
      9) мемлекеттік қызмет персоналы жөніндегі автоматтандырылған бірыңғай дерекқорды (ақпараттық жүйені) қалыптастыру бойынша жалпы үйлестіруді қоса алғанда, мемлекеттік саяси және әкімшілік қызметшілерінің кадр құрамы жай-күйінің, сондай-ақ мемлекеттік қызметтің мемлекеттік саяси және әкімшілік лауазымдарының мониторингін жүргізу;</w:t>
      </w:r>
    </w:p>
    <w:bookmarkEnd w:id="956"/>
    <w:bookmarkStart w:name="z992" w:id="957"/>
    <w:p>
      <w:pPr>
        <w:spacing w:after="0"/>
        <w:ind w:left="0"/>
        <w:jc w:val="both"/>
      </w:pPr>
      <w:r>
        <w:rPr>
          <w:rFonts w:ascii="Times New Roman"/>
          <w:b w:val="false"/>
          <w:i w:val="false"/>
          <w:color w:val="000000"/>
          <w:sz w:val="28"/>
        </w:rPr>
        <w:t>
      10) мемлекеттік әкімшілік қызметшілерді даярлау, қайта даярлау және біліктілігін арттыру жөніндегі, оның ішінде шетелдерде мемлекеттік органдардың қызметін үйлестіру;</w:t>
      </w:r>
    </w:p>
    <w:bookmarkEnd w:id="957"/>
    <w:bookmarkStart w:name="z993" w:id="958"/>
    <w:p>
      <w:pPr>
        <w:spacing w:after="0"/>
        <w:ind w:left="0"/>
        <w:jc w:val="both"/>
      </w:pPr>
      <w:r>
        <w:rPr>
          <w:rFonts w:ascii="Times New Roman"/>
          <w:b w:val="false"/>
          <w:i w:val="false"/>
          <w:color w:val="000000"/>
          <w:sz w:val="28"/>
        </w:rPr>
        <w:t>
      11) мемлекеттік әкімшілік қызметшілерді даярлау, қайта даярлау және олардың біліктілігін арттыру бойынша мемлекеттік тапсырысты қалыптастыруды және орналастыруды үйлестіру;</w:t>
      </w:r>
    </w:p>
    <w:bookmarkEnd w:id="958"/>
    <w:bookmarkStart w:name="z994" w:id="959"/>
    <w:p>
      <w:pPr>
        <w:spacing w:after="0"/>
        <w:ind w:left="0"/>
        <w:jc w:val="both"/>
      </w:pPr>
      <w:r>
        <w:rPr>
          <w:rFonts w:ascii="Times New Roman"/>
          <w:b w:val="false"/>
          <w:i w:val="false"/>
          <w:color w:val="000000"/>
          <w:sz w:val="28"/>
        </w:rPr>
        <w:t>
      12) мемлекеттік тапсырыс негізінде мемлекеттік қызметшілерді даярлау, қайта даярлау және олардың біліктілігін арттыру бағдарламалары бойынша оқуды аяқтаған адамдардың мемлекеттік қызмет өткеруіне мониторингті жүзеге асыру;</w:t>
      </w:r>
    </w:p>
    <w:bookmarkEnd w:id="959"/>
    <w:bookmarkStart w:name="z995" w:id="960"/>
    <w:p>
      <w:pPr>
        <w:spacing w:after="0"/>
        <w:ind w:left="0"/>
        <w:jc w:val="both"/>
      </w:pPr>
      <w:r>
        <w:rPr>
          <w:rFonts w:ascii="Times New Roman"/>
          <w:b w:val="false"/>
          <w:i w:val="false"/>
          <w:color w:val="000000"/>
          <w:sz w:val="28"/>
        </w:rPr>
        <w:t>
      13) Қазақстан Республикасының заңнамасына сәйкес мемлекеттік әкімшілік қызметшілерді, мемлекеттік әкімшілік лауазымдарға орналасуға кандидаттарды және құқық қорғау қызметіне кіретін азаматтарды тестілеуді ұйымдастыру;</w:t>
      </w:r>
    </w:p>
    <w:bookmarkEnd w:id="9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Мемлекеттік қызмет істері агенттігі Төрағасының 07.07.2021 </w:t>
      </w:r>
      <w:r>
        <w:rPr>
          <w:rFonts w:ascii="Times New Roman"/>
          <w:b w:val="false"/>
          <w:i w:val="false"/>
          <w:color w:val="000000"/>
          <w:sz w:val="28"/>
        </w:rPr>
        <w:t>№ 118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997" w:id="961"/>
    <w:p>
      <w:pPr>
        <w:spacing w:after="0"/>
        <w:ind w:left="0"/>
        <w:jc w:val="both"/>
      </w:pPr>
      <w:r>
        <w:rPr>
          <w:rFonts w:ascii="Times New Roman"/>
          <w:b w:val="false"/>
          <w:i w:val="false"/>
          <w:color w:val="000000"/>
          <w:sz w:val="28"/>
        </w:rPr>
        <w:t>
      15) азаматтардың жеке қасиеттеріне бағалауды оның тиісті қорытындысының нәтижесін бере отырып жүргізу;</w:t>
      </w:r>
    </w:p>
    <w:bookmarkEnd w:id="9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алып тасталды – ҚР Мемлекеттік қызмет істері агенттігі Төрағасының 07.07.2021 </w:t>
      </w:r>
      <w:r>
        <w:rPr>
          <w:rFonts w:ascii="Times New Roman"/>
          <w:b w:val="false"/>
          <w:i w:val="false"/>
          <w:color w:val="000000"/>
          <w:sz w:val="28"/>
        </w:rPr>
        <w:t>№ 118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999" w:id="962"/>
    <w:p>
      <w:pPr>
        <w:spacing w:after="0"/>
        <w:ind w:left="0"/>
        <w:jc w:val="both"/>
      </w:pPr>
      <w:r>
        <w:rPr>
          <w:rFonts w:ascii="Times New Roman"/>
          <w:b w:val="false"/>
          <w:i w:val="false"/>
          <w:color w:val="000000"/>
          <w:sz w:val="28"/>
        </w:rPr>
        <w:t>
      17) мемлекеттік органдар әзірлейтін "Б" корпусының мемлекеттік әкімшілік лауазымдарына қойылатын біліктілік талаптарын, кандидаттың қойылатын біліктілік талаптарына сәйкестігі бөлігінде "Б" корпусының мемлекеттік әкімшілік лауазымдарына тағайындауларды, сынақ мерзімінен өтпеген мемлекеттік әкімшілік қызметшілерді қызметінен босатуды келісу;</w:t>
      </w:r>
    </w:p>
    <w:bookmarkEnd w:id="962"/>
    <w:bookmarkStart w:name="z1000" w:id="963"/>
    <w:p>
      <w:pPr>
        <w:spacing w:after="0"/>
        <w:ind w:left="0"/>
        <w:jc w:val="both"/>
      </w:pPr>
      <w:r>
        <w:rPr>
          <w:rFonts w:ascii="Times New Roman"/>
          <w:b w:val="false"/>
          <w:i w:val="false"/>
          <w:color w:val="000000"/>
          <w:sz w:val="28"/>
        </w:rPr>
        <w:t>
      18) мемлекеттік органдардың мемлекеттік әкімшілік қызметшілердің тағылымдамадан өтуін ұйымдастыру жөніндегі қызметін үйлестіру;</w:t>
      </w:r>
    </w:p>
    <w:bookmarkEnd w:id="963"/>
    <w:bookmarkStart w:name="z1001" w:id="964"/>
    <w:p>
      <w:pPr>
        <w:spacing w:after="0"/>
        <w:ind w:left="0"/>
        <w:jc w:val="both"/>
      </w:pPr>
      <w:r>
        <w:rPr>
          <w:rFonts w:ascii="Times New Roman"/>
          <w:b w:val="false"/>
          <w:i w:val="false"/>
          <w:color w:val="000000"/>
          <w:sz w:val="28"/>
        </w:rPr>
        <w:t>
      19) мемлекеттік органдардың немесе лауазымды адамдардың Қазақстан Республикасының мемлекеттік қызмет саласындағы заңнаманы бұзу, сондай-ақ қызметтік әдепті сақтау мәселелері бойынша әрекеттері (әрекетсіздігі) мен шешімдеріне жеке және заңды тұлғалардың шағымдарын қарау;</w:t>
      </w:r>
    </w:p>
    <w:bookmarkEnd w:id="964"/>
    <w:bookmarkStart w:name="z1002" w:id="965"/>
    <w:p>
      <w:pPr>
        <w:spacing w:after="0"/>
        <w:ind w:left="0"/>
        <w:jc w:val="both"/>
      </w:pPr>
      <w:r>
        <w:rPr>
          <w:rFonts w:ascii="Times New Roman"/>
          <w:b w:val="false"/>
          <w:i w:val="false"/>
          <w:color w:val="000000"/>
          <w:sz w:val="28"/>
        </w:rPr>
        <w:t>
      20) мемлекеттік органдармен мемлекеттік қызмет саласындағы Қазақстан Республикасы заңнамасының, сондай-ақ мемлекеттік қызметшілердің қызметтік әдебінің сақталуына мемлекеттік бақылауды жүзеге асыру;</w:t>
      </w:r>
    </w:p>
    <w:bookmarkEnd w:id="965"/>
    <w:bookmarkStart w:name="z1003" w:id="966"/>
    <w:p>
      <w:pPr>
        <w:spacing w:after="0"/>
        <w:ind w:left="0"/>
        <w:jc w:val="both"/>
      </w:pPr>
      <w:r>
        <w:rPr>
          <w:rFonts w:ascii="Times New Roman"/>
          <w:b w:val="false"/>
          <w:i w:val="false"/>
          <w:color w:val="000000"/>
          <w:sz w:val="28"/>
        </w:rPr>
        <w:t>
      21) мемлекеттік қызметшілерге қатысты тәртіптік істерді Қазақстан Республикасының заңнамасына сәйкес қарау;</w:t>
      </w:r>
    </w:p>
    <w:bookmarkEnd w:id="966"/>
    <w:bookmarkStart w:name="z1004" w:id="967"/>
    <w:p>
      <w:pPr>
        <w:spacing w:after="0"/>
        <w:ind w:left="0"/>
        <w:jc w:val="both"/>
      </w:pPr>
      <w:r>
        <w:rPr>
          <w:rFonts w:ascii="Times New Roman"/>
          <w:b w:val="false"/>
          <w:i w:val="false"/>
          <w:color w:val="000000"/>
          <w:sz w:val="28"/>
        </w:rPr>
        <w:t>
      22) Агенттіктің Павлодар облысындағы Әдеп жөніндегі кеңестің қызметін қамтамасыз ету, Әдеп жөніндегі кеңеспен қаралатын қызметтік тергеу жүргізу және тәртіптік істер бойынша материалдарды дайындау;</w:t>
      </w:r>
    </w:p>
    <w:bookmarkEnd w:id="967"/>
    <w:bookmarkStart w:name="z1005" w:id="968"/>
    <w:p>
      <w:pPr>
        <w:spacing w:after="0"/>
        <w:ind w:left="0"/>
        <w:jc w:val="both"/>
      </w:pPr>
      <w:r>
        <w:rPr>
          <w:rFonts w:ascii="Times New Roman"/>
          <w:b w:val="false"/>
          <w:i w:val="false"/>
          <w:color w:val="000000"/>
          <w:sz w:val="28"/>
        </w:rPr>
        <w:t>
      23) мемлекеттік әкімшілік қызметшілердің тәртіптік істерін қарау жөніндегі мемлекеттік органдардың тәртіптік комиссияларының жұмысын үйлестіру;</w:t>
      </w:r>
    </w:p>
    <w:bookmarkEnd w:id="968"/>
    <w:bookmarkStart w:name="z1006" w:id="969"/>
    <w:p>
      <w:pPr>
        <w:spacing w:after="0"/>
        <w:ind w:left="0"/>
        <w:jc w:val="both"/>
      </w:pPr>
      <w:r>
        <w:rPr>
          <w:rFonts w:ascii="Times New Roman"/>
          <w:b w:val="false"/>
          <w:i w:val="false"/>
          <w:color w:val="000000"/>
          <w:sz w:val="28"/>
        </w:rPr>
        <w:t>
      24) әдеп жөніндегі уәкілдің қызметін үйлестіру және әдістемелік қамтамасыз ету;</w:t>
      </w:r>
    </w:p>
    <w:bookmarkEnd w:id="969"/>
    <w:bookmarkStart w:name="z1007" w:id="970"/>
    <w:p>
      <w:pPr>
        <w:spacing w:after="0"/>
        <w:ind w:left="0"/>
        <w:jc w:val="both"/>
      </w:pPr>
      <w:r>
        <w:rPr>
          <w:rFonts w:ascii="Times New Roman"/>
          <w:b w:val="false"/>
          <w:i w:val="false"/>
          <w:color w:val="000000"/>
          <w:sz w:val="28"/>
        </w:rPr>
        <w:t>
      25) персоналды басқару қызметтерінің (кадр қызметтерінің) қызметін үйлестіру және әдіснамалық басшылықты жүзеге асыру;</w:t>
      </w:r>
    </w:p>
    <w:bookmarkEnd w:id="970"/>
    <w:bookmarkStart w:name="z1008" w:id="971"/>
    <w:p>
      <w:pPr>
        <w:spacing w:after="0"/>
        <w:ind w:left="0"/>
        <w:jc w:val="both"/>
      </w:pPr>
      <w:r>
        <w:rPr>
          <w:rFonts w:ascii="Times New Roman"/>
          <w:b w:val="false"/>
          <w:i w:val="false"/>
          <w:color w:val="000000"/>
          <w:sz w:val="28"/>
        </w:rPr>
        <w:t>
      26) лауазымды адамдар мен мемлекеттік органдарға олардың мемлекеттік қызмет саласындағы заңнаманы және Қазақстан Республикасының өзге де нормативтік құқықтық актілерін бұза отырып қабылдаған шешімдерінің күшін жою туралы ұсыныстар енгізу;</w:t>
      </w:r>
    </w:p>
    <w:bookmarkEnd w:id="971"/>
    <w:bookmarkStart w:name="z1009" w:id="972"/>
    <w:p>
      <w:pPr>
        <w:spacing w:after="0"/>
        <w:ind w:left="0"/>
        <w:jc w:val="both"/>
      </w:pPr>
      <w:r>
        <w:rPr>
          <w:rFonts w:ascii="Times New Roman"/>
          <w:b w:val="false"/>
          <w:i w:val="false"/>
          <w:color w:val="000000"/>
          <w:sz w:val="28"/>
        </w:rPr>
        <w:t>
      27) мемлекеттік органдарға өз құзыреті шегінде, мемлекеттік қызмет мәселелері бойынша тексеру нәтижелерінде анықталған бұзушылықтарды жою туралы қаралуға міндетті ұсынулар енгізу;</w:t>
      </w:r>
    </w:p>
    <w:bookmarkEnd w:id="972"/>
    <w:bookmarkStart w:name="z1010" w:id="973"/>
    <w:p>
      <w:pPr>
        <w:spacing w:after="0"/>
        <w:ind w:left="0"/>
        <w:jc w:val="both"/>
      </w:pPr>
      <w:r>
        <w:rPr>
          <w:rFonts w:ascii="Times New Roman"/>
          <w:b w:val="false"/>
          <w:i w:val="false"/>
          <w:color w:val="000000"/>
          <w:sz w:val="28"/>
        </w:rPr>
        <w:t>
      28) жыл сайынғы Қазақстан Республикасындағы мемлекеттік қызметтің жағдайы туралы ұлттық баяндаманы қалыптастыру және оны Қазақстан Республикасының заңнамасында белгіленген тәртіппен енгізу;</w:t>
      </w:r>
    </w:p>
    <w:bookmarkEnd w:id="973"/>
    <w:bookmarkStart w:name="z1011" w:id="974"/>
    <w:p>
      <w:pPr>
        <w:spacing w:after="0"/>
        <w:ind w:left="0"/>
        <w:jc w:val="both"/>
      </w:pPr>
      <w:r>
        <w:rPr>
          <w:rFonts w:ascii="Times New Roman"/>
          <w:b w:val="false"/>
          <w:i w:val="false"/>
          <w:color w:val="000000"/>
          <w:sz w:val="28"/>
        </w:rPr>
        <w:t>
      29) Қазақстан Республикасының Әкімшілік құқық бұзушылық туралы кодексінде белгіленген тәртіппен әкімшілік құқық бұзушылықтар туралы хаттамалар толтыру және істерді қарау;</w:t>
      </w:r>
    </w:p>
    <w:bookmarkEnd w:id="974"/>
    <w:bookmarkStart w:name="z1012" w:id="975"/>
    <w:p>
      <w:pPr>
        <w:spacing w:after="0"/>
        <w:ind w:left="0"/>
        <w:jc w:val="both"/>
      </w:pPr>
      <w:r>
        <w:rPr>
          <w:rFonts w:ascii="Times New Roman"/>
          <w:b w:val="false"/>
          <w:i w:val="false"/>
          <w:color w:val="000000"/>
          <w:sz w:val="28"/>
        </w:rPr>
        <w:t>
      30) мемлекеттік органдардан мемлекеттік қызмет көрсету сапасын ішкі бақылау нәтижелері туралы ақпаратты сұрату;</w:t>
      </w:r>
    </w:p>
    <w:bookmarkEnd w:id="975"/>
    <w:bookmarkStart w:name="z1013" w:id="976"/>
    <w:p>
      <w:pPr>
        <w:spacing w:after="0"/>
        <w:ind w:left="0"/>
        <w:jc w:val="both"/>
      </w:pPr>
      <w:r>
        <w:rPr>
          <w:rFonts w:ascii="Times New Roman"/>
          <w:b w:val="false"/>
          <w:i w:val="false"/>
          <w:color w:val="000000"/>
          <w:sz w:val="28"/>
        </w:rPr>
        <w:t>
      31) мемлекеттік қызметтер көрсету сапасына мемлекеттік бақылауды жүзеге асыру;</w:t>
      </w:r>
    </w:p>
    <w:bookmarkEnd w:id="976"/>
    <w:bookmarkStart w:name="z1014" w:id="977"/>
    <w:p>
      <w:pPr>
        <w:spacing w:after="0"/>
        <w:ind w:left="0"/>
        <w:jc w:val="both"/>
      </w:pPr>
      <w:r>
        <w:rPr>
          <w:rFonts w:ascii="Times New Roman"/>
          <w:b w:val="false"/>
          <w:i w:val="false"/>
          <w:color w:val="000000"/>
          <w:sz w:val="28"/>
        </w:rPr>
        <w:t>
      32) мемлекеттік қызмет көрсету сапасын арттыру жөнінде ұсыныстар әзірлеу;</w:t>
      </w:r>
    </w:p>
    <w:bookmarkEnd w:id="977"/>
    <w:bookmarkStart w:name="z1015" w:id="978"/>
    <w:p>
      <w:pPr>
        <w:spacing w:after="0"/>
        <w:ind w:left="0"/>
        <w:jc w:val="both"/>
      </w:pPr>
      <w:r>
        <w:rPr>
          <w:rFonts w:ascii="Times New Roman"/>
          <w:b w:val="false"/>
          <w:i w:val="false"/>
          <w:color w:val="000000"/>
          <w:sz w:val="28"/>
        </w:rPr>
        <w:t>
      33) мемлекеттік қызмет көрсету мәселелері бойынша жеке және заңды тұлғалардың шағымдарын қарау;</w:t>
      </w:r>
    </w:p>
    <w:bookmarkEnd w:id="978"/>
    <w:bookmarkStart w:name="z1016" w:id="979"/>
    <w:p>
      <w:pPr>
        <w:spacing w:after="0"/>
        <w:ind w:left="0"/>
        <w:jc w:val="both"/>
      </w:pPr>
      <w:r>
        <w:rPr>
          <w:rFonts w:ascii="Times New Roman"/>
          <w:b w:val="false"/>
          <w:i w:val="false"/>
          <w:color w:val="000000"/>
          <w:sz w:val="28"/>
        </w:rPr>
        <w:t>
      34) жеке тұлғалар мен коммерциялық емес ұйымдарға мемлекеттік қызметтер көрсетудің сапасына қоғамдық мониторинг жүргізу бойынша ақпараттық, кеңестік, әдістемелік қолдау көрсету;</w:t>
      </w:r>
    </w:p>
    <w:bookmarkEnd w:id="979"/>
    <w:bookmarkStart w:name="z1017" w:id="980"/>
    <w:p>
      <w:pPr>
        <w:spacing w:after="0"/>
        <w:ind w:left="0"/>
        <w:jc w:val="both"/>
      </w:pPr>
      <w:r>
        <w:rPr>
          <w:rFonts w:ascii="Times New Roman"/>
          <w:b w:val="false"/>
          <w:i w:val="false"/>
          <w:color w:val="000000"/>
          <w:sz w:val="28"/>
        </w:rPr>
        <w:t>
      35) Қазақстан Республикасының заңнамасында жүктелген өзге де функцияларды жүзеге асыру.</w:t>
      </w:r>
    </w:p>
    <w:bookmarkEnd w:id="9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өзгерістер енгізілді  – ҚР Мемлекеттік қызмет істері агенттігі Төрағасының 07.07.2021 </w:t>
      </w:r>
      <w:r>
        <w:rPr>
          <w:rFonts w:ascii="Times New Roman"/>
          <w:b w:val="false"/>
          <w:i w:val="false"/>
          <w:color w:val="000000"/>
          <w:sz w:val="28"/>
        </w:rPr>
        <w:t>№ 118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018" w:id="981"/>
    <w:p>
      <w:pPr>
        <w:spacing w:after="0"/>
        <w:ind w:left="0"/>
        <w:jc w:val="both"/>
      </w:pPr>
      <w:r>
        <w:rPr>
          <w:rFonts w:ascii="Times New Roman"/>
          <w:b w:val="false"/>
          <w:i w:val="false"/>
          <w:color w:val="000000"/>
          <w:sz w:val="28"/>
        </w:rPr>
        <w:t>
      15. Департаменттің құқықтары мен міндеттері:</w:t>
      </w:r>
    </w:p>
    <w:bookmarkEnd w:id="981"/>
    <w:bookmarkStart w:name="z1019" w:id="982"/>
    <w:p>
      <w:pPr>
        <w:spacing w:after="0"/>
        <w:ind w:left="0"/>
        <w:jc w:val="both"/>
      </w:pPr>
      <w:r>
        <w:rPr>
          <w:rFonts w:ascii="Times New Roman"/>
          <w:b w:val="false"/>
          <w:i w:val="false"/>
          <w:color w:val="000000"/>
          <w:sz w:val="28"/>
        </w:rPr>
        <w:t>
      1) Қазақстан Республикасының заңнамасында белгіленген тәртіпте мемлекеттік органдардан, ұйымдардан, лауазымды адамдардан қажетті ақпарат пен материалдарды сұрату және алу;</w:t>
      </w:r>
    </w:p>
    <w:bookmarkEnd w:id="982"/>
    <w:bookmarkStart w:name="z1020" w:id="983"/>
    <w:p>
      <w:pPr>
        <w:spacing w:after="0"/>
        <w:ind w:left="0"/>
        <w:jc w:val="both"/>
      </w:pPr>
      <w:r>
        <w:rPr>
          <w:rFonts w:ascii="Times New Roman"/>
          <w:b w:val="false"/>
          <w:i w:val="false"/>
          <w:color w:val="000000"/>
          <w:sz w:val="28"/>
        </w:rPr>
        <w:t>
      2) мемлекеттік қызмет, мемлекеттік қызмет көрсету сапасына жасалатын мемлекеттік бақылау мәселелері бойынша тексерістер өткізу, мемлекеттік органдармен келісім бойынша тексерістер өткізуге олардың қызметкерлерін тарту;</w:t>
      </w:r>
    </w:p>
    <w:bookmarkEnd w:id="983"/>
    <w:bookmarkStart w:name="z1021" w:id="984"/>
    <w:p>
      <w:pPr>
        <w:spacing w:after="0"/>
        <w:ind w:left="0"/>
        <w:jc w:val="both"/>
      </w:pPr>
      <w:r>
        <w:rPr>
          <w:rFonts w:ascii="Times New Roman"/>
          <w:b w:val="false"/>
          <w:i w:val="false"/>
          <w:color w:val="000000"/>
          <w:sz w:val="28"/>
        </w:rPr>
        <w:t>
      3) мемлекеттік органдарға Қазақстан Республикасының заңнамасына сәйкес мемлекеттік қызмет мәселелері бойынша тексеру нәтижелерінде анықталған бұзушылықтарды жою туралы өз құзыреті шегінде қаралуы міндетті ұсынулар енгізу;</w:t>
      </w:r>
    </w:p>
    <w:bookmarkEnd w:id="984"/>
    <w:bookmarkStart w:name="z1022" w:id="985"/>
    <w:p>
      <w:pPr>
        <w:spacing w:after="0"/>
        <w:ind w:left="0"/>
        <w:jc w:val="both"/>
      </w:pPr>
      <w:r>
        <w:rPr>
          <w:rFonts w:ascii="Times New Roman"/>
          <w:b w:val="false"/>
          <w:i w:val="false"/>
          <w:color w:val="000000"/>
          <w:sz w:val="28"/>
        </w:rPr>
        <w:t>
      4) мемлекеттік қызмет туралы, мемлекеттік көрсетілетін қызметтер туралы Қазақстан Республикасының заңнамаларын бұзушылықтар анықталған жағдайда, Қазақстан Республикасының заңнамасымен белгіленген тәртіпте шаралар қабылдау;</w:t>
      </w:r>
    </w:p>
    <w:bookmarkEnd w:id="985"/>
    <w:bookmarkStart w:name="z1023" w:id="986"/>
    <w:p>
      <w:pPr>
        <w:spacing w:after="0"/>
        <w:ind w:left="0"/>
        <w:jc w:val="both"/>
      </w:pPr>
      <w:r>
        <w:rPr>
          <w:rFonts w:ascii="Times New Roman"/>
          <w:b w:val="false"/>
          <w:i w:val="false"/>
          <w:color w:val="000000"/>
          <w:sz w:val="28"/>
        </w:rPr>
        <w:t>
      5) Департаментке жүктелген міндеттерді шешуді қамтамасыз ететін ақпарат жүйелерімен пайдалану;</w:t>
      </w:r>
    </w:p>
    <w:bookmarkEnd w:id="986"/>
    <w:bookmarkStart w:name="z1024" w:id="987"/>
    <w:p>
      <w:pPr>
        <w:spacing w:after="0"/>
        <w:ind w:left="0"/>
        <w:jc w:val="both"/>
      </w:pPr>
      <w:r>
        <w:rPr>
          <w:rFonts w:ascii="Times New Roman"/>
          <w:b w:val="false"/>
          <w:i w:val="false"/>
          <w:color w:val="000000"/>
          <w:sz w:val="28"/>
        </w:rPr>
        <w:t>
      6) басқа мемлекеттік органдармен, ұйымдармен Департамент қызметінің негізгі бағыты бойынша өзара іс-қимыл жасау;</w:t>
      </w:r>
    </w:p>
    <w:bookmarkEnd w:id="987"/>
    <w:bookmarkStart w:name="z1025" w:id="988"/>
    <w:p>
      <w:pPr>
        <w:spacing w:after="0"/>
        <w:ind w:left="0"/>
        <w:jc w:val="both"/>
      </w:pPr>
      <w:r>
        <w:rPr>
          <w:rFonts w:ascii="Times New Roman"/>
          <w:b w:val="false"/>
          <w:i w:val="false"/>
          <w:color w:val="000000"/>
          <w:sz w:val="28"/>
        </w:rPr>
        <w:t>
      7) Қазақстан Республикасының заңнамасында көзделген өзге де өкілеттіктерді жүзеге асыру.</w:t>
      </w:r>
    </w:p>
    <w:bookmarkEnd w:id="988"/>
    <w:bookmarkStart w:name="z1026" w:id="989"/>
    <w:p>
      <w:pPr>
        <w:spacing w:after="0"/>
        <w:ind w:left="0"/>
        <w:jc w:val="left"/>
      </w:pPr>
      <w:r>
        <w:rPr>
          <w:rFonts w:ascii="Times New Roman"/>
          <w:b/>
          <w:i w:val="false"/>
          <w:color w:val="000000"/>
        </w:rPr>
        <w:t xml:space="preserve"> 3-тарау. Департаменттің қызметін ұйымдастыру</w:t>
      </w:r>
    </w:p>
    <w:bookmarkEnd w:id="989"/>
    <w:bookmarkStart w:name="z1027" w:id="990"/>
    <w:p>
      <w:pPr>
        <w:spacing w:after="0"/>
        <w:ind w:left="0"/>
        <w:jc w:val="both"/>
      </w:pPr>
      <w:r>
        <w:rPr>
          <w:rFonts w:ascii="Times New Roman"/>
          <w:b w:val="false"/>
          <w:i w:val="false"/>
          <w:color w:val="000000"/>
          <w:sz w:val="28"/>
        </w:rPr>
        <w:t xml:space="preserve">
      16. Департаментті Департаментке жүктелген міндеттердің орындалуына және функцияларын жүзеге асыруына дербес жауапты болатын басшы басқарады. </w:t>
      </w:r>
    </w:p>
    <w:bookmarkEnd w:id="990"/>
    <w:bookmarkStart w:name="z1028" w:id="991"/>
    <w:p>
      <w:pPr>
        <w:spacing w:after="0"/>
        <w:ind w:left="0"/>
        <w:jc w:val="both"/>
      </w:pPr>
      <w:r>
        <w:rPr>
          <w:rFonts w:ascii="Times New Roman"/>
          <w:b w:val="false"/>
          <w:i w:val="false"/>
          <w:color w:val="000000"/>
          <w:sz w:val="28"/>
        </w:rPr>
        <w:t>
      17. Департамент басшысын Агенттік төрағасының келісімі бойынша Агенттіктің аппарат басшысы қызметке тағайындайды және қызметтен босатады.</w:t>
      </w:r>
    </w:p>
    <w:bookmarkEnd w:id="991"/>
    <w:bookmarkStart w:name="z1029" w:id="992"/>
    <w:p>
      <w:pPr>
        <w:spacing w:after="0"/>
        <w:ind w:left="0"/>
        <w:jc w:val="both"/>
      </w:pPr>
      <w:r>
        <w:rPr>
          <w:rFonts w:ascii="Times New Roman"/>
          <w:b w:val="false"/>
          <w:i w:val="false"/>
          <w:color w:val="000000"/>
          <w:sz w:val="28"/>
        </w:rPr>
        <w:t>
      18. Департамент басшысының Агенттік төрағасының келісімі бойынша Агенттіктің аппарат басшысы қызметке тағайындайтын және қызметтен босататын орынбасары болады.</w:t>
      </w:r>
    </w:p>
    <w:bookmarkEnd w:id="9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Мемлекеттік қызмет істері агенттігі Төрағасының 07.07.2021 </w:t>
      </w:r>
      <w:r>
        <w:rPr>
          <w:rFonts w:ascii="Times New Roman"/>
          <w:b w:val="false"/>
          <w:i w:val="false"/>
          <w:color w:val="000000"/>
          <w:sz w:val="28"/>
        </w:rPr>
        <w:t>№ 118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030" w:id="993"/>
    <w:p>
      <w:pPr>
        <w:spacing w:after="0"/>
        <w:ind w:left="0"/>
        <w:jc w:val="both"/>
      </w:pPr>
      <w:r>
        <w:rPr>
          <w:rFonts w:ascii="Times New Roman"/>
          <w:b w:val="false"/>
          <w:i w:val="false"/>
          <w:color w:val="000000"/>
          <w:sz w:val="28"/>
        </w:rPr>
        <w:t>
      19. Департамент басшысының өкілеттігі:</w:t>
      </w:r>
    </w:p>
    <w:bookmarkEnd w:id="993"/>
    <w:bookmarkStart w:name="z1031" w:id="994"/>
    <w:p>
      <w:pPr>
        <w:spacing w:after="0"/>
        <w:ind w:left="0"/>
        <w:jc w:val="both"/>
      </w:pPr>
      <w:r>
        <w:rPr>
          <w:rFonts w:ascii="Times New Roman"/>
          <w:b w:val="false"/>
          <w:i w:val="false"/>
          <w:color w:val="000000"/>
          <w:sz w:val="28"/>
        </w:rPr>
        <w:t>
      1) Департаменттің жұмысын ұйымдастырады және оған басшылық жасайды;</w:t>
      </w:r>
    </w:p>
    <w:bookmarkEnd w:id="994"/>
    <w:bookmarkStart w:name="z1032" w:id="995"/>
    <w:p>
      <w:pPr>
        <w:spacing w:after="0"/>
        <w:ind w:left="0"/>
        <w:jc w:val="both"/>
      </w:pPr>
      <w:r>
        <w:rPr>
          <w:rFonts w:ascii="Times New Roman"/>
          <w:b w:val="false"/>
          <w:i w:val="false"/>
          <w:color w:val="000000"/>
          <w:sz w:val="28"/>
        </w:rPr>
        <w:t>
      2) Департамент жұмыскерлерінің өкілеттіктерін айқындайды;</w:t>
      </w:r>
    </w:p>
    <w:bookmarkEnd w:id="995"/>
    <w:bookmarkStart w:name="z1033" w:id="996"/>
    <w:p>
      <w:pPr>
        <w:spacing w:after="0"/>
        <w:ind w:left="0"/>
        <w:jc w:val="both"/>
      </w:pPr>
      <w:r>
        <w:rPr>
          <w:rFonts w:ascii="Times New Roman"/>
          <w:b w:val="false"/>
          <w:i w:val="false"/>
          <w:color w:val="000000"/>
          <w:sz w:val="28"/>
        </w:rPr>
        <w:t>
      3) өз өкілеттіктері шегінде Департаменттің жұмыскерлерінің (қызметкерлерінің) орындауы үшін міндетті бұйрықтар шығарады және нұсқаулар береді;</w:t>
      </w:r>
    </w:p>
    <w:bookmarkEnd w:id="996"/>
    <w:bookmarkStart w:name="z1034" w:id="997"/>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Департаменттің жұмыскерлерін қызметке тағайындайды және қызметтен босатады;</w:t>
      </w:r>
    </w:p>
    <w:bookmarkEnd w:id="997"/>
    <w:bookmarkStart w:name="z1035" w:id="998"/>
    <w:p>
      <w:pPr>
        <w:spacing w:after="0"/>
        <w:ind w:left="0"/>
        <w:jc w:val="both"/>
      </w:pPr>
      <w:r>
        <w:rPr>
          <w:rFonts w:ascii="Times New Roman"/>
          <w:b w:val="false"/>
          <w:i w:val="false"/>
          <w:color w:val="000000"/>
          <w:sz w:val="28"/>
        </w:rPr>
        <w:t>
      5) Қазақстан Республикасының заңнамасында бекітілген тәртіпте Департаменттің жұмыскерлеріне тәртіптік жаза қолдану және көтермелеу мәселелерін шешеді;</w:t>
      </w:r>
    </w:p>
    <w:bookmarkEnd w:id="998"/>
    <w:bookmarkStart w:name="z1036" w:id="999"/>
    <w:p>
      <w:pPr>
        <w:spacing w:after="0"/>
        <w:ind w:left="0"/>
        <w:jc w:val="both"/>
      </w:pPr>
      <w:r>
        <w:rPr>
          <w:rFonts w:ascii="Times New Roman"/>
          <w:b w:val="false"/>
          <w:i w:val="false"/>
          <w:color w:val="000000"/>
          <w:sz w:val="28"/>
        </w:rPr>
        <w:t>
      6) Қазақстан Республикасының заңнамасына сәйкес мемлекеттік органдармен және өзге де ұйымдармен қарым-қатынастарда Департамент атынан өкілдік етеді;</w:t>
      </w:r>
    </w:p>
    <w:bookmarkEnd w:id="999"/>
    <w:bookmarkStart w:name="z1037" w:id="1000"/>
    <w:p>
      <w:pPr>
        <w:spacing w:after="0"/>
        <w:ind w:left="0"/>
        <w:jc w:val="both"/>
      </w:pPr>
      <w:r>
        <w:rPr>
          <w:rFonts w:ascii="Times New Roman"/>
          <w:b w:val="false"/>
          <w:i w:val="false"/>
          <w:color w:val="000000"/>
          <w:sz w:val="28"/>
        </w:rPr>
        <w:t>
      7) өз құзыретіне жататын басқа да мәселелер бойынша шешімдер қабылдайды.</w:t>
      </w:r>
    </w:p>
    <w:bookmarkEnd w:id="1000"/>
    <w:bookmarkStart w:name="z1038" w:id="1001"/>
    <w:p>
      <w:pPr>
        <w:spacing w:after="0"/>
        <w:ind w:left="0"/>
        <w:jc w:val="both"/>
      </w:pPr>
      <w:r>
        <w:rPr>
          <w:rFonts w:ascii="Times New Roman"/>
          <w:b w:val="false"/>
          <w:i w:val="false"/>
          <w:color w:val="000000"/>
          <w:sz w:val="28"/>
        </w:rPr>
        <w:t>
      Департамент басшысы орнында болмаған кезеңде оның өкілеттіктерін Қазақстан Республикасының заңнамасына сәйкес оны алмастыратын адам жүзеге асырады.</w:t>
      </w:r>
    </w:p>
    <w:bookmarkEnd w:id="10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өзгерістер енгізілді  – ҚР Мемлекеттік қызмет істері агенттігі Төрағасының 07.07.2021 </w:t>
      </w:r>
      <w:r>
        <w:rPr>
          <w:rFonts w:ascii="Times New Roman"/>
          <w:b w:val="false"/>
          <w:i w:val="false"/>
          <w:color w:val="000000"/>
          <w:sz w:val="28"/>
        </w:rPr>
        <w:t>№ 118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039" w:id="1002"/>
    <w:p>
      <w:pPr>
        <w:spacing w:after="0"/>
        <w:ind w:left="0"/>
        <w:jc w:val="both"/>
      </w:pPr>
      <w:r>
        <w:rPr>
          <w:rFonts w:ascii="Times New Roman"/>
          <w:b w:val="false"/>
          <w:i w:val="false"/>
          <w:color w:val="000000"/>
          <w:sz w:val="28"/>
        </w:rPr>
        <w:t>
      20. Департамент басшысының Департамент жанындағы консультативтік-кеңесші органдар құруға құқығы бар.</w:t>
      </w:r>
    </w:p>
    <w:bookmarkEnd w:id="1002"/>
    <w:bookmarkStart w:name="z1040" w:id="1003"/>
    <w:p>
      <w:pPr>
        <w:spacing w:after="0"/>
        <w:ind w:left="0"/>
        <w:jc w:val="left"/>
      </w:pPr>
      <w:r>
        <w:rPr>
          <w:rFonts w:ascii="Times New Roman"/>
          <w:b/>
          <w:i w:val="false"/>
          <w:color w:val="000000"/>
        </w:rPr>
        <w:t xml:space="preserve"> 4-тарау. Департаменттің мүлкі</w:t>
      </w:r>
    </w:p>
    <w:bookmarkEnd w:id="1003"/>
    <w:bookmarkStart w:name="z1041" w:id="1004"/>
    <w:p>
      <w:pPr>
        <w:spacing w:after="0"/>
        <w:ind w:left="0"/>
        <w:jc w:val="both"/>
      </w:pPr>
      <w:r>
        <w:rPr>
          <w:rFonts w:ascii="Times New Roman"/>
          <w:b w:val="false"/>
          <w:i w:val="false"/>
          <w:color w:val="000000"/>
          <w:sz w:val="28"/>
        </w:rPr>
        <w:t>
      21. Департаменттің Қазақстан Республикасының заңнамасында көзделген жағдайларда жедел басқару құқығында оқшауланған мүлкі болуы мүмкін.</w:t>
      </w:r>
    </w:p>
    <w:bookmarkEnd w:id="1004"/>
    <w:bookmarkStart w:name="z1042" w:id="1005"/>
    <w:p>
      <w:pPr>
        <w:spacing w:after="0"/>
        <w:ind w:left="0"/>
        <w:jc w:val="both"/>
      </w:pPr>
      <w:r>
        <w:rPr>
          <w:rFonts w:ascii="Times New Roman"/>
          <w:b w:val="false"/>
          <w:i w:val="false"/>
          <w:color w:val="000000"/>
          <w:sz w:val="28"/>
        </w:rPr>
        <w:t>
      Департаменттің мүлкі мемлекет берген мүлік, сондай-ақ өз қызметі нәтижесінде сатып алынған мүлік (ақшалай кірістерді қоса алғанда), Қазақстан Республикасының заңнамасында тыйым салынбаған өзге де көздер есебінен қалыптастырылады.</w:t>
      </w:r>
    </w:p>
    <w:bookmarkEnd w:id="1005"/>
    <w:bookmarkStart w:name="z1043" w:id="1006"/>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1006"/>
    <w:bookmarkStart w:name="z1044" w:id="1007"/>
    <w:p>
      <w:pPr>
        <w:spacing w:after="0"/>
        <w:ind w:left="0"/>
        <w:jc w:val="both"/>
      </w:pPr>
      <w:r>
        <w:rPr>
          <w:rFonts w:ascii="Times New Roman"/>
          <w:b w:val="false"/>
          <w:i w:val="false"/>
          <w:color w:val="000000"/>
          <w:sz w:val="28"/>
        </w:rPr>
        <w:t xml:space="preserve">
      23. Егер Қазақстан Республикасының заңнамасында өзгеше белгіленбесе,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шығаруына немесе оған өзгеде тәсілмен билік етуіне құқығы жоқ. </w:t>
      </w:r>
    </w:p>
    <w:bookmarkEnd w:id="1007"/>
    <w:bookmarkStart w:name="z1045" w:id="1008"/>
    <w:p>
      <w:pPr>
        <w:spacing w:after="0"/>
        <w:ind w:left="0"/>
        <w:jc w:val="left"/>
      </w:pPr>
      <w:r>
        <w:rPr>
          <w:rFonts w:ascii="Times New Roman"/>
          <w:b/>
          <w:i w:val="false"/>
          <w:color w:val="000000"/>
        </w:rPr>
        <w:t xml:space="preserve"> 5-тарау. Департаментті қайта ұйымдастыру және тарату</w:t>
      </w:r>
    </w:p>
    <w:bookmarkEnd w:id="1008"/>
    <w:bookmarkStart w:name="z1046" w:id="1009"/>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0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w:t>
            </w:r>
            <w:r>
              <w:br/>
            </w:r>
            <w:r>
              <w:rPr>
                <w:rFonts w:ascii="Times New Roman"/>
                <w:b w:val="false"/>
                <w:i w:val="false"/>
                <w:color w:val="000000"/>
                <w:sz w:val="20"/>
              </w:rPr>
              <w:t>агенттігі төрағасының</w:t>
            </w:r>
            <w:r>
              <w:br/>
            </w:r>
            <w:r>
              <w:rPr>
                <w:rFonts w:ascii="Times New Roman"/>
                <w:b w:val="false"/>
                <w:i w:val="false"/>
                <w:color w:val="000000"/>
                <w:sz w:val="20"/>
              </w:rPr>
              <w:t>2019 жылғы 25 шілдедегі № 136</w:t>
            </w:r>
            <w:r>
              <w:br/>
            </w:r>
            <w:r>
              <w:rPr>
                <w:rFonts w:ascii="Times New Roman"/>
                <w:b w:val="false"/>
                <w:i w:val="false"/>
                <w:color w:val="000000"/>
                <w:sz w:val="20"/>
              </w:rPr>
              <w:t>бұйрығына 13-қосымша</w:t>
            </w:r>
          </w:p>
        </w:tc>
      </w:tr>
    </w:tbl>
    <w:bookmarkStart w:name="z1048" w:id="1010"/>
    <w:p>
      <w:pPr>
        <w:spacing w:after="0"/>
        <w:ind w:left="0"/>
        <w:jc w:val="left"/>
      </w:pPr>
      <w:r>
        <w:rPr>
          <w:rFonts w:ascii="Times New Roman"/>
          <w:b/>
          <w:i w:val="false"/>
          <w:color w:val="000000"/>
        </w:rPr>
        <w:t xml:space="preserve"> Қазақстан Республикасының Мемлекеттік қызмет істері агенттігінің Солтүстік Қазақстан облысы бойынша департаменті туралы ЕРЕЖЕ </w:t>
      </w:r>
    </w:p>
    <w:bookmarkEnd w:id="1010"/>
    <w:bookmarkStart w:name="z1049" w:id="1011"/>
    <w:p>
      <w:pPr>
        <w:spacing w:after="0"/>
        <w:ind w:left="0"/>
        <w:jc w:val="left"/>
      </w:pPr>
      <w:r>
        <w:rPr>
          <w:rFonts w:ascii="Times New Roman"/>
          <w:b/>
          <w:i w:val="false"/>
          <w:color w:val="000000"/>
        </w:rPr>
        <w:t xml:space="preserve"> 1-тарау. Жалпы ережелер</w:t>
      </w:r>
    </w:p>
    <w:bookmarkEnd w:id="1011"/>
    <w:bookmarkStart w:name="z1050" w:id="1012"/>
    <w:p>
      <w:pPr>
        <w:spacing w:after="0"/>
        <w:ind w:left="0"/>
        <w:jc w:val="both"/>
      </w:pPr>
      <w:r>
        <w:rPr>
          <w:rFonts w:ascii="Times New Roman"/>
          <w:b w:val="false"/>
          <w:i w:val="false"/>
          <w:color w:val="000000"/>
          <w:sz w:val="28"/>
        </w:rPr>
        <w:t>
      1. Қазақстан Республикасының Мемлекеттік қызмет істері агенттігінің Солтүстік Қазақстан облысы бойынша департаменті (бұдан әрі - Департамент) белгіленген құзыреттілік шегінде мемлекеттік қызмет, мемлекеттік қызметтер көрсету сапасын бағалау және мемлекеттік бақылау салаларында реттеушілік, іске асыру және бақылау функцияларын жүзеге асыратын Қазақстан Республикасының Мемлекеттік қызмет істері агенттігінің (бұдан әрі - Агенттік) аумақтық органы болып табылады.</w:t>
      </w:r>
    </w:p>
    <w:bookmarkEnd w:id="1012"/>
    <w:bookmarkStart w:name="z1051" w:id="1013"/>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және заңдарына, Президенті мен Үкіметінің актілеріне, Қазақстан Республикасының өзге де нормативтік құқықтық актілеріне, cондай-ақ осы Ережеге сәйкес жүзеге асырады.</w:t>
      </w:r>
    </w:p>
    <w:bookmarkEnd w:id="1013"/>
    <w:bookmarkStart w:name="z1052" w:id="1014"/>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1014"/>
    <w:bookmarkStart w:name="z1053" w:id="1015"/>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015"/>
    <w:bookmarkStart w:name="z1054" w:id="1016"/>
    <w:p>
      <w:pPr>
        <w:spacing w:after="0"/>
        <w:ind w:left="0"/>
        <w:jc w:val="both"/>
      </w:pPr>
      <w:r>
        <w:rPr>
          <w:rFonts w:ascii="Times New Roman"/>
          <w:b w:val="false"/>
          <w:i w:val="false"/>
          <w:color w:val="000000"/>
          <w:sz w:val="28"/>
        </w:rPr>
        <w:t>
      5. Қазақстан Республикасының заңнамасына сәйкес уәкілеттік берілген болса, Департамент мемлекеттің атынан азаматтық-құқықтық қатынастардың тарапы болуға құқығы бар.</w:t>
      </w:r>
    </w:p>
    <w:bookmarkEnd w:id="1016"/>
    <w:bookmarkStart w:name="z1055" w:id="1017"/>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ресімделетін шешімдерді қабылдайды.</w:t>
      </w:r>
    </w:p>
    <w:bookmarkEnd w:id="1017"/>
    <w:bookmarkStart w:name="z1056" w:id="1018"/>
    <w:p>
      <w:pPr>
        <w:spacing w:after="0"/>
        <w:ind w:left="0"/>
        <w:jc w:val="both"/>
      </w:pPr>
      <w:r>
        <w:rPr>
          <w:rFonts w:ascii="Times New Roman"/>
          <w:b w:val="false"/>
          <w:i w:val="false"/>
          <w:color w:val="000000"/>
          <w:sz w:val="28"/>
        </w:rPr>
        <w:t>
      7. Департаменттің құрылымы мен штат санының лимиті қолданыстағы Қазақстан Республикасының заңнамасына сәйкес бекітіледі.</w:t>
      </w:r>
    </w:p>
    <w:bookmarkEnd w:id="1018"/>
    <w:bookmarkStart w:name="z1057" w:id="1019"/>
    <w:p>
      <w:pPr>
        <w:spacing w:after="0"/>
        <w:ind w:left="0"/>
        <w:jc w:val="both"/>
      </w:pPr>
      <w:r>
        <w:rPr>
          <w:rFonts w:ascii="Times New Roman"/>
          <w:b w:val="false"/>
          <w:i w:val="false"/>
          <w:color w:val="000000"/>
          <w:sz w:val="28"/>
        </w:rPr>
        <w:t>
      8. Департаменттің заңды мекенжайы: 150008, Солтүстік Қазақстан облысы, Петропавл қаласы, Қазақстан Конституциясы көшесі, 38.</w:t>
      </w:r>
    </w:p>
    <w:bookmarkEnd w:id="1019"/>
    <w:bookmarkStart w:name="z1058" w:id="1020"/>
    <w:p>
      <w:pPr>
        <w:spacing w:after="0"/>
        <w:ind w:left="0"/>
        <w:jc w:val="both"/>
      </w:pPr>
      <w:r>
        <w:rPr>
          <w:rFonts w:ascii="Times New Roman"/>
          <w:b w:val="false"/>
          <w:i w:val="false"/>
          <w:color w:val="000000"/>
          <w:sz w:val="28"/>
        </w:rPr>
        <w:t>
      9. Департаменттің толық атауы - "Қазақстан Республикасының Мемлекеттік қызмет істері агенттігінің Солтүстік Қазақстан облысы бойынша департаменті" республикалық мемлекеттік мекемесі.</w:t>
      </w:r>
    </w:p>
    <w:bookmarkEnd w:id="1020"/>
    <w:bookmarkStart w:name="z1059" w:id="1021"/>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021"/>
    <w:bookmarkStart w:name="z1060" w:id="1022"/>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022"/>
    <w:bookmarkStart w:name="z1061" w:id="1023"/>
    <w:p>
      <w:pPr>
        <w:spacing w:after="0"/>
        <w:ind w:left="0"/>
        <w:jc w:val="both"/>
      </w:pPr>
      <w:r>
        <w:rPr>
          <w:rFonts w:ascii="Times New Roman"/>
          <w:b w:val="false"/>
          <w:i w:val="false"/>
          <w:color w:val="000000"/>
          <w:sz w:val="28"/>
        </w:rPr>
        <w:t>
      12. Департаменттің функциялары болып табылатын міндеттерді орындау тұрғысында Департаментке кәсіпкерлік субъектілерімен шарттық қатынастарға түсуге тыйым салынады.</w:t>
      </w:r>
    </w:p>
    <w:bookmarkEnd w:id="1023"/>
    <w:bookmarkStart w:name="z1062" w:id="1024"/>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End w:id="1024"/>
    <w:bookmarkStart w:name="z1063" w:id="1025"/>
    <w:p>
      <w:pPr>
        <w:spacing w:after="0"/>
        <w:ind w:left="0"/>
        <w:jc w:val="left"/>
      </w:pPr>
      <w:r>
        <w:rPr>
          <w:rFonts w:ascii="Times New Roman"/>
          <w:b/>
          <w:i w:val="false"/>
          <w:color w:val="000000"/>
        </w:rPr>
        <w:t xml:space="preserve"> 2-тарау. Департаменттің негізгі міндеттері, функциялары, құқықтары мен міндеттері</w:t>
      </w:r>
    </w:p>
    <w:bookmarkEnd w:id="1025"/>
    <w:bookmarkStart w:name="z1064" w:id="1026"/>
    <w:p>
      <w:pPr>
        <w:spacing w:after="0"/>
        <w:ind w:left="0"/>
        <w:jc w:val="both"/>
      </w:pPr>
      <w:r>
        <w:rPr>
          <w:rFonts w:ascii="Times New Roman"/>
          <w:b w:val="false"/>
          <w:i w:val="false"/>
          <w:color w:val="000000"/>
          <w:sz w:val="28"/>
        </w:rPr>
        <w:t>
      13. Міндеттері:</w:t>
      </w:r>
    </w:p>
    <w:bookmarkEnd w:id="1026"/>
    <w:bookmarkStart w:name="z1065" w:id="1027"/>
    <w:p>
      <w:pPr>
        <w:spacing w:after="0"/>
        <w:ind w:left="0"/>
        <w:jc w:val="both"/>
      </w:pPr>
      <w:r>
        <w:rPr>
          <w:rFonts w:ascii="Times New Roman"/>
          <w:b w:val="false"/>
          <w:i w:val="false"/>
          <w:color w:val="000000"/>
          <w:sz w:val="28"/>
        </w:rPr>
        <w:t>
      1) тиісті әкімшілік-аумақтық бірлік шегінде мемлекеттік қызмет, электрондық нысанда көрсетілетін мемлекеттік қызметтерді қоспағанда, мемлекеттік қызметтерді көрсету сапасын бағалау және мемлекеттік қызметтерді көрсету сапасына мемлекеттік бақылау салаларында мемлекеттік саясатты іске асыру;</w:t>
      </w:r>
    </w:p>
    <w:bookmarkEnd w:id="1027"/>
    <w:bookmarkStart w:name="z1066" w:id="1028"/>
    <w:p>
      <w:pPr>
        <w:spacing w:after="0"/>
        <w:ind w:left="0"/>
        <w:jc w:val="both"/>
      </w:pPr>
      <w:r>
        <w:rPr>
          <w:rFonts w:ascii="Times New Roman"/>
          <w:b w:val="false"/>
          <w:i w:val="false"/>
          <w:color w:val="000000"/>
          <w:sz w:val="28"/>
        </w:rPr>
        <w:t>
      2) мемлекеттік қызмет туралы және мемлекеттік көрсетілетін қызметтер туралы заңнаманы сақтау мәселелерін ұйымдастыруда орталық мемлекеттік органдарының аумақтық бөлімшелерінің және олардың ведомстволарының, жергілікті бюджеттерден қаржыландырылатын атқарушы органдардың (бұдан әрі - мемлекеттік органдар) қызметін үйлестіру;</w:t>
      </w:r>
    </w:p>
    <w:bookmarkEnd w:id="1028"/>
    <w:bookmarkStart w:name="z1067" w:id="1029"/>
    <w:p>
      <w:pPr>
        <w:spacing w:after="0"/>
        <w:ind w:left="0"/>
        <w:jc w:val="both"/>
      </w:pPr>
      <w:r>
        <w:rPr>
          <w:rFonts w:ascii="Times New Roman"/>
          <w:b w:val="false"/>
          <w:i w:val="false"/>
          <w:color w:val="000000"/>
          <w:sz w:val="28"/>
        </w:rPr>
        <w:t>
      14. Департаменттің функциялары:</w:t>
      </w:r>
    </w:p>
    <w:bookmarkEnd w:id="1029"/>
    <w:bookmarkStart w:name="z1068" w:id="1030"/>
    <w:p>
      <w:pPr>
        <w:spacing w:after="0"/>
        <w:ind w:left="0"/>
        <w:jc w:val="both"/>
      </w:pPr>
      <w:r>
        <w:rPr>
          <w:rFonts w:ascii="Times New Roman"/>
          <w:b w:val="false"/>
          <w:i w:val="false"/>
          <w:color w:val="000000"/>
          <w:sz w:val="28"/>
        </w:rPr>
        <w:t>
      1) мемлекеттік қызмет саласында стратегиялар мен бағдарламаларды іске асыруға қатысу;</w:t>
      </w:r>
    </w:p>
    <w:bookmarkEnd w:id="1030"/>
    <w:bookmarkStart w:name="z1069" w:id="1031"/>
    <w:p>
      <w:pPr>
        <w:spacing w:after="0"/>
        <w:ind w:left="0"/>
        <w:jc w:val="both"/>
      </w:pPr>
      <w:r>
        <w:rPr>
          <w:rFonts w:ascii="Times New Roman"/>
          <w:b w:val="false"/>
          <w:i w:val="false"/>
          <w:color w:val="000000"/>
          <w:sz w:val="28"/>
        </w:rPr>
        <w:t>
      2) өз құзыреті шегінде мемлекеттік қызметтерді көрсету саласында мемлекеттік саясатты іске асыруға қатысу;</w:t>
      </w:r>
    </w:p>
    <w:bookmarkEnd w:id="1031"/>
    <w:bookmarkStart w:name="z1070" w:id="1032"/>
    <w:p>
      <w:pPr>
        <w:spacing w:after="0"/>
        <w:ind w:left="0"/>
        <w:jc w:val="both"/>
      </w:pPr>
      <w:r>
        <w:rPr>
          <w:rFonts w:ascii="Times New Roman"/>
          <w:b w:val="false"/>
          <w:i w:val="false"/>
          <w:color w:val="000000"/>
          <w:sz w:val="28"/>
        </w:rPr>
        <w:t>
      3) мемлекеттік қызмет, мемлекеттік қызметтерді көрсету сапасын бағалау және мемлекеттік қызметтерді көрсетудің сапасын бақылау салаларында нормативтік құқықтық актілерді жетілдіру жөніндегі ұсыныстарды әзірлеу;</w:t>
      </w:r>
    </w:p>
    <w:bookmarkEnd w:id="1032"/>
    <w:bookmarkStart w:name="z1071" w:id="1033"/>
    <w:p>
      <w:pPr>
        <w:spacing w:after="0"/>
        <w:ind w:left="0"/>
        <w:jc w:val="both"/>
      </w:pPr>
      <w:r>
        <w:rPr>
          <w:rFonts w:ascii="Times New Roman"/>
          <w:b w:val="false"/>
          <w:i w:val="false"/>
          <w:color w:val="000000"/>
          <w:sz w:val="28"/>
        </w:rPr>
        <w:t>
      4) Департамент құзыретіне кіретін мәселелер бойынша мемлекеттік қызметшілерге және азаматтарға консультация беру;</w:t>
      </w:r>
    </w:p>
    <w:bookmarkEnd w:id="1033"/>
    <w:bookmarkStart w:name="z1072" w:id="1034"/>
    <w:p>
      <w:pPr>
        <w:spacing w:after="0"/>
        <w:ind w:left="0"/>
        <w:jc w:val="both"/>
      </w:pPr>
      <w:r>
        <w:rPr>
          <w:rFonts w:ascii="Times New Roman"/>
          <w:b w:val="false"/>
          <w:i w:val="false"/>
          <w:color w:val="000000"/>
          <w:sz w:val="28"/>
        </w:rPr>
        <w:t>
      5) мемлекеттік органдарда персоналды басқару бойынша мемлекеттік органдар қызметінің тиімділігін және электрондық түрде көрсетілетін мемлекеттік қызметтерді қоспағанда, мемлекеттік қызметтер көрсету сапасын бағалауды жүзеге асыру;</w:t>
      </w:r>
    </w:p>
    <w:bookmarkEnd w:id="1034"/>
    <w:bookmarkStart w:name="z1073" w:id="1035"/>
    <w:p>
      <w:pPr>
        <w:spacing w:after="0"/>
        <w:ind w:left="0"/>
        <w:jc w:val="both"/>
      </w:pPr>
      <w:r>
        <w:rPr>
          <w:rFonts w:ascii="Times New Roman"/>
          <w:b w:val="false"/>
          <w:i w:val="false"/>
          <w:color w:val="000000"/>
          <w:sz w:val="28"/>
        </w:rPr>
        <w:t>
      6) Қазақстан Республикасының заңнамасында белгіленген тәртіпте ғылыми-зерттеу, оқу, баспа қызметтерін үйлестіруге қатысу;</w:t>
      </w:r>
    </w:p>
    <w:bookmarkEnd w:id="1035"/>
    <w:bookmarkStart w:name="z1074" w:id="1036"/>
    <w:p>
      <w:pPr>
        <w:spacing w:after="0"/>
        <w:ind w:left="0"/>
        <w:jc w:val="both"/>
      </w:pPr>
      <w:r>
        <w:rPr>
          <w:rFonts w:ascii="Times New Roman"/>
          <w:b w:val="false"/>
          <w:i w:val="false"/>
          <w:color w:val="000000"/>
          <w:sz w:val="28"/>
        </w:rPr>
        <w:t>
      7) мемлекеттік қызмет, мемлекеттік қызметтер көрсету салаларында басқа мемлекеттік органдармен өзара іс-қимыл жасау;</w:t>
      </w:r>
    </w:p>
    <w:bookmarkEnd w:id="1036"/>
    <w:bookmarkStart w:name="z1075" w:id="1037"/>
    <w:p>
      <w:pPr>
        <w:spacing w:after="0"/>
        <w:ind w:left="0"/>
        <w:jc w:val="both"/>
      </w:pPr>
      <w:r>
        <w:rPr>
          <w:rFonts w:ascii="Times New Roman"/>
          <w:b w:val="false"/>
          <w:i w:val="false"/>
          <w:color w:val="000000"/>
          <w:sz w:val="28"/>
        </w:rPr>
        <w:t>
      8) мемлекеттік қызметшілерге еңбекақы төлеу, олардың әлеуметтік-құқықтық қорғалуы жүйесін жетілдіру бойынша ұсыныстар әзірлеу;</w:t>
      </w:r>
    </w:p>
    <w:bookmarkEnd w:id="1037"/>
    <w:bookmarkStart w:name="z1076" w:id="1038"/>
    <w:p>
      <w:pPr>
        <w:spacing w:after="0"/>
        <w:ind w:left="0"/>
        <w:jc w:val="both"/>
      </w:pPr>
      <w:r>
        <w:rPr>
          <w:rFonts w:ascii="Times New Roman"/>
          <w:b w:val="false"/>
          <w:i w:val="false"/>
          <w:color w:val="000000"/>
          <w:sz w:val="28"/>
        </w:rPr>
        <w:t>
      9) мемлекеттік қызмет персоналы жөніндегі автоматтандырылған бірыңғай дерекқорды (ақпараттық жүйені) қалыптастыру бойынша жалпы үйлестіруді қоса алғанда, мемлекеттік саяси және әкімшілік қызметшілерінің кадр құрамы жай-күйінің, сондай-ақ мемлекеттік қызметтің мемлекеттік саяси және әкімшілік лауазымдарының мониторингін жүргізу;</w:t>
      </w:r>
    </w:p>
    <w:bookmarkEnd w:id="1038"/>
    <w:bookmarkStart w:name="z1077" w:id="1039"/>
    <w:p>
      <w:pPr>
        <w:spacing w:after="0"/>
        <w:ind w:left="0"/>
        <w:jc w:val="both"/>
      </w:pPr>
      <w:r>
        <w:rPr>
          <w:rFonts w:ascii="Times New Roman"/>
          <w:b w:val="false"/>
          <w:i w:val="false"/>
          <w:color w:val="000000"/>
          <w:sz w:val="28"/>
        </w:rPr>
        <w:t>
      10) мемлекеттік әкімшілік қызметшілерді даярлау, қайта даярлау және біліктілігін арттыру жөніндегі, оның ішінде шетелдерде мемлекеттік органдардың қызметін үйлестіру;</w:t>
      </w:r>
    </w:p>
    <w:bookmarkEnd w:id="1039"/>
    <w:bookmarkStart w:name="z1078" w:id="1040"/>
    <w:p>
      <w:pPr>
        <w:spacing w:after="0"/>
        <w:ind w:left="0"/>
        <w:jc w:val="both"/>
      </w:pPr>
      <w:r>
        <w:rPr>
          <w:rFonts w:ascii="Times New Roman"/>
          <w:b w:val="false"/>
          <w:i w:val="false"/>
          <w:color w:val="000000"/>
          <w:sz w:val="28"/>
        </w:rPr>
        <w:t>
      11) мемлекеттік әкімшілік қызметшілерді даярлау, қайта даярлау және олардың біліктілігін арттыру бойынша мемлекеттік тапсырысты қалыптастыруды және орналастыруды үйлестіру;</w:t>
      </w:r>
    </w:p>
    <w:bookmarkEnd w:id="1040"/>
    <w:bookmarkStart w:name="z1079" w:id="1041"/>
    <w:p>
      <w:pPr>
        <w:spacing w:after="0"/>
        <w:ind w:left="0"/>
        <w:jc w:val="both"/>
      </w:pPr>
      <w:r>
        <w:rPr>
          <w:rFonts w:ascii="Times New Roman"/>
          <w:b w:val="false"/>
          <w:i w:val="false"/>
          <w:color w:val="000000"/>
          <w:sz w:val="28"/>
        </w:rPr>
        <w:t>
      12) мемлекеттік тапсырыс негізінде мемлекеттік қызметшілерді даярлау, қайта даярлау және олардың біліктілігін арттыру бағдарламалары бойынша оқуды аяқтаған адамдардың мемлекеттік қызмет өткеруіне мониторингті жүзеге асыру;</w:t>
      </w:r>
    </w:p>
    <w:bookmarkEnd w:id="1041"/>
    <w:bookmarkStart w:name="z1080" w:id="1042"/>
    <w:p>
      <w:pPr>
        <w:spacing w:after="0"/>
        <w:ind w:left="0"/>
        <w:jc w:val="both"/>
      </w:pPr>
      <w:r>
        <w:rPr>
          <w:rFonts w:ascii="Times New Roman"/>
          <w:b w:val="false"/>
          <w:i w:val="false"/>
          <w:color w:val="000000"/>
          <w:sz w:val="28"/>
        </w:rPr>
        <w:t>
      13) Қазақстан Республикасының заңнамасына сәйкес мемлекеттік әкімшілік қызметшілерді, мемлекеттік әкімшілік лауазымдарға орналасуға кандидаттарды және құқық қорғау қызметіне кіретін азаматтарды тестілеуді ұйымдастыру;</w:t>
      </w:r>
    </w:p>
    <w:bookmarkEnd w:id="10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Мемлекеттік қызмет істері агенттігі Төрағасының 07.07.2021 </w:t>
      </w:r>
      <w:r>
        <w:rPr>
          <w:rFonts w:ascii="Times New Roman"/>
          <w:b w:val="false"/>
          <w:i w:val="false"/>
          <w:color w:val="000000"/>
          <w:sz w:val="28"/>
        </w:rPr>
        <w:t>№ 118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082" w:id="1043"/>
    <w:p>
      <w:pPr>
        <w:spacing w:after="0"/>
        <w:ind w:left="0"/>
        <w:jc w:val="both"/>
      </w:pPr>
      <w:r>
        <w:rPr>
          <w:rFonts w:ascii="Times New Roman"/>
          <w:b w:val="false"/>
          <w:i w:val="false"/>
          <w:color w:val="000000"/>
          <w:sz w:val="28"/>
        </w:rPr>
        <w:t>
      15) азаматтардың жеке қасиеттеріне бағалауды оның тиісті қорытындысының нәтижесін бере отырып жүргізу;</w:t>
      </w:r>
    </w:p>
    <w:bookmarkEnd w:id="10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алып тасталды – ҚР Мемлекеттік қызмет істері агенттігі Төрағасының 07.07.2021 </w:t>
      </w:r>
      <w:r>
        <w:rPr>
          <w:rFonts w:ascii="Times New Roman"/>
          <w:b w:val="false"/>
          <w:i w:val="false"/>
          <w:color w:val="000000"/>
          <w:sz w:val="28"/>
        </w:rPr>
        <w:t>№ 118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084" w:id="1044"/>
    <w:p>
      <w:pPr>
        <w:spacing w:after="0"/>
        <w:ind w:left="0"/>
        <w:jc w:val="both"/>
      </w:pPr>
      <w:r>
        <w:rPr>
          <w:rFonts w:ascii="Times New Roman"/>
          <w:b w:val="false"/>
          <w:i w:val="false"/>
          <w:color w:val="000000"/>
          <w:sz w:val="28"/>
        </w:rPr>
        <w:t>
      17) кандидаттың қойылатын біліктілік талаптарына сәйкестігі бөлігінде "Б" корпусының мемлекеттік әкімшілік лауазымдарына тағайындауларды,сынақ мерзімінен өтпеген мемлекеттік әкімшілік қызметшілерді қызметінен босатуды келісу;</w:t>
      </w:r>
    </w:p>
    <w:bookmarkEnd w:id="1044"/>
    <w:bookmarkStart w:name="z1085" w:id="1045"/>
    <w:p>
      <w:pPr>
        <w:spacing w:after="0"/>
        <w:ind w:left="0"/>
        <w:jc w:val="both"/>
      </w:pPr>
      <w:r>
        <w:rPr>
          <w:rFonts w:ascii="Times New Roman"/>
          <w:b w:val="false"/>
          <w:i w:val="false"/>
          <w:color w:val="000000"/>
          <w:sz w:val="28"/>
        </w:rPr>
        <w:t>
      18) мемлекеттік органдардың мемлекеттік әкімшілік қызметшілердің тағылымдамадан өтуін ұйымдастыру жөніндегі қызметін үйлестіру;</w:t>
      </w:r>
    </w:p>
    <w:bookmarkEnd w:id="1045"/>
    <w:bookmarkStart w:name="z1086" w:id="1046"/>
    <w:p>
      <w:pPr>
        <w:spacing w:after="0"/>
        <w:ind w:left="0"/>
        <w:jc w:val="both"/>
      </w:pPr>
      <w:r>
        <w:rPr>
          <w:rFonts w:ascii="Times New Roman"/>
          <w:b w:val="false"/>
          <w:i w:val="false"/>
          <w:color w:val="000000"/>
          <w:sz w:val="28"/>
        </w:rPr>
        <w:t>
      19) мемлекеттік органдардың немесе лауазымды адамдардың Қазақстан Республикасының мемлекеттік қызмет саласындағы заңнаманы бұзу, сондай-ақ қызметтік әдепті сақтау мәселелері бойынша әрекеттері (әрекетсіздігі) мен шешімдеріне жеке және заңды тұлғалардың шағымдарын қарау;</w:t>
      </w:r>
    </w:p>
    <w:bookmarkEnd w:id="1046"/>
    <w:bookmarkStart w:name="z1087" w:id="1047"/>
    <w:p>
      <w:pPr>
        <w:spacing w:after="0"/>
        <w:ind w:left="0"/>
        <w:jc w:val="both"/>
      </w:pPr>
      <w:r>
        <w:rPr>
          <w:rFonts w:ascii="Times New Roman"/>
          <w:b w:val="false"/>
          <w:i w:val="false"/>
          <w:color w:val="000000"/>
          <w:sz w:val="28"/>
        </w:rPr>
        <w:t>
      20) мемлекеттік органдармен мемлекеттік қызмет саласындағы Қазақстан Республикасы заңнамасының, сондай-ақ мемлекеттік қызметшілердің қызметтік әдебінің сақталуына мемлекеттік бақылауды жүзеге асыру;</w:t>
      </w:r>
    </w:p>
    <w:bookmarkEnd w:id="1047"/>
    <w:bookmarkStart w:name="z1088" w:id="1048"/>
    <w:p>
      <w:pPr>
        <w:spacing w:after="0"/>
        <w:ind w:left="0"/>
        <w:jc w:val="both"/>
      </w:pPr>
      <w:r>
        <w:rPr>
          <w:rFonts w:ascii="Times New Roman"/>
          <w:b w:val="false"/>
          <w:i w:val="false"/>
          <w:color w:val="000000"/>
          <w:sz w:val="28"/>
        </w:rPr>
        <w:t>
      21) мемлекеттік қызметшілерге қатысты тәртіптік істерді Қазақстан Республикасының заңнамасына сәйкес қарау;</w:t>
      </w:r>
    </w:p>
    <w:bookmarkEnd w:id="1048"/>
    <w:bookmarkStart w:name="z1089" w:id="1049"/>
    <w:p>
      <w:pPr>
        <w:spacing w:after="0"/>
        <w:ind w:left="0"/>
        <w:jc w:val="both"/>
      </w:pPr>
      <w:r>
        <w:rPr>
          <w:rFonts w:ascii="Times New Roman"/>
          <w:b w:val="false"/>
          <w:i w:val="false"/>
          <w:color w:val="000000"/>
          <w:sz w:val="28"/>
        </w:rPr>
        <w:t>
      22) Агенттіктің Солтүстік Қазақстан облысындағы Әдеп жөніндегі кеңестің қызметін қамтамасыз ету, Әдеп жөніндегі кеңеспен қаралатын қызметтік тергеу жүргізу және тәртіптік істер бойынша материалдарды дайындау;</w:t>
      </w:r>
    </w:p>
    <w:bookmarkEnd w:id="1049"/>
    <w:bookmarkStart w:name="z1090" w:id="1050"/>
    <w:p>
      <w:pPr>
        <w:spacing w:after="0"/>
        <w:ind w:left="0"/>
        <w:jc w:val="both"/>
      </w:pPr>
      <w:r>
        <w:rPr>
          <w:rFonts w:ascii="Times New Roman"/>
          <w:b w:val="false"/>
          <w:i w:val="false"/>
          <w:color w:val="000000"/>
          <w:sz w:val="28"/>
        </w:rPr>
        <w:t>
      23) мемлекеттік әкімшілік қызметшілердің тәртіптік істерін қарау жөніндегі мемлекеттік органдардың тәртіптік комиссияларының жұмысын үйлестіру;</w:t>
      </w:r>
    </w:p>
    <w:bookmarkEnd w:id="1050"/>
    <w:bookmarkStart w:name="z1091" w:id="1051"/>
    <w:p>
      <w:pPr>
        <w:spacing w:after="0"/>
        <w:ind w:left="0"/>
        <w:jc w:val="both"/>
      </w:pPr>
      <w:r>
        <w:rPr>
          <w:rFonts w:ascii="Times New Roman"/>
          <w:b w:val="false"/>
          <w:i w:val="false"/>
          <w:color w:val="000000"/>
          <w:sz w:val="28"/>
        </w:rPr>
        <w:t>
      24) әдеп жөніндегі уәкілдің қызметін үйлестіру және әдістемелік қамтамасыз ету;</w:t>
      </w:r>
    </w:p>
    <w:bookmarkEnd w:id="1051"/>
    <w:bookmarkStart w:name="z1092" w:id="1052"/>
    <w:p>
      <w:pPr>
        <w:spacing w:after="0"/>
        <w:ind w:left="0"/>
        <w:jc w:val="both"/>
      </w:pPr>
      <w:r>
        <w:rPr>
          <w:rFonts w:ascii="Times New Roman"/>
          <w:b w:val="false"/>
          <w:i w:val="false"/>
          <w:color w:val="000000"/>
          <w:sz w:val="28"/>
        </w:rPr>
        <w:t>
      25) персоналды басқару қызметтерінің (кадр қызметтерінің) қызметін үйлестіру және әдіснамалық басшылықты жүзеге асыру;</w:t>
      </w:r>
    </w:p>
    <w:bookmarkEnd w:id="1052"/>
    <w:bookmarkStart w:name="z1093" w:id="1053"/>
    <w:p>
      <w:pPr>
        <w:spacing w:after="0"/>
        <w:ind w:left="0"/>
        <w:jc w:val="both"/>
      </w:pPr>
      <w:r>
        <w:rPr>
          <w:rFonts w:ascii="Times New Roman"/>
          <w:b w:val="false"/>
          <w:i w:val="false"/>
          <w:color w:val="000000"/>
          <w:sz w:val="28"/>
        </w:rPr>
        <w:t>
      26) лауазымды адамдар мен мемлекеттік органдарға олардың мемлекеттік қызмет саласындағы заңнаманы және Қазақстан Республикасының өзге де нормативтік құқықтық актілерін бұза отырып қабылдаған шешімдерінің күшін жою туралы ұсыныстар енгізу;</w:t>
      </w:r>
    </w:p>
    <w:bookmarkEnd w:id="1053"/>
    <w:bookmarkStart w:name="z1094" w:id="1054"/>
    <w:p>
      <w:pPr>
        <w:spacing w:after="0"/>
        <w:ind w:left="0"/>
        <w:jc w:val="both"/>
      </w:pPr>
      <w:r>
        <w:rPr>
          <w:rFonts w:ascii="Times New Roman"/>
          <w:b w:val="false"/>
          <w:i w:val="false"/>
          <w:color w:val="000000"/>
          <w:sz w:val="28"/>
        </w:rPr>
        <w:t>
      27) мемлекеттік органдарға өз құзыреті шегінде, мемлекеттік қызмет мәселелері бойынша тексеру нәтижелерінде анықталған бұзушылықтарды жою туралы қаралуға міндетті ұсынулар енгізу;</w:t>
      </w:r>
    </w:p>
    <w:bookmarkEnd w:id="1054"/>
    <w:bookmarkStart w:name="z1095" w:id="1055"/>
    <w:p>
      <w:pPr>
        <w:spacing w:after="0"/>
        <w:ind w:left="0"/>
        <w:jc w:val="both"/>
      </w:pPr>
      <w:r>
        <w:rPr>
          <w:rFonts w:ascii="Times New Roman"/>
          <w:b w:val="false"/>
          <w:i w:val="false"/>
          <w:color w:val="000000"/>
          <w:sz w:val="28"/>
        </w:rPr>
        <w:t>
      28) жыл сайынғы Қазақстан Республикасындағы мемлекеттік қызметтің жағдайы туралы ұлттық баяндаманы қалыптастыру және оны Қазақстан Республикасының заңнамасында белгіленген тәртіппен енгізу;</w:t>
      </w:r>
    </w:p>
    <w:bookmarkEnd w:id="1055"/>
    <w:bookmarkStart w:name="z1096" w:id="1056"/>
    <w:p>
      <w:pPr>
        <w:spacing w:after="0"/>
        <w:ind w:left="0"/>
        <w:jc w:val="both"/>
      </w:pPr>
      <w:r>
        <w:rPr>
          <w:rFonts w:ascii="Times New Roman"/>
          <w:b w:val="false"/>
          <w:i w:val="false"/>
          <w:color w:val="000000"/>
          <w:sz w:val="28"/>
        </w:rPr>
        <w:t>
      29) Қазақстан Республикасының Әкімшілік құқық бұзушылық туралы кодексінде белгіленген тәртіппен әкімшілік құқық бұзушылықтар туралы хаттамалар толтыру және істерді қарау;</w:t>
      </w:r>
    </w:p>
    <w:bookmarkEnd w:id="1056"/>
    <w:bookmarkStart w:name="z1097" w:id="1057"/>
    <w:p>
      <w:pPr>
        <w:spacing w:after="0"/>
        <w:ind w:left="0"/>
        <w:jc w:val="both"/>
      </w:pPr>
      <w:r>
        <w:rPr>
          <w:rFonts w:ascii="Times New Roman"/>
          <w:b w:val="false"/>
          <w:i w:val="false"/>
          <w:color w:val="000000"/>
          <w:sz w:val="28"/>
        </w:rPr>
        <w:t>
      30) мемлекеттік органдардан мемлекеттік қызмет көрсету сапасын ішкі бақылау нәтижелері туралы ақпаратты сұрату;</w:t>
      </w:r>
    </w:p>
    <w:bookmarkEnd w:id="1057"/>
    <w:bookmarkStart w:name="z1098" w:id="1058"/>
    <w:p>
      <w:pPr>
        <w:spacing w:after="0"/>
        <w:ind w:left="0"/>
        <w:jc w:val="both"/>
      </w:pPr>
      <w:r>
        <w:rPr>
          <w:rFonts w:ascii="Times New Roman"/>
          <w:b w:val="false"/>
          <w:i w:val="false"/>
          <w:color w:val="000000"/>
          <w:sz w:val="28"/>
        </w:rPr>
        <w:t>
      31) мемлекеттік қызметтер көрсету сапасына мемлекеттік бақылауды жүзеге асыру;</w:t>
      </w:r>
    </w:p>
    <w:bookmarkEnd w:id="1058"/>
    <w:bookmarkStart w:name="z1099" w:id="1059"/>
    <w:p>
      <w:pPr>
        <w:spacing w:after="0"/>
        <w:ind w:left="0"/>
        <w:jc w:val="both"/>
      </w:pPr>
      <w:r>
        <w:rPr>
          <w:rFonts w:ascii="Times New Roman"/>
          <w:b w:val="false"/>
          <w:i w:val="false"/>
          <w:color w:val="000000"/>
          <w:sz w:val="28"/>
        </w:rPr>
        <w:t>
      32) мемлекеттік қызмет көрсету сапасын арттыру жөнінде ұсыныстар әзірлеу;</w:t>
      </w:r>
    </w:p>
    <w:bookmarkEnd w:id="1059"/>
    <w:bookmarkStart w:name="z1100" w:id="1060"/>
    <w:p>
      <w:pPr>
        <w:spacing w:after="0"/>
        <w:ind w:left="0"/>
        <w:jc w:val="both"/>
      </w:pPr>
      <w:r>
        <w:rPr>
          <w:rFonts w:ascii="Times New Roman"/>
          <w:b w:val="false"/>
          <w:i w:val="false"/>
          <w:color w:val="000000"/>
          <w:sz w:val="28"/>
        </w:rPr>
        <w:t>
      33) мемлекеттік қызмет көрсету мәселелері бойынша жеке және заңды тұлғалардың шағымдарын қарау;</w:t>
      </w:r>
    </w:p>
    <w:bookmarkEnd w:id="1060"/>
    <w:bookmarkStart w:name="z1101" w:id="1061"/>
    <w:p>
      <w:pPr>
        <w:spacing w:after="0"/>
        <w:ind w:left="0"/>
        <w:jc w:val="both"/>
      </w:pPr>
      <w:r>
        <w:rPr>
          <w:rFonts w:ascii="Times New Roman"/>
          <w:b w:val="false"/>
          <w:i w:val="false"/>
          <w:color w:val="000000"/>
          <w:sz w:val="28"/>
        </w:rPr>
        <w:t>
      34) жеке тұлғалар мен коммерциялық емес ұйымдарға мемлекеттік қызметтер көрсетудің сапасына қоғамдық мониторинг жүргізу бойынша ақпараттық, кеңестік, әдістемелік қолдау көрсету;</w:t>
      </w:r>
    </w:p>
    <w:bookmarkEnd w:id="1061"/>
    <w:bookmarkStart w:name="z1102" w:id="1062"/>
    <w:p>
      <w:pPr>
        <w:spacing w:after="0"/>
        <w:ind w:left="0"/>
        <w:jc w:val="both"/>
      </w:pPr>
      <w:r>
        <w:rPr>
          <w:rFonts w:ascii="Times New Roman"/>
          <w:b w:val="false"/>
          <w:i w:val="false"/>
          <w:color w:val="000000"/>
          <w:sz w:val="28"/>
        </w:rPr>
        <w:t>
      35) Қазақстан Республикасының заңнамасында жүктелген өзге де функцияларды жүзеге асыру.</w:t>
      </w:r>
    </w:p>
    <w:bookmarkEnd w:id="10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өзгерістер енгізілді  – ҚР Мемлекеттік қызмет істері агенттігі Төрағасының 07.07.2021 </w:t>
      </w:r>
      <w:r>
        <w:rPr>
          <w:rFonts w:ascii="Times New Roman"/>
          <w:b w:val="false"/>
          <w:i w:val="false"/>
          <w:color w:val="000000"/>
          <w:sz w:val="28"/>
        </w:rPr>
        <w:t>№ 118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103" w:id="1063"/>
    <w:p>
      <w:pPr>
        <w:spacing w:after="0"/>
        <w:ind w:left="0"/>
        <w:jc w:val="both"/>
      </w:pPr>
      <w:r>
        <w:rPr>
          <w:rFonts w:ascii="Times New Roman"/>
          <w:b w:val="false"/>
          <w:i w:val="false"/>
          <w:color w:val="000000"/>
          <w:sz w:val="28"/>
        </w:rPr>
        <w:t>
      15. Департаменттің құқықтары мен міндеттері:</w:t>
      </w:r>
    </w:p>
    <w:bookmarkEnd w:id="1063"/>
    <w:bookmarkStart w:name="z1104" w:id="1064"/>
    <w:p>
      <w:pPr>
        <w:spacing w:after="0"/>
        <w:ind w:left="0"/>
        <w:jc w:val="both"/>
      </w:pPr>
      <w:r>
        <w:rPr>
          <w:rFonts w:ascii="Times New Roman"/>
          <w:b w:val="false"/>
          <w:i w:val="false"/>
          <w:color w:val="000000"/>
          <w:sz w:val="28"/>
        </w:rPr>
        <w:t>
      1) Қазақстан Республикасының заңнамасында белгіленген тәртіпте мемлекеттік органдардан, ұйымдардан, лауазымды адамдардан қажетті ақпарат пен материалдарды сұрату және алу;</w:t>
      </w:r>
    </w:p>
    <w:bookmarkEnd w:id="1064"/>
    <w:bookmarkStart w:name="z1105" w:id="1065"/>
    <w:p>
      <w:pPr>
        <w:spacing w:after="0"/>
        <w:ind w:left="0"/>
        <w:jc w:val="both"/>
      </w:pPr>
      <w:r>
        <w:rPr>
          <w:rFonts w:ascii="Times New Roman"/>
          <w:b w:val="false"/>
          <w:i w:val="false"/>
          <w:color w:val="000000"/>
          <w:sz w:val="28"/>
        </w:rPr>
        <w:t>
      2) мемлекеттік қызмет, мемлекеттік қызмет көрсету сапасына жасалатын мемлекеттік бақылау мәселелері бойынша тексерістер өткізу, мемлекеттік органдармен келісім бойынша тексерістер өткізуге олардың қызметкерлерін тарту;</w:t>
      </w:r>
    </w:p>
    <w:bookmarkEnd w:id="1065"/>
    <w:bookmarkStart w:name="z1106" w:id="1066"/>
    <w:p>
      <w:pPr>
        <w:spacing w:after="0"/>
        <w:ind w:left="0"/>
        <w:jc w:val="both"/>
      </w:pPr>
      <w:r>
        <w:rPr>
          <w:rFonts w:ascii="Times New Roman"/>
          <w:b w:val="false"/>
          <w:i w:val="false"/>
          <w:color w:val="000000"/>
          <w:sz w:val="28"/>
        </w:rPr>
        <w:t>
      3) мемлекеттік органдарға Қазақстан Республикасының заңнамасына сәйкес мемлекеттік қызмет мәселелері бойынша тексеру нәтижелерінде анықталған бұзушылықтарды жою туралы өз құзыреті шегінде қаралуы міндетті ұсынулар енгізу;</w:t>
      </w:r>
    </w:p>
    <w:bookmarkEnd w:id="1066"/>
    <w:bookmarkStart w:name="z1107" w:id="1067"/>
    <w:p>
      <w:pPr>
        <w:spacing w:after="0"/>
        <w:ind w:left="0"/>
        <w:jc w:val="both"/>
      </w:pPr>
      <w:r>
        <w:rPr>
          <w:rFonts w:ascii="Times New Roman"/>
          <w:b w:val="false"/>
          <w:i w:val="false"/>
          <w:color w:val="000000"/>
          <w:sz w:val="28"/>
        </w:rPr>
        <w:t>
      4) мемлекеттік қызмет туралы, мемлекеттік көрсетілетін қызметтер туралы Қазақстан Республикасының заңнамаларын бұзушылықтар анықталған жағдайда, Қазақстан Республикасының заңнамасымен белгіленген тәртіпте шаралар қабылдау;</w:t>
      </w:r>
    </w:p>
    <w:bookmarkEnd w:id="1067"/>
    <w:bookmarkStart w:name="z1108" w:id="1068"/>
    <w:p>
      <w:pPr>
        <w:spacing w:after="0"/>
        <w:ind w:left="0"/>
        <w:jc w:val="both"/>
      </w:pPr>
      <w:r>
        <w:rPr>
          <w:rFonts w:ascii="Times New Roman"/>
          <w:b w:val="false"/>
          <w:i w:val="false"/>
          <w:color w:val="000000"/>
          <w:sz w:val="28"/>
        </w:rPr>
        <w:t>
      5) Департаментке жүктелген міндеттерді шешуді қамтамасыз ететін ақпарат жүйелерімен пайдалану;</w:t>
      </w:r>
    </w:p>
    <w:bookmarkEnd w:id="1068"/>
    <w:bookmarkStart w:name="z1109" w:id="1069"/>
    <w:p>
      <w:pPr>
        <w:spacing w:after="0"/>
        <w:ind w:left="0"/>
        <w:jc w:val="both"/>
      </w:pPr>
      <w:r>
        <w:rPr>
          <w:rFonts w:ascii="Times New Roman"/>
          <w:b w:val="false"/>
          <w:i w:val="false"/>
          <w:color w:val="000000"/>
          <w:sz w:val="28"/>
        </w:rPr>
        <w:t>
      6) басқа мемлекеттік органдармен, ұйымдармен Департамент қызметінің негізгі бағыты бойынша өзара іс-қимыл жасау;</w:t>
      </w:r>
    </w:p>
    <w:bookmarkEnd w:id="1069"/>
    <w:bookmarkStart w:name="z1110" w:id="1070"/>
    <w:p>
      <w:pPr>
        <w:spacing w:after="0"/>
        <w:ind w:left="0"/>
        <w:jc w:val="both"/>
      </w:pPr>
      <w:r>
        <w:rPr>
          <w:rFonts w:ascii="Times New Roman"/>
          <w:b w:val="false"/>
          <w:i w:val="false"/>
          <w:color w:val="000000"/>
          <w:sz w:val="28"/>
        </w:rPr>
        <w:t>
      7) Қазақстан Республикасының заңнамасында көзделген өзге де өкілеттіктерді жүзеге асыру.</w:t>
      </w:r>
    </w:p>
    <w:bookmarkEnd w:id="1070"/>
    <w:bookmarkStart w:name="z1111" w:id="1071"/>
    <w:p>
      <w:pPr>
        <w:spacing w:after="0"/>
        <w:ind w:left="0"/>
        <w:jc w:val="left"/>
      </w:pPr>
      <w:r>
        <w:rPr>
          <w:rFonts w:ascii="Times New Roman"/>
          <w:b/>
          <w:i w:val="false"/>
          <w:color w:val="000000"/>
        </w:rPr>
        <w:t xml:space="preserve"> 3-тарау. Департаменттің қызметін ұйымдастыру</w:t>
      </w:r>
    </w:p>
    <w:bookmarkEnd w:id="1071"/>
    <w:bookmarkStart w:name="z1112" w:id="1072"/>
    <w:p>
      <w:pPr>
        <w:spacing w:after="0"/>
        <w:ind w:left="0"/>
        <w:jc w:val="both"/>
      </w:pPr>
      <w:r>
        <w:rPr>
          <w:rFonts w:ascii="Times New Roman"/>
          <w:b w:val="false"/>
          <w:i w:val="false"/>
          <w:color w:val="000000"/>
          <w:sz w:val="28"/>
        </w:rPr>
        <w:t xml:space="preserve">
      16. Департаментті Департаментке жүктелген міндеттердің орындалуына және функцияларын жүзеге асыруына дербес жауапты болатын басшы басқарады. </w:t>
      </w:r>
    </w:p>
    <w:bookmarkEnd w:id="1072"/>
    <w:bookmarkStart w:name="z1113" w:id="1073"/>
    <w:p>
      <w:pPr>
        <w:spacing w:after="0"/>
        <w:ind w:left="0"/>
        <w:jc w:val="both"/>
      </w:pPr>
      <w:r>
        <w:rPr>
          <w:rFonts w:ascii="Times New Roman"/>
          <w:b w:val="false"/>
          <w:i w:val="false"/>
          <w:color w:val="000000"/>
          <w:sz w:val="28"/>
        </w:rPr>
        <w:t>
      17. Департамент басшысын Агенттік төрағасының келісімі бойынша Агенттіктің аппарат басшысы қызметке тағайындайды және қызметтен босатады.</w:t>
      </w:r>
    </w:p>
    <w:bookmarkEnd w:id="1073"/>
    <w:bookmarkStart w:name="z1114" w:id="1074"/>
    <w:p>
      <w:pPr>
        <w:spacing w:after="0"/>
        <w:ind w:left="0"/>
        <w:jc w:val="both"/>
      </w:pPr>
      <w:r>
        <w:rPr>
          <w:rFonts w:ascii="Times New Roman"/>
          <w:b w:val="false"/>
          <w:i w:val="false"/>
          <w:color w:val="000000"/>
          <w:sz w:val="28"/>
        </w:rPr>
        <w:t>
      18. Департамент басшысының Агенттік төрағасының келісімі бойынша Агенттіктің аппарат басшысы қызметке тағайындайтын және қызметтен босататын орынбасары болады.</w:t>
      </w:r>
    </w:p>
    <w:bookmarkEnd w:id="10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Мемлекеттік қызмет істері агенттігі Төрағасының 07.07.2021 </w:t>
      </w:r>
      <w:r>
        <w:rPr>
          <w:rFonts w:ascii="Times New Roman"/>
          <w:b w:val="false"/>
          <w:i w:val="false"/>
          <w:color w:val="000000"/>
          <w:sz w:val="28"/>
        </w:rPr>
        <w:t>№ 118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115" w:id="1075"/>
    <w:p>
      <w:pPr>
        <w:spacing w:after="0"/>
        <w:ind w:left="0"/>
        <w:jc w:val="both"/>
      </w:pPr>
      <w:r>
        <w:rPr>
          <w:rFonts w:ascii="Times New Roman"/>
          <w:b w:val="false"/>
          <w:i w:val="false"/>
          <w:color w:val="000000"/>
          <w:sz w:val="28"/>
        </w:rPr>
        <w:t>
      19. Департамент басшысының өкілеттігі:</w:t>
      </w:r>
    </w:p>
    <w:bookmarkEnd w:id="1075"/>
    <w:bookmarkStart w:name="z1116" w:id="1076"/>
    <w:p>
      <w:pPr>
        <w:spacing w:after="0"/>
        <w:ind w:left="0"/>
        <w:jc w:val="both"/>
      </w:pPr>
      <w:r>
        <w:rPr>
          <w:rFonts w:ascii="Times New Roman"/>
          <w:b w:val="false"/>
          <w:i w:val="false"/>
          <w:color w:val="000000"/>
          <w:sz w:val="28"/>
        </w:rPr>
        <w:t>
      1) Департаменттің жұмысын ұйымдастырады және оған басшылық жасайды;</w:t>
      </w:r>
    </w:p>
    <w:bookmarkEnd w:id="1076"/>
    <w:bookmarkStart w:name="z1117" w:id="1077"/>
    <w:p>
      <w:pPr>
        <w:spacing w:after="0"/>
        <w:ind w:left="0"/>
        <w:jc w:val="both"/>
      </w:pPr>
      <w:r>
        <w:rPr>
          <w:rFonts w:ascii="Times New Roman"/>
          <w:b w:val="false"/>
          <w:i w:val="false"/>
          <w:color w:val="000000"/>
          <w:sz w:val="28"/>
        </w:rPr>
        <w:t>
      2) Департамент жұмыскерлерінің өкілеттіктерін айқындайды;</w:t>
      </w:r>
    </w:p>
    <w:bookmarkEnd w:id="1077"/>
    <w:bookmarkStart w:name="z1118" w:id="1078"/>
    <w:p>
      <w:pPr>
        <w:spacing w:after="0"/>
        <w:ind w:left="0"/>
        <w:jc w:val="both"/>
      </w:pPr>
      <w:r>
        <w:rPr>
          <w:rFonts w:ascii="Times New Roman"/>
          <w:b w:val="false"/>
          <w:i w:val="false"/>
          <w:color w:val="000000"/>
          <w:sz w:val="28"/>
        </w:rPr>
        <w:t>
      3) өз өкілеттіктері шегінде Департаменттің жұмыскерлерінің (қызметкерлерінің) орындауы үшін міндетті бұйрықтар шығарады және нұсқаулар береді;</w:t>
      </w:r>
    </w:p>
    <w:bookmarkEnd w:id="1078"/>
    <w:bookmarkStart w:name="z1119" w:id="1079"/>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Департаменттің жұмыскерлерін қызметке тағайындайды және қызметтен босатады;</w:t>
      </w:r>
    </w:p>
    <w:bookmarkEnd w:id="1079"/>
    <w:bookmarkStart w:name="z1120" w:id="1080"/>
    <w:p>
      <w:pPr>
        <w:spacing w:after="0"/>
        <w:ind w:left="0"/>
        <w:jc w:val="both"/>
      </w:pPr>
      <w:r>
        <w:rPr>
          <w:rFonts w:ascii="Times New Roman"/>
          <w:b w:val="false"/>
          <w:i w:val="false"/>
          <w:color w:val="000000"/>
          <w:sz w:val="28"/>
        </w:rPr>
        <w:t>
      5) Қазақстан Республикасының заңнамасында бекітілген тәртіпте Департаменттің жұмыскерлеріне тәртіптік жаза қолдану және көтермелеу мәселелерін шешеді;</w:t>
      </w:r>
    </w:p>
    <w:bookmarkEnd w:id="1080"/>
    <w:bookmarkStart w:name="z1121" w:id="1081"/>
    <w:p>
      <w:pPr>
        <w:spacing w:after="0"/>
        <w:ind w:left="0"/>
        <w:jc w:val="both"/>
      </w:pPr>
      <w:r>
        <w:rPr>
          <w:rFonts w:ascii="Times New Roman"/>
          <w:b w:val="false"/>
          <w:i w:val="false"/>
          <w:color w:val="000000"/>
          <w:sz w:val="28"/>
        </w:rPr>
        <w:t>
      6) Қазақстан Республикасының заңнамасына сәйкес мемлекеттік органдармен және өзге де ұйымдармен қарым-қатынастарда Департамент атынан өкілдік етеді;</w:t>
      </w:r>
    </w:p>
    <w:bookmarkEnd w:id="1081"/>
    <w:bookmarkStart w:name="z1122" w:id="1082"/>
    <w:p>
      <w:pPr>
        <w:spacing w:after="0"/>
        <w:ind w:left="0"/>
        <w:jc w:val="both"/>
      </w:pPr>
      <w:r>
        <w:rPr>
          <w:rFonts w:ascii="Times New Roman"/>
          <w:b w:val="false"/>
          <w:i w:val="false"/>
          <w:color w:val="000000"/>
          <w:sz w:val="28"/>
        </w:rPr>
        <w:t>
      7) өз құзыретіне жататын басқа да мәселелер бойынша шешімдер қабылдайды.</w:t>
      </w:r>
    </w:p>
    <w:bookmarkEnd w:id="1082"/>
    <w:bookmarkStart w:name="z1123" w:id="1083"/>
    <w:p>
      <w:pPr>
        <w:spacing w:after="0"/>
        <w:ind w:left="0"/>
        <w:jc w:val="both"/>
      </w:pPr>
      <w:r>
        <w:rPr>
          <w:rFonts w:ascii="Times New Roman"/>
          <w:b w:val="false"/>
          <w:i w:val="false"/>
          <w:color w:val="000000"/>
          <w:sz w:val="28"/>
        </w:rPr>
        <w:t>
      Департамент басшысы орнында болмаған кезеңде оның өкілеттіктерін Қазақстан Республикасының заңнамасына сәйкес оны алмастыратын адам жүзеге асырады.</w:t>
      </w:r>
    </w:p>
    <w:bookmarkEnd w:id="10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өзгерістер енгізілді  – ҚР Мемлекеттік қызмет істері агенттігі Төрағасының 07.07.2021 </w:t>
      </w:r>
      <w:r>
        <w:rPr>
          <w:rFonts w:ascii="Times New Roman"/>
          <w:b w:val="false"/>
          <w:i w:val="false"/>
          <w:color w:val="000000"/>
          <w:sz w:val="28"/>
        </w:rPr>
        <w:t>№ 118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124" w:id="1084"/>
    <w:p>
      <w:pPr>
        <w:spacing w:after="0"/>
        <w:ind w:left="0"/>
        <w:jc w:val="both"/>
      </w:pPr>
      <w:r>
        <w:rPr>
          <w:rFonts w:ascii="Times New Roman"/>
          <w:b w:val="false"/>
          <w:i w:val="false"/>
          <w:color w:val="000000"/>
          <w:sz w:val="28"/>
        </w:rPr>
        <w:t>
      20. Департамент басшысының Департамент жанындағы консультативтік-кеңесші органдар құруға құқығы бар.</w:t>
      </w:r>
    </w:p>
    <w:bookmarkEnd w:id="1084"/>
    <w:bookmarkStart w:name="z1125" w:id="1085"/>
    <w:p>
      <w:pPr>
        <w:spacing w:after="0"/>
        <w:ind w:left="0"/>
        <w:jc w:val="left"/>
      </w:pPr>
      <w:r>
        <w:rPr>
          <w:rFonts w:ascii="Times New Roman"/>
          <w:b/>
          <w:i w:val="false"/>
          <w:color w:val="000000"/>
        </w:rPr>
        <w:t xml:space="preserve"> 4-тарау. Департаменттің мүлкі</w:t>
      </w:r>
    </w:p>
    <w:bookmarkEnd w:id="1085"/>
    <w:bookmarkStart w:name="z1126" w:id="1086"/>
    <w:p>
      <w:pPr>
        <w:spacing w:after="0"/>
        <w:ind w:left="0"/>
        <w:jc w:val="both"/>
      </w:pPr>
      <w:r>
        <w:rPr>
          <w:rFonts w:ascii="Times New Roman"/>
          <w:b w:val="false"/>
          <w:i w:val="false"/>
          <w:color w:val="000000"/>
          <w:sz w:val="28"/>
        </w:rPr>
        <w:t>
      21. Департаменттің Қазақстан Республикасының заңнамасында көзделген жағдайларда жедел басқару құқығында оқшауланған мүлкі болуы мүмкін.</w:t>
      </w:r>
    </w:p>
    <w:bookmarkEnd w:id="1086"/>
    <w:bookmarkStart w:name="z1127" w:id="1087"/>
    <w:p>
      <w:pPr>
        <w:spacing w:after="0"/>
        <w:ind w:left="0"/>
        <w:jc w:val="both"/>
      </w:pPr>
      <w:r>
        <w:rPr>
          <w:rFonts w:ascii="Times New Roman"/>
          <w:b w:val="false"/>
          <w:i w:val="false"/>
          <w:color w:val="000000"/>
          <w:sz w:val="28"/>
        </w:rPr>
        <w:t>
      Департаменттің мүлкі мемлекет берген мүлік, сондай-ақ өз қызметі нәтижесінде сатып алынған мүлік (ақшалай кірістерді қоса алғанда), Қазақстан Республикасының заңнамасында тыйым салынбаған өзге де көздер есебінен қалыптастырылады.</w:t>
      </w:r>
    </w:p>
    <w:bookmarkEnd w:id="1087"/>
    <w:bookmarkStart w:name="z1128" w:id="1088"/>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1088"/>
    <w:bookmarkStart w:name="z1129" w:id="1089"/>
    <w:p>
      <w:pPr>
        <w:spacing w:after="0"/>
        <w:ind w:left="0"/>
        <w:jc w:val="both"/>
      </w:pPr>
      <w:r>
        <w:rPr>
          <w:rFonts w:ascii="Times New Roman"/>
          <w:b w:val="false"/>
          <w:i w:val="false"/>
          <w:color w:val="000000"/>
          <w:sz w:val="28"/>
        </w:rPr>
        <w:t xml:space="preserve">
      23. Егер Қазақстан Республикасының заңнамасында өзгеше белгіленбесе,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шығаруына немесе оған өзгеде тәсілмен билік етуіне құқығы жоқ. </w:t>
      </w:r>
    </w:p>
    <w:bookmarkEnd w:id="1089"/>
    <w:bookmarkStart w:name="z1130" w:id="1090"/>
    <w:p>
      <w:pPr>
        <w:spacing w:after="0"/>
        <w:ind w:left="0"/>
        <w:jc w:val="left"/>
      </w:pPr>
      <w:r>
        <w:rPr>
          <w:rFonts w:ascii="Times New Roman"/>
          <w:b/>
          <w:i w:val="false"/>
          <w:color w:val="000000"/>
        </w:rPr>
        <w:t xml:space="preserve"> 5-тарау. Департаментті қайта ұйымдастыру және тарату</w:t>
      </w:r>
    </w:p>
    <w:bookmarkEnd w:id="1090"/>
    <w:bookmarkStart w:name="z1131" w:id="1091"/>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0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w:t>
            </w:r>
            <w:r>
              <w:br/>
            </w:r>
            <w:r>
              <w:rPr>
                <w:rFonts w:ascii="Times New Roman"/>
                <w:b w:val="false"/>
                <w:i w:val="false"/>
                <w:color w:val="000000"/>
                <w:sz w:val="20"/>
              </w:rPr>
              <w:t>агенттігі төрағасының</w:t>
            </w:r>
            <w:r>
              <w:br/>
            </w:r>
            <w:r>
              <w:rPr>
                <w:rFonts w:ascii="Times New Roman"/>
                <w:b w:val="false"/>
                <w:i w:val="false"/>
                <w:color w:val="000000"/>
                <w:sz w:val="20"/>
              </w:rPr>
              <w:t>2019 жылғы 25 шілдедегі № 136</w:t>
            </w:r>
            <w:r>
              <w:br/>
            </w:r>
            <w:r>
              <w:rPr>
                <w:rFonts w:ascii="Times New Roman"/>
                <w:b w:val="false"/>
                <w:i w:val="false"/>
                <w:color w:val="000000"/>
                <w:sz w:val="20"/>
              </w:rPr>
              <w:t>бұйрығына 14-қосымша</w:t>
            </w:r>
          </w:p>
        </w:tc>
      </w:tr>
    </w:tbl>
    <w:bookmarkStart w:name="z1133" w:id="1092"/>
    <w:p>
      <w:pPr>
        <w:spacing w:after="0"/>
        <w:ind w:left="0"/>
        <w:jc w:val="left"/>
      </w:pPr>
      <w:r>
        <w:rPr>
          <w:rFonts w:ascii="Times New Roman"/>
          <w:b/>
          <w:i w:val="false"/>
          <w:color w:val="000000"/>
        </w:rPr>
        <w:t xml:space="preserve"> Қазақстан Республикасының Мемлекеттік қызмет істері агенттігінің Түркістан облысы бойынша департаменті туралы ЕРЕЖЕ </w:t>
      </w:r>
    </w:p>
    <w:bookmarkEnd w:id="1092"/>
    <w:bookmarkStart w:name="z1134" w:id="1093"/>
    <w:p>
      <w:pPr>
        <w:spacing w:after="0"/>
        <w:ind w:left="0"/>
        <w:jc w:val="left"/>
      </w:pPr>
      <w:r>
        <w:rPr>
          <w:rFonts w:ascii="Times New Roman"/>
          <w:b/>
          <w:i w:val="false"/>
          <w:color w:val="000000"/>
        </w:rPr>
        <w:t xml:space="preserve"> 1-тарау. Жалпы ережелер</w:t>
      </w:r>
    </w:p>
    <w:bookmarkEnd w:id="1093"/>
    <w:bookmarkStart w:name="z1135" w:id="1094"/>
    <w:p>
      <w:pPr>
        <w:spacing w:after="0"/>
        <w:ind w:left="0"/>
        <w:jc w:val="both"/>
      </w:pPr>
      <w:r>
        <w:rPr>
          <w:rFonts w:ascii="Times New Roman"/>
          <w:b w:val="false"/>
          <w:i w:val="false"/>
          <w:color w:val="000000"/>
          <w:sz w:val="28"/>
        </w:rPr>
        <w:t>
      1. Қазақстан Республикасының Мемлекеттік қызмет істері агенттігінің Түркістан облысы бойынша департаменті (бұдан әрі - Департамент) белгіленген құзыреттілік шегінде мемлекеттік қызмет, мемлекеттік қызметтер көрсету сапасын бағалау және мемлекеттік бақылау салаларында реттеушілік, іске асыру және бақылау функцияларын жүзеге асыратын Қазақстан Республикасының Мемлекеттік қызмет істері агенттігінің (бұдан әрі - Агенттік) аумақтық органы болып табылады.</w:t>
      </w:r>
    </w:p>
    <w:bookmarkEnd w:id="1094"/>
    <w:bookmarkStart w:name="z1136" w:id="1095"/>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және заңдарына, Президенті мен Үкіметінің актілеріне, Қазақстан Республикасының өзге де нормативтік құқықтық актілеріне, cондай-ақ осы Ережеге сәйкес жүзеге асырады.</w:t>
      </w:r>
    </w:p>
    <w:bookmarkEnd w:id="1095"/>
    <w:bookmarkStart w:name="z1137" w:id="1096"/>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1096"/>
    <w:bookmarkStart w:name="z1138" w:id="1097"/>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097"/>
    <w:bookmarkStart w:name="z1139" w:id="1098"/>
    <w:p>
      <w:pPr>
        <w:spacing w:after="0"/>
        <w:ind w:left="0"/>
        <w:jc w:val="both"/>
      </w:pPr>
      <w:r>
        <w:rPr>
          <w:rFonts w:ascii="Times New Roman"/>
          <w:b w:val="false"/>
          <w:i w:val="false"/>
          <w:color w:val="000000"/>
          <w:sz w:val="28"/>
        </w:rPr>
        <w:t>
      5. Қазақстан Республикасының заңнамасына сәйкес уәкілеттік берілген болса, Департамент мемлекеттің атынан азаматтық-құқықтық қатынастардың тарапы болуға құқығы бар.</w:t>
      </w:r>
    </w:p>
    <w:bookmarkEnd w:id="1098"/>
    <w:bookmarkStart w:name="z1140" w:id="1099"/>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ресімделетін шешімдерді қабылдайды.</w:t>
      </w:r>
    </w:p>
    <w:bookmarkEnd w:id="1099"/>
    <w:bookmarkStart w:name="z1141" w:id="1100"/>
    <w:p>
      <w:pPr>
        <w:spacing w:after="0"/>
        <w:ind w:left="0"/>
        <w:jc w:val="both"/>
      </w:pPr>
      <w:r>
        <w:rPr>
          <w:rFonts w:ascii="Times New Roman"/>
          <w:b w:val="false"/>
          <w:i w:val="false"/>
          <w:color w:val="000000"/>
          <w:sz w:val="28"/>
        </w:rPr>
        <w:t>
      7. Департаменттің құрылымы мен штат санының лимиті қолданыстағы Қазақстан Республикасының заңнамасына сәйкес бекітіледі.</w:t>
      </w:r>
    </w:p>
    <w:bookmarkEnd w:id="1100"/>
    <w:bookmarkStart w:name="z1142" w:id="1101"/>
    <w:p>
      <w:pPr>
        <w:spacing w:after="0"/>
        <w:ind w:left="0"/>
        <w:jc w:val="both"/>
      </w:pPr>
      <w:r>
        <w:rPr>
          <w:rFonts w:ascii="Times New Roman"/>
          <w:b w:val="false"/>
          <w:i w:val="false"/>
          <w:color w:val="000000"/>
          <w:sz w:val="28"/>
        </w:rPr>
        <w:t>
      8. Департаменттің заңды мекенжайы: 161200, Түркістан облысы, Түркістан қаласы, Жаңа қала шағын ауданы, 32-көше, 16-ғимарат.</w:t>
      </w:r>
    </w:p>
    <w:bookmarkEnd w:id="11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Мемлекеттік қызмет істері агенттігі Төрағасының 26.10.2021 </w:t>
      </w:r>
      <w:r>
        <w:rPr>
          <w:rFonts w:ascii="Times New Roman"/>
          <w:b w:val="false"/>
          <w:i w:val="false"/>
          <w:color w:val="ff0000"/>
          <w:sz w:val="28"/>
        </w:rPr>
        <w:t>№ 185</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143" w:id="1102"/>
    <w:p>
      <w:pPr>
        <w:spacing w:after="0"/>
        <w:ind w:left="0"/>
        <w:jc w:val="both"/>
      </w:pPr>
      <w:r>
        <w:rPr>
          <w:rFonts w:ascii="Times New Roman"/>
          <w:b w:val="false"/>
          <w:i w:val="false"/>
          <w:color w:val="000000"/>
          <w:sz w:val="28"/>
        </w:rPr>
        <w:t>
      9. Департаменттің толық атауы - "Қазақстан Республикасының Мемлекеттік қызмет істері агенттігінің Түркістан облысы бойынша департаменті" республикалық мемлекеттік мекемесі.</w:t>
      </w:r>
    </w:p>
    <w:bookmarkEnd w:id="1102"/>
    <w:bookmarkStart w:name="z1144" w:id="1103"/>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103"/>
    <w:bookmarkStart w:name="z1145" w:id="1104"/>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104"/>
    <w:bookmarkStart w:name="z1146" w:id="1105"/>
    <w:p>
      <w:pPr>
        <w:spacing w:after="0"/>
        <w:ind w:left="0"/>
        <w:jc w:val="both"/>
      </w:pPr>
      <w:r>
        <w:rPr>
          <w:rFonts w:ascii="Times New Roman"/>
          <w:b w:val="false"/>
          <w:i w:val="false"/>
          <w:color w:val="000000"/>
          <w:sz w:val="28"/>
        </w:rPr>
        <w:t>
      12. Департаменттің функциялары болып табылатын міндеттерді орындау тұрғысында Департаментке кәсіпкерлік субъектілерімен шарттық қатынастарға түсуге тыйым салынады.</w:t>
      </w:r>
    </w:p>
    <w:bookmarkEnd w:id="1105"/>
    <w:bookmarkStart w:name="z1147" w:id="1106"/>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End w:id="1106"/>
    <w:bookmarkStart w:name="z1148" w:id="1107"/>
    <w:p>
      <w:pPr>
        <w:spacing w:after="0"/>
        <w:ind w:left="0"/>
        <w:jc w:val="left"/>
      </w:pPr>
      <w:r>
        <w:rPr>
          <w:rFonts w:ascii="Times New Roman"/>
          <w:b/>
          <w:i w:val="false"/>
          <w:color w:val="000000"/>
        </w:rPr>
        <w:t xml:space="preserve"> 2-тарау. Департаменттің негізгі міндеттері, функциялары, құқықтары мен міндеттері</w:t>
      </w:r>
    </w:p>
    <w:bookmarkEnd w:id="1107"/>
    <w:bookmarkStart w:name="z1149" w:id="1108"/>
    <w:p>
      <w:pPr>
        <w:spacing w:after="0"/>
        <w:ind w:left="0"/>
        <w:jc w:val="both"/>
      </w:pPr>
      <w:r>
        <w:rPr>
          <w:rFonts w:ascii="Times New Roman"/>
          <w:b w:val="false"/>
          <w:i w:val="false"/>
          <w:color w:val="000000"/>
          <w:sz w:val="28"/>
        </w:rPr>
        <w:t>
      13. Міндеттері:</w:t>
      </w:r>
    </w:p>
    <w:bookmarkEnd w:id="1108"/>
    <w:bookmarkStart w:name="z1150" w:id="1109"/>
    <w:p>
      <w:pPr>
        <w:spacing w:after="0"/>
        <w:ind w:left="0"/>
        <w:jc w:val="both"/>
      </w:pPr>
      <w:r>
        <w:rPr>
          <w:rFonts w:ascii="Times New Roman"/>
          <w:b w:val="false"/>
          <w:i w:val="false"/>
          <w:color w:val="000000"/>
          <w:sz w:val="28"/>
        </w:rPr>
        <w:t>
      1) тиісті әкімшілік-аумақтық бірлік шегінде мемлекеттік қызмет, электрондық нысанда көрсетілетін мемлекеттік қызметтерді қоспағанда, мемлекеттік қызметтерді көрсету сапасын бағалау және мемлекеттік қызметтерді көрсету сапасына мемлекеттік бақылау салаларында мемлекеттік саясатты іске асыру;</w:t>
      </w:r>
    </w:p>
    <w:bookmarkEnd w:id="1109"/>
    <w:bookmarkStart w:name="z1151" w:id="1110"/>
    <w:p>
      <w:pPr>
        <w:spacing w:after="0"/>
        <w:ind w:left="0"/>
        <w:jc w:val="both"/>
      </w:pPr>
      <w:r>
        <w:rPr>
          <w:rFonts w:ascii="Times New Roman"/>
          <w:b w:val="false"/>
          <w:i w:val="false"/>
          <w:color w:val="000000"/>
          <w:sz w:val="28"/>
        </w:rPr>
        <w:t>
      2) мемлекеттік қызмет туралы және мемлекеттік көрсетілетін қызметтер туралы заңнаманы сақтау мәселелерін ұйымдастыруда орталық мемлекеттік органдарының аумақтық бөлімшелерінің және олардың ведомстволарының, жергілікті бюджеттерден қаржыландырылатын атқарушы органдардың (бұдан әрі - мемлекеттік органдар) қызметін үйлестіру;</w:t>
      </w:r>
    </w:p>
    <w:bookmarkEnd w:id="1110"/>
    <w:bookmarkStart w:name="z1152" w:id="1111"/>
    <w:p>
      <w:pPr>
        <w:spacing w:after="0"/>
        <w:ind w:left="0"/>
        <w:jc w:val="both"/>
      </w:pPr>
      <w:r>
        <w:rPr>
          <w:rFonts w:ascii="Times New Roman"/>
          <w:b w:val="false"/>
          <w:i w:val="false"/>
          <w:color w:val="000000"/>
          <w:sz w:val="28"/>
        </w:rPr>
        <w:t>
      14. Департаменттің функциялары:</w:t>
      </w:r>
    </w:p>
    <w:bookmarkEnd w:id="1111"/>
    <w:bookmarkStart w:name="z1153" w:id="1112"/>
    <w:p>
      <w:pPr>
        <w:spacing w:after="0"/>
        <w:ind w:left="0"/>
        <w:jc w:val="both"/>
      </w:pPr>
      <w:r>
        <w:rPr>
          <w:rFonts w:ascii="Times New Roman"/>
          <w:b w:val="false"/>
          <w:i w:val="false"/>
          <w:color w:val="000000"/>
          <w:sz w:val="28"/>
        </w:rPr>
        <w:t>
      1) мемлекеттік қызмет саласында стратегиялар мен бағдарламаларды іске асыруға қатысу;</w:t>
      </w:r>
    </w:p>
    <w:bookmarkEnd w:id="1112"/>
    <w:bookmarkStart w:name="z1154" w:id="1113"/>
    <w:p>
      <w:pPr>
        <w:spacing w:after="0"/>
        <w:ind w:left="0"/>
        <w:jc w:val="both"/>
      </w:pPr>
      <w:r>
        <w:rPr>
          <w:rFonts w:ascii="Times New Roman"/>
          <w:b w:val="false"/>
          <w:i w:val="false"/>
          <w:color w:val="000000"/>
          <w:sz w:val="28"/>
        </w:rPr>
        <w:t>
      2) өз құзыреті шегінде мемлекеттік қызметтерді көрсету саласында мемлекеттік саясатты іске асыруға қатысу;</w:t>
      </w:r>
    </w:p>
    <w:bookmarkEnd w:id="1113"/>
    <w:bookmarkStart w:name="z1155" w:id="1114"/>
    <w:p>
      <w:pPr>
        <w:spacing w:after="0"/>
        <w:ind w:left="0"/>
        <w:jc w:val="both"/>
      </w:pPr>
      <w:r>
        <w:rPr>
          <w:rFonts w:ascii="Times New Roman"/>
          <w:b w:val="false"/>
          <w:i w:val="false"/>
          <w:color w:val="000000"/>
          <w:sz w:val="28"/>
        </w:rPr>
        <w:t>
      3) мемлекеттік қызмет, мемлекеттік қызметтерді көрсету сапасын бағалау және мемлекеттік қызметтерді көрсетудің сапасын бақылау салаларында нормативтік құқықтық актілерді жетілдіру жөніндегі ұсыныстарды әзірлеу;</w:t>
      </w:r>
    </w:p>
    <w:bookmarkEnd w:id="1114"/>
    <w:bookmarkStart w:name="z1156" w:id="1115"/>
    <w:p>
      <w:pPr>
        <w:spacing w:after="0"/>
        <w:ind w:left="0"/>
        <w:jc w:val="both"/>
      </w:pPr>
      <w:r>
        <w:rPr>
          <w:rFonts w:ascii="Times New Roman"/>
          <w:b w:val="false"/>
          <w:i w:val="false"/>
          <w:color w:val="000000"/>
          <w:sz w:val="28"/>
        </w:rPr>
        <w:t>
      4) Департамент құзыретіне кіретін мәселелер бойынша мемлекеттік қызметшілерге және азаматтарға консультация беру;</w:t>
      </w:r>
    </w:p>
    <w:bookmarkEnd w:id="1115"/>
    <w:bookmarkStart w:name="z1157" w:id="1116"/>
    <w:p>
      <w:pPr>
        <w:spacing w:after="0"/>
        <w:ind w:left="0"/>
        <w:jc w:val="both"/>
      </w:pPr>
      <w:r>
        <w:rPr>
          <w:rFonts w:ascii="Times New Roman"/>
          <w:b w:val="false"/>
          <w:i w:val="false"/>
          <w:color w:val="000000"/>
          <w:sz w:val="28"/>
        </w:rPr>
        <w:t>
      5) мемлекеттік органдарда персоналды басқару бойынша мемлекеттік органдар қызметінің тиімділігін және электрондық түрде көрсетілетін мемлекеттік қызметтерді қоспағанда, мемлекеттік қызметтер көрсету сапасын бағалауды жүзеге асыру;</w:t>
      </w:r>
    </w:p>
    <w:bookmarkEnd w:id="1116"/>
    <w:bookmarkStart w:name="z1158" w:id="1117"/>
    <w:p>
      <w:pPr>
        <w:spacing w:after="0"/>
        <w:ind w:left="0"/>
        <w:jc w:val="both"/>
      </w:pPr>
      <w:r>
        <w:rPr>
          <w:rFonts w:ascii="Times New Roman"/>
          <w:b w:val="false"/>
          <w:i w:val="false"/>
          <w:color w:val="000000"/>
          <w:sz w:val="28"/>
        </w:rPr>
        <w:t>
      6) Қазақстан Республикасының заңнамасында белгіленген тәртіпте ғылыми-зерттеу, оқу, баспа қызметтерін үйлестіруге қатысу;</w:t>
      </w:r>
    </w:p>
    <w:bookmarkEnd w:id="1117"/>
    <w:bookmarkStart w:name="z1159" w:id="1118"/>
    <w:p>
      <w:pPr>
        <w:spacing w:after="0"/>
        <w:ind w:left="0"/>
        <w:jc w:val="both"/>
      </w:pPr>
      <w:r>
        <w:rPr>
          <w:rFonts w:ascii="Times New Roman"/>
          <w:b w:val="false"/>
          <w:i w:val="false"/>
          <w:color w:val="000000"/>
          <w:sz w:val="28"/>
        </w:rPr>
        <w:t>
      7) мемлекеттік қызмет, мемлекеттік қызметтер көрсету салаларында басқа мемлекеттік органдармен өзара іс-қимыл жасау;</w:t>
      </w:r>
    </w:p>
    <w:bookmarkEnd w:id="1118"/>
    <w:bookmarkStart w:name="z1160" w:id="1119"/>
    <w:p>
      <w:pPr>
        <w:spacing w:after="0"/>
        <w:ind w:left="0"/>
        <w:jc w:val="both"/>
      </w:pPr>
      <w:r>
        <w:rPr>
          <w:rFonts w:ascii="Times New Roman"/>
          <w:b w:val="false"/>
          <w:i w:val="false"/>
          <w:color w:val="000000"/>
          <w:sz w:val="28"/>
        </w:rPr>
        <w:t>
      8) мемлекеттік қызметшілерге еңбекақы төлеу, олардың әлеуметтік-құқықтық қорғалуы жүйесін жетілдіру бойынша ұсыныстар әзірлеу;</w:t>
      </w:r>
    </w:p>
    <w:bookmarkEnd w:id="1119"/>
    <w:bookmarkStart w:name="z1161" w:id="1120"/>
    <w:p>
      <w:pPr>
        <w:spacing w:after="0"/>
        <w:ind w:left="0"/>
        <w:jc w:val="both"/>
      </w:pPr>
      <w:r>
        <w:rPr>
          <w:rFonts w:ascii="Times New Roman"/>
          <w:b w:val="false"/>
          <w:i w:val="false"/>
          <w:color w:val="000000"/>
          <w:sz w:val="28"/>
        </w:rPr>
        <w:t>
      9) мемлекеттік қызмет персоналы жөніндегі автоматтандырылған бірыңғай дерекқорды (ақпараттық жүйені) қалыптастыру бойынша жалпы үйлестіруді қоса алғанда, мемлекеттік саяси және әкімшілік қызметшілерінің кадр құрамы жай-күйінің, сондай-ақ мемлекеттік қызметтің мемлекеттік саяси және әкімшілік лауазымдарының мониторингін жүргізу;</w:t>
      </w:r>
    </w:p>
    <w:bookmarkEnd w:id="1120"/>
    <w:bookmarkStart w:name="z1162" w:id="1121"/>
    <w:p>
      <w:pPr>
        <w:spacing w:after="0"/>
        <w:ind w:left="0"/>
        <w:jc w:val="both"/>
      </w:pPr>
      <w:r>
        <w:rPr>
          <w:rFonts w:ascii="Times New Roman"/>
          <w:b w:val="false"/>
          <w:i w:val="false"/>
          <w:color w:val="000000"/>
          <w:sz w:val="28"/>
        </w:rPr>
        <w:t>
      10) мемлекеттік әкімшілік қызметшілерді даярлау, қайта даярлау және біліктілігін арттыру жөніндегі, оның ішінде шетелдерде мемлекеттік органдардың қызметін үйлестіру;</w:t>
      </w:r>
    </w:p>
    <w:bookmarkEnd w:id="1121"/>
    <w:bookmarkStart w:name="z1163" w:id="1122"/>
    <w:p>
      <w:pPr>
        <w:spacing w:after="0"/>
        <w:ind w:left="0"/>
        <w:jc w:val="both"/>
      </w:pPr>
      <w:r>
        <w:rPr>
          <w:rFonts w:ascii="Times New Roman"/>
          <w:b w:val="false"/>
          <w:i w:val="false"/>
          <w:color w:val="000000"/>
          <w:sz w:val="28"/>
        </w:rPr>
        <w:t>
      11) мемлекеттік әкімшілік қызметшілерді даярлау, қайта даярлау және олардың біліктілігін арттыру бойынша мемлекеттік тапсырысты қалыптастыруды және орналастыруды үйлестіру;</w:t>
      </w:r>
    </w:p>
    <w:bookmarkEnd w:id="1122"/>
    <w:bookmarkStart w:name="z1164" w:id="1123"/>
    <w:p>
      <w:pPr>
        <w:spacing w:after="0"/>
        <w:ind w:left="0"/>
        <w:jc w:val="both"/>
      </w:pPr>
      <w:r>
        <w:rPr>
          <w:rFonts w:ascii="Times New Roman"/>
          <w:b w:val="false"/>
          <w:i w:val="false"/>
          <w:color w:val="000000"/>
          <w:sz w:val="28"/>
        </w:rPr>
        <w:t>
      12) мемлекеттік тапсырыс негізінде мемлекеттік қызметшілерді даярлау, қайта даярлау және олардың біліктілігін арттыру бағдарламалары бойынша оқуды аяқтаған адамдардың мемлекеттік қызмет өткеруіне мониторингті жүзеге асыру;</w:t>
      </w:r>
    </w:p>
    <w:bookmarkEnd w:id="1123"/>
    <w:bookmarkStart w:name="z1165" w:id="1124"/>
    <w:p>
      <w:pPr>
        <w:spacing w:after="0"/>
        <w:ind w:left="0"/>
        <w:jc w:val="both"/>
      </w:pPr>
      <w:r>
        <w:rPr>
          <w:rFonts w:ascii="Times New Roman"/>
          <w:b w:val="false"/>
          <w:i w:val="false"/>
          <w:color w:val="000000"/>
          <w:sz w:val="28"/>
        </w:rPr>
        <w:t>
      13) Қазақстан Республикасының заңнамасына сәйкес мемлекеттік әкімшілік қызметшілерді, мемлекеттік әкімшілік лауазымдарға орналасуға кандидаттарды және құқық қорғау қызметіне кіретін азаматтарды тестілеуді ұйымдастыру;</w:t>
      </w:r>
    </w:p>
    <w:bookmarkEnd w:id="11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Мемлекеттік қызмет істері агенттігі Төрағасының 07.07.2021 </w:t>
      </w:r>
      <w:r>
        <w:rPr>
          <w:rFonts w:ascii="Times New Roman"/>
          <w:b w:val="false"/>
          <w:i w:val="false"/>
          <w:color w:val="000000"/>
          <w:sz w:val="28"/>
        </w:rPr>
        <w:t>№ 118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167" w:id="1125"/>
    <w:p>
      <w:pPr>
        <w:spacing w:after="0"/>
        <w:ind w:left="0"/>
        <w:jc w:val="both"/>
      </w:pPr>
      <w:r>
        <w:rPr>
          <w:rFonts w:ascii="Times New Roman"/>
          <w:b w:val="false"/>
          <w:i w:val="false"/>
          <w:color w:val="000000"/>
          <w:sz w:val="28"/>
        </w:rPr>
        <w:t>
      15) азаматтардың жеке қасиеттеріне бағалауды оның тиісті қорытындысының нәтижесін бере отырып жүргізу;</w:t>
      </w:r>
    </w:p>
    <w:bookmarkEnd w:id="11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алып тасталды – ҚР Мемлекеттік қызмет істері агенттігі Төрағасының 07.07.2021 </w:t>
      </w:r>
      <w:r>
        <w:rPr>
          <w:rFonts w:ascii="Times New Roman"/>
          <w:b w:val="false"/>
          <w:i w:val="false"/>
          <w:color w:val="000000"/>
          <w:sz w:val="28"/>
        </w:rPr>
        <w:t>№ 118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169" w:id="1126"/>
    <w:p>
      <w:pPr>
        <w:spacing w:after="0"/>
        <w:ind w:left="0"/>
        <w:jc w:val="both"/>
      </w:pPr>
      <w:r>
        <w:rPr>
          <w:rFonts w:ascii="Times New Roman"/>
          <w:b w:val="false"/>
          <w:i w:val="false"/>
          <w:color w:val="000000"/>
          <w:sz w:val="28"/>
        </w:rPr>
        <w:t>
      17) кандидаттың қойылатын біліктілік талаптарына сәйкестігі бөлігінде "Б" корпусының мемлекеттік әкімшілік лауазымдарына тағайындауларды,сынақ мерзімінен өтпеген мемлекеттік әкімшілік қызметшілерді қызметінен босатуды келісу;</w:t>
      </w:r>
    </w:p>
    <w:bookmarkEnd w:id="1126"/>
    <w:bookmarkStart w:name="z1170" w:id="1127"/>
    <w:p>
      <w:pPr>
        <w:spacing w:after="0"/>
        <w:ind w:left="0"/>
        <w:jc w:val="both"/>
      </w:pPr>
      <w:r>
        <w:rPr>
          <w:rFonts w:ascii="Times New Roman"/>
          <w:b w:val="false"/>
          <w:i w:val="false"/>
          <w:color w:val="000000"/>
          <w:sz w:val="28"/>
        </w:rPr>
        <w:t>
      18) мемлекеттік органдардың мемлекеттік әкімшілік қызметшілердің тағылымдамадан өтуін ұйымдастыру жөніндегі қызметін үйлестіру;</w:t>
      </w:r>
    </w:p>
    <w:bookmarkEnd w:id="1127"/>
    <w:bookmarkStart w:name="z1171" w:id="1128"/>
    <w:p>
      <w:pPr>
        <w:spacing w:after="0"/>
        <w:ind w:left="0"/>
        <w:jc w:val="both"/>
      </w:pPr>
      <w:r>
        <w:rPr>
          <w:rFonts w:ascii="Times New Roman"/>
          <w:b w:val="false"/>
          <w:i w:val="false"/>
          <w:color w:val="000000"/>
          <w:sz w:val="28"/>
        </w:rPr>
        <w:t>
      19) мемлекеттік органдардың немесе лауазымды адамдардың Қазақстан Республикасының мемлекеттік қызмет саласындағы заңнаманы бұзу, сондай-ақ қызметтік әдепті сақтау мәселелері бойынша әрекеттері (әрекетсіздігі) мен шешімдеріне жеке және заңды тұлғалардың шағымдарын қарау;</w:t>
      </w:r>
    </w:p>
    <w:bookmarkEnd w:id="1128"/>
    <w:bookmarkStart w:name="z1172" w:id="1129"/>
    <w:p>
      <w:pPr>
        <w:spacing w:after="0"/>
        <w:ind w:left="0"/>
        <w:jc w:val="both"/>
      </w:pPr>
      <w:r>
        <w:rPr>
          <w:rFonts w:ascii="Times New Roman"/>
          <w:b w:val="false"/>
          <w:i w:val="false"/>
          <w:color w:val="000000"/>
          <w:sz w:val="28"/>
        </w:rPr>
        <w:t>
      20) мемлекеттік органдармен мемлекеттік қызмет саласындағы Қазақстан Республикасы заңнамасының, сондай-ақ мемлекеттік қызметшілердің қызметтік әдебінің сақталуына мемлекеттік бақылауды жүзеге асыру;</w:t>
      </w:r>
    </w:p>
    <w:bookmarkEnd w:id="1129"/>
    <w:bookmarkStart w:name="z1173" w:id="1130"/>
    <w:p>
      <w:pPr>
        <w:spacing w:after="0"/>
        <w:ind w:left="0"/>
        <w:jc w:val="both"/>
      </w:pPr>
      <w:r>
        <w:rPr>
          <w:rFonts w:ascii="Times New Roman"/>
          <w:b w:val="false"/>
          <w:i w:val="false"/>
          <w:color w:val="000000"/>
          <w:sz w:val="28"/>
        </w:rPr>
        <w:t>
      21) мемлекеттік қызметшілерге қатысты тәртіптік істерді Қазақстан Республикасының заңнамасына сәйкес қарау;</w:t>
      </w:r>
    </w:p>
    <w:bookmarkEnd w:id="1130"/>
    <w:bookmarkStart w:name="z1174" w:id="1131"/>
    <w:p>
      <w:pPr>
        <w:spacing w:after="0"/>
        <w:ind w:left="0"/>
        <w:jc w:val="both"/>
      </w:pPr>
      <w:r>
        <w:rPr>
          <w:rFonts w:ascii="Times New Roman"/>
          <w:b w:val="false"/>
          <w:i w:val="false"/>
          <w:color w:val="000000"/>
          <w:sz w:val="28"/>
        </w:rPr>
        <w:t>
      22) Агенттіктің Түркістан облысындағы Әдеп жөніндегі кеңестің қызметін қамтамасыз ету, Әдеп жөніндегі кеңеспен қаралатын қызметтік тергеу жүргізу және тәртіптік істер бойынша материалдарды дайындау;</w:t>
      </w:r>
    </w:p>
    <w:bookmarkEnd w:id="1131"/>
    <w:bookmarkStart w:name="z1175" w:id="1132"/>
    <w:p>
      <w:pPr>
        <w:spacing w:after="0"/>
        <w:ind w:left="0"/>
        <w:jc w:val="both"/>
      </w:pPr>
      <w:r>
        <w:rPr>
          <w:rFonts w:ascii="Times New Roman"/>
          <w:b w:val="false"/>
          <w:i w:val="false"/>
          <w:color w:val="000000"/>
          <w:sz w:val="28"/>
        </w:rPr>
        <w:t>
      23) мемлекеттік әкімшілік қызметшілердің тәртіптік істерін қарау жөніндегі мемлекеттік органдардың тәртіптік комиссияларының жұмысын үйлестіру;</w:t>
      </w:r>
    </w:p>
    <w:bookmarkEnd w:id="1132"/>
    <w:bookmarkStart w:name="z1176" w:id="1133"/>
    <w:p>
      <w:pPr>
        <w:spacing w:after="0"/>
        <w:ind w:left="0"/>
        <w:jc w:val="both"/>
      </w:pPr>
      <w:r>
        <w:rPr>
          <w:rFonts w:ascii="Times New Roman"/>
          <w:b w:val="false"/>
          <w:i w:val="false"/>
          <w:color w:val="000000"/>
          <w:sz w:val="28"/>
        </w:rPr>
        <w:t>
      24) әдеп жөніндегі уәкілдің қызметін үйлестіру және әдістемелік қамтамасыз ету;</w:t>
      </w:r>
    </w:p>
    <w:bookmarkEnd w:id="1133"/>
    <w:bookmarkStart w:name="z1177" w:id="1134"/>
    <w:p>
      <w:pPr>
        <w:spacing w:after="0"/>
        <w:ind w:left="0"/>
        <w:jc w:val="both"/>
      </w:pPr>
      <w:r>
        <w:rPr>
          <w:rFonts w:ascii="Times New Roman"/>
          <w:b w:val="false"/>
          <w:i w:val="false"/>
          <w:color w:val="000000"/>
          <w:sz w:val="28"/>
        </w:rPr>
        <w:t>
      25) персоналды басқару қызметтерінің (кадр қызметтерінің) қызметін үйлестіру және әдіснамалық басшылықты жүзеге асыру;</w:t>
      </w:r>
    </w:p>
    <w:bookmarkEnd w:id="1134"/>
    <w:bookmarkStart w:name="z1178" w:id="1135"/>
    <w:p>
      <w:pPr>
        <w:spacing w:after="0"/>
        <w:ind w:left="0"/>
        <w:jc w:val="both"/>
      </w:pPr>
      <w:r>
        <w:rPr>
          <w:rFonts w:ascii="Times New Roman"/>
          <w:b w:val="false"/>
          <w:i w:val="false"/>
          <w:color w:val="000000"/>
          <w:sz w:val="28"/>
        </w:rPr>
        <w:t>
      26) лауазымды адамдар мен мемлекеттік органдарға олардың мемлекеттік қызмет саласындағы заңнаманы және Қазақстан Республикасының өзге де нормативтік құқықтық актілерін бұза отырып қабылдаған шешімдерінің күшін жою туралы ұсыныстар енгізу;</w:t>
      </w:r>
    </w:p>
    <w:bookmarkEnd w:id="1135"/>
    <w:bookmarkStart w:name="z1179" w:id="1136"/>
    <w:p>
      <w:pPr>
        <w:spacing w:after="0"/>
        <w:ind w:left="0"/>
        <w:jc w:val="both"/>
      </w:pPr>
      <w:r>
        <w:rPr>
          <w:rFonts w:ascii="Times New Roman"/>
          <w:b w:val="false"/>
          <w:i w:val="false"/>
          <w:color w:val="000000"/>
          <w:sz w:val="28"/>
        </w:rPr>
        <w:t>
      27) мемлекеттік органдарға өз құзыреті шегінде, мемлекеттік қызмет мәселелері бойынша тексеру нәтижелерінде анықталған бұзушылықтарды жою туралы қаралуға міндетті ұсынулар енгізу;</w:t>
      </w:r>
    </w:p>
    <w:bookmarkEnd w:id="1136"/>
    <w:bookmarkStart w:name="z1180" w:id="1137"/>
    <w:p>
      <w:pPr>
        <w:spacing w:after="0"/>
        <w:ind w:left="0"/>
        <w:jc w:val="both"/>
      </w:pPr>
      <w:r>
        <w:rPr>
          <w:rFonts w:ascii="Times New Roman"/>
          <w:b w:val="false"/>
          <w:i w:val="false"/>
          <w:color w:val="000000"/>
          <w:sz w:val="28"/>
        </w:rPr>
        <w:t>
      28) жыл сайынғы Қазақстан Республикасындағы мемлекеттік қызметтің жағдайы туралы ұлттық баяндаманы қалыптастыру және оны Қазақстан Республикасының заңнамасында белгіленген тәртіппен енгізу;</w:t>
      </w:r>
    </w:p>
    <w:bookmarkEnd w:id="1137"/>
    <w:bookmarkStart w:name="z1181" w:id="1138"/>
    <w:p>
      <w:pPr>
        <w:spacing w:after="0"/>
        <w:ind w:left="0"/>
        <w:jc w:val="both"/>
      </w:pPr>
      <w:r>
        <w:rPr>
          <w:rFonts w:ascii="Times New Roman"/>
          <w:b w:val="false"/>
          <w:i w:val="false"/>
          <w:color w:val="000000"/>
          <w:sz w:val="28"/>
        </w:rPr>
        <w:t>
      29) Қазақстан Республикасының Әкімшілік құқық бұзушылық туралы кодексінде белгіленген тәртіппен әкімшілік құқық бұзушылықтар туралы хаттамалар толтыру және істерді қарау;</w:t>
      </w:r>
    </w:p>
    <w:bookmarkEnd w:id="1138"/>
    <w:bookmarkStart w:name="z1182" w:id="1139"/>
    <w:p>
      <w:pPr>
        <w:spacing w:after="0"/>
        <w:ind w:left="0"/>
        <w:jc w:val="both"/>
      </w:pPr>
      <w:r>
        <w:rPr>
          <w:rFonts w:ascii="Times New Roman"/>
          <w:b w:val="false"/>
          <w:i w:val="false"/>
          <w:color w:val="000000"/>
          <w:sz w:val="28"/>
        </w:rPr>
        <w:t>
      30) мемлекеттік органдардан мемлекеттік қызмет көрсету сапасын ішкі бақылау нәтижелері туралы ақпаратты сұрату;</w:t>
      </w:r>
    </w:p>
    <w:bookmarkEnd w:id="1139"/>
    <w:bookmarkStart w:name="z1183" w:id="1140"/>
    <w:p>
      <w:pPr>
        <w:spacing w:after="0"/>
        <w:ind w:left="0"/>
        <w:jc w:val="both"/>
      </w:pPr>
      <w:r>
        <w:rPr>
          <w:rFonts w:ascii="Times New Roman"/>
          <w:b w:val="false"/>
          <w:i w:val="false"/>
          <w:color w:val="000000"/>
          <w:sz w:val="28"/>
        </w:rPr>
        <w:t>
      31) мемлекеттік қызметтер көрсету сапасына мемлекеттік бақылауды жүзеге асыру;</w:t>
      </w:r>
    </w:p>
    <w:bookmarkEnd w:id="1140"/>
    <w:bookmarkStart w:name="z1184" w:id="1141"/>
    <w:p>
      <w:pPr>
        <w:spacing w:after="0"/>
        <w:ind w:left="0"/>
        <w:jc w:val="both"/>
      </w:pPr>
      <w:r>
        <w:rPr>
          <w:rFonts w:ascii="Times New Roman"/>
          <w:b w:val="false"/>
          <w:i w:val="false"/>
          <w:color w:val="000000"/>
          <w:sz w:val="28"/>
        </w:rPr>
        <w:t>
      32) мемлекеттік қызмет көрсету сапасын арттыру жөнінде ұсыныстар әзірлеу;</w:t>
      </w:r>
    </w:p>
    <w:bookmarkEnd w:id="1141"/>
    <w:bookmarkStart w:name="z1185" w:id="1142"/>
    <w:p>
      <w:pPr>
        <w:spacing w:after="0"/>
        <w:ind w:left="0"/>
        <w:jc w:val="both"/>
      </w:pPr>
      <w:r>
        <w:rPr>
          <w:rFonts w:ascii="Times New Roman"/>
          <w:b w:val="false"/>
          <w:i w:val="false"/>
          <w:color w:val="000000"/>
          <w:sz w:val="28"/>
        </w:rPr>
        <w:t>
      33) мемлекеттік қызмет көрсету мәселелері бойынша жеке және заңды тұлғалардың шағымдарын қарау;</w:t>
      </w:r>
    </w:p>
    <w:bookmarkEnd w:id="1142"/>
    <w:bookmarkStart w:name="z1186" w:id="1143"/>
    <w:p>
      <w:pPr>
        <w:spacing w:after="0"/>
        <w:ind w:left="0"/>
        <w:jc w:val="both"/>
      </w:pPr>
      <w:r>
        <w:rPr>
          <w:rFonts w:ascii="Times New Roman"/>
          <w:b w:val="false"/>
          <w:i w:val="false"/>
          <w:color w:val="000000"/>
          <w:sz w:val="28"/>
        </w:rPr>
        <w:t>
      34) жеке тұлғалар мен коммерциялық емес ұйымдарға мемлекеттік қызметтер көрсетудің сапасына қоғамдық мониторинг жүргізу бойынша ақпараттық, кеңестік, әдістемелік қолдау көрсету;</w:t>
      </w:r>
    </w:p>
    <w:bookmarkEnd w:id="1143"/>
    <w:bookmarkStart w:name="z1187" w:id="1144"/>
    <w:p>
      <w:pPr>
        <w:spacing w:after="0"/>
        <w:ind w:left="0"/>
        <w:jc w:val="both"/>
      </w:pPr>
      <w:r>
        <w:rPr>
          <w:rFonts w:ascii="Times New Roman"/>
          <w:b w:val="false"/>
          <w:i w:val="false"/>
          <w:color w:val="000000"/>
          <w:sz w:val="28"/>
        </w:rPr>
        <w:t>
      35) Қазақстан Республикасының заңнамасында жүктелген өзге де функцияларды жүзеге асыру.</w:t>
      </w:r>
    </w:p>
    <w:bookmarkEnd w:id="11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өзгерістер енгізілді  – ҚР Мемлекеттік қызмет істері агенттігі Төрағасының 07.07.2021 </w:t>
      </w:r>
      <w:r>
        <w:rPr>
          <w:rFonts w:ascii="Times New Roman"/>
          <w:b w:val="false"/>
          <w:i w:val="false"/>
          <w:color w:val="000000"/>
          <w:sz w:val="28"/>
        </w:rPr>
        <w:t>№ 118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188" w:id="1145"/>
    <w:p>
      <w:pPr>
        <w:spacing w:after="0"/>
        <w:ind w:left="0"/>
        <w:jc w:val="both"/>
      </w:pPr>
      <w:r>
        <w:rPr>
          <w:rFonts w:ascii="Times New Roman"/>
          <w:b w:val="false"/>
          <w:i w:val="false"/>
          <w:color w:val="000000"/>
          <w:sz w:val="28"/>
        </w:rPr>
        <w:t>
      15. Департаменттің құқықтары мен міндеттері:</w:t>
      </w:r>
    </w:p>
    <w:bookmarkEnd w:id="1145"/>
    <w:bookmarkStart w:name="z1189" w:id="1146"/>
    <w:p>
      <w:pPr>
        <w:spacing w:after="0"/>
        <w:ind w:left="0"/>
        <w:jc w:val="both"/>
      </w:pPr>
      <w:r>
        <w:rPr>
          <w:rFonts w:ascii="Times New Roman"/>
          <w:b w:val="false"/>
          <w:i w:val="false"/>
          <w:color w:val="000000"/>
          <w:sz w:val="28"/>
        </w:rPr>
        <w:t>
      1) Қазақстан Республикасының заңнамасында белгіленген тәртіпте мемлекеттік органдардан, ұйымдардан, лауазымды адамдардан қажетті ақпарат пен материалдарды сұрату және алу;</w:t>
      </w:r>
    </w:p>
    <w:bookmarkEnd w:id="1146"/>
    <w:bookmarkStart w:name="z1190" w:id="1147"/>
    <w:p>
      <w:pPr>
        <w:spacing w:after="0"/>
        <w:ind w:left="0"/>
        <w:jc w:val="both"/>
      </w:pPr>
      <w:r>
        <w:rPr>
          <w:rFonts w:ascii="Times New Roman"/>
          <w:b w:val="false"/>
          <w:i w:val="false"/>
          <w:color w:val="000000"/>
          <w:sz w:val="28"/>
        </w:rPr>
        <w:t>
      2) мемлекеттік қызмет, мемлекеттік қызмет көрсету сапасына жасалатын мемлекеттік бақылау мәселелері бойынша тексерістер өткізу, мемлекеттік органдармен келісім бойынша тексерістер өткізуге олардың қызметкерлерін тарту;</w:t>
      </w:r>
    </w:p>
    <w:bookmarkEnd w:id="1147"/>
    <w:bookmarkStart w:name="z1191" w:id="1148"/>
    <w:p>
      <w:pPr>
        <w:spacing w:after="0"/>
        <w:ind w:left="0"/>
        <w:jc w:val="both"/>
      </w:pPr>
      <w:r>
        <w:rPr>
          <w:rFonts w:ascii="Times New Roman"/>
          <w:b w:val="false"/>
          <w:i w:val="false"/>
          <w:color w:val="000000"/>
          <w:sz w:val="28"/>
        </w:rPr>
        <w:t>
      3) мемлекеттік органдарға Қазақстан Республикасының заңнамасына сәйкес мемлекеттік қызмет мәселелері бойынша тексеру нәтижелерінде анықталған бұзушылықтарды жою туралы өз құзыреті шегінде қаралуы міндетті ұсынулар енгізу;</w:t>
      </w:r>
    </w:p>
    <w:bookmarkEnd w:id="1148"/>
    <w:bookmarkStart w:name="z1192" w:id="1149"/>
    <w:p>
      <w:pPr>
        <w:spacing w:after="0"/>
        <w:ind w:left="0"/>
        <w:jc w:val="both"/>
      </w:pPr>
      <w:r>
        <w:rPr>
          <w:rFonts w:ascii="Times New Roman"/>
          <w:b w:val="false"/>
          <w:i w:val="false"/>
          <w:color w:val="000000"/>
          <w:sz w:val="28"/>
        </w:rPr>
        <w:t>
      4) мемлекеттік қызмет туралы, мемлекеттік көрсетілетін қызметтер туралы Қазақстан Республикасының заңнамаларын бұзушылықтар анықталған жағдайда, Қазақстан Республикасының заңнамасымен белгіленген тәртіпте шаралар қабылдау;</w:t>
      </w:r>
    </w:p>
    <w:bookmarkEnd w:id="1149"/>
    <w:bookmarkStart w:name="z1193" w:id="1150"/>
    <w:p>
      <w:pPr>
        <w:spacing w:after="0"/>
        <w:ind w:left="0"/>
        <w:jc w:val="both"/>
      </w:pPr>
      <w:r>
        <w:rPr>
          <w:rFonts w:ascii="Times New Roman"/>
          <w:b w:val="false"/>
          <w:i w:val="false"/>
          <w:color w:val="000000"/>
          <w:sz w:val="28"/>
        </w:rPr>
        <w:t>
      5) Департаментке жүктелген міндеттерді шешуді қамтамасыз ететін ақпарат жүйелерімен пайдалану;</w:t>
      </w:r>
    </w:p>
    <w:bookmarkEnd w:id="1150"/>
    <w:bookmarkStart w:name="z1194" w:id="1151"/>
    <w:p>
      <w:pPr>
        <w:spacing w:after="0"/>
        <w:ind w:left="0"/>
        <w:jc w:val="both"/>
      </w:pPr>
      <w:r>
        <w:rPr>
          <w:rFonts w:ascii="Times New Roman"/>
          <w:b w:val="false"/>
          <w:i w:val="false"/>
          <w:color w:val="000000"/>
          <w:sz w:val="28"/>
        </w:rPr>
        <w:t>
      6) басқа мемлекеттік органдармен, ұйымдармен Департамент қызметінің негізгі бағыты бойынша өзара іс-қимыл жасау;</w:t>
      </w:r>
    </w:p>
    <w:bookmarkEnd w:id="1151"/>
    <w:bookmarkStart w:name="z1195" w:id="1152"/>
    <w:p>
      <w:pPr>
        <w:spacing w:after="0"/>
        <w:ind w:left="0"/>
        <w:jc w:val="both"/>
      </w:pPr>
      <w:r>
        <w:rPr>
          <w:rFonts w:ascii="Times New Roman"/>
          <w:b w:val="false"/>
          <w:i w:val="false"/>
          <w:color w:val="000000"/>
          <w:sz w:val="28"/>
        </w:rPr>
        <w:t>
      7) Қазақстан Республикасының заңнамасында көзделген өзге де өкілеттіктерді жүзеге асыру.</w:t>
      </w:r>
    </w:p>
    <w:bookmarkEnd w:id="1152"/>
    <w:bookmarkStart w:name="z1196" w:id="1153"/>
    <w:p>
      <w:pPr>
        <w:spacing w:after="0"/>
        <w:ind w:left="0"/>
        <w:jc w:val="left"/>
      </w:pPr>
      <w:r>
        <w:rPr>
          <w:rFonts w:ascii="Times New Roman"/>
          <w:b/>
          <w:i w:val="false"/>
          <w:color w:val="000000"/>
        </w:rPr>
        <w:t xml:space="preserve"> 3-тарау. Департаменттің қызметін ұйымдастыру</w:t>
      </w:r>
    </w:p>
    <w:bookmarkEnd w:id="1153"/>
    <w:bookmarkStart w:name="z1197" w:id="1154"/>
    <w:p>
      <w:pPr>
        <w:spacing w:after="0"/>
        <w:ind w:left="0"/>
        <w:jc w:val="both"/>
      </w:pPr>
      <w:r>
        <w:rPr>
          <w:rFonts w:ascii="Times New Roman"/>
          <w:b w:val="false"/>
          <w:i w:val="false"/>
          <w:color w:val="000000"/>
          <w:sz w:val="28"/>
        </w:rPr>
        <w:t xml:space="preserve">
      16. Департаментті Департаментке жүктелген міндеттердің орындалуына және функцияларын жүзеге асыруына дербес жауапты болатын басшы басқарады. </w:t>
      </w:r>
    </w:p>
    <w:bookmarkEnd w:id="1154"/>
    <w:bookmarkStart w:name="z1198" w:id="1155"/>
    <w:p>
      <w:pPr>
        <w:spacing w:after="0"/>
        <w:ind w:left="0"/>
        <w:jc w:val="both"/>
      </w:pPr>
      <w:r>
        <w:rPr>
          <w:rFonts w:ascii="Times New Roman"/>
          <w:b w:val="false"/>
          <w:i w:val="false"/>
          <w:color w:val="000000"/>
          <w:sz w:val="28"/>
        </w:rPr>
        <w:t>
      17. Департамент басшысын Агенттік төрағасының келісімі бойынша Агенттіктің аппарат басшысы қызметке тағайындайды және қызметтен босатады.</w:t>
      </w:r>
    </w:p>
    <w:bookmarkEnd w:id="1155"/>
    <w:bookmarkStart w:name="z1199" w:id="1156"/>
    <w:p>
      <w:pPr>
        <w:spacing w:after="0"/>
        <w:ind w:left="0"/>
        <w:jc w:val="both"/>
      </w:pPr>
      <w:r>
        <w:rPr>
          <w:rFonts w:ascii="Times New Roman"/>
          <w:b w:val="false"/>
          <w:i w:val="false"/>
          <w:color w:val="000000"/>
          <w:sz w:val="28"/>
        </w:rPr>
        <w:t>
      18. Департамент басшысының Агенттік төрағасының келісімі бойынша Агенттіктің аппарат басшысы қызметке тағайындайтын және қызметтен босататын орынбасары болады.</w:t>
      </w:r>
    </w:p>
    <w:bookmarkEnd w:id="11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Мемлекеттік қызмет істері агенттігі Төрағасының 07.07.2021 </w:t>
      </w:r>
      <w:r>
        <w:rPr>
          <w:rFonts w:ascii="Times New Roman"/>
          <w:b w:val="false"/>
          <w:i w:val="false"/>
          <w:color w:val="000000"/>
          <w:sz w:val="28"/>
        </w:rPr>
        <w:t>№ 118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200" w:id="1157"/>
    <w:p>
      <w:pPr>
        <w:spacing w:after="0"/>
        <w:ind w:left="0"/>
        <w:jc w:val="both"/>
      </w:pPr>
      <w:r>
        <w:rPr>
          <w:rFonts w:ascii="Times New Roman"/>
          <w:b w:val="false"/>
          <w:i w:val="false"/>
          <w:color w:val="000000"/>
          <w:sz w:val="28"/>
        </w:rPr>
        <w:t>
      19. Департамент басшысының өкілеттігі:</w:t>
      </w:r>
    </w:p>
    <w:bookmarkEnd w:id="1157"/>
    <w:bookmarkStart w:name="z1201" w:id="1158"/>
    <w:p>
      <w:pPr>
        <w:spacing w:after="0"/>
        <w:ind w:left="0"/>
        <w:jc w:val="both"/>
      </w:pPr>
      <w:r>
        <w:rPr>
          <w:rFonts w:ascii="Times New Roman"/>
          <w:b w:val="false"/>
          <w:i w:val="false"/>
          <w:color w:val="000000"/>
          <w:sz w:val="28"/>
        </w:rPr>
        <w:t>
      1) Департаменттің жұмысын ұйымдастырады және оған басшылық жасайды;</w:t>
      </w:r>
    </w:p>
    <w:bookmarkEnd w:id="1158"/>
    <w:bookmarkStart w:name="z1202" w:id="1159"/>
    <w:p>
      <w:pPr>
        <w:spacing w:after="0"/>
        <w:ind w:left="0"/>
        <w:jc w:val="both"/>
      </w:pPr>
      <w:r>
        <w:rPr>
          <w:rFonts w:ascii="Times New Roman"/>
          <w:b w:val="false"/>
          <w:i w:val="false"/>
          <w:color w:val="000000"/>
          <w:sz w:val="28"/>
        </w:rPr>
        <w:t>
      2) Департамент жұмыскерлерінің өкілеттіктерін айқындайды;</w:t>
      </w:r>
    </w:p>
    <w:bookmarkEnd w:id="1159"/>
    <w:bookmarkStart w:name="z1203" w:id="1160"/>
    <w:p>
      <w:pPr>
        <w:spacing w:after="0"/>
        <w:ind w:left="0"/>
        <w:jc w:val="both"/>
      </w:pPr>
      <w:r>
        <w:rPr>
          <w:rFonts w:ascii="Times New Roman"/>
          <w:b w:val="false"/>
          <w:i w:val="false"/>
          <w:color w:val="000000"/>
          <w:sz w:val="28"/>
        </w:rPr>
        <w:t>
      3) өз өкілеттіктері шегінде Департаменттің жұмыскерлерінің (қызметкерлерінің) орындауы үшін міндетті бұйрықтар шығарады және нұсқаулар береді;</w:t>
      </w:r>
    </w:p>
    <w:bookmarkEnd w:id="1160"/>
    <w:bookmarkStart w:name="z1204" w:id="1161"/>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Департаменттің жұмыскерлерін қызметке тағайындайды және қызметтен босатады;</w:t>
      </w:r>
    </w:p>
    <w:bookmarkEnd w:id="1161"/>
    <w:bookmarkStart w:name="z1205" w:id="1162"/>
    <w:p>
      <w:pPr>
        <w:spacing w:after="0"/>
        <w:ind w:left="0"/>
        <w:jc w:val="both"/>
      </w:pPr>
      <w:r>
        <w:rPr>
          <w:rFonts w:ascii="Times New Roman"/>
          <w:b w:val="false"/>
          <w:i w:val="false"/>
          <w:color w:val="000000"/>
          <w:sz w:val="28"/>
        </w:rPr>
        <w:t>
      5) Қазақстан Республикасының заңнамасында бекітілген тәртіпте Департаменттің жұмыскерлеріне тәртіптік жаза қолдану және көтермелеу мәселелерін шешеді;</w:t>
      </w:r>
    </w:p>
    <w:bookmarkEnd w:id="1162"/>
    <w:bookmarkStart w:name="z1206" w:id="1163"/>
    <w:p>
      <w:pPr>
        <w:spacing w:after="0"/>
        <w:ind w:left="0"/>
        <w:jc w:val="both"/>
      </w:pPr>
      <w:r>
        <w:rPr>
          <w:rFonts w:ascii="Times New Roman"/>
          <w:b w:val="false"/>
          <w:i w:val="false"/>
          <w:color w:val="000000"/>
          <w:sz w:val="28"/>
        </w:rPr>
        <w:t>
      6) Қазақстан Республикасының заңнамасына сәйкес мемлекеттік органдармен және өзге де ұйымдармен қарым-қатынастарда Департамент атынан өкілдік етеді;</w:t>
      </w:r>
    </w:p>
    <w:bookmarkEnd w:id="1163"/>
    <w:bookmarkStart w:name="z1207" w:id="1164"/>
    <w:p>
      <w:pPr>
        <w:spacing w:after="0"/>
        <w:ind w:left="0"/>
        <w:jc w:val="both"/>
      </w:pPr>
      <w:r>
        <w:rPr>
          <w:rFonts w:ascii="Times New Roman"/>
          <w:b w:val="false"/>
          <w:i w:val="false"/>
          <w:color w:val="000000"/>
          <w:sz w:val="28"/>
        </w:rPr>
        <w:t>
      7) өз құзыретіне жататын басқа да мәселелер бойынша шешімдер қабылдайды.</w:t>
      </w:r>
    </w:p>
    <w:bookmarkEnd w:id="1164"/>
    <w:bookmarkStart w:name="z1208" w:id="1165"/>
    <w:p>
      <w:pPr>
        <w:spacing w:after="0"/>
        <w:ind w:left="0"/>
        <w:jc w:val="both"/>
      </w:pPr>
      <w:r>
        <w:rPr>
          <w:rFonts w:ascii="Times New Roman"/>
          <w:b w:val="false"/>
          <w:i w:val="false"/>
          <w:color w:val="000000"/>
          <w:sz w:val="28"/>
        </w:rPr>
        <w:t>
      Департамент басшысы орнында болмаған кезеңде оның өкілеттіктерін Қазақстан Республикасының заңнамасына сәйкес оны алмастыратын адам жүзеге асырады.</w:t>
      </w:r>
    </w:p>
    <w:bookmarkEnd w:id="11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өзгерістер енгізілді  – ҚР Мемлекеттік қызмет істері агенттігі Төрағасының 07.07.2021 </w:t>
      </w:r>
      <w:r>
        <w:rPr>
          <w:rFonts w:ascii="Times New Roman"/>
          <w:b w:val="false"/>
          <w:i w:val="false"/>
          <w:color w:val="000000"/>
          <w:sz w:val="28"/>
        </w:rPr>
        <w:t>№ 118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209" w:id="1166"/>
    <w:p>
      <w:pPr>
        <w:spacing w:after="0"/>
        <w:ind w:left="0"/>
        <w:jc w:val="both"/>
      </w:pPr>
      <w:r>
        <w:rPr>
          <w:rFonts w:ascii="Times New Roman"/>
          <w:b w:val="false"/>
          <w:i w:val="false"/>
          <w:color w:val="000000"/>
          <w:sz w:val="28"/>
        </w:rPr>
        <w:t>
      20. Департамент басшысының Департамент жанындағы консультативтік-кеңесші органдар құруға құқығы бар.</w:t>
      </w:r>
    </w:p>
    <w:bookmarkEnd w:id="1166"/>
    <w:bookmarkStart w:name="z1210" w:id="1167"/>
    <w:p>
      <w:pPr>
        <w:spacing w:after="0"/>
        <w:ind w:left="0"/>
        <w:jc w:val="left"/>
      </w:pPr>
      <w:r>
        <w:rPr>
          <w:rFonts w:ascii="Times New Roman"/>
          <w:b/>
          <w:i w:val="false"/>
          <w:color w:val="000000"/>
        </w:rPr>
        <w:t xml:space="preserve"> 4-тарау. Департаменттің мүлкі</w:t>
      </w:r>
    </w:p>
    <w:bookmarkEnd w:id="1167"/>
    <w:bookmarkStart w:name="z1211" w:id="1168"/>
    <w:p>
      <w:pPr>
        <w:spacing w:after="0"/>
        <w:ind w:left="0"/>
        <w:jc w:val="both"/>
      </w:pPr>
      <w:r>
        <w:rPr>
          <w:rFonts w:ascii="Times New Roman"/>
          <w:b w:val="false"/>
          <w:i w:val="false"/>
          <w:color w:val="000000"/>
          <w:sz w:val="28"/>
        </w:rPr>
        <w:t>
      21. Департаменттің Қазақстан Республикасының заңнамасында көзделген жағдайларда жедел басқару құқығында оқшауланған мүлкі болуы мүмкін.</w:t>
      </w:r>
    </w:p>
    <w:bookmarkEnd w:id="1168"/>
    <w:bookmarkStart w:name="z1212" w:id="1169"/>
    <w:p>
      <w:pPr>
        <w:spacing w:after="0"/>
        <w:ind w:left="0"/>
        <w:jc w:val="both"/>
      </w:pPr>
      <w:r>
        <w:rPr>
          <w:rFonts w:ascii="Times New Roman"/>
          <w:b w:val="false"/>
          <w:i w:val="false"/>
          <w:color w:val="000000"/>
          <w:sz w:val="28"/>
        </w:rPr>
        <w:t>
      Департаменттің мүлкі мемлекет берген мүлік, сондай-ақ өз қызметі нәтижесінде сатып алынған мүлік (ақшалай кірістерді қоса алғанда), Қазақстан Республикасының заңнамасында тыйым салынбаған өзге де көздер есебінен қалыптастырылады.</w:t>
      </w:r>
    </w:p>
    <w:bookmarkEnd w:id="1169"/>
    <w:bookmarkStart w:name="z1213" w:id="1170"/>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1170"/>
    <w:bookmarkStart w:name="z1214" w:id="1171"/>
    <w:p>
      <w:pPr>
        <w:spacing w:after="0"/>
        <w:ind w:left="0"/>
        <w:jc w:val="both"/>
      </w:pPr>
      <w:r>
        <w:rPr>
          <w:rFonts w:ascii="Times New Roman"/>
          <w:b w:val="false"/>
          <w:i w:val="false"/>
          <w:color w:val="000000"/>
          <w:sz w:val="28"/>
        </w:rPr>
        <w:t xml:space="preserve">
      23. Егер Қазақстан Республикасының заңнамасында өзгеше белгіленбесе,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шығаруына немесе оған өзгеде тәсілмен билік етуіне құқығы жоқ. </w:t>
      </w:r>
    </w:p>
    <w:bookmarkEnd w:id="1171"/>
    <w:bookmarkStart w:name="z1215" w:id="1172"/>
    <w:p>
      <w:pPr>
        <w:spacing w:after="0"/>
        <w:ind w:left="0"/>
        <w:jc w:val="left"/>
      </w:pPr>
      <w:r>
        <w:rPr>
          <w:rFonts w:ascii="Times New Roman"/>
          <w:b/>
          <w:i w:val="false"/>
          <w:color w:val="000000"/>
        </w:rPr>
        <w:t xml:space="preserve"> 5-тарау. Департаментті қайта ұйымдастыру және тарату</w:t>
      </w:r>
    </w:p>
    <w:bookmarkEnd w:id="1172"/>
    <w:bookmarkStart w:name="z1216" w:id="1173"/>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1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w:t>
            </w:r>
            <w:r>
              <w:br/>
            </w:r>
            <w:r>
              <w:rPr>
                <w:rFonts w:ascii="Times New Roman"/>
                <w:b w:val="false"/>
                <w:i w:val="false"/>
                <w:color w:val="000000"/>
                <w:sz w:val="20"/>
              </w:rPr>
              <w:t>агенттігі төрағасының</w:t>
            </w:r>
            <w:r>
              <w:br/>
            </w:r>
            <w:r>
              <w:rPr>
                <w:rFonts w:ascii="Times New Roman"/>
                <w:b w:val="false"/>
                <w:i w:val="false"/>
                <w:color w:val="000000"/>
                <w:sz w:val="20"/>
              </w:rPr>
              <w:t>2019 жылғы 25 шілдедегі № 136</w:t>
            </w:r>
            <w:r>
              <w:br/>
            </w:r>
            <w:r>
              <w:rPr>
                <w:rFonts w:ascii="Times New Roman"/>
                <w:b w:val="false"/>
                <w:i w:val="false"/>
                <w:color w:val="000000"/>
                <w:sz w:val="20"/>
              </w:rPr>
              <w:t>бұйрығына 15-қосымша</w:t>
            </w:r>
          </w:p>
        </w:tc>
      </w:tr>
    </w:tbl>
    <w:bookmarkStart w:name="z1218" w:id="1174"/>
    <w:p>
      <w:pPr>
        <w:spacing w:after="0"/>
        <w:ind w:left="0"/>
        <w:jc w:val="left"/>
      </w:pPr>
      <w:r>
        <w:rPr>
          <w:rFonts w:ascii="Times New Roman"/>
          <w:b/>
          <w:i w:val="false"/>
          <w:color w:val="000000"/>
        </w:rPr>
        <w:t xml:space="preserve"> Қазақстан Республикасының Мемлекеттік қызмет істері агенттігінің Нұр-Сұлтан қаласы бойынша департаменті туралы ЕРЕЖЕ </w:t>
      </w:r>
    </w:p>
    <w:bookmarkEnd w:id="1174"/>
    <w:bookmarkStart w:name="z1219" w:id="1175"/>
    <w:p>
      <w:pPr>
        <w:spacing w:after="0"/>
        <w:ind w:left="0"/>
        <w:jc w:val="left"/>
      </w:pPr>
      <w:r>
        <w:rPr>
          <w:rFonts w:ascii="Times New Roman"/>
          <w:b/>
          <w:i w:val="false"/>
          <w:color w:val="000000"/>
        </w:rPr>
        <w:t xml:space="preserve"> 1-тарау. Жалпы ережелер</w:t>
      </w:r>
    </w:p>
    <w:bookmarkEnd w:id="1175"/>
    <w:bookmarkStart w:name="z1220" w:id="1176"/>
    <w:p>
      <w:pPr>
        <w:spacing w:after="0"/>
        <w:ind w:left="0"/>
        <w:jc w:val="both"/>
      </w:pPr>
      <w:r>
        <w:rPr>
          <w:rFonts w:ascii="Times New Roman"/>
          <w:b w:val="false"/>
          <w:i w:val="false"/>
          <w:color w:val="000000"/>
          <w:sz w:val="28"/>
        </w:rPr>
        <w:t>
      1. Қазақстан Республикасының Мемлекеттік қызмет істері агенттігінің Нұр-Сұлтан қаласы бойынша департаменті (бұдан әрі - Департамент) белгіленген құзыреттілік шегінде мемлекеттік қызмет, мемлекеттік қызметтер көрсету сапасын бағалау және мемлекеттік бақылау салаларында реттеушілік, іске асыру және бақылау функцияларын жүзеге асыратын Қазақстан Республикасының Мемлекеттік қызмет істері агенттігінің (бұдан әрі - Агенттік) аумақтық органы болып табылады.</w:t>
      </w:r>
    </w:p>
    <w:bookmarkEnd w:id="1176"/>
    <w:bookmarkStart w:name="z1221" w:id="1177"/>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және заңдарына, Президенті мен Үкіметінің актілеріне, Қазақстан Республикасының өзге де нормативтік құқықтық актілеріне, cондай-ақ осы Ережеге сәйкес жүзеге асырады.</w:t>
      </w:r>
    </w:p>
    <w:bookmarkEnd w:id="1177"/>
    <w:bookmarkStart w:name="z1222" w:id="1178"/>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1178"/>
    <w:bookmarkStart w:name="z1223" w:id="1179"/>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179"/>
    <w:bookmarkStart w:name="z1224" w:id="1180"/>
    <w:p>
      <w:pPr>
        <w:spacing w:after="0"/>
        <w:ind w:left="0"/>
        <w:jc w:val="both"/>
      </w:pPr>
      <w:r>
        <w:rPr>
          <w:rFonts w:ascii="Times New Roman"/>
          <w:b w:val="false"/>
          <w:i w:val="false"/>
          <w:color w:val="000000"/>
          <w:sz w:val="28"/>
        </w:rPr>
        <w:t>
      5. Қазақстан Республикасының заңнамасына сәйкес уәкілеттік берілген болса, Департамент мемлекеттің атынан азаматтық-құқықтық қатынастардың тарапы болуға құқығы бар.</w:t>
      </w:r>
    </w:p>
    <w:bookmarkEnd w:id="1180"/>
    <w:bookmarkStart w:name="z1225" w:id="1181"/>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ресімделетін шешімдерді қабылдайды.</w:t>
      </w:r>
    </w:p>
    <w:bookmarkEnd w:id="1181"/>
    <w:bookmarkStart w:name="z1226" w:id="1182"/>
    <w:p>
      <w:pPr>
        <w:spacing w:after="0"/>
        <w:ind w:left="0"/>
        <w:jc w:val="both"/>
      </w:pPr>
      <w:r>
        <w:rPr>
          <w:rFonts w:ascii="Times New Roman"/>
          <w:b w:val="false"/>
          <w:i w:val="false"/>
          <w:color w:val="000000"/>
          <w:sz w:val="28"/>
        </w:rPr>
        <w:t>
      7. Департаменттің құрылымы мен штат санының лимиті қолданыстағы Қазақстан Республикасының заңнамасына сәйкес бекітіледі.</w:t>
      </w:r>
    </w:p>
    <w:bookmarkEnd w:id="1182"/>
    <w:bookmarkStart w:name="z1227" w:id="1183"/>
    <w:p>
      <w:pPr>
        <w:spacing w:after="0"/>
        <w:ind w:left="0"/>
        <w:jc w:val="both"/>
      </w:pPr>
      <w:r>
        <w:rPr>
          <w:rFonts w:ascii="Times New Roman"/>
          <w:b w:val="false"/>
          <w:i w:val="false"/>
          <w:color w:val="000000"/>
          <w:sz w:val="28"/>
        </w:rPr>
        <w:t>
      8. Департаменттің заңды мекенжайы: 010000, Нұр-Сұлтан қаласы, Сарыарқа ауданы, Абай даңғылы, 33 а.</w:t>
      </w:r>
    </w:p>
    <w:bookmarkEnd w:id="1183"/>
    <w:bookmarkStart w:name="z1228" w:id="1184"/>
    <w:p>
      <w:pPr>
        <w:spacing w:after="0"/>
        <w:ind w:left="0"/>
        <w:jc w:val="both"/>
      </w:pPr>
      <w:r>
        <w:rPr>
          <w:rFonts w:ascii="Times New Roman"/>
          <w:b w:val="false"/>
          <w:i w:val="false"/>
          <w:color w:val="000000"/>
          <w:sz w:val="28"/>
        </w:rPr>
        <w:t>
      9. Департаменттің толық атауы - "Қазақстан Республикасының Мемлекеттік қызмет істері агенттігінің Нұр-Сұлтан қаласы бойынша департаменті" республикалық мемлекеттік мекемесі.</w:t>
      </w:r>
    </w:p>
    <w:bookmarkEnd w:id="1184"/>
    <w:bookmarkStart w:name="z1229" w:id="1185"/>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185"/>
    <w:bookmarkStart w:name="z1230" w:id="1186"/>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186"/>
    <w:bookmarkStart w:name="z1231" w:id="1187"/>
    <w:p>
      <w:pPr>
        <w:spacing w:after="0"/>
        <w:ind w:left="0"/>
        <w:jc w:val="both"/>
      </w:pPr>
      <w:r>
        <w:rPr>
          <w:rFonts w:ascii="Times New Roman"/>
          <w:b w:val="false"/>
          <w:i w:val="false"/>
          <w:color w:val="000000"/>
          <w:sz w:val="28"/>
        </w:rPr>
        <w:t>
      12. Департаменттің функциялары болып табылатын міндеттерді орындау тұрғысында Департаментке кәсіпкерлік субъектілерімен шарттық қатынастарға түсуге тыйым салынады.</w:t>
      </w:r>
    </w:p>
    <w:bookmarkEnd w:id="1187"/>
    <w:bookmarkStart w:name="z1232" w:id="1188"/>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End w:id="1188"/>
    <w:bookmarkStart w:name="z1233" w:id="1189"/>
    <w:p>
      <w:pPr>
        <w:spacing w:after="0"/>
        <w:ind w:left="0"/>
        <w:jc w:val="left"/>
      </w:pPr>
      <w:r>
        <w:rPr>
          <w:rFonts w:ascii="Times New Roman"/>
          <w:b/>
          <w:i w:val="false"/>
          <w:color w:val="000000"/>
        </w:rPr>
        <w:t xml:space="preserve"> 2-тарау. Департаменттің негізгі міндеттері, функциялары, құқықтары мен міндеттері</w:t>
      </w:r>
    </w:p>
    <w:bookmarkEnd w:id="1189"/>
    <w:bookmarkStart w:name="z1234" w:id="1190"/>
    <w:p>
      <w:pPr>
        <w:spacing w:after="0"/>
        <w:ind w:left="0"/>
        <w:jc w:val="both"/>
      </w:pPr>
      <w:r>
        <w:rPr>
          <w:rFonts w:ascii="Times New Roman"/>
          <w:b w:val="false"/>
          <w:i w:val="false"/>
          <w:color w:val="000000"/>
          <w:sz w:val="28"/>
        </w:rPr>
        <w:t>
      13. Міндеттері:</w:t>
      </w:r>
    </w:p>
    <w:bookmarkEnd w:id="1190"/>
    <w:bookmarkStart w:name="z1235" w:id="1191"/>
    <w:p>
      <w:pPr>
        <w:spacing w:after="0"/>
        <w:ind w:left="0"/>
        <w:jc w:val="both"/>
      </w:pPr>
      <w:r>
        <w:rPr>
          <w:rFonts w:ascii="Times New Roman"/>
          <w:b w:val="false"/>
          <w:i w:val="false"/>
          <w:color w:val="000000"/>
          <w:sz w:val="28"/>
        </w:rPr>
        <w:t>
      1) тиісті әкімшілік-аумақтық бірлік шегінде мемлекеттік қызмет, электрондық нысанда көрсетілетін мемлекеттік қызметтерді қоспағанда, мемлекеттік қызметтерді көрсету сапасын бағалау және мемлекеттік қызметтерді көрсету сапасына мемлекеттік бақылау салаларында мемлекеттік саясатты іске асыру;</w:t>
      </w:r>
    </w:p>
    <w:bookmarkEnd w:id="1191"/>
    <w:bookmarkStart w:name="z1236" w:id="1192"/>
    <w:p>
      <w:pPr>
        <w:spacing w:after="0"/>
        <w:ind w:left="0"/>
        <w:jc w:val="both"/>
      </w:pPr>
      <w:r>
        <w:rPr>
          <w:rFonts w:ascii="Times New Roman"/>
          <w:b w:val="false"/>
          <w:i w:val="false"/>
          <w:color w:val="000000"/>
          <w:sz w:val="28"/>
        </w:rPr>
        <w:t>
      2) мемлекеттік қызмет туралы және мемлекеттік көрсетілетін қызметтер туралы заңнаманы сақтау мәселелерін ұйымдастыруда орталық мемлекеттік органдарының аумақтық бөлімшелерінің және олардың ведомстволарының, жергілікті бюджеттерден қаржыландырылатын атқарушы органдардың (бұдан әрі - мемлекеттік органдар) қызметін үйлестіру;</w:t>
      </w:r>
    </w:p>
    <w:bookmarkEnd w:id="1192"/>
    <w:bookmarkStart w:name="z1237" w:id="1193"/>
    <w:p>
      <w:pPr>
        <w:spacing w:after="0"/>
        <w:ind w:left="0"/>
        <w:jc w:val="both"/>
      </w:pPr>
      <w:r>
        <w:rPr>
          <w:rFonts w:ascii="Times New Roman"/>
          <w:b w:val="false"/>
          <w:i w:val="false"/>
          <w:color w:val="000000"/>
          <w:sz w:val="28"/>
        </w:rPr>
        <w:t>
      14. Департаменттің функциялары:</w:t>
      </w:r>
    </w:p>
    <w:bookmarkEnd w:id="1193"/>
    <w:bookmarkStart w:name="z1238" w:id="1194"/>
    <w:p>
      <w:pPr>
        <w:spacing w:after="0"/>
        <w:ind w:left="0"/>
        <w:jc w:val="both"/>
      </w:pPr>
      <w:r>
        <w:rPr>
          <w:rFonts w:ascii="Times New Roman"/>
          <w:b w:val="false"/>
          <w:i w:val="false"/>
          <w:color w:val="000000"/>
          <w:sz w:val="28"/>
        </w:rPr>
        <w:t>
      1) мемлекеттік қызмет саласында стратегиялар мен бағдарламаларды іске асыруға қатысу;</w:t>
      </w:r>
    </w:p>
    <w:bookmarkEnd w:id="1194"/>
    <w:bookmarkStart w:name="z1239" w:id="1195"/>
    <w:p>
      <w:pPr>
        <w:spacing w:after="0"/>
        <w:ind w:left="0"/>
        <w:jc w:val="both"/>
      </w:pPr>
      <w:r>
        <w:rPr>
          <w:rFonts w:ascii="Times New Roman"/>
          <w:b w:val="false"/>
          <w:i w:val="false"/>
          <w:color w:val="000000"/>
          <w:sz w:val="28"/>
        </w:rPr>
        <w:t>
      2) өз құзыреті шегінде мемлекеттік қызметтерді көрсету саласында мемлекеттік саясатты іске асыруға қатысу;</w:t>
      </w:r>
    </w:p>
    <w:bookmarkEnd w:id="1195"/>
    <w:bookmarkStart w:name="z1240" w:id="1196"/>
    <w:p>
      <w:pPr>
        <w:spacing w:after="0"/>
        <w:ind w:left="0"/>
        <w:jc w:val="both"/>
      </w:pPr>
      <w:r>
        <w:rPr>
          <w:rFonts w:ascii="Times New Roman"/>
          <w:b w:val="false"/>
          <w:i w:val="false"/>
          <w:color w:val="000000"/>
          <w:sz w:val="28"/>
        </w:rPr>
        <w:t>
      3) мемлекеттік қызмет, мемлекеттік қызметтерді көрсету сапасын бағалау және мемлекеттік қызметтерді көрсетудің сапасын бақылау салаларында нормативтік құқықтық актілерді жетілдіру жөніндегі ұсыныстарды әзірлеу;</w:t>
      </w:r>
    </w:p>
    <w:bookmarkEnd w:id="1196"/>
    <w:bookmarkStart w:name="z1241" w:id="1197"/>
    <w:p>
      <w:pPr>
        <w:spacing w:after="0"/>
        <w:ind w:left="0"/>
        <w:jc w:val="both"/>
      </w:pPr>
      <w:r>
        <w:rPr>
          <w:rFonts w:ascii="Times New Roman"/>
          <w:b w:val="false"/>
          <w:i w:val="false"/>
          <w:color w:val="000000"/>
          <w:sz w:val="28"/>
        </w:rPr>
        <w:t>
      4) Департамент құзыретіне кіретін мәселелер бойынша мемлекеттік қызметшілерге және азаматтарға консультация беру;</w:t>
      </w:r>
    </w:p>
    <w:bookmarkEnd w:id="1197"/>
    <w:bookmarkStart w:name="z1242" w:id="1198"/>
    <w:p>
      <w:pPr>
        <w:spacing w:after="0"/>
        <w:ind w:left="0"/>
        <w:jc w:val="both"/>
      </w:pPr>
      <w:r>
        <w:rPr>
          <w:rFonts w:ascii="Times New Roman"/>
          <w:b w:val="false"/>
          <w:i w:val="false"/>
          <w:color w:val="000000"/>
          <w:sz w:val="28"/>
        </w:rPr>
        <w:t>
      5) мемлекеттік органдарда персоналды басқару бойынша мемлекеттік органдар қызметінің тиімділігін және электрондық түрде көрсетілетін мемлекеттік қызметтерді қоспағанда, мемлекеттік қызметтер көрсету сапасын бағалауды жүзеге асыру;</w:t>
      </w:r>
    </w:p>
    <w:bookmarkEnd w:id="1198"/>
    <w:bookmarkStart w:name="z1243" w:id="1199"/>
    <w:p>
      <w:pPr>
        <w:spacing w:after="0"/>
        <w:ind w:left="0"/>
        <w:jc w:val="both"/>
      </w:pPr>
      <w:r>
        <w:rPr>
          <w:rFonts w:ascii="Times New Roman"/>
          <w:b w:val="false"/>
          <w:i w:val="false"/>
          <w:color w:val="000000"/>
          <w:sz w:val="28"/>
        </w:rPr>
        <w:t>
      6) Қазақстан Республикасының заңнамасында белгіленген тәртіпте ғылыми-зерттеу, оқу, баспа қызметтерін үйлестіруге қатысу;</w:t>
      </w:r>
    </w:p>
    <w:bookmarkEnd w:id="1199"/>
    <w:bookmarkStart w:name="z1244" w:id="1200"/>
    <w:p>
      <w:pPr>
        <w:spacing w:after="0"/>
        <w:ind w:left="0"/>
        <w:jc w:val="both"/>
      </w:pPr>
      <w:r>
        <w:rPr>
          <w:rFonts w:ascii="Times New Roman"/>
          <w:b w:val="false"/>
          <w:i w:val="false"/>
          <w:color w:val="000000"/>
          <w:sz w:val="28"/>
        </w:rPr>
        <w:t>
      7) мемлекеттік қызмет, мемлекеттік қызметтер көрсету салаларында басқа мемлекеттік органдармен өзара іс-қимыл жасау;</w:t>
      </w:r>
    </w:p>
    <w:bookmarkEnd w:id="1200"/>
    <w:bookmarkStart w:name="z1245" w:id="1201"/>
    <w:p>
      <w:pPr>
        <w:spacing w:after="0"/>
        <w:ind w:left="0"/>
        <w:jc w:val="both"/>
      </w:pPr>
      <w:r>
        <w:rPr>
          <w:rFonts w:ascii="Times New Roman"/>
          <w:b w:val="false"/>
          <w:i w:val="false"/>
          <w:color w:val="000000"/>
          <w:sz w:val="28"/>
        </w:rPr>
        <w:t>
      8) мемлекеттік қызметшілерге еңбекақы төлеу, олардың әлеуметтік-құқықтық қорғалуы жүйесін жетілдіру бойынша ұсыныстар әзірлеу;</w:t>
      </w:r>
    </w:p>
    <w:bookmarkEnd w:id="1201"/>
    <w:bookmarkStart w:name="z1246" w:id="1202"/>
    <w:p>
      <w:pPr>
        <w:spacing w:after="0"/>
        <w:ind w:left="0"/>
        <w:jc w:val="both"/>
      </w:pPr>
      <w:r>
        <w:rPr>
          <w:rFonts w:ascii="Times New Roman"/>
          <w:b w:val="false"/>
          <w:i w:val="false"/>
          <w:color w:val="000000"/>
          <w:sz w:val="28"/>
        </w:rPr>
        <w:t>
      9) мемлекеттік қызмет персоналы жөніндегі автоматтандырылған бірыңғай дерекқорды (ақпараттық жүйені) қалыптастыру бойынша жалпы үйлестіруді қоса алғанда, мемлекеттік саяси және әкімшілік қызметшілерінің кадр құрамы жай-күйінің, сондай-ақ мемлекеттік қызметтің мемлекеттік саяси және әкімшілік лауазымдарының мониторингін жүргізу;</w:t>
      </w:r>
    </w:p>
    <w:bookmarkEnd w:id="1202"/>
    <w:bookmarkStart w:name="z1247" w:id="1203"/>
    <w:p>
      <w:pPr>
        <w:spacing w:after="0"/>
        <w:ind w:left="0"/>
        <w:jc w:val="both"/>
      </w:pPr>
      <w:r>
        <w:rPr>
          <w:rFonts w:ascii="Times New Roman"/>
          <w:b w:val="false"/>
          <w:i w:val="false"/>
          <w:color w:val="000000"/>
          <w:sz w:val="28"/>
        </w:rPr>
        <w:t>
      10) мемлекеттік әкімшілік қызметшілерді даярлау, қайта даярлау және біліктілігін арттыру жөніндегі, оның ішінде шетелдерде мемлекеттік органдардың қызметін үйлестіру;</w:t>
      </w:r>
    </w:p>
    <w:bookmarkEnd w:id="1203"/>
    <w:bookmarkStart w:name="z1248" w:id="1204"/>
    <w:p>
      <w:pPr>
        <w:spacing w:after="0"/>
        <w:ind w:left="0"/>
        <w:jc w:val="both"/>
      </w:pPr>
      <w:r>
        <w:rPr>
          <w:rFonts w:ascii="Times New Roman"/>
          <w:b w:val="false"/>
          <w:i w:val="false"/>
          <w:color w:val="000000"/>
          <w:sz w:val="28"/>
        </w:rPr>
        <w:t>
      11) мемлекеттік әкімшілік қызметшілерді даярлау, қайта даярлау және олардың біліктілігін арттыру бойынша мемлекеттік тапсырысты қалыптастыруды және орналастыруды үйлестіру;</w:t>
      </w:r>
    </w:p>
    <w:bookmarkEnd w:id="1204"/>
    <w:bookmarkStart w:name="z1249" w:id="1205"/>
    <w:p>
      <w:pPr>
        <w:spacing w:after="0"/>
        <w:ind w:left="0"/>
        <w:jc w:val="both"/>
      </w:pPr>
      <w:r>
        <w:rPr>
          <w:rFonts w:ascii="Times New Roman"/>
          <w:b w:val="false"/>
          <w:i w:val="false"/>
          <w:color w:val="000000"/>
          <w:sz w:val="28"/>
        </w:rPr>
        <w:t>
      12) мемлекеттік тапсырыс негізінде мемлекеттік қызметшілерді даярлау, қайта даярлау және олардың біліктілігін арттыру бағдарламалары бойынша оқуды аяқтаған адамдардың мемлекеттік қызмет өткеруіне мониторингті жүзеге асыру;</w:t>
      </w:r>
    </w:p>
    <w:bookmarkEnd w:id="1205"/>
    <w:bookmarkStart w:name="z1250" w:id="1206"/>
    <w:p>
      <w:pPr>
        <w:spacing w:after="0"/>
        <w:ind w:left="0"/>
        <w:jc w:val="both"/>
      </w:pPr>
      <w:r>
        <w:rPr>
          <w:rFonts w:ascii="Times New Roman"/>
          <w:b w:val="false"/>
          <w:i w:val="false"/>
          <w:color w:val="000000"/>
          <w:sz w:val="28"/>
        </w:rPr>
        <w:t>
      13) Қазақстан Республикасының заңнамасына сәйкес мемлекеттік әкімшілік қызметшілерді, мемлекеттік әкімшілік лауазымдарға орналасуға кандидаттарды және құқық қорғау қызметіне кіретін азаматтарды тестілеуді ұйымдастыру;</w:t>
      </w:r>
    </w:p>
    <w:bookmarkEnd w:id="12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Мемлекеттік қызмет істері агенттігі Төрағасының 07.07.2021 </w:t>
      </w:r>
      <w:r>
        <w:rPr>
          <w:rFonts w:ascii="Times New Roman"/>
          <w:b w:val="false"/>
          <w:i w:val="false"/>
          <w:color w:val="000000"/>
          <w:sz w:val="28"/>
        </w:rPr>
        <w:t>№ 118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252" w:id="1207"/>
    <w:p>
      <w:pPr>
        <w:spacing w:after="0"/>
        <w:ind w:left="0"/>
        <w:jc w:val="both"/>
      </w:pPr>
      <w:r>
        <w:rPr>
          <w:rFonts w:ascii="Times New Roman"/>
          <w:b w:val="false"/>
          <w:i w:val="false"/>
          <w:color w:val="000000"/>
          <w:sz w:val="28"/>
        </w:rPr>
        <w:t>
      15) азаматтардың жеке қасиеттеріне бағалауды оның тиісті қорытындысының нәтижесін бере отырып жүргізу;</w:t>
      </w:r>
    </w:p>
    <w:bookmarkEnd w:id="12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алып тасталды – ҚР Мемлекеттік қызмет істері агенттігі Төрағасының 07.07.2021 </w:t>
      </w:r>
      <w:r>
        <w:rPr>
          <w:rFonts w:ascii="Times New Roman"/>
          <w:b w:val="false"/>
          <w:i w:val="false"/>
          <w:color w:val="000000"/>
          <w:sz w:val="28"/>
        </w:rPr>
        <w:t>№ 118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254" w:id="1208"/>
    <w:p>
      <w:pPr>
        <w:spacing w:after="0"/>
        <w:ind w:left="0"/>
        <w:jc w:val="both"/>
      </w:pPr>
      <w:r>
        <w:rPr>
          <w:rFonts w:ascii="Times New Roman"/>
          <w:b w:val="false"/>
          <w:i w:val="false"/>
          <w:color w:val="000000"/>
          <w:sz w:val="28"/>
        </w:rPr>
        <w:t>
      17) кандидаттың қойылатын біліктілік талаптарына сәйкестігі бөлігінде "Б" корпусының мемлекеттік әкімшілік лауазымдарына тағайындауларды,сынақ мерзімінен өтпеген мемлекеттік әкімшілік қызметшілерді қызметінен босатуды келісу;</w:t>
      </w:r>
    </w:p>
    <w:bookmarkEnd w:id="1208"/>
    <w:bookmarkStart w:name="z1255" w:id="1209"/>
    <w:p>
      <w:pPr>
        <w:spacing w:after="0"/>
        <w:ind w:left="0"/>
        <w:jc w:val="both"/>
      </w:pPr>
      <w:r>
        <w:rPr>
          <w:rFonts w:ascii="Times New Roman"/>
          <w:b w:val="false"/>
          <w:i w:val="false"/>
          <w:color w:val="000000"/>
          <w:sz w:val="28"/>
        </w:rPr>
        <w:t>
      18) мемлекеттік органдардың мемлекеттік әкімшілік қызметшілердің тағылымдамадан өтуін ұйымдастыру жөніндегі қызметін үйлестіру;</w:t>
      </w:r>
    </w:p>
    <w:bookmarkEnd w:id="1209"/>
    <w:bookmarkStart w:name="z1256" w:id="1210"/>
    <w:p>
      <w:pPr>
        <w:spacing w:after="0"/>
        <w:ind w:left="0"/>
        <w:jc w:val="both"/>
      </w:pPr>
      <w:r>
        <w:rPr>
          <w:rFonts w:ascii="Times New Roman"/>
          <w:b w:val="false"/>
          <w:i w:val="false"/>
          <w:color w:val="000000"/>
          <w:sz w:val="28"/>
        </w:rPr>
        <w:t>
      19) мемлекеттік органдардың немесе лауазымды адамдардың Қазақстан Республикасының мемлекеттік қызмет саласындағы заңнаманы бұзу, сондай-ақ қызметтік әдепті сақтау мәселелері бойынша әрекеттері (әрекетсіздігі) мен шешімдеріне жеке және заңды тұлғалардың шағымдарын қарау;</w:t>
      </w:r>
    </w:p>
    <w:bookmarkEnd w:id="1210"/>
    <w:bookmarkStart w:name="z1257" w:id="1211"/>
    <w:p>
      <w:pPr>
        <w:spacing w:after="0"/>
        <w:ind w:left="0"/>
        <w:jc w:val="both"/>
      </w:pPr>
      <w:r>
        <w:rPr>
          <w:rFonts w:ascii="Times New Roman"/>
          <w:b w:val="false"/>
          <w:i w:val="false"/>
          <w:color w:val="000000"/>
          <w:sz w:val="28"/>
        </w:rPr>
        <w:t>
      20) мемлекеттік органдармен мемлекеттік қызмет саласындағы Қазақстан Республикасы заңнамасының, сондай-ақ мемлекеттік қызметшілердің қызметтік әдебінің сақталуына мемлекеттік бақылауды жүзеге асыру;</w:t>
      </w:r>
    </w:p>
    <w:bookmarkEnd w:id="1211"/>
    <w:bookmarkStart w:name="z1258" w:id="1212"/>
    <w:p>
      <w:pPr>
        <w:spacing w:after="0"/>
        <w:ind w:left="0"/>
        <w:jc w:val="both"/>
      </w:pPr>
      <w:r>
        <w:rPr>
          <w:rFonts w:ascii="Times New Roman"/>
          <w:b w:val="false"/>
          <w:i w:val="false"/>
          <w:color w:val="000000"/>
          <w:sz w:val="28"/>
        </w:rPr>
        <w:t>
      21) мемлекеттік қызметшілерге қатысты тәртіптік істерді Қазақстан Республикасының заңнамасына сәйкес қарау;</w:t>
      </w:r>
    </w:p>
    <w:bookmarkEnd w:id="1212"/>
    <w:bookmarkStart w:name="z1259" w:id="1213"/>
    <w:p>
      <w:pPr>
        <w:spacing w:after="0"/>
        <w:ind w:left="0"/>
        <w:jc w:val="both"/>
      </w:pPr>
      <w:r>
        <w:rPr>
          <w:rFonts w:ascii="Times New Roman"/>
          <w:b w:val="false"/>
          <w:i w:val="false"/>
          <w:color w:val="000000"/>
          <w:sz w:val="28"/>
        </w:rPr>
        <w:t>
      22) Агенттіктің Нұр-Сұлтан қаласындағы Әдеп жөніндегі кеңестің қызметін қамтамасыз ету, Әдеп жөніндегі кеңеспен қаралатын қызметтік тергеу жүргізу және тәртіптік істер бойынша материалдарды дайындау;</w:t>
      </w:r>
    </w:p>
    <w:bookmarkEnd w:id="1213"/>
    <w:bookmarkStart w:name="z1260" w:id="1214"/>
    <w:p>
      <w:pPr>
        <w:spacing w:after="0"/>
        <w:ind w:left="0"/>
        <w:jc w:val="both"/>
      </w:pPr>
      <w:r>
        <w:rPr>
          <w:rFonts w:ascii="Times New Roman"/>
          <w:b w:val="false"/>
          <w:i w:val="false"/>
          <w:color w:val="000000"/>
          <w:sz w:val="28"/>
        </w:rPr>
        <w:t>
      23) мемлекеттік әкімшілік қызметшілердің тәртіптік істерін қарау жөніндегі мемлекеттік органдардың тәртіптік комиссияларының жұмысын үйлестіру;</w:t>
      </w:r>
    </w:p>
    <w:bookmarkEnd w:id="1214"/>
    <w:bookmarkStart w:name="z1261" w:id="1215"/>
    <w:p>
      <w:pPr>
        <w:spacing w:after="0"/>
        <w:ind w:left="0"/>
        <w:jc w:val="both"/>
      </w:pPr>
      <w:r>
        <w:rPr>
          <w:rFonts w:ascii="Times New Roman"/>
          <w:b w:val="false"/>
          <w:i w:val="false"/>
          <w:color w:val="000000"/>
          <w:sz w:val="28"/>
        </w:rPr>
        <w:t>
      24) әдеп жөніндегі уәкілдің қызметін үйлестіру және әдістемелік қамтамасыз ету;</w:t>
      </w:r>
    </w:p>
    <w:bookmarkEnd w:id="1215"/>
    <w:bookmarkStart w:name="z1262" w:id="1216"/>
    <w:p>
      <w:pPr>
        <w:spacing w:after="0"/>
        <w:ind w:left="0"/>
        <w:jc w:val="both"/>
      </w:pPr>
      <w:r>
        <w:rPr>
          <w:rFonts w:ascii="Times New Roman"/>
          <w:b w:val="false"/>
          <w:i w:val="false"/>
          <w:color w:val="000000"/>
          <w:sz w:val="28"/>
        </w:rPr>
        <w:t>
      25) персоналды басқару қызметтерінің (кадр қызметтерінің) қызметін үйлестіру және әдіснамалық басшылықты жүзеге асыру;</w:t>
      </w:r>
    </w:p>
    <w:bookmarkEnd w:id="1216"/>
    <w:bookmarkStart w:name="z1263" w:id="1217"/>
    <w:p>
      <w:pPr>
        <w:spacing w:after="0"/>
        <w:ind w:left="0"/>
        <w:jc w:val="both"/>
      </w:pPr>
      <w:r>
        <w:rPr>
          <w:rFonts w:ascii="Times New Roman"/>
          <w:b w:val="false"/>
          <w:i w:val="false"/>
          <w:color w:val="000000"/>
          <w:sz w:val="28"/>
        </w:rPr>
        <w:t>
      26) лауазымды адамдар мен мемлекеттік органдарға олардың мемлекеттік қызмет саласындағы заңнаманы және Қазақстан Республикасының өзге де нормативтік құқықтық актілерін бұза отырып қабылдаған шешімдерінің күшін жою туралы ұсыныстар енгізу;</w:t>
      </w:r>
    </w:p>
    <w:bookmarkEnd w:id="1217"/>
    <w:bookmarkStart w:name="z1264" w:id="1218"/>
    <w:p>
      <w:pPr>
        <w:spacing w:after="0"/>
        <w:ind w:left="0"/>
        <w:jc w:val="both"/>
      </w:pPr>
      <w:r>
        <w:rPr>
          <w:rFonts w:ascii="Times New Roman"/>
          <w:b w:val="false"/>
          <w:i w:val="false"/>
          <w:color w:val="000000"/>
          <w:sz w:val="28"/>
        </w:rPr>
        <w:t>
      27) мемлекеттік органдарға өз құзыреті шегінде, мемлекеттік қызмет мәселелері бойынша тексеру нәтижелерінде анықталған бұзушылықтарды жою туралы қаралуға міндетті ұсынулар енгізу;</w:t>
      </w:r>
    </w:p>
    <w:bookmarkEnd w:id="1218"/>
    <w:bookmarkStart w:name="z1265" w:id="1219"/>
    <w:p>
      <w:pPr>
        <w:spacing w:after="0"/>
        <w:ind w:left="0"/>
        <w:jc w:val="both"/>
      </w:pPr>
      <w:r>
        <w:rPr>
          <w:rFonts w:ascii="Times New Roman"/>
          <w:b w:val="false"/>
          <w:i w:val="false"/>
          <w:color w:val="000000"/>
          <w:sz w:val="28"/>
        </w:rPr>
        <w:t>
      28) жыл сайынғы Қазақстан Республикасындағы мемлекеттік қызметтің жағдайы туралы ұлттық баяндаманы қалыптастыру және оны Қазақстан Республикасының заңнамасында белгіленген тәртіппен енгізу;</w:t>
      </w:r>
    </w:p>
    <w:bookmarkEnd w:id="1219"/>
    <w:bookmarkStart w:name="z1266" w:id="1220"/>
    <w:p>
      <w:pPr>
        <w:spacing w:after="0"/>
        <w:ind w:left="0"/>
        <w:jc w:val="both"/>
      </w:pPr>
      <w:r>
        <w:rPr>
          <w:rFonts w:ascii="Times New Roman"/>
          <w:b w:val="false"/>
          <w:i w:val="false"/>
          <w:color w:val="000000"/>
          <w:sz w:val="28"/>
        </w:rPr>
        <w:t>
      29) Қазақстан Республикасының Әкімшілік құқық бұзушылық туралы кодексінде белгіленген тәртіппен әкімшілік құқық бұзушылықтар туралы хаттамалар толтыру және істерді қарау;</w:t>
      </w:r>
    </w:p>
    <w:bookmarkEnd w:id="1220"/>
    <w:bookmarkStart w:name="z1267" w:id="1221"/>
    <w:p>
      <w:pPr>
        <w:spacing w:after="0"/>
        <w:ind w:left="0"/>
        <w:jc w:val="both"/>
      </w:pPr>
      <w:r>
        <w:rPr>
          <w:rFonts w:ascii="Times New Roman"/>
          <w:b w:val="false"/>
          <w:i w:val="false"/>
          <w:color w:val="000000"/>
          <w:sz w:val="28"/>
        </w:rPr>
        <w:t>
      30) мемлекеттік органдардан мемлекеттік қызмет көрсету сапасын ішкі бақылау нәтижелері туралы ақпаратты сұрату;</w:t>
      </w:r>
    </w:p>
    <w:bookmarkEnd w:id="1221"/>
    <w:bookmarkStart w:name="z1268" w:id="1222"/>
    <w:p>
      <w:pPr>
        <w:spacing w:after="0"/>
        <w:ind w:left="0"/>
        <w:jc w:val="both"/>
      </w:pPr>
      <w:r>
        <w:rPr>
          <w:rFonts w:ascii="Times New Roman"/>
          <w:b w:val="false"/>
          <w:i w:val="false"/>
          <w:color w:val="000000"/>
          <w:sz w:val="28"/>
        </w:rPr>
        <w:t>
      31) мемлекеттік қызметтер көрсету сапасына мемлекеттік бақылауды жүзеге асыру;</w:t>
      </w:r>
    </w:p>
    <w:bookmarkEnd w:id="1222"/>
    <w:bookmarkStart w:name="z1269" w:id="1223"/>
    <w:p>
      <w:pPr>
        <w:spacing w:after="0"/>
        <w:ind w:left="0"/>
        <w:jc w:val="both"/>
      </w:pPr>
      <w:r>
        <w:rPr>
          <w:rFonts w:ascii="Times New Roman"/>
          <w:b w:val="false"/>
          <w:i w:val="false"/>
          <w:color w:val="000000"/>
          <w:sz w:val="28"/>
        </w:rPr>
        <w:t>
      32) мемлекеттік қызмет көрсету сапасын арттыру жөнінде ұсыныстар әзірлеу;</w:t>
      </w:r>
    </w:p>
    <w:bookmarkEnd w:id="1223"/>
    <w:bookmarkStart w:name="z1270" w:id="1224"/>
    <w:p>
      <w:pPr>
        <w:spacing w:after="0"/>
        <w:ind w:left="0"/>
        <w:jc w:val="both"/>
      </w:pPr>
      <w:r>
        <w:rPr>
          <w:rFonts w:ascii="Times New Roman"/>
          <w:b w:val="false"/>
          <w:i w:val="false"/>
          <w:color w:val="000000"/>
          <w:sz w:val="28"/>
        </w:rPr>
        <w:t>
      33) мемлекеттік қызмет көрсету мәселелері бойынша жеке және заңды тұлғалардың шағымдарын қарау;</w:t>
      </w:r>
    </w:p>
    <w:bookmarkEnd w:id="1224"/>
    <w:bookmarkStart w:name="z1271" w:id="1225"/>
    <w:p>
      <w:pPr>
        <w:spacing w:after="0"/>
        <w:ind w:left="0"/>
        <w:jc w:val="both"/>
      </w:pPr>
      <w:r>
        <w:rPr>
          <w:rFonts w:ascii="Times New Roman"/>
          <w:b w:val="false"/>
          <w:i w:val="false"/>
          <w:color w:val="000000"/>
          <w:sz w:val="28"/>
        </w:rPr>
        <w:t>
      34) жеке тұлғалар мен коммерциялық емес ұйымдарға мемлекеттік қызметтер көрсетудің сапасына қоғамдық мониторинг жүргізу бойынша ақпараттық, кеңестік, әдістемелік қолдау көрсету;</w:t>
      </w:r>
    </w:p>
    <w:bookmarkEnd w:id="1225"/>
    <w:bookmarkStart w:name="z1272" w:id="1226"/>
    <w:p>
      <w:pPr>
        <w:spacing w:after="0"/>
        <w:ind w:left="0"/>
        <w:jc w:val="both"/>
      </w:pPr>
      <w:r>
        <w:rPr>
          <w:rFonts w:ascii="Times New Roman"/>
          <w:b w:val="false"/>
          <w:i w:val="false"/>
          <w:color w:val="000000"/>
          <w:sz w:val="28"/>
        </w:rPr>
        <w:t>
      35) Қазақстан Республикасының заңнамасында жүктелген өзге де функцияларды жүзеге асыру.</w:t>
      </w:r>
    </w:p>
    <w:bookmarkEnd w:id="12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өзгерістер енгізілді  – ҚР Мемлекеттік қызмет істері агенттігі Төрағасының 07.07.2021 </w:t>
      </w:r>
      <w:r>
        <w:rPr>
          <w:rFonts w:ascii="Times New Roman"/>
          <w:b w:val="false"/>
          <w:i w:val="false"/>
          <w:color w:val="000000"/>
          <w:sz w:val="28"/>
        </w:rPr>
        <w:t>№ 118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273" w:id="1227"/>
    <w:p>
      <w:pPr>
        <w:spacing w:after="0"/>
        <w:ind w:left="0"/>
        <w:jc w:val="both"/>
      </w:pPr>
      <w:r>
        <w:rPr>
          <w:rFonts w:ascii="Times New Roman"/>
          <w:b w:val="false"/>
          <w:i w:val="false"/>
          <w:color w:val="000000"/>
          <w:sz w:val="28"/>
        </w:rPr>
        <w:t>
      15. Департаменттің құқықтары мен міндеттері:</w:t>
      </w:r>
    </w:p>
    <w:bookmarkEnd w:id="1227"/>
    <w:bookmarkStart w:name="z1274" w:id="1228"/>
    <w:p>
      <w:pPr>
        <w:spacing w:after="0"/>
        <w:ind w:left="0"/>
        <w:jc w:val="both"/>
      </w:pPr>
      <w:r>
        <w:rPr>
          <w:rFonts w:ascii="Times New Roman"/>
          <w:b w:val="false"/>
          <w:i w:val="false"/>
          <w:color w:val="000000"/>
          <w:sz w:val="28"/>
        </w:rPr>
        <w:t>
      1) Қазақстан Республикасының заңнамасында белгіленген тәртіпте мемлекеттік органдардан, ұйымдардан, лауазымды адамдардан қажетті ақпарат пен материалдарды сұрату және алу;</w:t>
      </w:r>
    </w:p>
    <w:bookmarkEnd w:id="1228"/>
    <w:bookmarkStart w:name="z1275" w:id="1229"/>
    <w:p>
      <w:pPr>
        <w:spacing w:after="0"/>
        <w:ind w:left="0"/>
        <w:jc w:val="both"/>
      </w:pPr>
      <w:r>
        <w:rPr>
          <w:rFonts w:ascii="Times New Roman"/>
          <w:b w:val="false"/>
          <w:i w:val="false"/>
          <w:color w:val="000000"/>
          <w:sz w:val="28"/>
        </w:rPr>
        <w:t>
      2) мемлекеттік қызмет, мемлекеттік қызмет көрсету сапасына жасалатын мемлекеттік бақылау мәселелері бойынша тексерістер өткізу, мемлекеттік органдармен келісім бойынша тексерістер өткізуге олардың қызметкерлерін тарту;</w:t>
      </w:r>
    </w:p>
    <w:bookmarkEnd w:id="1229"/>
    <w:bookmarkStart w:name="z1276" w:id="1230"/>
    <w:p>
      <w:pPr>
        <w:spacing w:after="0"/>
        <w:ind w:left="0"/>
        <w:jc w:val="both"/>
      </w:pPr>
      <w:r>
        <w:rPr>
          <w:rFonts w:ascii="Times New Roman"/>
          <w:b w:val="false"/>
          <w:i w:val="false"/>
          <w:color w:val="000000"/>
          <w:sz w:val="28"/>
        </w:rPr>
        <w:t>
      3) мемлекеттік органдарға Қазақстан Республикасының заңнамасына сәйкес мемлекеттік қызмет мәселелері бойынша тексеру нәтижелерінде анықталған бұзушылықтарды жою туралы өз құзыреті шегінде қаралуы міндетті ұсынулар енгізу;</w:t>
      </w:r>
    </w:p>
    <w:bookmarkEnd w:id="1230"/>
    <w:bookmarkStart w:name="z1277" w:id="1231"/>
    <w:p>
      <w:pPr>
        <w:spacing w:after="0"/>
        <w:ind w:left="0"/>
        <w:jc w:val="both"/>
      </w:pPr>
      <w:r>
        <w:rPr>
          <w:rFonts w:ascii="Times New Roman"/>
          <w:b w:val="false"/>
          <w:i w:val="false"/>
          <w:color w:val="000000"/>
          <w:sz w:val="28"/>
        </w:rPr>
        <w:t>
      4) мемлекеттік қызмет туралы, мемлекеттік көрсетілетін қызметтер туралы Қазақстан Республикасының заңнамаларын бұзушылықтар анықталған жағдайда, Қазақстан Республикасының заңнамасымен белгіленген тәртіпте шаралар қабылдау;</w:t>
      </w:r>
    </w:p>
    <w:bookmarkEnd w:id="1231"/>
    <w:bookmarkStart w:name="z1278" w:id="1232"/>
    <w:p>
      <w:pPr>
        <w:spacing w:after="0"/>
        <w:ind w:left="0"/>
        <w:jc w:val="both"/>
      </w:pPr>
      <w:r>
        <w:rPr>
          <w:rFonts w:ascii="Times New Roman"/>
          <w:b w:val="false"/>
          <w:i w:val="false"/>
          <w:color w:val="000000"/>
          <w:sz w:val="28"/>
        </w:rPr>
        <w:t>
      5) Департаментке жүктелген міндеттерді шешуді қамтамасыз ететін ақпарат жүйелерімен пайдалану;</w:t>
      </w:r>
    </w:p>
    <w:bookmarkEnd w:id="1232"/>
    <w:bookmarkStart w:name="z1279" w:id="1233"/>
    <w:p>
      <w:pPr>
        <w:spacing w:after="0"/>
        <w:ind w:left="0"/>
        <w:jc w:val="both"/>
      </w:pPr>
      <w:r>
        <w:rPr>
          <w:rFonts w:ascii="Times New Roman"/>
          <w:b w:val="false"/>
          <w:i w:val="false"/>
          <w:color w:val="000000"/>
          <w:sz w:val="28"/>
        </w:rPr>
        <w:t>
      6) басқа мемлекеттік органдармен, ұйымдармен Департамент қызметінің негізгі бағыты бойынша өзара іс-қимыл жасау;</w:t>
      </w:r>
    </w:p>
    <w:bookmarkEnd w:id="1233"/>
    <w:bookmarkStart w:name="z1280" w:id="1234"/>
    <w:p>
      <w:pPr>
        <w:spacing w:after="0"/>
        <w:ind w:left="0"/>
        <w:jc w:val="both"/>
      </w:pPr>
      <w:r>
        <w:rPr>
          <w:rFonts w:ascii="Times New Roman"/>
          <w:b w:val="false"/>
          <w:i w:val="false"/>
          <w:color w:val="000000"/>
          <w:sz w:val="28"/>
        </w:rPr>
        <w:t>
      7) Қазақстан Республикасының заңнамасында көзделген өзге де өкілеттіктерді жүзеге асыру.</w:t>
      </w:r>
    </w:p>
    <w:bookmarkEnd w:id="1234"/>
    <w:bookmarkStart w:name="z1281" w:id="1235"/>
    <w:p>
      <w:pPr>
        <w:spacing w:after="0"/>
        <w:ind w:left="0"/>
        <w:jc w:val="left"/>
      </w:pPr>
      <w:r>
        <w:rPr>
          <w:rFonts w:ascii="Times New Roman"/>
          <w:b/>
          <w:i w:val="false"/>
          <w:color w:val="000000"/>
        </w:rPr>
        <w:t xml:space="preserve"> 3-тарау. Департаменттің қызметін ұйымдастыру</w:t>
      </w:r>
    </w:p>
    <w:bookmarkEnd w:id="1235"/>
    <w:bookmarkStart w:name="z1282" w:id="1236"/>
    <w:p>
      <w:pPr>
        <w:spacing w:after="0"/>
        <w:ind w:left="0"/>
        <w:jc w:val="both"/>
      </w:pPr>
      <w:r>
        <w:rPr>
          <w:rFonts w:ascii="Times New Roman"/>
          <w:b w:val="false"/>
          <w:i w:val="false"/>
          <w:color w:val="000000"/>
          <w:sz w:val="28"/>
        </w:rPr>
        <w:t xml:space="preserve">
      16. Департаментті Департаментке жүктелген міндеттердің орындалуына және функцияларын жүзеге асыруына дербес жауапты болатын басшы басқарады. </w:t>
      </w:r>
    </w:p>
    <w:bookmarkEnd w:id="1236"/>
    <w:bookmarkStart w:name="z1283" w:id="1237"/>
    <w:p>
      <w:pPr>
        <w:spacing w:after="0"/>
        <w:ind w:left="0"/>
        <w:jc w:val="both"/>
      </w:pPr>
      <w:r>
        <w:rPr>
          <w:rFonts w:ascii="Times New Roman"/>
          <w:b w:val="false"/>
          <w:i w:val="false"/>
          <w:color w:val="000000"/>
          <w:sz w:val="28"/>
        </w:rPr>
        <w:t>
      17. Департамент басшысын Агенттік төрағасының келісімі бойынша Агенттіктің аппарат басшысы қызметке тағайындайды және қызметтен босатады.</w:t>
      </w:r>
    </w:p>
    <w:bookmarkEnd w:id="1237"/>
    <w:bookmarkStart w:name="z1284" w:id="1238"/>
    <w:p>
      <w:pPr>
        <w:spacing w:after="0"/>
        <w:ind w:left="0"/>
        <w:jc w:val="both"/>
      </w:pPr>
      <w:r>
        <w:rPr>
          <w:rFonts w:ascii="Times New Roman"/>
          <w:b w:val="false"/>
          <w:i w:val="false"/>
          <w:color w:val="000000"/>
          <w:sz w:val="28"/>
        </w:rPr>
        <w:t>
      18. Департамент басшысының Агенттік төрағасының келісімі бойынша Агенттіктің аппарат басшысы қызметке тағайындайтын және қызметтен босататын орынбасары болады.</w:t>
      </w:r>
    </w:p>
    <w:bookmarkEnd w:id="12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Мемлекеттік қызмет істері агенттігі Төрағасының 07.07.2021 </w:t>
      </w:r>
      <w:r>
        <w:rPr>
          <w:rFonts w:ascii="Times New Roman"/>
          <w:b w:val="false"/>
          <w:i w:val="false"/>
          <w:color w:val="000000"/>
          <w:sz w:val="28"/>
        </w:rPr>
        <w:t>№ 118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285" w:id="1239"/>
    <w:p>
      <w:pPr>
        <w:spacing w:after="0"/>
        <w:ind w:left="0"/>
        <w:jc w:val="both"/>
      </w:pPr>
      <w:r>
        <w:rPr>
          <w:rFonts w:ascii="Times New Roman"/>
          <w:b w:val="false"/>
          <w:i w:val="false"/>
          <w:color w:val="000000"/>
          <w:sz w:val="28"/>
        </w:rPr>
        <w:t>
      19. Департамент басшысының өкілеттігі:</w:t>
      </w:r>
    </w:p>
    <w:bookmarkEnd w:id="1239"/>
    <w:bookmarkStart w:name="z1286" w:id="1240"/>
    <w:p>
      <w:pPr>
        <w:spacing w:after="0"/>
        <w:ind w:left="0"/>
        <w:jc w:val="both"/>
      </w:pPr>
      <w:r>
        <w:rPr>
          <w:rFonts w:ascii="Times New Roman"/>
          <w:b w:val="false"/>
          <w:i w:val="false"/>
          <w:color w:val="000000"/>
          <w:sz w:val="28"/>
        </w:rPr>
        <w:t>
      1) Департаменттің жұмысын ұйымдастырады және оған басшылық жасайды;</w:t>
      </w:r>
    </w:p>
    <w:bookmarkEnd w:id="1240"/>
    <w:bookmarkStart w:name="z1287" w:id="1241"/>
    <w:p>
      <w:pPr>
        <w:spacing w:after="0"/>
        <w:ind w:left="0"/>
        <w:jc w:val="both"/>
      </w:pPr>
      <w:r>
        <w:rPr>
          <w:rFonts w:ascii="Times New Roman"/>
          <w:b w:val="false"/>
          <w:i w:val="false"/>
          <w:color w:val="000000"/>
          <w:sz w:val="28"/>
        </w:rPr>
        <w:t>
      2) Департамент жұмыскерлерінің өкілеттіктерін айқындайды;</w:t>
      </w:r>
    </w:p>
    <w:bookmarkEnd w:id="1241"/>
    <w:bookmarkStart w:name="z1288" w:id="1242"/>
    <w:p>
      <w:pPr>
        <w:spacing w:after="0"/>
        <w:ind w:left="0"/>
        <w:jc w:val="both"/>
      </w:pPr>
      <w:r>
        <w:rPr>
          <w:rFonts w:ascii="Times New Roman"/>
          <w:b w:val="false"/>
          <w:i w:val="false"/>
          <w:color w:val="000000"/>
          <w:sz w:val="28"/>
        </w:rPr>
        <w:t>
      3) өз өкілеттіктері шегінде Департаменттің жұмыскерлерінің (қызметкерлерінің) орындауы үшін міндетті бұйрықтар шығарады және нұсқаулар береді;</w:t>
      </w:r>
    </w:p>
    <w:bookmarkEnd w:id="1242"/>
    <w:bookmarkStart w:name="z1289" w:id="1243"/>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Департаменттің жұмыскерлерін қызметке тағайындайды және қызметтен босатады;</w:t>
      </w:r>
    </w:p>
    <w:bookmarkEnd w:id="1243"/>
    <w:bookmarkStart w:name="z1290" w:id="1244"/>
    <w:p>
      <w:pPr>
        <w:spacing w:after="0"/>
        <w:ind w:left="0"/>
        <w:jc w:val="both"/>
      </w:pPr>
      <w:r>
        <w:rPr>
          <w:rFonts w:ascii="Times New Roman"/>
          <w:b w:val="false"/>
          <w:i w:val="false"/>
          <w:color w:val="000000"/>
          <w:sz w:val="28"/>
        </w:rPr>
        <w:t>
      5) Қазақстан Республикасының заңнамасында бекітілген тәртіпте Департаменттің жұмыскерлеріне тәртіптік жаза қолдану және көтермелеу мәселелерін шешеді;</w:t>
      </w:r>
    </w:p>
    <w:bookmarkEnd w:id="1244"/>
    <w:bookmarkStart w:name="z1291" w:id="1245"/>
    <w:p>
      <w:pPr>
        <w:spacing w:after="0"/>
        <w:ind w:left="0"/>
        <w:jc w:val="both"/>
      </w:pPr>
      <w:r>
        <w:rPr>
          <w:rFonts w:ascii="Times New Roman"/>
          <w:b w:val="false"/>
          <w:i w:val="false"/>
          <w:color w:val="000000"/>
          <w:sz w:val="28"/>
        </w:rPr>
        <w:t>
      6) Қазақстан Республикасының заңнамасына сәйкес мемлекеттік органдармен және өзге де ұйымдармен қарым-қатынастарда Департамент атынан өкілдік етеді;</w:t>
      </w:r>
    </w:p>
    <w:bookmarkEnd w:id="1245"/>
    <w:bookmarkStart w:name="z1292" w:id="1246"/>
    <w:p>
      <w:pPr>
        <w:spacing w:after="0"/>
        <w:ind w:left="0"/>
        <w:jc w:val="both"/>
      </w:pPr>
      <w:r>
        <w:rPr>
          <w:rFonts w:ascii="Times New Roman"/>
          <w:b w:val="false"/>
          <w:i w:val="false"/>
          <w:color w:val="000000"/>
          <w:sz w:val="28"/>
        </w:rPr>
        <w:t>
      7) өз құзыретіне жататын басқа да мәселелер бойынша шешімдер қабылдайды.</w:t>
      </w:r>
    </w:p>
    <w:bookmarkEnd w:id="1246"/>
    <w:bookmarkStart w:name="z1293" w:id="1247"/>
    <w:p>
      <w:pPr>
        <w:spacing w:after="0"/>
        <w:ind w:left="0"/>
        <w:jc w:val="both"/>
      </w:pPr>
      <w:r>
        <w:rPr>
          <w:rFonts w:ascii="Times New Roman"/>
          <w:b w:val="false"/>
          <w:i w:val="false"/>
          <w:color w:val="000000"/>
          <w:sz w:val="28"/>
        </w:rPr>
        <w:t>
      Департамент басшысы орнында болмаған кезеңде оның өкілеттіктерін Қазақстан Республикасының заңнамасына сәйкес оны алмастыратын адам жүзеге асырады.</w:t>
      </w:r>
    </w:p>
    <w:bookmarkEnd w:id="12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өзгерістер енгізілді  – ҚР Мемлекеттік қызмет істері агенттігі Төрағасының 07.07.2021 </w:t>
      </w:r>
      <w:r>
        <w:rPr>
          <w:rFonts w:ascii="Times New Roman"/>
          <w:b w:val="false"/>
          <w:i w:val="false"/>
          <w:color w:val="000000"/>
          <w:sz w:val="28"/>
        </w:rPr>
        <w:t>№ 118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294" w:id="1248"/>
    <w:p>
      <w:pPr>
        <w:spacing w:after="0"/>
        <w:ind w:left="0"/>
        <w:jc w:val="both"/>
      </w:pPr>
      <w:r>
        <w:rPr>
          <w:rFonts w:ascii="Times New Roman"/>
          <w:b w:val="false"/>
          <w:i w:val="false"/>
          <w:color w:val="000000"/>
          <w:sz w:val="28"/>
        </w:rPr>
        <w:t>
      20. Департамент басшысының Департамент жанындағы консультативтік-кеңесші органдар құруға құқығы бар.</w:t>
      </w:r>
    </w:p>
    <w:bookmarkEnd w:id="1248"/>
    <w:bookmarkStart w:name="z1295" w:id="1249"/>
    <w:p>
      <w:pPr>
        <w:spacing w:after="0"/>
        <w:ind w:left="0"/>
        <w:jc w:val="left"/>
      </w:pPr>
      <w:r>
        <w:rPr>
          <w:rFonts w:ascii="Times New Roman"/>
          <w:b/>
          <w:i w:val="false"/>
          <w:color w:val="000000"/>
        </w:rPr>
        <w:t xml:space="preserve"> 4-тарау. Департаменттің мүлкі</w:t>
      </w:r>
    </w:p>
    <w:bookmarkEnd w:id="1249"/>
    <w:bookmarkStart w:name="z1296" w:id="1250"/>
    <w:p>
      <w:pPr>
        <w:spacing w:after="0"/>
        <w:ind w:left="0"/>
        <w:jc w:val="both"/>
      </w:pPr>
      <w:r>
        <w:rPr>
          <w:rFonts w:ascii="Times New Roman"/>
          <w:b w:val="false"/>
          <w:i w:val="false"/>
          <w:color w:val="000000"/>
          <w:sz w:val="28"/>
        </w:rPr>
        <w:t>
      21. Департаменттің Қазақстан Республикасының заңнамасында көзделген жағдайларда жедел басқару құқығында оқшауланған мүлкі болуы мүмкін.</w:t>
      </w:r>
    </w:p>
    <w:bookmarkEnd w:id="1250"/>
    <w:bookmarkStart w:name="z1297" w:id="1251"/>
    <w:p>
      <w:pPr>
        <w:spacing w:after="0"/>
        <w:ind w:left="0"/>
        <w:jc w:val="both"/>
      </w:pPr>
      <w:r>
        <w:rPr>
          <w:rFonts w:ascii="Times New Roman"/>
          <w:b w:val="false"/>
          <w:i w:val="false"/>
          <w:color w:val="000000"/>
          <w:sz w:val="28"/>
        </w:rPr>
        <w:t>
      Департаменттің мүлкі мемлекет берген мүлік, сондай-ақ өз қызметі нәтижесінде сатып алынған мүлік (ақшалай кірістерді қоса алғанда), Қазақстан Республикасының заңнамасында тыйым салынбаған өзге де көздер есебінен қалыптастырылады.</w:t>
      </w:r>
    </w:p>
    <w:bookmarkEnd w:id="1251"/>
    <w:bookmarkStart w:name="z1298" w:id="1252"/>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1252"/>
    <w:bookmarkStart w:name="z1299" w:id="1253"/>
    <w:p>
      <w:pPr>
        <w:spacing w:after="0"/>
        <w:ind w:left="0"/>
        <w:jc w:val="both"/>
      </w:pPr>
      <w:r>
        <w:rPr>
          <w:rFonts w:ascii="Times New Roman"/>
          <w:b w:val="false"/>
          <w:i w:val="false"/>
          <w:color w:val="000000"/>
          <w:sz w:val="28"/>
        </w:rPr>
        <w:t xml:space="preserve">
      23. Егер Қазақстан Республикасының заңнамасында өзгеше белгіленбесе,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шығаруына немесе оған өзгеде тәсілмен билік етуіне құқығы жоқ. </w:t>
      </w:r>
    </w:p>
    <w:bookmarkEnd w:id="1253"/>
    <w:bookmarkStart w:name="z1300" w:id="1254"/>
    <w:p>
      <w:pPr>
        <w:spacing w:after="0"/>
        <w:ind w:left="0"/>
        <w:jc w:val="left"/>
      </w:pPr>
      <w:r>
        <w:rPr>
          <w:rFonts w:ascii="Times New Roman"/>
          <w:b/>
          <w:i w:val="false"/>
          <w:color w:val="000000"/>
        </w:rPr>
        <w:t xml:space="preserve"> 5-тарау. Департаментті қайта ұйымдастыру және тарату</w:t>
      </w:r>
    </w:p>
    <w:bookmarkEnd w:id="1254"/>
    <w:bookmarkStart w:name="z1301" w:id="1255"/>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2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w:t>
            </w:r>
            <w:r>
              <w:br/>
            </w:r>
            <w:r>
              <w:rPr>
                <w:rFonts w:ascii="Times New Roman"/>
                <w:b w:val="false"/>
                <w:i w:val="false"/>
                <w:color w:val="000000"/>
                <w:sz w:val="20"/>
              </w:rPr>
              <w:t>агенттігі төрағасының</w:t>
            </w:r>
            <w:r>
              <w:br/>
            </w:r>
            <w:r>
              <w:rPr>
                <w:rFonts w:ascii="Times New Roman"/>
                <w:b w:val="false"/>
                <w:i w:val="false"/>
                <w:color w:val="000000"/>
                <w:sz w:val="20"/>
              </w:rPr>
              <w:t>2019 жылғы 25 шілдедегі № 136</w:t>
            </w:r>
            <w:r>
              <w:br/>
            </w:r>
            <w:r>
              <w:rPr>
                <w:rFonts w:ascii="Times New Roman"/>
                <w:b w:val="false"/>
                <w:i w:val="false"/>
                <w:color w:val="000000"/>
                <w:sz w:val="20"/>
              </w:rPr>
              <w:t>бұйрығына 16-қосымша</w:t>
            </w:r>
          </w:p>
        </w:tc>
      </w:tr>
    </w:tbl>
    <w:bookmarkStart w:name="z1303" w:id="1256"/>
    <w:p>
      <w:pPr>
        <w:spacing w:after="0"/>
        <w:ind w:left="0"/>
        <w:jc w:val="left"/>
      </w:pPr>
      <w:r>
        <w:rPr>
          <w:rFonts w:ascii="Times New Roman"/>
          <w:b/>
          <w:i w:val="false"/>
          <w:color w:val="000000"/>
        </w:rPr>
        <w:t xml:space="preserve"> Қазақстан Республикасының Мемлекеттік қызмет істері агенттігінің Алматы қаласы бойынша департаменті туралы ЕРЕЖЕ</w:t>
      </w:r>
    </w:p>
    <w:bookmarkEnd w:id="1256"/>
    <w:bookmarkStart w:name="z1304" w:id="1257"/>
    <w:p>
      <w:pPr>
        <w:spacing w:after="0"/>
        <w:ind w:left="0"/>
        <w:jc w:val="both"/>
      </w:pPr>
      <w:r>
        <w:rPr>
          <w:rFonts w:ascii="Times New Roman"/>
          <w:b w:val="false"/>
          <w:i w:val="false"/>
          <w:color w:val="000000"/>
          <w:sz w:val="28"/>
        </w:rPr>
        <w:t>
      1-тарау. Жалпы ережелер</w:t>
      </w:r>
    </w:p>
    <w:bookmarkEnd w:id="1257"/>
    <w:bookmarkStart w:name="z1305" w:id="1258"/>
    <w:p>
      <w:pPr>
        <w:spacing w:after="0"/>
        <w:ind w:left="0"/>
        <w:jc w:val="both"/>
      </w:pPr>
      <w:r>
        <w:rPr>
          <w:rFonts w:ascii="Times New Roman"/>
          <w:b w:val="false"/>
          <w:i w:val="false"/>
          <w:color w:val="000000"/>
          <w:sz w:val="28"/>
        </w:rPr>
        <w:t>
      1. Қазақстан Республикасының Мемлекеттік қызмет істері агенттігінің Алматы қаласы бойынша департаменті (бұдан әрі - Департамент) белгіленген құзыреттілік шегінде мемлекеттік қызмет, мемлекеттік қызметтер көрсету сапасын бағалау және мемлекеттік бақылау салаларында реттеушілік, іске асыру және бақылау функцияларын жүзеге асыратын Қазақстан Республикасының Мемлекеттік қызмет істері агенттігінің (бұдан әрі - Агенттік) аумақтық органы болып табылады.</w:t>
      </w:r>
    </w:p>
    <w:bookmarkEnd w:id="1258"/>
    <w:bookmarkStart w:name="z1306" w:id="1259"/>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және заңдарына, Президенті мен Үкіметінің актілеріне, Қазақстан Республикасының өзге де нормативтік құқықтық актілеріне, cондай-ақ осы Ережеге сәйкес жүзеге асырады.</w:t>
      </w:r>
    </w:p>
    <w:bookmarkEnd w:id="1259"/>
    <w:bookmarkStart w:name="z1307" w:id="1260"/>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1260"/>
    <w:bookmarkStart w:name="z1308" w:id="1261"/>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261"/>
    <w:bookmarkStart w:name="z1309" w:id="1262"/>
    <w:p>
      <w:pPr>
        <w:spacing w:after="0"/>
        <w:ind w:left="0"/>
        <w:jc w:val="both"/>
      </w:pPr>
      <w:r>
        <w:rPr>
          <w:rFonts w:ascii="Times New Roman"/>
          <w:b w:val="false"/>
          <w:i w:val="false"/>
          <w:color w:val="000000"/>
          <w:sz w:val="28"/>
        </w:rPr>
        <w:t>
      5. Қазақстан Республикасының заңнамасына сәйкес уәкілеттік берілген болса, Департамент мемлекеттің атынан азаматтық-құқықтық қатынастардың тарапы болуға құқығы бар.</w:t>
      </w:r>
    </w:p>
    <w:bookmarkEnd w:id="1262"/>
    <w:bookmarkStart w:name="z1310" w:id="1263"/>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ресімделетін шешімдерді қабылдайды.</w:t>
      </w:r>
    </w:p>
    <w:bookmarkEnd w:id="1263"/>
    <w:bookmarkStart w:name="z1311" w:id="1264"/>
    <w:p>
      <w:pPr>
        <w:spacing w:after="0"/>
        <w:ind w:left="0"/>
        <w:jc w:val="both"/>
      </w:pPr>
      <w:r>
        <w:rPr>
          <w:rFonts w:ascii="Times New Roman"/>
          <w:b w:val="false"/>
          <w:i w:val="false"/>
          <w:color w:val="000000"/>
          <w:sz w:val="28"/>
        </w:rPr>
        <w:t>
      7. Департаменттің құрылымы мен штат санының лимиті қолданыстағы Қазақстан Республикасының заңнамасына сәйкес бекітіледі.</w:t>
      </w:r>
    </w:p>
    <w:bookmarkEnd w:id="1264"/>
    <w:bookmarkStart w:name="z1312" w:id="1265"/>
    <w:p>
      <w:pPr>
        <w:spacing w:after="0"/>
        <w:ind w:left="0"/>
        <w:jc w:val="both"/>
      </w:pPr>
      <w:r>
        <w:rPr>
          <w:rFonts w:ascii="Times New Roman"/>
          <w:b w:val="false"/>
          <w:i w:val="false"/>
          <w:color w:val="000000"/>
          <w:sz w:val="28"/>
        </w:rPr>
        <w:t>
      8. Департаменттің заңды мекенжайы: 050051, Алматы қаласы, Медеу ауданы, Достық даңғылы, 134.</w:t>
      </w:r>
    </w:p>
    <w:bookmarkEnd w:id="12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Мемлекеттік қызмет істері агенттігі Төрағасының 22.02.2022 </w:t>
      </w:r>
      <w:r>
        <w:rPr>
          <w:rFonts w:ascii="Times New Roman"/>
          <w:b w:val="false"/>
          <w:i w:val="false"/>
          <w:color w:val="ff0000"/>
          <w:sz w:val="28"/>
        </w:rPr>
        <w:t>№ 46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313" w:id="1266"/>
    <w:p>
      <w:pPr>
        <w:spacing w:after="0"/>
        <w:ind w:left="0"/>
        <w:jc w:val="both"/>
      </w:pPr>
      <w:r>
        <w:rPr>
          <w:rFonts w:ascii="Times New Roman"/>
          <w:b w:val="false"/>
          <w:i w:val="false"/>
          <w:color w:val="000000"/>
          <w:sz w:val="28"/>
        </w:rPr>
        <w:t>
      9. Департаменттің толық атауы - "Қазақстан Республикасының Мемлекеттік қызмет істері агенттігінің Алматы қаласы бойынша департаменті" республикалық мемлекеттік мекемесі.</w:t>
      </w:r>
    </w:p>
    <w:bookmarkEnd w:id="1266"/>
    <w:bookmarkStart w:name="z1314" w:id="1267"/>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267"/>
    <w:bookmarkStart w:name="z1315" w:id="1268"/>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268"/>
    <w:bookmarkStart w:name="z1316" w:id="1269"/>
    <w:p>
      <w:pPr>
        <w:spacing w:after="0"/>
        <w:ind w:left="0"/>
        <w:jc w:val="both"/>
      </w:pPr>
      <w:r>
        <w:rPr>
          <w:rFonts w:ascii="Times New Roman"/>
          <w:b w:val="false"/>
          <w:i w:val="false"/>
          <w:color w:val="000000"/>
          <w:sz w:val="28"/>
        </w:rPr>
        <w:t>
      12. Департаменттің функциялары болып табылатын міндеттерді орындау тұрғысында Департаментке кәсіпкерлік субъектілерімен шарттық қатынастарға түсуге тыйым салынады.</w:t>
      </w:r>
    </w:p>
    <w:bookmarkEnd w:id="1269"/>
    <w:bookmarkStart w:name="z1317" w:id="1270"/>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End w:id="1270"/>
    <w:bookmarkStart w:name="z1318" w:id="1271"/>
    <w:p>
      <w:pPr>
        <w:spacing w:after="0"/>
        <w:ind w:left="0"/>
        <w:jc w:val="both"/>
      </w:pPr>
      <w:r>
        <w:rPr>
          <w:rFonts w:ascii="Times New Roman"/>
          <w:b w:val="false"/>
          <w:i w:val="false"/>
          <w:color w:val="000000"/>
          <w:sz w:val="28"/>
        </w:rPr>
        <w:t>
      2-тарау. Департаменттің негізгі міндеттері, функциялары, құқықтары мен міндеттері</w:t>
      </w:r>
    </w:p>
    <w:bookmarkEnd w:id="1271"/>
    <w:bookmarkStart w:name="z1319" w:id="1272"/>
    <w:p>
      <w:pPr>
        <w:spacing w:after="0"/>
        <w:ind w:left="0"/>
        <w:jc w:val="both"/>
      </w:pPr>
      <w:r>
        <w:rPr>
          <w:rFonts w:ascii="Times New Roman"/>
          <w:b w:val="false"/>
          <w:i w:val="false"/>
          <w:color w:val="000000"/>
          <w:sz w:val="28"/>
        </w:rPr>
        <w:t>
      13. Міндеттері:</w:t>
      </w:r>
    </w:p>
    <w:bookmarkEnd w:id="1272"/>
    <w:bookmarkStart w:name="z1320" w:id="1273"/>
    <w:p>
      <w:pPr>
        <w:spacing w:after="0"/>
        <w:ind w:left="0"/>
        <w:jc w:val="both"/>
      </w:pPr>
      <w:r>
        <w:rPr>
          <w:rFonts w:ascii="Times New Roman"/>
          <w:b w:val="false"/>
          <w:i w:val="false"/>
          <w:color w:val="000000"/>
          <w:sz w:val="28"/>
        </w:rPr>
        <w:t>
      1) тиісті әкімшілік-аумақтық бірлік шегінде мемлекеттік қызмет, электрондық нысанда көрсетілетін мемлекеттік қызметтерді қоспағанда, мемлекеттік қызметтерді көрсету сапасын бағалау және мемлекеттік қызметтерді көрсету сапасына мемлекеттік бақылау салаларында мемлекеттік саясатты іске асыру;</w:t>
      </w:r>
    </w:p>
    <w:bookmarkEnd w:id="1273"/>
    <w:bookmarkStart w:name="z1321" w:id="1274"/>
    <w:p>
      <w:pPr>
        <w:spacing w:after="0"/>
        <w:ind w:left="0"/>
        <w:jc w:val="both"/>
      </w:pPr>
      <w:r>
        <w:rPr>
          <w:rFonts w:ascii="Times New Roman"/>
          <w:b w:val="false"/>
          <w:i w:val="false"/>
          <w:color w:val="000000"/>
          <w:sz w:val="28"/>
        </w:rPr>
        <w:t>
      2) мемлекеттік қызмет туралы және мемлекеттік көрсетілетін қызметтер туралы заңнаманы сақтау мәселелерін ұйымдастыруда орталық мемлекеттік органдарының аумақтық бөлімшелерінің және олардың ведомсволарының, жергілікті бюджеттерден қаржыландырылатын атқарушы органдардың (бұдан әрі - мемлекеттік органдар) қызметін үйлестіру;</w:t>
      </w:r>
    </w:p>
    <w:bookmarkEnd w:id="1274"/>
    <w:bookmarkStart w:name="z1322" w:id="1275"/>
    <w:p>
      <w:pPr>
        <w:spacing w:after="0"/>
        <w:ind w:left="0"/>
        <w:jc w:val="both"/>
      </w:pPr>
      <w:r>
        <w:rPr>
          <w:rFonts w:ascii="Times New Roman"/>
          <w:b w:val="false"/>
          <w:i w:val="false"/>
          <w:color w:val="000000"/>
          <w:sz w:val="28"/>
        </w:rPr>
        <w:t>
      14. Департаменттің функциялары:</w:t>
      </w:r>
    </w:p>
    <w:bookmarkEnd w:id="1275"/>
    <w:bookmarkStart w:name="z1323" w:id="1276"/>
    <w:p>
      <w:pPr>
        <w:spacing w:after="0"/>
        <w:ind w:left="0"/>
        <w:jc w:val="both"/>
      </w:pPr>
      <w:r>
        <w:rPr>
          <w:rFonts w:ascii="Times New Roman"/>
          <w:b w:val="false"/>
          <w:i w:val="false"/>
          <w:color w:val="000000"/>
          <w:sz w:val="28"/>
        </w:rPr>
        <w:t>
      1) мемлекеттік қызмет саласында стратегиялар мен бағдарламаларды іске асыруға қатысу;</w:t>
      </w:r>
    </w:p>
    <w:bookmarkEnd w:id="1276"/>
    <w:bookmarkStart w:name="z1324" w:id="1277"/>
    <w:p>
      <w:pPr>
        <w:spacing w:after="0"/>
        <w:ind w:left="0"/>
        <w:jc w:val="both"/>
      </w:pPr>
      <w:r>
        <w:rPr>
          <w:rFonts w:ascii="Times New Roman"/>
          <w:b w:val="false"/>
          <w:i w:val="false"/>
          <w:color w:val="000000"/>
          <w:sz w:val="28"/>
        </w:rPr>
        <w:t>
      2) өз құзыреті шегінде мемлекеттік қызметтерді көрсету саласында мемлекеттік саясатты іске асыруға қатысу;</w:t>
      </w:r>
    </w:p>
    <w:bookmarkEnd w:id="1277"/>
    <w:bookmarkStart w:name="z1325" w:id="1278"/>
    <w:p>
      <w:pPr>
        <w:spacing w:after="0"/>
        <w:ind w:left="0"/>
        <w:jc w:val="both"/>
      </w:pPr>
      <w:r>
        <w:rPr>
          <w:rFonts w:ascii="Times New Roman"/>
          <w:b w:val="false"/>
          <w:i w:val="false"/>
          <w:color w:val="000000"/>
          <w:sz w:val="28"/>
        </w:rPr>
        <w:t>
      3) мемлекеттік қызмет, мемлекеттік қызметтерді көрсету сапасын бағалау және мемлекеттік қызметтерді көрсетудің сапасын бақылау салаларында нормативтік құқықтық актілерді жетілдіру жөніндегі ұсыныстарды әзірлеу;</w:t>
      </w:r>
    </w:p>
    <w:bookmarkEnd w:id="1278"/>
    <w:bookmarkStart w:name="z1326" w:id="1279"/>
    <w:p>
      <w:pPr>
        <w:spacing w:after="0"/>
        <w:ind w:left="0"/>
        <w:jc w:val="both"/>
      </w:pPr>
      <w:r>
        <w:rPr>
          <w:rFonts w:ascii="Times New Roman"/>
          <w:b w:val="false"/>
          <w:i w:val="false"/>
          <w:color w:val="000000"/>
          <w:sz w:val="28"/>
        </w:rPr>
        <w:t>
      4) Департамент құзыретіне кіретін мәселелер бойынша мемлекеттік қызметшілерге және азаматтарға консультация беру;</w:t>
      </w:r>
    </w:p>
    <w:bookmarkEnd w:id="1279"/>
    <w:bookmarkStart w:name="z1327" w:id="1280"/>
    <w:p>
      <w:pPr>
        <w:spacing w:after="0"/>
        <w:ind w:left="0"/>
        <w:jc w:val="both"/>
      </w:pPr>
      <w:r>
        <w:rPr>
          <w:rFonts w:ascii="Times New Roman"/>
          <w:b w:val="false"/>
          <w:i w:val="false"/>
          <w:color w:val="000000"/>
          <w:sz w:val="28"/>
        </w:rPr>
        <w:t>
      5) мемлекеттік органдарда персоналды басқару бойынша мемлекеттік органдар қызметінің тиімділігін және электрондық түрде көрсетілетін мемлекеттік қызметтерді қоспағанда, мемлекеттік қызметтер көрсету сапасын бағалауды жүзеге асыру;</w:t>
      </w:r>
    </w:p>
    <w:bookmarkEnd w:id="1280"/>
    <w:bookmarkStart w:name="z1328" w:id="1281"/>
    <w:p>
      <w:pPr>
        <w:spacing w:after="0"/>
        <w:ind w:left="0"/>
        <w:jc w:val="both"/>
      </w:pPr>
      <w:r>
        <w:rPr>
          <w:rFonts w:ascii="Times New Roman"/>
          <w:b w:val="false"/>
          <w:i w:val="false"/>
          <w:color w:val="000000"/>
          <w:sz w:val="28"/>
        </w:rPr>
        <w:t>
      6) Қазақстан Республикасының заңнамасында белгіленген тәртіпте ғылыми-зерттеу, оқу, баспа қызметтерін үйлестіруге қатысу;</w:t>
      </w:r>
    </w:p>
    <w:bookmarkEnd w:id="1281"/>
    <w:bookmarkStart w:name="z1329" w:id="1282"/>
    <w:p>
      <w:pPr>
        <w:spacing w:after="0"/>
        <w:ind w:left="0"/>
        <w:jc w:val="both"/>
      </w:pPr>
      <w:r>
        <w:rPr>
          <w:rFonts w:ascii="Times New Roman"/>
          <w:b w:val="false"/>
          <w:i w:val="false"/>
          <w:color w:val="000000"/>
          <w:sz w:val="28"/>
        </w:rPr>
        <w:t>
      7) мемлекеттік қызмет, мемлекеттік қызметтер көрсету салаларында басқа мемлекеттік органдармен өзара іс-қимыл жасау;</w:t>
      </w:r>
    </w:p>
    <w:bookmarkEnd w:id="1282"/>
    <w:bookmarkStart w:name="z1330" w:id="1283"/>
    <w:p>
      <w:pPr>
        <w:spacing w:after="0"/>
        <w:ind w:left="0"/>
        <w:jc w:val="both"/>
      </w:pPr>
      <w:r>
        <w:rPr>
          <w:rFonts w:ascii="Times New Roman"/>
          <w:b w:val="false"/>
          <w:i w:val="false"/>
          <w:color w:val="000000"/>
          <w:sz w:val="28"/>
        </w:rPr>
        <w:t>
      8) мемлекеттік қызметшілерге еңбекақы төлеу, олардың әлеуметтік-құқықтық қорғалуы жүйесін жетілдіру бойынша ұсыныстар әзірлеу;</w:t>
      </w:r>
    </w:p>
    <w:bookmarkEnd w:id="1283"/>
    <w:bookmarkStart w:name="z1331" w:id="1284"/>
    <w:p>
      <w:pPr>
        <w:spacing w:after="0"/>
        <w:ind w:left="0"/>
        <w:jc w:val="both"/>
      </w:pPr>
      <w:r>
        <w:rPr>
          <w:rFonts w:ascii="Times New Roman"/>
          <w:b w:val="false"/>
          <w:i w:val="false"/>
          <w:color w:val="000000"/>
          <w:sz w:val="28"/>
        </w:rPr>
        <w:t>
      9) мемлекеттік қызмет персоналы жөніндегі автоматтандырылған бірыңғай дерекқорды (ақпараттық жүйені) қалыптастыру бойынша жалпы үйлестіруді қоса алғанда, мемлекеттік саяси және әкімшілік қызметшілерінің кадр құрамы жай-күйінің, сондай-ақ мемлекеттік қызметтің мемлекеттік саяси және әкімшілік лауазымдарының мониторингін жүргізу;</w:t>
      </w:r>
    </w:p>
    <w:bookmarkEnd w:id="1284"/>
    <w:bookmarkStart w:name="z1332" w:id="1285"/>
    <w:p>
      <w:pPr>
        <w:spacing w:after="0"/>
        <w:ind w:left="0"/>
        <w:jc w:val="both"/>
      </w:pPr>
      <w:r>
        <w:rPr>
          <w:rFonts w:ascii="Times New Roman"/>
          <w:b w:val="false"/>
          <w:i w:val="false"/>
          <w:color w:val="000000"/>
          <w:sz w:val="28"/>
        </w:rPr>
        <w:t>
      10) мемлекеттік әкімшілік қызметшілерді даярлау, қайта даярлау және біліктілігін арттыру жөніндегі, оның ішінде шетелдерде мемлекеттік органдардың қызметін үйлестіру;</w:t>
      </w:r>
    </w:p>
    <w:bookmarkEnd w:id="1285"/>
    <w:bookmarkStart w:name="z1333" w:id="1286"/>
    <w:p>
      <w:pPr>
        <w:spacing w:after="0"/>
        <w:ind w:left="0"/>
        <w:jc w:val="both"/>
      </w:pPr>
      <w:r>
        <w:rPr>
          <w:rFonts w:ascii="Times New Roman"/>
          <w:b w:val="false"/>
          <w:i w:val="false"/>
          <w:color w:val="000000"/>
          <w:sz w:val="28"/>
        </w:rPr>
        <w:t>
      11) мемлекеттік әкімшілік қызметшілерді даярлау, қайта даярлау және олардың біліктілігін арттыру бойынша мемлекеттік тапсырысты қалыптастыруды және орналастыруды үйлестіру;</w:t>
      </w:r>
    </w:p>
    <w:bookmarkEnd w:id="1286"/>
    <w:bookmarkStart w:name="z1334" w:id="1287"/>
    <w:p>
      <w:pPr>
        <w:spacing w:after="0"/>
        <w:ind w:left="0"/>
        <w:jc w:val="both"/>
      </w:pPr>
      <w:r>
        <w:rPr>
          <w:rFonts w:ascii="Times New Roman"/>
          <w:b w:val="false"/>
          <w:i w:val="false"/>
          <w:color w:val="000000"/>
          <w:sz w:val="28"/>
        </w:rPr>
        <w:t>
      12) мемлекеттік тапсырыс негізінде мемлекеттік қызметшілерді даярлау, қайта даярлау және олардың біліктілігін арттыру бағдарламалары бойынша оқуды аяқтаған адамдардың мемлекеттік қызмет өткеруіне мониторингті жүзеге асыру;</w:t>
      </w:r>
    </w:p>
    <w:bookmarkEnd w:id="1287"/>
    <w:bookmarkStart w:name="z1335" w:id="1288"/>
    <w:p>
      <w:pPr>
        <w:spacing w:after="0"/>
        <w:ind w:left="0"/>
        <w:jc w:val="both"/>
      </w:pPr>
      <w:r>
        <w:rPr>
          <w:rFonts w:ascii="Times New Roman"/>
          <w:b w:val="false"/>
          <w:i w:val="false"/>
          <w:color w:val="000000"/>
          <w:sz w:val="28"/>
        </w:rPr>
        <w:t>
      13) Қазақстан Республикасының заңнамасына сәйкес мемлекеттік әкімшілік қызметшілерді, мемлекеттік әкімшілік лауазымдарға орналасуға кандидаттарды және құқық қорғау қызметіне кіретін азаматтарды тестілеуді ұйымдастыру;</w:t>
      </w:r>
    </w:p>
    <w:bookmarkEnd w:id="12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Мемлекеттік қызмет істері агенттігі Төрағасының 07.07.2021 </w:t>
      </w:r>
      <w:r>
        <w:rPr>
          <w:rFonts w:ascii="Times New Roman"/>
          <w:b w:val="false"/>
          <w:i w:val="false"/>
          <w:color w:val="000000"/>
          <w:sz w:val="28"/>
        </w:rPr>
        <w:t>№ 118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337" w:id="1289"/>
    <w:p>
      <w:pPr>
        <w:spacing w:after="0"/>
        <w:ind w:left="0"/>
        <w:jc w:val="both"/>
      </w:pPr>
      <w:r>
        <w:rPr>
          <w:rFonts w:ascii="Times New Roman"/>
          <w:b w:val="false"/>
          <w:i w:val="false"/>
          <w:color w:val="000000"/>
          <w:sz w:val="28"/>
        </w:rPr>
        <w:t>
      15) азаматтардың жеке қасиеттеріне бағалауды оның тиісті қорытындысының нәтижесін бере отырып жүргізу;</w:t>
      </w:r>
    </w:p>
    <w:bookmarkEnd w:id="12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алып тасталды – ҚР Мемлекеттік қызмет істері агенттігі Төрағасының 07.07.2021 </w:t>
      </w:r>
      <w:r>
        <w:rPr>
          <w:rFonts w:ascii="Times New Roman"/>
          <w:b w:val="false"/>
          <w:i w:val="false"/>
          <w:color w:val="000000"/>
          <w:sz w:val="28"/>
        </w:rPr>
        <w:t>№ 118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339" w:id="1290"/>
    <w:p>
      <w:pPr>
        <w:spacing w:after="0"/>
        <w:ind w:left="0"/>
        <w:jc w:val="both"/>
      </w:pPr>
      <w:r>
        <w:rPr>
          <w:rFonts w:ascii="Times New Roman"/>
          <w:b w:val="false"/>
          <w:i w:val="false"/>
          <w:color w:val="000000"/>
          <w:sz w:val="28"/>
        </w:rPr>
        <w:t>
      17) кандидаттың қойылатын біліктілік талаптарына сәйкестігі бөлігінде "Б" корпусының мемлекеттік әкімшілік лауазымдарына тағайындауларды,сынақ мерзімінен өтпеген мемлекеттік әкімшілік қызметшілерді қызметінен босатуды келісу;</w:t>
      </w:r>
    </w:p>
    <w:bookmarkEnd w:id="1290"/>
    <w:bookmarkStart w:name="z1340" w:id="1291"/>
    <w:p>
      <w:pPr>
        <w:spacing w:after="0"/>
        <w:ind w:left="0"/>
        <w:jc w:val="both"/>
      </w:pPr>
      <w:r>
        <w:rPr>
          <w:rFonts w:ascii="Times New Roman"/>
          <w:b w:val="false"/>
          <w:i w:val="false"/>
          <w:color w:val="000000"/>
          <w:sz w:val="28"/>
        </w:rPr>
        <w:t>
      18) мемлекеттік органдардың мемлекеттік әкімшілік қызметшілердің тағылымдамадан өтуін ұйымдастыру жөніндегі қызметін үйлестіру;</w:t>
      </w:r>
    </w:p>
    <w:bookmarkEnd w:id="1291"/>
    <w:bookmarkStart w:name="z1341" w:id="1292"/>
    <w:p>
      <w:pPr>
        <w:spacing w:after="0"/>
        <w:ind w:left="0"/>
        <w:jc w:val="both"/>
      </w:pPr>
      <w:r>
        <w:rPr>
          <w:rFonts w:ascii="Times New Roman"/>
          <w:b w:val="false"/>
          <w:i w:val="false"/>
          <w:color w:val="000000"/>
          <w:sz w:val="28"/>
        </w:rPr>
        <w:t>
      19) мемлекеттік органдардың немесе лауазымды адамдардың Қазақстан Республикасының мемлекеттік қызмет саласындағы заңнаманы бұзу, сондай-ақ қызметтік әдепті сақтау мәселелері бойынша әрекеттері (әрекетсіздігі) мен шешімдеріне жеке және заңды тұлғалардың шағымдарын қарау;</w:t>
      </w:r>
    </w:p>
    <w:bookmarkEnd w:id="1292"/>
    <w:bookmarkStart w:name="z1342" w:id="1293"/>
    <w:p>
      <w:pPr>
        <w:spacing w:after="0"/>
        <w:ind w:left="0"/>
        <w:jc w:val="both"/>
      </w:pPr>
      <w:r>
        <w:rPr>
          <w:rFonts w:ascii="Times New Roman"/>
          <w:b w:val="false"/>
          <w:i w:val="false"/>
          <w:color w:val="000000"/>
          <w:sz w:val="28"/>
        </w:rPr>
        <w:t>
      20) мемлекеттік органдармен мемлекеттік қызмет саласындағы Қазақстан Республикасы заңнамасының, сондай-ақ мемлекеттік қызметшілердің қызметтік әдебінің сақталуына мемлекеттік бақылауды жүзеге асыру;</w:t>
      </w:r>
    </w:p>
    <w:bookmarkEnd w:id="1293"/>
    <w:bookmarkStart w:name="z1343" w:id="1294"/>
    <w:p>
      <w:pPr>
        <w:spacing w:after="0"/>
        <w:ind w:left="0"/>
        <w:jc w:val="both"/>
      </w:pPr>
      <w:r>
        <w:rPr>
          <w:rFonts w:ascii="Times New Roman"/>
          <w:b w:val="false"/>
          <w:i w:val="false"/>
          <w:color w:val="000000"/>
          <w:sz w:val="28"/>
        </w:rPr>
        <w:t>
      21) мемлекеттік қызметшілерге қатысты тәртіптік істерді Қазақстан Республикасының заңнамасына сәйкес қарау;</w:t>
      </w:r>
    </w:p>
    <w:bookmarkEnd w:id="1294"/>
    <w:bookmarkStart w:name="z1344" w:id="1295"/>
    <w:p>
      <w:pPr>
        <w:spacing w:after="0"/>
        <w:ind w:left="0"/>
        <w:jc w:val="both"/>
      </w:pPr>
      <w:r>
        <w:rPr>
          <w:rFonts w:ascii="Times New Roman"/>
          <w:b w:val="false"/>
          <w:i w:val="false"/>
          <w:color w:val="000000"/>
          <w:sz w:val="28"/>
        </w:rPr>
        <w:t>
      22) Агенттіктің Алматы қаласындағы Әдеп жөніндегі кеңестің қызметін қамтамасыз ету, Әдеп жөніндегі кеңеспен қаралатын қызметтік тергеу жүргізу және тәртіптік істер бойынша материалдарды дайындау;</w:t>
      </w:r>
    </w:p>
    <w:bookmarkEnd w:id="1295"/>
    <w:bookmarkStart w:name="z1345" w:id="1296"/>
    <w:p>
      <w:pPr>
        <w:spacing w:after="0"/>
        <w:ind w:left="0"/>
        <w:jc w:val="both"/>
      </w:pPr>
      <w:r>
        <w:rPr>
          <w:rFonts w:ascii="Times New Roman"/>
          <w:b w:val="false"/>
          <w:i w:val="false"/>
          <w:color w:val="000000"/>
          <w:sz w:val="28"/>
        </w:rPr>
        <w:t>
      23) мемлекеттік әкімшілік қызметшілердің тәртіптік істерін қарау жөніндегі мемлекеттік органдардың тәртіптік комиссияларының жұмысын үйлестіру;</w:t>
      </w:r>
    </w:p>
    <w:bookmarkEnd w:id="1296"/>
    <w:bookmarkStart w:name="z1346" w:id="1297"/>
    <w:p>
      <w:pPr>
        <w:spacing w:after="0"/>
        <w:ind w:left="0"/>
        <w:jc w:val="both"/>
      </w:pPr>
      <w:r>
        <w:rPr>
          <w:rFonts w:ascii="Times New Roman"/>
          <w:b w:val="false"/>
          <w:i w:val="false"/>
          <w:color w:val="000000"/>
          <w:sz w:val="28"/>
        </w:rPr>
        <w:t>
      24) әдеп жөніндегі уәкілдің қызметін үйлестіру және әдістемелік қамтамасыз ету;</w:t>
      </w:r>
    </w:p>
    <w:bookmarkEnd w:id="1297"/>
    <w:bookmarkStart w:name="z1347" w:id="1298"/>
    <w:p>
      <w:pPr>
        <w:spacing w:after="0"/>
        <w:ind w:left="0"/>
        <w:jc w:val="both"/>
      </w:pPr>
      <w:r>
        <w:rPr>
          <w:rFonts w:ascii="Times New Roman"/>
          <w:b w:val="false"/>
          <w:i w:val="false"/>
          <w:color w:val="000000"/>
          <w:sz w:val="28"/>
        </w:rPr>
        <w:t>
      25) персоналды басқару қызметтерінің (кадр қызметтерінің) қызметін үйлестіру және әдіснамалық басшылықты жүзеге асыру;</w:t>
      </w:r>
    </w:p>
    <w:bookmarkEnd w:id="1298"/>
    <w:bookmarkStart w:name="z1348" w:id="1299"/>
    <w:p>
      <w:pPr>
        <w:spacing w:after="0"/>
        <w:ind w:left="0"/>
        <w:jc w:val="both"/>
      </w:pPr>
      <w:r>
        <w:rPr>
          <w:rFonts w:ascii="Times New Roman"/>
          <w:b w:val="false"/>
          <w:i w:val="false"/>
          <w:color w:val="000000"/>
          <w:sz w:val="28"/>
        </w:rPr>
        <w:t>
      26) лауазымды адамдар мен мемлекеттік органдарға олардың мемлекеттік қызмет саласындағы заңнаманы және Қазақстан Республикасының өзге де нормативтік құқықтық актілерін бұза отырып қабылдаған шешімдерінің күшін жою туралы ұсыныстар енгізу;</w:t>
      </w:r>
    </w:p>
    <w:bookmarkEnd w:id="1299"/>
    <w:bookmarkStart w:name="z1349" w:id="1300"/>
    <w:p>
      <w:pPr>
        <w:spacing w:after="0"/>
        <w:ind w:left="0"/>
        <w:jc w:val="both"/>
      </w:pPr>
      <w:r>
        <w:rPr>
          <w:rFonts w:ascii="Times New Roman"/>
          <w:b w:val="false"/>
          <w:i w:val="false"/>
          <w:color w:val="000000"/>
          <w:sz w:val="28"/>
        </w:rPr>
        <w:t>
      27) мемлекеттік органдарға өз құзыреті шегінде, мемлекеттік қызмет мәселелері бойынша тексеру нәтижелерінде анықталған бұзушылықтарды жою туралы қаралуға міндетті ұсынулар енгізу;</w:t>
      </w:r>
    </w:p>
    <w:bookmarkEnd w:id="1300"/>
    <w:bookmarkStart w:name="z1350" w:id="1301"/>
    <w:p>
      <w:pPr>
        <w:spacing w:after="0"/>
        <w:ind w:left="0"/>
        <w:jc w:val="both"/>
      </w:pPr>
      <w:r>
        <w:rPr>
          <w:rFonts w:ascii="Times New Roman"/>
          <w:b w:val="false"/>
          <w:i w:val="false"/>
          <w:color w:val="000000"/>
          <w:sz w:val="28"/>
        </w:rPr>
        <w:t>
      28) жыл сайынғы Қазақстан Республикасындағы мемлекеттік қызметтің жағдайы туралы ұлттық баяндаманы қалыптастыру және оны Қазақстан Республикасының заңнамасында белгіленген тәртіппен енгізу;</w:t>
      </w:r>
    </w:p>
    <w:bookmarkEnd w:id="1301"/>
    <w:bookmarkStart w:name="z1351" w:id="1302"/>
    <w:p>
      <w:pPr>
        <w:spacing w:after="0"/>
        <w:ind w:left="0"/>
        <w:jc w:val="both"/>
      </w:pPr>
      <w:r>
        <w:rPr>
          <w:rFonts w:ascii="Times New Roman"/>
          <w:b w:val="false"/>
          <w:i w:val="false"/>
          <w:color w:val="000000"/>
          <w:sz w:val="28"/>
        </w:rPr>
        <w:t>
      29) Қазақстан Республикасының Әкімшілік құқық бұзушылық туралы кодексінде белгіленген тәртіппен әкімшілік құқық бұзушылықтар туралы хаттамалар толтыру және істерді қарау;</w:t>
      </w:r>
    </w:p>
    <w:bookmarkEnd w:id="1302"/>
    <w:bookmarkStart w:name="z1352" w:id="1303"/>
    <w:p>
      <w:pPr>
        <w:spacing w:after="0"/>
        <w:ind w:left="0"/>
        <w:jc w:val="both"/>
      </w:pPr>
      <w:r>
        <w:rPr>
          <w:rFonts w:ascii="Times New Roman"/>
          <w:b w:val="false"/>
          <w:i w:val="false"/>
          <w:color w:val="000000"/>
          <w:sz w:val="28"/>
        </w:rPr>
        <w:t>
      30) мемлекеттік органдардан мемлекеттік қызмет көрсету сапасын ішкі бақылау нәтижелері туралы ақпаратты сұрату;</w:t>
      </w:r>
    </w:p>
    <w:bookmarkEnd w:id="1303"/>
    <w:bookmarkStart w:name="z1353" w:id="1304"/>
    <w:p>
      <w:pPr>
        <w:spacing w:after="0"/>
        <w:ind w:left="0"/>
        <w:jc w:val="both"/>
      </w:pPr>
      <w:r>
        <w:rPr>
          <w:rFonts w:ascii="Times New Roman"/>
          <w:b w:val="false"/>
          <w:i w:val="false"/>
          <w:color w:val="000000"/>
          <w:sz w:val="28"/>
        </w:rPr>
        <w:t>
      31) мемлекеттік қызметтер көрсету сапасына мемлекеттік бақылауды жүзеге асыру;</w:t>
      </w:r>
    </w:p>
    <w:bookmarkEnd w:id="1304"/>
    <w:bookmarkStart w:name="z1354" w:id="1305"/>
    <w:p>
      <w:pPr>
        <w:spacing w:after="0"/>
        <w:ind w:left="0"/>
        <w:jc w:val="both"/>
      </w:pPr>
      <w:r>
        <w:rPr>
          <w:rFonts w:ascii="Times New Roman"/>
          <w:b w:val="false"/>
          <w:i w:val="false"/>
          <w:color w:val="000000"/>
          <w:sz w:val="28"/>
        </w:rPr>
        <w:t>
      32) мемлекеттік қызмет көрсету сапасын арттыру жөнінде ұсыныстар әзірлеу;</w:t>
      </w:r>
    </w:p>
    <w:bookmarkEnd w:id="1305"/>
    <w:bookmarkStart w:name="z1355" w:id="1306"/>
    <w:p>
      <w:pPr>
        <w:spacing w:after="0"/>
        <w:ind w:left="0"/>
        <w:jc w:val="both"/>
      </w:pPr>
      <w:r>
        <w:rPr>
          <w:rFonts w:ascii="Times New Roman"/>
          <w:b w:val="false"/>
          <w:i w:val="false"/>
          <w:color w:val="000000"/>
          <w:sz w:val="28"/>
        </w:rPr>
        <w:t>
      33) мемлекеттік қызмет көрсету мәселелері бойынша жеке және заңды тұлғалардың шағымдарын қарау;</w:t>
      </w:r>
    </w:p>
    <w:bookmarkEnd w:id="1306"/>
    <w:bookmarkStart w:name="z1356" w:id="1307"/>
    <w:p>
      <w:pPr>
        <w:spacing w:after="0"/>
        <w:ind w:left="0"/>
        <w:jc w:val="both"/>
      </w:pPr>
      <w:r>
        <w:rPr>
          <w:rFonts w:ascii="Times New Roman"/>
          <w:b w:val="false"/>
          <w:i w:val="false"/>
          <w:color w:val="000000"/>
          <w:sz w:val="28"/>
        </w:rPr>
        <w:t>
      34) жеке тұлғалар мен коммерциялық емес ұйымдарға мемлекеттік қызметтер көрсетудің сапасына қоғамдық мониторинг жүргізу бойынша ақпараттық, кеңестік, әдістемелік қолдау көрсету;</w:t>
      </w:r>
    </w:p>
    <w:bookmarkEnd w:id="1307"/>
    <w:bookmarkStart w:name="z1357" w:id="1308"/>
    <w:p>
      <w:pPr>
        <w:spacing w:after="0"/>
        <w:ind w:left="0"/>
        <w:jc w:val="both"/>
      </w:pPr>
      <w:r>
        <w:rPr>
          <w:rFonts w:ascii="Times New Roman"/>
          <w:b w:val="false"/>
          <w:i w:val="false"/>
          <w:color w:val="000000"/>
          <w:sz w:val="28"/>
        </w:rPr>
        <w:t>
      35) Қазақстан Республикасының заңнамасында жүктелген өзге де функцияларды жүзеге асыру.</w:t>
      </w:r>
    </w:p>
    <w:bookmarkEnd w:id="13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өзгерістер енгізілді  – ҚР Мемлекеттік қызмет істері агенттігі Төрағасының 07.07.2021 </w:t>
      </w:r>
      <w:r>
        <w:rPr>
          <w:rFonts w:ascii="Times New Roman"/>
          <w:b w:val="false"/>
          <w:i w:val="false"/>
          <w:color w:val="000000"/>
          <w:sz w:val="28"/>
        </w:rPr>
        <w:t>№ 118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358" w:id="1309"/>
    <w:p>
      <w:pPr>
        <w:spacing w:after="0"/>
        <w:ind w:left="0"/>
        <w:jc w:val="both"/>
      </w:pPr>
      <w:r>
        <w:rPr>
          <w:rFonts w:ascii="Times New Roman"/>
          <w:b w:val="false"/>
          <w:i w:val="false"/>
          <w:color w:val="000000"/>
          <w:sz w:val="28"/>
        </w:rPr>
        <w:t>
      15. Департаменттің құқықтары мен міндеттері:</w:t>
      </w:r>
    </w:p>
    <w:bookmarkEnd w:id="1309"/>
    <w:bookmarkStart w:name="z1359" w:id="1310"/>
    <w:p>
      <w:pPr>
        <w:spacing w:after="0"/>
        <w:ind w:left="0"/>
        <w:jc w:val="both"/>
      </w:pPr>
      <w:r>
        <w:rPr>
          <w:rFonts w:ascii="Times New Roman"/>
          <w:b w:val="false"/>
          <w:i w:val="false"/>
          <w:color w:val="000000"/>
          <w:sz w:val="28"/>
        </w:rPr>
        <w:t>
      1) Қазақстан Республикасының заңнамасында белгіленген тәртіпте мемлекеттік органдардан, ұйымдардан, лауазымды адамдардан қажетті ақпарат пен материалдарды сұрату және алу;</w:t>
      </w:r>
    </w:p>
    <w:bookmarkEnd w:id="1310"/>
    <w:bookmarkStart w:name="z1360" w:id="1311"/>
    <w:p>
      <w:pPr>
        <w:spacing w:after="0"/>
        <w:ind w:left="0"/>
        <w:jc w:val="both"/>
      </w:pPr>
      <w:r>
        <w:rPr>
          <w:rFonts w:ascii="Times New Roman"/>
          <w:b w:val="false"/>
          <w:i w:val="false"/>
          <w:color w:val="000000"/>
          <w:sz w:val="28"/>
        </w:rPr>
        <w:t>
      2) мемлекеттік қызмет, мемлекеттік қызмет көрсету сапасына жасалатын мемлекеттік бақылау мәселелері бойынша тексерістер өткізу, мемлекеттік органдармен келісім бойынша тексерістер өткізуге олардың қызметкерлерін тарту;</w:t>
      </w:r>
    </w:p>
    <w:bookmarkEnd w:id="1311"/>
    <w:bookmarkStart w:name="z1361" w:id="1312"/>
    <w:p>
      <w:pPr>
        <w:spacing w:after="0"/>
        <w:ind w:left="0"/>
        <w:jc w:val="both"/>
      </w:pPr>
      <w:r>
        <w:rPr>
          <w:rFonts w:ascii="Times New Roman"/>
          <w:b w:val="false"/>
          <w:i w:val="false"/>
          <w:color w:val="000000"/>
          <w:sz w:val="28"/>
        </w:rPr>
        <w:t>
      3) мемлекеттік органдарға Қазақстан Республикасының заңнамасына сәйкес мемлекеттік қызмет мәселелері бойынша тексеру нәтижелерінде анықталған бұзушылықтарды жою туралы өз құзыреті шегінде қаралуы міндетті ұсынулар енгізу;</w:t>
      </w:r>
    </w:p>
    <w:bookmarkEnd w:id="1312"/>
    <w:bookmarkStart w:name="z1362" w:id="1313"/>
    <w:p>
      <w:pPr>
        <w:spacing w:after="0"/>
        <w:ind w:left="0"/>
        <w:jc w:val="both"/>
      </w:pPr>
      <w:r>
        <w:rPr>
          <w:rFonts w:ascii="Times New Roman"/>
          <w:b w:val="false"/>
          <w:i w:val="false"/>
          <w:color w:val="000000"/>
          <w:sz w:val="28"/>
        </w:rPr>
        <w:t>
      4) мемлекеттік қызмет туралы, мемлекеттік көрсетілетін қызметтер туралы Қазақстан Республикасының заңнамаларын бұзушылықтар анықталған жағдайда, Қазақстан Республикасының заңнамасымен белгіленген тәртіпте шаралар қабылдау;</w:t>
      </w:r>
    </w:p>
    <w:bookmarkEnd w:id="1313"/>
    <w:bookmarkStart w:name="z1363" w:id="1314"/>
    <w:p>
      <w:pPr>
        <w:spacing w:after="0"/>
        <w:ind w:left="0"/>
        <w:jc w:val="both"/>
      </w:pPr>
      <w:r>
        <w:rPr>
          <w:rFonts w:ascii="Times New Roman"/>
          <w:b w:val="false"/>
          <w:i w:val="false"/>
          <w:color w:val="000000"/>
          <w:sz w:val="28"/>
        </w:rPr>
        <w:t>
      5) Департаментке жүктелген міндеттерді шешуді қамтамасыз ететін ақпарат жүйелерімен пайдалану;</w:t>
      </w:r>
    </w:p>
    <w:bookmarkEnd w:id="1314"/>
    <w:bookmarkStart w:name="z1364" w:id="1315"/>
    <w:p>
      <w:pPr>
        <w:spacing w:after="0"/>
        <w:ind w:left="0"/>
        <w:jc w:val="both"/>
      </w:pPr>
      <w:r>
        <w:rPr>
          <w:rFonts w:ascii="Times New Roman"/>
          <w:b w:val="false"/>
          <w:i w:val="false"/>
          <w:color w:val="000000"/>
          <w:sz w:val="28"/>
        </w:rPr>
        <w:t>
      6) басқа мемлекеттік органдармен, ұйымдармен Департамент қызметінің негізгі бағыты бойынша өзара іс-қимыл жасау;</w:t>
      </w:r>
    </w:p>
    <w:bookmarkEnd w:id="1315"/>
    <w:bookmarkStart w:name="z1365" w:id="1316"/>
    <w:p>
      <w:pPr>
        <w:spacing w:after="0"/>
        <w:ind w:left="0"/>
        <w:jc w:val="both"/>
      </w:pPr>
      <w:r>
        <w:rPr>
          <w:rFonts w:ascii="Times New Roman"/>
          <w:b w:val="false"/>
          <w:i w:val="false"/>
          <w:color w:val="000000"/>
          <w:sz w:val="28"/>
        </w:rPr>
        <w:t>
      7) Қазақстан Республикасының заңнамасында көзделген өзге де өкілеттіктерді жүзеге асыру.</w:t>
      </w:r>
    </w:p>
    <w:bookmarkEnd w:id="1316"/>
    <w:bookmarkStart w:name="z1366" w:id="1317"/>
    <w:p>
      <w:pPr>
        <w:spacing w:after="0"/>
        <w:ind w:left="0"/>
        <w:jc w:val="both"/>
      </w:pPr>
      <w:r>
        <w:rPr>
          <w:rFonts w:ascii="Times New Roman"/>
          <w:b w:val="false"/>
          <w:i w:val="false"/>
          <w:color w:val="000000"/>
          <w:sz w:val="28"/>
        </w:rPr>
        <w:t>
      3-тарау. Департаменттің қызметін ұйымдастыру</w:t>
      </w:r>
    </w:p>
    <w:bookmarkEnd w:id="1317"/>
    <w:bookmarkStart w:name="z1367" w:id="1318"/>
    <w:p>
      <w:pPr>
        <w:spacing w:after="0"/>
        <w:ind w:left="0"/>
        <w:jc w:val="both"/>
      </w:pPr>
      <w:r>
        <w:rPr>
          <w:rFonts w:ascii="Times New Roman"/>
          <w:b w:val="false"/>
          <w:i w:val="false"/>
          <w:color w:val="000000"/>
          <w:sz w:val="28"/>
        </w:rPr>
        <w:t xml:space="preserve">
      16. Департаментті Департаментке жүктелген міндеттердің орындалуына және функцияларын жүзеге асыруына дербес жауапты болатын басшы басқарады. </w:t>
      </w:r>
    </w:p>
    <w:bookmarkEnd w:id="1318"/>
    <w:bookmarkStart w:name="z1368" w:id="1319"/>
    <w:p>
      <w:pPr>
        <w:spacing w:after="0"/>
        <w:ind w:left="0"/>
        <w:jc w:val="both"/>
      </w:pPr>
      <w:r>
        <w:rPr>
          <w:rFonts w:ascii="Times New Roman"/>
          <w:b w:val="false"/>
          <w:i w:val="false"/>
          <w:color w:val="000000"/>
          <w:sz w:val="28"/>
        </w:rPr>
        <w:t>
      17. Департамент басшысын Агенттік төрағасының келісімі бойынша Агенттіктің аппарат басшысы қызметке тағайындайды және қызметтен босатады.</w:t>
      </w:r>
    </w:p>
    <w:bookmarkEnd w:id="1319"/>
    <w:bookmarkStart w:name="z1369" w:id="1320"/>
    <w:p>
      <w:pPr>
        <w:spacing w:after="0"/>
        <w:ind w:left="0"/>
        <w:jc w:val="both"/>
      </w:pPr>
      <w:r>
        <w:rPr>
          <w:rFonts w:ascii="Times New Roman"/>
          <w:b w:val="false"/>
          <w:i w:val="false"/>
          <w:color w:val="000000"/>
          <w:sz w:val="28"/>
        </w:rPr>
        <w:t>
      18. Департамент басшысының Агенттік төрағасының келісімі бойынша Агенттіктің аппарат басшысы қызметке тағайындайтын және қызметтен босататын орынбасары болады.</w:t>
      </w:r>
    </w:p>
    <w:bookmarkEnd w:id="13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Мемлекеттік қызмет істері агенттігі Төрағасының 07.07.2021 </w:t>
      </w:r>
      <w:r>
        <w:rPr>
          <w:rFonts w:ascii="Times New Roman"/>
          <w:b w:val="false"/>
          <w:i w:val="false"/>
          <w:color w:val="000000"/>
          <w:sz w:val="28"/>
        </w:rPr>
        <w:t>№ 118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370" w:id="1321"/>
    <w:p>
      <w:pPr>
        <w:spacing w:after="0"/>
        <w:ind w:left="0"/>
        <w:jc w:val="both"/>
      </w:pPr>
      <w:r>
        <w:rPr>
          <w:rFonts w:ascii="Times New Roman"/>
          <w:b w:val="false"/>
          <w:i w:val="false"/>
          <w:color w:val="000000"/>
          <w:sz w:val="28"/>
        </w:rPr>
        <w:t>
      19. Департамент басшысының өкілеттігі:</w:t>
      </w:r>
    </w:p>
    <w:bookmarkEnd w:id="1321"/>
    <w:bookmarkStart w:name="z1371" w:id="1322"/>
    <w:p>
      <w:pPr>
        <w:spacing w:after="0"/>
        <w:ind w:left="0"/>
        <w:jc w:val="both"/>
      </w:pPr>
      <w:r>
        <w:rPr>
          <w:rFonts w:ascii="Times New Roman"/>
          <w:b w:val="false"/>
          <w:i w:val="false"/>
          <w:color w:val="000000"/>
          <w:sz w:val="28"/>
        </w:rPr>
        <w:t>
      1) Департаменттің жұмысын ұйымдастырады және оған басшылық жасайды;</w:t>
      </w:r>
    </w:p>
    <w:bookmarkEnd w:id="1322"/>
    <w:bookmarkStart w:name="z1372" w:id="1323"/>
    <w:p>
      <w:pPr>
        <w:spacing w:after="0"/>
        <w:ind w:left="0"/>
        <w:jc w:val="both"/>
      </w:pPr>
      <w:r>
        <w:rPr>
          <w:rFonts w:ascii="Times New Roman"/>
          <w:b w:val="false"/>
          <w:i w:val="false"/>
          <w:color w:val="000000"/>
          <w:sz w:val="28"/>
        </w:rPr>
        <w:t>
      2) Департамент жұмыскерлерінің өкілеттіктерін айқындайды;</w:t>
      </w:r>
    </w:p>
    <w:bookmarkEnd w:id="1323"/>
    <w:bookmarkStart w:name="z1373" w:id="1324"/>
    <w:p>
      <w:pPr>
        <w:spacing w:after="0"/>
        <w:ind w:left="0"/>
        <w:jc w:val="both"/>
      </w:pPr>
      <w:r>
        <w:rPr>
          <w:rFonts w:ascii="Times New Roman"/>
          <w:b w:val="false"/>
          <w:i w:val="false"/>
          <w:color w:val="000000"/>
          <w:sz w:val="28"/>
        </w:rPr>
        <w:t>
      3) өз өкілеттіктері шегінде Департаменттің жұмыскерлерінің (қызметкерлерінің) орындауы үшін міндетті бұйрықтар шығарады және нұсқаулар береді;</w:t>
      </w:r>
    </w:p>
    <w:bookmarkEnd w:id="1324"/>
    <w:bookmarkStart w:name="z1374" w:id="1325"/>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Департаменттің жұмыскерлерін қызметке тағайындайды және қызметтен босатады;</w:t>
      </w:r>
    </w:p>
    <w:bookmarkEnd w:id="1325"/>
    <w:bookmarkStart w:name="z1375" w:id="1326"/>
    <w:p>
      <w:pPr>
        <w:spacing w:after="0"/>
        <w:ind w:left="0"/>
        <w:jc w:val="both"/>
      </w:pPr>
      <w:r>
        <w:rPr>
          <w:rFonts w:ascii="Times New Roman"/>
          <w:b w:val="false"/>
          <w:i w:val="false"/>
          <w:color w:val="000000"/>
          <w:sz w:val="28"/>
        </w:rPr>
        <w:t>
      5) Қазақстан Республикасының заңнамасында бекітілген тәртіпте Департаменттің жұмыскерлеріне тәртіптік жаза қолдану және көтермелеу мәселелерін шешеді;</w:t>
      </w:r>
    </w:p>
    <w:bookmarkEnd w:id="1326"/>
    <w:bookmarkStart w:name="z1376" w:id="1327"/>
    <w:p>
      <w:pPr>
        <w:spacing w:after="0"/>
        <w:ind w:left="0"/>
        <w:jc w:val="both"/>
      </w:pPr>
      <w:r>
        <w:rPr>
          <w:rFonts w:ascii="Times New Roman"/>
          <w:b w:val="false"/>
          <w:i w:val="false"/>
          <w:color w:val="000000"/>
          <w:sz w:val="28"/>
        </w:rPr>
        <w:t>
      6) Қазақстан Республикасының заңнамасына сәйкес мемлекеттік органдармен және өзге де ұйымдармен қарым-қатынастарда Департамент атынан өкілдік етеді;</w:t>
      </w:r>
    </w:p>
    <w:bookmarkEnd w:id="1327"/>
    <w:bookmarkStart w:name="z1377" w:id="1328"/>
    <w:p>
      <w:pPr>
        <w:spacing w:after="0"/>
        <w:ind w:left="0"/>
        <w:jc w:val="both"/>
      </w:pPr>
      <w:r>
        <w:rPr>
          <w:rFonts w:ascii="Times New Roman"/>
          <w:b w:val="false"/>
          <w:i w:val="false"/>
          <w:color w:val="000000"/>
          <w:sz w:val="28"/>
        </w:rPr>
        <w:t>
      7) өз құзыретіне жататын басқа да мәселелер бойынша шешімдер қабылдайды.</w:t>
      </w:r>
    </w:p>
    <w:bookmarkEnd w:id="1328"/>
    <w:bookmarkStart w:name="z1378" w:id="1329"/>
    <w:p>
      <w:pPr>
        <w:spacing w:after="0"/>
        <w:ind w:left="0"/>
        <w:jc w:val="both"/>
      </w:pPr>
      <w:r>
        <w:rPr>
          <w:rFonts w:ascii="Times New Roman"/>
          <w:b w:val="false"/>
          <w:i w:val="false"/>
          <w:color w:val="000000"/>
          <w:sz w:val="28"/>
        </w:rPr>
        <w:t>
      Департамент басшысы орнында болмаған кезеңде оның өкілеттіктерін Қазақстан Республикасының заңнамасына сәйкес оны алмастыратын адам жүзеге асырады.</w:t>
      </w:r>
    </w:p>
    <w:bookmarkEnd w:id="13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өзгерістер енгізілді  – ҚР Мемлекеттік қызмет істері агенттігі Төрағасының 07.07.2021 </w:t>
      </w:r>
      <w:r>
        <w:rPr>
          <w:rFonts w:ascii="Times New Roman"/>
          <w:b w:val="false"/>
          <w:i w:val="false"/>
          <w:color w:val="000000"/>
          <w:sz w:val="28"/>
        </w:rPr>
        <w:t>№ 118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379" w:id="1330"/>
    <w:p>
      <w:pPr>
        <w:spacing w:after="0"/>
        <w:ind w:left="0"/>
        <w:jc w:val="both"/>
      </w:pPr>
      <w:r>
        <w:rPr>
          <w:rFonts w:ascii="Times New Roman"/>
          <w:b w:val="false"/>
          <w:i w:val="false"/>
          <w:color w:val="000000"/>
          <w:sz w:val="28"/>
        </w:rPr>
        <w:t>
      20. Департамент басшысының Департамент жанындағы консультативтік-кеңесші органдар құруға құқығы бар.</w:t>
      </w:r>
    </w:p>
    <w:bookmarkEnd w:id="1330"/>
    <w:bookmarkStart w:name="z1380" w:id="1331"/>
    <w:p>
      <w:pPr>
        <w:spacing w:after="0"/>
        <w:ind w:left="0"/>
        <w:jc w:val="both"/>
      </w:pPr>
      <w:r>
        <w:rPr>
          <w:rFonts w:ascii="Times New Roman"/>
          <w:b w:val="false"/>
          <w:i w:val="false"/>
          <w:color w:val="000000"/>
          <w:sz w:val="28"/>
        </w:rPr>
        <w:t>
      4-тарау. Департаменттің мүлкі</w:t>
      </w:r>
    </w:p>
    <w:bookmarkEnd w:id="1331"/>
    <w:bookmarkStart w:name="z1381" w:id="1332"/>
    <w:p>
      <w:pPr>
        <w:spacing w:after="0"/>
        <w:ind w:left="0"/>
        <w:jc w:val="both"/>
      </w:pPr>
      <w:r>
        <w:rPr>
          <w:rFonts w:ascii="Times New Roman"/>
          <w:b w:val="false"/>
          <w:i w:val="false"/>
          <w:color w:val="000000"/>
          <w:sz w:val="28"/>
        </w:rPr>
        <w:t>
      21. Департаменттің Қазақстан Республикасының заңнамасында көзделген жағдайларда жедел басқару құқығында оқшауланған мүлкі болуы мүмкін.</w:t>
      </w:r>
    </w:p>
    <w:bookmarkEnd w:id="1332"/>
    <w:bookmarkStart w:name="z1382" w:id="1333"/>
    <w:p>
      <w:pPr>
        <w:spacing w:after="0"/>
        <w:ind w:left="0"/>
        <w:jc w:val="both"/>
      </w:pPr>
      <w:r>
        <w:rPr>
          <w:rFonts w:ascii="Times New Roman"/>
          <w:b w:val="false"/>
          <w:i w:val="false"/>
          <w:color w:val="000000"/>
          <w:sz w:val="28"/>
        </w:rPr>
        <w:t>
      Департаменттің мүлкі мемлекет берген мүлік, сондай-ақ өз қызметі нәтижесінде сатып алынған мүлік (ақшалай кірістерді қоса алғанда), Қазақстан Республикасының заңнамасында тыйым салынбаған өзге де көздер есебінен қалыптастырылады.</w:t>
      </w:r>
    </w:p>
    <w:bookmarkEnd w:id="1333"/>
    <w:bookmarkStart w:name="z1383" w:id="1334"/>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1334"/>
    <w:bookmarkStart w:name="z1384" w:id="1335"/>
    <w:p>
      <w:pPr>
        <w:spacing w:after="0"/>
        <w:ind w:left="0"/>
        <w:jc w:val="both"/>
      </w:pPr>
      <w:r>
        <w:rPr>
          <w:rFonts w:ascii="Times New Roman"/>
          <w:b w:val="false"/>
          <w:i w:val="false"/>
          <w:color w:val="000000"/>
          <w:sz w:val="28"/>
        </w:rPr>
        <w:t xml:space="preserve">
      23. Егер Қазақстан Республикасының заңнамасында өзгеше белгіленбесе,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шығаруына немесе оған өзгеде тәсілмен билік етуіне құқығы жоқ. </w:t>
      </w:r>
    </w:p>
    <w:bookmarkEnd w:id="1335"/>
    <w:bookmarkStart w:name="z1385" w:id="1336"/>
    <w:p>
      <w:pPr>
        <w:spacing w:after="0"/>
        <w:ind w:left="0"/>
        <w:jc w:val="both"/>
      </w:pPr>
      <w:r>
        <w:rPr>
          <w:rFonts w:ascii="Times New Roman"/>
          <w:b w:val="false"/>
          <w:i w:val="false"/>
          <w:color w:val="000000"/>
          <w:sz w:val="28"/>
        </w:rPr>
        <w:t>
      5-тарау. Департаментті қайта ұйымдастыру және тарату</w:t>
      </w:r>
    </w:p>
    <w:bookmarkEnd w:id="1336"/>
    <w:bookmarkStart w:name="z1386" w:id="1337"/>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3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w:t>
            </w:r>
            <w:r>
              <w:br/>
            </w:r>
            <w:r>
              <w:rPr>
                <w:rFonts w:ascii="Times New Roman"/>
                <w:b w:val="false"/>
                <w:i w:val="false"/>
                <w:color w:val="000000"/>
                <w:sz w:val="20"/>
              </w:rPr>
              <w:t>агенттігі төрағасының</w:t>
            </w:r>
            <w:r>
              <w:br/>
            </w:r>
            <w:r>
              <w:rPr>
                <w:rFonts w:ascii="Times New Roman"/>
                <w:b w:val="false"/>
                <w:i w:val="false"/>
                <w:color w:val="000000"/>
                <w:sz w:val="20"/>
              </w:rPr>
              <w:t>2019 жылғы 25 шілдедегі № 136</w:t>
            </w:r>
            <w:r>
              <w:br/>
            </w:r>
            <w:r>
              <w:rPr>
                <w:rFonts w:ascii="Times New Roman"/>
                <w:b w:val="false"/>
                <w:i w:val="false"/>
                <w:color w:val="000000"/>
                <w:sz w:val="20"/>
              </w:rPr>
              <w:t>бұйрығына 17-қосымша</w:t>
            </w:r>
          </w:p>
        </w:tc>
      </w:tr>
    </w:tbl>
    <w:bookmarkStart w:name="z1388" w:id="1338"/>
    <w:p>
      <w:pPr>
        <w:spacing w:after="0"/>
        <w:ind w:left="0"/>
        <w:jc w:val="left"/>
      </w:pPr>
      <w:r>
        <w:rPr>
          <w:rFonts w:ascii="Times New Roman"/>
          <w:b/>
          <w:i w:val="false"/>
          <w:color w:val="000000"/>
        </w:rPr>
        <w:t xml:space="preserve"> Қазақстан Республикасының Мемлекеттік қызмет істері агенттігінің Шымкент қаласы бойынша департаменті туралы ЕРЕЖЕ </w:t>
      </w:r>
    </w:p>
    <w:bookmarkEnd w:id="1338"/>
    <w:bookmarkStart w:name="z1389" w:id="1339"/>
    <w:p>
      <w:pPr>
        <w:spacing w:after="0"/>
        <w:ind w:left="0"/>
        <w:jc w:val="left"/>
      </w:pPr>
      <w:r>
        <w:rPr>
          <w:rFonts w:ascii="Times New Roman"/>
          <w:b/>
          <w:i w:val="false"/>
          <w:color w:val="000000"/>
        </w:rPr>
        <w:t xml:space="preserve"> 1-тарау. Жалпы ережелер</w:t>
      </w:r>
    </w:p>
    <w:bookmarkEnd w:id="1339"/>
    <w:bookmarkStart w:name="z1390" w:id="1340"/>
    <w:p>
      <w:pPr>
        <w:spacing w:after="0"/>
        <w:ind w:left="0"/>
        <w:jc w:val="both"/>
      </w:pPr>
      <w:r>
        <w:rPr>
          <w:rFonts w:ascii="Times New Roman"/>
          <w:b w:val="false"/>
          <w:i w:val="false"/>
          <w:color w:val="000000"/>
          <w:sz w:val="28"/>
        </w:rPr>
        <w:t>
      1. Қазақстан Республикасының Мемлекеттік қызмет істері агенттігінің Шымкент қаласы бойынша департаменті (бұдан әрі - Департамент) белгіленген құзыреттілік шегінде мемлекеттік қызмет, мемлекеттік қызметтер көрсету сапасын бағалау және мемлекеттік бақылау салаларында реттеушілік, іске асыру және бақылау функцияларын жүзеге асыратын Қазақстан Республикасының Мемлекеттік қызмет істері агенттігінің (бұдан әрі - Агенттік) аумақтық органы болып табылады.</w:t>
      </w:r>
    </w:p>
    <w:bookmarkEnd w:id="1340"/>
    <w:bookmarkStart w:name="z1391" w:id="1341"/>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және заңдарына, Президенті мен Үкіметінің актілеріне, Қазақстан Республикасының өзге де нормативтік құқықтық актілеріне, cондай-ақ осы Ережеге сәйкес жүзеге асырады.</w:t>
      </w:r>
    </w:p>
    <w:bookmarkEnd w:id="1341"/>
    <w:bookmarkStart w:name="z1392" w:id="1342"/>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1342"/>
    <w:bookmarkStart w:name="z1393" w:id="1343"/>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343"/>
    <w:bookmarkStart w:name="z1394" w:id="1344"/>
    <w:p>
      <w:pPr>
        <w:spacing w:after="0"/>
        <w:ind w:left="0"/>
        <w:jc w:val="both"/>
      </w:pPr>
      <w:r>
        <w:rPr>
          <w:rFonts w:ascii="Times New Roman"/>
          <w:b w:val="false"/>
          <w:i w:val="false"/>
          <w:color w:val="000000"/>
          <w:sz w:val="28"/>
        </w:rPr>
        <w:t>
      5. Қазақстан Республикасының заңнамасына сәйкес уәкілеттік берілген болса, Департамент мемлекеттің атынан азаматтық-құқықтық қатынастардың тарапы болуға құқығы бар.</w:t>
      </w:r>
    </w:p>
    <w:bookmarkEnd w:id="1344"/>
    <w:bookmarkStart w:name="z1395" w:id="1345"/>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ресімделетін шешімдерді қабылдайды.</w:t>
      </w:r>
    </w:p>
    <w:bookmarkEnd w:id="1345"/>
    <w:bookmarkStart w:name="z1396" w:id="1346"/>
    <w:p>
      <w:pPr>
        <w:spacing w:after="0"/>
        <w:ind w:left="0"/>
        <w:jc w:val="both"/>
      </w:pPr>
      <w:r>
        <w:rPr>
          <w:rFonts w:ascii="Times New Roman"/>
          <w:b w:val="false"/>
          <w:i w:val="false"/>
          <w:color w:val="000000"/>
          <w:sz w:val="28"/>
        </w:rPr>
        <w:t>
      7. Департаменттің құрылымы мен штат санының лимиті қолданыстағы Қазақстан Республикасының заңнамасына сәйкес бекітіледі.</w:t>
      </w:r>
    </w:p>
    <w:bookmarkEnd w:id="1346"/>
    <w:bookmarkStart w:name="z1397" w:id="1347"/>
    <w:p>
      <w:pPr>
        <w:spacing w:after="0"/>
        <w:ind w:left="0"/>
        <w:jc w:val="both"/>
      </w:pPr>
      <w:r>
        <w:rPr>
          <w:rFonts w:ascii="Times New Roman"/>
          <w:b w:val="false"/>
          <w:i w:val="false"/>
          <w:color w:val="000000"/>
          <w:sz w:val="28"/>
        </w:rPr>
        <w:t>
      8. Департаменттің заңды мекенжайы: 060012, Шымкент қаласы, Әл-Фараби ауданы, Тәуке хан даңғылы, 3А.</w:t>
      </w:r>
    </w:p>
    <w:bookmarkEnd w:id="1347"/>
    <w:bookmarkStart w:name="z1398" w:id="1348"/>
    <w:p>
      <w:pPr>
        <w:spacing w:after="0"/>
        <w:ind w:left="0"/>
        <w:jc w:val="both"/>
      </w:pPr>
      <w:r>
        <w:rPr>
          <w:rFonts w:ascii="Times New Roman"/>
          <w:b w:val="false"/>
          <w:i w:val="false"/>
          <w:color w:val="000000"/>
          <w:sz w:val="28"/>
        </w:rPr>
        <w:t>
      9. Департаменттің толық атауы - "Қазақстан Республикасының Мемлекеттік қызмет істері агенттігінің Шымкент қаласы бойынша департаменті" республикалық мемлекеттік мекемесі.</w:t>
      </w:r>
    </w:p>
    <w:bookmarkEnd w:id="1348"/>
    <w:bookmarkStart w:name="z1399" w:id="1349"/>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349"/>
    <w:bookmarkStart w:name="z1400" w:id="1350"/>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350"/>
    <w:bookmarkStart w:name="z1401" w:id="1351"/>
    <w:p>
      <w:pPr>
        <w:spacing w:after="0"/>
        <w:ind w:left="0"/>
        <w:jc w:val="both"/>
      </w:pPr>
      <w:r>
        <w:rPr>
          <w:rFonts w:ascii="Times New Roman"/>
          <w:b w:val="false"/>
          <w:i w:val="false"/>
          <w:color w:val="000000"/>
          <w:sz w:val="28"/>
        </w:rPr>
        <w:t>
      12. Департаменттің функциялары болып табылатын міндеттерді орындау тұрғысында Департаментке кәсіпкерлік субъектілерімен шарттық қатынастарға түсуге тыйым салынады.</w:t>
      </w:r>
    </w:p>
    <w:bookmarkEnd w:id="1351"/>
    <w:bookmarkStart w:name="z1402" w:id="1352"/>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End w:id="1352"/>
    <w:bookmarkStart w:name="z1403" w:id="1353"/>
    <w:p>
      <w:pPr>
        <w:spacing w:after="0"/>
        <w:ind w:left="0"/>
        <w:jc w:val="left"/>
      </w:pPr>
      <w:r>
        <w:rPr>
          <w:rFonts w:ascii="Times New Roman"/>
          <w:b/>
          <w:i w:val="false"/>
          <w:color w:val="000000"/>
        </w:rPr>
        <w:t xml:space="preserve"> 2-тарау. Департаменттің негізгі міндеттері, функциялары, құқықтары мен міндеттері</w:t>
      </w:r>
    </w:p>
    <w:bookmarkEnd w:id="1353"/>
    <w:bookmarkStart w:name="z1404" w:id="1354"/>
    <w:p>
      <w:pPr>
        <w:spacing w:after="0"/>
        <w:ind w:left="0"/>
        <w:jc w:val="both"/>
      </w:pPr>
      <w:r>
        <w:rPr>
          <w:rFonts w:ascii="Times New Roman"/>
          <w:b w:val="false"/>
          <w:i w:val="false"/>
          <w:color w:val="000000"/>
          <w:sz w:val="28"/>
        </w:rPr>
        <w:t>
      13. Міндеттері:</w:t>
      </w:r>
    </w:p>
    <w:bookmarkEnd w:id="1354"/>
    <w:bookmarkStart w:name="z1405" w:id="1355"/>
    <w:p>
      <w:pPr>
        <w:spacing w:after="0"/>
        <w:ind w:left="0"/>
        <w:jc w:val="both"/>
      </w:pPr>
      <w:r>
        <w:rPr>
          <w:rFonts w:ascii="Times New Roman"/>
          <w:b w:val="false"/>
          <w:i w:val="false"/>
          <w:color w:val="000000"/>
          <w:sz w:val="28"/>
        </w:rPr>
        <w:t>
      1) тиісті әкімшілік-аумақтық бірлік шегінде мемлекеттік қызмет, электрондық нысанда көрсетілетін мемлекеттік қызметтерді қоспағанда, мемлекеттік қызметтерді көрсету сапасын бағалау және мемлекеттік қызметтерді көрсету сапасына мемлекеттік бақылау салаларында мемлекеттік саясатты іске асыру;</w:t>
      </w:r>
    </w:p>
    <w:bookmarkEnd w:id="1355"/>
    <w:bookmarkStart w:name="z1406" w:id="1356"/>
    <w:p>
      <w:pPr>
        <w:spacing w:after="0"/>
        <w:ind w:left="0"/>
        <w:jc w:val="both"/>
      </w:pPr>
      <w:r>
        <w:rPr>
          <w:rFonts w:ascii="Times New Roman"/>
          <w:b w:val="false"/>
          <w:i w:val="false"/>
          <w:color w:val="000000"/>
          <w:sz w:val="28"/>
        </w:rPr>
        <w:t>
      2) мемлекеттік қызмет туралы және мемлекеттік көрсетілетін қызметтер туралы заңнаманы сақтау мәселелерін ұйымдастыруда орталық мемлекеттік органдарының аумақтық бөлімшелерінің және олардың ведомстволарының, жергілікті бюджеттерден қаржыландырылатын атқарушы органдардың (бұдан әрі - мемлекеттік органдар) қызметін үйлестіру;</w:t>
      </w:r>
    </w:p>
    <w:bookmarkEnd w:id="1356"/>
    <w:bookmarkStart w:name="z1407" w:id="1357"/>
    <w:p>
      <w:pPr>
        <w:spacing w:after="0"/>
        <w:ind w:left="0"/>
        <w:jc w:val="both"/>
      </w:pPr>
      <w:r>
        <w:rPr>
          <w:rFonts w:ascii="Times New Roman"/>
          <w:b w:val="false"/>
          <w:i w:val="false"/>
          <w:color w:val="000000"/>
          <w:sz w:val="28"/>
        </w:rPr>
        <w:t>
      14. Департаменттің функциялары:</w:t>
      </w:r>
    </w:p>
    <w:bookmarkEnd w:id="1357"/>
    <w:bookmarkStart w:name="z1408" w:id="1358"/>
    <w:p>
      <w:pPr>
        <w:spacing w:after="0"/>
        <w:ind w:left="0"/>
        <w:jc w:val="both"/>
      </w:pPr>
      <w:r>
        <w:rPr>
          <w:rFonts w:ascii="Times New Roman"/>
          <w:b w:val="false"/>
          <w:i w:val="false"/>
          <w:color w:val="000000"/>
          <w:sz w:val="28"/>
        </w:rPr>
        <w:t>
      1) мемлекеттік қызмет саласында стратегиялар мен бағдарламаларды іске асыруға қатысу;</w:t>
      </w:r>
    </w:p>
    <w:bookmarkEnd w:id="1358"/>
    <w:bookmarkStart w:name="z1409" w:id="1359"/>
    <w:p>
      <w:pPr>
        <w:spacing w:after="0"/>
        <w:ind w:left="0"/>
        <w:jc w:val="both"/>
      </w:pPr>
      <w:r>
        <w:rPr>
          <w:rFonts w:ascii="Times New Roman"/>
          <w:b w:val="false"/>
          <w:i w:val="false"/>
          <w:color w:val="000000"/>
          <w:sz w:val="28"/>
        </w:rPr>
        <w:t>
      2) өз құзыреті шегінде мемлекеттік қызметтерді көрсету саласында мемлекеттік саясатты іске асыруға қатысу;</w:t>
      </w:r>
    </w:p>
    <w:bookmarkEnd w:id="1359"/>
    <w:bookmarkStart w:name="z1410" w:id="1360"/>
    <w:p>
      <w:pPr>
        <w:spacing w:after="0"/>
        <w:ind w:left="0"/>
        <w:jc w:val="both"/>
      </w:pPr>
      <w:r>
        <w:rPr>
          <w:rFonts w:ascii="Times New Roman"/>
          <w:b w:val="false"/>
          <w:i w:val="false"/>
          <w:color w:val="000000"/>
          <w:sz w:val="28"/>
        </w:rPr>
        <w:t>
      3) мемлекеттік қызмет, мемлекеттік қызметтерді көрсету сапасын бағалау және мемлекеттік қызметтерді көрсетудің сапасын бақылау салаларында нормативтік құқықтық актілерді жетілдіру жөніндегі ұсыныстарды әзірлеу;</w:t>
      </w:r>
    </w:p>
    <w:bookmarkEnd w:id="1360"/>
    <w:bookmarkStart w:name="z1411" w:id="1361"/>
    <w:p>
      <w:pPr>
        <w:spacing w:after="0"/>
        <w:ind w:left="0"/>
        <w:jc w:val="both"/>
      </w:pPr>
      <w:r>
        <w:rPr>
          <w:rFonts w:ascii="Times New Roman"/>
          <w:b w:val="false"/>
          <w:i w:val="false"/>
          <w:color w:val="000000"/>
          <w:sz w:val="28"/>
        </w:rPr>
        <w:t>
      4) Департамент құзыретіне кіретін мәселелер бойынша мемлекеттік қызметшілерге және азаматтарға консультация беру;</w:t>
      </w:r>
    </w:p>
    <w:bookmarkEnd w:id="1361"/>
    <w:bookmarkStart w:name="z1412" w:id="1362"/>
    <w:p>
      <w:pPr>
        <w:spacing w:after="0"/>
        <w:ind w:left="0"/>
        <w:jc w:val="both"/>
      </w:pPr>
      <w:r>
        <w:rPr>
          <w:rFonts w:ascii="Times New Roman"/>
          <w:b w:val="false"/>
          <w:i w:val="false"/>
          <w:color w:val="000000"/>
          <w:sz w:val="28"/>
        </w:rPr>
        <w:t>
      5) мемлекеттік органдарда персоналды басқару бойынша мемлекеттік органдар қызметінің тиімділігін және электрондық түрде көрсетілетін мемлекеттік қызметтерді қоспағанда, мемлекеттік қызметтер көрсету сапасын бағалауды жүзеге асыру;</w:t>
      </w:r>
    </w:p>
    <w:bookmarkEnd w:id="1362"/>
    <w:bookmarkStart w:name="z1413" w:id="1363"/>
    <w:p>
      <w:pPr>
        <w:spacing w:after="0"/>
        <w:ind w:left="0"/>
        <w:jc w:val="both"/>
      </w:pPr>
      <w:r>
        <w:rPr>
          <w:rFonts w:ascii="Times New Roman"/>
          <w:b w:val="false"/>
          <w:i w:val="false"/>
          <w:color w:val="000000"/>
          <w:sz w:val="28"/>
        </w:rPr>
        <w:t>
      6) Қазақстан Республикасының заңнамасында белгіленген тәртіпте ғылыми-зерттеу, оқу, баспа қызметтерін үйлестіруге қатысу;</w:t>
      </w:r>
    </w:p>
    <w:bookmarkEnd w:id="1363"/>
    <w:bookmarkStart w:name="z1414" w:id="1364"/>
    <w:p>
      <w:pPr>
        <w:spacing w:after="0"/>
        <w:ind w:left="0"/>
        <w:jc w:val="both"/>
      </w:pPr>
      <w:r>
        <w:rPr>
          <w:rFonts w:ascii="Times New Roman"/>
          <w:b w:val="false"/>
          <w:i w:val="false"/>
          <w:color w:val="000000"/>
          <w:sz w:val="28"/>
        </w:rPr>
        <w:t>
      7) мемлекеттік қызмет, мемлекеттік қызметтер көрсету салаларында басқа мемлекеттік органдармен өзара іс-қимыл жасау;</w:t>
      </w:r>
    </w:p>
    <w:bookmarkEnd w:id="1364"/>
    <w:bookmarkStart w:name="z1415" w:id="1365"/>
    <w:p>
      <w:pPr>
        <w:spacing w:after="0"/>
        <w:ind w:left="0"/>
        <w:jc w:val="both"/>
      </w:pPr>
      <w:r>
        <w:rPr>
          <w:rFonts w:ascii="Times New Roman"/>
          <w:b w:val="false"/>
          <w:i w:val="false"/>
          <w:color w:val="000000"/>
          <w:sz w:val="28"/>
        </w:rPr>
        <w:t>
      8) мемлекеттік қызметшілерге еңбекақы төлеу, олардың әлеуметтік-құқықтық қорғалуы жүйесін жетілдіру бойынша ұсыныстар әзірлеу;</w:t>
      </w:r>
    </w:p>
    <w:bookmarkEnd w:id="1365"/>
    <w:bookmarkStart w:name="z1416" w:id="1366"/>
    <w:p>
      <w:pPr>
        <w:spacing w:after="0"/>
        <w:ind w:left="0"/>
        <w:jc w:val="both"/>
      </w:pPr>
      <w:r>
        <w:rPr>
          <w:rFonts w:ascii="Times New Roman"/>
          <w:b w:val="false"/>
          <w:i w:val="false"/>
          <w:color w:val="000000"/>
          <w:sz w:val="28"/>
        </w:rPr>
        <w:t>
      9) мемлекеттік қызмет персоналы жөніндегі автоматтандырылған бірыңғай дерекқорды (ақпараттық жүйені) қалыптастыру бойынша жалпы үйлестіруді қоса алғанда, мемлекеттік саяси және әкімшілік қызметшілерінің кадр құрамы жай-күйінің, сондай-ақ мемлекеттік қызметтің мемлекеттік саяси және әкімшілік лауазымдарының мониторингін жүргізу;</w:t>
      </w:r>
    </w:p>
    <w:bookmarkEnd w:id="1366"/>
    <w:bookmarkStart w:name="z1417" w:id="1367"/>
    <w:p>
      <w:pPr>
        <w:spacing w:after="0"/>
        <w:ind w:left="0"/>
        <w:jc w:val="both"/>
      </w:pPr>
      <w:r>
        <w:rPr>
          <w:rFonts w:ascii="Times New Roman"/>
          <w:b w:val="false"/>
          <w:i w:val="false"/>
          <w:color w:val="000000"/>
          <w:sz w:val="28"/>
        </w:rPr>
        <w:t>
      10) мемлекеттік әкімшілік қызметшілерді даярлау, қайта даярлау және біліктілігін арттыру жөніндегі, оның ішінде шетелдерде мемлекеттік органдардың қызметін үйлестіру;</w:t>
      </w:r>
    </w:p>
    <w:bookmarkEnd w:id="1367"/>
    <w:bookmarkStart w:name="z1418" w:id="1368"/>
    <w:p>
      <w:pPr>
        <w:spacing w:after="0"/>
        <w:ind w:left="0"/>
        <w:jc w:val="both"/>
      </w:pPr>
      <w:r>
        <w:rPr>
          <w:rFonts w:ascii="Times New Roman"/>
          <w:b w:val="false"/>
          <w:i w:val="false"/>
          <w:color w:val="000000"/>
          <w:sz w:val="28"/>
        </w:rPr>
        <w:t>
      11) мемлекеттік әкімшілік қызметшілерді даярлау, қайта даярлау және олардың біліктілігін арттыру бойынша мемлекеттік тапсырысты қалыптастыруды және орналастыруды үйлестіру;</w:t>
      </w:r>
    </w:p>
    <w:bookmarkEnd w:id="1368"/>
    <w:bookmarkStart w:name="z1419" w:id="1369"/>
    <w:p>
      <w:pPr>
        <w:spacing w:after="0"/>
        <w:ind w:left="0"/>
        <w:jc w:val="both"/>
      </w:pPr>
      <w:r>
        <w:rPr>
          <w:rFonts w:ascii="Times New Roman"/>
          <w:b w:val="false"/>
          <w:i w:val="false"/>
          <w:color w:val="000000"/>
          <w:sz w:val="28"/>
        </w:rPr>
        <w:t>
      12) мемлекеттік тапсырыс негізінде мемлекеттік қызметшілерді даярлау, қайта даярлау және олардың біліктілігін арттыру бағдарламалары бойынша оқуды аяқтаған адамдардың мемлекеттік қызмет өткеруіне мониторингті жүзеге асыру;</w:t>
      </w:r>
    </w:p>
    <w:bookmarkEnd w:id="1369"/>
    <w:bookmarkStart w:name="z1420" w:id="1370"/>
    <w:p>
      <w:pPr>
        <w:spacing w:after="0"/>
        <w:ind w:left="0"/>
        <w:jc w:val="both"/>
      </w:pPr>
      <w:r>
        <w:rPr>
          <w:rFonts w:ascii="Times New Roman"/>
          <w:b w:val="false"/>
          <w:i w:val="false"/>
          <w:color w:val="000000"/>
          <w:sz w:val="28"/>
        </w:rPr>
        <w:t>
      13) Қазақстан Республикасының заңнамасына сәйкес мемлекеттік әкімшілік қызметшілерді, мемлекеттік әкімшілік лауазымдарға орналасуға кандидаттарды және құқық қорғау қызметіне кіретін азаматтарды тестілеуді ұйымдастыру;</w:t>
      </w:r>
    </w:p>
    <w:bookmarkEnd w:id="13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Мемлекеттік қызмет істері агенттігі Төрағасының 07.07.2021 </w:t>
      </w:r>
      <w:r>
        <w:rPr>
          <w:rFonts w:ascii="Times New Roman"/>
          <w:b w:val="false"/>
          <w:i w:val="false"/>
          <w:color w:val="000000"/>
          <w:sz w:val="28"/>
        </w:rPr>
        <w:t>№ 118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422" w:id="1371"/>
    <w:p>
      <w:pPr>
        <w:spacing w:after="0"/>
        <w:ind w:left="0"/>
        <w:jc w:val="both"/>
      </w:pPr>
      <w:r>
        <w:rPr>
          <w:rFonts w:ascii="Times New Roman"/>
          <w:b w:val="false"/>
          <w:i w:val="false"/>
          <w:color w:val="000000"/>
          <w:sz w:val="28"/>
        </w:rPr>
        <w:t>
      15) азаматтардың жеке қасиеттеріне бағалауды оның тиісті қорытындысының нәтижесін бере отырып жүргізу;</w:t>
      </w:r>
    </w:p>
    <w:bookmarkEnd w:id="13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алып тасталды – ҚР Мемлекеттік қызмет істері агенттігі Төрағасының 07.07.2021 </w:t>
      </w:r>
      <w:r>
        <w:rPr>
          <w:rFonts w:ascii="Times New Roman"/>
          <w:b w:val="false"/>
          <w:i w:val="false"/>
          <w:color w:val="000000"/>
          <w:sz w:val="28"/>
        </w:rPr>
        <w:t>№ 118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424" w:id="1372"/>
    <w:p>
      <w:pPr>
        <w:spacing w:after="0"/>
        <w:ind w:left="0"/>
        <w:jc w:val="both"/>
      </w:pPr>
      <w:r>
        <w:rPr>
          <w:rFonts w:ascii="Times New Roman"/>
          <w:b w:val="false"/>
          <w:i w:val="false"/>
          <w:color w:val="000000"/>
          <w:sz w:val="28"/>
        </w:rPr>
        <w:t>
      17) кандидаттың қойылатын біліктілік талаптарына сәйкестігі бөлігінде "Б" корпусының мемлекеттік әкімшілік лауазымдарына тағайындауларды,сынақ мерзімінен өтпеген мемлекеттік әкімшілік қызметшілерді қызметінен босатуды келісу;</w:t>
      </w:r>
    </w:p>
    <w:bookmarkEnd w:id="1372"/>
    <w:bookmarkStart w:name="z1425" w:id="1373"/>
    <w:p>
      <w:pPr>
        <w:spacing w:after="0"/>
        <w:ind w:left="0"/>
        <w:jc w:val="both"/>
      </w:pPr>
      <w:r>
        <w:rPr>
          <w:rFonts w:ascii="Times New Roman"/>
          <w:b w:val="false"/>
          <w:i w:val="false"/>
          <w:color w:val="000000"/>
          <w:sz w:val="28"/>
        </w:rPr>
        <w:t>
      18) мемлекеттік органдардың мемлекеттік әкімшілік қызметшілердің тағылымдамадан өтуін ұйымдастыру жөніндегі қызметін үйлестіру;</w:t>
      </w:r>
    </w:p>
    <w:bookmarkEnd w:id="1373"/>
    <w:bookmarkStart w:name="z1426" w:id="1374"/>
    <w:p>
      <w:pPr>
        <w:spacing w:after="0"/>
        <w:ind w:left="0"/>
        <w:jc w:val="both"/>
      </w:pPr>
      <w:r>
        <w:rPr>
          <w:rFonts w:ascii="Times New Roman"/>
          <w:b w:val="false"/>
          <w:i w:val="false"/>
          <w:color w:val="000000"/>
          <w:sz w:val="28"/>
        </w:rPr>
        <w:t>
      19) мемлекеттік органдардың немесе лауазымды адамдардың Қазақстан Республикасының мемлекеттік қызмет саласындағы заңнаманы бұзу, сондай-ақ қызметтік әдепті сақтау мәселелері бойынша әрекеттері (әрекетсіздігі) мен шешімдеріне жеке және заңды тұлғалардың шағымдарын қарау;</w:t>
      </w:r>
    </w:p>
    <w:bookmarkEnd w:id="1374"/>
    <w:bookmarkStart w:name="z1427" w:id="1375"/>
    <w:p>
      <w:pPr>
        <w:spacing w:after="0"/>
        <w:ind w:left="0"/>
        <w:jc w:val="both"/>
      </w:pPr>
      <w:r>
        <w:rPr>
          <w:rFonts w:ascii="Times New Roman"/>
          <w:b w:val="false"/>
          <w:i w:val="false"/>
          <w:color w:val="000000"/>
          <w:sz w:val="28"/>
        </w:rPr>
        <w:t>
      20) мемлекеттік органдармен мемлекеттік қызмет саласындағы Қазақстан Республикасы заңнамасының, сондай-ақ мемлекеттік қызметшілердің қызметтік әдебінің сақталуына мемлекеттік бақылауды жүзеге асыру;</w:t>
      </w:r>
    </w:p>
    <w:bookmarkEnd w:id="1375"/>
    <w:bookmarkStart w:name="z1428" w:id="1376"/>
    <w:p>
      <w:pPr>
        <w:spacing w:after="0"/>
        <w:ind w:left="0"/>
        <w:jc w:val="both"/>
      </w:pPr>
      <w:r>
        <w:rPr>
          <w:rFonts w:ascii="Times New Roman"/>
          <w:b w:val="false"/>
          <w:i w:val="false"/>
          <w:color w:val="000000"/>
          <w:sz w:val="28"/>
        </w:rPr>
        <w:t>
      21) мемлекеттік қызметшілерге қатысты тәртіптік істерді Қазақстан Республикасының заңнамасына сәйкес қарау;</w:t>
      </w:r>
    </w:p>
    <w:bookmarkEnd w:id="1376"/>
    <w:bookmarkStart w:name="z1429" w:id="1377"/>
    <w:p>
      <w:pPr>
        <w:spacing w:after="0"/>
        <w:ind w:left="0"/>
        <w:jc w:val="both"/>
      </w:pPr>
      <w:r>
        <w:rPr>
          <w:rFonts w:ascii="Times New Roman"/>
          <w:b w:val="false"/>
          <w:i w:val="false"/>
          <w:color w:val="000000"/>
          <w:sz w:val="28"/>
        </w:rPr>
        <w:t>
      22) Агенттіктің Шымкент қаласындағы Әдеп жөніндегі кеңестің қызметін қамтамасыз ету, Әдеп жөніндегі кеңеспен қаралатын қызметтік тергеу жүргізу және тәртіптік істер бойынша материалдарды дайындау;</w:t>
      </w:r>
    </w:p>
    <w:bookmarkEnd w:id="1377"/>
    <w:bookmarkStart w:name="z1430" w:id="1378"/>
    <w:p>
      <w:pPr>
        <w:spacing w:after="0"/>
        <w:ind w:left="0"/>
        <w:jc w:val="both"/>
      </w:pPr>
      <w:r>
        <w:rPr>
          <w:rFonts w:ascii="Times New Roman"/>
          <w:b w:val="false"/>
          <w:i w:val="false"/>
          <w:color w:val="000000"/>
          <w:sz w:val="28"/>
        </w:rPr>
        <w:t>
      23) мемлекеттік әкімшілік қызметшілердің тәртіптік істерін қарау жөніндегі мемлекеттік органдардың тәртіптік комиссияларының жұмысын үйлестіру;</w:t>
      </w:r>
    </w:p>
    <w:bookmarkEnd w:id="1378"/>
    <w:bookmarkStart w:name="z1431" w:id="1379"/>
    <w:p>
      <w:pPr>
        <w:spacing w:after="0"/>
        <w:ind w:left="0"/>
        <w:jc w:val="both"/>
      </w:pPr>
      <w:r>
        <w:rPr>
          <w:rFonts w:ascii="Times New Roman"/>
          <w:b w:val="false"/>
          <w:i w:val="false"/>
          <w:color w:val="000000"/>
          <w:sz w:val="28"/>
        </w:rPr>
        <w:t>
      24) әдеп жөніндегі уәкілдің қызметін үйлестіру және әдістемелік қамтамасыз ету;</w:t>
      </w:r>
    </w:p>
    <w:bookmarkEnd w:id="1379"/>
    <w:bookmarkStart w:name="z1432" w:id="1380"/>
    <w:p>
      <w:pPr>
        <w:spacing w:after="0"/>
        <w:ind w:left="0"/>
        <w:jc w:val="both"/>
      </w:pPr>
      <w:r>
        <w:rPr>
          <w:rFonts w:ascii="Times New Roman"/>
          <w:b w:val="false"/>
          <w:i w:val="false"/>
          <w:color w:val="000000"/>
          <w:sz w:val="28"/>
        </w:rPr>
        <w:t>
      25) персоналды басқару қызметтерінің (кадр қызметтерінің) қызметін үйлестіру және әдіснамалық басшылықты жүзеге асыру;</w:t>
      </w:r>
    </w:p>
    <w:bookmarkEnd w:id="1380"/>
    <w:bookmarkStart w:name="z1433" w:id="1381"/>
    <w:p>
      <w:pPr>
        <w:spacing w:after="0"/>
        <w:ind w:left="0"/>
        <w:jc w:val="both"/>
      </w:pPr>
      <w:r>
        <w:rPr>
          <w:rFonts w:ascii="Times New Roman"/>
          <w:b w:val="false"/>
          <w:i w:val="false"/>
          <w:color w:val="000000"/>
          <w:sz w:val="28"/>
        </w:rPr>
        <w:t>
      26) лауазымды адамдар мен мемлекеттік органдарға олардың мемлекеттік қызмет саласындағы заңнаманы және Қазақстан Республикасының өзге де нормативтік құқықтық актілерін бұза отырып қабылдаған шешімдерінің күшін жою туралы ұсыныстар енгізу;</w:t>
      </w:r>
    </w:p>
    <w:bookmarkEnd w:id="1381"/>
    <w:bookmarkStart w:name="z1434" w:id="1382"/>
    <w:p>
      <w:pPr>
        <w:spacing w:after="0"/>
        <w:ind w:left="0"/>
        <w:jc w:val="both"/>
      </w:pPr>
      <w:r>
        <w:rPr>
          <w:rFonts w:ascii="Times New Roman"/>
          <w:b w:val="false"/>
          <w:i w:val="false"/>
          <w:color w:val="000000"/>
          <w:sz w:val="28"/>
        </w:rPr>
        <w:t>
      27) мемлекеттік органдарға өз құзыреті шегінде, мемлекеттік қызмет мәселелері бойынша тексеру нәтижелерінде анықталған бұзушылықтарды жою туралы қаралуға міндетті ұсынулар енгізу;</w:t>
      </w:r>
    </w:p>
    <w:bookmarkEnd w:id="1382"/>
    <w:bookmarkStart w:name="z1435" w:id="1383"/>
    <w:p>
      <w:pPr>
        <w:spacing w:after="0"/>
        <w:ind w:left="0"/>
        <w:jc w:val="both"/>
      </w:pPr>
      <w:r>
        <w:rPr>
          <w:rFonts w:ascii="Times New Roman"/>
          <w:b w:val="false"/>
          <w:i w:val="false"/>
          <w:color w:val="000000"/>
          <w:sz w:val="28"/>
        </w:rPr>
        <w:t>
      28) жыл сайынғы Қазақстан Республикасындағы мемлекеттік қызметтің жағдайы туралы ұлттық баяндаманы қалыптастыру және оны Қазақстан Республикасының заңнамасында белгіленген тәртіппен енгізу;</w:t>
      </w:r>
    </w:p>
    <w:bookmarkEnd w:id="1383"/>
    <w:bookmarkStart w:name="z1436" w:id="1384"/>
    <w:p>
      <w:pPr>
        <w:spacing w:after="0"/>
        <w:ind w:left="0"/>
        <w:jc w:val="both"/>
      </w:pPr>
      <w:r>
        <w:rPr>
          <w:rFonts w:ascii="Times New Roman"/>
          <w:b w:val="false"/>
          <w:i w:val="false"/>
          <w:color w:val="000000"/>
          <w:sz w:val="28"/>
        </w:rPr>
        <w:t>
      29) Қазақстан Республикасының Әкімшілік құқық бұзушылық туралы кодексінде белгіленген тәртіппен әкімшілік құқық бұзушылықтар туралы хаттамалар толтыру және істерді қарау;</w:t>
      </w:r>
    </w:p>
    <w:bookmarkEnd w:id="1384"/>
    <w:bookmarkStart w:name="z1437" w:id="1385"/>
    <w:p>
      <w:pPr>
        <w:spacing w:after="0"/>
        <w:ind w:left="0"/>
        <w:jc w:val="both"/>
      </w:pPr>
      <w:r>
        <w:rPr>
          <w:rFonts w:ascii="Times New Roman"/>
          <w:b w:val="false"/>
          <w:i w:val="false"/>
          <w:color w:val="000000"/>
          <w:sz w:val="28"/>
        </w:rPr>
        <w:t>
      30) мемлекеттік органдардан мемлекеттік қызмет көрсету сапасын ішкі бақылау нәтижелері туралы ақпаратты сұрату;</w:t>
      </w:r>
    </w:p>
    <w:bookmarkEnd w:id="1385"/>
    <w:bookmarkStart w:name="z1438" w:id="1386"/>
    <w:p>
      <w:pPr>
        <w:spacing w:after="0"/>
        <w:ind w:left="0"/>
        <w:jc w:val="both"/>
      </w:pPr>
      <w:r>
        <w:rPr>
          <w:rFonts w:ascii="Times New Roman"/>
          <w:b w:val="false"/>
          <w:i w:val="false"/>
          <w:color w:val="000000"/>
          <w:sz w:val="28"/>
        </w:rPr>
        <w:t>
      31) мемлекеттік қызметтер көрсету сапасына мемлекеттік бақылауды жүзеге асыру;</w:t>
      </w:r>
    </w:p>
    <w:bookmarkEnd w:id="1386"/>
    <w:bookmarkStart w:name="z1439" w:id="1387"/>
    <w:p>
      <w:pPr>
        <w:spacing w:after="0"/>
        <w:ind w:left="0"/>
        <w:jc w:val="both"/>
      </w:pPr>
      <w:r>
        <w:rPr>
          <w:rFonts w:ascii="Times New Roman"/>
          <w:b w:val="false"/>
          <w:i w:val="false"/>
          <w:color w:val="000000"/>
          <w:sz w:val="28"/>
        </w:rPr>
        <w:t>
      32) мемлекеттік қызмет көрсету сапасын арттыру жөнінде ұсыныстар әзірлеу;</w:t>
      </w:r>
    </w:p>
    <w:bookmarkEnd w:id="1387"/>
    <w:bookmarkStart w:name="z1440" w:id="1388"/>
    <w:p>
      <w:pPr>
        <w:spacing w:after="0"/>
        <w:ind w:left="0"/>
        <w:jc w:val="both"/>
      </w:pPr>
      <w:r>
        <w:rPr>
          <w:rFonts w:ascii="Times New Roman"/>
          <w:b w:val="false"/>
          <w:i w:val="false"/>
          <w:color w:val="000000"/>
          <w:sz w:val="28"/>
        </w:rPr>
        <w:t>
      33) мемлекеттік қызмет көрсету мәселелері бойынша жеке және заңды тұлғалардың шағымдарын қарау;</w:t>
      </w:r>
    </w:p>
    <w:bookmarkEnd w:id="1388"/>
    <w:bookmarkStart w:name="z1441" w:id="1389"/>
    <w:p>
      <w:pPr>
        <w:spacing w:after="0"/>
        <w:ind w:left="0"/>
        <w:jc w:val="both"/>
      </w:pPr>
      <w:r>
        <w:rPr>
          <w:rFonts w:ascii="Times New Roman"/>
          <w:b w:val="false"/>
          <w:i w:val="false"/>
          <w:color w:val="000000"/>
          <w:sz w:val="28"/>
        </w:rPr>
        <w:t>
      34) жеке тұлғалар мен коммерциялық емес ұйымдарға мемлекеттік қызметтер көрсетудің сапасына қоғамдық мониторинг жүргізу бойынша ақпараттық, кеңестік, әдістемелік қолдау көрсету;</w:t>
      </w:r>
    </w:p>
    <w:bookmarkEnd w:id="1389"/>
    <w:bookmarkStart w:name="z1442" w:id="1390"/>
    <w:p>
      <w:pPr>
        <w:spacing w:after="0"/>
        <w:ind w:left="0"/>
        <w:jc w:val="both"/>
      </w:pPr>
      <w:r>
        <w:rPr>
          <w:rFonts w:ascii="Times New Roman"/>
          <w:b w:val="false"/>
          <w:i w:val="false"/>
          <w:color w:val="000000"/>
          <w:sz w:val="28"/>
        </w:rPr>
        <w:t>
      35) Қазақстан Республикасының заңнамасында жүктелген өзге де функцияларды жүзеге асыру.</w:t>
      </w:r>
    </w:p>
    <w:bookmarkEnd w:id="13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өзгерістер енгізілді  – ҚР Мемлекеттік қызмет істері агенттігі Төрағасының 07.07.2021 </w:t>
      </w:r>
      <w:r>
        <w:rPr>
          <w:rFonts w:ascii="Times New Roman"/>
          <w:b w:val="false"/>
          <w:i w:val="false"/>
          <w:color w:val="000000"/>
          <w:sz w:val="28"/>
        </w:rPr>
        <w:t>№ 118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443" w:id="1391"/>
    <w:p>
      <w:pPr>
        <w:spacing w:after="0"/>
        <w:ind w:left="0"/>
        <w:jc w:val="both"/>
      </w:pPr>
      <w:r>
        <w:rPr>
          <w:rFonts w:ascii="Times New Roman"/>
          <w:b w:val="false"/>
          <w:i w:val="false"/>
          <w:color w:val="000000"/>
          <w:sz w:val="28"/>
        </w:rPr>
        <w:t>
      15. Департаменттің құқықтары мен міндеттері:</w:t>
      </w:r>
    </w:p>
    <w:bookmarkEnd w:id="1391"/>
    <w:bookmarkStart w:name="z1444" w:id="1392"/>
    <w:p>
      <w:pPr>
        <w:spacing w:after="0"/>
        <w:ind w:left="0"/>
        <w:jc w:val="both"/>
      </w:pPr>
      <w:r>
        <w:rPr>
          <w:rFonts w:ascii="Times New Roman"/>
          <w:b w:val="false"/>
          <w:i w:val="false"/>
          <w:color w:val="000000"/>
          <w:sz w:val="28"/>
        </w:rPr>
        <w:t>
      1) Қазақстан Республикасының заңнамасында белгіленген тәртіпте мемлекеттік органдардан, ұйымдардан, лауазымды адамдардан қажетті ақпарат пен материалдарды сұрату және алу;</w:t>
      </w:r>
    </w:p>
    <w:bookmarkEnd w:id="1392"/>
    <w:bookmarkStart w:name="z1445" w:id="1393"/>
    <w:p>
      <w:pPr>
        <w:spacing w:after="0"/>
        <w:ind w:left="0"/>
        <w:jc w:val="both"/>
      </w:pPr>
      <w:r>
        <w:rPr>
          <w:rFonts w:ascii="Times New Roman"/>
          <w:b w:val="false"/>
          <w:i w:val="false"/>
          <w:color w:val="000000"/>
          <w:sz w:val="28"/>
        </w:rPr>
        <w:t>
      2) мемлекеттік қызмет, мемлекеттік қызмет көрсету сапасына жасалатын мемлекеттік бақылау мәселелері бойынша тексерістер өткізу, мемлекеттік органдармен келісім бойынша тексерістер өткізуге олардың қызметкерлерін тарту;</w:t>
      </w:r>
    </w:p>
    <w:bookmarkEnd w:id="1393"/>
    <w:bookmarkStart w:name="z1446" w:id="1394"/>
    <w:p>
      <w:pPr>
        <w:spacing w:after="0"/>
        <w:ind w:left="0"/>
        <w:jc w:val="both"/>
      </w:pPr>
      <w:r>
        <w:rPr>
          <w:rFonts w:ascii="Times New Roman"/>
          <w:b w:val="false"/>
          <w:i w:val="false"/>
          <w:color w:val="000000"/>
          <w:sz w:val="28"/>
        </w:rPr>
        <w:t>
      3) мемлекеттік органдарға Қазақстан Республикасының заңнамасына сәйкес мемлекеттік қызмет мәселелері бойынша тексеру нәтижелерінде анықталған бұзушылықтарды жою туралы өз құзыреті шегінде қаралуы міндетті ұсынулар енгізу;</w:t>
      </w:r>
    </w:p>
    <w:bookmarkEnd w:id="1394"/>
    <w:bookmarkStart w:name="z1447" w:id="1395"/>
    <w:p>
      <w:pPr>
        <w:spacing w:after="0"/>
        <w:ind w:left="0"/>
        <w:jc w:val="both"/>
      </w:pPr>
      <w:r>
        <w:rPr>
          <w:rFonts w:ascii="Times New Roman"/>
          <w:b w:val="false"/>
          <w:i w:val="false"/>
          <w:color w:val="000000"/>
          <w:sz w:val="28"/>
        </w:rPr>
        <w:t>
      4) мемлекеттік қызмет туралы, мемлекеттік көрсетілетін қызметтер туралы Қазақстан Республикасының заңнамаларын бұзушылықтар анықталған жағдайда, Қазақстан Республикасының заңнамасымен белгіленген тәртіпте шаралар қабылдау;</w:t>
      </w:r>
    </w:p>
    <w:bookmarkEnd w:id="1395"/>
    <w:bookmarkStart w:name="z1448" w:id="1396"/>
    <w:p>
      <w:pPr>
        <w:spacing w:after="0"/>
        <w:ind w:left="0"/>
        <w:jc w:val="both"/>
      </w:pPr>
      <w:r>
        <w:rPr>
          <w:rFonts w:ascii="Times New Roman"/>
          <w:b w:val="false"/>
          <w:i w:val="false"/>
          <w:color w:val="000000"/>
          <w:sz w:val="28"/>
        </w:rPr>
        <w:t>
      5) Департаментке жүктелген міндеттерді шешуді қамтамасыз ететін ақпарат жүйелерімен пайдалану;</w:t>
      </w:r>
    </w:p>
    <w:bookmarkEnd w:id="1396"/>
    <w:bookmarkStart w:name="z1449" w:id="1397"/>
    <w:p>
      <w:pPr>
        <w:spacing w:after="0"/>
        <w:ind w:left="0"/>
        <w:jc w:val="both"/>
      </w:pPr>
      <w:r>
        <w:rPr>
          <w:rFonts w:ascii="Times New Roman"/>
          <w:b w:val="false"/>
          <w:i w:val="false"/>
          <w:color w:val="000000"/>
          <w:sz w:val="28"/>
        </w:rPr>
        <w:t>
      6) басқа мемлекеттік органдармен, ұйымдармен Департамент қызметінің негізгі бағыты бойынша өзара іс-қимыл жасау;</w:t>
      </w:r>
    </w:p>
    <w:bookmarkEnd w:id="1397"/>
    <w:bookmarkStart w:name="z1450" w:id="1398"/>
    <w:p>
      <w:pPr>
        <w:spacing w:after="0"/>
        <w:ind w:left="0"/>
        <w:jc w:val="both"/>
      </w:pPr>
      <w:r>
        <w:rPr>
          <w:rFonts w:ascii="Times New Roman"/>
          <w:b w:val="false"/>
          <w:i w:val="false"/>
          <w:color w:val="000000"/>
          <w:sz w:val="28"/>
        </w:rPr>
        <w:t>
      7) Қазақстан Республикасының заңнамасында көзделген өзге де өкілеттіктерді жүзеге асыру.</w:t>
      </w:r>
    </w:p>
    <w:bookmarkEnd w:id="1398"/>
    <w:bookmarkStart w:name="z1451" w:id="1399"/>
    <w:p>
      <w:pPr>
        <w:spacing w:after="0"/>
        <w:ind w:left="0"/>
        <w:jc w:val="left"/>
      </w:pPr>
      <w:r>
        <w:rPr>
          <w:rFonts w:ascii="Times New Roman"/>
          <w:b/>
          <w:i w:val="false"/>
          <w:color w:val="000000"/>
        </w:rPr>
        <w:t xml:space="preserve"> 3-тарау. Департаменттің қызметін ұйымдастыру</w:t>
      </w:r>
    </w:p>
    <w:bookmarkEnd w:id="1399"/>
    <w:bookmarkStart w:name="z1452" w:id="1400"/>
    <w:p>
      <w:pPr>
        <w:spacing w:after="0"/>
        <w:ind w:left="0"/>
        <w:jc w:val="both"/>
      </w:pPr>
      <w:r>
        <w:rPr>
          <w:rFonts w:ascii="Times New Roman"/>
          <w:b w:val="false"/>
          <w:i w:val="false"/>
          <w:color w:val="000000"/>
          <w:sz w:val="28"/>
        </w:rPr>
        <w:t xml:space="preserve">
      16. Департаментті Департаментке жүктелген міндеттердің орындалуына және функцияларын жүзеге асыруына дербес жауапты болатын басшы басқарады. </w:t>
      </w:r>
    </w:p>
    <w:bookmarkEnd w:id="1400"/>
    <w:bookmarkStart w:name="z1453" w:id="1401"/>
    <w:p>
      <w:pPr>
        <w:spacing w:after="0"/>
        <w:ind w:left="0"/>
        <w:jc w:val="both"/>
      </w:pPr>
      <w:r>
        <w:rPr>
          <w:rFonts w:ascii="Times New Roman"/>
          <w:b w:val="false"/>
          <w:i w:val="false"/>
          <w:color w:val="000000"/>
          <w:sz w:val="28"/>
        </w:rPr>
        <w:t>
      17. Департамент басшысын Агенттік төрағасының келісімі бойынша Агенттіктің аппарат басшысы қызметке тағайындайды және қызметтен босатады.</w:t>
      </w:r>
    </w:p>
    <w:bookmarkEnd w:id="1401"/>
    <w:bookmarkStart w:name="z1454" w:id="1402"/>
    <w:p>
      <w:pPr>
        <w:spacing w:after="0"/>
        <w:ind w:left="0"/>
        <w:jc w:val="both"/>
      </w:pPr>
      <w:r>
        <w:rPr>
          <w:rFonts w:ascii="Times New Roman"/>
          <w:b w:val="false"/>
          <w:i w:val="false"/>
          <w:color w:val="000000"/>
          <w:sz w:val="28"/>
        </w:rPr>
        <w:t>
      18. Департамент басшысының Агенттік төрағасының келісімі бойынша Агенттіктің аппарат басшысы қызметке тағайындайтын және қызметтен босататын орынбасары болады.</w:t>
      </w:r>
    </w:p>
    <w:bookmarkEnd w:id="14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Мемлекеттік қызмет істері агенттігі Төрағасының 07.07.2021 </w:t>
      </w:r>
      <w:r>
        <w:rPr>
          <w:rFonts w:ascii="Times New Roman"/>
          <w:b w:val="false"/>
          <w:i w:val="false"/>
          <w:color w:val="000000"/>
          <w:sz w:val="28"/>
        </w:rPr>
        <w:t>№ 118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455" w:id="1403"/>
    <w:p>
      <w:pPr>
        <w:spacing w:after="0"/>
        <w:ind w:left="0"/>
        <w:jc w:val="both"/>
      </w:pPr>
      <w:r>
        <w:rPr>
          <w:rFonts w:ascii="Times New Roman"/>
          <w:b w:val="false"/>
          <w:i w:val="false"/>
          <w:color w:val="000000"/>
          <w:sz w:val="28"/>
        </w:rPr>
        <w:t>
      19. Департамент басшысының өкілеттігі:</w:t>
      </w:r>
    </w:p>
    <w:bookmarkEnd w:id="1403"/>
    <w:bookmarkStart w:name="z1456" w:id="1404"/>
    <w:p>
      <w:pPr>
        <w:spacing w:after="0"/>
        <w:ind w:left="0"/>
        <w:jc w:val="both"/>
      </w:pPr>
      <w:r>
        <w:rPr>
          <w:rFonts w:ascii="Times New Roman"/>
          <w:b w:val="false"/>
          <w:i w:val="false"/>
          <w:color w:val="000000"/>
          <w:sz w:val="28"/>
        </w:rPr>
        <w:t>
      1) Департаменттің жұмысын ұйымдастырады және оған басшылық жасайды;</w:t>
      </w:r>
    </w:p>
    <w:bookmarkEnd w:id="1404"/>
    <w:bookmarkStart w:name="z1457" w:id="1405"/>
    <w:p>
      <w:pPr>
        <w:spacing w:after="0"/>
        <w:ind w:left="0"/>
        <w:jc w:val="both"/>
      </w:pPr>
      <w:r>
        <w:rPr>
          <w:rFonts w:ascii="Times New Roman"/>
          <w:b w:val="false"/>
          <w:i w:val="false"/>
          <w:color w:val="000000"/>
          <w:sz w:val="28"/>
        </w:rPr>
        <w:t>
      2) Департамент жұмыскерлерінің өкілеттіктерін айқындайды;</w:t>
      </w:r>
    </w:p>
    <w:bookmarkEnd w:id="1405"/>
    <w:bookmarkStart w:name="z1458" w:id="1406"/>
    <w:p>
      <w:pPr>
        <w:spacing w:after="0"/>
        <w:ind w:left="0"/>
        <w:jc w:val="both"/>
      </w:pPr>
      <w:r>
        <w:rPr>
          <w:rFonts w:ascii="Times New Roman"/>
          <w:b w:val="false"/>
          <w:i w:val="false"/>
          <w:color w:val="000000"/>
          <w:sz w:val="28"/>
        </w:rPr>
        <w:t>
      3) өз өкілеттіктері шегінде Департаменттің жұмыскерлерінің (қызметкерлерінің) орындауы үшін міндетті бұйрықтар шығарады және нұсқаулар береді;</w:t>
      </w:r>
    </w:p>
    <w:bookmarkEnd w:id="1406"/>
    <w:bookmarkStart w:name="z1459" w:id="1407"/>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Департаменттің жұмыскерлерін қызметке тағайындайды және қызметтен босатады;</w:t>
      </w:r>
    </w:p>
    <w:bookmarkEnd w:id="1407"/>
    <w:bookmarkStart w:name="z1460" w:id="1408"/>
    <w:p>
      <w:pPr>
        <w:spacing w:after="0"/>
        <w:ind w:left="0"/>
        <w:jc w:val="both"/>
      </w:pPr>
      <w:r>
        <w:rPr>
          <w:rFonts w:ascii="Times New Roman"/>
          <w:b w:val="false"/>
          <w:i w:val="false"/>
          <w:color w:val="000000"/>
          <w:sz w:val="28"/>
        </w:rPr>
        <w:t>
      5) Қазақстан Республикасының заңнамасында бекітілген тәртіпте Департаменттің жұмыскерлеріне тәртіптік жаза қолдану және көтермелеу мәселелерін шешеді;</w:t>
      </w:r>
    </w:p>
    <w:bookmarkEnd w:id="1408"/>
    <w:bookmarkStart w:name="z1461" w:id="1409"/>
    <w:p>
      <w:pPr>
        <w:spacing w:after="0"/>
        <w:ind w:left="0"/>
        <w:jc w:val="both"/>
      </w:pPr>
      <w:r>
        <w:rPr>
          <w:rFonts w:ascii="Times New Roman"/>
          <w:b w:val="false"/>
          <w:i w:val="false"/>
          <w:color w:val="000000"/>
          <w:sz w:val="28"/>
        </w:rPr>
        <w:t>
      6) Қазақстан Республикасының заңнамасына сәйкес мемлекеттік органдармен және өзге де ұйымдармен қарым-қатынастарда Департамент атынан өкілдік етеді;</w:t>
      </w:r>
    </w:p>
    <w:bookmarkEnd w:id="1409"/>
    <w:bookmarkStart w:name="z1462" w:id="1410"/>
    <w:p>
      <w:pPr>
        <w:spacing w:after="0"/>
        <w:ind w:left="0"/>
        <w:jc w:val="both"/>
      </w:pPr>
      <w:r>
        <w:rPr>
          <w:rFonts w:ascii="Times New Roman"/>
          <w:b w:val="false"/>
          <w:i w:val="false"/>
          <w:color w:val="000000"/>
          <w:sz w:val="28"/>
        </w:rPr>
        <w:t>
      7) өз құзыретіне жататын басқа да мәселелер бойынша шешімдер қабылдайды.</w:t>
      </w:r>
    </w:p>
    <w:bookmarkEnd w:id="1410"/>
    <w:bookmarkStart w:name="z1463" w:id="1411"/>
    <w:p>
      <w:pPr>
        <w:spacing w:after="0"/>
        <w:ind w:left="0"/>
        <w:jc w:val="both"/>
      </w:pPr>
      <w:r>
        <w:rPr>
          <w:rFonts w:ascii="Times New Roman"/>
          <w:b w:val="false"/>
          <w:i w:val="false"/>
          <w:color w:val="000000"/>
          <w:sz w:val="28"/>
        </w:rPr>
        <w:t>
      Департамент басшысы орнында болмаған кезеңде оның өкілеттіктерін Қазақстан Республикасының заңнамасына сәйкес оны алмастыратын адам жүзеге асырады.</w:t>
      </w:r>
    </w:p>
    <w:bookmarkEnd w:id="14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өзгерістер енгізілді  – ҚР Мемлекеттік қызмет істері агенттігі Төрағасының 07.07.2021 </w:t>
      </w:r>
      <w:r>
        <w:rPr>
          <w:rFonts w:ascii="Times New Roman"/>
          <w:b w:val="false"/>
          <w:i w:val="false"/>
          <w:color w:val="000000"/>
          <w:sz w:val="28"/>
        </w:rPr>
        <w:t>№ 118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464" w:id="1412"/>
    <w:p>
      <w:pPr>
        <w:spacing w:after="0"/>
        <w:ind w:left="0"/>
        <w:jc w:val="both"/>
      </w:pPr>
      <w:r>
        <w:rPr>
          <w:rFonts w:ascii="Times New Roman"/>
          <w:b w:val="false"/>
          <w:i w:val="false"/>
          <w:color w:val="000000"/>
          <w:sz w:val="28"/>
        </w:rPr>
        <w:t>
      20. Департамент басшысының Департамент жанындағы консультативтік-кеңесші органдар құруға құқығы бар.</w:t>
      </w:r>
    </w:p>
    <w:bookmarkEnd w:id="1412"/>
    <w:bookmarkStart w:name="z1465" w:id="1413"/>
    <w:p>
      <w:pPr>
        <w:spacing w:after="0"/>
        <w:ind w:left="0"/>
        <w:jc w:val="left"/>
      </w:pPr>
      <w:r>
        <w:rPr>
          <w:rFonts w:ascii="Times New Roman"/>
          <w:b/>
          <w:i w:val="false"/>
          <w:color w:val="000000"/>
        </w:rPr>
        <w:t xml:space="preserve"> 4-тарау. Департаменттің мүлкі</w:t>
      </w:r>
    </w:p>
    <w:bookmarkEnd w:id="1413"/>
    <w:bookmarkStart w:name="z1466" w:id="1414"/>
    <w:p>
      <w:pPr>
        <w:spacing w:after="0"/>
        <w:ind w:left="0"/>
        <w:jc w:val="both"/>
      </w:pPr>
      <w:r>
        <w:rPr>
          <w:rFonts w:ascii="Times New Roman"/>
          <w:b w:val="false"/>
          <w:i w:val="false"/>
          <w:color w:val="000000"/>
          <w:sz w:val="28"/>
        </w:rPr>
        <w:t>
      21. Департаменттің Қазақстан Республикасының заңнамасында көзделген жағдайларда жедел басқару құқығында оқшауланған мүлкі болуы мүмкін.</w:t>
      </w:r>
    </w:p>
    <w:bookmarkEnd w:id="1414"/>
    <w:bookmarkStart w:name="z1467" w:id="1415"/>
    <w:p>
      <w:pPr>
        <w:spacing w:after="0"/>
        <w:ind w:left="0"/>
        <w:jc w:val="both"/>
      </w:pPr>
      <w:r>
        <w:rPr>
          <w:rFonts w:ascii="Times New Roman"/>
          <w:b w:val="false"/>
          <w:i w:val="false"/>
          <w:color w:val="000000"/>
          <w:sz w:val="28"/>
        </w:rPr>
        <w:t>
      Департаменттің мүлкі мемлекет берген мүлік, сондай-ақ өз қызметі нәтижесінде сатып алынған мүлік (ақшалай кірістерді қоса алғанда), Қазақстан Республикасының заңнамасында тыйым салынбаған өзге де көздер есебінен қалыптастырылады.</w:t>
      </w:r>
    </w:p>
    <w:bookmarkEnd w:id="1415"/>
    <w:bookmarkStart w:name="z1468" w:id="1416"/>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1416"/>
    <w:bookmarkStart w:name="z1469" w:id="1417"/>
    <w:p>
      <w:pPr>
        <w:spacing w:after="0"/>
        <w:ind w:left="0"/>
        <w:jc w:val="both"/>
      </w:pPr>
      <w:r>
        <w:rPr>
          <w:rFonts w:ascii="Times New Roman"/>
          <w:b w:val="false"/>
          <w:i w:val="false"/>
          <w:color w:val="000000"/>
          <w:sz w:val="28"/>
        </w:rPr>
        <w:t xml:space="preserve">
      23. Егер Қазақстан Республикасының заңнамасында өзгеше белгіленбесе,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шығаруына немесе оған өзгеде тәсілмен билік етуіне құқығы жоқ. </w:t>
      </w:r>
    </w:p>
    <w:bookmarkEnd w:id="1417"/>
    <w:bookmarkStart w:name="z1470" w:id="1418"/>
    <w:p>
      <w:pPr>
        <w:spacing w:after="0"/>
        <w:ind w:left="0"/>
        <w:jc w:val="left"/>
      </w:pPr>
      <w:r>
        <w:rPr>
          <w:rFonts w:ascii="Times New Roman"/>
          <w:b/>
          <w:i w:val="false"/>
          <w:color w:val="000000"/>
        </w:rPr>
        <w:t xml:space="preserve"> 5-тарау. Департаментті қайта ұйымдастыру және тарату</w:t>
      </w:r>
    </w:p>
    <w:bookmarkEnd w:id="1418"/>
    <w:bookmarkStart w:name="z1471" w:id="1419"/>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4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w:t>
            </w:r>
            <w:r>
              <w:br/>
            </w:r>
            <w:r>
              <w:rPr>
                <w:rFonts w:ascii="Times New Roman"/>
                <w:b w:val="false"/>
                <w:i w:val="false"/>
                <w:color w:val="000000"/>
                <w:sz w:val="20"/>
              </w:rPr>
              <w:t>агенттігі төрағасының</w:t>
            </w:r>
            <w:r>
              <w:br/>
            </w:r>
            <w:r>
              <w:rPr>
                <w:rFonts w:ascii="Times New Roman"/>
                <w:b w:val="false"/>
                <w:i w:val="false"/>
                <w:color w:val="000000"/>
                <w:sz w:val="20"/>
              </w:rPr>
              <w:t>2019 жылғы 25 шілдедегі № 136</w:t>
            </w:r>
            <w:r>
              <w:br/>
            </w:r>
            <w:r>
              <w:rPr>
                <w:rFonts w:ascii="Times New Roman"/>
                <w:b w:val="false"/>
                <w:i w:val="false"/>
                <w:color w:val="000000"/>
                <w:sz w:val="20"/>
              </w:rPr>
              <w:t>бұйрығына 18-қосымша</w:t>
            </w:r>
          </w:p>
        </w:tc>
      </w:tr>
    </w:tbl>
    <w:bookmarkStart w:name="z1473" w:id="1420"/>
    <w:p>
      <w:pPr>
        <w:spacing w:after="0"/>
        <w:ind w:left="0"/>
        <w:jc w:val="left"/>
      </w:pPr>
      <w:r>
        <w:rPr>
          <w:rFonts w:ascii="Times New Roman"/>
          <w:b/>
          <w:i w:val="false"/>
          <w:color w:val="000000"/>
        </w:rPr>
        <w:t xml:space="preserve"> Қазақстан Республикасы Мемлекеттік қызмет істері және сыбайлас жемқорлыққа қарсы іс-қимыл агенттігінің күші жойылуға жататын бұйрықтарының тізбесі</w:t>
      </w:r>
    </w:p>
    <w:bookmarkEnd w:id="1420"/>
    <w:bookmarkStart w:name="z1474" w:id="1421"/>
    <w:p>
      <w:pPr>
        <w:spacing w:after="0"/>
        <w:ind w:left="0"/>
        <w:jc w:val="both"/>
      </w:pPr>
      <w:r>
        <w:rPr>
          <w:rFonts w:ascii="Times New Roman"/>
          <w:b w:val="false"/>
          <w:i w:val="false"/>
          <w:color w:val="000000"/>
          <w:sz w:val="28"/>
        </w:rPr>
        <w:t xml:space="preserve">
      1. "Қазақстан Республикасы Мемлекеттік қызмет істері және сыбайлас жемқорлыққа қарсы іс-қимыл агенттігінің аумақтық департаменттері туралы ережелерін бекіту туралы" Қазақстан Республикасы Мемлекеттік қызмет істері және сыбайлас жемқорлыққа қарсы іс-қимыл агенттігі төрағасының 2016 жылғы 13 қазандағы № 10 </w:t>
      </w:r>
      <w:r>
        <w:rPr>
          <w:rFonts w:ascii="Times New Roman"/>
          <w:b w:val="false"/>
          <w:i w:val="false"/>
          <w:color w:val="000000"/>
          <w:sz w:val="28"/>
        </w:rPr>
        <w:t>бұйрығы</w:t>
      </w:r>
      <w:r>
        <w:rPr>
          <w:rFonts w:ascii="Times New Roman"/>
          <w:b w:val="false"/>
          <w:i w:val="false"/>
          <w:color w:val="000000"/>
          <w:sz w:val="28"/>
        </w:rPr>
        <w:t>.</w:t>
      </w:r>
    </w:p>
    <w:bookmarkEnd w:id="1421"/>
    <w:bookmarkStart w:name="z1475" w:id="1422"/>
    <w:p>
      <w:pPr>
        <w:spacing w:after="0"/>
        <w:ind w:left="0"/>
        <w:jc w:val="both"/>
      </w:pPr>
      <w:r>
        <w:rPr>
          <w:rFonts w:ascii="Times New Roman"/>
          <w:b w:val="false"/>
          <w:i w:val="false"/>
          <w:color w:val="000000"/>
          <w:sz w:val="28"/>
        </w:rPr>
        <w:t xml:space="preserve">
      2. "Қазақстан Республикасы Мемлекеттік қызмет істері және сыбайлас жемқорлыққа қарсы іс-қимыл агенттігі төрағасының кейбір бұйрықтарына өзгерістер енгізу туралы" Қазақстан Республикасы Мемлекеттік қызмет істері және сыбайлас жемқорлыққа қарсы іс-қимыл агенттігі төрағасының 2017 жылғы 5 сәуірдегі № 72 </w:t>
      </w:r>
      <w:r>
        <w:rPr>
          <w:rFonts w:ascii="Times New Roman"/>
          <w:b w:val="false"/>
          <w:i w:val="false"/>
          <w:color w:val="000000"/>
          <w:sz w:val="28"/>
        </w:rPr>
        <w:t>бұйрығы</w:t>
      </w:r>
      <w:r>
        <w:rPr>
          <w:rFonts w:ascii="Times New Roman"/>
          <w:b w:val="false"/>
          <w:i w:val="false"/>
          <w:color w:val="000000"/>
          <w:sz w:val="28"/>
        </w:rPr>
        <w:t>.</w:t>
      </w:r>
    </w:p>
    <w:bookmarkEnd w:id="1422"/>
    <w:bookmarkStart w:name="z1476" w:id="1423"/>
    <w:p>
      <w:pPr>
        <w:spacing w:after="0"/>
        <w:ind w:left="0"/>
        <w:jc w:val="both"/>
      </w:pPr>
      <w:r>
        <w:rPr>
          <w:rFonts w:ascii="Times New Roman"/>
          <w:b w:val="false"/>
          <w:i w:val="false"/>
          <w:color w:val="000000"/>
          <w:sz w:val="28"/>
        </w:rPr>
        <w:t xml:space="preserve">
      3. "Қазақстан Республикасы Мемлекеттік қызмет істері және сыбайлас жемқорлыққа қарсы іс-қимыл агенттігінің аумақтық департаменттері туралы ережелерін бекіту туралы" Қазақстан Республикасы Мемлекеттік қызмет істері және сыбайлас жемқорлыққа қарсы іс-қимыл агенттігі төрағасының 2016 жылғы 13 қазандағы № 10 бұйрығына өзгеріс енгізу туралы" Қазақстан Республикасының Мемлекеттік қызмет істері және сыбайлас жемқорлыққа қарсы іс-қимыл агенттігі төрағасының 2018 жылғы 12 сәуірдегі № 102 </w:t>
      </w:r>
      <w:r>
        <w:rPr>
          <w:rFonts w:ascii="Times New Roman"/>
          <w:b w:val="false"/>
          <w:i w:val="false"/>
          <w:color w:val="000000"/>
          <w:sz w:val="28"/>
        </w:rPr>
        <w:t>бұйрығы</w:t>
      </w:r>
      <w:r>
        <w:rPr>
          <w:rFonts w:ascii="Times New Roman"/>
          <w:b w:val="false"/>
          <w:i w:val="false"/>
          <w:color w:val="000000"/>
          <w:sz w:val="28"/>
        </w:rPr>
        <w:t>.</w:t>
      </w:r>
    </w:p>
    <w:bookmarkEnd w:id="1423"/>
    <w:bookmarkStart w:name="z1477" w:id="1424"/>
    <w:p>
      <w:pPr>
        <w:spacing w:after="0"/>
        <w:ind w:left="0"/>
        <w:jc w:val="both"/>
      </w:pPr>
      <w:r>
        <w:rPr>
          <w:rFonts w:ascii="Times New Roman"/>
          <w:b w:val="false"/>
          <w:i w:val="false"/>
          <w:color w:val="000000"/>
          <w:sz w:val="28"/>
        </w:rPr>
        <w:t xml:space="preserve">
      4. "Қазақстан Республикасы Мемлекеттік қызмет істері және сыбайлас жемқорлыққа қарсы іс-қимыл агенттігі төрағасының кейбір бұйрықтарына өзгерістер мен толықтырулар енгізу туралы" Қазақстан Республикасының Мемлекеттік қызмет істері және сыбайлас жемқорлыққа қарсы іс-қимыл агенттігі төрағасының 2018 жылғы 7 тамыздағы № 195 </w:t>
      </w:r>
      <w:r>
        <w:rPr>
          <w:rFonts w:ascii="Times New Roman"/>
          <w:b w:val="false"/>
          <w:i w:val="false"/>
          <w:color w:val="000000"/>
          <w:sz w:val="28"/>
        </w:rPr>
        <w:t>бұйрығы</w:t>
      </w:r>
      <w:r>
        <w:rPr>
          <w:rFonts w:ascii="Times New Roman"/>
          <w:b w:val="false"/>
          <w:i w:val="false"/>
          <w:color w:val="000000"/>
          <w:sz w:val="28"/>
        </w:rPr>
        <w:t>.</w:t>
      </w:r>
    </w:p>
    <w:bookmarkEnd w:id="1424"/>
    <w:bookmarkStart w:name="z1478" w:id="1425"/>
    <w:p>
      <w:pPr>
        <w:spacing w:after="0"/>
        <w:ind w:left="0"/>
        <w:jc w:val="both"/>
      </w:pPr>
      <w:r>
        <w:rPr>
          <w:rFonts w:ascii="Times New Roman"/>
          <w:b w:val="false"/>
          <w:i w:val="false"/>
          <w:color w:val="000000"/>
          <w:sz w:val="28"/>
        </w:rPr>
        <w:t xml:space="preserve">
      5. "Қазақстан Республикасы Мемлекеттік қызмет істері және сыбайлас жемқорлыққа қарсы іс-қимыл агенттігі төрағасының кейбір бұйрықтарына өзгерістер енгізу туралы" Қазақстан Республикасының Мемлекеттік қызмет істері және сыбайлас жемқорлыққа қарсы іс-қимыл агенттігі төрағасының 2019 жылғы 6 наурыздағы № 60 </w:t>
      </w:r>
      <w:r>
        <w:rPr>
          <w:rFonts w:ascii="Times New Roman"/>
          <w:b w:val="false"/>
          <w:i w:val="false"/>
          <w:color w:val="000000"/>
          <w:sz w:val="28"/>
        </w:rPr>
        <w:t>бұйрығы</w:t>
      </w:r>
      <w:r>
        <w:rPr>
          <w:rFonts w:ascii="Times New Roman"/>
          <w:b w:val="false"/>
          <w:i w:val="false"/>
          <w:color w:val="000000"/>
          <w:sz w:val="28"/>
        </w:rPr>
        <w:t>.</w:t>
      </w:r>
    </w:p>
    <w:bookmarkEnd w:id="14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