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ae26" w14:textId="b62a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Көлік комитеті" мемлекеттік мекемесінің және оның aумақтық бөлімшелерінің ережелерін бекіту туралы" Қазақстан Республикасы Индустрия және инфрақұрылымдық даму министрінің 2019 жылғы 31 қаңтардағы № 58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20 қыркүйектегі № 731 бұйрығы</w:t>
      </w:r>
    </w:p>
    <w:p>
      <w:pPr>
        <w:spacing w:after="0"/>
        <w:ind w:left="0"/>
        <w:jc w:val="both"/>
      </w:pPr>
      <w:bookmarkStart w:name="z1" w:id="0"/>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туралы" Қазақстан Республикасы Үкіметінің 2018 жылғы 19 қыркүйектегі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Көлік комитеті" мемлекеттік мекемесінің және оның aумақтық бөлімшелерінің ережелерін бекіту туралы" Қазақстан Республикасы Индустрия және инфрақұрылымдық даму министрінің 2019 жылғы 31 қаңтарындағы № 58 </w:t>
      </w:r>
      <w:r>
        <w:rPr>
          <w:rFonts w:ascii="Times New Roman"/>
          <w:b w:val="false"/>
          <w:i w:val="false"/>
          <w:color w:val="000000"/>
          <w:sz w:val="28"/>
        </w:rPr>
        <w:t>бұйрығына</w:t>
      </w:r>
      <w:r>
        <w:rPr>
          <w:rFonts w:ascii="Times New Roman"/>
          <w:b w:val="false"/>
          <w:i w:val="false"/>
          <w:color w:val="000000"/>
          <w:sz w:val="28"/>
        </w:rPr>
        <w:t xml:space="preserve"> (2019 жылғы 31 мамырда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Көлік комитеті" республикалық мемлекеттік мекемесінің және оның aумақтық бөлімшелерінің ережелерін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орыс тіліндегі мәтініне өзгеріс енгізілді,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мекемесінің ережесі бекітілсін.";</w:t>
      </w:r>
    </w:p>
    <w:bookmarkEnd w:id="3"/>
    <w:bookmarkStart w:name="z8"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Көлік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"8) шет мемлекеттiң туын көтерiп жүзетiн кемені Каспий теңізінің қазақстандық секторында пайдалануға рұқсат беру;";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4-1), 4-2), 4-3), 4-4), 4-5), 4-6), 4-7), 4-8), 4-9), 4-10), 4-11), 4-12), 4-13), 4-14), 4-15), 4-16), 4-17), 4-18), 4-19), 4-20), 4-21), 4-22), 4-23), 4-24), 4-25), 4-26), 4-27), 4-28), 4-29), 4-30) және 4-31) тармақшалармен толықтырылсын:</w:t>
      </w:r>
    </w:p>
    <w:bookmarkStart w:name="z15" w:id="6"/>
    <w:p>
      <w:pPr>
        <w:spacing w:after="0"/>
        <w:ind w:left="0"/>
        <w:jc w:val="both"/>
      </w:pPr>
      <w:r>
        <w:rPr>
          <w:rFonts w:ascii="Times New Roman"/>
          <w:b w:val="false"/>
          <w:i w:val="false"/>
          <w:color w:val="000000"/>
          <w:sz w:val="28"/>
        </w:rPr>
        <w:t>
      "4-1) қайта жабдықтау салдарынан кеменiң техникалық деректерi өзгерген жағдайда шағын көлемдi кемелердi қайта тiркеудi жүргiзу;</w:t>
      </w:r>
    </w:p>
    <w:bookmarkEnd w:id="6"/>
    <w:bookmarkStart w:name="z16" w:id="7"/>
    <w:p>
      <w:pPr>
        <w:spacing w:after="0"/>
        <w:ind w:left="0"/>
        <w:jc w:val="both"/>
      </w:pPr>
      <w:r>
        <w:rPr>
          <w:rFonts w:ascii="Times New Roman"/>
          <w:b w:val="false"/>
          <w:i w:val="false"/>
          <w:color w:val="000000"/>
          <w:sz w:val="28"/>
        </w:rPr>
        <w:t>
      4-2) қауіпсіздік сертификатын беру;</w:t>
      </w:r>
    </w:p>
    <w:bookmarkEnd w:id="7"/>
    <w:bookmarkStart w:name="z17" w:id="8"/>
    <w:p>
      <w:pPr>
        <w:spacing w:after="0"/>
        <w:ind w:left="0"/>
        <w:jc w:val="both"/>
      </w:pPr>
      <w:r>
        <w:rPr>
          <w:rFonts w:ascii="Times New Roman"/>
          <w:b w:val="false"/>
          <w:i w:val="false"/>
          <w:color w:val="000000"/>
          <w:sz w:val="28"/>
        </w:rPr>
        <w:t>
      4-3) басқа мемлекеттердің аумағында кемелермен болған авариялық жағдайларды тергеп-тексеруге қатысу;</w:t>
      </w:r>
    </w:p>
    <w:bookmarkEnd w:id="8"/>
    <w:bookmarkStart w:name="z18" w:id="9"/>
    <w:p>
      <w:pPr>
        <w:spacing w:after="0"/>
        <w:ind w:left="0"/>
        <w:jc w:val="both"/>
      </w:pPr>
      <w:r>
        <w:rPr>
          <w:rFonts w:ascii="Times New Roman"/>
          <w:b w:val="false"/>
          <w:i w:val="false"/>
          <w:color w:val="000000"/>
          <w:sz w:val="28"/>
        </w:rPr>
        <w:t>
      4-4) навигациялық орталықтың көрсететін қызметтерін пайдалану тарифтерін (бағасын) әзірлеу;</w:t>
      </w:r>
    </w:p>
    <w:bookmarkEnd w:id="9"/>
    <w:bookmarkStart w:name="z19" w:id="10"/>
    <w:p>
      <w:pPr>
        <w:spacing w:after="0"/>
        <w:ind w:left="0"/>
        <w:jc w:val="both"/>
      </w:pPr>
      <w:r>
        <w:rPr>
          <w:rFonts w:ascii="Times New Roman"/>
          <w:b w:val="false"/>
          <w:i w:val="false"/>
          <w:color w:val="000000"/>
          <w:sz w:val="28"/>
        </w:rPr>
        <w:t>
      4-5)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әзірлеу;</w:t>
      </w:r>
    </w:p>
    <w:bookmarkEnd w:id="10"/>
    <w:bookmarkStart w:name="z20" w:id="11"/>
    <w:p>
      <w:pPr>
        <w:spacing w:after="0"/>
        <w:ind w:left="0"/>
        <w:jc w:val="both"/>
      </w:pPr>
      <w:r>
        <w:rPr>
          <w:rFonts w:ascii="Times New Roman"/>
          <w:b w:val="false"/>
          <w:i w:val="false"/>
          <w:color w:val="000000"/>
          <w:sz w:val="28"/>
        </w:rPr>
        <w:t>
      4-6) теміржолдарды техникалық пайдалану, оларға қызмет көрсету және жөндеу қағидаларын әзірлеу;</w:t>
      </w:r>
    </w:p>
    <w:bookmarkEnd w:id="11"/>
    <w:bookmarkStart w:name="z21" w:id="12"/>
    <w:p>
      <w:pPr>
        <w:spacing w:after="0"/>
        <w:ind w:left="0"/>
        <w:jc w:val="both"/>
      </w:pPr>
      <w:r>
        <w:rPr>
          <w:rFonts w:ascii="Times New Roman"/>
          <w:b w:val="false"/>
          <w:i w:val="false"/>
          <w:color w:val="000000"/>
          <w:sz w:val="28"/>
        </w:rPr>
        <w:t>
      4-7) жылжымалы құрамның қызмет ету мерзімдерін ұзарту қағидаларын әзірлеу;</w:t>
      </w:r>
    </w:p>
    <w:bookmarkEnd w:id="12"/>
    <w:bookmarkStart w:name="z22" w:id="13"/>
    <w:p>
      <w:pPr>
        <w:spacing w:after="0"/>
        <w:ind w:left="0"/>
        <w:jc w:val="both"/>
      </w:pPr>
      <w:r>
        <w:rPr>
          <w:rFonts w:ascii="Times New Roman"/>
          <w:b w:val="false"/>
          <w:i w:val="false"/>
          <w:color w:val="000000"/>
          <w:sz w:val="28"/>
        </w:rPr>
        <w:t>
      4-8) теміржол өткелдерін техникалық пайдалану, оларға қызмет көрсету және жөндеу қағидаларын әзірлеу;</w:t>
      </w:r>
    </w:p>
    <w:bookmarkEnd w:id="13"/>
    <w:bookmarkStart w:name="z23" w:id="14"/>
    <w:p>
      <w:pPr>
        <w:spacing w:after="0"/>
        <w:ind w:left="0"/>
        <w:jc w:val="both"/>
      </w:pPr>
      <w:r>
        <w:rPr>
          <w:rFonts w:ascii="Times New Roman"/>
          <w:b w:val="false"/>
          <w:i w:val="false"/>
          <w:color w:val="000000"/>
          <w:sz w:val="28"/>
        </w:rPr>
        <w:t>
      4-9) жүктерді теміржол көлігімен тасымалдау қағидаларын әзірлеу;</w:t>
      </w:r>
    </w:p>
    <w:bookmarkEnd w:id="14"/>
    <w:bookmarkStart w:name="z24" w:id="15"/>
    <w:p>
      <w:pPr>
        <w:spacing w:after="0"/>
        <w:ind w:left="0"/>
        <w:jc w:val="both"/>
      </w:pPr>
      <w:r>
        <w:rPr>
          <w:rFonts w:ascii="Times New Roman"/>
          <w:b w:val="false"/>
          <w:i w:val="false"/>
          <w:color w:val="000000"/>
          <w:sz w:val="28"/>
        </w:rPr>
        <w:t>
      4-10) теміржол көлігіндегі жол жүрісі қауіпсіздігін бұзушылықтарды тергеп-тексеру қағидаларын әзірлеу;</w:t>
      </w:r>
    </w:p>
    <w:bookmarkEnd w:id="15"/>
    <w:bookmarkStart w:name="z25" w:id="16"/>
    <w:p>
      <w:pPr>
        <w:spacing w:after="0"/>
        <w:ind w:left="0"/>
        <w:jc w:val="both"/>
      </w:pPr>
      <w:r>
        <w:rPr>
          <w:rFonts w:ascii="Times New Roman"/>
          <w:b w:val="false"/>
          <w:i w:val="false"/>
          <w:color w:val="000000"/>
          <w:sz w:val="28"/>
        </w:rPr>
        <w:t>
      4-11) қауіпсіздік сертификатының нысанын әзірлеу;</w:t>
      </w:r>
    </w:p>
    <w:bookmarkEnd w:id="16"/>
    <w:bookmarkStart w:name="z26" w:id="17"/>
    <w:p>
      <w:pPr>
        <w:spacing w:after="0"/>
        <w:ind w:left="0"/>
        <w:jc w:val="both"/>
      </w:pPr>
      <w:r>
        <w:rPr>
          <w:rFonts w:ascii="Times New Roman"/>
          <w:b w:val="false"/>
          <w:i w:val="false"/>
          <w:color w:val="000000"/>
          <w:sz w:val="28"/>
        </w:rPr>
        <w:t>
      4-12) кiрме жолдар мен жанасу станциялары жұмысының бірыңғай технологиялық процестерін әзірлеу қағидаларын әзірлеу;</w:t>
      </w:r>
    </w:p>
    <w:bookmarkEnd w:id="17"/>
    <w:bookmarkStart w:name="z27" w:id="18"/>
    <w:p>
      <w:pPr>
        <w:spacing w:after="0"/>
        <w:ind w:left="0"/>
        <w:jc w:val="both"/>
      </w:pPr>
      <w:r>
        <w:rPr>
          <w:rFonts w:ascii="Times New Roman"/>
          <w:b w:val="false"/>
          <w:i w:val="false"/>
          <w:color w:val="000000"/>
          <w:sz w:val="28"/>
        </w:rPr>
        <w:t>
      4-13) тасымалдаушы мен экспедитор арасындағы жүктерді теміржол көлігімен тасымалдауды ұйымдастыру туралы үлгілік шарттарды әзірлеу;</w:t>
      </w:r>
    </w:p>
    <w:bookmarkEnd w:id="18"/>
    <w:bookmarkStart w:name="z28" w:id="19"/>
    <w:p>
      <w:pPr>
        <w:spacing w:after="0"/>
        <w:ind w:left="0"/>
        <w:jc w:val="both"/>
      </w:pPr>
      <w:r>
        <w:rPr>
          <w:rFonts w:ascii="Times New Roman"/>
          <w:b w:val="false"/>
          <w:i w:val="false"/>
          <w:color w:val="000000"/>
          <w:sz w:val="28"/>
        </w:rPr>
        <w:t>
      4-14) жасанды құрылысжайларды техникалық пайдалану, қызмет көрсету және жөндеу қағидаларын әзірлеу;</w:t>
      </w:r>
    </w:p>
    <w:bookmarkEnd w:id="19"/>
    <w:bookmarkStart w:name="z29" w:id="20"/>
    <w:p>
      <w:pPr>
        <w:spacing w:after="0"/>
        <w:ind w:left="0"/>
        <w:jc w:val="both"/>
      </w:pPr>
      <w:r>
        <w:rPr>
          <w:rFonts w:ascii="Times New Roman"/>
          <w:b w:val="false"/>
          <w:i w:val="false"/>
          <w:color w:val="000000"/>
          <w:sz w:val="28"/>
        </w:rPr>
        <w:t>
      4-15) жылжымалы құрамды техникалық пайдалану, оларға қызмет көрсету және жөндеу қағидаларын әзірлеу;</w:t>
      </w:r>
    </w:p>
    <w:bookmarkEnd w:id="20"/>
    <w:bookmarkStart w:name="z30" w:id="21"/>
    <w:p>
      <w:pPr>
        <w:spacing w:after="0"/>
        <w:ind w:left="0"/>
        <w:jc w:val="both"/>
      </w:pPr>
      <w:r>
        <w:rPr>
          <w:rFonts w:ascii="Times New Roman"/>
          <w:b w:val="false"/>
          <w:i w:val="false"/>
          <w:color w:val="000000"/>
          <w:sz w:val="28"/>
        </w:rPr>
        <w:t>
      4-16) жол жүрісі қауіпсіздігін бұзушылықтар туралы ақпараттың нысандарын әзірлеу;</w:t>
      </w:r>
    </w:p>
    <w:bookmarkEnd w:id="21"/>
    <w:bookmarkStart w:name="z31" w:id="22"/>
    <w:p>
      <w:pPr>
        <w:spacing w:after="0"/>
        <w:ind w:left="0"/>
        <w:jc w:val="both"/>
      </w:pPr>
      <w:r>
        <w:rPr>
          <w:rFonts w:ascii="Times New Roman"/>
          <w:b w:val="false"/>
          <w:i w:val="false"/>
          <w:color w:val="000000"/>
          <w:sz w:val="28"/>
        </w:rPr>
        <w:t>
      4-17) кемелерді өлшеу жөніндегі қағидаларды әзірлеу;</w:t>
      </w:r>
    </w:p>
    <w:bookmarkEnd w:id="22"/>
    <w:bookmarkStart w:name="z32" w:id="23"/>
    <w:p>
      <w:pPr>
        <w:spacing w:after="0"/>
        <w:ind w:left="0"/>
        <w:jc w:val="both"/>
      </w:pPr>
      <w:r>
        <w:rPr>
          <w:rFonts w:ascii="Times New Roman"/>
          <w:b w:val="false"/>
          <w:i w:val="false"/>
          <w:color w:val="000000"/>
          <w:sz w:val="28"/>
        </w:rPr>
        <w:t>
      4-18) қоршаған ортаны қорғау саласындағы уәкілетті органмен келісу бойынша кемелерден ластануды болғызбау жөніндегі қағидаларды әзірлеу;</w:t>
      </w:r>
    </w:p>
    <w:bookmarkEnd w:id="23"/>
    <w:bookmarkStart w:name="z33" w:id="24"/>
    <w:p>
      <w:pPr>
        <w:spacing w:after="0"/>
        <w:ind w:left="0"/>
        <w:jc w:val="both"/>
      </w:pPr>
      <w:r>
        <w:rPr>
          <w:rFonts w:ascii="Times New Roman"/>
          <w:b w:val="false"/>
          <w:i w:val="false"/>
          <w:color w:val="000000"/>
          <w:sz w:val="28"/>
        </w:rPr>
        <w:t>
      4-19) теңіз порты мәртебесін беру қағидаларын әзірлеу;</w:t>
      </w:r>
    </w:p>
    <w:bookmarkEnd w:id="24"/>
    <w:bookmarkStart w:name="z34" w:id="25"/>
    <w:p>
      <w:pPr>
        <w:spacing w:after="0"/>
        <w:ind w:left="0"/>
        <w:jc w:val="both"/>
      </w:pPr>
      <w:r>
        <w:rPr>
          <w:rFonts w:ascii="Times New Roman"/>
          <w:b w:val="false"/>
          <w:i w:val="false"/>
          <w:color w:val="000000"/>
          <w:sz w:val="28"/>
        </w:rPr>
        <w:t>
      4-20) теңіз портының міндетті көрсететін қызметтері үшін бағаларды (тарифтерді) қолдану қағидаларын әзірлеу;</w:t>
      </w:r>
    </w:p>
    <w:bookmarkEnd w:id="25"/>
    <w:bookmarkStart w:name="z35" w:id="26"/>
    <w:p>
      <w:pPr>
        <w:spacing w:after="0"/>
        <w:ind w:left="0"/>
        <w:jc w:val="both"/>
      </w:pPr>
      <w:r>
        <w:rPr>
          <w:rFonts w:ascii="Times New Roman"/>
          <w:b w:val="false"/>
          <w:i w:val="false"/>
          <w:color w:val="000000"/>
          <w:sz w:val="28"/>
        </w:rPr>
        <w:t>
      4-21) Қазақстан Республикасының аумақтық суларында жүзу қағидаларын әзірлеу;</w:t>
      </w:r>
    </w:p>
    <w:bookmarkEnd w:id="26"/>
    <w:bookmarkStart w:name="z36" w:id="27"/>
    <w:p>
      <w:pPr>
        <w:spacing w:after="0"/>
        <w:ind w:left="0"/>
        <w:jc w:val="both"/>
      </w:pPr>
      <w:r>
        <w:rPr>
          <w:rFonts w:ascii="Times New Roman"/>
          <w:b w:val="false"/>
          <w:i w:val="false"/>
          <w:color w:val="000000"/>
          <w:sz w:val="28"/>
        </w:rPr>
        <w:t>
      4-22) мемлекеттік техникалық флот кемелерінің жанар-жағармай материалдарын жұмсау (заттай мәндегі) нормаларын әзірлеу;</w:t>
      </w:r>
    </w:p>
    <w:bookmarkEnd w:id="27"/>
    <w:bookmarkStart w:name="z37" w:id="28"/>
    <w:p>
      <w:pPr>
        <w:spacing w:after="0"/>
        <w:ind w:left="0"/>
        <w:jc w:val="both"/>
      </w:pPr>
      <w:r>
        <w:rPr>
          <w:rFonts w:ascii="Times New Roman"/>
          <w:b w:val="false"/>
          <w:i w:val="false"/>
          <w:color w:val="000000"/>
          <w:sz w:val="28"/>
        </w:rPr>
        <w:t>
      4-23) суға батқан мүлікті көтеру құнын айқындау әдістемесін әзірлеу;</w:t>
      </w:r>
    </w:p>
    <w:bookmarkEnd w:id="28"/>
    <w:bookmarkStart w:name="z38" w:id="29"/>
    <w:p>
      <w:pPr>
        <w:spacing w:after="0"/>
        <w:ind w:left="0"/>
        <w:jc w:val="both"/>
      </w:pPr>
      <w:r>
        <w:rPr>
          <w:rFonts w:ascii="Times New Roman"/>
          <w:b w:val="false"/>
          <w:i w:val="false"/>
          <w:color w:val="000000"/>
          <w:sz w:val="28"/>
        </w:rPr>
        <w:t>
      4-24) уәкілетті органның лауазымды адамдарының әкімшілік құқық бұзушылықтар және әрекеттер жасау фактілерін тіркеу үшін техникалық құралдарды пайдалану қағидаларын әзірлеу;</w:t>
      </w:r>
    </w:p>
    <w:bookmarkEnd w:id="29"/>
    <w:bookmarkStart w:name="z39" w:id="30"/>
    <w:p>
      <w:pPr>
        <w:spacing w:after="0"/>
        <w:ind w:left="0"/>
        <w:jc w:val="both"/>
      </w:pPr>
      <w:r>
        <w:rPr>
          <w:rFonts w:ascii="Times New Roman"/>
          <w:b w:val="false"/>
          <w:i w:val="false"/>
          <w:color w:val="000000"/>
          <w:sz w:val="28"/>
        </w:rPr>
        <w:t>
      4-25) уәкілетті органның аумақтық бөлімшесінде жүктерді жүк және мамандандырылған автокөлік құралдарымен тасымалдау, сондай-ақ арнаулы автомобильдермен қызметтер көрсету жөніндегі қызметті тіркеу тәртібін әзірлеу;</w:t>
      </w:r>
    </w:p>
    <w:bookmarkEnd w:id="30"/>
    <w:bookmarkStart w:name="z40" w:id="31"/>
    <w:p>
      <w:pPr>
        <w:spacing w:after="0"/>
        <w:ind w:left="0"/>
        <w:jc w:val="both"/>
      </w:pPr>
      <w:r>
        <w:rPr>
          <w:rFonts w:ascii="Times New Roman"/>
          <w:b w:val="false"/>
          <w:i w:val="false"/>
          <w:color w:val="000000"/>
          <w:sz w:val="28"/>
        </w:rPr>
        <w:t>
      4-26) механикалық көлік құралдары мен олардың тіркемелерін міндетті техникалық қарап-тексерудің бірыңғай ақпараттық жүйесімен ақпараттық өзара іс-қимылды жүзеге асыратын мамандандырылған бағдарламалық қамтылымға қойылатын талаптарды әзірлеу;</w:t>
      </w:r>
    </w:p>
    <w:bookmarkEnd w:id="31"/>
    <w:bookmarkStart w:name="z41" w:id="32"/>
    <w:p>
      <w:pPr>
        <w:spacing w:after="0"/>
        <w:ind w:left="0"/>
        <w:jc w:val="both"/>
      </w:pPr>
      <w:r>
        <w:rPr>
          <w:rFonts w:ascii="Times New Roman"/>
          <w:b w:val="false"/>
          <w:i w:val="false"/>
          <w:color w:val="000000"/>
          <w:sz w:val="28"/>
        </w:rPr>
        <w:t>
      4-27) Ұлттық теңіз тасымалдаушысы мәртебесін беру қағидаларын және шарттарын әзірлеу;</w:t>
      </w:r>
    </w:p>
    <w:bookmarkEnd w:id="32"/>
    <w:bookmarkStart w:name="z42" w:id="33"/>
    <w:p>
      <w:pPr>
        <w:spacing w:after="0"/>
        <w:ind w:left="0"/>
        <w:jc w:val="both"/>
      </w:pPr>
      <w:r>
        <w:rPr>
          <w:rFonts w:ascii="Times New Roman"/>
          <w:b w:val="false"/>
          <w:i w:val="false"/>
          <w:color w:val="000000"/>
          <w:sz w:val="28"/>
        </w:rPr>
        <w:t>
      4-28) азаматтық қорғау саласындағы уәкілетті органмен, Қорғаныс министрлігімен және Ұлттық қауіпсіздік комитетімен бірлесіп, Каспий теңізінің қазақстандық секторында құтқару операцияларын жүргізу қағидаларын әзірлеу;</w:t>
      </w:r>
    </w:p>
    <w:bookmarkEnd w:id="33"/>
    <w:bookmarkStart w:name="z43" w:id="34"/>
    <w:p>
      <w:pPr>
        <w:spacing w:after="0"/>
        <w:ind w:left="0"/>
        <w:jc w:val="both"/>
      </w:pPr>
      <w:r>
        <w:rPr>
          <w:rFonts w:ascii="Times New Roman"/>
          <w:b w:val="false"/>
          <w:i w:val="false"/>
          <w:color w:val="000000"/>
          <w:sz w:val="28"/>
        </w:rPr>
        <w:t>
      4-29) материалдар мен жабдықтардың азайтылмайтын қорларының тізбесін, кеме қатынасы шлюзі үшін оларды пайдалану және сақтау тәртібін әзірлеу;</w:t>
      </w:r>
    </w:p>
    <w:bookmarkEnd w:id="34"/>
    <w:bookmarkStart w:name="z44" w:id="35"/>
    <w:p>
      <w:pPr>
        <w:spacing w:after="0"/>
        <w:ind w:left="0"/>
        <w:jc w:val="both"/>
      </w:pPr>
      <w:r>
        <w:rPr>
          <w:rFonts w:ascii="Times New Roman"/>
          <w:b w:val="false"/>
          <w:i w:val="false"/>
          <w:color w:val="000000"/>
          <w:sz w:val="28"/>
        </w:rPr>
        <w:t>
      4-30) Жылжымалы құрам мемлекеттік тізілімінен алып тастау тәртібін белгілеу;</w:t>
      </w:r>
    </w:p>
    <w:bookmarkEnd w:id="35"/>
    <w:bookmarkStart w:name="z45" w:id="36"/>
    <w:p>
      <w:pPr>
        <w:spacing w:after="0"/>
        <w:ind w:left="0"/>
        <w:jc w:val="both"/>
      </w:pPr>
      <w:r>
        <w:rPr>
          <w:rFonts w:ascii="Times New Roman"/>
          <w:b w:val="false"/>
          <w:i w:val="false"/>
          <w:color w:val="000000"/>
          <w:sz w:val="28"/>
        </w:rPr>
        <w:t>
      4-31) шағын көлемді кемелерді қарап-тексеру актісінің және ұйғарымның нысанын әзірлеу;";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48" w:id="37"/>
    <w:p>
      <w:pPr>
        <w:spacing w:after="0"/>
        <w:ind w:left="0"/>
        <w:jc w:val="both"/>
      </w:pPr>
      <w:r>
        <w:rPr>
          <w:rFonts w:ascii="Times New Roman"/>
          <w:b w:val="false"/>
          <w:i w:val="false"/>
          <w:color w:val="000000"/>
          <w:sz w:val="28"/>
        </w:rPr>
        <w:t xml:space="preserve">
      "27) теміржол көлiгiнде тасымалдау және басқа да қызметті жүзеге асыратын жеке және заңды тұлғалардың қызметін, оның ішінде олармен: </w:t>
      </w:r>
    </w:p>
    <w:bookmarkEnd w:id="3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Көлiк комитетi" республикалық мемлекеттік мекемесінің қарамағындағы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орыс тіліндегі мәтініне өзгеріс енгізілді,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50" w:id="38"/>
    <w:p>
      <w:pPr>
        <w:spacing w:after="0"/>
        <w:ind w:left="0"/>
        <w:jc w:val="both"/>
      </w:pPr>
      <w:r>
        <w:rPr>
          <w:rFonts w:ascii="Times New Roman"/>
          <w:b w:val="false"/>
          <w:i w:val="false"/>
          <w:color w:val="000000"/>
          <w:sz w:val="28"/>
        </w:rPr>
        <w:t>
      "18)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w:t>
      </w:r>
    </w:p>
    <w:bookmarkEnd w:id="38"/>
    <w:bookmarkStart w:name="z51" w:id="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3" w:id="4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Ақмола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4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58" w:id="42"/>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42"/>
    <w:bookmarkStart w:name="z59" w:id="43"/>
    <w:p>
      <w:pPr>
        <w:spacing w:after="0"/>
        <w:ind w:left="0"/>
        <w:jc w:val="both"/>
      </w:pPr>
      <w:r>
        <w:rPr>
          <w:rFonts w:ascii="Times New Roman"/>
          <w:b w:val="false"/>
          <w:i w:val="false"/>
          <w:color w:val="000000"/>
          <w:sz w:val="28"/>
        </w:rPr>
        <w:t>
      мынадай мазмұндағы 44-1) тармақшамен толықтырылсын:</w:t>
      </w:r>
    </w:p>
    <w:bookmarkEnd w:id="43"/>
    <w:bookmarkStart w:name="z60" w:id="44"/>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44"/>
    <w:bookmarkStart w:name="z61" w:id="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Маңғыстау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65" w:id="46"/>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4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67" w:id="47"/>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47"/>
    <w:bookmarkStart w:name="z68" w:id="48"/>
    <w:p>
      <w:pPr>
        <w:spacing w:after="0"/>
        <w:ind w:left="0"/>
        <w:jc w:val="both"/>
      </w:pPr>
      <w:r>
        <w:rPr>
          <w:rFonts w:ascii="Times New Roman"/>
          <w:b w:val="false"/>
          <w:i w:val="false"/>
          <w:color w:val="000000"/>
          <w:sz w:val="28"/>
        </w:rPr>
        <w:t>
      мынадай мазмұндағы 49-1) тармақшамен толықтырылсын:</w:t>
      </w:r>
    </w:p>
    <w:bookmarkEnd w:id="48"/>
    <w:bookmarkStart w:name="z69" w:id="49"/>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49"/>
    <w:bookmarkStart w:name="z70" w:id="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2" w:id="5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Ақтөбе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75" w:id="52"/>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5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77" w:id="53"/>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53"/>
    <w:bookmarkStart w:name="z78" w:id="54"/>
    <w:p>
      <w:pPr>
        <w:spacing w:after="0"/>
        <w:ind w:left="0"/>
        <w:jc w:val="both"/>
      </w:pPr>
      <w:r>
        <w:rPr>
          <w:rFonts w:ascii="Times New Roman"/>
          <w:b w:val="false"/>
          <w:i w:val="false"/>
          <w:color w:val="000000"/>
          <w:sz w:val="28"/>
        </w:rPr>
        <w:t>
      мынадай мазмұндағы 45-1) тармақшамен толықтырылсын:</w:t>
      </w:r>
    </w:p>
    <w:bookmarkEnd w:id="54"/>
    <w:bookmarkStart w:name="z79" w:id="55"/>
    <w:p>
      <w:pPr>
        <w:spacing w:after="0"/>
        <w:ind w:left="0"/>
        <w:jc w:val="both"/>
      </w:pPr>
      <w:r>
        <w:rPr>
          <w:rFonts w:ascii="Times New Roman"/>
          <w:b w:val="false"/>
          <w:i w:val="false"/>
          <w:color w:val="000000"/>
          <w:sz w:val="28"/>
        </w:rPr>
        <w:t>
      "45-1) "Мемлекеттік көрсетілетін қызметтер туралы" және "Рұқсаттар және хабарламалар туралы" Қазақстан Республикасының Заңдарына сәйкес мемлекеттік көрсетілетін қызметтерді жүзеге асыру;";</w:t>
      </w:r>
    </w:p>
    <w:bookmarkEnd w:id="55"/>
    <w:bookmarkStart w:name="z80" w:id="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"Нұр-Сұлтан қаласы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6"/>
    <w:bookmarkStart w:name="z81" w:id="57"/>
    <w:p>
      <w:pPr>
        <w:spacing w:after="0"/>
        <w:ind w:left="0"/>
        <w:jc w:val="both"/>
      </w:pPr>
      <w:r>
        <w:rPr>
          <w:rFonts w:ascii="Times New Roman"/>
          <w:b w:val="false"/>
          <w:i w:val="false"/>
          <w:color w:val="000000"/>
          <w:sz w:val="28"/>
        </w:rPr>
        <w:t>
      бұйрықтың орыс тіліндегі тақырыбына өзгеріс енгізілді, қазақ тіліндегі тақырыбы өзгермейді;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3" w:id="58"/>
    <w:p>
      <w:pPr>
        <w:spacing w:after="0"/>
        <w:ind w:left="0"/>
        <w:jc w:val="both"/>
      </w:pPr>
      <w:r>
        <w:rPr>
          <w:rFonts w:ascii="Times New Roman"/>
          <w:b w:val="false"/>
          <w:i w:val="false"/>
          <w:color w:val="000000"/>
          <w:sz w:val="28"/>
        </w:rPr>
        <w:t>
      1) тармақшаның орыс тіліндегі мәтініне өзгеріс енгізілді, қазақ тіліндегі мәтіні өзгермейді;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85" w:id="59"/>
    <w:p>
      <w:pPr>
        <w:spacing w:after="0"/>
        <w:ind w:left="0"/>
        <w:jc w:val="both"/>
      </w:pPr>
      <w:r>
        <w:rPr>
          <w:rFonts w:ascii="Times New Roman"/>
          <w:b w:val="false"/>
          <w:i w:val="false"/>
          <w:color w:val="000000"/>
          <w:sz w:val="28"/>
        </w:rPr>
        <w:t>
      6) тармақшаның орыс тіліндегі мәтініне өзгеріс енгізілді, қазақ тіліндегі мәтіні өзгермейді;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88" w:id="60"/>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6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90" w:id="61"/>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61"/>
    <w:bookmarkStart w:name="z91" w:id="62"/>
    <w:p>
      <w:pPr>
        <w:spacing w:after="0"/>
        <w:ind w:left="0"/>
        <w:jc w:val="both"/>
      </w:pPr>
      <w:r>
        <w:rPr>
          <w:rFonts w:ascii="Times New Roman"/>
          <w:b w:val="false"/>
          <w:i w:val="false"/>
          <w:color w:val="000000"/>
          <w:sz w:val="28"/>
        </w:rPr>
        <w:t>
      мынадай мазмұндағы 49-1) тармақшамен толықтырылсын:</w:t>
      </w:r>
    </w:p>
    <w:bookmarkEnd w:id="62"/>
    <w:bookmarkStart w:name="z92" w:id="63"/>
    <w:p>
      <w:pPr>
        <w:spacing w:after="0"/>
        <w:ind w:left="0"/>
        <w:jc w:val="both"/>
      </w:pPr>
      <w:r>
        <w:rPr>
          <w:rFonts w:ascii="Times New Roman"/>
          <w:b w:val="false"/>
          <w:i w:val="false"/>
          <w:color w:val="000000"/>
          <w:sz w:val="28"/>
        </w:rPr>
        <w:t>
      "49-1) "Мемлекеттік көрсетілетін қызметтер туралы" және "Рұқсаттар және хабарламалар туралы" Қазақстан Республикасының Заңдарына сәйкес мемлекеттік көрсетілетін қызметтерді жүзеге асыру;";</w:t>
      </w:r>
    </w:p>
    <w:bookmarkEnd w:id="63"/>
    <w:bookmarkStart w:name="z93" w:id="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5" w:id="6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Атырау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98" w:id="66"/>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6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00" w:id="67"/>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67"/>
    <w:bookmarkStart w:name="z101" w:id="68"/>
    <w:p>
      <w:pPr>
        <w:spacing w:after="0"/>
        <w:ind w:left="0"/>
        <w:jc w:val="both"/>
      </w:pPr>
      <w:r>
        <w:rPr>
          <w:rFonts w:ascii="Times New Roman"/>
          <w:b w:val="false"/>
          <w:i w:val="false"/>
          <w:color w:val="000000"/>
          <w:sz w:val="28"/>
        </w:rPr>
        <w:t>
      мынадай мазмұндағы 48-1) тармақшамен толықтырылсын:</w:t>
      </w:r>
    </w:p>
    <w:bookmarkEnd w:id="68"/>
    <w:bookmarkStart w:name="z102" w:id="69"/>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69"/>
    <w:bookmarkStart w:name="z103" w:id="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5" w:id="7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Шығыс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08" w:id="72"/>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7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10" w:id="73"/>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73"/>
    <w:bookmarkStart w:name="z111" w:id="74"/>
    <w:p>
      <w:pPr>
        <w:spacing w:after="0"/>
        <w:ind w:left="0"/>
        <w:jc w:val="both"/>
      </w:pPr>
      <w:r>
        <w:rPr>
          <w:rFonts w:ascii="Times New Roman"/>
          <w:b w:val="false"/>
          <w:i w:val="false"/>
          <w:color w:val="000000"/>
          <w:sz w:val="28"/>
        </w:rPr>
        <w:t>
      мынадай мазмұндағы 49-1) тармақшамен толықтырылсын:</w:t>
      </w:r>
    </w:p>
    <w:bookmarkEnd w:id="74"/>
    <w:bookmarkStart w:name="z112" w:id="75"/>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75"/>
    <w:bookmarkStart w:name="z113" w:id="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5" w:id="77"/>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Алматы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18" w:id="78"/>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7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20" w:id="79"/>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79"/>
    <w:bookmarkStart w:name="z121" w:id="80"/>
    <w:p>
      <w:pPr>
        <w:spacing w:after="0"/>
        <w:ind w:left="0"/>
        <w:jc w:val="both"/>
      </w:pPr>
      <w:r>
        <w:rPr>
          <w:rFonts w:ascii="Times New Roman"/>
          <w:b w:val="false"/>
          <w:i w:val="false"/>
          <w:color w:val="000000"/>
          <w:sz w:val="28"/>
        </w:rPr>
        <w:t>
      мынадай мазмұндағы 44-1) тармақшамен толықтырылсын:</w:t>
      </w:r>
    </w:p>
    <w:bookmarkEnd w:id="80"/>
    <w:bookmarkStart w:name="z122" w:id="81"/>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81"/>
    <w:bookmarkStart w:name="z123" w:id="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5" w:id="8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Жамбыл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28" w:id="84"/>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8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30" w:id="85"/>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85"/>
    <w:bookmarkStart w:name="z131" w:id="86"/>
    <w:p>
      <w:pPr>
        <w:spacing w:after="0"/>
        <w:ind w:left="0"/>
        <w:jc w:val="both"/>
      </w:pPr>
      <w:r>
        <w:rPr>
          <w:rFonts w:ascii="Times New Roman"/>
          <w:b w:val="false"/>
          <w:i w:val="false"/>
          <w:color w:val="000000"/>
          <w:sz w:val="28"/>
        </w:rPr>
        <w:t>
      мынадай мазмұндағы 44-1) тармақшамен толықтырылсын:</w:t>
      </w:r>
    </w:p>
    <w:bookmarkEnd w:id="86"/>
    <w:bookmarkStart w:name="z132" w:id="87"/>
    <w:p>
      <w:pPr>
        <w:spacing w:after="0"/>
        <w:ind w:left="0"/>
        <w:jc w:val="both"/>
      </w:pPr>
      <w:r>
        <w:rPr>
          <w:rFonts w:ascii="Times New Roman"/>
          <w:b w:val="false"/>
          <w:i w:val="false"/>
          <w:color w:val="000000"/>
          <w:sz w:val="28"/>
        </w:rPr>
        <w:t>
      "44-1)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87"/>
    <w:bookmarkStart w:name="z133" w:id="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"Батыс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5" w:id="89"/>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Батыс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38" w:id="90"/>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9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40" w:id="9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91"/>
    <w:bookmarkStart w:name="z141" w:id="92"/>
    <w:p>
      <w:pPr>
        <w:spacing w:after="0"/>
        <w:ind w:left="0"/>
        <w:jc w:val="both"/>
      </w:pPr>
      <w:r>
        <w:rPr>
          <w:rFonts w:ascii="Times New Roman"/>
          <w:b w:val="false"/>
          <w:i w:val="false"/>
          <w:color w:val="000000"/>
          <w:sz w:val="28"/>
        </w:rPr>
        <w:t>
      мынадай мазмұндағы 48-1) тармақшамен толықтырылсын:</w:t>
      </w:r>
    </w:p>
    <w:bookmarkEnd w:id="92"/>
    <w:bookmarkStart w:name="z142" w:id="93"/>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93"/>
    <w:bookmarkStart w:name="z143" w:id="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5" w:id="9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Қарағанды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48" w:id="96"/>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96"/>
    <w:bookmarkStart w:name="z149" w:id="9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97"/>
    <w:bookmarkStart w:name="z150" w:id="98"/>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98"/>
    <w:bookmarkStart w:name="z151" w:id="9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53" w:id="10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00"/>
    <w:bookmarkStart w:name="z154" w:id="101"/>
    <w:p>
      <w:pPr>
        <w:spacing w:after="0"/>
        <w:ind w:left="0"/>
        <w:jc w:val="both"/>
      </w:pPr>
      <w:r>
        <w:rPr>
          <w:rFonts w:ascii="Times New Roman"/>
          <w:b w:val="false"/>
          <w:i w:val="false"/>
          <w:color w:val="000000"/>
          <w:sz w:val="28"/>
        </w:rPr>
        <w:t>
      мынадай мазмұндағы 49-1) тармақшамен толықтырылсын:</w:t>
      </w:r>
    </w:p>
    <w:bookmarkEnd w:id="101"/>
    <w:bookmarkStart w:name="z155" w:id="102"/>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02"/>
    <w:bookmarkStart w:name="z156" w:id="10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8" w:id="104"/>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Қостанай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иминистрлігі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61" w:id="105"/>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10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63" w:id="106"/>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06"/>
    <w:bookmarkStart w:name="z164" w:id="107"/>
    <w:p>
      <w:pPr>
        <w:spacing w:after="0"/>
        <w:ind w:left="0"/>
        <w:jc w:val="both"/>
      </w:pPr>
      <w:r>
        <w:rPr>
          <w:rFonts w:ascii="Times New Roman"/>
          <w:b w:val="false"/>
          <w:i w:val="false"/>
          <w:color w:val="000000"/>
          <w:sz w:val="28"/>
        </w:rPr>
        <w:t>
      мынадай мазмұндағы 49-1) тармақшамен толықтырылсын:</w:t>
      </w:r>
    </w:p>
    <w:bookmarkEnd w:id="107"/>
    <w:bookmarkStart w:name="z165" w:id="108"/>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08"/>
    <w:bookmarkStart w:name="z166" w:id="1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8" w:id="11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Қызылорда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71" w:id="111"/>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11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73" w:id="112"/>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12"/>
    <w:bookmarkStart w:name="z174" w:id="113"/>
    <w:p>
      <w:pPr>
        <w:spacing w:after="0"/>
        <w:ind w:left="0"/>
        <w:jc w:val="both"/>
      </w:pPr>
      <w:r>
        <w:rPr>
          <w:rFonts w:ascii="Times New Roman"/>
          <w:b w:val="false"/>
          <w:i w:val="false"/>
          <w:color w:val="000000"/>
          <w:sz w:val="28"/>
        </w:rPr>
        <w:t>
      мынадай мазмұндағы 48-1) тармақшамен толықтырылсын:</w:t>
      </w:r>
    </w:p>
    <w:bookmarkEnd w:id="113"/>
    <w:bookmarkStart w:name="z175" w:id="114"/>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14"/>
    <w:bookmarkStart w:name="z176" w:id="1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8" w:id="11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Павлодар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81" w:id="117"/>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117"/>
    <w:bookmarkStart w:name="z182" w:id="11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18"/>
    <w:bookmarkStart w:name="z183" w:id="119"/>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119"/>
    <w:bookmarkStart w:name="z184" w:id="12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86" w:id="12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21"/>
    <w:bookmarkStart w:name="z187" w:id="122"/>
    <w:p>
      <w:pPr>
        <w:spacing w:after="0"/>
        <w:ind w:left="0"/>
        <w:jc w:val="both"/>
      </w:pPr>
      <w:r>
        <w:rPr>
          <w:rFonts w:ascii="Times New Roman"/>
          <w:b w:val="false"/>
          <w:i w:val="false"/>
          <w:color w:val="000000"/>
          <w:sz w:val="28"/>
        </w:rPr>
        <w:t>
      мынадай мазмұндағы 48-1) тармақшамен толықтырылсын:</w:t>
      </w:r>
    </w:p>
    <w:bookmarkEnd w:id="122"/>
    <w:bookmarkStart w:name="z188" w:id="123"/>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23"/>
    <w:bookmarkStart w:name="z189" w:id="1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1" w:id="12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Солтүстік Қазақстан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94" w:id="126"/>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12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96" w:id="127"/>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27"/>
    <w:bookmarkStart w:name="z197" w:id="128"/>
    <w:p>
      <w:pPr>
        <w:spacing w:after="0"/>
        <w:ind w:left="0"/>
        <w:jc w:val="both"/>
      </w:pPr>
      <w:r>
        <w:rPr>
          <w:rFonts w:ascii="Times New Roman"/>
          <w:b w:val="false"/>
          <w:i w:val="false"/>
          <w:color w:val="000000"/>
          <w:sz w:val="28"/>
        </w:rPr>
        <w:t>
      мынадай мазмұндағы 49-1) тармақшамен толықтырылсын:</w:t>
      </w:r>
    </w:p>
    <w:bookmarkEnd w:id="128"/>
    <w:bookmarkStart w:name="z198" w:id="129"/>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29"/>
    <w:bookmarkStart w:name="z199" w:id="1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1" w:id="13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204" w:id="132"/>
    <w:p>
      <w:pPr>
        <w:spacing w:after="0"/>
        <w:ind w:left="0"/>
        <w:jc w:val="both"/>
      </w:pPr>
      <w:r>
        <w:rPr>
          <w:rFonts w:ascii="Times New Roman"/>
          <w:b w:val="false"/>
          <w:i w:val="false"/>
          <w:color w:val="000000"/>
          <w:sz w:val="28"/>
        </w:rPr>
        <w:t xml:space="preserve">
      "19) теміржол көлiгiнде тасымалдау және басқа да қызметті жүзеге асыратын жеке және заңды тұлғалардың қызметін, оның ішінде олармен: </w:t>
      </w:r>
    </w:p>
    <w:bookmarkEnd w:id="132"/>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206" w:id="133"/>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33"/>
    <w:bookmarkStart w:name="z207" w:id="134"/>
    <w:p>
      <w:pPr>
        <w:spacing w:after="0"/>
        <w:ind w:left="0"/>
        <w:jc w:val="both"/>
      </w:pPr>
      <w:r>
        <w:rPr>
          <w:rFonts w:ascii="Times New Roman"/>
          <w:b w:val="false"/>
          <w:i w:val="false"/>
          <w:color w:val="000000"/>
          <w:sz w:val="28"/>
        </w:rPr>
        <w:t>
      мынадай мазмұндағы 49-1) тармақшамен толықтырылсын:</w:t>
      </w:r>
    </w:p>
    <w:bookmarkEnd w:id="134"/>
    <w:bookmarkStart w:name="z208" w:id="135"/>
    <w:p>
      <w:pPr>
        <w:spacing w:after="0"/>
        <w:ind w:left="0"/>
        <w:jc w:val="both"/>
      </w:pPr>
      <w:r>
        <w:rPr>
          <w:rFonts w:ascii="Times New Roman"/>
          <w:b w:val="false"/>
          <w:i w:val="false"/>
          <w:color w:val="000000"/>
          <w:sz w:val="28"/>
        </w:rPr>
        <w:t>
      "49-1)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35"/>
    <w:bookmarkStart w:name="z209" w:id="1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1" w:id="137"/>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Түркістан облысы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214" w:id="138"/>
    <w:p>
      <w:pPr>
        <w:spacing w:after="0"/>
        <w:ind w:left="0"/>
        <w:jc w:val="both"/>
      </w:pPr>
      <w:r>
        <w:rPr>
          <w:rFonts w:ascii="Times New Roman"/>
          <w:b w:val="false"/>
          <w:i w:val="false"/>
          <w:color w:val="000000"/>
          <w:sz w:val="28"/>
        </w:rPr>
        <w:t xml:space="preserve">
      "18) теміржол көлiгiнде тасымалдау және басқа да қызметті жүзеге асыратын жеке және заңды тұлғалардың қызметін, оның ішінде олармен: </w:t>
      </w:r>
    </w:p>
    <w:bookmarkEnd w:id="13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216" w:id="139"/>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218" w:id="140"/>
    <w:p>
      <w:pPr>
        <w:spacing w:after="0"/>
        <w:ind w:left="0"/>
        <w:jc w:val="both"/>
      </w:pPr>
      <w:r>
        <w:rPr>
          <w:rFonts w:ascii="Times New Roman"/>
          <w:b w:val="false"/>
          <w:i w:val="false"/>
          <w:color w:val="000000"/>
          <w:sz w:val="28"/>
        </w:rPr>
        <w:t>
      "20) теміржол жылжымалы құрамның мемлекеттік тiркеуді жүзеге асыру;";</w:t>
      </w:r>
    </w:p>
    <w:bookmarkEnd w:id="140"/>
    <w:bookmarkStart w:name="z219" w:id="141"/>
    <w:p>
      <w:pPr>
        <w:spacing w:after="0"/>
        <w:ind w:left="0"/>
        <w:jc w:val="both"/>
      </w:pPr>
      <w:r>
        <w:rPr>
          <w:rFonts w:ascii="Times New Roman"/>
          <w:b w:val="false"/>
          <w:i w:val="false"/>
          <w:color w:val="000000"/>
          <w:sz w:val="28"/>
        </w:rPr>
        <w:t>
      мынадай мазмұндағы 48-1) тармақшамен толықтырылсын:</w:t>
      </w:r>
    </w:p>
    <w:bookmarkEnd w:id="141"/>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Start w:name="z220" w:id="1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2" w:id="143"/>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Шымкент қаласы бойынша көліктік бақылау инспекциясы" республикалық мемлекеттік мекемесі (бұдан әрі - Инспекция) Қазақстан Республикасы Индустрия және инфрақұрылымдық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24" w:id="144"/>
    <w:p>
      <w:pPr>
        <w:spacing w:after="0"/>
        <w:ind w:left="0"/>
        <w:jc w:val="both"/>
      </w:pPr>
      <w:r>
        <w:rPr>
          <w:rFonts w:ascii="Times New Roman"/>
          <w:b w:val="false"/>
          <w:i w:val="false"/>
          <w:color w:val="000000"/>
          <w:sz w:val="28"/>
        </w:rPr>
        <w:t>
      "7. Инспекцияның орналасқан жері:</w:t>
      </w:r>
    </w:p>
    <w:bookmarkEnd w:id="144"/>
    <w:p>
      <w:pPr>
        <w:spacing w:after="0"/>
        <w:ind w:left="0"/>
        <w:jc w:val="both"/>
      </w:pPr>
      <w:r>
        <w:rPr>
          <w:rFonts w:ascii="Times New Roman"/>
          <w:b w:val="false"/>
          <w:i w:val="false"/>
          <w:color w:val="000000"/>
          <w:sz w:val="28"/>
        </w:rPr>
        <w:t>
      Қазақстан Республикасы, 160019, Шымкент қаласы, Әл-Фараби ауданы, Ә.Молдағұлова көшесі, 4Б.";</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227" w:id="145"/>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4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229" w:id="146"/>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231" w:id="147"/>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47"/>
    <w:bookmarkStart w:name="z232" w:id="148"/>
    <w:p>
      <w:pPr>
        <w:spacing w:after="0"/>
        <w:ind w:left="0"/>
        <w:jc w:val="both"/>
      </w:pPr>
      <w:r>
        <w:rPr>
          <w:rFonts w:ascii="Times New Roman"/>
          <w:b w:val="false"/>
          <w:i w:val="false"/>
          <w:color w:val="000000"/>
          <w:sz w:val="28"/>
        </w:rPr>
        <w:t>
      мынадай мазмұндағы 48-1) тармақшамен толықтырылсын:</w:t>
      </w:r>
    </w:p>
    <w:bookmarkEnd w:id="148"/>
    <w:bookmarkStart w:name="z233" w:id="149"/>
    <w:p>
      <w:pPr>
        <w:spacing w:after="0"/>
        <w:ind w:left="0"/>
        <w:jc w:val="both"/>
      </w:pPr>
      <w:r>
        <w:rPr>
          <w:rFonts w:ascii="Times New Roman"/>
          <w:b w:val="false"/>
          <w:i w:val="false"/>
          <w:color w:val="000000"/>
          <w:sz w:val="28"/>
        </w:rPr>
        <w:t>
      "48-1)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49"/>
    <w:bookmarkStart w:name="z234" w:id="1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"Ақтау және Баутино порттарының теңiз әкiмшілiгi" республикалық мемлекеттік мекемесінің </w:t>
      </w:r>
      <w:r>
        <w:rPr>
          <w:rFonts w:ascii="Times New Roman"/>
          <w:b w:val="false"/>
          <w:i w:val="false"/>
          <w:color w:val="000000"/>
          <w:sz w:val="28"/>
        </w:rPr>
        <w:t>ережесінде</w:t>
      </w:r>
    </w:p>
    <w:bookmarkEnd w:id="150"/>
    <w:bookmarkStart w:name="z235" w:id="151"/>
    <w:p>
      <w:pPr>
        <w:spacing w:after="0"/>
        <w:ind w:left="0"/>
        <w:jc w:val="both"/>
      </w:pPr>
      <w:r>
        <w:rPr>
          <w:rFonts w:ascii="Times New Roman"/>
          <w:b w:val="false"/>
          <w:i w:val="false"/>
          <w:color w:val="000000"/>
          <w:sz w:val="28"/>
        </w:rPr>
        <w:t>
      тақырып мынадай редакцияда жазылсын:</w:t>
      </w:r>
    </w:p>
    <w:bookmarkEnd w:id="151"/>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Көлік комитетінің "Қазақстан Республикасының порттарының теңiз әкiмшілiгi" республикалық мемлекеттік мекемесінің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7" w:id="15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Көлік комитетінің "Қазақстан Республикасының порттарының теңіз әкімшілігі" мемлекеттік мекемесі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Индустрия және инфрақұрылымдық даму министрлігі Көлік комитетінің (бұдан әрі - Комитет) аумақтық бөлімшесі болып табылады.";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9" w:id="153"/>
    <w:p>
      <w:pPr>
        <w:spacing w:after="0"/>
        <w:ind w:left="0"/>
        <w:jc w:val="both"/>
      </w:pPr>
      <w:r>
        <w:rPr>
          <w:rFonts w:ascii="Times New Roman"/>
          <w:b w:val="false"/>
          <w:i w:val="false"/>
          <w:color w:val="000000"/>
          <w:sz w:val="28"/>
        </w:rPr>
        <w:t>
      "7. ПТӘ толық атауы:</w:t>
      </w:r>
    </w:p>
    <w:bookmarkEnd w:id="153"/>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министрлігі Көлік комитетінің "Қазақстан Республикасының порттарының теңіз әкімшілігі"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"Морская администрация портов Республики Казахстан" Комитета транспорта Министерства индустрии и инфраструктурного развития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41" w:id="154"/>
    <w:p>
      <w:pPr>
        <w:spacing w:after="0"/>
        <w:ind w:left="0"/>
        <w:jc w:val="both"/>
      </w:pPr>
      <w:r>
        <w:rPr>
          <w:rFonts w:ascii="Times New Roman"/>
          <w:b w:val="false"/>
          <w:i w:val="false"/>
          <w:color w:val="000000"/>
          <w:sz w:val="28"/>
        </w:rPr>
        <w:t>
      мынадай мазмұндағы 23-1) тармақшамен толықтырылсын:</w:t>
      </w:r>
    </w:p>
    <w:bookmarkEnd w:id="154"/>
    <w:bookmarkStart w:name="z242" w:id="155"/>
    <w:p>
      <w:pPr>
        <w:spacing w:after="0"/>
        <w:ind w:left="0"/>
        <w:jc w:val="both"/>
      </w:pPr>
      <w:r>
        <w:rPr>
          <w:rFonts w:ascii="Times New Roman"/>
          <w:b w:val="false"/>
          <w:i w:val="false"/>
          <w:color w:val="000000"/>
          <w:sz w:val="28"/>
        </w:rPr>
        <w:t>
      "23-1)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55"/>
    <w:bookmarkStart w:name="z243" w:id="15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Қазақстан Республикасының заңнамасында белгіленген тәртіппен:</w:t>
      </w:r>
    </w:p>
    <w:bookmarkEnd w:id="156"/>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244" w:id="15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157"/>
    <w:bookmarkStart w:name="z245" w:id="15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