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7951" w14:textId="3827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Жастар және отбасы істері комитеті республикалық мемлекеттік мекемесінің ережесіне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21 тамыздағы № 289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кейбір шешімдеріне өзгерістер мен толықтырулар енгізу туралы" Қазақстан Республикасы Үкіметінің 2019 жылғы 31 шілдедегі № 554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Жастар және отбасы істер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 енгізу туралы:</w:t>
      </w:r>
    </w:p>
    <w:bookmarkEnd w:id="1"/>
    <w:bookmarkStart w:name="z3" w:id="2"/>
    <w:p>
      <w:pPr>
        <w:spacing w:after="0"/>
        <w:ind w:left="0"/>
        <w:jc w:val="both"/>
      </w:pPr>
      <w:r>
        <w:rPr>
          <w:rFonts w:ascii="Times New Roman"/>
          <w:b w:val="false"/>
          <w:i w:val="false"/>
          <w:color w:val="000000"/>
          <w:sz w:val="28"/>
        </w:rPr>
        <w:t xml:space="preserve">
      Осы бұйрықпен бекітілген "Қазақстан Республикасы Ақпарат және қоғамдық даму министрлігінің Жастар және отбасы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елу екінші абзац алып тасталсын;</w:t>
      </w:r>
    </w:p>
    <w:bookmarkEnd w:id="3"/>
    <w:bookmarkStart w:name="z5" w:id="4"/>
    <w:p>
      <w:pPr>
        <w:spacing w:after="0"/>
        <w:ind w:left="0"/>
        <w:jc w:val="both"/>
      </w:pPr>
      <w:r>
        <w:rPr>
          <w:rFonts w:ascii="Times New Roman"/>
          <w:b w:val="false"/>
          <w:i w:val="false"/>
          <w:color w:val="000000"/>
          <w:sz w:val="28"/>
        </w:rPr>
        <w:t>
      мынадай мазмұндағы сексен бірінші абзацпен толықтырылсын:</w:t>
      </w:r>
    </w:p>
    <w:bookmarkEnd w:id="4"/>
    <w:bookmarkStart w:name="z6" w:id="5"/>
    <w:p>
      <w:pPr>
        <w:spacing w:after="0"/>
        <w:ind w:left="0"/>
        <w:jc w:val="both"/>
      </w:pPr>
      <w:r>
        <w:rPr>
          <w:rFonts w:ascii="Times New Roman"/>
          <w:b w:val="false"/>
          <w:i w:val="false"/>
          <w:color w:val="000000"/>
          <w:sz w:val="28"/>
        </w:rPr>
        <w:t>
      "жұмыс істейтін жастарға сатып алу құқығынсыз жалға берілетін тұрғын үй беру қағидаларын әзірлеу;";</w:t>
      </w:r>
    </w:p>
    <w:bookmarkEnd w:id="5"/>
    <w:bookmarkStart w:name="z7" w:id="6"/>
    <w:p>
      <w:pPr>
        <w:spacing w:after="0"/>
        <w:ind w:left="0"/>
        <w:jc w:val="both"/>
      </w:pPr>
      <w:r>
        <w:rPr>
          <w:rFonts w:ascii="Times New Roman"/>
          <w:b w:val="false"/>
          <w:i w:val="false"/>
          <w:color w:val="000000"/>
          <w:sz w:val="28"/>
        </w:rPr>
        <w:t>
      3. Қазақстан Республикасы Ақпарат және қоғамдық даму министрлiгiнiң Жастар және отбасы істері комитеті Қазақстан Республикасының заңнамасында белгіленген тәртіпте:</w:t>
      </w:r>
    </w:p>
    <w:bookmarkEnd w:id="6"/>
    <w:bookmarkStart w:name="z8" w:id="7"/>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республикалық мемлекеттік мекемесінің ережесіне өзгерістер мен толықтыру енгізу туралы тіркеуші органға хабарлау;</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21 тамыздағы</w:t>
            </w:r>
            <w:r>
              <w:br/>
            </w:r>
            <w:r>
              <w:rPr>
                <w:rFonts w:ascii="Times New Roman"/>
                <w:b w:val="false"/>
                <w:i w:val="false"/>
                <w:color w:val="000000"/>
                <w:sz w:val="20"/>
              </w:rPr>
              <w:t>№ 289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"Қазақстан Республикасының Ақпарат және қоғамдық даму министрлігінің Жастар және отбасы істері комитеті" республикалық мемлекеттік мекемесінің ережесі</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министрлігінің Жастар және отбасы істері комитеті (бұдан әрі - Комитет) республикалық мемлекеттік мекемесі Қазақстан Республикасы Ақпарат және қоғамдық даму министрлігінің (бұдан әрі - Министрлік) мемлекеттік жастар және отбасы саясаты салаларында басшылықты жүзеге асыратын ведомствосы болып табылады.</w:t>
      </w:r>
    </w:p>
    <w:bookmarkEnd w:id="14"/>
    <w:bookmarkStart w:name="z17" w:id="15"/>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
    <w:bookmarkStart w:name="z18" w:id="16"/>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жазылған мөрі мен мөртаңбалары, белгіленген үлгідегі бланкілері бар.</w:t>
      </w:r>
    </w:p>
    <w:bookmarkEnd w:id="16"/>
    <w:bookmarkStart w:name="z19" w:id="17"/>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7"/>
    <w:bookmarkStart w:name="z20" w:id="18"/>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уәкілеттілігі болған жағдайда, Министрліктің актілерімен мемлекет және Министрлік атынан азаматтық-құқықтық қатынастардың тарапы болуға құқығы бар.</w:t>
      </w:r>
    </w:p>
    <w:bookmarkEnd w:id="18"/>
    <w:bookmarkStart w:name="z21" w:id="19"/>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немесе оны ауыстыратын адамның бұйрықтарымен ресімделетін шешімдер қабылдайды.</w:t>
      </w:r>
    </w:p>
    <w:bookmarkEnd w:id="19"/>
    <w:bookmarkStart w:name="z22" w:id="20"/>
    <w:p>
      <w:pPr>
        <w:spacing w:after="0"/>
        <w:ind w:left="0"/>
        <w:jc w:val="both"/>
      </w:pPr>
      <w:r>
        <w:rPr>
          <w:rFonts w:ascii="Times New Roman"/>
          <w:b w:val="false"/>
          <w:i w:val="false"/>
          <w:color w:val="000000"/>
          <w:sz w:val="28"/>
        </w:rPr>
        <w:t>
      7. Комитеттің құрылымы мен штат санын Қазақстан Республикасының Ақпарат және қоғамдық даму министрінің келісімі бойынша Министрліктің жауапты хатшысы бекітеді.</w:t>
      </w:r>
    </w:p>
    <w:bookmarkEnd w:id="20"/>
    <w:bookmarkStart w:name="z23" w:id="21"/>
    <w:p>
      <w:pPr>
        <w:spacing w:after="0"/>
        <w:ind w:left="0"/>
        <w:jc w:val="both"/>
      </w:pPr>
      <w:r>
        <w:rPr>
          <w:rFonts w:ascii="Times New Roman"/>
          <w:b w:val="false"/>
          <w:i w:val="false"/>
          <w:color w:val="000000"/>
          <w:sz w:val="28"/>
        </w:rPr>
        <w:t>
      8. Комитеттің орналасқан жері: 010000, Нұр-Сұлтан қаласы, Есіл ауданы, Мәңгілік ел даңғылы, 8-үй, "Министрліктер үйі" ғимараты, № 15 кіреберіс.</w:t>
      </w:r>
    </w:p>
    <w:bookmarkEnd w:id="21"/>
    <w:bookmarkStart w:name="z24" w:id="22"/>
    <w:p>
      <w:pPr>
        <w:spacing w:after="0"/>
        <w:ind w:left="0"/>
        <w:jc w:val="both"/>
      </w:pPr>
      <w:r>
        <w:rPr>
          <w:rFonts w:ascii="Times New Roman"/>
          <w:b w:val="false"/>
          <w:i w:val="false"/>
          <w:color w:val="000000"/>
          <w:sz w:val="28"/>
        </w:rPr>
        <w:t>
      9. Комитеттің толық атауы - "Қазақстан Республикасының Ақпарат және қоғамдық даму министрлігінің Жастар және отбасы істері комитеті" республикалық мемлекеттік мекемесі.</w:t>
      </w:r>
    </w:p>
    <w:bookmarkEnd w:id="22"/>
    <w:bookmarkStart w:name="z25" w:id="2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3"/>
    <w:bookmarkStart w:name="z26" w:id="24"/>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4"/>
    <w:bookmarkStart w:name="z27" w:id="25"/>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құқығы жоқ.</w:t>
      </w:r>
    </w:p>
    <w:bookmarkEnd w:id="25"/>
    <w:bookmarkStart w:name="z28" w:id="26"/>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осындай қызметтен алынған кірістер республикалық бюджеттің кірісіне жіберіледі.</w:t>
      </w:r>
    </w:p>
    <w:bookmarkEnd w:id="26"/>
    <w:bookmarkStart w:name="z29" w:id="27"/>
    <w:p>
      <w:pPr>
        <w:spacing w:after="0"/>
        <w:ind w:left="0"/>
        <w:jc w:val="both"/>
      </w:pPr>
      <w:r>
        <w:rPr>
          <w:rFonts w:ascii="Times New Roman"/>
          <w:b w:val="false"/>
          <w:i w:val="false"/>
          <w:color w:val="000000"/>
          <w:sz w:val="28"/>
        </w:rPr>
        <w:t>
      13. Комитет:</w:t>
      </w:r>
    </w:p>
    <w:bookmarkEnd w:id="27"/>
    <w:bookmarkStart w:name="z30" w:id="28"/>
    <w:p>
      <w:pPr>
        <w:spacing w:after="0"/>
        <w:ind w:left="0"/>
        <w:jc w:val="both"/>
      </w:pPr>
      <w:r>
        <w:rPr>
          <w:rFonts w:ascii="Times New Roman"/>
          <w:b w:val="false"/>
          <w:i w:val="false"/>
          <w:color w:val="000000"/>
          <w:sz w:val="28"/>
        </w:rPr>
        <w:t>
      1) Жастар саясатын үйлестіру басқармасынан;</w:t>
      </w:r>
    </w:p>
    <w:bookmarkEnd w:id="28"/>
    <w:bookmarkStart w:name="z31" w:id="29"/>
    <w:p>
      <w:pPr>
        <w:spacing w:after="0"/>
        <w:ind w:left="0"/>
        <w:jc w:val="both"/>
      </w:pPr>
      <w:r>
        <w:rPr>
          <w:rFonts w:ascii="Times New Roman"/>
          <w:b w:val="false"/>
          <w:i w:val="false"/>
          <w:color w:val="000000"/>
          <w:sz w:val="28"/>
        </w:rPr>
        <w:t>
      2) Отбасы саясатын үйлестіру басқармасынан;</w:t>
      </w:r>
    </w:p>
    <w:bookmarkEnd w:id="29"/>
    <w:bookmarkStart w:name="z32" w:id="30"/>
    <w:p>
      <w:pPr>
        <w:spacing w:after="0"/>
        <w:ind w:left="0"/>
        <w:jc w:val="both"/>
      </w:pPr>
      <w:r>
        <w:rPr>
          <w:rFonts w:ascii="Times New Roman"/>
          <w:b w:val="false"/>
          <w:i w:val="false"/>
          <w:color w:val="000000"/>
          <w:sz w:val="28"/>
        </w:rPr>
        <w:t>
      3) Мониторинг және талдау басқармасынан;</w:t>
      </w:r>
    </w:p>
    <w:bookmarkEnd w:id="30"/>
    <w:bookmarkStart w:name="z33" w:id="31"/>
    <w:p>
      <w:pPr>
        <w:spacing w:after="0"/>
        <w:ind w:left="0"/>
        <w:jc w:val="both"/>
      </w:pPr>
      <w:r>
        <w:rPr>
          <w:rFonts w:ascii="Times New Roman"/>
          <w:b w:val="false"/>
          <w:i w:val="false"/>
          <w:color w:val="000000"/>
          <w:sz w:val="28"/>
        </w:rPr>
        <w:t>
      4) Ведомствоаралық үйлестіру және өңірлік өзара іс-қимыл басқармасынан;</w:t>
      </w:r>
    </w:p>
    <w:bookmarkEnd w:id="31"/>
    <w:bookmarkStart w:name="z34" w:id="32"/>
    <w:p>
      <w:pPr>
        <w:spacing w:after="0"/>
        <w:ind w:left="0"/>
        <w:jc w:val="both"/>
      </w:pPr>
      <w:r>
        <w:rPr>
          <w:rFonts w:ascii="Times New Roman"/>
          <w:b w:val="false"/>
          <w:i w:val="false"/>
          <w:color w:val="000000"/>
          <w:sz w:val="28"/>
        </w:rPr>
        <w:t>
      5) Жобаларды үйлестіру басқармасынан құралады.</w:t>
      </w:r>
    </w:p>
    <w:bookmarkEnd w:id="32"/>
    <w:bookmarkStart w:name="z35" w:id="33"/>
    <w:p>
      <w:pPr>
        <w:spacing w:after="0"/>
        <w:ind w:left="0"/>
        <w:jc w:val="left"/>
      </w:pPr>
      <w:r>
        <w:rPr>
          <w:rFonts w:ascii="Times New Roman"/>
          <w:b/>
          <w:i w:val="false"/>
          <w:color w:val="000000"/>
        </w:rPr>
        <w:t xml:space="preserve"> 2-тарау. Миссиясы, негізгі міндеттері, функциялары, құқықтары мен міндеттемелері</w:t>
      </w:r>
    </w:p>
    <w:bookmarkEnd w:id="33"/>
    <w:bookmarkStart w:name="z36" w:id="34"/>
    <w:p>
      <w:pPr>
        <w:spacing w:after="0"/>
        <w:ind w:left="0"/>
        <w:jc w:val="both"/>
      </w:pPr>
      <w:r>
        <w:rPr>
          <w:rFonts w:ascii="Times New Roman"/>
          <w:b w:val="false"/>
          <w:i w:val="false"/>
          <w:color w:val="000000"/>
          <w:sz w:val="28"/>
        </w:rPr>
        <w:t>
      14. Миссиясы:</w:t>
      </w:r>
    </w:p>
    <w:bookmarkEnd w:id="34"/>
    <w:bookmarkStart w:name="z37" w:id="35"/>
    <w:p>
      <w:pPr>
        <w:spacing w:after="0"/>
        <w:ind w:left="0"/>
        <w:jc w:val="both"/>
      </w:pPr>
      <w:r>
        <w:rPr>
          <w:rFonts w:ascii="Times New Roman"/>
          <w:b w:val="false"/>
          <w:i w:val="false"/>
          <w:color w:val="000000"/>
          <w:sz w:val="28"/>
        </w:rPr>
        <w:t>
      мемлекеттік жастар және отбасы саясатын қалыптастыру және тиімді іске асыру.</w:t>
      </w:r>
    </w:p>
    <w:bookmarkEnd w:id="35"/>
    <w:bookmarkStart w:name="z38" w:id="36"/>
    <w:p>
      <w:pPr>
        <w:spacing w:after="0"/>
        <w:ind w:left="0"/>
        <w:jc w:val="both"/>
      </w:pPr>
      <w:r>
        <w:rPr>
          <w:rFonts w:ascii="Times New Roman"/>
          <w:b w:val="false"/>
          <w:i w:val="false"/>
          <w:color w:val="000000"/>
          <w:sz w:val="28"/>
        </w:rPr>
        <w:t>
      15) Міндеттері:</w:t>
      </w:r>
    </w:p>
    <w:bookmarkEnd w:id="36"/>
    <w:bookmarkStart w:name="z39" w:id="37"/>
    <w:p>
      <w:pPr>
        <w:spacing w:after="0"/>
        <w:ind w:left="0"/>
        <w:jc w:val="both"/>
      </w:pPr>
      <w:r>
        <w:rPr>
          <w:rFonts w:ascii="Times New Roman"/>
          <w:b w:val="false"/>
          <w:i w:val="false"/>
          <w:color w:val="000000"/>
          <w:sz w:val="28"/>
        </w:rPr>
        <w:t>
      1) мемлекеттік жастар және отбасы саясатын іске асыруға қатысу;</w:t>
      </w:r>
    </w:p>
    <w:bookmarkEnd w:id="37"/>
    <w:bookmarkStart w:name="z40" w:id="38"/>
    <w:p>
      <w:pPr>
        <w:spacing w:after="0"/>
        <w:ind w:left="0"/>
        <w:jc w:val="both"/>
      </w:pPr>
      <w:r>
        <w:rPr>
          <w:rFonts w:ascii="Times New Roman"/>
          <w:b w:val="false"/>
          <w:i w:val="false"/>
          <w:color w:val="000000"/>
          <w:sz w:val="28"/>
        </w:rPr>
        <w:t>
      2) Комитеттің құзыретіне жатқызылған қызмет салаларында басшылықты және салааралық үйлестіруді жүзеге асыру.</w:t>
      </w:r>
    </w:p>
    <w:bookmarkEnd w:id="38"/>
    <w:bookmarkStart w:name="z41" w:id="39"/>
    <w:p>
      <w:pPr>
        <w:spacing w:after="0"/>
        <w:ind w:left="0"/>
        <w:jc w:val="both"/>
      </w:pPr>
      <w:r>
        <w:rPr>
          <w:rFonts w:ascii="Times New Roman"/>
          <w:b w:val="false"/>
          <w:i w:val="false"/>
          <w:color w:val="000000"/>
          <w:sz w:val="28"/>
        </w:rPr>
        <w:t>
      14. Функциялары:</w:t>
      </w:r>
    </w:p>
    <w:bookmarkEnd w:id="39"/>
    <w:bookmarkStart w:name="z42" w:id="40"/>
    <w:p>
      <w:pPr>
        <w:spacing w:after="0"/>
        <w:ind w:left="0"/>
        <w:jc w:val="both"/>
      </w:pPr>
      <w:r>
        <w:rPr>
          <w:rFonts w:ascii="Times New Roman"/>
          <w:b w:val="false"/>
          <w:i w:val="false"/>
          <w:color w:val="000000"/>
          <w:sz w:val="28"/>
        </w:rPr>
        <w:t>
      Жастар саясатын үйлестіру басқармасы:</w:t>
      </w:r>
    </w:p>
    <w:bookmarkEnd w:id="40"/>
    <w:bookmarkStart w:name="z43" w:id="41"/>
    <w:p>
      <w:pPr>
        <w:spacing w:after="0"/>
        <w:ind w:left="0"/>
        <w:jc w:val="both"/>
      </w:pPr>
      <w:r>
        <w:rPr>
          <w:rFonts w:ascii="Times New Roman"/>
          <w:b w:val="false"/>
          <w:i w:val="false"/>
          <w:color w:val="000000"/>
          <w:sz w:val="28"/>
        </w:rPr>
        <w:t>
      реттеуші:</w:t>
      </w:r>
    </w:p>
    <w:bookmarkEnd w:id="41"/>
    <w:bookmarkStart w:name="z44" w:id="42"/>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42"/>
    <w:bookmarkStart w:name="z45" w:id="43"/>
    <w:p>
      <w:pPr>
        <w:spacing w:after="0"/>
        <w:ind w:left="0"/>
        <w:jc w:val="both"/>
      </w:pPr>
      <w:r>
        <w:rPr>
          <w:rFonts w:ascii="Times New Roman"/>
          <w:b w:val="false"/>
          <w:i w:val="false"/>
          <w:color w:val="000000"/>
          <w:sz w:val="28"/>
        </w:rPr>
        <w:t>
      республикалық жастар форумын өткізу тәртібін және өңірлік жастар форумы туралы үлгілік ережені әзірлеу;</w:t>
      </w:r>
    </w:p>
    <w:bookmarkEnd w:id="43"/>
    <w:bookmarkStart w:name="z46" w:id="44"/>
    <w:p>
      <w:pPr>
        <w:spacing w:after="0"/>
        <w:ind w:left="0"/>
        <w:jc w:val="both"/>
      </w:pPr>
      <w:r>
        <w:rPr>
          <w:rFonts w:ascii="Times New Roman"/>
          <w:b w:val="false"/>
          <w:i w:val="false"/>
          <w:color w:val="000000"/>
          <w:sz w:val="28"/>
        </w:rPr>
        <w:t>
      "Дарын" мемлекеттік жастар сыйлығын ұсыну тәртібін әзірлеу;</w:t>
      </w:r>
    </w:p>
    <w:bookmarkEnd w:id="44"/>
    <w:bookmarkStart w:name="z47" w:id="45"/>
    <w:p>
      <w:pPr>
        <w:spacing w:after="0"/>
        <w:ind w:left="0"/>
        <w:jc w:val="both"/>
      </w:pPr>
      <w:r>
        <w:rPr>
          <w:rFonts w:ascii="Times New Roman"/>
          <w:b w:val="false"/>
          <w:i w:val="false"/>
          <w:color w:val="000000"/>
          <w:sz w:val="28"/>
        </w:rPr>
        <w:t>
      іске асырылатын:</w:t>
      </w:r>
    </w:p>
    <w:bookmarkEnd w:id="45"/>
    <w:bookmarkStart w:name="z48" w:id="46"/>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46"/>
    <w:bookmarkStart w:name="z49" w:id="47"/>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47"/>
    <w:bookmarkStart w:name="z50" w:id="48"/>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48"/>
    <w:bookmarkStart w:name="z51" w:id="49"/>
    <w:p>
      <w:pPr>
        <w:spacing w:after="0"/>
        <w:ind w:left="0"/>
        <w:jc w:val="both"/>
      </w:pPr>
      <w:r>
        <w:rPr>
          <w:rFonts w:ascii="Times New Roman"/>
          <w:b w:val="false"/>
          <w:i w:val="false"/>
          <w:color w:val="000000"/>
          <w:sz w:val="28"/>
        </w:rPr>
        <w:t>
      мемлекеттік жастар саясаты саласында салааралық үйлестіруді жүзеге асыру;</w:t>
      </w:r>
    </w:p>
    <w:bookmarkEnd w:id="49"/>
    <w:bookmarkStart w:name="z52" w:id="50"/>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50"/>
    <w:bookmarkStart w:name="z53" w:id="51"/>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51"/>
    <w:bookmarkStart w:name="z54" w:id="52"/>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52"/>
    <w:bookmarkStart w:name="z55" w:id="53"/>
    <w:p>
      <w:pPr>
        <w:spacing w:after="0"/>
        <w:ind w:left="0"/>
        <w:jc w:val="both"/>
      </w:pPr>
      <w:r>
        <w:rPr>
          <w:rFonts w:ascii="Times New Roman"/>
          <w:b w:val="false"/>
          <w:i w:val="false"/>
          <w:color w:val="000000"/>
          <w:sz w:val="28"/>
        </w:rPr>
        <w:t>
      "Дарын" мемлекеттік жастар сыйлығын ұсыну жөніндегі комиссияның жұмысын ұйымдастыру;</w:t>
      </w:r>
    </w:p>
    <w:bookmarkEnd w:id="53"/>
    <w:bookmarkStart w:name="z56" w:id="54"/>
    <w:p>
      <w:pPr>
        <w:spacing w:after="0"/>
        <w:ind w:left="0"/>
        <w:jc w:val="both"/>
      </w:pPr>
      <w:r>
        <w:rPr>
          <w:rFonts w:ascii="Times New Roman"/>
          <w:b w:val="false"/>
          <w:i w:val="false"/>
          <w:color w:val="000000"/>
          <w:sz w:val="28"/>
        </w:rPr>
        <w:t>
      мемлекеттік жастар саясатын қалыптастыру бойынша ұсыныстар әзірлеу;</w:t>
      </w:r>
    </w:p>
    <w:bookmarkEnd w:id="54"/>
    <w:bookmarkStart w:name="z57" w:id="55"/>
    <w:p>
      <w:pPr>
        <w:spacing w:after="0"/>
        <w:ind w:left="0"/>
        <w:jc w:val="both"/>
      </w:pPr>
      <w:r>
        <w:rPr>
          <w:rFonts w:ascii="Times New Roman"/>
          <w:b w:val="false"/>
          <w:i w:val="false"/>
          <w:color w:val="000000"/>
          <w:sz w:val="28"/>
        </w:rPr>
        <w:t>
      жастар ұйымдарымен мемлекеттік жастар саясаты мәселелері бойынша өзара іс-қимыл және ынтымақтастық жүзеге асыру;</w:t>
      </w:r>
    </w:p>
    <w:bookmarkEnd w:id="55"/>
    <w:bookmarkStart w:name="z58" w:id="56"/>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қалыптастыруды, іске асыруды, іске асырылуын мониторингтеуді және нәтижелерін бағалауды жүзеге асыру;</w:t>
      </w:r>
    </w:p>
    <w:bookmarkEnd w:id="56"/>
    <w:bookmarkStart w:name="z59" w:id="57"/>
    <w:p>
      <w:pPr>
        <w:spacing w:after="0"/>
        <w:ind w:left="0"/>
        <w:jc w:val="both"/>
      </w:pPr>
      <w:r>
        <w:rPr>
          <w:rFonts w:ascii="Times New Roman"/>
          <w:b w:val="false"/>
          <w:i w:val="false"/>
          <w:color w:val="000000"/>
          <w:sz w:val="28"/>
        </w:rPr>
        <w:t>
      жастардың волонтерлік қызметінің дамуына ықпал көрсету;</w:t>
      </w:r>
    </w:p>
    <w:bookmarkEnd w:id="57"/>
    <w:bookmarkStart w:name="z60" w:id="58"/>
    <w:p>
      <w:pPr>
        <w:spacing w:after="0"/>
        <w:ind w:left="0"/>
        <w:jc w:val="both"/>
      </w:pPr>
      <w:r>
        <w:rPr>
          <w:rFonts w:ascii="Times New Roman"/>
          <w:b w:val="false"/>
          <w:i w:val="false"/>
          <w:color w:val="000000"/>
          <w:sz w:val="28"/>
        </w:rPr>
        <w:t>
      білім және тәрбие беру ұйымдарына мемлекеттік жастар саясаты саласындағы қажетті консультативтік көмек көрсету;</w:t>
      </w:r>
    </w:p>
    <w:bookmarkEnd w:id="58"/>
    <w:bookmarkStart w:name="z61" w:id="59"/>
    <w:p>
      <w:pPr>
        <w:spacing w:after="0"/>
        <w:ind w:left="0"/>
        <w:jc w:val="both"/>
      </w:pPr>
      <w:r>
        <w:rPr>
          <w:rFonts w:ascii="Times New Roman"/>
          <w:b w:val="false"/>
          <w:i w:val="false"/>
          <w:color w:val="000000"/>
          <w:sz w:val="28"/>
        </w:rPr>
        <w:t>
      Жастар ұйымдарын дамыту жөніндегі үйлестіру кеңесінің қызметін заңнамаға сәйкес құру және қамтамасыз ету;</w:t>
      </w:r>
    </w:p>
    <w:bookmarkEnd w:id="59"/>
    <w:bookmarkStart w:name="z62" w:id="60"/>
    <w:p>
      <w:pPr>
        <w:spacing w:after="0"/>
        <w:ind w:left="0"/>
        <w:jc w:val="both"/>
      </w:pPr>
      <w:r>
        <w:rPr>
          <w:rFonts w:ascii="Times New Roman"/>
          <w:b w:val="false"/>
          <w:i w:val="false"/>
          <w:color w:val="000000"/>
          <w:sz w:val="28"/>
        </w:rPr>
        <w:t>
      адамгершілік-рухани дамуға бағытталған үкіметтік емес ұйымдардың қызметін үйлестіру және қолдау;</w:t>
      </w:r>
    </w:p>
    <w:bookmarkEnd w:id="60"/>
    <w:bookmarkStart w:name="z63" w:id="61"/>
    <w:p>
      <w:pPr>
        <w:spacing w:after="0"/>
        <w:ind w:left="0"/>
        <w:jc w:val="both"/>
      </w:pPr>
      <w:r>
        <w:rPr>
          <w:rFonts w:ascii="Times New Roman"/>
          <w:b w:val="false"/>
          <w:i w:val="false"/>
          <w:color w:val="000000"/>
          <w:sz w:val="28"/>
        </w:rPr>
        <w:t>
      мемлекеттік жастар саясатын жүзеге асыру;</w:t>
      </w:r>
    </w:p>
    <w:bookmarkEnd w:id="61"/>
    <w:bookmarkStart w:name="z64" w:id="62"/>
    <w:p>
      <w:pPr>
        <w:spacing w:after="0"/>
        <w:ind w:left="0"/>
        <w:jc w:val="both"/>
      </w:pPr>
      <w:r>
        <w:rPr>
          <w:rFonts w:ascii="Times New Roman"/>
          <w:b w:val="false"/>
          <w:i w:val="false"/>
          <w:color w:val="000000"/>
          <w:sz w:val="28"/>
        </w:rPr>
        <w:t>
      жастар мәселелері бойынша республикалық іс-шараларды ұйымдастыру және өткізу;</w:t>
      </w:r>
    </w:p>
    <w:bookmarkEnd w:id="62"/>
    <w:bookmarkStart w:name="z65" w:id="63"/>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63"/>
    <w:bookmarkStart w:name="z66" w:id="64"/>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64"/>
    <w:bookmarkStart w:name="z67" w:id="65"/>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65"/>
    <w:bookmarkStart w:name="z68" w:id="66"/>
    <w:p>
      <w:pPr>
        <w:spacing w:after="0"/>
        <w:ind w:left="0"/>
        <w:jc w:val="both"/>
      </w:pPr>
      <w:r>
        <w:rPr>
          <w:rFonts w:ascii="Times New Roman"/>
          <w:b w:val="false"/>
          <w:i w:val="false"/>
          <w:color w:val="000000"/>
          <w:sz w:val="28"/>
        </w:rPr>
        <w:t>
      Отбасы саясатын үйлестіру басқармасы:</w:t>
      </w:r>
    </w:p>
    <w:bookmarkEnd w:id="66"/>
    <w:bookmarkStart w:name="z69" w:id="67"/>
    <w:p>
      <w:pPr>
        <w:spacing w:after="0"/>
        <w:ind w:left="0"/>
        <w:jc w:val="both"/>
      </w:pPr>
      <w:r>
        <w:rPr>
          <w:rFonts w:ascii="Times New Roman"/>
          <w:b w:val="false"/>
          <w:i w:val="false"/>
          <w:color w:val="000000"/>
          <w:sz w:val="28"/>
        </w:rPr>
        <w:t>
      реттеуші:</w:t>
      </w:r>
    </w:p>
    <w:bookmarkEnd w:id="67"/>
    <w:bookmarkStart w:name="z70" w:id="68"/>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68"/>
    <w:bookmarkStart w:name="z71" w:id="69"/>
    <w:p>
      <w:pPr>
        <w:spacing w:after="0"/>
        <w:ind w:left="0"/>
        <w:jc w:val="both"/>
      </w:pPr>
      <w:r>
        <w:rPr>
          <w:rFonts w:ascii="Times New Roman"/>
          <w:b w:val="false"/>
          <w:i w:val="false"/>
          <w:color w:val="000000"/>
          <w:sz w:val="28"/>
        </w:rPr>
        <w:t>
      іске асырылатын:</w:t>
      </w:r>
    </w:p>
    <w:bookmarkEnd w:id="69"/>
    <w:bookmarkStart w:name="z72" w:id="70"/>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70"/>
    <w:bookmarkStart w:name="z73" w:id="71"/>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71"/>
    <w:bookmarkStart w:name="z74" w:id="72"/>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72"/>
    <w:bookmarkStart w:name="z75" w:id="73"/>
    <w:p>
      <w:pPr>
        <w:spacing w:after="0"/>
        <w:ind w:left="0"/>
        <w:jc w:val="both"/>
      </w:pPr>
      <w:r>
        <w:rPr>
          <w:rFonts w:ascii="Times New Roman"/>
          <w:b w:val="false"/>
          <w:i w:val="false"/>
          <w:color w:val="000000"/>
          <w:sz w:val="28"/>
        </w:rPr>
        <w:t>
      отбасы саясаты саласында салааралық үйлестіруді жүзеге асыру;</w:t>
      </w:r>
    </w:p>
    <w:bookmarkEnd w:id="73"/>
    <w:bookmarkStart w:name="z76" w:id="74"/>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74"/>
    <w:bookmarkStart w:name="z77" w:id="75"/>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75"/>
    <w:bookmarkStart w:name="z78" w:id="76"/>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76"/>
    <w:bookmarkStart w:name="z79" w:id="77"/>
    <w:p>
      <w:pPr>
        <w:spacing w:after="0"/>
        <w:ind w:left="0"/>
        <w:jc w:val="both"/>
      </w:pPr>
      <w:r>
        <w:rPr>
          <w:rFonts w:ascii="Times New Roman"/>
          <w:b w:val="false"/>
          <w:i w:val="false"/>
          <w:color w:val="000000"/>
          <w:sz w:val="28"/>
        </w:rPr>
        <w:t>
      отбасы саясатын қалыптастыру бойынша ұсыныстар әзірлеу;</w:t>
      </w:r>
    </w:p>
    <w:bookmarkEnd w:id="77"/>
    <w:bookmarkStart w:name="z80" w:id="78"/>
    <w:p>
      <w:pPr>
        <w:spacing w:after="0"/>
        <w:ind w:left="0"/>
        <w:jc w:val="both"/>
      </w:pPr>
      <w:r>
        <w:rPr>
          <w:rFonts w:ascii="Times New Roman"/>
          <w:b w:val="false"/>
          <w:i w:val="false"/>
          <w:color w:val="000000"/>
          <w:sz w:val="28"/>
        </w:rPr>
        <w:t>
      отбасы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78"/>
    <w:bookmarkStart w:name="z81" w:id="79"/>
    <w:p>
      <w:pPr>
        <w:spacing w:after="0"/>
        <w:ind w:left="0"/>
        <w:jc w:val="both"/>
      </w:pPr>
      <w:r>
        <w:rPr>
          <w:rFonts w:ascii="Times New Roman"/>
          <w:b w:val="false"/>
          <w:i w:val="false"/>
          <w:color w:val="000000"/>
          <w:sz w:val="28"/>
        </w:rPr>
        <w:t>
      отбасы мәселелері бойынша республикалық іс-шараларды ұйымдастыру және өткізу;</w:t>
      </w:r>
    </w:p>
    <w:bookmarkEnd w:id="79"/>
    <w:bookmarkStart w:name="z82" w:id="80"/>
    <w:p>
      <w:pPr>
        <w:spacing w:after="0"/>
        <w:ind w:left="0"/>
        <w:jc w:val="both"/>
      </w:pPr>
      <w:r>
        <w:rPr>
          <w:rFonts w:ascii="Times New Roman"/>
          <w:b w:val="false"/>
          <w:i w:val="false"/>
          <w:color w:val="000000"/>
          <w:sz w:val="28"/>
        </w:rPr>
        <w:t>
      отбасы саясаты саласындағы үрдістерді жүйелі талдау;</w:t>
      </w:r>
    </w:p>
    <w:bookmarkEnd w:id="80"/>
    <w:bookmarkStart w:name="z83" w:id="81"/>
    <w:p>
      <w:pPr>
        <w:spacing w:after="0"/>
        <w:ind w:left="0"/>
        <w:jc w:val="both"/>
      </w:pPr>
      <w:r>
        <w:rPr>
          <w:rFonts w:ascii="Times New Roman"/>
          <w:b w:val="false"/>
          <w:i w:val="false"/>
          <w:color w:val="000000"/>
          <w:sz w:val="28"/>
        </w:rPr>
        <w:t>
      отбасы саясаты саласындағы нормативтік құқықтық актілерді құқықтық мониторингтеуді жүзеге асыру;</w:t>
      </w:r>
    </w:p>
    <w:bookmarkEnd w:id="81"/>
    <w:bookmarkStart w:name="z84" w:id="82"/>
    <w:p>
      <w:pPr>
        <w:spacing w:after="0"/>
        <w:ind w:left="0"/>
        <w:jc w:val="both"/>
      </w:pPr>
      <w:r>
        <w:rPr>
          <w:rFonts w:ascii="Times New Roman"/>
          <w:b w:val="false"/>
          <w:i w:val="false"/>
          <w:color w:val="000000"/>
          <w:sz w:val="28"/>
        </w:rPr>
        <w:t>
      Қазақстан Республикасы Президентiнiң жанындағы Әйелдер істері және отбасылық-демографиялық саясат жөнiндегi ұлттық комиссиясымен өзара іс-қимылды қамтамасыз ету;</w:t>
      </w:r>
    </w:p>
    <w:bookmarkEnd w:id="82"/>
    <w:bookmarkStart w:name="z85" w:id="83"/>
    <w:p>
      <w:pPr>
        <w:spacing w:after="0"/>
        <w:ind w:left="0"/>
        <w:jc w:val="both"/>
      </w:pPr>
      <w:r>
        <w:rPr>
          <w:rFonts w:ascii="Times New Roman"/>
          <w:b w:val="false"/>
          <w:i w:val="false"/>
          <w:color w:val="000000"/>
          <w:sz w:val="28"/>
        </w:rPr>
        <w:t>
      отбасылармен жұмысты іске асыратын, үкіметтік емес ұйымдармен, дағдарыстық орталықтармен, олар жүргізетін іс-шараларға тұрақты қатысуды қоса алғандағы өзара іс - қимыл жасау;</w:t>
      </w:r>
    </w:p>
    <w:bookmarkEnd w:id="83"/>
    <w:bookmarkStart w:name="z86" w:id="84"/>
    <w:p>
      <w:pPr>
        <w:spacing w:after="0"/>
        <w:ind w:left="0"/>
        <w:jc w:val="both"/>
      </w:pPr>
      <w:r>
        <w:rPr>
          <w:rFonts w:ascii="Times New Roman"/>
          <w:b w:val="false"/>
          <w:i w:val="false"/>
          <w:color w:val="000000"/>
          <w:sz w:val="28"/>
        </w:rPr>
        <w:t>
      отбасылық мәселелер бойынша брифингтер және өзге де жарияланатын іс-шаралар дайындау;</w:t>
      </w:r>
    </w:p>
    <w:bookmarkEnd w:id="84"/>
    <w:bookmarkStart w:name="z87" w:id="85"/>
    <w:p>
      <w:pPr>
        <w:spacing w:after="0"/>
        <w:ind w:left="0"/>
        <w:jc w:val="both"/>
      </w:pPr>
      <w:r>
        <w:rPr>
          <w:rFonts w:ascii="Times New Roman"/>
          <w:b w:val="false"/>
          <w:i w:val="false"/>
          <w:color w:val="000000"/>
          <w:sz w:val="28"/>
        </w:rPr>
        <w:t>
      отбасы саясаты мәселелері бойынша орталық, жергілікті атқарушы органдар және өзге субъектілердің қызметін үйлестіру;</w:t>
      </w:r>
    </w:p>
    <w:bookmarkEnd w:id="85"/>
    <w:bookmarkStart w:name="z88" w:id="86"/>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86"/>
    <w:bookmarkStart w:name="z89" w:id="87"/>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87"/>
    <w:bookmarkStart w:name="z90" w:id="88"/>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88"/>
    <w:bookmarkStart w:name="z91" w:id="89"/>
    <w:p>
      <w:pPr>
        <w:spacing w:after="0"/>
        <w:ind w:left="0"/>
        <w:jc w:val="both"/>
      </w:pPr>
      <w:r>
        <w:rPr>
          <w:rFonts w:ascii="Times New Roman"/>
          <w:b w:val="false"/>
          <w:i w:val="false"/>
          <w:color w:val="000000"/>
          <w:sz w:val="28"/>
        </w:rPr>
        <w:t>
      Мониторинг және талдау басқармасы:</w:t>
      </w:r>
    </w:p>
    <w:bookmarkEnd w:id="89"/>
    <w:bookmarkStart w:name="z92" w:id="90"/>
    <w:p>
      <w:pPr>
        <w:spacing w:after="0"/>
        <w:ind w:left="0"/>
        <w:jc w:val="both"/>
      </w:pPr>
      <w:r>
        <w:rPr>
          <w:rFonts w:ascii="Times New Roman"/>
          <w:b w:val="false"/>
          <w:i w:val="false"/>
          <w:color w:val="000000"/>
          <w:sz w:val="28"/>
        </w:rPr>
        <w:t>
      реттеуші:</w:t>
      </w:r>
    </w:p>
    <w:bookmarkEnd w:id="90"/>
    <w:bookmarkStart w:name="z93" w:id="91"/>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91"/>
    <w:bookmarkStart w:name="z94" w:id="92"/>
    <w:p>
      <w:pPr>
        <w:spacing w:after="0"/>
        <w:ind w:left="0"/>
        <w:jc w:val="both"/>
      </w:pPr>
      <w:r>
        <w:rPr>
          <w:rFonts w:ascii="Times New Roman"/>
          <w:b w:val="false"/>
          <w:i w:val="false"/>
          <w:color w:val="000000"/>
          <w:sz w:val="28"/>
        </w:rPr>
        <w:t>
      іске асырылатын:</w:t>
      </w:r>
    </w:p>
    <w:bookmarkEnd w:id="92"/>
    <w:bookmarkStart w:name="z95" w:id="93"/>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93"/>
    <w:bookmarkStart w:name="z96" w:id="94"/>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bookmarkEnd w:id="94"/>
    <w:bookmarkStart w:name="z97" w:id="95"/>
    <w:p>
      <w:pPr>
        <w:spacing w:after="0"/>
        <w:ind w:left="0"/>
        <w:jc w:val="both"/>
      </w:pPr>
      <w:r>
        <w:rPr>
          <w:rFonts w:ascii="Times New Roman"/>
          <w:b w:val="false"/>
          <w:i w:val="false"/>
          <w:color w:val="000000"/>
          <w:sz w:val="28"/>
        </w:rPr>
        <w:t>
      Комитет құзыреті аясында шетелдік әріптестер және халықаралық ұйымдармен ынтымақтастықты дамыту;</w:t>
      </w:r>
    </w:p>
    <w:bookmarkEnd w:id="95"/>
    <w:bookmarkStart w:name="z98" w:id="96"/>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96"/>
    <w:bookmarkStart w:name="z99" w:id="97"/>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97"/>
    <w:bookmarkStart w:name="z100" w:id="98"/>
    <w:p>
      <w:pPr>
        <w:spacing w:after="0"/>
        <w:ind w:left="0"/>
        <w:jc w:val="both"/>
      </w:pPr>
      <w:r>
        <w:rPr>
          <w:rFonts w:ascii="Times New Roman"/>
          <w:b w:val="false"/>
          <w:i w:val="false"/>
          <w:color w:val="000000"/>
          <w:sz w:val="28"/>
        </w:rPr>
        <w:t>
      мемлекеттік жастар және отбасы саясаты салаларында халықаралық ынтымақтастықты, оның ішінде халықаралық-құқықтық құжаттар ережелерінің сақталуын қамтамасыз ету, сондай-ақ Қазақстан Республикасында отбасы мәселелері бойынша халықаралық жобаларды іске асырылуына мониторинг жасау;</w:t>
      </w:r>
    </w:p>
    <w:bookmarkEnd w:id="98"/>
    <w:bookmarkStart w:name="z101" w:id="99"/>
    <w:p>
      <w:pPr>
        <w:spacing w:after="0"/>
        <w:ind w:left="0"/>
        <w:jc w:val="both"/>
      </w:pPr>
      <w:r>
        <w:rPr>
          <w:rFonts w:ascii="Times New Roman"/>
          <w:b w:val="false"/>
          <w:i w:val="false"/>
          <w:color w:val="000000"/>
          <w:sz w:val="28"/>
        </w:rPr>
        <w:t>
      мемлекеттік жастар және отбасы саясаты салаларының қызметіне ғылыми және әдістемелік қамтамасыз етуді жүзеге асыру;</w:t>
      </w:r>
    </w:p>
    <w:bookmarkEnd w:id="99"/>
    <w:bookmarkStart w:name="z102" w:id="100"/>
    <w:p>
      <w:pPr>
        <w:spacing w:after="0"/>
        <w:ind w:left="0"/>
        <w:jc w:val="both"/>
      </w:pPr>
      <w:r>
        <w:rPr>
          <w:rFonts w:ascii="Times New Roman"/>
          <w:b w:val="false"/>
          <w:i w:val="false"/>
          <w:color w:val="000000"/>
          <w:sz w:val="28"/>
        </w:rPr>
        <w:t>
      мемлекеттік жастар және отбасы саясаты саласындағы үрдісті талдауды және болжауды жүзеге асыру;</w:t>
      </w:r>
    </w:p>
    <w:bookmarkEnd w:id="100"/>
    <w:bookmarkStart w:name="z103" w:id="101"/>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101"/>
    <w:bookmarkStart w:name="z104" w:id="102"/>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02"/>
    <w:bookmarkStart w:name="z105" w:id="103"/>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03"/>
    <w:bookmarkStart w:name="z106" w:id="104"/>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104"/>
    <w:bookmarkStart w:name="z108" w:id="105"/>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жастары" ұлттық баяндамасын дайындау және Қазақстан Республикасының Үкіметіне енгізу жөніндегі жұмысты ұйымдастыру және үйлестіру;</w:t>
      </w:r>
    </w:p>
    <w:bookmarkStart w:name="z110" w:id="106"/>
    <w:p>
      <w:pPr>
        <w:spacing w:after="0"/>
        <w:ind w:left="0"/>
        <w:jc w:val="both"/>
      </w:pPr>
      <w:r>
        <w:rPr>
          <w:rFonts w:ascii="Times New Roman"/>
          <w:b w:val="false"/>
          <w:i w:val="false"/>
          <w:color w:val="000000"/>
          <w:sz w:val="28"/>
        </w:rPr>
        <w:t>
      жастар мәселелері бойынша халықаралық іс-шараларды ұйымдастыру және өткізу;</w:t>
      </w:r>
    </w:p>
    <w:bookmarkEnd w:id="106"/>
    <w:bookmarkStart w:name="z111" w:id="107"/>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жылжыту бойынша ақпараттық-насихаттау іс-шараларын ұйымдастыру және жүзеге асыру;</w:t>
      </w:r>
    </w:p>
    <w:bookmarkEnd w:id="107"/>
    <w:bookmarkStart w:name="z112" w:id="108"/>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108"/>
    <w:bookmarkStart w:name="z113" w:id="109"/>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109"/>
    <w:bookmarkStart w:name="z114" w:id="110"/>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110"/>
    <w:bookmarkStart w:name="z115" w:id="111"/>
    <w:p>
      <w:pPr>
        <w:spacing w:after="0"/>
        <w:ind w:left="0"/>
        <w:jc w:val="both"/>
      </w:pPr>
      <w:r>
        <w:rPr>
          <w:rFonts w:ascii="Times New Roman"/>
          <w:b w:val="false"/>
          <w:i w:val="false"/>
          <w:color w:val="000000"/>
          <w:sz w:val="28"/>
        </w:rPr>
        <w:t>
      Ведомствоаралық үйлестіру және өңірлік өзара іс-қимыл басқармасы:</w:t>
      </w:r>
    </w:p>
    <w:bookmarkEnd w:id="111"/>
    <w:bookmarkStart w:name="z116" w:id="112"/>
    <w:p>
      <w:pPr>
        <w:spacing w:after="0"/>
        <w:ind w:left="0"/>
        <w:jc w:val="both"/>
      </w:pPr>
      <w:r>
        <w:rPr>
          <w:rFonts w:ascii="Times New Roman"/>
          <w:b w:val="false"/>
          <w:i w:val="false"/>
          <w:color w:val="000000"/>
          <w:sz w:val="28"/>
        </w:rPr>
        <w:t>
      реттеуші:</w:t>
      </w:r>
    </w:p>
    <w:bookmarkEnd w:id="112"/>
    <w:bookmarkStart w:name="z117" w:id="113"/>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113"/>
    <w:bookmarkStart w:name="z118" w:id="114"/>
    <w:p>
      <w:pPr>
        <w:spacing w:after="0"/>
        <w:ind w:left="0"/>
        <w:jc w:val="both"/>
      </w:pPr>
      <w:r>
        <w:rPr>
          <w:rFonts w:ascii="Times New Roman"/>
          <w:b w:val="false"/>
          <w:i w:val="false"/>
          <w:color w:val="000000"/>
          <w:sz w:val="28"/>
        </w:rPr>
        <w:t>
      әкімдіктердің жанындағы жастар ісі жөніндегі кеңестердің үлгілік ережесін әзірлеу;</w:t>
      </w:r>
    </w:p>
    <w:bookmarkEnd w:id="114"/>
    <w:bookmarkStart w:name="z119" w:id="115"/>
    <w:p>
      <w:pPr>
        <w:spacing w:after="0"/>
        <w:ind w:left="0"/>
        <w:jc w:val="both"/>
      </w:pPr>
      <w:r>
        <w:rPr>
          <w:rFonts w:ascii="Times New Roman"/>
          <w:b w:val="false"/>
          <w:i w:val="false"/>
          <w:color w:val="000000"/>
          <w:sz w:val="28"/>
        </w:rPr>
        <w:t>
      жастар ресурстық орталықтары туралы үлгілік ережені әзірлеу;</w:t>
      </w:r>
    </w:p>
    <w:bookmarkEnd w:id="115"/>
    <w:bookmarkStart w:name="z120" w:id="116"/>
    <w:p>
      <w:pPr>
        <w:spacing w:after="0"/>
        <w:ind w:left="0"/>
        <w:jc w:val="both"/>
      </w:pPr>
      <w:r>
        <w:rPr>
          <w:rFonts w:ascii="Times New Roman"/>
          <w:b w:val="false"/>
          <w:i w:val="false"/>
          <w:color w:val="000000"/>
          <w:sz w:val="28"/>
        </w:rPr>
        <w:t>
      іске асырылатын:</w:t>
      </w:r>
    </w:p>
    <w:bookmarkEnd w:id="116"/>
    <w:bookmarkStart w:name="z121" w:id="117"/>
    <w:p>
      <w:pPr>
        <w:spacing w:after="0"/>
        <w:ind w:left="0"/>
        <w:jc w:val="both"/>
      </w:pPr>
      <w:r>
        <w:rPr>
          <w:rFonts w:ascii="Times New Roman"/>
          <w:b w:val="false"/>
          <w:i w:val="false"/>
          <w:color w:val="000000"/>
          <w:sz w:val="28"/>
        </w:rPr>
        <w:t>
      жұмыс істейтін жастарға сатып алу құқығынсыз жалға берілетін тұрғын үй беру қағидаларын әзірлеу;</w:t>
      </w:r>
    </w:p>
    <w:bookmarkEnd w:id="117"/>
    <w:bookmarkStart w:name="z122" w:id="118"/>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118"/>
    <w:bookmarkStart w:name="z123" w:id="119"/>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119"/>
    <w:bookmarkStart w:name="z124" w:id="120"/>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120"/>
    <w:bookmarkStart w:name="z125" w:id="121"/>
    <w:p>
      <w:pPr>
        <w:spacing w:after="0"/>
        <w:ind w:left="0"/>
        <w:jc w:val="both"/>
      </w:pPr>
      <w:r>
        <w:rPr>
          <w:rFonts w:ascii="Times New Roman"/>
          <w:b w:val="false"/>
          <w:i w:val="false"/>
          <w:color w:val="000000"/>
          <w:sz w:val="28"/>
        </w:rPr>
        <w:t>
      мемлекеттік жастар және отбасы саясаты саласында салааралық үйлестіруді жүзеге асыру;</w:t>
      </w:r>
    </w:p>
    <w:bookmarkEnd w:id="121"/>
    <w:bookmarkStart w:name="z126" w:id="122"/>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122"/>
    <w:bookmarkStart w:name="z127" w:id="123"/>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123"/>
    <w:bookmarkStart w:name="z128" w:id="124"/>
    <w:p>
      <w:pPr>
        <w:spacing w:after="0"/>
        <w:ind w:left="0"/>
        <w:jc w:val="both"/>
      </w:pPr>
      <w:r>
        <w:rPr>
          <w:rFonts w:ascii="Times New Roman"/>
          <w:b w:val="false"/>
          <w:i w:val="false"/>
          <w:color w:val="000000"/>
          <w:sz w:val="28"/>
        </w:rPr>
        <w:t>
      білім және тәрбие беру ұйымдарына мемлекеттік жастар саясаты саласындағы қажетті консультативтік көмек көрсету;</w:t>
      </w:r>
    </w:p>
    <w:bookmarkEnd w:id="124"/>
    <w:bookmarkStart w:name="z129" w:id="125"/>
    <w:p>
      <w:pPr>
        <w:spacing w:after="0"/>
        <w:ind w:left="0"/>
        <w:jc w:val="both"/>
      </w:pPr>
      <w:r>
        <w:rPr>
          <w:rFonts w:ascii="Times New Roman"/>
          <w:b w:val="false"/>
          <w:i w:val="false"/>
          <w:color w:val="000000"/>
          <w:sz w:val="28"/>
        </w:rPr>
        <w:t>
      Қазақстан Республикасының Президенті жанындағы Жастар саясаты жөніндегі кеңестің қызметін қамтамасыз ету;</w:t>
      </w:r>
    </w:p>
    <w:bookmarkEnd w:id="125"/>
    <w:bookmarkStart w:name="z130" w:id="126"/>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26"/>
    <w:bookmarkStart w:name="z131" w:id="127"/>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27"/>
    <w:bookmarkStart w:name="z132" w:id="128"/>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128"/>
    <w:bookmarkStart w:name="z133" w:id="129"/>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129"/>
    <w:bookmarkStart w:name="z134" w:id="130"/>
    <w:p>
      <w:pPr>
        <w:spacing w:after="0"/>
        <w:ind w:left="0"/>
        <w:jc w:val="both"/>
      </w:pPr>
      <w:r>
        <w:rPr>
          <w:rFonts w:ascii="Times New Roman"/>
          <w:b w:val="false"/>
          <w:i w:val="false"/>
          <w:color w:val="000000"/>
          <w:sz w:val="28"/>
        </w:rPr>
        <w:t>
      отбасы саясаты мен жастардың адамгершілік-рухани даму саласындағы мүдделі мемлекеттік органдармен өзара іс-қимылды жүзеге асыру;</w:t>
      </w:r>
    </w:p>
    <w:bookmarkEnd w:id="130"/>
    <w:bookmarkStart w:name="z135" w:id="131"/>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131"/>
    <w:bookmarkStart w:name="z136" w:id="132"/>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132"/>
    <w:bookmarkStart w:name="z137" w:id="133"/>
    <w:p>
      <w:pPr>
        <w:spacing w:after="0"/>
        <w:ind w:left="0"/>
        <w:jc w:val="both"/>
      </w:pPr>
      <w:r>
        <w:rPr>
          <w:rFonts w:ascii="Times New Roman"/>
          <w:b w:val="false"/>
          <w:i w:val="false"/>
          <w:color w:val="000000"/>
          <w:sz w:val="28"/>
        </w:rPr>
        <w:t>
      Жобаларды үйлестіру басқармасы:</w:t>
      </w:r>
    </w:p>
    <w:bookmarkEnd w:id="133"/>
    <w:bookmarkStart w:name="z138" w:id="134"/>
    <w:p>
      <w:pPr>
        <w:spacing w:after="0"/>
        <w:ind w:left="0"/>
        <w:jc w:val="both"/>
      </w:pPr>
      <w:r>
        <w:rPr>
          <w:rFonts w:ascii="Times New Roman"/>
          <w:b w:val="false"/>
          <w:i w:val="false"/>
          <w:color w:val="000000"/>
          <w:sz w:val="28"/>
        </w:rPr>
        <w:t>
      реттеуші:</w:t>
      </w:r>
    </w:p>
    <w:bookmarkEnd w:id="134"/>
    <w:bookmarkStart w:name="z139" w:id="135"/>
    <w:p>
      <w:pPr>
        <w:spacing w:after="0"/>
        <w:ind w:left="0"/>
        <w:jc w:val="both"/>
      </w:pPr>
      <w:r>
        <w:rPr>
          <w:rFonts w:ascii="Times New Roman"/>
          <w:b w:val="false"/>
          <w:i w:val="false"/>
          <w:color w:val="000000"/>
          <w:sz w:val="28"/>
        </w:rPr>
        <w:t>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w:t>
      </w:r>
    </w:p>
    <w:bookmarkEnd w:id="135"/>
    <w:bookmarkStart w:name="z140" w:id="136"/>
    <w:p>
      <w:pPr>
        <w:spacing w:after="0"/>
        <w:ind w:left="0"/>
        <w:jc w:val="both"/>
      </w:pPr>
      <w:r>
        <w:rPr>
          <w:rFonts w:ascii="Times New Roman"/>
          <w:b w:val="false"/>
          <w:i w:val="false"/>
          <w:color w:val="000000"/>
          <w:sz w:val="28"/>
        </w:rPr>
        <w:t>
      іске асырылатын:</w:t>
      </w:r>
    </w:p>
    <w:bookmarkEnd w:id="136"/>
    <w:bookmarkStart w:name="z141" w:id="137"/>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137"/>
    <w:bookmarkStart w:name="z142" w:id="138"/>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138"/>
    <w:bookmarkStart w:name="z143" w:id="139"/>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139"/>
    <w:bookmarkStart w:name="z144" w:id="140"/>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40"/>
    <w:bookmarkStart w:name="z145" w:id="141"/>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41"/>
    <w:bookmarkStart w:name="z146" w:id="142"/>
    <w:p>
      <w:pPr>
        <w:spacing w:after="0"/>
        <w:ind w:left="0"/>
        <w:jc w:val="both"/>
      </w:pPr>
      <w:r>
        <w:rPr>
          <w:rFonts w:ascii="Times New Roman"/>
          <w:b w:val="false"/>
          <w:i w:val="false"/>
          <w:color w:val="000000"/>
          <w:sz w:val="28"/>
        </w:rPr>
        <w:t>
      жастар және отбасы саясаты салаларындағы Комитеттің бюджетіне ұсыныстарды әзірлеу жұмысын ұйымдастыру, оның ішінде қарастырылған шығындарды нақтылау;</w:t>
      </w:r>
    </w:p>
    <w:bookmarkEnd w:id="142"/>
    <w:bookmarkStart w:name="z147" w:id="143"/>
    <w:p>
      <w:pPr>
        <w:spacing w:after="0"/>
        <w:ind w:left="0"/>
        <w:jc w:val="both"/>
      </w:pPr>
      <w:r>
        <w:rPr>
          <w:rFonts w:ascii="Times New Roman"/>
          <w:b w:val="false"/>
          <w:i w:val="false"/>
          <w:color w:val="000000"/>
          <w:sz w:val="28"/>
        </w:rPr>
        <w:t>
      жастар және отбасы саясаты салаларында іс-шаралардың уақытылы орындалуына мониторинг жүргізу;</w:t>
      </w:r>
    </w:p>
    <w:bookmarkEnd w:id="143"/>
    <w:bookmarkStart w:name="z148" w:id="144"/>
    <w:p>
      <w:pPr>
        <w:spacing w:after="0"/>
        <w:ind w:left="0"/>
        <w:jc w:val="both"/>
      </w:pPr>
      <w:r>
        <w:rPr>
          <w:rFonts w:ascii="Times New Roman"/>
          <w:b w:val="false"/>
          <w:i w:val="false"/>
          <w:color w:val="000000"/>
          <w:sz w:val="28"/>
        </w:rPr>
        <w:t>
      жастар және отбасы саясаты салаларында үкіметтік емес ұйымдар үшін мемлекеттік әлеуметтік тапсырыс және гранттық қаржыландыру аясында жастар ұйымдарымен өзара іс-қимылды жүзеге асыру;</w:t>
      </w:r>
    </w:p>
    <w:bookmarkEnd w:id="144"/>
    <w:bookmarkStart w:name="z149" w:id="145"/>
    <w:p>
      <w:pPr>
        <w:spacing w:after="0"/>
        <w:ind w:left="0"/>
        <w:jc w:val="both"/>
      </w:pPr>
      <w:r>
        <w:rPr>
          <w:rFonts w:ascii="Times New Roman"/>
          <w:b w:val="false"/>
          <w:i w:val="false"/>
          <w:color w:val="000000"/>
          <w:sz w:val="28"/>
        </w:rPr>
        <w:t>
      басқарма құзыретіне кіретін мәселелер бойынша талдамалық ақпаратты, анықтамаларды, шолуларды әзірлеу;</w:t>
      </w:r>
    </w:p>
    <w:bookmarkEnd w:id="145"/>
    <w:bookmarkStart w:name="z150" w:id="146"/>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146"/>
    <w:bookmarkStart w:name="z151" w:id="147"/>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қалыптастыруды, іске асыруды, іске асырылуын мониторингтеуді және нәтижелерін бағалауды жүзеге асыру;</w:t>
      </w:r>
    </w:p>
    <w:bookmarkEnd w:id="147"/>
    <w:bookmarkStart w:name="z152" w:id="148"/>
    <w:p>
      <w:pPr>
        <w:spacing w:after="0"/>
        <w:ind w:left="0"/>
        <w:jc w:val="both"/>
      </w:pPr>
      <w:r>
        <w:rPr>
          <w:rFonts w:ascii="Times New Roman"/>
          <w:b w:val="false"/>
          <w:i w:val="false"/>
          <w:color w:val="000000"/>
          <w:sz w:val="28"/>
        </w:rPr>
        <w:t>
      Қазақстан Республикасының заңнамасына сәйкес "Жастар" ғылыми-зерттеу орталығының бюджеттік және қаржылық қызметі бойынша жұмысты үйлестіру;</w:t>
      </w:r>
    </w:p>
    <w:bookmarkEnd w:id="148"/>
    <w:bookmarkStart w:name="z153" w:id="149"/>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149"/>
    <w:bookmarkStart w:name="z154" w:id="150"/>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150"/>
    <w:bookmarkStart w:name="z155" w:id="151"/>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Ақпарат және қоғамдық даму министрінің 17.09.2019 </w:t>
      </w:r>
      <w:r>
        <w:rPr>
          <w:rFonts w:ascii="Times New Roman"/>
          <w:b w:val="false"/>
          <w:i w:val="false"/>
          <w:color w:val="000000"/>
          <w:sz w:val="28"/>
        </w:rPr>
        <w:t>№ 349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6" w:id="152"/>
    <w:p>
      <w:pPr>
        <w:spacing w:after="0"/>
        <w:ind w:left="0"/>
        <w:jc w:val="both"/>
      </w:pPr>
      <w:r>
        <w:rPr>
          <w:rFonts w:ascii="Times New Roman"/>
          <w:b w:val="false"/>
          <w:i w:val="false"/>
          <w:color w:val="000000"/>
          <w:sz w:val="28"/>
        </w:rPr>
        <w:t>
      16. Құқықтары мен міндеттері:</w:t>
      </w:r>
    </w:p>
    <w:bookmarkEnd w:id="152"/>
    <w:bookmarkStart w:name="z157" w:id="153"/>
    <w:p>
      <w:pPr>
        <w:spacing w:after="0"/>
        <w:ind w:left="0"/>
        <w:jc w:val="both"/>
      </w:pPr>
      <w:r>
        <w:rPr>
          <w:rFonts w:ascii="Times New Roman"/>
          <w:b w:val="false"/>
          <w:i w:val="false"/>
          <w:color w:val="000000"/>
          <w:sz w:val="28"/>
        </w:rPr>
        <w:t>
      1) өз құзыреті шегінде құқықтық актілерді қабылдау;</w:t>
      </w:r>
    </w:p>
    <w:bookmarkEnd w:id="153"/>
    <w:bookmarkStart w:name="z158" w:id="154"/>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тұлғаларынан қажетті ақпаратты және материалдарды сұрату және алу;</w:t>
      </w:r>
    </w:p>
    <w:bookmarkEnd w:id="154"/>
    <w:bookmarkStart w:name="z159" w:id="155"/>
    <w:p>
      <w:pPr>
        <w:spacing w:after="0"/>
        <w:ind w:left="0"/>
        <w:jc w:val="both"/>
      </w:pPr>
      <w:r>
        <w:rPr>
          <w:rFonts w:ascii="Times New Roman"/>
          <w:b w:val="false"/>
          <w:i w:val="false"/>
          <w:color w:val="000000"/>
          <w:sz w:val="28"/>
        </w:rPr>
        <w:t>
      3) Комитеттің құзыретіне жататын мәселелер бойынша қолданыстағы заңнаманы қолдану бойынша түсіндірмелер мен түсініктемелер беру;</w:t>
      </w:r>
    </w:p>
    <w:bookmarkEnd w:id="155"/>
    <w:bookmarkStart w:name="z160" w:id="156"/>
    <w:p>
      <w:pPr>
        <w:spacing w:after="0"/>
        <w:ind w:left="0"/>
        <w:jc w:val="both"/>
      </w:pPr>
      <w:r>
        <w:rPr>
          <w:rFonts w:ascii="Times New Roman"/>
          <w:b w:val="false"/>
          <w:i w:val="false"/>
          <w:color w:val="000000"/>
          <w:sz w:val="28"/>
        </w:rPr>
        <w:t>
      4) Қазақстан Республикасының заңнамасын сақтау;</w:t>
      </w:r>
    </w:p>
    <w:bookmarkEnd w:id="156"/>
    <w:bookmarkStart w:name="z161" w:id="157"/>
    <w:p>
      <w:pPr>
        <w:spacing w:after="0"/>
        <w:ind w:left="0"/>
        <w:jc w:val="both"/>
      </w:pPr>
      <w:r>
        <w:rPr>
          <w:rFonts w:ascii="Times New Roman"/>
          <w:b w:val="false"/>
          <w:i w:val="false"/>
          <w:color w:val="000000"/>
          <w:sz w:val="28"/>
        </w:rPr>
        <w:t>
      5) Комитеттің өз құзыреті шегінде конкурстар, фестивальдар, конференциялар, семинарлар және басқа да іс-шаралар ұйымдастыруға және өткізу;</w:t>
      </w:r>
    </w:p>
    <w:bookmarkEnd w:id="157"/>
    <w:bookmarkStart w:name="z162" w:id="158"/>
    <w:p>
      <w:pPr>
        <w:spacing w:after="0"/>
        <w:ind w:left="0"/>
        <w:jc w:val="both"/>
      </w:pPr>
      <w:r>
        <w:rPr>
          <w:rFonts w:ascii="Times New Roman"/>
          <w:b w:val="false"/>
          <w:i w:val="false"/>
          <w:color w:val="000000"/>
          <w:sz w:val="28"/>
        </w:rPr>
        <w:t>
      6) Қазақстан Республикасының заңнамалық актілерінде, сондай-ақ бірлескен актілердің негізінде тиісті мемлекеттік органдардың, олардың келісімі бойынша мемлекеттік органдармен, үкіметтік емес және халықаралық ұйымдармен белгіленген тәртіппен өзара іс-қимыл жасау;</w:t>
      </w:r>
    </w:p>
    <w:bookmarkEnd w:id="158"/>
    <w:bookmarkStart w:name="z163" w:id="159"/>
    <w:p>
      <w:pPr>
        <w:spacing w:after="0"/>
        <w:ind w:left="0"/>
        <w:jc w:val="both"/>
      </w:pPr>
      <w:r>
        <w:rPr>
          <w:rFonts w:ascii="Times New Roman"/>
          <w:b w:val="false"/>
          <w:i w:val="false"/>
          <w:color w:val="000000"/>
          <w:sz w:val="28"/>
        </w:rPr>
        <w:t>
      7) Комитеттің өзіне жүктелген функцияларына сәйкес нормативтік құқықтық актілердің жобаларын дайындауға, сондай-ақ іс-шараларды әзірлеуге және жүзеге асыруға "Жастар" ғылыми-зерттеу орталығының қызметкерлерін тарту;</w:t>
      </w:r>
    </w:p>
    <w:bookmarkEnd w:id="159"/>
    <w:bookmarkStart w:name="z164" w:id="160"/>
    <w:p>
      <w:pPr>
        <w:spacing w:after="0"/>
        <w:ind w:left="0"/>
        <w:jc w:val="both"/>
      </w:pPr>
      <w:r>
        <w:rPr>
          <w:rFonts w:ascii="Times New Roman"/>
          <w:b w:val="false"/>
          <w:i w:val="false"/>
          <w:color w:val="000000"/>
          <w:sz w:val="28"/>
        </w:rPr>
        <w:t>
      8) жастар және отбасылық саясаттың дамуына үлес қосқан адамдарды мемлекеттік наградаларға ұсыну туралы ұсыныстар енгізу;</w:t>
      </w:r>
    </w:p>
    <w:bookmarkEnd w:id="160"/>
    <w:bookmarkStart w:name="z165" w:id="161"/>
    <w:p>
      <w:pPr>
        <w:spacing w:after="0"/>
        <w:ind w:left="0"/>
        <w:jc w:val="both"/>
      </w:pPr>
      <w:r>
        <w:rPr>
          <w:rFonts w:ascii="Times New Roman"/>
          <w:b w:val="false"/>
          <w:i w:val="false"/>
          <w:color w:val="000000"/>
          <w:sz w:val="28"/>
        </w:rPr>
        <w:t>
      Комитеттің Қазақстан Республикасының қолданыстағы заңнамасына сәйкес өзге құқықтары бар және өзге міндеттерді жүзеге асырады.</w:t>
      </w:r>
    </w:p>
    <w:bookmarkEnd w:id="161"/>
    <w:bookmarkStart w:name="z166" w:id="162"/>
    <w:p>
      <w:pPr>
        <w:spacing w:after="0"/>
        <w:ind w:left="0"/>
        <w:jc w:val="left"/>
      </w:pPr>
      <w:r>
        <w:rPr>
          <w:rFonts w:ascii="Times New Roman"/>
          <w:b/>
          <w:i w:val="false"/>
          <w:color w:val="000000"/>
        </w:rPr>
        <w:t xml:space="preserve"> 3-тарау. Комитеттің қызметін ұйымдастыру</w:t>
      </w:r>
    </w:p>
    <w:bookmarkEnd w:id="162"/>
    <w:bookmarkStart w:name="z167" w:id="163"/>
    <w:p>
      <w:pPr>
        <w:spacing w:after="0"/>
        <w:ind w:left="0"/>
        <w:jc w:val="both"/>
      </w:pPr>
      <w:r>
        <w:rPr>
          <w:rFonts w:ascii="Times New Roman"/>
          <w:b w:val="false"/>
          <w:i w:val="false"/>
          <w:color w:val="000000"/>
          <w:sz w:val="28"/>
        </w:rPr>
        <w:t>
      17. Комитетке басшылықты Комитетке жүктелген міндеттердің орындалуына және оның функцияларын жүзеге асыруға дербес жауапты болатын төраға жүзеге асырады.</w:t>
      </w:r>
    </w:p>
    <w:bookmarkEnd w:id="163"/>
    <w:bookmarkStart w:name="z168" w:id="164"/>
    <w:p>
      <w:pPr>
        <w:spacing w:after="0"/>
        <w:ind w:left="0"/>
        <w:jc w:val="both"/>
      </w:pPr>
      <w:r>
        <w:rPr>
          <w:rFonts w:ascii="Times New Roman"/>
          <w:b w:val="false"/>
          <w:i w:val="false"/>
          <w:color w:val="000000"/>
          <w:sz w:val="28"/>
        </w:rPr>
        <w:t>
      18. Комитет төрағасы Қазақстан Республикасының заңнамасында бекітілген тәртіппен қызметке тағайындалады және қызметтен босатылады.</w:t>
      </w:r>
    </w:p>
    <w:bookmarkEnd w:id="164"/>
    <w:bookmarkStart w:name="z169" w:id="165"/>
    <w:p>
      <w:pPr>
        <w:spacing w:after="0"/>
        <w:ind w:left="0"/>
        <w:jc w:val="both"/>
      </w:pPr>
      <w:r>
        <w:rPr>
          <w:rFonts w:ascii="Times New Roman"/>
          <w:b w:val="false"/>
          <w:i w:val="false"/>
          <w:color w:val="000000"/>
          <w:sz w:val="28"/>
        </w:rPr>
        <w:t>
      19. Төрағаның Қазақстан Республикасының заңнамасына сәйкес қызметке тағайындалатын және қызметтен босатылатын орынбасарлары болады.</w:t>
      </w:r>
    </w:p>
    <w:bookmarkEnd w:id="165"/>
    <w:bookmarkStart w:name="z170" w:id="166"/>
    <w:p>
      <w:pPr>
        <w:spacing w:after="0"/>
        <w:ind w:left="0"/>
        <w:jc w:val="both"/>
      </w:pPr>
      <w:r>
        <w:rPr>
          <w:rFonts w:ascii="Times New Roman"/>
          <w:b w:val="false"/>
          <w:i w:val="false"/>
          <w:color w:val="000000"/>
          <w:sz w:val="28"/>
        </w:rPr>
        <w:t>
      20. Комитет төрағасының өкілеттігі:</w:t>
      </w:r>
    </w:p>
    <w:bookmarkEnd w:id="166"/>
    <w:bookmarkStart w:name="z171" w:id="167"/>
    <w:p>
      <w:pPr>
        <w:spacing w:after="0"/>
        <w:ind w:left="0"/>
        <w:jc w:val="both"/>
      </w:pPr>
      <w:r>
        <w:rPr>
          <w:rFonts w:ascii="Times New Roman"/>
          <w:b w:val="false"/>
          <w:i w:val="false"/>
          <w:color w:val="000000"/>
          <w:sz w:val="28"/>
        </w:rPr>
        <w:t>
      1) өз орынбасарларының міндеттері мен өкілеттіктерін белгілейді;</w:t>
      </w:r>
    </w:p>
    <w:bookmarkEnd w:id="167"/>
    <w:bookmarkStart w:name="z172" w:id="168"/>
    <w:p>
      <w:pPr>
        <w:spacing w:after="0"/>
        <w:ind w:left="0"/>
        <w:jc w:val="both"/>
      </w:pPr>
      <w:r>
        <w:rPr>
          <w:rFonts w:ascii="Times New Roman"/>
          <w:b w:val="false"/>
          <w:i w:val="false"/>
          <w:color w:val="000000"/>
          <w:sz w:val="28"/>
        </w:rPr>
        <w:t>
      2) Комитеттің құрылымдық бөлімшелердің ережесін бекітеді;</w:t>
      </w:r>
    </w:p>
    <w:bookmarkEnd w:id="168"/>
    <w:bookmarkStart w:name="z173" w:id="169"/>
    <w:p>
      <w:pPr>
        <w:spacing w:after="0"/>
        <w:ind w:left="0"/>
        <w:jc w:val="both"/>
      </w:pPr>
      <w:r>
        <w:rPr>
          <w:rFonts w:ascii="Times New Roman"/>
          <w:b w:val="false"/>
          <w:i w:val="false"/>
          <w:color w:val="000000"/>
          <w:sz w:val="28"/>
        </w:rPr>
        <w:t>
      3) Комитет төрағасының орынбасарларын қоспағанда, Комитет қызметкерлерін лауазымға тағайындайды және лауазымынан босатады;</w:t>
      </w:r>
    </w:p>
    <w:bookmarkEnd w:id="169"/>
    <w:bookmarkStart w:name="z174" w:id="170"/>
    <w:p>
      <w:pPr>
        <w:spacing w:after="0"/>
        <w:ind w:left="0"/>
        <w:jc w:val="both"/>
      </w:pPr>
      <w:r>
        <w:rPr>
          <w:rFonts w:ascii="Times New Roman"/>
          <w:b w:val="false"/>
          <w:i w:val="false"/>
          <w:color w:val="000000"/>
          <w:sz w:val="28"/>
        </w:rPr>
        <w:t>
      4) іссапар, еңбек демалысын беру, материалдық көмек көрсету, даярлау (қайта даярлау), біліктілгін арттыру, ынталандыру, үстемеақылар төлеу және сыйақы беру, сондай-ақ төрағаның орынбасарларын қоспағанда Комитет қызметкерлерін тәртіптік жауапкершілікке тарту мәселелерін шешеді;</w:t>
      </w:r>
    </w:p>
    <w:bookmarkEnd w:id="170"/>
    <w:bookmarkStart w:name="z175" w:id="171"/>
    <w:p>
      <w:pPr>
        <w:spacing w:after="0"/>
        <w:ind w:left="0"/>
        <w:jc w:val="both"/>
      </w:pPr>
      <w:r>
        <w:rPr>
          <w:rFonts w:ascii="Times New Roman"/>
          <w:b w:val="false"/>
          <w:i w:val="false"/>
          <w:color w:val="000000"/>
          <w:sz w:val="28"/>
        </w:rPr>
        <w:t>
      5) өз құзыреті шегінде Комитет қызметкерлерінің және ведомстволық бағынысты ұйымдардың қызметкерлері міндетті түрде орындау үшін бұйрықтар шығарады, нұсқаулар береді;</w:t>
      </w:r>
    </w:p>
    <w:bookmarkEnd w:id="171"/>
    <w:bookmarkStart w:name="z176" w:id="172"/>
    <w:p>
      <w:pPr>
        <w:spacing w:after="0"/>
        <w:ind w:left="0"/>
        <w:jc w:val="both"/>
      </w:pPr>
      <w:r>
        <w:rPr>
          <w:rFonts w:ascii="Times New Roman"/>
          <w:b w:val="false"/>
          <w:i w:val="false"/>
          <w:color w:val="000000"/>
          <w:sz w:val="28"/>
        </w:rPr>
        <w:t>
      6) заңнамаға сәйкес мемлекеттік органдарда және өзге де ұйымдарда Комитеттің атынан мүддесін білдіреді;</w:t>
      </w:r>
    </w:p>
    <w:bookmarkEnd w:id="172"/>
    <w:bookmarkStart w:name="z177" w:id="173"/>
    <w:p>
      <w:pPr>
        <w:spacing w:after="0"/>
        <w:ind w:left="0"/>
        <w:jc w:val="both"/>
      </w:pPr>
      <w:r>
        <w:rPr>
          <w:rFonts w:ascii="Times New Roman"/>
          <w:b w:val="false"/>
          <w:i w:val="false"/>
          <w:color w:val="000000"/>
          <w:sz w:val="28"/>
        </w:rPr>
        <w:t>
      7)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p>
    <w:bookmarkEnd w:id="173"/>
    <w:bookmarkStart w:name="z178" w:id="174"/>
    <w:p>
      <w:pPr>
        <w:spacing w:after="0"/>
        <w:ind w:left="0"/>
        <w:jc w:val="both"/>
      </w:pPr>
      <w:r>
        <w:rPr>
          <w:rFonts w:ascii="Times New Roman"/>
          <w:b w:val="false"/>
          <w:i w:val="false"/>
          <w:color w:val="000000"/>
          <w:sz w:val="28"/>
        </w:rPr>
        <w:t>
      8) мемлекеттік жастар және отбасылық саясаттың дамуына үлес қосқан адамдарды алғыс хаттармен және құрмет грамоталарымен көтермелеу мәселелерін шешеді;</w:t>
      </w:r>
    </w:p>
    <w:bookmarkEnd w:id="174"/>
    <w:bookmarkStart w:name="z179" w:id="175"/>
    <w:p>
      <w:pPr>
        <w:spacing w:after="0"/>
        <w:ind w:left="0"/>
        <w:jc w:val="both"/>
      </w:pPr>
      <w:r>
        <w:rPr>
          <w:rFonts w:ascii="Times New Roman"/>
          <w:b w:val="false"/>
          <w:i w:val="false"/>
          <w:color w:val="000000"/>
          <w:sz w:val="28"/>
        </w:rPr>
        <w:t>
      9) өзінің құзыретіне жататын басқа да мәселелер бойынша шешім қабылдайды;</w:t>
      </w:r>
    </w:p>
    <w:bookmarkEnd w:id="175"/>
    <w:bookmarkStart w:name="z180" w:id="176"/>
    <w:p>
      <w:pPr>
        <w:spacing w:after="0"/>
        <w:ind w:left="0"/>
        <w:jc w:val="both"/>
      </w:pPr>
      <w:r>
        <w:rPr>
          <w:rFonts w:ascii="Times New Roman"/>
          <w:b w:val="false"/>
          <w:i w:val="false"/>
          <w:color w:val="000000"/>
          <w:sz w:val="28"/>
        </w:rPr>
        <w:t>
      10) Комитет қызметкерлері мемлекеттік қызметшілердің қызметтік этика нормаларын сақтауын қамтамасыз етеді;</w:t>
      </w:r>
    </w:p>
    <w:bookmarkEnd w:id="176"/>
    <w:bookmarkStart w:name="z181" w:id="177"/>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адам орындайды.</w:t>
      </w:r>
    </w:p>
    <w:bookmarkEnd w:id="177"/>
    <w:bookmarkStart w:name="z182" w:id="178"/>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белгілейді.</w:t>
      </w:r>
    </w:p>
    <w:bookmarkEnd w:id="178"/>
    <w:bookmarkStart w:name="z183" w:id="179"/>
    <w:p>
      <w:pPr>
        <w:spacing w:after="0"/>
        <w:ind w:left="0"/>
        <w:jc w:val="both"/>
      </w:pPr>
      <w:r>
        <w:rPr>
          <w:rFonts w:ascii="Times New Roman"/>
          <w:b w:val="false"/>
          <w:i w:val="false"/>
          <w:color w:val="000000"/>
          <w:sz w:val="28"/>
        </w:rPr>
        <w:t>
      22. Комитет төрағасының орынбасарлары:</w:t>
      </w:r>
    </w:p>
    <w:bookmarkEnd w:id="179"/>
    <w:bookmarkStart w:name="z184" w:id="180"/>
    <w:p>
      <w:pPr>
        <w:spacing w:after="0"/>
        <w:ind w:left="0"/>
        <w:jc w:val="both"/>
      </w:pPr>
      <w:r>
        <w:rPr>
          <w:rFonts w:ascii="Times New Roman"/>
          <w:b w:val="false"/>
          <w:i w:val="false"/>
          <w:color w:val="000000"/>
          <w:sz w:val="28"/>
        </w:rPr>
        <w:t>
      1) Комитеттің құрылымдық бөлімшелерінің қызметін үйлестіреді;</w:t>
      </w:r>
    </w:p>
    <w:bookmarkEnd w:id="180"/>
    <w:bookmarkStart w:name="z185" w:id="181"/>
    <w:p>
      <w:pPr>
        <w:spacing w:after="0"/>
        <w:ind w:left="0"/>
        <w:jc w:val="both"/>
      </w:pPr>
      <w:r>
        <w:rPr>
          <w:rFonts w:ascii="Times New Roman"/>
          <w:b w:val="false"/>
          <w:i w:val="false"/>
          <w:color w:val="000000"/>
          <w:sz w:val="28"/>
        </w:rPr>
        <w:t>
      2) міндетті түрде Министрдің, Министрліктің жауапты хатшысының, жетекшілік ететін вице-министрдің және Комитет төрағасының тапсырмаларын орындайды;</w:t>
      </w:r>
    </w:p>
    <w:bookmarkEnd w:id="181"/>
    <w:bookmarkStart w:name="z186" w:id="182"/>
    <w:p>
      <w:pPr>
        <w:spacing w:after="0"/>
        <w:ind w:left="0"/>
        <w:jc w:val="both"/>
      </w:pPr>
      <w:r>
        <w:rPr>
          <w:rFonts w:ascii="Times New Roman"/>
          <w:b w:val="false"/>
          <w:i w:val="false"/>
          <w:color w:val="000000"/>
          <w:sz w:val="28"/>
        </w:rPr>
        <w:t>
      3) басқа да фунцияларды жүзеге асырады.</w:t>
      </w:r>
    </w:p>
    <w:bookmarkEnd w:id="182"/>
    <w:bookmarkStart w:name="z187" w:id="183"/>
    <w:p>
      <w:pPr>
        <w:spacing w:after="0"/>
        <w:ind w:left="0"/>
        <w:jc w:val="left"/>
      </w:pPr>
      <w:r>
        <w:rPr>
          <w:rFonts w:ascii="Times New Roman"/>
          <w:b/>
          <w:i w:val="false"/>
          <w:color w:val="000000"/>
        </w:rPr>
        <w:t xml:space="preserve"> 4-тарау. Комитеттің мүлкі</w:t>
      </w:r>
    </w:p>
    <w:bookmarkEnd w:id="183"/>
    <w:bookmarkStart w:name="z188" w:id="184"/>
    <w:p>
      <w:pPr>
        <w:spacing w:after="0"/>
        <w:ind w:left="0"/>
        <w:jc w:val="both"/>
      </w:pPr>
      <w:r>
        <w:rPr>
          <w:rFonts w:ascii="Times New Roman"/>
          <w:b w:val="false"/>
          <w:i w:val="false"/>
          <w:color w:val="000000"/>
          <w:sz w:val="28"/>
        </w:rPr>
        <w:t>
      23. Заңнамада көзделген жағдайларда Комитеттің жедел басқару құқығында оқшауланған мүлкі болуы мүмкін.</w:t>
      </w:r>
    </w:p>
    <w:bookmarkEnd w:id="184"/>
    <w:bookmarkStart w:name="z189" w:id="185"/>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5"/>
    <w:bookmarkStart w:name="z190" w:id="186"/>
    <w:p>
      <w:pPr>
        <w:spacing w:after="0"/>
        <w:ind w:left="0"/>
        <w:jc w:val="both"/>
      </w:pPr>
      <w:r>
        <w:rPr>
          <w:rFonts w:ascii="Times New Roman"/>
          <w:b w:val="false"/>
          <w:i w:val="false"/>
          <w:color w:val="000000"/>
          <w:sz w:val="28"/>
        </w:rPr>
        <w:t>
      24. Комитетке бекітілген мүлік республикалық меншікке жатады.</w:t>
      </w:r>
    </w:p>
    <w:bookmarkEnd w:id="186"/>
    <w:bookmarkStart w:name="z191" w:id="187"/>
    <w:p>
      <w:pPr>
        <w:spacing w:after="0"/>
        <w:ind w:left="0"/>
        <w:jc w:val="both"/>
      </w:pPr>
      <w:r>
        <w:rPr>
          <w:rFonts w:ascii="Times New Roman"/>
          <w:b w:val="false"/>
          <w:i w:val="false"/>
          <w:color w:val="000000"/>
          <w:sz w:val="28"/>
        </w:rPr>
        <w:t>
      25.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7"/>
    <w:bookmarkStart w:name="z192" w:id="188"/>
    <w:p>
      <w:pPr>
        <w:spacing w:after="0"/>
        <w:ind w:left="0"/>
        <w:jc w:val="left"/>
      </w:pPr>
      <w:r>
        <w:rPr>
          <w:rFonts w:ascii="Times New Roman"/>
          <w:b/>
          <w:i w:val="false"/>
          <w:color w:val="000000"/>
        </w:rPr>
        <w:t xml:space="preserve"> 5-тарау. Комитетті қайта ұйымдастыру және тарату</w:t>
      </w:r>
    </w:p>
    <w:bookmarkEnd w:id="188"/>
    <w:bookmarkStart w:name="z193" w:id="189"/>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189"/>
    <w:bookmarkStart w:name="z194" w:id="190"/>
    <w:p>
      <w:pPr>
        <w:spacing w:after="0"/>
        <w:ind w:left="0"/>
        <w:jc w:val="left"/>
      </w:pPr>
      <w:r>
        <w:rPr>
          <w:rFonts w:ascii="Times New Roman"/>
          <w:b/>
          <w:i w:val="false"/>
          <w:color w:val="000000"/>
        </w:rPr>
        <w:t xml:space="preserve"> Комитеттің қарамағындағы мекемелердің тізбесі</w:t>
      </w:r>
    </w:p>
    <w:bookmarkEnd w:id="190"/>
    <w:bookmarkStart w:name="z195" w:id="191"/>
    <w:p>
      <w:pPr>
        <w:spacing w:after="0"/>
        <w:ind w:left="0"/>
        <w:jc w:val="both"/>
      </w:pPr>
      <w:r>
        <w:rPr>
          <w:rFonts w:ascii="Times New Roman"/>
          <w:b w:val="false"/>
          <w:i w:val="false"/>
          <w:color w:val="000000"/>
          <w:sz w:val="28"/>
        </w:rPr>
        <w:t>
      "Жастар" ғылыми-зерттеу орталығы" жауапкершілігі шектеулі серіктестігі.</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