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b81a" w14:textId="a5cb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 әкімдігінің мемлекеттік мекемелері мен кәсіпорындарын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2019 жылғы 11 шілдедегі № 163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2019 жылғы 24 маусымдағы № 29 "Қостанай облысының Таран ауданын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"Таран ауданы әкімдігінің білім беру бөлімі" мемлекеттік мекемесі "Бейімбет Майлин ауданы әкімдігінің білім бөлімі" мемлекеттік мекемесіне;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"Таран ауданы әкімдігінің ауыл шаруашылығы бөлімі" мемлекеттік мекемесі "Бейімбет Майлин ауданы әкімдігінің ауыл шаруашылығы бөлімі" мемлекеттік мекемесіне;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"Таран ауданы әкімдігінің кәсіпкерлік бөлімі" мемлекеттік мекемесі "Бейімбет Майлин ауданы әкімдігінің кәсіпкерлік бөлімі" мемлекеттік мекемесіне;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"Таран ауданы әкімдігінің ветеринария бөлімі" мемлекеттік мекемесі "Бейімбет Майлин ауданы әкімдігінің ветеринария бөлімі" мемлекеттік мекемесіне;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Шаруашылық жүргізу құқығындағы Таран ауданы әкімдігінің "Ветеринария" мемлекеттік коммуналдық кәсіпорыны шаруашылық жүргізу құқығындағы Бейімбет Майлин ауданы әкімдігінің "Ветеринария" мемлекеттік коммуналдық кәсіпорнына;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"Таран ауданы әкімдігінің мәдениет және тілдерді дамыту бөлімі" мемлекеттік мекемесі "Бейімбет Майлин ауданы әкімдігінің мәдениет және тілдерді дамыту бөлімі" мемлекеттік мекемесіне;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"Таран ауданы әкімдігінің тілдерді оқыту орталығы" коммуналдық мемлекеттік мекемесі "Бейімбет Майлин ауданы әкімдігінің тілдерді оқыту орталығы" коммуналдық мемлекеттік мекемесіне;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"Таран ауданы әкімдігінің ішкі саясат бөлімі" мемлекеттік мекемесі "Бейімбет Майлин ауданы әкімдігінің ішкі саясат бөлімі" мемлекеттік мекемесіне;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"Таран ауданы әкімдігінің сәулет, қала құрылысы және құрылыс бөлімі" мемлекеттік мекемесі "Бейімбет Майлин ауданы әкімдігінің сәулет, қала құрылысы және құрылыс бөлімі" мемлекеттік мекемесіне;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"Таран ауданы әкімдігінің тұрғын үй-коммуналдық шаруашылығы, жолаушылар көлігі және автомобиль жолдары бөлімі" мемлекеттік мекемесі "Бейімбет Майлин ауданы әкімдігінің тұрғын үй-коммуналдық шаруашылығы, жолаушылар көлігі және автомобиль жолдары бөлімі" мемлекеттік мекемесіне;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Таран ауданы әкімдігінің шаруашылық жүргізу құқығындағы "Тобыл" мемлекеттік коммуналдық кәсіпорыны Бейімбет Майлин ауданы әкімдігінің шаруашылық жүргізу құқығындағы "Тобыл" мемлекеттік коммуналдық кәсіпорнына;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Таран ауданы әкімдігінің "Тарандық" мемлекеттік коммуналдық кәсіпорыны Бейімбет Майлин ауданы әкімдігінің "Тарандық" мемлекеттік коммуналдық кәсіпорнына;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"Таран ауданы әкімдігінің экономика және қаржы бөлімі" мемлекеттік мекемесі "Бейімбет Майлин ауданы әкімдігінің экономика және қаржы бөлімі" мемлекеттік мекемесіне;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"Таран ауданы әкімдігінің жұмыспен қамту және әлеуметтік бағдарламалар бөлімі" мемлекеттік мекемесі "Бейімбет Майлин ауданы әкімдігінің жұмыспен қамту және әлеуметтік бағдарламалар бөлімі" мемлекеттік мекемесіне;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Таран ауданы әкімдігінің "Жұмыспен қамту орталығы" коммуналдық мемлекеттік мекемесі Бейімбет Майлин ауданы әкімдігінің "Жұмыспен қамту орталығы" коммуналдық мемлекеттік мекемесіне;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"Таран ауданы әкімдігінің жер қатынастары бөлімі" мемлекеттік мекемесі "Бейімбет Майлин ауданы әкімдігінің жер қатынастары бөлімі" мемлекеттік мекемесіне;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"Таран ауданы әкімдігінің дене шынықтыру және спорт бөлімі" мемлекеттік мекемесі "Бейімбет Майлин ауданы әкімдігінің дене шынықтыру және спорт бөлімі" мемлекеттік мекемесіне;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"Елубай Өмірзақов атындағы Таран аудандық мәдениет үйі" мемлекеттік мекемесі "Елубай Өмірзақов атындағы аудандық мәдениет үйі" мемлекеттік мекемесіне.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"Бейімбет Майлин ауданы әкімдігінің білім бөлімі" мемлекеттік мекемесінің Ережесі;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"Бейімбет Майлин ауданы әкімдігінің ветеринария бөлімі" мемлекеттік мекемесінің Ережесі;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жойылды - Қостанай облысы Бейімбет Майлин ауданы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"Бейімбет Майлин ауданы әкімдігінің дене шынықтыру және спорт бөлімі" мемлекеттік мекемесінің Ережесі;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"Елубай Өмірзақов атындағы аудандық мәдениет үйі" мемлекеттік мекемесінің Ережесі;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Бейімбет Майлин ауданы әкімдігінің шаруашылық жүргізу құқығындағы "Тобыл" мемлекеттік коммуналдық кәсіпорынның Жарғысы;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Бейімбет Майлин ауданы әкімдігінің "Тарандық" мемлекеттік коммуналдық кәсіпорынның Жарғысы;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Бейімбет Майлин ауданы әкімдігінің "Жұмыспен қамту орталығы" коммуналдық мемлекеттік мекемесінің Жарғысы;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"Бейімбет Майлин ауданы әкімдігінің тілдерді оқыту орталығы" коммуналдық мемлекеттік мекемесінің Ережесі;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Шаруашылық жүргізу құқығындағы Бейімбет Майлин ауданы әкімдігінің "Ветеринария" мемлекеттік коммуналдық кәсіпорнының Жарғысы.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қаулылары жойылсын.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барлық мемлекеттік мекемелері мен кәсіпорындары заңнамамен белгіленген тәртіпте әділет органдарында міндетті түрде мемлекеттік қайта тіркелуден өтсін.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бақылауын аудан әкімінің жетекшілік ететін орынбасарларына және аудан әкімі аппаратының басшысына жүктелсін.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қаулыларының тізбесі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"Таран ауданы әкімдігінің жер қатынастары бөлімі" мемлекеттік мекемесі туралы Ережесін бекіту туралы" әкімдіктің 2016 жылғы 29 қыркүйектегі № 260 қаулысы;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"Таран ауданы әкімдігінің ветеринария бөлімі" мемлекеттік мекемесі туралы Ережесін бекіту туралы" әкімдіктің 2016 жылғы 29 қыркүйектегі № 261 қаулысы;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"Таран ауданы әкімдігінің тұрғын үй коммуналдық шаруашылығы, жолаушылар көлігі және автомобиль жолдарының бөлімі" мемлекеттік мекемесі туралы Ережесін бекіту туралы" әкімдіктің 2016 жылғы 29 қыркүйектегі № 263 қаулысы;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"Таран ауданы әкімдігінің сәулет, қала құрылысы және құрылыс бөлімі" мемлекеттік мекемесі туралы Ережесін бекіту туралы" әкімдіктің 2016 жылғы 29 қыркүйектегі № 264 қаулысы;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"Таран ауданы әкімдігінің ауыл шаруашылығы бөлімі" мемлекеттік мекемесі туралы Ережесін бекіту туралы" әкімдіктің 2016 жылғы 29 қыркүйектегі № 265 қаулысы;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"Таран ауданы әкімдігінің дене тәрбиесі және спорт бөлімі" мемлекеттік мекемесі туралы Ережесін бекіту туралы" әкімдіктің 2016 жылғы 29 қыркүйектегі № 266 қаулысы;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"Таран ауданы әкімдігінің кәсіпкерлік бөлімі" мемлекеттік мекемесі туралы Ережесін бекіту туралы" әкімдіктің 2016 жылғы 29 қыркүйектегі № 267 қаулысы;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"Таран ауданы әкімдігінің ішкі саясат бөлімі" мемлекеттік мекемесі туралы Ережесін бекіту туралы" әкімдіктің 2016 жылғы 29 қыркүйектегі № 268 қаулысы;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"Таран ауданы әкімдігінің мәдениет және тілдерді дамыту бөлімі" мемлекеттік мекемесі туралы Ережесін бекіту туралы" әкімдіктің 2016 жылғы 29 қыркүйектегі № 269 қаулысы;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"Таран ауданы әкімдігінің экономика және қаржы бөлімі" мемлекеттік мекемесі туралы Ережесін бекіту туралы" әкімдіктің 2016 жылғы 29 қыркүйектегі № 270 қаулысы;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"Таран ауданы әкімдігінің жұмыспен қамту және әлеуметтік бағдарламалар бөлімі" мемлекеттік мекемесі туралы Ережесін бекіту туралы" әкімдіктің 2016 жылғы 29 қыркүйектегі № 271 қаулысы;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"Таран ауданының білім беру бөлімі" мемлекеттік мекемесі туралы Ережесін бекіту туралы" әкімдіктің 2018 жылғы 3 мамырдағы № 147 қаулысы;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"Таран ауданы әкімінің шаруашылық жүргізу құқығындағы "Тобыл" мемлекеттік коммуналдық кәсіпорнын Таран ауданы әкімдігінің шаруашылық жүргізу құқығындағы "Тобыл" мемлекеттік коммуналдық кәсіпорнына атауын өзгерту туралы" әкімдіктің 2004 жылғы 28 маусымдағы № 95 қаулысы;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"Таран ауданы әкімдігінің "Ветеринария" мемлекеттік коммуналдық кәсіпорнының шаруашылық жүргізу құқығын құру туралы" аудан әкімдігінің 2012 жылғы 2 ақпандағы № 129 қаулысына өзгеріс енгізу туралы" әкімдіктің 2018 жылғы 27 желтоқсандағы № 366 қаулысы;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"Таран ауданы әкімдігінің тілдерді оқыту орталығы" коммуналдық мемлекеттік мекемесін құру туралы" аудан әкімдігінің 2012 жылғы 29 наурыздағы № 154 қаулысына өзгеріс енгізу туралы" әкімдіктің 2014 жылғы 29 желтоқсандағы № 422 қаулысы;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"Искра" Таран аудандық Мәдениет үйі мемлекеттік мекемесінің атауын өзгерту туралы" әкімдіктің 2018 жылғы 11 қыркүйектегі № 260 қаулысы;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Таран ауданы әкімдігінің Жұмыспен қамту орталығы" коммуналдық мемлекеттік мекемесін құру туралы" аудан әкімдігінің 2011 жылғы 24 мамырдағы № 245 қаулысына өзгеріс енгізу туралы" әкімдіктің 2018 жылғы 2 ақпандағы № 38 қаулысы;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"Таран ауданы әкімінің шаруашылық жүргізу құқығындағы "Тарановец" мемлекеттік коммуналдық кәсіпорнын Таран ауданы әкімдігінің "Тарановец" мемлекеттік коммуналдық кәсіпорнына атауын өзгерту туралы" әкімдіктің 2004 жылғы 14 қыркүйектегі № 126 қаулысы.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