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4a96" w14:textId="d994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Статистика комитеті туралы ережені бекіту туралы" Қазақстан Республикасы Ұлттық экономика министрінің 2014 жылғы 30 қыркүйектегі № 33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14 мамырдағы № 122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Статистика комитеті туралы ережені бекіту туралы" Қазақстан Республикасы Ұлттық экономика министрінің 2014 жылғы 30 қыркүйектегі № 33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9779 болып тіркелген, 2014 жылғы 24 қазанда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6-тармақ мынадай редакцияда жазылсын:</w:t>
      </w:r>
    </w:p>
    <w:bookmarkEnd w:id="3"/>
    <w:p>
      <w:pPr>
        <w:spacing w:after="0"/>
        <w:ind w:left="0"/>
        <w:jc w:val="both"/>
      </w:pPr>
      <w:r>
        <w:rPr>
          <w:rFonts w:ascii="Times New Roman"/>
          <w:b w:val="false"/>
          <w:i w:val="false"/>
          <w:color w:val="000000"/>
          <w:sz w:val="28"/>
        </w:rPr>
        <w:t>
      "6. Комитеттің заңды мекенжайы: 010000, Нұр-Сұлтан қаласы, Есіл ауданы, Мәңгілік ел даңғылы, 8-үй, "Министрліктер үйі" әкімшілік ғимараты, 4-кіреберіс.";</w:t>
      </w:r>
    </w:p>
    <w:p>
      <w:pPr>
        <w:spacing w:after="0"/>
        <w:ind w:left="0"/>
        <w:jc w:val="both"/>
      </w:pPr>
      <w:r>
        <w:rPr>
          <w:rFonts w:ascii="Times New Roman"/>
          <w:b w:val="false"/>
          <w:i w:val="false"/>
          <w:color w:val="000000"/>
          <w:sz w:val="28"/>
        </w:rPr>
        <w:t xml:space="preserve">
      Комитеттің қарауындағы мемлекеттік мекемелер - аумақтық органдардың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Қазақстан Республикасы Ұлттық экономика министрлігінің Статистика комитеті Нұр-Сұлтан қаласының Статистика департаменті.".</w:t>
      </w:r>
    </w:p>
    <w:bookmarkStart w:name="z6" w:id="4"/>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заңнамада белгіленген тәртіппен:</w:t>
      </w:r>
    </w:p>
    <w:bookmarkEnd w:id="4"/>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бекітілгеннен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