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c866" w14:textId="603c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Солтүстік Қазақстан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186 және Солтүстік Қазақстан облысы әкімдігінің 2019 жылғы 18 желтоқсандағы № 326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7-тармағының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Солтүстік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Солтүстік Қазақстан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Солтүстік Қазақстан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Солтүстік Қазақстан облысы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9"/>
        <w:gridCol w:w="191"/>
        <w:gridCol w:w="4970"/>
      </w:tblGrid>
      <w:tr>
        <w:trPr>
          <w:trHeight w:val="30" w:hRule="atLeast"/>
        </w:trPr>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bookmarkEnd w:id="8"/>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 Қазақстан облысының</w:t>
            </w:r>
            <w:r>
              <w:br/>
            </w:r>
            <w:r>
              <w:rPr>
                <w:rFonts w:ascii="Times New Roman"/>
                <w:b w:val="false"/>
                <w:i w:val="false"/>
                <w:color w:val="000000"/>
                <w:sz w:val="20"/>
              </w:rPr>
              <w:t>
</w:t>
            </w:r>
            <w:r>
              <w:rPr>
                <w:rFonts w:ascii="Times New Roman"/>
                <w:b/>
                <w:i w:val="false"/>
                <w:color w:val="000000"/>
                <w:sz w:val="20"/>
              </w:rPr>
              <w:t xml:space="preserve">әкімі </w:t>
            </w:r>
            <w:r>
              <w:br/>
            </w:r>
            <w:r>
              <w:rPr>
                <w:rFonts w:ascii="Times New Roman"/>
                <w:b w:val="false"/>
                <w:i w:val="false"/>
                <w:color w:val="000000"/>
                <w:sz w:val="20"/>
              </w:rPr>
              <w:t>
</w:t>
            </w:r>
            <w:r>
              <w:rPr>
                <w:rFonts w:ascii="Times New Roman"/>
                <w:b/>
                <w:i w:val="false"/>
                <w:color w:val="000000"/>
                <w:sz w:val="20"/>
              </w:rPr>
              <w:t>________ Қ. Ақсақалов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23 желтоқсан</w:t>
            </w:r>
            <w:r>
              <w:br/>
            </w:r>
            <w:r>
              <w:rPr>
                <w:rFonts w:ascii="Times New Roman"/>
                <w:b w:val="false"/>
                <w:i w:val="false"/>
                <w:color w:val="000000"/>
                <w:sz w:val="20"/>
              </w:rPr>
              <w:t xml:space="preserve">№186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Солтүстік Қазақстан</w:t>
            </w:r>
            <w:r>
              <w:br/>
            </w:r>
            <w:r>
              <w:rPr>
                <w:rFonts w:ascii="Times New Roman"/>
                <w:b w:val="false"/>
                <w:i w:val="false"/>
                <w:color w:val="000000"/>
                <w:sz w:val="20"/>
              </w:rPr>
              <w:t>облысы әкімінің</w:t>
            </w:r>
            <w:r>
              <w:br/>
            </w:r>
            <w:r>
              <w:rPr>
                <w:rFonts w:ascii="Times New Roman"/>
                <w:b w:val="false"/>
                <w:i w:val="false"/>
                <w:color w:val="000000"/>
                <w:sz w:val="20"/>
              </w:rPr>
              <w:t xml:space="preserve">2019 жылғы 18 желтоқсан </w:t>
            </w:r>
            <w:r>
              <w:br/>
            </w:r>
            <w:r>
              <w:rPr>
                <w:rFonts w:ascii="Times New Roman"/>
                <w:b w:val="false"/>
                <w:i w:val="false"/>
                <w:color w:val="000000"/>
                <w:sz w:val="20"/>
              </w:rPr>
              <w:t>№ 326 қаулысымен</w:t>
            </w:r>
            <w:r>
              <w:br/>
            </w:r>
            <w:r>
              <w:rPr>
                <w:rFonts w:ascii="Times New Roman"/>
                <w:b w:val="false"/>
                <w:i w:val="false"/>
                <w:color w:val="000000"/>
                <w:sz w:val="20"/>
              </w:rPr>
              <w:t xml:space="preserve">бекітілді </w:t>
            </w:r>
          </w:p>
        </w:tc>
      </w:tr>
    </w:tbl>
    <w:bookmarkStart w:name="z18" w:id="9"/>
    <w:p>
      <w:pPr>
        <w:spacing w:after="0"/>
        <w:ind w:left="0"/>
        <w:jc w:val="left"/>
      </w:pPr>
      <w:r>
        <w:rPr>
          <w:rFonts w:ascii="Times New Roman"/>
          <w:b/>
          <w:i w:val="false"/>
          <w:color w:val="000000"/>
        </w:rPr>
        <w:t xml:space="preserve"> Солтүстік Қазақстан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Солтүстік Қазақстан облысының әкімдігімен өзара іс-қимыл тәртібі</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1"/>
    <w:bookmarkStart w:name="z21" w:id="12"/>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Солтүстік Қазақстан облысы әкімдігінен Солтүстік Қазақстан облысы әкімінің орынбасары (келісім бойынша) енгізілген.</w:t>
      </w:r>
    </w:p>
    <w:bookmarkEnd w:id="12"/>
    <w:bookmarkStart w:name="z22"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Солтүстік Қазақстан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3"/>
    <w:bookmarkStart w:name="z23" w:id="14"/>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4"/>
    <w:bookmarkStart w:name="z24" w:id="15"/>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5"/>
    <w:bookmarkStart w:name="z25" w:id="16"/>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6"/>
    <w:bookmarkStart w:name="z26" w:id="17"/>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7"/>
    <w:bookmarkStart w:name="z27" w:id="18"/>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8"/>
    <w:bookmarkStart w:name="z28" w:id="19"/>
    <w:p>
      <w:pPr>
        <w:spacing w:after="0"/>
        <w:ind w:left="0"/>
        <w:jc w:val="left"/>
      </w:pPr>
      <w:r>
        <w:rPr>
          <w:rFonts w:ascii="Times New Roman"/>
          <w:b/>
          <w:i w:val="false"/>
          <w:color w:val="000000"/>
        </w:rPr>
        <w:t xml:space="preserve"> 2-тарау. Солтүстік Қазақстан облысы әкімдігінің мекемелері мен ұйымдарында халық санағын өткізу тәртібі</w:t>
      </w:r>
    </w:p>
    <w:bookmarkEnd w:id="19"/>
    <w:bookmarkStart w:name="z29" w:id="20"/>
    <w:p>
      <w:pPr>
        <w:spacing w:after="0"/>
        <w:ind w:left="0"/>
        <w:jc w:val="left"/>
      </w:pPr>
      <w:r>
        <w:rPr>
          <w:rFonts w:ascii="Times New Roman"/>
          <w:b/>
          <w:i w:val="false"/>
          <w:color w:val="000000"/>
        </w:rPr>
        <w:t xml:space="preserve"> 1-бөлім. Жауапты қызметкерлер</w:t>
      </w:r>
    </w:p>
    <w:bookmarkEnd w:id="20"/>
    <w:bookmarkStart w:name="z30" w:id="21"/>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1"/>
    <w:bookmarkStart w:name="z31" w:id="22"/>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Солтүстік Қазақстан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2"/>
    <w:bookmarkStart w:name="z32" w:id="23"/>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3"/>
    <w:bookmarkStart w:name="z33" w:id="24"/>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4"/>
    <w:bookmarkStart w:name="z34" w:id="25"/>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5"/>
    <w:bookmarkStart w:name="z35" w:id="26"/>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6"/>
    <w:bookmarkStart w:name="z36" w:id="27"/>
    <w:p>
      <w:pPr>
        <w:spacing w:after="0"/>
        <w:ind w:left="0"/>
        <w:jc w:val="both"/>
      </w:pPr>
      <w:r>
        <w:rPr>
          <w:rFonts w:ascii="Times New Roman"/>
          <w:b w:val="false"/>
          <w:i w:val="false"/>
          <w:color w:val="000000"/>
          <w:sz w:val="28"/>
        </w:rPr>
        <w:t>
      2) халық санағынан өту туралы анықтамалар.</w:t>
      </w:r>
    </w:p>
    <w:bookmarkEnd w:id="27"/>
    <w:bookmarkStart w:name="z37" w:id="28"/>
    <w:p>
      <w:pPr>
        <w:spacing w:after="0"/>
        <w:ind w:left="0"/>
        <w:jc w:val="left"/>
      </w:pPr>
      <w:r>
        <w:rPr>
          <w:rFonts w:ascii="Times New Roman"/>
          <w:b/>
          <w:i w:val="false"/>
          <w:color w:val="000000"/>
        </w:rPr>
        <w:t xml:space="preserve"> 3-бөлім. Халық санағын өткізу кезеңдері</w:t>
      </w:r>
    </w:p>
    <w:bookmarkEnd w:id="28"/>
    <w:bookmarkStart w:name="z38" w:id="29"/>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9"/>
    <w:bookmarkStart w:name="z39" w:id="30"/>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30"/>
    <w:bookmarkStart w:name="z40" w:id="31"/>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1"/>
    <w:bookmarkStart w:name="z41" w:id="32"/>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2"/>
    <w:bookmarkStart w:name="z42" w:id="33"/>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3"/>
    <w:bookmarkStart w:name="z43" w:id="34"/>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4"/>
    <w:bookmarkStart w:name="z44" w:id="35"/>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