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b35d" w14:textId="a65b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Кәсіпкерлік және индустриалды-инновациялық даму басқармасы" мен "Алматы қаласы Ауыл шаруашылығы және ветеринария басқармасы" коммуналдық мемлекеттік мекемелерін қайта ұйымдастырудың кейбір мәселелері туралы</w:t>
      </w:r>
    </w:p>
    <w:p>
      <w:pPr>
        <w:spacing w:after="0"/>
        <w:ind w:left="0"/>
        <w:jc w:val="both"/>
      </w:pPr>
      <w:r>
        <w:rPr>
          <w:rFonts w:ascii="Times New Roman"/>
          <w:b w:val="false"/>
          <w:i w:val="false"/>
          <w:color w:val="000000"/>
          <w:sz w:val="28"/>
        </w:rPr>
        <w:t>Алматы қаласы әкімдігінің 2019 жылғы 4 ақпандағы № 1/90 қаулысы.</w:t>
      </w:r>
    </w:p>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Start w:name="z1" w:id="0"/>
    <w:p>
      <w:pPr>
        <w:spacing w:after="0"/>
        <w:ind w:left="0"/>
        <w:jc w:val="both"/>
      </w:pPr>
      <w:r>
        <w:rPr>
          <w:rFonts w:ascii="Times New Roman"/>
          <w:b w:val="false"/>
          <w:i w:val="false"/>
          <w:color w:val="000000"/>
          <w:sz w:val="28"/>
        </w:rPr>
        <w:t>
      1. Бекітілсін:</w:t>
      </w:r>
    </w:p>
    <w:bookmarkEnd w:id="0"/>
    <w:bookmarkStart w:name="z2" w:id="1"/>
    <w:p>
      <w:pPr>
        <w:spacing w:after="0"/>
        <w:ind w:left="0"/>
        <w:jc w:val="both"/>
      </w:pPr>
      <w:r>
        <w:rPr>
          <w:rFonts w:ascii="Times New Roman"/>
          <w:b w:val="false"/>
          <w:i w:val="false"/>
          <w:color w:val="000000"/>
          <w:sz w:val="28"/>
        </w:rPr>
        <w:t>
      1) Осы қаулының 1 қосымшасына сәйкес "Алматы қаласы Кәсіпкерлік және инвестициялар басқармасы" коммуналдық мемлекеттік мекемесі туралы ереже;</w:t>
      </w:r>
    </w:p>
    <w:bookmarkEnd w:id="1"/>
    <w:bookmarkStart w:name="z3" w:id="2"/>
    <w:p>
      <w:pPr>
        <w:spacing w:after="0"/>
        <w:ind w:left="0"/>
        <w:jc w:val="both"/>
      </w:pPr>
      <w:r>
        <w:rPr>
          <w:rFonts w:ascii="Times New Roman"/>
          <w:b w:val="false"/>
          <w:i w:val="false"/>
          <w:color w:val="000000"/>
          <w:sz w:val="28"/>
        </w:rPr>
        <w:t xml:space="preserve">
      2) осы қаулының 2 қосымшасына сәйкес өткізу актісі. </w:t>
      </w:r>
    </w:p>
    <w:bookmarkEnd w:id="2"/>
    <w:bookmarkStart w:name="z4" w:id="3"/>
    <w:p>
      <w:pPr>
        <w:spacing w:after="0"/>
        <w:ind w:left="0"/>
        <w:jc w:val="both"/>
      </w:pPr>
      <w:r>
        <w:rPr>
          <w:rFonts w:ascii="Times New Roman"/>
          <w:b w:val="false"/>
          <w:i w:val="false"/>
          <w:color w:val="000000"/>
          <w:sz w:val="28"/>
        </w:rPr>
        <w:t>
      2. Осы қаулының 3 қосымшасына сәйкес Алматы қаласы әкімдігінің кейбір қаулылары жойылсын.</w:t>
      </w:r>
    </w:p>
    <w:bookmarkEnd w:id="3"/>
    <w:p>
      <w:pPr>
        <w:spacing w:after="0"/>
        <w:ind w:left="0"/>
        <w:jc w:val="both"/>
      </w:pPr>
      <w:r>
        <w:rPr>
          <w:rFonts w:ascii="Times New Roman"/>
          <w:b w:val="false"/>
          <w:i w:val="false"/>
          <w:color w:val="000000"/>
          <w:sz w:val="28"/>
        </w:rPr>
        <w:t>
      3. "Алматы қаласы Кәсіпкерлік және инвестициялар басқармасы" коммуналдық мемлекеттік мекемесі (бұдан әрі – Мекеме) Қазақстан Республикасының заңнамасымен белгіленген тәртіпте:</w:t>
      </w:r>
    </w:p>
    <w:p>
      <w:pPr>
        <w:spacing w:after="0"/>
        <w:ind w:left="0"/>
        <w:jc w:val="both"/>
      </w:pPr>
      <w:r>
        <w:rPr>
          <w:rFonts w:ascii="Times New Roman"/>
          <w:b w:val="false"/>
          <w:i w:val="false"/>
          <w:color w:val="000000"/>
          <w:sz w:val="28"/>
        </w:rPr>
        <w:t>
      1) Мекемені Алматы қаласының әділет органдарында тіркеуді;</w:t>
      </w:r>
    </w:p>
    <w:p>
      <w:pPr>
        <w:spacing w:after="0"/>
        <w:ind w:left="0"/>
        <w:jc w:val="both"/>
      </w:pPr>
      <w:r>
        <w:rPr>
          <w:rFonts w:ascii="Times New Roman"/>
          <w:b w:val="false"/>
          <w:i w:val="false"/>
          <w:color w:val="000000"/>
          <w:sz w:val="28"/>
        </w:rPr>
        <w:t>
      2) осы қаулыны интернет-ресурста орналастыруды қамтамасыз етсін.</w:t>
      </w:r>
    </w:p>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А. Мәдиевке жүктелсін.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4 ақпандағы</w:t>
            </w:r>
            <w:r>
              <w:br/>
            </w:r>
            <w:r>
              <w:rPr>
                <w:rFonts w:ascii="Times New Roman"/>
                <w:b w:val="false"/>
                <w:i w:val="false"/>
                <w:color w:val="000000"/>
                <w:sz w:val="20"/>
              </w:rPr>
              <w:t>№ 1/90 қаулысына</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"Алматы қаласы Кәсіпкерлік және инвестициялар басқармасы" коммуналдық</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"Алматы қаласы Кәсіпкерлік және инвестициялар басқармасы" коммуналдық мемлекеттік мекемесі Алматы қаласының аумағында кәсіпкерлік, индустриалды-инновациялық даму, агроөнеркәсіптік кешен және ветеринариялық-санитариялық қауіпсіздік салаларында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xml:space="preserve">
      2. "Алматы қаласы Кәсіпкерлік және инвестициялар басқармасы" коммуналдық мемлекеттік мекемесі өзінің қызметін Қазақстан Республикасының Конституциясы мен заңдарына, Қазақстан Республикасы Президентінің, Қазақстан Республикасы Үкіметінің актілеріне, Алматы қаласы әкімдігінің қаулыларына, Алматы қаласы әкімінің шешімдері мен өкімдеріне, өзге де нормативтік құқықтық актілерге және осы ережеге сәйкес жүзеге асырады. </w:t>
      </w:r>
    </w:p>
    <w:bookmarkEnd w:id="7"/>
    <w:bookmarkStart w:name="z10" w:id="8"/>
    <w:p>
      <w:pPr>
        <w:spacing w:after="0"/>
        <w:ind w:left="0"/>
        <w:jc w:val="both"/>
      </w:pPr>
      <w:r>
        <w:rPr>
          <w:rFonts w:ascii="Times New Roman"/>
          <w:b w:val="false"/>
          <w:i w:val="false"/>
          <w:color w:val="000000"/>
          <w:sz w:val="28"/>
        </w:rPr>
        <w:t>
      3. "Алматы қаласы Кәсіпкерлік және инвестициялар басқармасы" коммуналдық мемлекеттік мекемесі коммуналдық мемлекеттік мекеменің ұйымдастыру-құқықтық нысанындағы заңды тұлғасы болып табылады, мемлекеттік тілде өзінің атауы жазылған мөрі және мөртаңбалары, белгіленген үлгідегі бланкілері, Қазақстан Республикасының заңнамасына сәйкес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4. "Алматы қаласы Кәсіпкерлік және инвестициялар басқармасы" коммуналдық мемлекеттік мекемесі азаматтық-құқықтық қатынастарға өз атынан түседі.</w:t>
      </w:r>
    </w:p>
    <w:bookmarkEnd w:id="9"/>
    <w:bookmarkStart w:name="z12" w:id="10"/>
    <w:p>
      <w:pPr>
        <w:spacing w:after="0"/>
        <w:ind w:left="0"/>
        <w:jc w:val="both"/>
      </w:pPr>
      <w:r>
        <w:rPr>
          <w:rFonts w:ascii="Times New Roman"/>
          <w:b w:val="false"/>
          <w:i w:val="false"/>
          <w:color w:val="000000"/>
          <w:sz w:val="28"/>
        </w:rPr>
        <w:t>
      5. "Алматы қаласы Кәсіпкерлік және инвестициялар басқармасы"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6. "Алматы қаласы Кәсіпкерлік және инвестициялар басқармасы" коммуналдық мемлекеттік мекемесі өз құзыретіндегі мәселелер бойынша заңнамамен белгіленген тәртіпте Басқарма басшысының бұйрықтарымен және Қазақстан Республикасының заңнамасымен көзделген өзге де актілермен ресімделетін шешімдер қабылдайды.</w:t>
      </w:r>
    </w:p>
    <w:bookmarkEnd w:id="11"/>
    <w:bookmarkStart w:name="z14" w:id="12"/>
    <w:p>
      <w:pPr>
        <w:spacing w:after="0"/>
        <w:ind w:left="0"/>
        <w:jc w:val="both"/>
      </w:pPr>
      <w:r>
        <w:rPr>
          <w:rFonts w:ascii="Times New Roman"/>
          <w:b w:val="false"/>
          <w:i w:val="false"/>
          <w:color w:val="000000"/>
          <w:sz w:val="28"/>
        </w:rPr>
        <w:t>
      7. "Алматы қаласы Кәсіпкерлік және инвестициялар басқармасы" коммуналдық мемлекеттік мекемесінің құрылымы мен штат санының лимиті қолданыстағы заңнамаға сәйкес бекітіледі.</w:t>
      </w:r>
    </w:p>
    <w:bookmarkEnd w:id="12"/>
    <w:bookmarkStart w:name="z15" w:id="13"/>
    <w:p>
      <w:pPr>
        <w:spacing w:after="0"/>
        <w:ind w:left="0"/>
        <w:jc w:val="both"/>
      </w:pPr>
      <w:r>
        <w:rPr>
          <w:rFonts w:ascii="Times New Roman"/>
          <w:b w:val="false"/>
          <w:i w:val="false"/>
          <w:color w:val="000000"/>
          <w:sz w:val="28"/>
        </w:rPr>
        <w:t>
      8. "Алматы қаласы Кәсіпкерлік және инвестициялар басқармасы" коммуналдық мемлекеттік мекемесінің мекенжайы: 050040, Алматы қаласы, Бостандық ауданы, Байзақов көшесі, 303.</w:t>
      </w:r>
    </w:p>
    <w:bookmarkEnd w:id="13"/>
    <w:bookmarkStart w:name="z16" w:id="14"/>
    <w:p>
      <w:pPr>
        <w:spacing w:after="0"/>
        <w:ind w:left="0"/>
        <w:jc w:val="both"/>
      </w:pPr>
      <w:r>
        <w:rPr>
          <w:rFonts w:ascii="Times New Roman"/>
          <w:b w:val="false"/>
          <w:i w:val="false"/>
          <w:color w:val="000000"/>
          <w:sz w:val="28"/>
        </w:rPr>
        <w:t>
      9. Толық атауы:</w:t>
      </w:r>
    </w:p>
    <w:bookmarkEnd w:id="14"/>
    <w:bookmarkStart w:name="z17" w:id="15"/>
    <w:p>
      <w:pPr>
        <w:spacing w:after="0"/>
        <w:ind w:left="0"/>
        <w:jc w:val="both"/>
      </w:pPr>
      <w:r>
        <w:rPr>
          <w:rFonts w:ascii="Times New Roman"/>
          <w:b w:val="false"/>
          <w:i w:val="false"/>
          <w:color w:val="000000"/>
          <w:sz w:val="28"/>
        </w:rPr>
        <w:t>
      мемлекеттік тілде: "Алматы қаласы Кәсіпкерлік және инвестициялар басқармасы" коммуналдық мемлекеттік мекемесі.</w:t>
      </w:r>
    </w:p>
    <w:bookmarkEnd w:id="15"/>
    <w:bookmarkStart w:name="z18" w:id="16"/>
    <w:p>
      <w:pPr>
        <w:spacing w:after="0"/>
        <w:ind w:left="0"/>
        <w:jc w:val="both"/>
      </w:pPr>
      <w:r>
        <w:rPr>
          <w:rFonts w:ascii="Times New Roman"/>
          <w:b w:val="false"/>
          <w:i w:val="false"/>
          <w:color w:val="000000"/>
          <w:sz w:val="28"/>
        </w:rPr>
        <w:t>
      орыс тілінде: Коммунальное государственное учреждение "Управление предпринимательства и инвестиций города Алматы".</w:t>
      </w:r>
    </w:p>
    <w:bookmarkEnd w:id="16"/>
    <w:bookmarkStart w:name="z19" w:id="17"/>
    <w:p>
      <w:pPr>
        <w:spacing w:after="0"/>
        <w:ind w:left="0"/>
        <w:jc w:val="both"/>
      </w:pPr>
      <w:r>
        <w:rPr>
          <w:rFonts w:ascii="Times New Roman"/>
          <w:b w:val="false"/>
          <w:i w:val="false"/>
          <w:color w:val="000000"/>
          <w:sz w:val="28"/>
        </w:rPr>
        <w:t>
      10. Осы Ереже "Алматы қаласы Кәсіпкерлік және инвестициялар басқармасы" коммуналдық мемлекеттік мекемесінің құрылтай құжаты болып табылады.</w:t>
      </w:r>
    </w:p>
    <w:bookmarkEnd w:id="17"/>
    <w:bookmarkStart w:name="z20" w:id="18"/>
    <w:p>
      <w:pPr>
        <w:spacing w:after="0"/>
        <w:ind w:left="0"/>
        <w:jc w:val="both"/>
      </w:pPr>
      <w:r>
        <w:rPr>
          <w:rFonts w:ascii="Times New Roman"/>
          <w:b w:val="false"/>
          <w:i w:val="false"/>
          <w:color w:val="000000"/>
          <w:sz w:val="28"/>
        </w:rPr>
        <w:t>
      11. "Алматы қаласы Кәсіпкерлік және инвестициялар басқармасы" коммуналдық мемлекеттік мекемесінің қызметін қаржыландыру республикалық және жергілікті бюджеттен жүзеге асырылады.</w:t>
      </w:r>
    </w:p>
    <w:bookmarkEnd w:id="18"/>
    <w:bookmarkStart w:name="z21" w:id="19"/>
    <w:p>
      <w:pPr>
        <w:spacing w:after="0"/>
        <w:ind w:left="0"/>
        <w:jc w:val="both"/>
      </w:pPr>
      <w:r>
        <w:rPr>
          <w:rFonts w:ascii="Times New Roman"/>
          <w:b w:val="false"/>
          <w:i w:val="false"/>
          <w:color w:val="000000"/>
          <w:sz w:val="28"/>
        </w:rPr>
        <w:t>
      12. "Алматы қаласы Кәсіпкерлік және инвестициялар басқармасы" коммуналдық мемлекеттік мекемесіне Басқарманың қызметтері болып табылатын міндеттерді орындау тұрғысынан кәсіпкерлік субъектілерімен шарттық қатынастарға түсуге тыйым салынады.</w:t>
      </w:r>
    </w:p>
    <w:bookmarkEnd w:id="19"/>
    <w:bookmarkStart w:name="z22" w:id="20"/>
    <w:p>
      <w:pPr>
        <w:spacing w:after="0"/>
        <w:ind w:left="0"/>
        <w:jc w:val="both"/>
      </w:pPr>
      <w:r>
        <w:rPr>
          <w:rFonts w:ascii="Times New Roman"/>
          <w:b w:val="false"/>
          <w:i w:val="false"/>
          <w:color w:val="000000"/>
          <w:sz w:val="28"/>
        </w:rPr>
        <w:t>
      Егер "Алматы қаласы Кәсіпкерлік және инвестициялар басқармасы" коммуналдық мемлекеттік мекемесіне заңнамалық актілермен табыс әкелетін қызметті жүзеге асыру құқығы берілсе, онда мұндай қызметтен түскен табыстар мемлекеттік бюджет кірісіне жіберіледі.</w:t>
      </w:r>
    </w:p>
    <w:bookmarkEnd w:id="20"/>
    <w:bookmarkStart w:name="z23" w:id="21"/>
    <w:p>
      <w:pPr>
        <w:spacing w:after="0"/>
        <w:ind w:left="0"/>
        <w:jc w:val="left"/>
      </w:pPr>
      <w:r>
        <w:rPr>
          <w:rFonts w:ascii="Times New Roman"/>
          <w:b/>
          <w:i w:val="false"/>
          <w:color w:val="000000"/>
        </w:rPr>
        <w:t xml:space="preserve"> 2. "Алматы қаласы Кәсіпкерлік және инвестициялар басқармасы"</w:t>
      </w:r>
      <w:r>
        <w:br/>
      </w:r>
      <w:r>
        <w:rPr>
          <w:rFonts w:ascii="Times New Roman"/>
          <w:b/>
          <w:i w:val="false"/>
          <w:color w:val="000000"/>
        </w:rPr>
        <w:t>коммуналдық мемлекеттік мекемесінің миссиясы, мақсаттары, негізгі</w:t>
      </w:r>
      <w:r>
        <w:br/>
      </w:r>
      <w:r>
        <w:rPr>
          <w:rFonts w:ascii="Times New Roman"/>
          <w:b/>
          <w:i w:val="false"/>
          <w:color w:val="000000"/>
        </w:rPr>
        <w:t>міндеттері, функциялары мен құқықтары</w:t>
      </w:r>
    </w:p>
    <w:bookmarkEnd w:id="21"/>
    <w:bookmarkStart w:name="z24" w:id="22"/>
    <w:p>
      <w:pPr>
        <w:spacing w:after="0"/>
        <w:ind w:left="0"/>
        <w:jc w:val="both"/>
      </w:pPr>
      <w:r>
        <w:rPr>
          <w:rFonts w:ascii="Times New Roman"/>
          <w:b w:val="false"/>
          <w:i w:val="false"/>
          <w:color w:val="000000"/>
          <w:sz w:val="28"/>
        </w:rPr>
        <w:t>
      13. "Алматы қаласы Кәсіпкерлік және инвестициялар басқармасы" коммуналдық мемлекеттік мекемесінің миссиясы – кәсіпкерлік бастаманы іске асыру және инвестицияларды тарту үшін жайлы және қауіпсіз бизнес-орта құру.</w:t>
      </w:r>
    </w:p>
    <w:bookmarkEnd w:id="22"/>
    <w:bookmarkStart w:name="z25" w:id="23"/>
    <w:p>
      <w:pPr>
        <w:spacing w:after="0"/>
        <w:ind w:left="0"/>
        <w:jc w:val="both"/>
      </w:pPr>
      <w:r>
        <w:rPr>
          <w:rFonts w:ascii="Times New Roman"/>
          <w:b w:val="false"/>
          <w:i w:val="false"/>
          <w:color w:val="000000"/>
          <w:sz w:val="28"/>
        </w:rPr>
        <w:t>
      14. "Алматы қаласы Кәсіпкерлік және инвестициялар басқармасы" коммуналдық мемлекеттік мекемесінің мақсаты – ШОБ үлесін көбейту, инвестицияларды тарту және экономиканың салаларын әртараптандандыру есебінен экономиканың тұрақтылығы мен бәсекеге қабілеттілігін арттыру.</w:t>
      </w:r>
    </w:p>
    <w:bookmarkEnd w:id="23"/>
    <w:bookmarkStart w:name="z26" w:id="24"/>
    <w:p>
      <w:pPr>
        <w:spacing w:after="0"/>
        <w:ind w:left="0"/>
        <w:jc w:val="both"/>
      </w:pPr>
      <w:r>
        <w:rPr>
          <w:rFonts w:ascii="Times New Roman"/>
          <w:b w:val="false"/>
          <w:i w:val="false"/>
          <w:color w:val="000000"/>
          <w:sz w:val="28"/>
        </w:rPr>
        <w:t xml:space="preserve">
      15. "Алматы қаласы Кәсіпкерлік және инвестициялар басқармасы" коммуналдық мемлекеттік мекемесінің міндеттері: </w:t>
      </w:r>
    </w:p>
    <w:bookmarkEnd w:id="24"/>
    <w:p>
      <w:pPr>
        <w:spacing w:after="0"/>
        <w:ind w:left="0"/>
        <w:jc w:val="both"/>
      </w:pPr>
      <w:r>
        <w:rPr>
          <w:rFonts w:ascii="Times New Roman"/>
          <w:b w:val="false"/>
          <w:i w:val="false"/>
          <w:color w:val="000000"/>
          <w:sz w:val="28"/>
        </w:rPr>
        <w:t>
      1) кәсіпкерлік қызметті дамытуды қолдау;</w:t>
      </w:r>
    </w:p>
    <w:p>
      <w:pPr>
        <w:spacing w:after="0"/>
        <w:ind w:left="0"/>
        <w:jc w:val="both"/>
      </w:pPr>
      <w:r>
        <w:rPr>
          <w:rFonts w:ascii="Times New Roman"/>
          <w:b w:val="false"/>
          <w:i w:val="false"/>
          <w:color w:val="000000"/>
          <w:sz w:val="28"/>
        </w:rPr>
        <w:t>
      2) инвестициялық ахуалды жақсарту – әкімшілік кедергілерді төмендету, ақпаратқа қолжетімділікті ұсыну, бизнес үшін қаржылық ресурстарға қолжетімділікті арттыру, инвесторлардың құқықтарын қорғауды қамтамасыз ету, уәкілетті органдар қызметінің айқындылығы үшін цифрлық технологияларды енгізу жөніндегі шараларды іске асыру;</w:t>
      </w:r>
    </w:p>
    <w:p>
      <w:pPr>
        <w:spacing w:after="0"/>
        <w:ind w:left="0"/>
        <w:jc w:val="both"/>
      </w:pPr>
      <w:r>
        <w:rPr>
          <w:rFonts w:ascii="Times New Roman"/>
          <w:b w:val="false"/>
          <w:i w:val="false"/>
          <w:color w:val="000000"/>
          <w:sz w:val="28"/>
        </w:rPr>
        <w:t>
      3) кәсіпкерлік инфрақұрылымын (Индустриялық аймақ, "Инновациялық технологиялар паркі" арнайы экономикалық аймағы (бұдан әрі – "АТП" АЭА), технопарктер, коворкинг орталықтары) дамыту;</w:t>
      </w:r>
    </w:p>
    <w:p>
      <w:pPr>
        <w:spacing w:after="0"/>
        <w:ind w:left="0"/>
        <w:jc w:val="both"/>
      </w:pPr>
      <w:r>
        <w:rPr>
          <w:rFonts w:ascii="Times New Roman"/>
          <w:b w:val="false"/>
          <w:i w:val="false"/>
          <w:color w:val="000000"/>
          <w:sz w:val="28"/>
        </w:rPr>
        <w:t>
      4) жоғары технологиялық және экспортқа бағытталған жобаларға инвестициялар тарту;</w:t>
      </w:r>
    </w:p>
    <w:p>
      <w:pPr>
        <w:spacing w:after="0"/>
        <w:ind w:left="0"/>
        <w:jc w:val="both"/>
      </w:pPr>
      <w:r>
        <w:rPr>
          <w:rFonts w:ascii="Times New Roman"/>
          <w:b w:val="false"/>
          <w:i w:val="false"/>
          <w:color w:val="000000"/>
          <w:sz w:val="28"/>
        </w:rPr>
        <w:t>
      5) экономика салаларын әртараптандыру және нарықтың сыйымдылығын, оның ішінде туризмді дамыту есебінен арттыру;</w:t>
      </w:r>
    </w:p>
    <w:p>
      <w:pPr>
        <w:spacing w:after="0"/>
        <w:ind w:left="0"/>
        <w:jc w:val="both"/>
      </w:pPr>
      <w:r>
        <w:rPr>
          <w:rFonts w:ascii="Times New Roman"/>
          <w:b w:val="false"/>
          <w:i w:val="false"/>
          <w:color w:val="000000"/>
          <w:sz w:val="28"/>
        </w:rPr>
        <w:t>
      6) халықтың әлеуметтік тобы үшін ішкі нарықтың қол жетімділігін қамтамасыз ету және әлеуметтік маңызы бар азық-түлік тауарларымен молықтыру;</w:t>
      </w:r>
    </w:p>
    <w:p>
      <w:pPr>
        <w:spacing w:after="0"/>
        <w:ind w:left="0"/>
        <w:jc w:val="both"/>
      </w:pPr>
      <w:r>
        <w:rPr>
          <w:rFonts w:ascii="Times New Roman"/>
          <w:b w:val="false"/>
          <w:i w:val="false"/>
          <w:color w:val="000000"/>
          <w:sz w:val="28"/>
        </w:rPr>
        <w:t>
      7) эпизоотиялық және санитариялық-ветеринариялық саулыққа және жануардан алынатын өнімнің қауіпсіздігіне қол жеткізу;</w:t>
      </w:r>
    </w:p>
    <w:p>
      <w:pPr>
        <w:spacing w:after="0"/>
        <w:ind w:left="0"/>
        <w:jc w:val="both"/>
      </w:pPr>
      <w:r>
        <w:rPr>
          <w:rFonts w:ascii="Times New Roman"/>
          <w:b w:val="false"/>
          <w:i w:val="false"/>
          <w:color w:val="000000"/>
          <w:sz w:val="28"/>
        </w:rPr>
        <w:t>
      8) гендерлік теңдікті қамтамасыз ету және нығайту.</w:t>
      </w:r>
    </w:p>
    <w:bookmarkStart w:name="z27" w:id="25"/>
    <w:p>
      <w:pPr>
        <w:spacing w:after="0"/>
        <w:ind w:left="0"/>
        <w:jc w:val="both"/>
      </w:pPr>
      <w:r>
        <w:rPr>
          <w:rFonts w:ascii="Times New Roman"/>
          <w:b w:val="false"/>
          <w:i w:val="false"/>
          <w:color w:val="000000"/>
          <w:sz w:val="28"/>
        </w:rPr>
        <w:t>
      16. "Алматы қаласы Кәсіпкерлік және инвестициялар басқармасы" коммуналдық мемлекеттік мекемесінің функциялары Қазақстан Республикасының заңнамасына сәйкес белгіленді:</w:t>
      </w:r>
    </w:p>
    <w:bookmarkEnd w:id="25"/>
    <w:p>
      <w:pPr>
        <w:spacing w:after="0"/>
        <w:ind w:left="0"/>
        <w:jc w:val="both"/>
      </w:pPr>
      <w:r>
        <w:rPr>
          <w:rFonts w:ascii="Times New Roman"/>
          <w:b w:val="false"/>
          <w:i w:val="false"/>
          <w:color w:val="000000"/>
          <w:sz w:val="28"/>
        </w:rPr>
        <w:t>
      1) "Алматы қаласы Кәсіпкерлік және инвестициялар басқармасы" коммуналдық мемлекеттік мекемесі құзыретінің шегінде мемлекеттік және өңірлік бағдарламаларды іске асыру және орындау;</w:t>
      </w:r>
    </w:p>
    <w:p>
      <w:pPr>
        <w:spacing w:after="0"/>
        <w:ind w:left="0"/>
        <w:jc w:val="both"/>
      </w:pPr>
      <w:r>
        <w:rPr>
          <w:rFonts w:ascii="Times New Roman"/>
          <w:b w:val="false"/>
          <w:i w:val="false"/>
          <w:color w:val="000000"/>
          <w:sz w:val="28"/>
        </w:rPr>
        <w:t>
      2) "Алматы қаласы Кәсіпкерлік және инвестициялар басқармасы" коммуналдық мемлекеттік мекемесі құзыретінің шегінде мемлекеттік және өңірлік бағдарламаларды іске асыру шеңберінде мемлекеттік қолдау шараларын жүзеге асыру;</w:t>
      </w:r>
    </w:p>
    <w:p>
      <w:pPr>
        <w:spacing w:after="0"/>
        <w:ind w:left="0"/>
        <w:jc w:val="both"/>
      </w:pPr>
      <w:r>
        <w:rPr>
          <w:rFonts w:ascii="Times New Roman"/>
          <w:b w:val="false"/>
          <w:i w:val="false"/>
          <w:color w:val="000000"/>
          <w:sz w:val="28"/>
        </w:rPr>
        <w:t>
      3) "Алматы қаласы Кәсіпкерлік және инвестициялар басқармасы" коммуналдық мемлекеттік мекемесі құзыретіне жататын әлеуметтік-экономикалық көрсеткіштердің мониторингін жүргізу;</w:t>
      </w:r>
    </w:p>
    <w:p>
      <w:pPr>
        <w:spacing w:after="0"/>
        <w:ind w:left="0"/>
        <w:jc w:val="both"/>
      </w:pPr>
      <w:r>
        <w:rPr>
          <w:rFonts w:ascii="Times New Roman"/>
          <w:b w:val="false"/>
          <w:i w:val="false"/>
          <w:color w:val="000000"/>
          <w:sz w:val="28"/>
        </w:rPr>
        <w:t xml:space="preserve">
      4) қолданыстағы кәсіпкерлік инфрақұрылымды дамытуда көмек көрсету және Алматы қаласының Индустриалды аймағы, "Ақпараттық технологиялар паркі" арнайы экономикалық аймағы (бұдан әрі – "АТП" АЭА), коворкинг орталықтары, технопарктер, бизнес-инкубаторлар, акселераторлар және т.б. секілді жаңа инфрақұрылым құру бойынша ұсыныстар енгізу; </w:t>
      </w:r>
    </w:p>
    <w:p>
      <w:pPr>
        <w:spacing w:after="0"/>
        <w:ind w:left="0"/>
        <w:jc w:val="both"/>
      </w:pPr>
      <w:r>
        <w:rPr>
          <w:rFonts w:ascii="Times New Roman"/>
          <w:b w:val="false"/>
          <w:i w:val="false"/>
          <w:color w:val="000000"/>
          <w:sz w:val="28"/>
        </w:rPr>
        <w:t>
      5) арнайы аймақтар аумағында инвестициялық жобалардың уақтылы іске қосылуын бақылауды жүзеге асыру;</w:t>
      </w:r>
    </w:p>
    <w:p>
      <w:pPr>
        <w:spacing w:after="0"/>
        <w:ind w:left="0"/>
        <w:jc w:val="both"/>
      </w:pPr>
      <w:r>
        <w:rPr>
          <w:rFonts w:ascii="Times New Roman"/>
          <w:b w:val="false"/>
          <w:i w:val="false"/>
          <w:color w:val="000000"/>
          <w:sz w:val="28"/>
        </w:rPr>
        <w:t>
      6) шығарылатын өнім түрлерін кеңейту бойынша кәсіпорындарға қолдау көрсету және Алматы қаласының Кәсіпкерлікті қолдау картасының шеңберінде өндірістің жаңа түрлерін игеру;</w:t>
      </w:r>
    </w:p>
    <w:p>
      <w:pPr>
        <w:spacing w:after="0"/>
        <w:ind w:left="0"/>
        <w:jc w:val="both"/>
      </w:pPr>
      <w:r>
        <w:rPr>
          <w:rFonts w:ascii="Times New Roman"/>
          <w:b w:val="false"/>
          <w:i w:val="false"/>
          <w:color w:val="000000"/>
          <w:sz w:val="28"/>
        </w:rPr>
        <w:t xml:space="preserve">
      7) Алматы қаласының жергілікті қамтуын бақылау жөніндегі комиссияның жұмысын ұйымдастыру; </w:t>
      </w:r>
    </w:p>
    <w:p>
      <w:pPr>
        <w:spacing w:after="0"/>
        <w:ind w:left="0"/>
        <w:jc w:val="both"/>
      </w:pPr>
      <w:r>
        <w:rPr>
          <w:rFonts w:ascii="Times New Roman"/>
          <w:b w:val="false"/>
          <w:i w:val="false"/>
          <w:color w:val="000000"/>
          <w:sz w:val="28"/>
        </w:rPr>
        <w:t>
      8) "Алматы қаласы Кәсіпкерлік және инвестициялар басқармасы" коммуналдық мемлекеттік мекемесі құзыретіне жататын бағыттар бойынша жобалық басқаруды іске асыруға қатысу;</w:t>
      </w:r>
    </w:p>
    <w:p>
      <w:pPr>
        <w:spacing w:after="0"/>
        <w:ind w:left="0"/>
        <w:jc w:val="both"/>
      </w:pPr>
      <w:r>
        <w:rPr>
          <w:rFonts w:ascii="Times New Roman"/>
          <w:b w:val="false"/>
          <w:i w:val="false"/>
          <w:color w:val="000000"/>
          <w:sz w:val="28"/>
        </w:rPr>
        <w:t>
      9) Алматы қаласының инвестициялық тартымдылығын және экспорттық әлеуетін арттыруға бағытталған инвестициялық саясатты қалыптастыру;</w:t>
      </w:r>
    </w:p>
    <w:p>
      <w:pPr>
        <w:spacing w:after="0"/>
        <w:ind w:left="0"/>
        <w:jc w:val="both"/>
      </w:pPr>
      <w:r>
        <w:rPr>
          <w:rFonts w:ascii="Times New Roman"/>
          <w:b w:val="false"/>
          <w:i w:val="false"/>
          <w:color w:val="000000"/>
          <w:sz w:val="28"/>
        </w:rPr>
        <w:t>
      10) "Алматы қаласы Кәсіпкерлік және инвестициялар басқармасы" коммуналдық мемлекеттік мекемесі құзыретінің шегінде сыртқы экономикалық қызмет және халықаралық байланыстарды дамыту саласында мемлекеттік саясатты іске асыруды қамтамасыз ету;</w:t>
      </w:r>
    </w:p>
    <w:p>
      <w:pPr>
        <w:spacing w:after="0"/>
        <w:ind w:left="0"/>
        <w:jc w:val="both"/>
      </w:pPr>
      <w:r>
        <w:rPr>
          <w:rFonts w:ascii="Times New Roman"/>
          <w:b w:val="false"/>
          <w:i w:val="false"/>
          <w:color w:val="000000"/>
          <w:sz w:val="28"/>
        </w:rPr>
        <w:t>
      11) әлеуетті инвесторлар үшін инвестицияларды қажет ететін жобаларды анықтау және тиісті құжаттардың дайындалуын қамтамасыз ету;</w:t>
      </w:r>
    </w:p>
    <w:p>
      <w:pPr>
        <w:spacing w:after="0"/>
        <w:ind w:left="0"/>
        <w:jc w:val="both"/>
      </w:pPr>
      <w:r>
        <w:rPr>
          <w:rFonts w:ascii="Times New Roman"/>
          <w:b w:val="false"/>
          <w:i w:val="false"/>
          <w:color w:val="000000"/>
          <w:sz w:val="28"/>
        </w:rPr>
        <w:t>
      12) инвесторларды қаланың инвестициялық мүмкіндіктері және ұсыныстары туралы, оның ішінде, интернет-ресурстар, БАҚ, тарату материалдары және т.б. арқылы ақпаратпен қамтамасыз ету;</w:t>
      </w:r>
    </w:p>
    <w:p>
      <w:pPr>
        <w:spacing w:after="0"/>
        <w:ind w:left="0"/>
        <w:jc w:val="both"/>
      </w:pPr>
      <w:r>
        <w:rPr>
          <w:rFonts w:ascii="Times New Roman"/>
          <w:b w:val="false"/>
          <w:i w:val="false"/>
          <w:color w:val="000000"/>
          <w:sz w:val="28"/>
        </w:rPr>
        <w:t>
      13) бизнес-көшіп келушілерді шақыруды ресімдеу үшін қолдаухат беру;</w:t>
      </w:r>
    </w:p>
    <w:p>
      <w:pPr>
        <w:spacing w:after="0"/>
        <w:ind w:left="0"/>
        <w:jc w:val="both"/>
      </w:pPr>
      <w:r>
        <w:rPr>
          <w:rFonts w:ascii="Times New Roman"/>
          <w:b w:val="false"/>
          <w:i w:val="false"/>
          <w:color w:val="000000"/>
          <w:sz w:val="28"/>
        </w:rPr>
        <w:t>
      14) ұлттық қауіпсіздік органдарын хабардар ете отырып, бизнес-көшіп келушілерге уақытша тұруға берілген рұқсаттардың қолданылу мерзімдерін ұзартуға немесе қысқартуға қолдаухат беру;</w:t>
      </w:r>
    </w:p>
    <w:p>
      <w:pPr>
        <w:spacing w:after="0"/>
        <w:ind w:left="0"/>
        <w:jc w:val="both"/>
      </w:pPr>
      <w:r>
        <w:rPr>
          <w:rFonts w:ascii="Times New Roman"/>
          <w:b w:val="false"/>
          <w:i w:val="false"/>
          <w:color w:val="000000"/>
          <w:sz w:val="28"/>
        </w:rPr>
        <w:t>
      15) комиссия құру және оның жұмысына, сондай-ақ Алматы қаласы әкімдігінің жанындағы кәсіпкерлік мәселелері жөніндегі Іскерлік және Сараптау кеңестерінің жұмысын ұйымдастыруға қатысу;</w:t>
      </w:r>
    </w:p>
    <w:p>
      <w:pPr>
        <w:spacing w:after="0"/>
        <w:ind w:left="0"/>
        <w:jc w:val="both"/>
      </w:pPr>
      <w:r>
        <w:rPr>
          <w:rFonts w:ascii="Times New Roman"/>
          <w:b w:val="false"/>
          <w:i w:val="false"/>
          <w:color w:val="000000"/>
          <w:sz w:val="28"/>
        </w:rPr>
        <w:t>
      16) құзыреті шегінде меншік түріне қарамай сауда, оның ішінде, көтерме-бөлшек сауда, қоғамдық тамақтандыру, стационарлық және көшпелі сауда, нарықтардың қызметі, қызмет көрсету саласы мен тұрмыстық қызмет көрсету саласында бірыңғай мемлекеттік саясат жүргізу;</w:t>
      </w:r>
    </w:p>
    <w:p>
      <w:pPr>
        <w:spacing w:after="0"/>
        <w:ind w:left="0"/>
        <w:jc w:val="both"/>
      </w:pPr>
      <w:r>
        <w:rPr>
          <w:rFonts w:ascii="Times New Roman"/>
          <w:b w:val="false"/>
          <w:i w:val="false"/>
          <w:color w:val="000000"/>
          <w:sz w:val="28"/>
        </w:rPr>
        <w:t>
      17) әлеуметтік маңызы бар азық-түлік тауарларының бөлшек сауда бағаларының шекті мәндерін және олардың рұқсат етілген шекті бөлшек сауда бағаларын бекіту бойынша функцияларды жүзеге асыру;</w:t>
      </w:r>
    </w:p>
    <w:p>
      <w:pPr>
        <w:spacing w:after="0"/>
        <w:ind w:left="0"/>
        <w:jc w:val="both"/>
      </w:pPr>
      <w:r>
        <w:rPr>
          <w:rFonts w:ascii="Times New Roman"/>
          <w:b w:val="false"/>
          <w:i w:val="false"/>
          <w:color w:val="000000"/>
          <w:sz w:val="28"/>
        </w:rPr>
        <w:t>
      17-2) Қазақстан Республикасының сауда қызметін реттеу туралы заңнамасында белгіленген әлеуметтік маңызы бар азық-түлік тауарларына қойылған сауда үстемесі мөлшерінің сақталуына мемлекеттік бақылауды жүзеге асыру;</w:t>
      </w:r>
    </w:p>
    <w:p>
      <w:pPr>
        <w:spacing w:after="0"/>
        <w:ind w:left="0"/>
        <w:jc w:val="both"/>
      </w:pPr>
      <w:r>
        <w:rPr>
          <w:rFonts w:ascii="Times New Roman"/>
          <w:b w:val="false"/>
          <w:i w:val="false"/>
          <w:color w:val="000000"/>
          <w:sz w:val="28"/>
        </w:rPr>
        <w:t>
      17-3) Қазақстан Республикасының сауда қызметін реттеу туралы заңнамасында белгіленген сыйақы мөлшерінің сақталуына мемлекеттік бақылауды жүзеге асыру;</w:t>
      </w:r>
    </w:p>
    <w:p>
      <w:pPr>
        <w:spacing w:after="0"/>
        <w:ind w:left="0"/>
        <w:jc w:val="both"/>
      </w:pPr>
      <w:r>
        <w:rPr>
          <w:rFonts w:ascii="Times New Roman"/>
          <w:b w:val="false"/>
          <w:i w:val="false"/>
          <w:color w:val="000000"/>
          <w:sz w:val="28"/>
        </w:rPr>
        <w:t>
      18) ауыл шаруашылығы өндірушілерінің тұтыну нарықтарына қол жеткізуі және азық-түлік тауарларын өткізушілердің бәсекелестік ортасын кеңейту үшін (жәрмеңкелер, көрмелер және т.б.) қолайлы жағдайлар жасау;</w:t>
      </w:r>
    </w:p>
    <w:p>
      <w:pPr>
        <w:spacing w:after="0"/>
        <w:ind w:left="0"/>
        <w:jc w:val="both"/>
      </w:pPr>
      <w:r>
        <w:rPr>
          <w:rFonts w:ascii="Times New Roman"/>
          <w:b w:val="false"/>
          <w:i w:val="false"/>
          <w:color w:val="000000"/>
          <w:sz w:val="28"/>
        </w:rPr>
        <w:t>
      19) көшпелі сауда үшін арнайы бөлінген орындарды белгілеу;</w:t>
      </w:r>
    </w:p>
    <w:p>
      <w:pPr>
        <w:spacing w:after="0"/>
        <w:ind w:left="0"/>
        <w:jc w:val="both"/>
      </w:pPr>
      <w:r>
        <w:rPr>
          <w:rFonts w:ascii="Times New Roman"/>
          <w:b w:val="false"/>
          <w:i w:val="false"/>
          <w:color w:val="000000"/>
          <w:sz w:val="28"/>
        </w:rPr>
        <w:t>
      20) азық-түлік тауарларының өңірлік тұрақтандыру қорларын қалыптастыру және пайдалану үшін мамандандырылған ұйымдардан қызметтерді сатып алуды жүзеге асыру;</w:t>
      </w:r>
    </w:p>
    <w:p>
      <w:pPr>
        <w:spacing w:after="0"/>
        <w:ind w:left="0"/>
        <w:jc w:val="both"/>
      </w:pPr>
      <w:r>
        <w:rPr>
          <w:rFonts w:ascii="Times New Roman"/>
          <w:b w:val="false"/>
          <w:i w:val="false"/>
          <w:color w:val="000000"/>
          <w:sz w:val="28"/>
        </w:rPr>
        <w:t>
      21) азық-түлік қауіпсіздігінің, агроөнеркәсіптік кешен өнімдерінің бағалары мен нарықтарының жағдайына мониторинг жүргізу;</w:t>
      </w:r>
    </w:p>
    <w:p>
      <w:pPr>
        <w:spacing w:after="0"/>
        <w:ind w:left="0"/>
        <w:jc w:val="both"/>
      </w:pPr>
      <w:r>
        <w:rPr>
          <w:rFonts w:ascii="Times New Roman"/>
          <w:b w:val="false"/>
          <w:i w:val="false"/>
          <w:color w:val="000000"/>
          <w:sz w:val="28"/>
        </w:rPr>
        <w:t>
      22) кәсіпкерлікті және агроөнеркәсіптік кешенді дамыту бойынша органдармен, ұйымдармен Меморандумдар (келісімдер) әзірлеу және жасасу;</w:t>
      </w:r>
    </w:p>
    <w:p>
      <w:pPr>
        <w:spacing w:after="0"/>
        <w:ind w:left="0"/>
        <w:jc w:val="both"/>
      </w:pPr>
      <w:r>
        <w:rPr>
          <w:rFonts w:ascii="Times New Roman"/>
          <w:b w:val="false"/>
          <w:i w:val="false"/>
          <w:color w:val="000000"/>
          <w:sz w:val="28"/>
        </w:rPr>
        <w:t>
      23) белгіленген тәртіпте Алматы қаласының Азаматтық қорғанысы Сауда қызметінің жұмысын, Алматы қаласының Азаматтық қорғанысы Сауда қызметі туралы Ережесімен белгіленген негізгі міндеттері мен функцияларын ұйымдастырады;</w:t>
      </w:r>
    </w:p>
    <w:p>
      <w:pPr>
        <w:spacing w:after="0"/>
        <w:ind w:left="0"/>
        <w:jc w:val="both"/>
      </w:pPr>
      <w:r>
        <w:rPr>
          <w:rFonts w:ascii="Times New Roman"/>
          <w:b w:val="false"/>
          <w:i w:val="false"/>
          <w:color w:val="000000"/>
          <w:sz w:val="28"/>
        </w:rPr>
        <w:t>
      24) берілген өкілеттіктер шеңберінде мемлекеттік бақылау және қадағалау, рұқсаттар мен хабарламалар туралы заңнаманы іске асыру, сондай-ақ мемлекеттік бақылау және қадағалау, лицензиялау және хабарламалар мәселелері бойынша өз құзыреті шегінде Қазақстан Республикасының мемлекеттік бақылау және қадағалау, рұқсаттар мен хабарламалар саласындағы уәкілетті органымен және өзге де орталық және жергілікті атқарушы органдарымен өзара іс-қимыл жасау;</w:t>
      </w:r>
    </w:p>
    <w:p>
      <w:pPr>
        <w:spacing w:after="0"/>
        <w:ind w:left="0"/>
        <w:jc w:val="both"/>
      </w:pPr>
      <w:r>
        <w:rPr>
          <w:rFonts w:ascii="Times New Roman"/>
          <w:b w:val="false"/>
          <w:i w:val="false"/>
          <w:color w:val="000000"/>
          <w:sz w:val="28"/>
        </w:rPr>
        <w:t>
      25) қызметтің жекелеген түрлеріне лицензия және (немесе) лицензияға қосымшалар беруге ұсынылатын өтініштерді қабылдау және қарау, сондай-ақ "Алматы қаласы Кәсіпкерлік және инвестициялар басқармасы" коммуналдық мемлекеттік мекемесінің өкілеттілігіне сәйкес қызметтің кейбір түрлерінің басталуы немесе тоқтатылуы туралы хабарламаларды қабылдау;</w:t>
      </w:r>
    </w:p>
    <w:p>
      <w:pPr>
        <w:spacing w:after="0"/>
        <w:ind w:left="0"/>
        <w:jc w:val="both"/>
      </w:pPr>
      <w:r>
        <w:rPr>
          <w:rFonts w:ascii="Times New Roman"/>
          <w:b w:val="false"/>
          <w:i w:val="false"/>
          <w:color w:val="000000"/>
          <w:sz w:val="28"/>
        </w:rPr>
        <w:t>
      26) Әкімшілік құқық бұзушылық туралы кодекске сәйкес әкімшілік құқық бұзушылықтар туралы істер бойынша өндірісті жүзеге асыру;</w:t>
      </w:r>
    </w:p>
    <w:p>
      <w:pPr>
        <w:spacing w:after="0"/>
        <w:ind w:left="0"/>
        <w:jc w:val="both"/>
      </w:pPr>
      <w:r>
        <w:rPr>
          <w:rFonts w:ascii="Times New Roman"/>
          <w:b w:val="false"/>
          <w:i w:val="false"/>
          <w:color w:val="000000"/>
          <w:sz w:val="28"/>
        </w:rPr>
        <w:t>
      27) акционерлік қоғам (жауапкершілігі шектеулі серіктестік) тапқан таза табысты бөлу және акционерлік қоғамның (жауапкершілігі шектеулі серіктестіктің) дивидендтерді (жауапкершілігі шектеулі серіктестіктің таза табысының бөлігін) акционерлік қоғамның мемлекетке тиесілі акцияларына (жауапкершілігі шектеулі серіктестіктің жарғылық капиталына қатысу үлесін) жалғыз акционер (қатысушы) шешім қабылдаған күннен бастап, он күн ішінде аударуы туралы уақытында шешім қабылдау;</w:t>
      </w:r>
    </w:p>
    <w:p>
      <w:pPr>
        <w:spacing w:after="0"/>
        <w:ind w:left="0"/>
        <w:jc w:val="both"/>
      </w:pPr>
      <w:r>
        <w:rPr>
          <w:rFonts w:ascii="Times New Roman"/>
          <w:b w:val="false"/>
          <w:i w:val="false"/>
          <w:color w:val="000000"/>
          <w:sz w:val="28"/>
        </w:rPr>
        <w:t>
      28) акционерлердің (қатысушылардың) жылдық жалпы жиналысын өткізу кезінде акционерлік қоғамның (жауапкершілігі шектеулі серіктестіктің) таза табысының бір бөлігін жергілікті атқарушы орган белгілеген мөлшерде дивидендтерді (табысты) төлеуге жіберу үшін шаралар қабылдау;</w:t>
      </w:r>
    </w:p>
    <w:p>
      <w:pPr>
        <w:spacing w:after="0"/>
        <w:ind w:left="0"/>
        <w:jc w:val="both"/>
      </w:pPr>
      <w:r>
        <w:rPr>
          <w:rFonts w:ascii="Times New Roman"/>
          <w:b w:val="false"/>
          <w:i w:val="false"/>
          <w:color w:val="000000"/>
          <w:sz w:val="28"/>
        </w:rPr>
        <w:t>
      29) коммуналдық мемлекеттік кәсіпорындардың, акционерлік қоғамдардың және мемлекеттің қатысуы бар жауапкершілігі шектеулі серіктестіктердің қызметін етуіне және оларды басқару тиімділігіне мониторингті ұйымдастыру және жүргізу;</w:t>
      </w:r>
    </w:p>
    <w:p>
      <w:pPr>
        <w:spacing w:after="0"/>
        <w:ind w:left="0"/>
        <w:jc w:val="both"/>
      </w:pPr>
      <w:r>
        <w:rPr>
          <w:rFonts w:ascii="Times New Roman"/>
          <w:b w:val="false"/>
          <w:i w:val="false"/>
          <w:color w:val="000000"/>
          <w:sz w:val="28"/>
        </w:rPr>
        <w:t>
      30) жергілікті атқарушы органның шешімі бойынша акционерлік қоғамдардың және жауапкершілігі шектеулі серіктестіктердің, сондай-ақ коммуналдық мемлекеттік кәсіпорындардың құрылтайшысы болады;</w:t>
      </w:r>
    </w:p>
    <w:p>
      <w:pPr>
        <w:spacing w:after="0"/>
        <w:ind w:left="0"/>
        <w:jc w:val="both"/>
      </w:pPr>
      <w:r>
        <w:rPr>
          <w:rFonts w:ascii="Times New Roman"/>
          <w:b w:val="false"/>
          <w:i w:val="false"/>
          <w:color w:val="000000"/>
          <w:sz w:val="28"/>
        </w:rPr>
        <w:t>
      31) жергілікті атқарушы органның шешімі бойынша акционерлік қоғамдар орналастыратын акциялардың төлемін және Қазақстан Республикасының Бюджет кодексіне сәйкес ақша, сондай-ақ коммуналдық мүлікті, оның ішінде акционерлік қоғамдардың акцияларын, жауапкершілігі шектеулі серіктестіктердің жарғылық капиталына қатысу үлесін салу жолымен жауапкершілігі шектеулі серіктестіктің жарғылық капиталына қатысу үлестерін салуды жүзеге асырады;</w:t>
      </w:r>
    </w:p>
    <w:p>
      <w:pPr>
        <w:spacing w:after="0"/>
        <w:ind w:left="0"/>
        <w:jc w:val="both"/>
      </w:pPr>
      <w:r>
        <w:rPr>
          <w:rFonts w:ascii="Times New Roman"/>
          <w:b w:val="false"/>
          <w:i w:val="false"/>
          <w:color w:val="000000"/>
          <w:sz w:val="28"/>
        </w:rPr>
        <w:t>
      32) жергілікті атқарушы органның атынан акционерлік қоғамды (жауапкершілігі шектеулі серіктестікті) басқаруда мемлекеттің акционер (қатысушы) ретінде қатысу құқығын жүзеге асыру;</w:t>
      </w:r>
    </w:p>
    <w:p>
      <w:pPr>
        <w:spacing w:after="0"/>
        <w:ind w:left="0"/>
        <w:jc w:val="both"/>
      </w:pPr>
      <w:r>
        <w:rPr>
          <w:rFonts w:ascii="Times New Roman"/>
          <w:b w:val="false"/>
          <w:i w:val="false"/>
          <w:color w:val="000000"/>
          <w:sz w:val="28"/>
        </w:rPr>
        <w:t>
      33) акционерлік қоғамдардың (жауапкершілігі шектеулі серіктестіктердің) акционерлерінің (қатысушыларының) жалпы жиналысына, акционерлік қоғамдардың (жауапкершілігі шектеулі серіктестіктердің) директорлар кеңесіне (байқау кеңесіне) сайлау үшін кандидатуралар ұсыну және жергілікті атқарушы органның келісімі бойынша жалғыз акционері (қатысушысы) мемлекет болып табылатын акционерлік қоғамдардың (жауапкершілігі шектеулі серіктестіктердің) директорлар кеңесінің (байқау кеңесінің) құрамын қалыптастыру;</w:t>
      </w:r>
    </w:p>
    <w:p>
      <w:pPr>
        <w:spacing w:after="0"/>
        <w:ind w:left="0"/>
        <w:jc w:val="both"/>
      </w:pPr>
      <w:r>
        <w:rPr>
          <w:rFonts w:ascii="Times New Roman"/>
          <w:b w:val="false"/>
          <w:i w:val="false"/>
          <w:color w:val="000000"/>
          <w:sz w:val="28"/>
        </w:rPr>
        <w:t>
      34) бюджет қаражаты есебінен қаржыландырылатын әлеуметтік және инженерлік инфрақұрылымды дамыту бойынша жергілікті бюджеттік басым инвестициялық жобалардың және агроөнеркәсіптік кешенді дамыту жөніндегі жобалардың тізбесін қалыптастыру;</w:t>
      </w:r>
    </w:p>
    <w:p>
      <w:pPr>
        <w:spacing w:after="0"/>
        <w:ind w:left="0"/>
        <w:jc w:val="both"/>
      </w:pPr>
      <w:r>
        <w:rPr>
          <w:rFonts w:ascii="Times New Roman"/>
          <w:b w:val="false"/>
          <w:i w:val="false"/>
          <w:color w:val="000000"/>
          <w:sz w:val="28"/>
        </w:rPr>
        <w:t>
      35) Қазақстан Республикасының Үкіметі айқындайтын тізбе мен тәртіпке сәйкес зиянды организмдерге қарсы күресу іс-шараларын жүргізуді қамтамасыз ету;</w:t>
      </w:r>
    </w:p>
    <w:p>
      <w:pPr>
        <w:spacing w:after="0"/>
        <w:ind w:left="0"/>
        <w:jc w:val="both"/>
      </w:pPr>
      <w:r>
        <w:rPr>
          <w:rFonts w:ascii="Times New Roman"/>
          <w:b w:val="false"/>
          <w:i w:val="false"/>
          <w:color w:val="000000"/>
          <w:sz w:val="28"/>
        </w:rPr>
        <w:t>
      36) агроөнеркәсiптік кешенсаласында мемлекеттiк техникалық инспекцияны жүзеге асыру;</w:t>
      </w:r>
    </w:p>
    <w:p>
      <w:pPr>
        <w:spacing w:after="0"/>
        <w:ind w:left="0"/>
        <w:jc w:val="both"/>
      </w:pPr>
      <w:r>
        <w:rPr>
          <w:rFonts w:ascii="Times New Roman"/>
          <w:b w:val="false"/>
          <w:i w:val="false"/>
          <w:color w:val="000000"/>
          <w:sz w:val="28"/>
        </w:rPr>
        <w:t>
      37) қала халқының денсаулығын жануарлар мен адамдарға ортақ аурулардан қорғау;</w:t>
      </w:r>
    </w:p>
    <w:p>
      <w:pPr>
        <w:spacing w:after="0"/>
        <w:ind w:left="0"/>
        <w:jc w:val="both"/>
      </w:pPr>
      <w:r>
        <w:rPr>
          <w:rFonts w:ascii="Times New Roman"/>
          <w:b w:val="false"/>
          <w:i w:val="false"/>
          <w:color w:val="000000"/>
          <w:sz w:val="28"/>
        </w:rPr>
        <w:t>
      38) жануарларды аурудан қорғау және оларды емдеу;</w:t>
      </w:r>
    </w:p>
    <w:p>
      <w:pPr>
        <w:spacing w:after="0"/>
        <w:ind w:left="0"/>
        <w:jc w:val="both"/>
      </w:pPr>
      <w:r>
        <w:rPr>
          <w:rFonts w:ascii="Times New Roman"/>
          <w:b w:val="false"/>
          <w:i w:val="false"/>
          <w:color w:val="000000"/>
          <w:sz w:val="28"/>
        </w:rPr>
        <w:t>
      39) ветеринариялық-санитариялық қауіпсіздікті қамтамасыз ету;</w:t>
      </w:r>
    </w:p>
    <w:p>
      <w:pPr>
        <w:spacing w:after="0"/>
        <w:ind w:left="0"/>
        <w:jc w:val="both"/>
      </w:pPr>
      <w:r>
        <w:rPr>
          <w:rFonts w:ascii="Times New Roman"/>
          <w:b w:val="false"/>
          <w:i w:val="false"/>
          <w:color w:val="000000"/>
          <w:sz w:val="28"/>
        </w:rPr>
        <w:t>
      40) қала аумағын басқа өңірлерден жануарлардың жұқпалы және экзотикалық ауруларының келуінен және таралуынан қорғау;</w:t>
      </w:r>
    </w:p>
    <w:p>
      <w:pPr>
        <w:spacing w:after="0"/>
        <w:ind w:left="0"/>
        <w:jc w:val="both"/>
      </w:pPr>
      <w:r>
        <w:rPr>
          <w:rFonts w:ascii="Times New Roman"/>
          <w:b w:val="false"/>
          <w:i w:val="false"/>
          <w:color w:val="000000"/>
          <w:sz w:val="28"/>
        </w:rPr>
        <w:t>
      41) карантин жариялау немесе алып тастау не шектеу іс-шаралары туралы әкімге ұсыныстар енгізу;</w:t>
      </w:r>
    </w:p>
    <w:p>
      <w:pPr>
        <w:spacing w:after="0"/>
        <w:ind w:left="0"/>
        <w:jc w:val="both"/>
      </w:pPr>
      <w:r>
        <w:rPr>
          <w:rFonts w:ascii="Times New Roman"/>
          <w:b w:val="false"/>
          <w:i w:val="false"/>
          <w:color w:val="000000"/>
          <w:sz w:val="28"/>
        </w:rPr>
        <w:t>
      42) ауыл шаруашылығы (санитариялық аймақтардың шекараларын белгілеу) және үй жануарларын күтіп ұстау қағидаларын, қаңғыбас жануарларды аулау және жою қағидаларын әзірлеу және бекіту;</w:t>
      </w:r>
    </w:p>
    <w:p>
      <w:pPr>
        <w:spacing w:after="0"/>
        <w:ind w:left="0"/>
        <w:jc w:val="both"/>
      </w:pPr>
      <w:r>
        <w:rPr>
          <w:rFonts w:ascii="Times New Roman"/>
          <w:b w:val="false"/>
          <w:i w:val="false"/>
          <w:color w:val="000000"/>
          <w:sz w:val="28"/>
        </w:rPr>
        <w:t>
      43) көрсетілетін қызметті алушылардың қанағаттанушылығын арттыру үшін ашықтық және есептілік қағидаттарында мемлекеттік қызметтер көрсету;</w:t>
      </w:r>
    </w:p>
    <w:p>
      <w:pPr>
        <w:spacing w:after="0"/>
        <w:ind w:left="0"/>
        <w:jc w:val="both"/>
      </w:pPr>
      <w:r>
        <w:rPr>
          <w:rFonts w:ascii="Times New Roman"/>
          <w:b w:val="false"/>
          <w:i w:val="false"/>
          <w:color w:val="000000"/>
          <w:sz w:val="28"/>
        </w:rPr>
        <w:t>
      44) қызметтің тиімділігін, сондай-ақ мемлекеттік көрсетілетін қызметтердің сапасын, айқындылығын, жеделдігін және қолжетімділігін арттыру үшін бизнес-процестерді цифрландыру;</w:t>
      </w:r>
    </w:p>
    <w:p>
      <w:pPr>
        <w:spacing w:after="0"/>
        <w:ind w:left="0"/>
        <w:jc w:val="both"/>
      </w:pPr>
      <w:r>
        <w:rPr>
          <w:rFonts w:ascii="Times New Roman"/>
          <w:b w:val="false"/>
          <w:i w:val="false"/>
          <w:color w:val="000000"/>
          <w:sz w:val="28"/>
        </w:rPr>
        <w:t>
      45) "Алматы қаласы Кәсіпкерлік және инвестициялар басқармасы" коммуналдық мемлекеттік мекемесінің құзыретіне жататын мәселелер бойынша нормативтік құқықтық актілердің жобаларын әзірлеу;</w:t>
      </w:r>
    </w:p>
    <w:p>
      <w:pPr>
        <w:spacing w:after="0"/>
        <w:ind w:left="0"/>
        <w:jc w:val="both"/>
      </w:pPr>
      <w:r>
        <w:rPr>
          <w:rFonts w:ascii="Times New Roman"/>
          <w:b w:val="false"/>
          <w:i w:val="false"/>
          <w:color w:val="000000"/>
          <w:sz w:val="28"/>
        </w:rPr>
        <w:t>
      46) кәсіпкерлердің уәкілетті органдармен өзара іс-қимылына "Алматы қаласы Кәсіпкерлік және инвестициялар басқармасы" коммуналдық мемлекеттік мекемесінің қатысуы;</w:t>
      </w:r>
    </w:p>
    <w:p>
      <w:pPr>
        <w:spacing w:after="0"/>
        <w:ind w:left="0"/>
        <w:jc w:val="both"/>
      </w:pPr>
      <w:r>
        <w:rPr>
          <w:rFonts w:ascii="Times New Roman"/>
          <w:b w:val="false"/>
          <w:i w:val="false"/>
          <w:color w:val="000000"/>
          <w:sz w:val="28"/>
        </w:rPr>
        <w:t>
      47) әйелдерге менеджмент және кәсіпкерлік салаларында қолдау көрсету;</w:t>
      </w:r>
    </w:p>
    <w:p>
      <w:pPr>
        <w:spacing w:after="0"/>
        <w:ind w:left="0"/>
        <w:jc w:val="both"/>
      </w:pPr>
      <w:r>
        <w:rPr>
          <w:rFonts w:ascii="Times New Roman"/>
          <w:b w:val="false"/>
          <w:i w:val="false"/>
          <w:color w:val="000000"/>
          <w:sz w:val="28"/>
        </w:rPr>
        <w:t>
      48) іс-шаралар (форумдар, көрмелер, семинарлар, кеңестер және т.б.) ұйымдастыруда және өткізуде көмек көрсету;</w:t>
      </w:r>
    </w:p>
    <w:p>
      <w:pPr>
        <w:spacing w:after="0"/>
        <w:ind w:left="0"/>
        <w:jc w:val="both"/>
      </w:pPr>
      <w:r>
        <w:rPr>
          <w:rFonts w:ascii="Times New Roman"/>
          <w:b w:val="false"/>
          <w:i w:val="false"/>
          <w:color w:val="000000"/>
          <w:sz w:val="28"/>
        </w:rPr>
        <w:t>
      49) "Алматы қаласы Кәсіпкерлік және инвестициялар басқармасы" коммуналдық мемлекеттік мекемесінің қызметкерлері қызметінің тиімділігін бағалауды жүзеге асыру;</w:t>
      </w:r>
    </w:p>
    <w:p>
      <w:pPr>
        <w:spacing w:after="0"/>
        <w:ind w:left="0"/>
        <w:jc w:val="both"/>
      </w:pPr>
      <w:r>
        <w:rPr>
          <w:rFonts w:ascii="Times New Roman"/>
          <w:b w:val="false"/>
          <w:i w:val="false"/>
          <w:color w:val="000000"/>
          <w:sz w:val="28"/>
        </w:rPr>
        <w:t>
      50) "Алматы қаласы Кәсіпкерлік және инвестициялар басқармасы" коммуналдық мемлекеттік мекемесінің құзыретінеқатысты мәселелер бойынша жеке және заңды тұлғалардан келіп түсетін құжаттарды, өтініштерді қарау және олар бойынша тиісті жауаптар, ақпараттар мен талдамалық материалдар дайындау;</w:t>
      </w:r>
    </w:p>
    <w:p>
      <w:pPr>
        <w:spacing w:after="0"/>
        <w:ind w:left="0"/>
        <w:jc w:val="both"/>
      </w:pPr>
      <w:r>
        <w:rPr>
          <w:rFonts w:ascii="Times New Roman"/>
          <w:b w:val="false"/>
          <w:i w:val="false"/>
          <w:color w:val="000000"/>
          <w:sz w:val="28"/>
        </w:rPr>
        <w:t>
      51) Қазақстан Республикасының заңнамасына сәйкес "Алматы қаласы Кәсіпкерлік және инвестициялар басқармасы" коммуналдық мемлекеттік мекемесіне жүктелген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 тармақ 17-2) және 17-3  тармақшалармен толықтырылды - Алматы қаласы әкімдігінің 04.11.2021 № 4/558 қаулысымен.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17. "Алматы қаласы Кәсіпкерлік және инвестициялар басқармасы" коммуналдық мемлекеттік мекемесінің құқықтары мен міндеттері:</w:t>
      </w:r>
    </w:p>
    <w:bookmarkEnd w:id="26"/>
    <w:p>
      <w:pPr>
        <w:spacing w:after="0"/>
        <w:ind w:left="0"/>
        <w:jc w:val="both"/>
      </w:pPr>
      <w:r>
        <w:rPr>
          <w:rFonts w:ascii="Times New Roman"/>
          <w:b w:val="false"/>
          <w:i w:val="false"/>
          <w:color w:val="000000"/>
          <w:sz w:val="28"/>
        </w:rPr>
        <w:t>
      1) Алматы қаласының барлық мемлекеттік органдарынан және басқа да мемлекеттік органдардан қажетті ақпаратты сұрау және алу;</w:t>
      </w:r>
    </w:p>
    <w:p>
      <w:pPr>
        <w:spacing w:after="0"/>
        <w:ind w:left="0"/>
        <w:jc w:val="both"/>
      </w:pPr>
      <w:r>
        <w:rPr>
          <w:rFonts w:ascii="Times New Roman"/>
          <w:b w:val="false"/>
          <w:i w:val="false"/>
          <w:color w:val="000000"/>
          <w:sz w:val="28"/>
        </w:rPr>
        <w:t>
      2) "Алматы қаласы Кәсіпкерлік және инвестициялар басқармасы" коммуналдық мемлекеттік мекемесінің құзыретіне жататын мәселелер бойынша заңды тұлғалармен келіссөздер жүргізу және келісімдер жасасу;</w:t>
      </w:r>
    </w:p>
    <w:p>
      <w:pPr>
        <w:spacing w:after="0"/>
        <w:ind w:left="0"/>
        <w:jc w:val="both"/>
      </w:pPr>
      <w:r>
        <w:rPr>
          <w:rFonts w:ascii="Times New Roman"/>
          <w:b w:val="false"/>
          <w:i w:val="false"/>
          <w:color w:val="000000"/>
          <w:sz w:val="28"/>
        </w:rPr>
        <w:t>
      3) "Алматы қаласы Кәсіпкерлік және инвестициялар басқармасы" коммуналдық мемлекеттік мекемесінің құзыретіне жататын мәселелер бойынша Алматы қаласының әкіміне ұсыныстар енгізу;</w:t>
      </w:r>
    </w:p>
    <w:p>
      <w:pPr>
        <w:spacing w:after="0"/>
        <w:ind w:left="0"/>
        <w:jc w:val="both"/>
      </w:pPr>
      <w:r>
        <w:rPr>
          <w:rFonts w:ascii="Times New Roman"/>
          <w:b w:val="false"/>
          <w:i w:val="false"/>
          <w:color w:val="000000"/>
          <w:sz w:val="28"/>
        </w:rPr>
        <w:t>
      4) "Алматы қаласы Кәсіпкерлік және инвестициялар басқармасы" коммуналдық мемлекеттік мекемесінің құзыретіне жататын мәселелер бойынша белгіленген тәртіпте әкімдік қаулыларының, әкімнің шешімдері мен өкімдерінің және мәслихат шешімдерінің жобаларын енгізу;</w:t>
      </w:r>
    </w:p>
    <w:p>
      <w:pPr>
        <w:spacing w:after="0"/>
        <w:ind w:left="0"/>
        <w:jc w:val="both"/>
      </w:pPr>
      <w:r>
        <w:rPr>
          <w:rFonts w:ascii="Times New Roman"/>
          <w:b w:val="false"/>
          <w:i w:val="false"/>
          <w:color w:val="000000"/>
          <w:sz w:val="28"/>
        </w:rPr>
        <w:t xml:space="preserve">
      5) кәсіпкерлікті, өнеркәсіпті, ауыл шаруашылығын және ветеринарияны дамытуда мемлекеттік қолдау шараларын іске асыру үшін Алматы қаласы әкімдігінің жанынан комиссиялар, кеңестер, жұмыс топтарын және басқа да кеңесші органдарды құруға бастама жасау; </w:t>
      </w:r>
    </w:p>
    <w:p>
      <w:pPr>
        <w:spacing w:after="0"/>
        <w:ind w:left="0"/>
        <w:jc w:val="both"/>
      </w:pPr>
      <w:r>
        <w:rPr>
          <w:rFonts w:ascii="Times New Roman"/>
          <w:b w:val="false"/>
          <w:i w:val="false"/>
          <w:color w:val="000000"/>
          <w:sz w:val="28"/>
        </w:rPr>
        <w:t>
      6) "Алматы қаласы Кәсіпкерлік және инвестициялар басқармасы" коммуналдық мемлекеттік мекемесіне бөлінген қаражаттар шегінде "Алматы қаласы Кәсіпкерлік және инвестициялар басқармасы" коммуналдық мемлекеттік мекемесінің құзыретіне жататын мәселелерді әзірлеу үшін белгіленген тәртіпте ғылыми-зерттеу ұйымдарын, сондай-ақ жекелеген мамандарды тарту;</w:t>
      </w:r>
    </w:p>
    <w:p>
      <w:pPr>
        <w:spacing w:after="0"/>
        <w:ind w:left="0"/>
        <w:jc w:val="both"/>
      </w:pPr>
      <w:r>
        <w:rPr>
          <w:rFonts w:ascii="Times New Roman"/>
          <w:b w:val="false"/>
          <w:i w:val="false"/>
          <w:color w:val="000000"/>
          <w:sz w:val="28"/>
        </w:rPr>
        <w:t>
      7) Қазақстан Республикасының заңнамасына сәйкес рұқсат берілген бақылауды және хабарламалар бойынша бақылауды жүзеге асыру;</w:t>
      </w:r>
    </w:p>
    <w:p>
      <w:pPr>
        <w:spacing w:after="0"/>
        <w:ind w:left="0"/>
        <w:jc w:val="both"/>
      </w:pPr>
      <w:r>
        <w:rPr>
          <w:rFonts w:ascii="Times New Roman"/>
          <w:b w:val="false"/>
          <w:i w:val="false"/>
          <w:color w:val="000000"/>
          <w:sz w:val="28"/>
        </w:rPr>
        <w:t>
      8) қала өкілдерінің қатысуымен, сондай-ақ "Алматы қаласы Кәсіпкерлік және инвестициялар басқармасы" коммуналдық мемлекеттік мекемесі жүзеге асыратын өкілеттіктерге сәйкес өткізілетін кеңестерді, жәрмеңкелерді, көрмелерді, форумдарды ұйымдастыру және оларға қатысу;</w:t>
      </w:r>
    </w:p>
    <w:p>
      <w:pPr>
        <w:spacing w:after="0"/>
        <w:ind w:left="0"/>
        <w:jc w:val="both"/>
      </w:pPr>
      <w:r>
        <w:rPr>
          <w:rFonts w:ascii="Times New Roman"/>
          <w:b w:val="false"/>
          <w:i w:val="false"/>
          <w:color w:val="000000"/>
          <w:sz w:val="28"/>
        </w:rPr>
        <w:t>
      9) Қазақстан Республикасының Азаматтық процестік кодексінің 56 бабымен белгіленген тәртіпте сотқа талап-арызбен жүгіну;</w:t>
      </w:r>
    </w:p>
    <w:p>
      <w:pPr>
        <w:spacing w:after="0"/>
        <w:ind w:left="0"/>
        <w:jc w:val="both"/>
      </w:pPr>
      <w:r>
        <w:rPr>
          <w:rFonts w:ascii="Times New Roman"/>
          <w:b w:val="false"/>
          <w:i w:val="false"/>
          <w:color w:val="000000"/>
          <w:sz w:val="28"/>
        </w:rPr>
        <w:t>
      10) өзіне берілген мүлікті басқаруды жүзеге асыру;</w:t>
      </w:r>
    </w:p>
    <w:p>
      <w:pPr>
        <w:spacing w:after="0"/>
        <w:ind w:left="0"/>
        <w:jc w:val="both"/>
      </w:pPr>
      <w:r>
        <w:rPr>
          <w:rFonts w:ascii="Times New Roman"/>
          <w:b w:val="false"/>
          <w:i w:val="false"/>
          <w:color w:val="000000"/>
          <w:sz w:val="28"/>
        </w:rPr>
        <w:t>
      11) Қазақстан Республикасының заңнамалық актілерімен берілген өзге де өкілеттіктерді жүзеге асыру.</w:t>
      </w:r>
    </w:p>
    <w:bookmarkStart w:name="z29" w:id="27"/>
    <w:p>
      <w:pPr>
        <w:spacing w:after="0"/>
        <w:ind w:left="0"/>
        <w:jc w:val="left"/>
      </w:pPr>
      <w:r>
        <w:rPr>
          <w:rFonts w:ascii="Times New Roman"/>
          <w:b/>
          <w:i w:val="false"/>
          <w:color w:val="000000"/>
        </w:rPr>
        <w:t xml:space="preserve"> 3. "Алматы қаласы Кәсіпкерлік және инвестициялар  басқармасы" коммуналдық</w:t>
      </w:r>
      <w:r>
        <w:br/>
      </w:r>
      <w:r>
        <w:rPr>
          <w:rFonts w:ascii="Times New Roman"/>
          <w:b/>
          <w:i w:val="false"/>
          <w:color w:val="000000"/>
        </w:rPr>
        <w:t>мемлекеттік мекемесінің  қызметін ұйымдастыру</w:t>
      </w:r>
    </w:p>
    <w:bookmarkEnd w:id="27"/>
    <w:bookmarkStart w:name="z30" w:id="28"/>
    <w:p>
      <w:pPr>
        <w:spacing w:after="0"/>
        <w:ind w:left="0"/>
        <w:jc w:val="both"/>
      </w:pPr>
      <w:r>
        <w:rPr>
          <w:rFonts w:ascii="Times New Roman"/>
          <w:b w:val="false"/>
          <w:i w:val="false"/>
          <w:color w:val="000000"/>
          <w:sz w:val="28"/>
        </w:rPr>
        <w:t>
      18. "Алматы қаласы Кәсіпкерлік және инвестициялар басқармасы" коммуналдық мемлекеттік мекемесіне басшылықты Басқармаға жүктелген міндеттердің орындалуына және өзінің функцияларының жүзеге асырылуына дербес жауаптылықта болатын басшы жүзеге асырады.</w:t>
      </w:r>
    </w:p>
    <w:bookmarkEnd w:id="28"/>
    <w:bookmarkStart w:name="z31" w:id="29"/>
    <w:p>
      <w:pPr>
        <w:spacing w:after="0"/>
        <w:ind w:left="0"/>
        <w:jc w:val="both"/>
      </w:pPr>
      <w:r>
        <w:rPr>
          <w:rFonts w:ascii="Times New Roman"/>
          <w:b w:val="false"/>
          <w:i w:val="false"/>
          <w:color w:val="000000"/>
          <w:sz w:val="28"/>
        </w:rPr>
        <w:t>
      19. "Алматы қаласы Кәсіпкерлік және инвестициялар басқармасы" коммуналдық мемлекеттік мекемесінің басшысы Алматы қаласы әкімінің өкімімен лауазымға тағайындалады және лауазымынан босатылады.</w:t>
      </w:r>
    </w:p>
    <w:bookmarkEnd w:id="29"/>
    <w:bookmarkStart w:name="z32" w:id="30"/>
    <w:p>
      <w:pPr>
        <w:spacing w:after="0"/>
        <w:ind w:left="0"/>
        <w:jc w:val="both"/>
      </w:pPr>
      <w:r>
        <w:rPr>
          <w:rFonts w:ascii="Times New Roman"/>
          <w:b w:val="false"/>
          <w:i w:val="false"/>
          <w:color w:val="000000"/>
          <w:sz w:val="28"/>
        </w:rPr>
        <w:t>
      20. "Алматы қаласы Кәсіпкерлік және инвестициялар басқармасы" коммуналдық мемлекеттік мекемесі басшысының Қазақстан Республикасының заңнамасына сәйкес лауазымға тағайындалатын және лауазымынан босатылатын орынбасарлары бар.</w:t>
      </w:r>
    </w:p>
    <w:bookmarkEnd w:id="30"/>
    <w:bookmarkStart w:name="z33" w:id="31"/>
    <w:p>
      <w:pPr>
        <w:spacing w:after="0"/>
        <w:ind w:left="0"/>
        <w:jc w:val="both"/>
      </w:pPr>
      <w:r>
        <w:rPr>
          <w:rFonts w:ascii="Times New Roman"/>
          <w:b w:val="false"/>
          <w:i w:val="false"/>
          <w:color w:val="000000"/>
          <w:sz w:val="28"/>
        </w:rPr>
        <w:t>
      21. Басшының өкілеттіктері:</w:t>
      </w:r>
    </w:p>
    <w:bookmarkEnd w:id="31"/>
    <w:p>
      <w:pPr>
        <w:spacing w:after="0"/>
        <w:ind w:left="0"/>
        <w:jc w:val="both"/>
      </w:pPr>
      <w:r>
        <w:rPr>
          <w:rFonts w:ascii="Times New Roman"/>
          <w:b w:val="false"/>
          <w:i w:val="false"/>
          <w:color w:val="000000"/>
          <w:sz w:val="28"/>
        </w:rPr>
        <w:t>
      1) "Алматы қаласы Кәсіпкерлік және инвестициялар басқармасы" коммуналдық мемлекеттік мекемесінің жұмысын ұйымдастырады және басшылық жасайды;</w:t>
      </w:r>
    </w:p>
    <w:p>
      <w:pPr>
        <w:spacing w:after="0"/>
        <w:ind w:left="0"/>
        <w:jc w:val="both"/>
      </w:pPr>
      <w:r>
        <w:rPr>
          <w:rFonts w:ascii="Times New Roman"/>
          <w:b w:val="false"/>
          <w:i w:val="false"/>
          <w:color w:val="000000"/>
          <w:sz w:val="28"/>
        </w:rPr>
        <w:t>
      2) өзінің орынбасарларының және "Алматы қаласы Кәсіпкерлік және инвестициялар басқармасы" коммуналдық мемлекеттік мекемесі бөлімдері басшыларының міндеттері мен өкілеттіктерін белгілейді;</w:t>
      </w:r>
    </w:p>
    <w:p>
      <w:pPr>
        <w:spacing w:after="0"/>
        <w:ind w:left="0"/>
        <w:jc w:val="both"/>
      </w:pPr>
      <w:r>
        <w:rPr>
          <w:rFonts w:ascii="Times New Roman"/>
          <w:b w:val="false"/>
          <w:i w:val="false"/>
          <w:color w:val="000000"/>
          <w:sz w:val="28"/>
        </w:rPr>
        <w:t>
      3) "Алматы қаласы Кәсіпкерлік және инвестициялар басқармасы" коммуналдық мемлекеттік мекемесінде сыбайлас жемқорлық құқық бұзушылықтарға қарсы іс-қимылға бағытталған шараларды қабылдайды және сыбайлас жемқорлыққа қарсы шараларды қабылдау үшін дербес жауапкершілікте болады;</w:t>
      </w:r>
    </w:p>
    <w:p>
      <w:pPr>
        <w:spacing w:after="0"/>
        <w:ind w:left="0"/>
        <w:jc w:val="both"/>
      </w:pPr>
      <w:r>
        <w:rPr>
          <w:rFonts w:ascii="Times New Roman"/>
          <w:b w:val="false"/>
          <w:i w:val="false"/>
          <w:color w:val="000000"/>
          <w:sz w:val="28"/>
        </w:rPr>
        <w:t>
      4) заңнамаға сәйкес "Алматы қаласы Кәсіпкерлік және инвестициялар басқармасы" коммуналдық мемлекеттік мекемесінің қызметкерлерін лауазымға тағайындайды және лауазымынан босатады;</w:t>
      </w:r>
    </w:p>
    <w:p>
      <w:pPr>
        <w:spacing w:after="0"/>
        <w:ind w:left="0"/>
        <w:jc w:val="both"/>
      </w:pPr>
      <w:r>
        <w:rPr>
          <w:rFonts w:ascii="Times New Roman"/>
          <w:b w:val="false"/>
          <w:i w:val="false"/>
          <w:color w:val="000000"/>
          <w:sz w:val="28"/>
        </w:rPr>
        <w:t>
      5) заңнамамен белгіленген тәртіпте "Алматы қаласы Кәсіпкерлік және инвестициялар басқармасы" коммуналдық мемлекеттік мекемесінің қызметкерлерін көтермелейді, оларға тәртіптік жазалар қолданады;</w:t>
      </w:r>
    </w:p>
    <w:p>
      <w:pPr>
        <w:spacing w:after="0"/>
        <w:ind w:left="0"/>
        <w:jc w:val="both"/>
      </w:pPr>
      <w:r>
        <w:rPr>
          <w:rFonts w:ascii="Times New Roman"/>
          <w:b w:val="false"/>
          <w:i w:val="false"/>
          <w:color w:val="000000"/>
          <w:sz w:val="28"/>
        </w:rPr>
        <w:t>
      6) "Алматы қаласы Кәсіпкерлік және инвестициялар басқармасы" коммуналдық мемлекеттік мекемесінің құрылымын және оның бөлімдері туралы ережелерді бекітеді;</w:t>
      </w:r>
    </w:p>
    <w:p>
      <w:pPr>
        <w:spacing w:after="0"/>
        <w:ind w:left="0"/>
        <w:jc w:val="both"/>
      </w:pPr>
      <w:r>
        <w:rPr>
          <w:rFonts w:ascii="Times New Roman"/>
          <w:b w:val="false"/>
          <w:i w:val="false"/>
          <w:color w:val="000000"/>
          <w:sz w:val="28"/>
        </w:rPr>
        <w:t>
      7) мемлекеттік органдарда және өзге де ұйымдарда "Алматы қаласы Кәсіпкерлік және инвестициялар басқармасы" коммуналдық мемлекеттік мекемесінің мүддесін білдіреді;</w:t>
      </w:r>
    </w:p>
    <w:p>
      <w:pPr>
        <w:spacing w:after="0"/>
        <w:ind w:left="0"/>
        <w:jc w:val="both"/>
      </w:pPr>
      <w:r>
        <w:rPr>
          <w:rFonts w:ascii="Times New Roman"/>
          <w:b w:val="false"/>
          <w:i w:val="false"/>
          <w:color w:val="000000"/>
          <w:sz w:val="28"/>
        </w:rPr>
        <w:t>
      8) лицензияларға және оларға берілетін қосымшаларға, сондай-ақ лицензиялау мәселелері жөніндегі, оның ішінде электронды нысандағы бұйрықтарға, сондай-ақ осыларға байланысты өзге де құжаттарға қол қояды;</w:t>
      </w:r>
    </w:p>
    <w:p>
      <w:pPr>
        <w:spacing w:after="0"/>
        <w:ind w:left="0"/>
        <w:jc w:val="both"/>
      </w:pPr>
      <w:r>
        <w:rPr>
          <w:rFonts w:ascii="Times New Roman"/>
          <w:b w:val="false"/>
          <w:i w:val="false"/>
          <w:color w:val="000000"/>
          <w:sz w:val="28"/>
        </w:rPr>
        <w:t>
      9) өзінің өкілеттігі шегінде бұйрықтар шығарады;</w:t>
      </w:r>
    </w:p>
    <w:p>
      <w:pPr>
        <w:spacing w:after="0"/>
        <w:ind w:left="0"/>
        <w:jc w:val="both"/>
      </w:pPr>
      <w:r>
        <w:rPr>
          <w:rFonts w:ascii="Times New Roman"/>
          <w:b w:val="false"/>
          <w:i w:val="false"/>
          <w:color w:val="000000"/>
          <w:sz w:val="28"/>
        </w:rPr>
        <w:t>
      10) заңнамаға сәйкес өзге де өкілеттіктерді жүзеге асырады.</w:t>
      </w:r>
    </w:p>
    <w:p>
      <w:pPr>
        <w:spacing w:after="0"/>
        <w:ind w:left="0"/>
        <w:jc w:val="both"/>
      </w:pPr>
      <w:r>
        <w:rPr>
          <w:rFonts w:ascii="Times New Roman"/>
          <w:b w:val="false"/>
          <w:i w:val="false"/>
          <w:color w:val="000000"/>
          <w:sz w:val="28"/>
        </w:rPr>
        <w:t>
      "Алматы қаласы Кәсіпкерлік және инвестициялар басқармасы" коммуналдық мемлекеттік мекемесінің басшысы орнында болмаған кезеңде оның өкілеттіктерін қолданыстағы заңнамаға сәйкес оны алмастыратын тұлға орындайды.</w:t>
      </w:r>
    </w:p>
    <w:bookmarkStart w:name="z34" w:id="32"/>
    <w:p>
      <w:pPr>
        <w:spacing w:after="0"/>
        <w:ind w:left="0"/>
        <w:jc w:val="both"/>
      </w:pPr>
      <w:r>
        <w:rPr>
          <w:rFonts w:ascii="Times New Roman"/>
          <w:b w:val="false"/>
          <w:i w:val="false"/>
          <w:color w:val="000000"/>
          <w:sz w:val="28"/>
        </w:rPr>
        <w:t>
      22. Басшы қолданыстағы заңнамаға сәйкес өзінің орынбасарларының өкілеттіктерін белгілейді.</w:t>
      </w:r>
    </w:p>
    <w:bookmarkEnd w:id="32"/>
    <w:bookmarkStart w:name="z35" w:id="33"/>
    <w:p>
      <w:pPr>
        <w:spacing w:after="0"/>
        <w:ind w:left="0"/>
        <w:jc w:val="left"/>
      </w:pPr>
      <w:r>
        <w:rPr>
          <w:rFonts w:ascii="Times New Roman"/>
          <w:b/>
          <w:i w:val="false"/>
          <w:color w:val="000000"/>
        </w:rPr>
        <w:t xml:space="preserve"> 4. "Алматы қаласы Кәсіпкерлік және инвестициялар басқармасы"</w:t>
      </w:r>
      <w:r>
        <w:br/>
      </w:r>
      <w:r>
        <w:rPr>
          <w:rFonts w:ascii="Times New Roman"/>
          <w:b/>
          <w:i w:val="false"/>
          <w:color w:val="000000"/>
        </w:rPr>
        <w:t>коммуналдық мемлекеттік мекемесінің мүлкі</w:t>
      </w:r>
    </w:p>
    <w:bookmarkEnd w:id="33"/>
    <w:bookmarkStart w:name="z36" w:id="34"/>
    <w:p>
      <w:pPr>
        <w:spacing w:after="0"/>
        <w:ind w:left="0"/>
        <w:jc w:val="both"/>
      </w:pPr>
      <w:r>
        <w:rPr>
          <w:rFonts w:ascii="Times New Roman"/>
          <w:b w:val="false"/>
          <w:i w:val="false"/>
          <w:color w:val="000000"/>
          <w:sz w:val="28"/>
        </w:rPr>
        <w:t>
      23. "Алматы қаласы Кәсіпкерлік және инвестициялар басқармасы" коммуналдық мемлекеттік мекемесінің заңнамада көзделген жағдайларда жедел басқару құқығында оқшауланған мүлкінің болуы мүмкін.</w:t>
      </w:r>
    </w:p>
    <w:bookmarkEnd w:id="34"/>
    <w:bookmarkStart w:name="z37" w:id="35"/>
    <w:p>
      <w:pPr>
        <w:spacing w:after="0"/>
        <w:ind w:left="0"/>
        <w:jc w:val="both"/>
      </w:pPr>
      <w:r>
        <w:rPr>
          <w:rFonts w:ascii="Times New Roman"/>
          <w:b w:val="false"/>
          <w:i w:val="false"/>
          <w:color w:val="000000"/>
          <w:sz w:val="28"/>
        </w:rPr>
        <w:t>
      "Алматы қаласы Кәсіпкерлік және инвестициялар басқармасы"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5"/>
    <w:bookmarkStart w:name="z38" w:id="36"/>
    <w:p>
      <w:pPr>
        <w:spacing w:after="0"/>
        <w:ind w:left="0"/>
        <w:jc w:val="both"/>
      </w:pPr>
      <w:r>
        <w:rPr>
          <w:rFonts w:ascii="Times New Roman"/>
          <w:b w:val="false"/>
          <w:i w:val="false"/>
          <w:color w:val="000000"/>
          <w:sz w:val="28"/>
        </w:rPr>
        <w:t>
      24. "Алматы қаласы Кәсіпкерлік және инвестициялар басқармасы" коммуналдық мемлекеттік мекемесіне бекітілген мүлік коммуналдық меншікке жатады.</w:t>
      </w:r>
    </w:p>
    <w:bookmarkEnd w:id="36"/>
    <w:bookmarkStart w:name="z39" w:id="37"/>
    <w:p>
      <w:pPr>
        <w:spacing w:after="0"/>
        <w:ind w:left="0"/>
        <w:jc w:val="both"/>
      </w:pPr>
      <w:r>
        <w:rPr>
          <w:rFonts w:ascii="Times New Roman"/>
          <w:b w:val="false"/>
          <w:i w:val="false"/>
          <w:color w:val="000000"/>
          <w:sz w:val="28"/>
        </w:rPr>
        <w:t xml:space="preserve">
      25. Егер заңнамада өзгеше көзделмесе, "Алматы қаласы Кәсіпкерлік және инвестициялар басқармасы"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өзгедейтәсілмен билік етуге құқығы жоқ. </w:t>
      </w:r>
    </w:p>
    <w:bookmarkEnd w:id="37"/>
    <w:bookmarkStart w:name="z40" w:id="38"/>
    <w:p>
      <w:pPr>
        <w:spacing w:after="0"/>
        <w:ind w:left="0"/>
        <w:jc w:val="left"/>
      </w:pPr>
      <w:r>
        <w:rPr>
          <w:rFonts w:ascii="Times New Roman"/>
          <w:b/>
          <w:i w:val="false"/>
          <w:color w:val="000000"/>
        </w:rPr>
        <w:t xml:space="preserve"> 5. "Алматы қаласы Кәсіпкерлік және инвестициялар басқармасы" коммуналдық</w:t>
      </w:r>
      <w:r>
        <w:br/>
      </w:r>
      <w:r>
        <w:rPr>
          <w:rFonts w:ascii="Times New Roman"/>
          <w:b/>
          <w:i w:val="false"/>
          <w:color w:val="000000"/>
        </w:rPr>
        <w:t>мемлекеттік мекемесін қайта ұйымдастыру және тарату</w:t>
      </w:r>
    </w:p>
    <w:bookmarkEnd w:id="38"/>
    <w:bookmarkStart w:name="z41" w:id="39"/>
    <w:p>
      <w:pPr>
        <w:spacing w:after="0"/>
        <w:ind w:left="0"/>
        <w:jc w:val="both"/>
      </w:pPr>
      <w:r>
        <w:rPr>
          <w:rFonts w:ascii="Times New Roman"/>
          <w:b w:val="false"/>
          <w:i w:val="false"/>
          <w:color w:val="000000"/>
          <w:sz w:val="28"/>
        </w:rPr>
        <w:t>
      26. "Алматы қаласы Кәсіпкерлік және инвестициялар басқармасы" коммуналдық мемлекеттік мекемесін қайта ұйымдастыру және тарату Қазақстан Республикасының заңнамасына сәйкес жүзеге асырылады.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4 ақпандағы</w:t>
            </w:r>
            <w:r>
              <w:br/>
            </w:r>
            <w:r>
              <w:rPr>
                <w:rFonts w:ascii="Times New Roman"/>
                <w:b w:val="false"/>
                <w:i w:val="false"/>
                <w:color w:val="000000"/>
                <w:sz w:val="20"/>
              </w:rPr>
              <w:t>№ 1/90 қаулысына</w:t>
            </w:r>
            <w:r>
              <w:br/>
            </w:r>
            <w:r>
              <w:rPr>
                <w:rFonts w:ascii="Times New Roman"/>
                <w:b w:val="false"/>
                <w:i w:val="false"/>
                <w:color w:val="000000"/>
                <w:sz w:val="20"/>
              </w:rPr>
              <w:t>2 қосымша</w:t>
            </w:r>
          </w:p>
        </w:tc>
      </w:tr>
    </w:tbl>
    <w:bookmarkStart w:name="z43" w:id="40"/>
    <w:p>
      <w:pPr>
        <w:spacing w:after="0"/>
        <w:ind w:left="0"/>
        <w:jc w:val="left"/>
      </w:pPr>
      <w:r>
        <w:rPr>
          <w:rFonts w:ascii="Times New Roman"/>
          <w:b/>
          <w:i w:val="false"/>
          <w:color w:val="000000"/>
        </w:rPr>
        <w:t xml:space="preserve"> ТАПСЫРУ AKTICI</w:t>
      </w:r>
    </w:p>
    <w:bookmarkEnd w:id="40"/>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2019 ж. "______ " ______________</w:t>
      </w:r>
    </w:p>
    <w:p>
      <w:pPr>
        <w:spacing w:after="0"/>
        <w:ind w:left="0"/>
        <w:jc w:val="both"/>
      </w:pPr>
      <w:r>
        <w:rPr>
          <w:rFonts w:ascii="Times New Roman"/>
          <w:b w:val="false"/>
          <w:i w:val="false"/>
          <w:color w:val="000000"/>
          <w:sz w:val="28"/>
        </w:rPr>
        <w:t>
      "Алматы қаласы Ауыл шаруашылыгы және ветеринария басқармасы" коммуналдык мемлекеттік мекемесі коммуналдық мемлекеттік мекемесінің қайта ұйымдастырылуына байланысты барлық мүліктік құқық пен міндеттер "Алматы қаласының кәсіпкерлік және инвестиция басқармасы" коммуналдық мемлекеттік мекемесіне өтеді.</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негізгі құралдар – 319 423 643, 76 мың теңге.</w:t>
      </w:r>
    </w:p>
    <w:p>
      <w:pPr>
        <w:spacing w:after="0"/>
        <w:ind w:left="0"/>
        <w:jc w:val="both"/>
      </w:pPr>
      <w:r>
        <w:rPr>
          <w:rFonts w:ascii="Times New Roman"/>
          <w:b w:val="false"/>
          <w:i w:val="false"/>
          <w:color w:val="000000"/>
          <w:sz w:val="28"/>
        </w:rPr>
        <w:t>
      "Алматы каласы Ауыл шаруашылыгы және ветеринария басқармасы" коммуналдық мемлекеттік мекемесі қайта ұйымдастырылатын "Алматы қаласының кәсіпкерлік және инвестиция басқармасы" мекемелерінің тараптар дауласқан міндеттемелерді қоса, барлық кредиторларымен борышкерлеріне қатысты міндеттемелердің құқықтық мирасқоры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каласы Ауыл шаруашылыгы және ветеринария басқармасының басшысы</w:t>
            </w:r>
          </w:p>
          <w:p>
            <w:pPr>
              <w:spacing w:after="20"/>
              <w:ind w:left="20"/>
              <w:jc w:val="both"/>
            </w:pPr>
            <w:r>
              <w:rPr>
                <w:rFonts w:ascii="Times New Roman"/>
                <w:b w:val="false"/>
                <w:i w:val="false"/>
                <w:color w:val="000000"/>
                <w:sz w:val="20"/>
              </w:rPr>
              <w:t>
_______________А.Керімбек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каласы Кәсіпкерлік </w:t>
            </w:r>
          </w:p>
          <w:p>
            <w:pPr>
              <w:spacing w:after="20"/>
              <w:ind w:left="20"/>
              <w:jc w:val="both"/>
            </w:pPr>
            <w:r>
              <w:rPr>
                <w:rFonts w:ascii="Times New Roman"/>
                <w:b w:val="false"/>
                <w:i w:val="false"/>
                <w:color w:val="000000"/>
                <w:sz w:val="20"/>
              </w:rPr>
              <w:t>
және инвестиция басқармасы</w:t>
            </w:r>
          </w:p>
          <w:p>
            <w:pPr>
              <w:spacing w:after="20"/>
              <w:ind w:left="20"/>
              <w:jc w:val="both"/>
            </w:pPr>
            <w:r>
              <w:rPr>
                <w:rFonts w:ascii="Times New Roman"/>
                <w:b w:val="false"/>
                <w:i w:val="false"/>
                <w:color w:val="000000"/>
                <w:sz w:val="20"/>
              </w:rPr>
              <w:t>
басшысының міндетін уақытша</w:t>
            </w:r>
          </w:p>
          <w:p>
            <w:pPr>
              <w:spacing w:after="20"/>
              <w:ind w:left="20"/>
              <w:jc w:val="both"/>
            </w:pPr>
            <w:r>
              <w:rPr>
                <w:rFonts w:ascii="Times New Roman"/>
                <w:b w:val="false"/>
                <w:i w:val="false"/>
                <w:color w:val="000000"/>
                <w:sz w:val="20"/>
              </w:rPr>
              <w:t>
 атқарушы</w:t>
            </w:r>
          </w:p>
          <w:p>
            <w:pPr>
              <w:spacing w:after="20"/>
              <w:ind w:left="20"/>
              <w:jc w:val="both"/>
            </w:pPr>
            <w:r>
              <w:rPr>
                <w:rFonts w:ascii="Times New Roman"/>
                <w:b w:val="false"/>
                <w:i w:val="false"/>
                <w:color w:val="000000"/>
                <w:sz w:val="20"/>
              </w:rPr>
              <w:t xml:space="preserve">
_______________Б.Наурзбеков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4 ақпандағы</w:t>
            </w:r>
            <w:r>
              <w:br/>
            </w:r>
            <w:r>
              <w:rPr>
                <w:rFonts w:ascii="Times New Roman"/>
                <w:b w:val="false"/>
                <w:i w:val="false"/>
                <w:color w:val="000000"/>
                <w:sz w:val="20"/>
              </w:rPr>
              <w:t>№ 1/90 қаулысына</w:t>
            </w:r>
            <w:r>
              <w:br/>
            </w:r>
            <w:r>
              <w:rPr>
                <w:rFonts w:ascii="Times New Roman"/>
                <w:b w:val="false"/>
                <w:i w:val="false"/>
                <w:color w:val="000000"/>
                <w:sz w:val="20"/>
              </w:rPr>
              <w:t>2 қосымша</w:t>
            </w:r>
          </w:p>
        </w:tc>
      </w:tr>
    </w:tbl>
    <w:bookmarkStart w:name="z45" w:id="41"/>
    <w:p>
      <w:pPr>
        <w:spacing w:after="0"/>
        <w:ind w:left="0"/>
        <w:jc w:val="left"/>
      </w:pPr>
      <w:r>
        <w:rPr>
          <w:rFonts w:ascii="Times New Roman"/>
          <w:b/>
          <w:i w:val="false"/>
          <w:color w:val="000000"/>
        </w:rPr>
        <w:t xml:space="preserve"> ТАПСЫРУ AKTICI</w:t>
      </w:r>
    </w:p>
    <w:bookmarkEnd w:id="41"/>
    <w:p>
      <w:pPr>
        <w:spacing w:after="0"/>
        <w:ind w:left="0"/>
        <w:jc w:val="both"/>
      </w:pPr>
      <w:r>
        <w:rPr>
          <w:rFonts w:ascii="Times New Roman"/>
          <w:b w:val="false"/>
          <w:i w:val="false"/>
          <w:color w:val="000000"/>
          <w:sz w:val="28"/>
        </w:rPr>
        <w:t>
      Алматы каласы</w:t>
      </w:r>
    </w:p>
    <w:p>
      <w:pPr>
        <w:spacing w:after="0"/>
        <w:ind w:left="0"/>
        <w:jc w:val="both"/>
      </w:pPr>
      <w:r>
        <w:rPr>
          <w:rFonts w:ascii="Times New Roman"/>
          <w:b w:val="false"/>
          <w:i w:val="false"/>
          <w:color w:val="000000"/>
          <w:sz w:val="28"/>
        </w:rPr>
        <w:t>
      2019 ж. "______ " ______________</w:t>
      </w:r>
    </w:p>
    <w:p>
      <w:pPr>
        <w:spacing w:after="0"/>
        <w:ind w:left="0"/>
        <w:jc w:val="both"/>
      </w:pPr>
      <w:r>
        <w:rPr>
          <w:rFonts w:ascii="Times New Roman"/>
          <w:b w:val="false"/>
          <w:i w:val="false"/>
          <w:color w:val="000000"/>
          <w:sz w:val="28"/>
        </w:rPr>
        <w:t>
      "Алматы каласы Кәсіпкерлік және индустриалды-инновациялық даму баскармасы" коммуналдык мемлекеттік мекемесінің қайта ұйымдастырылуына байланысты, барлық мүліктік құқық пен міндеттер "Алматы қаласы Кәсіпкерлік және инвестициялар басқармасы" коммуналдык мемлекеттік мекемесіне өтеді.</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негізгі құралдар - 48821,6 мың теңге.</w:t>
      </w:r>
    </w:p>
    <w:p>
      <w:pPr>
        <w:spacing w:after="0"/>
        <w:ind w:left="0"/>
        <w:jc w:val="both"/>
      </w:pPr>
      <w:r>
        <w:rPr>
          <w:rFonts w:ascii="Times New Roman"/>
          <w:b w:val="false"/>
          <w:i w:val="false"/>
          <w:color w:val="000000"/>
          <w:sz w:val="28"/>
        </w:rPr>
        <w:t>
      "Алматы каласы Кәсіпкерлік және инвестициялар басқармасы" коммуналдық мемлекеттік мекемесі қайта ұйымдастырылатын "Алматы каласы Кәсіпкерлік және индустриалды-инновациялық даму басқармасы" мен "Алматы қаласы Ауыл шаруашылыгы және ветеринария басқармасы" коммуналдық мемлекеттік мекемелерінің тараптар дауласқан міндеттемелерді қоса, барлық кредиторлары мен борышкерлеріне қатысты міндеттемелердің құқықтық мирасқоры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каласы Кәсіпкерлік және</w:t>
            </w:r>
          </w:p>
          <w:p>
            <w:pPr>
              <w:spacing w:after="20"/>
              <w:ind w:left="20"/>
              <w:jc w:val="both"/>
            </w:pPr>
            <w:r>
              <w:rPr>
                <w:rFonts w:ascii="Times New Roman"/>
                <w:b w:val="false"/>
                <w:i w:val="false"/>
                <w:color w:val="000000"/>
                <w:sz w:val="20"/>
              </w:rPr>
              <w:t>
индустриалды-инновациалық даму басқармасының басшысы</w:t>
            </w:r>
          </w:p>
          <w:p>
            <w:pPr>
              <w:spacing w:after="20"/>
              <w:ind w:left="20"/>
              <w:jc w:val="both"/>
            </w:pPr>
            <w:r>
              <w:rPr>
                <w:rFonts w:ascii="Times New Roman"/>
                <w:b w:val="false"/>
                <w:i w:val="false"/>
                <w:color w:val="000000"/>
                <w:sz w:val="20"/>
              </w:rPr>
              <w:t>
_______________Б.Наурызбеков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каласы Кәсіпкерлік </w:t>
            </w:r>
          </w:p>
          <w:p>
            <w:pPr>
              <w:spacing w:after="20"/>
              <w:ind w:left="20"/>
              <w:jc w:val="both"/>
            </w:pPr>
            <w:r>
              <w:rPr>
                <w:rFonts w:ascii="Times New Roman"/>
                <w:b w:val="false"/>
                <w:i w:val="false"/>
                <w:color w:val="000000"/>
                <w:sz w:val="20"/>
              </w:rPr>
              <w:t>
Және инвестициялар басқармасы</w:t>
            </w:r>
          </w:p>
          <w:p>
            <w:pPr>
              <w:spacing w:after="20"/>
              <w:ind w:left="20"/>
              <w:jc w:val="both"/>
            </w:pPr>
            <w:r>
              <w:rPr>
                <w:rFonts w:ascii="Times New Roman"/>
                <w:b w:val="false"/>
                <w:i w:val="false"/>
                <w:color w:val="000000"/>
                <w:sz w:val="20"/>
              </w:rPr>
              <w:t>
Басшысының міндетін атқарушы</w:t>
            </w:r>
          </w:p>
          <w:p>
            <w:pPr>
              <w:spacing w:after="20"/>
              <w:ind w:left="20"/>
              <w:jc w:val="both"/>
            </w:pPr>
            <w:r>
              <w:rPr>
                <w:rFonts w:ascii="Times New Roman"/>
                <w:b w:val="false"/>
                <w:i w:val="false"/>
                <w:color w:val="000000"/>
                <w:sz w:val="20"/>
              </w:rPr>
              <w:t xml:space="preserve">
_______________Б.Наурызбеков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4 ақпандағы</w:t>
            </w:r>
            <w:r>
              <w:br/>
            </w:r>
            <w:r>
              <w:rPr>
                <w:rFonts w:ascii="Times New Roman"/>
                <w:b w:val="false"/>
                <w:i w:val="false"/>
                <w:color w:val="000000"/>
                <w:sz w:val="20"/>
              </w:rPr>
              <w:t>№ 1/90 қаулысына</w:t>
            </w:r>
            <w:r>
              <w:br/>
            </w:r>
            <w:r>
              <w:rPr>
                <w:rFonts w:ascii="Times New Roman"/>
                <w:b w:val="false"/>
                <w:i w:val="false"/>
                <w:color w:val="000000"/>
                <w:sz w:val="20"/>
              </w:rPr>
              <w:t>3 қосымша</w:t>
            </w:r>
          </w:p>
        </w:tc>
      </w:tr>
    </w:tbl>
    <w:bookmarkStart w:name="z47" w:id="42"/>
    <w:p>
      <w:pPr>
        <w:spacing w:after="0"/>
        <w:ind w:left="0"/>
        <w:jc w:val="left"/>
      </w:pPr>
      <w:r>
        <w:rPr>
          <w:rFonts w:ascii="Times New Roman"/>
          <w:b/>
          <w:i w:val="false"/>
          <w:color w:val="000000"/>
        </w:rPr>
        <w:t xml:space="preserve"> Алматы қаласы әкімдігінің кейбір алынып  тасталған қаулыларының тізбесі</w:t>
      </w:r>
    </w:p>
    <w:bookmarkEnd w:id="42"/>
    <w:p>
      <w:pPr>
        <w:spacing w:after="0"/>
        <w:ind w:left="0"/>
        <w:jc w:val="both"/>
      </w:pPr>
      <w:r>
        <w:rPr>
          <w:rFonts w:ascii="Times New Roman"/>
          <w:b w:val="false"/>
          <w:i w:val="false"/>
          <w:color w:val="000000"/>
          <w:sz w:val="28"/>
        </w:rPr>
        <w:t>
      1. Алматы қаласы әкімдігінің 2016 жылғы 15 маусымдағы № 2/279 "Алматы қаласы Ауыл шаруашылығы және ветеринария басқармасы" коммуналдық мемлекеттік мекемесі туралы Ережені бекіту туралы" қаулысы.</w:t>
      </w:r>
    </w:p>
    <w:p>
      <w:pPr>
        <w:spacing w:after="0"/>
        <w:ind w:left="0"/>
        <w:jc w:val="both"/>
      </w:pPr>
      <w:r>
        <w:rPr>
          <w:rFonts w:ascii="Times New Roman"/>
          <w:b w:val="false"/>
          <w:i w:val="false"/>
          <w:color w:val="000000"/>
          <w:sz w:val="28"/>
        </w:rPr>
        <w:t>
      2. Алматы қаласы әкімдігінің 2016 жылғы 6 желтоқсандағы № 4/567 "Алматы қаласы Кәсіпкерлік және индустриалды-инновациялық даму басқармасы" коммуналдық мемлекеттік мекемесі туралы Ережені бекіту туралы" қаулысы.</w:t>
      </w:r>
    </w:p>
    <w:p>
      <w:pPr>
        <w:spacing w:after="0"/>
        <w:ind w:left="0"/>
        <w:jc w:val="both"/>
      </w:pPr>
      <w:r>
        <w:rPr>
          <w:rFonts w:ascii="Times New Roman"/>
          <w:b w:val="false"/>
          <w:i w:val="false"/>
          <w:color w:val="000000"/>
          <w:sz w:val="28"/>
        </w:rPr>
        <w:t>
      3. Алматы қаласы әкімдігінің 2016 жылғы 30 желтоқсандағы № 4/625 "Алматы қаласы Ауыл шаруашылығы және ветеринария басқармасы" коммуналдық мемлекеттік мекемесі туралы Ережені бекіту туралы" Алматы қаласы әкімдігінің 2016 жылғы 15 маусымдағы № 2/279 қаулысына өзгерістер мен толықтырулар енгізу туралы" қаулысы.</w:t>
      </w:r>
    </w:p>
    <w:p>
      <w:pPr>
        <w:spacing w:after="0"/>
        <w:ind w:left="0"/>
        <w:jc w:val="both"/>
      </w:pPr>
      <w:r>
        <w:rPr>
          <w:rFonts w:ascii="Times New Roman"/>
          <w:b w:val="false"/>
          <w:i w:val="false"/>
          <w:color w:val="000000"/>
          <w:sz w:val="28"/>
        </w:rPr>
        <w:t>
      4. Алматы қаласы әкімдігінің 2017 жылғы 20 қаңтардағы № 1/13 "Алматы қаласы Ауыл шаруашылығы және ветеринария басқармасы" коммуналдық мемлекеттік мекемесі туралы Ережені бекіту туралы" Алматы қаласы әкімдігінің 2016 жылғы 15 маусымдағы № 2/279 қаулысына өзгерістер мен толықтырулар енгізу туралы" қаулысы.</w:t>
      </w:r>
    </w:p>
    <w:p>
      <w:pPr>
        <w:spacing w:after="0"/>
        <w:ind w:left="0"/>
        <w:jc w:val="both"/>
      </w:pPr>
      <w:r>
        <w:rPr>
          <w:rFonts w:ascii="Times New Roman"/>
          <w:b w:val="false"/>
          <w:i w:val="false"/>
          <w:color w:val="000000"/>
          <w:sz w:val="28"/>
        </w:rPr>
        <w:t>
      5. Алматы қаласы әкімдігінің 2017 жылғы 14 желтоқсандағы № 4/538 "Алматы қаласы Кәсіпкерлік және индустриалды-инновациялық даму басқармасы" коммуналдық мемлекеттік мекемесі туралы Ережені бекіту туралы" Алматы қаласы әкімдігінің 2016 жылғы 6 желтоқсандағы № 4/567 қаулысына өзгерістер мен толықтырулар енгізу туралы" қаулысы.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