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41eef" w14:textId="7441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мекемесінің және оның аумақтық бөлімшелерінің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8 мамырдағы № 207 бұйрығы. Күші жойылды - Қазақстан Республикасы Денсаулық сақтау министрінің 2020 жылғы 8 қазандағы № 644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08.10.2020 </w:t>
      </w:r>
      <w:r>
        <w:rPr>
          <w:rFonts w:ascii="Times New Roman"/>
          <w:b w:val="false"/>
          <w:i w:val="false"/>
          <w:color w:val="ff0000"/>
          <w:sz w:val="28"/>
        </w:rPr>
        <w:t>№ 644</w:t>
      </w:r>
      <w:r>
        <w:rPr>
          <w:rFonts w:ascii="Times New Roman"/>
          <w:b w:val="false"/>
          <w:i w:val="false"/>
          <w:color w:val="ff0000"/>
          <w:sz w:val="28"/>
        </w:rPr>
        <w:t xml:space="preserve"> (Осы бұйрық алғашқы ресми жарияланған күнінен бастап қолданысқа енгізіледі) бұйрығымен.</w:t>
      </w:r>
    </w:p>
    <w:bookmarkStart w:name="z5"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Заңының 35-бабы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44-бабы </w:t>
      </w:r>
      <w:r>
        <w:rPr>
          <w:rFonts w:ascii="Times New Roman"/>
          <w:b w:val="false"/>
          <w:i w:val="false"/>
          <w:color w:val="000000"/>
          <w:sz w:val="28"/>
        </w:rPr>
        <w:t>2-тармағының</w:t>
      </w:r>
      <w:r>
        <w:rPr>
          <w:rFonts w:ascii="Times New Roman"/>
          <w:b w:val="false"/>
          <w:i w:val="false"/>
          <w:color w:val="000000"/>
          <w:sz w:val="28"/>
        </w:rPr>
        <w:t xml:space="preserve"> 3) тармақшасына және "Қазақстан Республикасы Денсаулық сақтау министрлігінің кейбір мәселелері туралы" Қазақстан Республикасы Үкіметінің 2019 жылғы 10 cәуірдегі № 177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мекемесінің ережесі;</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 тауарлар мен көрсетілетін қызметтердің сапасы мен қауіпсіздігін бақылау департаменті" республикалық мемлекеттік мекемесінің ережесі;</w:t>
      </w:r>
    </w:p>
    <w:bookmarkEnd w:id="3"/>
    <w:bookmarkStart w:name="z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4"/>
    <w:bookmarkStart w:name="z10"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6"/>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8"/>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 республикалық мемлекеттік мекемесінің ережесі;</w:t>
      </w:r>
    </w:p>
    <w:bookmarkEnd w:id="10"/>
    <w:bookmarkStart w:name="z16"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1"/>
    <w:bookmarkStart w:name="z17"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2"/>
    <w:bookmarkStart w:name="z18"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3"/>
    <w:bookmarkStart w:name="z19"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4"/>
    <w:bookmarkStart w:name="z20"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5"/>
    <w:bookmarkStart w:name="z21"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6"/>
    <w:bookmarkStart w:name="z22"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7"/>
    <w:bookmarkStart w:name="z23"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8"/>
    <w:bookmarkStart w:name="z24"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9"/>
    <w:bookmarkStart w:name="z25"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 тауарлар мен көрсетілетін қызметтердің сапасы мен қауіпсіздігін бақылау департаменті" республикалық мемлекеттік мекемесінің ережесі бекітілсін.</w:t>
      </w:r>
    </w:p>
    <w:bookmarkEnd w:id="20"/>
    <w:bookmarkStart w:name="z26" w:id="2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 осы бұйрық қабылданған күннен кейін күнтізбелік он күннің ішінде: </w:t>
      </w:r>
    </w:p>
    <w:bookmarkEnd w:id="21"/>
    <w:bookmarkStart w:name="z27" w:id="22"/>
    <w:p>
      <w:pPr>
        <w:spacing w:after="0"/>
        <w:ind w:left="0"/>
        <w:jc w:val="both"/>
      </w:pPr>
      <w:r>
        <w:rPr>
          <w:rFonts w:ascii="Times New Roman"/>
          <w:b w:val="false"/>
          <w:i w:val="false"/>
          <w:color w:val="000000"/>
          <w:sz w:val="28"/>
        </w:rPr>
        <w:t>
      1) электрондық түрдегі қазақ және орыс тілдеріндегі оның көшірмесін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22"/>
    <w:bookmarkStart w:name="z28" w:id="23"/>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23"/>
    <w:bookmarkStart w:name="z29" w:id="2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24"/>
    <w:bookmarkStart w:name="z30" w:id="2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 xml:space="preserve">1-қосымша </w:t>
            </w:r>
          </w:p>
        </w:tc>
      </w:tr>
    </w:tbl>
    <w:bookmarkStart w:name="z33" w:id="26"/>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мекемесінің ережесі</w:t>
      </w:r>
    </w:p>
    <w:bookmarkEnd w:id="26"/>
    <w:bookmarkStart w:name="z34" w:id="27"/>
    <w:p>
      <w:pPr>
        <w:spacing w:after="0"/>
        <w:ind w:left="0"/>
        <w:jc w:val="left"/>
      </w:pPr>
      <w:r>
        <w:rPr>
          <w:rFonts w:ascii="Times New Roman"/>
          <w:b/>
          <w:i w:val="false"/>
          <w:color w:val="000000"/>
        </w:rPr>
        <w:t xml:space="preserve"> 1-тарау. Жалпы ережелер</w:t>
      </w:r>
    </w:p>
    <w:bookmarkEnd w:id="27"/>
    <w:bookmarkStart w:name="z35" w:id="28"/>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 (бұдан әрі – Комитет) қоғамдық денсаулық сақтау, халықтың санитариялық-эпидемиологиялық саламаттылығы, көрсетілетін медициналық қызметтердің сапасын бақылау,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Комитеттің құзыретінің шегінде реттеуші, іске асыру және бақылау-қадағалау функцияларын жүзеге асыратын Қазақстан Республикасы Денсаулық сақтау министрлігінің (бұдан әрі – Министрлік) ведомствосы болып табылады.</w:t>
      </w:r>
    </w:p>
    <w:bookmarkEnd w:id="28"/>
    <w:bookmarkStart w:name="z36" w:id="29"/>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29"/>
    <w:bookmarkStart w:name="z37" w:id="30"/>
    <w:p>
      <w:pPr>
        <w:spacing w:after="0"/>
        <w:ind w:left="0"/>
        <w:jc w:val="both"/>
      </w:pPr>
      <w:r>
        <w:rPr>
          <w:rFonts w:ascii="Times New Roman"/>
          <w:b w:val="false"/>
          <w:i w:val="false"/>
          <w:color w:val="000000"/>
          <w:sz w:val="28"/>
        </w:rPr>
        <w:t>
      3. Комитет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0"/>
    <w:bookmarkStart w:name="z38" w:id="31"/>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31"/>
    <w:bookmarkStart w:name="z39" w:id="32"/>
    <w:p>
      <w:pPr>
        <w:spacing w:after="0"/>
        <w:ind w:left="0"/>
        <w:jc w:val="both"/>
      </w:pPr>
      <w:r>
        <w:rPr>
          <w:rFonts w:ascii="Times New Roman"/>
          <w:b w:val="false"/>
          <w:i w:val="false"/>
          <w:color w:val="000000"/>
          <w:sz w:val="28"/>
        </w:rPr>
        <w:t>
      5. Егер Комитетке заңнамаға сәйкес уәкілеттік берiлген болса, ол мемлекет атынан азаматтық-құқықтық қатынастардың тарапы болуға құқығы бар.</w:t>
      </w:r>
    </w:p>
    <w:bookmarkEnd w:id="32"/>
    <w:bookmarkStart w:name="z40" w:id="33"/>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шешімдерді қабылдайды.</w:t>
      </w:r>
    </w:p>
    <w:bookmarkEnd w:id="33"/>
    <w:bookmarkStart w:name="z41" w:id="34"/>
    <w:p>
      <w:pPr>
        <w:spacing w:after="0"/>
        <w:ind w:left="0"/>
        <w:jc w:val="both"/>
      </w:pPr>
      <w:r>
        <w:rPr>
          <w:rFonts w:ascii="Times New Roman"/>
          <w:b w:val="false"/>
          <w:i w:val="false"/>
          <w:color w:val="000000"/>
          <w:sz w:val="28"/>
        </w:rPr>
        <w:t>
      7. Комитеттің құрылымы мен штат санының лимиті қолданыстағы заңнамаға сәйкес бекітіледі.</w:t>
      </w:r>
    </w:p>
    <w:bookmarkEnd w:id="34"/>
    <w:bookmarkStart w:name="z42" w:id="35"/>
    <w:p>
      <w:pPr>
        <w:spacing w:after="0"/>
        <w:ind w:left="0"/>
        <w:jc w:val="both"/>
      </w:pPr>
      <w:r>
        <w:rPr>
          <w:rFonts w:ascii="Times New Roman"/>
          <w:b w:val="false"/>
          <w:i w:val="false"/>
          <w:color w:val="000000"/>
          <w:sz w:val="28"/>
        </w:rPr>
        <w:t>
      8. Заңды тұлғаның орналасқан жері – Қазақстан Республикасы, 010000, Нұр-Сұлтан қаласы, Есіл ауданы, Мәңгілік Ел даңғылы, 8-үй, "Министрліктер үйі" әкімшілік ғимараты, 10-кіреберіс.</w:t>
      </w:r>
    </w:p>
    <w:bookmarkEnd w:id="35"/>
    <w:bookmarkStart w:name="z43" w:id="3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республикалық мемлекеттік мекемесі.</w:t>
      </w:r>
    </w:p>
    <w:bookmarkEnd w:id="36"/>
    <w:bookmarkStart w:name="z44" w:id="3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37"/>
    <w:bookmarkStart w:name="z45" w:id="38"/>
    <w:p>
      <w:pPr>
        <w:spacing w:after="0"/>
        <w:ind w:left="0"/>
        <w:jc w:val="both"/>
      </w:pPr>
      <w:r>
        <w:rPr>
          <w:rFonts w:ascii="Times New Roman"/>
          <w:b w:val="false"/>
          <w:i w:val="false"/>
          <w:color w:val="000000"/>
          <w:sz w:val="28"/>
        </w:rPr>
        <w:t xml:space="preserve">
      11. Комитеттің қызметін қаржыландыру республикалық бюджет қаражаты есебінен жүзеге асырылады. </w:t>
      </w:r>
    </w:p>
    <w:bookmarkEnd w:id="38"/>
    <w:bookmarkStart w:name="z46" w:id="39"/>
    <w:p>
      <w:pPr>
        <w:spacing w:after="0"/>
        <w:ind w:left="0"/>
        <w:jc w:val="both"/>
      </w:pPr>
      <w:r>
        <w:rPr>
          <w:rFonts w:ascii="Times New Roman"/>
          <w:b w:val="false"/>
          <w:i w:val="false"/>
          <w:color w:val="000000"/>
          <w:sz w:val="28"/>
        </w:rPr>
        <w:t xml:space="preserve">
      12. Комитетке Комитеттің функциялары болып табылатын міндеттерді орындау тұрғысында кәсіпкерлік субъектілерімен шарттық қатынастарға түсуге тыйым салынады. </w:t>
      </w:r>
    </w:p>
    <w:bookmarkEnd w:id="39"/>
    <w:bookmarkStart w:name="z47" w:id="40"/>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40"/>
    <w:bookmarkStart w:name="z48" w:id="41"/>
    <w:p>
      <w:pPr>
        <w:spacing w:after="0"/>
        <w:ind w:left="0"/>
        <w:jc w:val="left"/>
      </w:pPr>
      <w:r>
        <w:rPr>
          <w:rFonts w:ascii="Times New Roman"/>
          <w:b/>
          <w:i w:val="false"/>
          <w:color w:val="000000"/>
        </w:rPr>
        <w:t xml:space="preserve"> 2-тарау. Комитеттің негізгі міндеттері, функциялары, құқықтары мен міндеттері</w:t>
      </w:r>
    </w:p>
    <w:bookmarkEnd w:id="41"/>
    <w:bookmarkStart w:name="z49" w:id="42"/>
    <w:p>
      <w:pPr>
        <w:spacing w:after="0"/>
        <w:ind w:left="0"/>
        <w:jc w:val="both"/>
      </w:pPr>
      <w:r>
        <w:rPr>
          <w:rFonts w:ascii="Times New Roman"/>
          <w:b w:val="false"/>
          <w:i w:val="false"/>
          <w:color w:val="000000"/>
          <w:sz w:val="28"/>
        </w:rPr>
        <w:t xml:space="preserve">
      13. Міндеттері: </w:t>
      </w:r>
    </w:p>
    <w:bookmarkEnd w:id="42"/>
    <w:bookmarkStart w:name="z50" w:id="43"/>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43"/>
    <w:bookmarkStart w:name="z51" w:id="44"/>
    <w:p>
      <w:pPr>
        <w:spacing w:after="0"/>
        <w:ind w:left="0"/>
        <w:jc w:val="both"/>
      </w:pPr>
      <w:r>
        <w:rPr>
          <w:rFonts w:ascii="Times New Roman"/>
          <w:b w:val="false"/>
          <w:i w:val="false"/>
          <w:color w:val="000000"/>
          <w:sz w:val="28"/>
        </w:rPr>
        <w:t>
      2) халықты және денсаулық сақтау ұйымдарын қауіпсіз, тиімді және сапалы дәрілік заттармен және медициналық бұйымдармен қамтамасыз етуді ұйымдастыру саласында мемлекеттік басқаруды іске асыру;</w:t>
      </w:r>
    </w:p>
    <w:bookmarkEnd w:id="44"/>
    <w:bookmarkStart w:name="z52" w:id="45"/>
    <w:p>
      <w:pPr>
        <w:spacing w:after="0"/>
        <w:ind w:left="0"/>
        <w:jc w:val="both"/>
      </w:pPr>
      <w:r>
        <w:rPr>
          <w:rFonts w:ascii="Times New Roman"/>
          <w:b w:val="false"/>
          <w:i w:val="false"/>
          <w:color w:val="000000"/>
          <w:sz w:val="28"/>
        </w:rPr>
        <w:t>
      3) реттелетін саладағы мемлекеттік көрсетілетін қызметтердің сапасы мен қолжетімділігін қамтамасыз ету;</w:t>
      </w:r>
    </w:p>
    <w:bookmarkEnd w:id="45"/>
    <w:bookmarkStart w:name="z53" w:id="46"/>
    <w:p>
      <w:pPr>
        <w:spacing w:after="0"/>
        <w:ind w:left="0"/>
        <w:jc w:val="both"/>
      </w:pPr>
      <w:r>
        <w:rPr>
          <w:rFonts w:ascii="Times New Roman"/>
          <w:b w:val="false"/>
          <w:i w:val="false"/>
          <w:color w:val="000000"/>
          <w:sz w:val="28"/>
        </w:rPr>
        <w:t xml:space="preserve">
      4) Комитетке жүктелген өзге де міндеттерді өз құзыретінің шегінде жүзеге асыру. </w:t>
      </w:r>
    </w:p>
    <w:bookmarkEnd w:id="46"/>
    <w:bookmarkStart w:name="z54" w:id="47"/>
    <w:p>
      <w:pPr>
        <w:spacing w:after="0"/>
        <w:ind w:left="0"/>
        <w:jc w:val="both"/>
      </w:pPr>
      <w:r>
        <w:rPr>
          <w:rFonts w:ascii="Times New Roman"/>
          <w:b w:val="false"/>
          <w:i w:val="false"/>
          <w:color w:val="000000"/>
          <w:sz w:val="28"/>
        </w:rPr>
        <w:t>
      14. Функциялары:</w:t>
      </w:r>
    </w:p>
    <w:bookmarkEnd w:id="47"/>
    <w:bookmarkStart w:name="z55" w:id="48"/>
    <w:p>
      <w:pPr>
        <w:spacing w:after="0"/>
        <w:ind w:left="0"/>
        <w:jc w:val="both"/>
      </w:pPr>
      <w:r>
        <w:rPr>
          <w:rFonts w:ascii="Times New Roman"/>
          <w:b w:val="false"/>
          <w:i w:val="false"/>
          <w:color w:val="000000"/>
          <w:sz w:val="28"/>
        </w:rPr>
        <w:t>
      1) өз құзыретінің шегінде реттелетін саладағы мемлекеттік саясатты қалыптастыру және іске асыру бойынша ұсыныстар дайындау;</w:t>
      </w:r>
    </w:p>
    <w:bookmarkEnd w:id="48"/>
    <w:bookmarkStart w:name="z56" w:id="49"/>
    <w:p>
      <w:pPr>
        <w:spacing w:after="0"/>
        <w:ind w:left="0"/>
        <w:jc w:val="both"/>
      </w:pPr>
      <w:r>
        <w:rPr>
          <w:rFonts w:ascii="Times New Roman"/>
          <w:b w:val="false"/>
          <w:i w:val="false"/>
          <w:color w:val="000000"/>
          <w:sz w:val="28"/>
        </w:rPr>
        <w:t>
      2) Қазақстан Республикасының заңнамасына сәйкес дара кәсіпкердің немесе заңды тұлғаның қызметін немесе қызметінің жекелеген түрлерін тоқтата тұру бойынша шаралар қабылдау;</w:t>
      </w:r>
    </w:p>
    <w:bookmarkEnd w:id="49"/>
    <w:bookmarkStart w:name="z57" w:id="50"/>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50"/>
    <w:bookmarkStart w:name="z58" w:id="51"/>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51"/>
    <w:bookmarkStart w:name="z59" w:id="52"/>
    <w:p>
      <w:pPr>
        <w:spacing w:after="0"/>
        <w:ind w:left="0"/>
        <w:jc w:val="both"/>
      </w:pPr>
      <w:r>
        <w:rPr>
          <w:rFonts w:ascii="Times New Roman"/>
          <w:b w:val="false"/>
          <w:i w:val="false"/>
          <w:color w:val="000000"/>
          <w:sz w:val="28"/>
        </w:rPr>
        <w:t>
      5) реттелетін салада мемлекеттік қызметтерді көрсету, үйлестіру, мониторингтеу,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52"/>
    <w:bookmarkStart w:name="z60" w:id="53"/>
    <w:p>
      <w:pPr>
        <w:spacing w:after="0"/>
        <w:ind w:left="0"/>
        <w:jc w:val="both"/>
      </w:pPr>
      <w:r>
        <w:rPr>
          <w:rFonts w:ascii="Times New Roman"/>
          <w:b w:val="false"/>
          <w:i w:val="false"/>
          <w:color w:val="000000"/>
          <w:sz w:val="28"/>
        </w:rPr>
        <w:t>
      6) дәрілік заттардың, медициналық бұйымдардың тіркеу куәліктерінің қолданысын тоқтата тұру жолымен дәрілік заттардың, медициналық бұйымдардың медициналық қолданылуын тоқтата тұру, сондай-ақ дәрілік заттар мен медициналық бұйымдар сериясының (топтамасының) медициналық қолданылуына тыйым салу және айналыстан алып тастау немесе медициналық қолданылуын тоқтата тұру туралы шешім қабылдау;</w:t>
      </w:r>
    </w:p>
    <w:bookmarkEnd w:id="53"/>
    <w:bookmarkStart w:name="z61" w:id="54"/>
    <w:p>
      <w:pPr>
        <w:spacing w:after="0"/>
        <w:ind w:left="0"/>
        <w:jc w:val="both"/>
      </w:pPr>
      <w:r>
        <w:rPr>
          <w:rFonts w:ascii="Times New Roman"/>
          <w:b w:val="false"/>
          <w:i w:val="false"/>
          <w:color w:val="000000"/>
          <w:sz w:val="28"/>
        </w:rPr>
        <w:t>
      7) Қазақстан Республикасындағы мемлекеттік әлеуметтік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қанағаттанушылығы дәрежесін айқындау бойынша әлеуметтанушылық зерттеулер жүргізуді ұйымдастыруды қамтамасыз ету;</w:t>
      </w:r>
    </w:p>
    <w:bookmarkEnd w:id="54"/>
    <w:bookmarkStart w:name="z62" w:id="55"/>
    <w:p>
      <w:pPr>
        <w:spacing w:after="0"/>
        <w:ind w:left="0"/>
        <w:jc w:val="both"/>
      </w:pPr>
      <w:r>
        <w:rPr>
          <w:rFonts w:ascii="Times New Roman"/>
          <w:b w:val="false"/>
          <w:i w:val="false"/>
          <w:color w:val="000000"/>
          <w:sz w:val="28"/>
        </w:rPr>
        <w:t>
      8)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ұйымдардың басшыларын, олардың орынбасарларын, сондай-ақ филиалдарының басшыларын аттестаттаудан өткізу;</w:t>
      </w:r>
    </w:p>
    <w:bookmarkEnd w:id="55"/>
    <w:bookmarkStart w:name="z63" w:id="56"/>
    <w:p>
      <w:pPr>
        <w:spacing w:after="0"/>
        <w:ind w:left="0"/>
        <w:jc w:val="both"/>
      </w:pPr>
      <w:r>
        <w:rPr>
          <w:rFonts w:ascii="Times New Roman"/>
          <w:b w:val="false"/>
          <w:i w:val="false"/>
          <w:color w:val="000000"/>
          <w:sz w:val="28"/>
        </w:rPr>
        <w:t>
      9) заңнамаға сәйкес дәрілік заттар мен медициналық бұйымдарға арналған бағаларды мемлекеттік реттеуді жүзеге асыру;</w:t>
      </w:r>
    </w:p>
    <w:bookmarkEnd w:id="56"/>
    <w:bookmarkStart w:name="z64" w:id="57"/>
    <w:p>
      <w:pPr>
        <w:spacing w:after="0"/>
        <w:ind w:left="0"/>
        <w:jc w:val="both"/>
      </w:pPr>
      <w:r>
        <w:rPr>
          <w:rFonts w:ascii="Times New Roman"/>
          <w:b w:val="false"/>
          <w:i w:val="false"/>
          <w:color w:val="000000"/>
          <w:sz w:val="28"/>
        </w:rPr>
        <w:t>
      10) денсаулық сақтау субъектілерінің қызметіне мемлекеттік бақылауды жүзеге асыру;</w:t>
      </w:r>
    </w:p>
    <w:bookmarkEnd w:id="57"/>
    <w:bookmarkStart w:name="z65" w:id="58"/>
    <w:p>
      <w:pPr>
        <w:spacing w:after="0"/>
        <w:ind w:left="0"/>
        <w:jc w:val="both"/>
      </w:pPr>
      <w:r>
        <w:rPr>
          <w:rFonts w:ascii="Times New Roman"/>
          <w:b w:val="false"/>
          <w:i w:val="false"/>
          <w:color w:val="000000"/>
          <w:sz w:val="28"/>
        </w:rPr>
        <w:t>
      11)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58"/>
    <w:bookmarkStart w:name="z66" w:id="59"/>
    <w:p>
      <w:pPr>
        <w:spacing w:after="0"/>
        <w:ind w:left="0"/>
        <w:jc w:val="both"/>
      </w:pPr>
      <w:r>
        <w:rPr>
          <w:rFonts w:ascii="Times New Roman"/>
          <w:b w:val="false"/>
          <w:i w:val="false"/>
          <w:color w:val="000000"/>
          <w:sz w:val="28"/>
        </w:rPr>
        <w:t>
      12) халықаралық және шетелдік фармакопея стандарттарын, сондай-ақ шет мемлекеттердің дәрілік заттарға, медициналық бұйымдарға арналған стандарттау бойынша фармакопея мақалаларын (монографиялар) және басқа да құжаттарын тану;</w:t>
      </w:r>
    </w:p>
    <w:bookmarkEnd w:id="59"/>
    <w:bookmarkStart w:name="z67" w:id="60"/>
    <w:p>
      <w:pPr>
        <w:spacing w:after="0"/>
        <w:ind w:left="0"/>
        <w:jc w:val="both"/>
      </w:pPr>
      <w:r>
        <w:rPr>
          <w:rFonts w:ascii="Times New Roman"/>
          <w:b w:val="false"/>
          <w:i w:val="false"/>
          <w:color w:val="000000"/>
          <w:sz w:val="28"/>
        </w:rPr>
        <w:t>
      13) дәстүрлі медицина, халық медицинасы (емшілік) қызметтерін көрсету субъектілерінің қызметін бақылау;</w:t>
      </w:r>
    </w:p>
    <w:bookmarkEnd w:id="60"/>
    <w:bookmarkStart w:name="z68" w:id="61"/>
    <w:p>
      <w:pPr>
        <w:spacing w:after="0"/>
        <w:ind w:left="0"/>
        <w:jc w:val="both"/>
      </w:pPr>
      <w:r>
        <w:rPr>
          <w:rFonts w:ascii="Times New Roman"/>
          <w:b w:val="false"/>
          <w:i w:val="false"/>
          <w:color w:val="000000"/>
          <w:sz w:val="28"/>
        </w:rPr>
        <w:t>
      14) медициналық көрсетілетін қызметтер сапасына сыртқы сараптама жүргізу;</w:t>
      </w:r>
    </w:p>
    <w:bookmarkEnd w:id="61"/>
    <w:bookmarkStart w:name="z69" w:id="62"/>
    <w:p>
      <w:pPr>
        <w:spacing w:after="0"/>
        <w:ind w:left="0"/>
        <w:jc w:val="both"/>
      </w:pPr>
      <w:r>
        <w:rPr>
          <w:rFonts w:ascii="Times New Roman"/>
          <w:b w:val="false"/>
          <w:i w:val="false"/>
          <w:color w:val="000000"/>
          <w:sz w:val="28"/>
        </w:rPr>
        <w:t>
      15) өз құзыретінің шегінде мониторингті жүзеге асыру;</w:t>
      </w:r>
    </w:p>
    <w:bookmarkEnd w:id="62"/>
    <w:bookmarkStart w:name="z70" w:id="63"/>
    <w:p>
      <w:pPr>
        <w:spacing w:after="0"/>
        <w:ind w:left="0"/>
        <w:jc w:val="both"/>
      </w:pPr>
      <w:r>
        <w:rPr>
          <w:rFonts w:ascii="Times New Roman"/>
          <w:b w:val="false"/>
          <w:i w:val="false"/>
          <w:color w:val="000000"/>
          <w:sz w:val="28"/>
        </w:rPr>
        <w:t>
      16) фармакологиялық және дәрілік заттар мен медициналық бұйымдарға клиникалық зерттеулер жүргізу құқығына медициналық ұйымдарды аккредиттеу;</w:t>
      </w:r>
    </w:p>
    <w:bookmarkEnd w:id="63"/>
    <w:bookmarkStart w:name="z71" w:id="64"/>
    <w:p>
      <w:pPr>
        <w:spacing w:after="0"/>
        <w:ind w:left="0"/>
        <w:jc w:val="both"/>
      </w:pPr>
      <w:r>
        <w:rPr>
          <w:rFonts w:ascii="Times New Roman"/>
          <w:b w:val="false"/>
          <w:i w:val="false"/>
          <w:color w:val="000000"/>
          <w:sz w:val="28"/>
        </w:rPr>
        <w:t>
      17) биологиялық активті заттарға, медициналық бұйымдарға клиникаға дейінгі (клиникалық емес) зерттеулер жүргізу құқығына сынақ зертханаларын аккредиттеу;</w:t>
      </w:r>
    </w:p>
    <w:bookmarkEnd w:id="64"/>
    <w:bookmarkStart w:name="z72" w:id="65"/>
    <w:p>
      <w:pPr>
        <w:spacing w:after="0"/>
        <w:ind w:left="0"/>
        <w:jc w:val="both"/>
      </w:pPr>
      <w:r>
        <w:rPr>
          <w:rFonts w:ascii="Times New Roman"/>
          <w:b w:val="false"/>
          <w:i w:val="false"/>
          <w:color w:val="000000"/>
          <w:sz w:val="28"/>
        </w:rPr>
        <w:t>
      18)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w:t>
      </w:r>
    </w:p>
    <w:bookmarkEnd w:id="65"/>
    <w:bookmarkStart w:name="z73" w:id="66"/>
    <w:p>
      <w:pPr>
        <w:spacing w:after="0"/>
        <w:ind w:left="0"/>
        <w:jc w:val="both"/>
      </w:pPr>
      <w:r>
        <w:rPr>
          <w:rFonts w:ascii="Times New Roman"/>
          <w:b w:val="false"/>
          <w:i w:val="false"/>
          <w:color w:val="000000"/>
          <w:sz w:val="28"/>
        </w:rPr>
        <w:t>
      19) фармацевтикалық инспекцияларды жүзеге асыру;</w:t>
      </w:r>
    </w:p>
    <w:bookmarkEnd w:id="66"/>
    <w:bookmarkStart w:name="z74" w:id="67"/>
    <w:p>
      <w:pPr>
        <w:spacing w:after="0"/>
        <w:ind w:left="0"/>
        <w:jc w:val="both"/>
      </w:pPr>
      <w:r>
        <w:rPr>
          <w:rFonts w:ascii="Times New Roman"/>
          <w:b w:val="false"/>
          <w:i w:val="false"/>
          <w:color w:val="000000"/>
          <w:sz w:val="28"/>
        </w:rPr>
        <w:t>
      20) Комитеттің құзыретіне кіретін мәселелер бойынша жеке және заңды тұлғалардың өтініштерін қарау;</w:t>
      </w:r>
    </w:p>
    <w:bookmarkEnd w:id="67"/>
    <w:bookmarkStart w:name="z75" w:id="68"/>
    <w:p>
      <w:pPr>
        <w:spacing w:after="0"/>
        <w:ind w:left="0"/>
        <w:jc w:val="both"/>
      </w:pPr>
      <w:r>
        <w:rPr>
          <w:rFonts w:ascii="Times New Roman"/>
          <w:b w:val="false"/>
          <w:i w:val="false"/>
          <w:color w:val="000000"/>
          <w:sz w:val="28"/>
        </w:rPr>
        <w:t>
      21) Қазақстан Республикасының аумағында мемлекеттік санитариялық-эпидемиологиялық бақылауды және қадағалауды жүзеге асыру;</w:t>
      </w:r>
    </w:p>
    <w:bookmarkEnd w:id="68"/>
    <w:bookmarkStart w:name="z76" w:id="69"/>
    <w:p>
      <w:pPr>
        <w:spacing w:after="0"/>
        <w:ind w:left="0"/>
        <w:jc w:val="both"/>
      </w:pPr>
      <w:r>
        <w:rPr>
          <w:rFonts w:ascii="Times New Roman"/>
          <w:b w:val="false"/>
          <w:i w:val="false"/>
          <w:color w:val="000000"/>
          <w:sz w:val="28"/>
        </w:rPr>
        <w:t>
      22) шектеу іс-шараларын, оның ішінде карантинді, шаруашылық немесе өзге де қызметтің және халық тұрмысының ерекше шарттарын енгізу;</w:t>
      </w:r>
    </w:p>
    <w:bookmarkEnd w:id="69"/>
    <w:bookmarkStart w:name="z77" w:id="70"/>
    <w:p>
      <w:pPr>
        <w:spacing w:after="0"/>
        <w:ind w:left="0"/>
        <w:jc w:val="both"/>
      </w:pPr>
      <w:r>
        <w:rPr>
          <w:rFonts w:ascii="Times New Roman"/>
          <w:b w:val="false"/>
          <w:i w:val="false"/>
          <w:color w:val="000000"/>
          <w:sz w:val="28"/>
        </w:rPr>
        <w:t xml:space="preserve">
      23)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70"/>
    <w:bookmarkStart w:name="z78" w:id="71"/>
    <w:p>
      <w:pPr>
        <w:spacing w:after="0"/>
        <w:ind w:left="0"/>
        <w:jc w:val="both"/>
      </w:pPr>
      <w:r>
        <w:rPr>
          <w:rFonts w:ascii="Times New Roman"/>
          <w:b w:val="false"/>
          <w:i w:val="false"/>
          <w:color w:val="000000"/>
          <w:sz w:val="28"/>
        </w:rPr>
        <w:t>
      24)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71"/>
    <w:bookmarkStart w:name="z79" w:id="72"/>
    <w:p>
      <w:pPr>
        <w:spacing w:after="0"/>
        <w:ind w:left="0"/>
        <w:jc w:val="both"/>
      </w:pPr>
      <w:r>
        <w:rPr>
          <w:rFonts w:ascii="Times New Roman"/>
          <w:b w:val="false"/>
          <w:i w:val="false"/>
          <w:color w:val="000000"/>
          <w:sz w:val="28"/>
        </w:rPr>
        <w:t>
      25)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72"/>
    <w:bookmarkStart w:name="z80" w:id="73"/>
    <w:p>
      <w:pPr>
        <w:spacing w:after="0"/>
        <w:ind w:left="0"/>
        <w:jc w:val="both"/>
      </w:pPr>
      <w:r>
        <w:rPr>
          <w:rFonts w:ascii="Times New Roman"/>
          <w:b w:val="false"/>
          <w:i w:val="false"/>
          <w:color w:val="000000"/>
          <w:sz w:val="28"/>
        </w:rPr>
        <w:t>
      26) тамақ өнімінің қауіпсіздігін қамтамасыз ету;</w:t>
      </w:r>
    </w:p>
    <w:bookmarkEnd w:id="73"/>
    <w:bookmarkStart w:name="z81" w:id="74"/>
    <w:p>
      <w:pPr>
        <w:spacing w:after="0"/>
        <w:ind w:left="0"/>
        <w:jc w:val="both"/>
      </w:pPr>
      <w:r>
        <w:rPr>
          <w:rFonts w:ascii="Times New Roman"/>
          <w:b w:val="false"/>
          <w:i w:val="false"/>
          <w:color w:val="000000"/>
          <w:sz w:val="28"/>
        </w:rPr>
        <w:t>
      27)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74"/>
    <w:bookmarkStart w:name="z82" w:id="75"/>
    <w:p>
      <w:pPr>
        <w:spacing w:after="0"/>
        <w:ind w:left="0"/>
        <w:jc w:val="both"/>
      </w:pPr>
      <w:r>
        <w:rPr>
          <w:rFonts w:ascii="Times New Roman"/>
          <w:b w:val="false"/>
          <w:i w:val="false"/>
          <w:color w:val="000000"/>
          <w:sz w:val="28"/>
        </w:rPr>
        <w:t>
      28) өз құзыреті шегінде зерттеулер мен сынақтар жүргізуді ұйымдастыру;</w:t>
      </w:r>
    </w:p>
    <w:bookmarkEnd w:id="75"/>
    <w:bookmarkStart w:name="z83" w:id="76"/>
    <w:p>
      <w:pPr>
        <w:spacing w:after="0"/>
        <w:ind w:left="0"/>
        <w:jc w:val="both"/>
      </w:pPr>
      <w:r>
        <w:rPr>
          <w:rFonts w:ascii="Times New Roman"/>
          <w:b w:val="false"/>
          <w:i w:val="false"/>
          <w:color w:val="000000"/>
          <w:sz w:val="28"/>
        </w:rPr>
        <w:t>
      29) халықтың санитариялық-эпидемиологиялық саламаттылығы мәселелері бойынша зерттеулер жүргізу, ақпараттық-ағарту жұмысы және халыққа консультациялық көмек көрсету бойынша мемлекеттік әлеуметтік тапсырысты қалыптастыруды және іске асыруды жүзеге асыру;</w:t>
      </w:r>
    </w:p>
    <w:bookmarkEnd w:id="76"/>
    <w:bookmarkStart w:name="z84" w:id="77"/>
    <w:p>
      <w:pPr>
        <w:spacing w:after="0"/>
        <w:ind w:left="0"/>
        <w:jc w:val="both"/>
      </w:pPr>
      <w:r>
        <w:rPr>
          <w:rFonts w:ascii="Times New Roman"/>
          <w:b w:val="false"/>
          <w:i w:val="false"/>
          <w:color w:val="000000"/>
          <w:sz w:val="28"/>
        </w:rPr>
        <w:t>
      30)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77"/>
    <w:bookmarkStart w:name="z85" w:id="78"/>
    <w:p>
      <w:pPr>
        <w:spacing w:after="0"/>
        <w:ind w:left="0"/>
        <w:jc w:val="both"/>
      </w:pPr>
      <w:r>
        <w:rPr>
          <w:rFonts w:ascii="Times New Roman"/>
          <w:b w:val="false"/>
          <w:i w:val="false"/>
          <w:color w:val="000000"/>
          <w:sz w:val="28"/>
        </w:rPr>
        <w:t>
      31)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78"/>
    <w:bookmarkStart w:name="z86" w:id="79"/>
    <w:p>
      <w:pPr>
        <w:spacing w:after="0"/>
        <w:ind w:left="0"/>
        <w:jc w:val="both"/>
      </w:pPr>
      <w:r>
        <w:rPr>
          <w:rFonts w:ascii="Times New Roman"/>
          <w:b w:val="false"/>
          <w:i w:val="false"/>
          <w:color w:val="000000"/>
          <w:sz w:val="28"/>
        </w:rPr>
        <w:t>
      32) инфекциялық және паразиттік ауруларды эпидемиологиялық бақылауды жүзеге асыру;</w:t>
      </w:r>
    </w:p>
    <w:bookmarkEnd w:id="79"/>
    <w:bookmarkStart w:name="z87" w:id="80"/>
    <w:p>
      <w:pPr>
        <w:spacing w:after="0"/>
        <w:ind w:left="0"/>
        <w:jc w:val="both"/>
      </w:pPr>
      <w:r>
        <w:rPr>
          <w:rFonts w:ascii="Times New Roman"/>
          <w:b w:val="false"/>
          <w:i w:val="false"/>
          <w:color w:val="000000"/>
          <w:sz w:val="28"/>
        </w:rPr>
        <w:t>
      33)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80"/>
    <w:bookmarkStart w:name="z88" w:id="81"/>
    <w:p>
      <w:pPr>
        <w:spacing w:after="0"/>
        <w:ind w:left="0"/>
        <w:jc w:val="both"/>
      </w:pPr>
      <w:r>
        <w:rPr>
          <w:rFonts w:ascii="Times New Roman"/>
          <w:b w:val="false"/>
          <w:i w:val="false"/>
          <w:color w:val="000000"/>
          <w:sz w:val="28"/>
        </w:rPr>
        <w:t>
      34) жолаушыларды, тамақ өнімдерін, азық-түлік шикізатын, шаруашылық-ауызсуды, радиоактивті, қауіпті, химиялық және уытты заттарды тасымалдау үшін қолданылатын көлік құралдарын, жолаушылар мен жүктерді тасымалдау шарттарын тексеруді жүргізу;</w:t>
      </w:r>
    </w:p>
    <w:bookmarkEnd w:id="81"/>
    <w:bookmarkStart w:name="z89" w:id="82"/>
    <w:p>
      <w:pPr>
        <w:spacing w:after="0"/>
        <w:ind w:left="0"/>
        <w:jc w:val="both"/>
      </w:pPr>
      <w:r>
        <w:rPr>
          <w:rFonts w:ascii="Times New Roman"/>
          <w:b w:val="false"/>
          <w:i w:val="false"/>
          <w:color w:val="000000"/>
          <w:sz w:val="28"/>
        </w:rPr>
        <w:t>
      35)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82"/>
    <w:bookmarkStart w:name="z90" w:id="83"/>
    <w:p>
      <w:pPr>
        <w:spacing w:after="0"/>
        <w:ind w:left="0"/>
        <w:jc w:val="both"/>
      </w:pPr>
      <w:r>
        <w:rPr>
          <w:rFonts w:ascii="Times New Roman"/>
          <w:b w:val="false"/>
          <w:i w:val="false"/>
          <w:color w:val="000000"/>
          <w:sz w:val="28"/>
        </w:rPr>
        <w:t>
      36) санитариялық-эпидемиологиялық қадағалауға жататын тамақ өнімдерінің қауіпсіздігін қамтамасыз етуді қоса алғанда денсаулық сақтау, дәрілік заттар мен медициналық бұйымдардың айналысы мәселелері бойынша халықаралық ұйымдарда және бірлестіктерде Қазақстан Республикасының атынан өкілдік ету;</w:t>
      </w:r>
    </w:p>
    <w:bookmarkEnd w:id="83"/>
    <w:bookmarkStart w:name="z91" w:id="84"/>
    <w:p>
      <w:pPr>
        <w:spacing w:after="0"/>
        <w:ind w:left="0"/>
        <w:jc w:val="both"/>
      </w:pPr>
      <w:r>
        <w:rPr>
          <w:rFonts w:ascii="Times New Roman"/>
          <w:b w:val="false"/>
          <w:i w:val="false"/>
          <w:color w:val="000000"/>
          <w:sz w:val="28"/>
        </w:rPr>
        <w:t>
      37) тағамға биологиялық активті қоспалардың қауіпсіздігін ғылыми негізделген растау жөніндегі жұмыстарды жүргізу;</w:t>
      </w:r>
    </w:p>
    <w:bookmarkEnd w:id="84"/>
    <w:bookmarkStart w:name="z92" w:id="85"/>
    <w:p>
      <w:pPr>
        <w:spacing w:after="0"/>
        <w:ind w:left="0"/>
        <w:jc w:val="both"/>
      </w:pPr>
      <w:r>
        <w:rPr>
          <w:rFonts w:ascii="Times New Roman"/>
          <w:b w:val="false"/>
          <w:i w:val="false"/>
          <w:color w:val="000000"/>
          <w:sz w:val="28"/>
        </w:rPr>
        <w:t>
      38) реттелетін салада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85"/>
    <w:bookmarkStart w:name="z93" w:id="86"/>
    <w:p>
      <w:pPr>
        <w:spacing w:after="0"/>
        <w:ind w:left="0"/>
        <w:jc w:val="both"/>
      </w:pPr>
      <w:r>
        <w:rPr>
          <w:rFonts w:ascii="Times New Roman"/>
          <w:b w:val="false"/>
          <w:i w:val="false"/>
          <w:color w:val="000000"/>
          <w:sz w:val="28"/>
        </w:rPr>
        <w:t>
      39) реттелетін саладағы Қазақстан Республикасы заңнамасының талаптарын бұзушылықтарды жою туралы ұйғарымдарды беру;</w:t>
      </w:r>
    </w:p>
    <w:bookmarkEnd w:id="86"/>
    <w:bookmarkStart w:name="z94" w:id="87"/>
    <w:p>
      <w:pPr>
        <w:spacing w:after="0"/>
        <w:ind w:left="0"/>
        <w:jc w:val="both"/>
      </w:pPr>
      <w:r>
        <w:rPr>
          <w:rFonts w:ascii="Times New Roman"/>
          <w:b w:val="false"/>
          <w:i w:val="false"/>
          <w:color w:val="000000"/>
          <w:sz w:val="28"/>
        </w:rPr>
        <w:t>
      40)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87"/>
    <w:bookmarkStart w:name="z95" w:id="88"/>
    <w:p>
      <w:pPr>
        <w:spacing w:after="0"/>
        <w:ind w:left="0"/>
        <w:jc w:val="both"/>
      </w:pPr>
      <w:r>
        <w:rPr>
          <w:rFonts w:ascii="Times New Roman"/>
          <w:b w:val="false"/>
          <w:i w:val="false"/>
          <w:color w:val="000000"/>
          <w:sz w:val="28"/>
        </w:rPr>
        <w:t>
      41)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88"/>
    <w:bookmarkStart w:name="z96" w:id="89"/>
    <w:p>
      <w:pPr>
        <w:spacing w:after="0"/>
        <w:ind w:left="0"/>
        <w:jc w:val="both"/>
      </w:pPr>
      <w:r>
        <w:rPr>
          <w:rFonts w:ascii="Times New Roman"/>
          <w:b w:val="false"/>
          <w:i w:val="false"/>
          <w:color w:val="000000"/>
          <w:sz w:val="28"/>
        </w:rPr>
        <w:t>
      42)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зерттеп қарауға жіберу;</w:t>
      </w:r>
    </w:p>
    <w:bookmarkEnd w:id="89"/>
    <w:bookmarkStart w:name="z97" w:id="90"/>
    <w:p>
      <w:pPr>
        <w:spacing w:after="0"/>
        <w:ind w:left="0"/>
        <w:jc w:val="both"/>
      </w:pPr>
      <w:r>
        <w:rPr>
          <w:rFonts w:ascii="Times New Roman"/>
          <w:b w:val="false"/>
          <w:i w:val="false"/>
          <w:color w:val="000000"/>
          <w:sz w:val="28"/>
        </w:rPr>
        <w:t>
      43) инфекциялық және паразиттік аурулардың көздері болып табылатын адамдарды көрсетілімдері бойынша емделуге жатқызуға жіберу;</w:t>
      </w:r>
    </w:p>
    <w:bookmarkEnd w:id="90"/>
    <w:bookmarkStart w:name="z98" w:id="91"/>
    <w:p>
      <w:pPr>
        <w:spacing w:after="0"/>
        <w:ind w:left="0"/>
        <w:jc w:val="both"/>
      </w:pPr>
      <w:r>
        <w:rPr>
          <w:rFonts w:ascii="Times New Roman"/>
          <w:b w:val="false"/>
          <w:i w:val="false"/>
          <w:color w:val="000000"/>
          <w:sz w:val="28"/>
        </w:rPr>
        <w:t>
      44) аурудан таза немесе аурудың таралу деңгейі төмен аумақты немесе оның бөлігін айқындау;</w:t>
      </w:r>
    </w:p>
    <w:bookmarkEnd w:id="91"/>
    <w:bookmarkStart w:name="z99" w:id="92"/>
    <w:p>
      <w:pPr>
        <w:spacing w:after="0"/>
        <w:ind w:left="0"/>
        <w:jc w:val="both"/>
      </w:pPr>
      <w:r>
        <w:rPr>
          <w:rFonts w:ascii="Times New Roman"/>
          <w:b w:val="false"/>
          <w:i w:val="false"/>
          <w:color w:val="000000"/>
          <w:sz w:val="28"/>
        </w:rPr>
        <w:t>
      45)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92"/>
    <w:bookmarkStart w:name="z100" w:id="93"/>
    <w:p>
      <w:pPr>
        <w:spacing w:after="0"/>
        <w:ind w:left="0"/>
        <w:jc w:val="both"/>
      </w:pPr>
      <w:r>
        <w:rPr>
          <w:rFonts w:ascii="Times New Roman"/>
          <w:b w:val="false"/>
          <w:i w:val="false"/>
          <w:color w:val="000000"/>
          <w:sz w:val="28"/>
        </w:rPr>
        <w:t>
      46)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93"/>
    <w:bookmarkStart w:name="z101" w:id="94"/>
    <w:p>
      <w:pPr>
        <w:spacing w:after="0"/>
        <w:ind w:left="0"/>
        <w:jc w:val="both"/>
      </w:pPr>
      <w:r>
        <w:rPr>
          <w:rFonts w:ascii="Times New Roman"/>
          <w:b w:val="false"/>
          <w:i w:val="false"/>
          <w:color w:val="000000"/>
          <w:sz w:val="28"/>
        </w:rPr>
        <w:t>
      47) инфекциялық және паразиттік аурулардың көздері болып табылатын, халықтың декреттелген топтарына жататын, сондай-ақ міндетті медициналық қарап тексеруден уақтылы өтпеген адамдарды жұмыстан уақытша шеттету туралы қаулы қабылдау;</w:t>
      </w:r>
    </w:p>
    <w:bookmarkEnd w:id="94"/>
    <w:bookmarkStart w:name="z102" w:id="95"/>
    <w:p>
      <w:pPr>
        <w:spacing w:after="0"/>
        <w:ind w:left="0"/>
        <w:jc w:val="both"/>
      </w:pPr>
      <w:r>
        <w:rPr>
          <w:rFonts w:ascii="Times New Roman"/>
          <w:b w:val="false"/>
          <w:i w:val="false"/>
          <w:color w:val="000000"/>
          <w:sz w:val="28"/>
        </w:rPr>
        <w:t>
      48)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95"/>
    <w:bookmarkStart w:name="z103" w:id="96"/>
    <w:p>
      <w:pPr>
        <w:spacing w:after="0"/>
        <w:ind w:left="0"/>
        <w:jc w:val="both"/>
      </w:pPr>
      <w:r>
        <w:rPr>
          <w:rFonts w:ascii="Times New Roman"/>
          <w:b w:val="false"/>
          <w:i w:val="false"/>
          <w:color w:val="000000"/>
          <w:sz w:val="28"/>
        </w:rPr>
        <w:t>
      49)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96"/>
    <w:bookmarkStart w:name="z104" w:id="97"/>
    <w:p>
      <w:pPr>
        <w:spacing w:after="0"/>
        <w:ind w:left="0"/>
        <w:jc w:val="both"/>
      </w:pPr>
      <w:r>
        <w:rPr>
          <w:rFonts w:ascii="Times New Roman"/>
          <w:b w:val="false"/>
          <w:i w:val="false"/>
          <w:color w:val="000000"/>
          <w:sz w:val="28"/>
        </w:rPr>
        <w:t>
      50) санитариялық-қорғаныш аймақтарының көлемін белгілеу және өзгерту;</w:t>
      </w:r>
    </w:p>
    <w:bookmarkEnd w:id="97"/>
    <w:bookmarkStart w:name="z105" w:id="98"/>
    <w:p>
      <w:pPr>
        <w:spacing w:after="0"/>
        <w:ind w:left="0"/>
        <w:jc w:val="both"/>
      </w:pPr>
      <w:r>
        <w:rPr>
          <w:rFonts w:ascii="Times New Roman"/>
          <w:b w:val="false"/>
          <w:i w:val="false"/>
          <w:color w:val="000000"/>
          <w:sz w:val="28"/>
        </w:rPr>
        <w:t>
      51) реттелетін саладағы, бюджетті, бухгалтерлік есепті және мемлекеттік сатып алуды жоспарлау және орындау мәселелері бойынша республикалық және өңірлік семинарларды, ғылыми-практикалық конференцияларды ұйымдастыруға және өткізуге қатысу;</w:t>
      </w:r>
    </w:p>
    <w:bookmarkEnd w:id="98"/>
    <w:bookmarkStart w:name="z106" w:id="99"/>
    <w:p>
      <w:pPr>
        <w:spacing w:after="0"/>
        <w:ind w:left="0"/>
        <w:jc w:val="both"/>
      </w:pPr>
      <w:r>
        <w:rPr>
          <w:rFonts w:ascii="Times New Roman"/>
          <w:b w:val="false"/>
          <w:i w:val="false"/>
          <w:color w:val="000000"/>
          <w:sz w:val="28"/>
        </w:rPr>
        <w:t>
      52) Қазақстан Республикасында қолдануға тыйым салынған әлеуетті қауіпті химиялық, биологиялық заттардың тізілімін жүргізу;</w:t>
      </w:r>
    </w:p>
    <w:bookmarkEnd w:id="99"/>
    <w:bookmarkStart w:name="z107" w:id="100"/>
    <w:p>
      <w:pPr>
        <w:spacing w:after="0"/>
        <w:ind w:left="0"/>
        <w:jc w:val="both"/>
      </w:pPr>
      <w:r>
        <w:rPr>
          <w:rFonts w:ascii="Times New Roman"/>
          <w:b w:val="false"/>
          <w:i w:val="false"/>
          <w:color w:val="000000"/>
          <w:sz w:val="28"/>
        </w:rPr>
        <w:t>
      53) егер осы іс-шаралар Қазақстан Республикасының аумағындағы халықтың санитариялық-эпидемиологиялық саламаттылығының тиісті деңгейін қамтамасыз ететін болса, басқа елдердің санитариялық-эпидемияға қарсы (санитариялық-профилактикалық) іс-шараларын балама деп тану;</w:t>
      </w:r>
    </w:p>
    <w:bookmarkEnd w:id="100"/>
    <w:bookmarkStart w:name="z108" w:id="101"/>
    <w:p>
      <w:pPr>
        <w:spacing w:after="0"/>
        <w:ind w:left="0"/>
        <w:jc w:val="both"/>
      </w:pPr>
      <w:r>
        <w:rPr>
          <w:rFonts w:ascii="Times New Roman"/>
          <w:b w:val="false"/>
          <w:i w:val="false"/>
          <w:color w:val="000000"/>
          <w:sz w:val="28"/>
        </w:rPr>
        <w:t xml:space="preserve">
      54)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01"/>
    <w:bookmarkStart w:name="z109" w:id="102"/>
    <w:p>
      <w:pPr>
        <w:spacing w:after="0"/>
        <w:ind w:left="0"/>
        <w:jc w:val="both"/>
      </w:pPr>
      <w:r>
        <w:rPr>
          <w:rFonts w:ascii="Times New Roman"/>
          <w:b w:val="false"/>
          <w:i w:val="false"/>
          <w:color w:val="000000"/>
          <w:sz w:val="28"/>
        </w:rPr>
        <w:t>
      55) халықтың санитариялық-эпидемиологиялық саламаттылығы саласындағы заңнаманың бұзылуына тергеп-тексеру жүргізу;</w:t>
      </w:r>
    </w:p>
    <w:bookmarkEnd w:id="102"/>
    <w:bookmarkStart w:name="z110" w:id="103"/>
    <w:p>
      <w:pPr>
        <w:spacing w:after="0"/>
        <w:ind w:left="0"/>
        <w:jc w:val="both"/>
      </w:pPr>
      <w:r>
        <w:rPr>
          <w:rFonts w:ascii="Times New Roman"/>
          <w:b w:val="false"/>
          <w:i w:val="false"/>
          <w:color w:val="000000"/>
          <w:sz w:val="28"/>
        </w:rPr>
        <w:t>
      56) шекті бағаны және үстеме бағаны қалыптастыру;</w:t>
      </w:r>
    </w:p>
    <w:bookmarkEnd w:id="103"/>
    <w:bookmarkStart w:name="z111" w:id="104"/>
    <w:p>
      <w:pPr>
        <w:spacing w:after="0"/>
        <w:ind w:left="0"/>
        <w:jc w:val="both"/>
      </w:pPr>
      <w:r>
        <w:rPr>
          <w:rFonts w:ascii="Times New Roman"/>
          <w:b w:val="false"/>
          <w:i w:val="false"/>
          <w:color w:val="000000"/>
          <w:sz w:val="28"/>
        </w:rPr>
        <w:t>
      57) құзыретінің шегінде нормативтік құқықтық актілерді әзірлеуге және келісуге қатысу;</w:t>
      </w:r>
    </w:p>
    <w:bookmarkEnd w:id="104"/>
    <w:bookmarkStart w:name="z112" w:id="105"/>
    <w:p>
      <w:pPr>
        <w:spacing w:after="0"/>
        <w:ind w:left="0"/>
        <w:jc w:val="both"/>
      </w:pPr>
      <w:r>
        <w:rPr>
          <w:rFonts w:ascii="Times New Roman"/>
          <w:b w:val="false"/>
          <w:i w:val="false"/>
          <w:color w:val="000000"/>
          <w:sz w:val="28"/>
        </w:rPr>
        <w:t>
      58) Қазақстан Республикасының заңнамасына сәйкес нормативтік құқықтық актілерді бекіту;</w:t>
      </w:r>
    </w:p>
    <w:bookmarkEnd w:id="105"/>
    <w:bookmarkStart w:name="z113" w:id="106"/>
    <w:p>
      <w:pPr>
        <w:spacing w:after="0"/>
        <w:ind w:left="0"/>
        <w:jc w:val="both"/>
      </w:pPr>
      <w:r>
        <w:rPr>
          <w:rFonts w:ascii="Times New Roman"/>
          <w:b w:val="false"/>
          <w:i w:val="false"/>
          <w:color w:val="000000"/>
          <w:sz w:val="28"/>
        </w:rPr>
        <w:t>
      59)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 құру;</w:t>
      </w:r>
    </w:p>
    <w:bookmarkEnd w:id="106"/>
    <w:bookmarkStart w:name="z114" w:id="107"/>
    <w:p>
      <w:pPr>
        <w:spacing w:after="0"/>
        <w:ind w:left="0"/>
        <w:jc w:val="both"/>
      </w:pPr>
      <w:r>
        <w:rPr>
          <w:rFonts w:ascii="Times New Roman"/>
          <w:b w:val="false"/>
          <w:i w:val="false"/>
          <w:color w:val="000000"/>
          <w:sz w:val="28"/>
        </w:rPr>
        <w:t>
      60) санитариялық-эпидемиологиялық қорытынды бере отырып, тамақ өнімін әзірлеу (жасау), өндіру (дайындау), айналымы, кәдеге жарату және жою процестерінің (сатыларының) сәйкестігін, әзірлеу (жасау), өндіру (дайындау), айналымы, кәдеге жарату және жою кезінде пайдаланылатын материалдар мен жабдықтардың, материалдар мен бұйымдардың Қазақстан Республикасының тамақ өнімінің қауіпсіздігі туралы заңнамасында белгіленген талаптарға сәйкестігін келісу;</w:t>
      </w:r>
    </w:p>
    <w:bookmarkEnd w:id="107"/>
    <w:bookmarkStart w:name="z115" w:id="108"/>
    <w:p>
      <w:pPr>
        <w:spacing w:after="0"/>
        <w:ind w:left="0"/>
        <w:jc w:val="both"/>
      </w:pPr>
      <w:r>
        <w:rPr>
          <w:rFonts w:ascii="Times New Roman"/>
          <w:b w:val="false"/>
          <w:i w:val="false"/>
          <w:color w:val="000000"/>
          <w:sz w:val="28"/>
        </w:rPr>
        <w:t>
      61) құзыретінің шегінде мемлекеттік органдармен, жеке және заңды тұлғалармен, үкіметтік емес ұйымдармен, халықаралық ұйымдармен өзара іс-қимыл жасау;</w:t>
      </w:r>
    </w:p>
    <w:bookmarkEnd w:id="108"/>
    <w:bookmarkStart w:name="z116" w:id="109"/>
    <w:p>
      <w:pPr>
        <w:spacing w:after="0"/>
        <w:ind w:left="0"/>
        <w:jc w:val="both"/>
      </w:pPr>
      <w:r>
        <w:rPr>
          <w:rFonts w:ascii="Times New Roman"/>
          <w:b w:val="false"/>
          <w:i w:val="false"/>
          <w:color w:val="000000"/>
          <w:sz w:val="28"/>
        </w:rPr>
        <w:t>
      62) Комитеттің аумақтық бөлімшелерінің қызметін үйлестіруді және бақылауды жүзеге асыру;</w:t>
      </w:r>
    </w:p>
    <w:bookmarkEnd w:id="109"/>
    <w:bookmarkStart w:name="z117" w:id="110"/>
    <w:p>
      <w:pPr>
        <w:spacing w:after="0"/>
        <w:ind w:left="0"/>
        <w:jc w:val="both"/>
      </w:pPr>
      <w:r>
        <w:rPr>
          <w:rFonts w:ascii="Times New Roman"/>
          <w:b w:val="false"/>
          <w:i w:val="false"/>
          <w:color w:val="000000"/>
          <w:sz w:val="28"/>
        </w:rPr>
        <w:t>
      63) Комитетке ведомстволық бағынысты ұйымдарды мемлекеттік басқарудың тиісті саласына (аясына) басшылық ету бойынша уәкілетті органның функцияларын жүзеге асыру;</w:t>
      </w:r>
    </w:p>
    <w:bookmarkEnd w:id="110"/>
    <w:bookmarkStart w:name="z118" w:id="111"/>
    <w:p>
      <w:pPr>
        <w:spacing w:after="0"/>
        <w:ind w:left="0"/>
        <w:jc w:val="both"/>
      </w:pPr>
      <w:r>
        <w:rPr>
          <w:rFonts w:ascii="Times New Roman"/>
          <w:b w:val="false"/>
          <w:i w:val="false"/>
          <w:color w:val="000000"/>
          <w:sz w:val="28"/>
        </w:rPr>
        <w:t>
      64) реттелетін саладағы қызметті жүзеге асыратын денсаулық сақтау ұйымдарының қызметін үйлестіру;</w:t>
      </w:r>
    </w:p>
    <w:bookmarkEnd w:id="111"/>
    <w:bookmarkStart w:name="z119" w:id="112"/>
    <w:p>
      <w:pPr>
        <w:spacing w:after="0"/>
        <w:ind w:left="0"/>
        <w:jc w:val="both"/>
      </w:pPr>
      <w:r>
        <w:rPr>
          <w:rFonts w:ascii="Times New Roman"/>
          <w:b w:val="false"/>
          <w:i w:val="false"/>
          <w:color w:val="000000"/>
          <w:sz w:val="28"/>
        </w:rPr>
        <w:t>
      65) Қазақстан Республикасының заңнамасы талаптарының анықталған бұзушылықтары туралы актілерді қабылдау;</w:t>
      </w:r>
    </w:p>
    <w:bookmarkEnd w:id="112"/>
    <w:bookmarkStart w:name="z120" w:id="113"/>
    <w:p>
      <w:pPr>
        <w:spacing w:after="0"/>
        <w:ind w:left="0"/>
        <w:jc w:val="both"/>
      </w:pPr>
      <w:r>
        <w:rPr>
          <w:rFonts w:ascii="Times New Roman"/>
          <w:b w:val="false"/>
          <w:i w:val="false"/>
          <w:color w:val="000000"/>
          <w:sz w:val="28"/>
        </w:rPr>
        <w:t>
      66)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13"/>
    <w:bookmarkStart w:name="z121" w:id="114"/>
    <w:p>
      <w:pPr>
        <w:spacing w:after="0"/>
        <w:ind w:left="0"/>
        <w:jc w:val="both"/>
      </w:pPr>
      <w:r>
        <w:rPr>
          <w:rFonts w:ascii="Times New Roman"/>
          <w:b w:val="false"/>
          <w:i w:val="false"/>
          <w:color w:val="000000"/>
          <w:sz w:val="28"/>
        </w:rPr>
        <w:t>
      67) денсаулық сақтау субъектілеріне аккредиттеу жүргізу құқығына ұйымды аккредиттеу;</w:t>
      </w:r>
    </w:p>
    <w:bookmarkEnd w:id="114"/>
    <w:bookmarkStart w:name="z122" w:id="115"/>
    <w:p>
      <w:pPr>
        <w:spacing w:after="0"/>
        <w:ind w:left="0"/>
        <w:jc w:val="both"/>
      </w:pPr>
      <w:r>
        <w:rPr>
          <w:rFonts w:ascii="Times New Roman"/>
          <w:b w:val="false"/>
          <w:i w:val="false"/>
          <w:color w:val="000000"/>
          <w:sz w:val="28"/>
        </w:rPr>
        <w:t>
      68) реттелетін саладағы электрондық ақпараттық ресурстар мен ақпараттық жүйелерді, ақпараттық-коммуникациялық желілерді құру және олардың жұмыс істеуін қамтамасыз ету, Қазақстан Республикасының ақпараттандыру саласындағы заңнамасына сәйкес оларға жеке және заңды тұлғалардың қол жеткізуін ұйымдастыру;</w:t>
      </w:r>
    </w:p>
    <w:bookmarkEnd w:id="115"/>
    <w:bookmarkStart w:name="z123" w:id="116"/>
    <w:p>
      <w:pPr>
        <w:spacing w:after="0"/>
        <w:ind w:left="0"/>
        <w:jc w:val="both"/>
      </w:pPr>
      <w:r>
        <w:rPr>
          <w:rFonts w:ascii="Times New Roman"/>
          <w:b w:val="false"/>
          <w:i w:val="false"/>
          <w:color w:val="000000"/>
          <w:sz w:val="28"/>
        </w:rPr>
        <w:t>
      69) заңдарда, Қазақстан Республикасы Президентінің және Үкіметінің актілерінде көзделген өзге де функцияларды жүзеге асыру.</w:t>
      </w:r>
    </w:p>
    <w:bookmarkEnd w:id="116"/>
    <w:bookmarkStart w:name="z124" w:id="117"/>
    <w:p>
      <w:pPr>
        <w:spacing w:after="0"/>
        <w:ind w:left="0"/>
        <w:jc w:val="both"/>
      </w:pPr>
      <w:r>
        <w:rPr>
          <w:rFonts w:ascii="Times New Roman"/>
          <w:b w:val="false"/>
          <w:i w:val="false"/>
          <w:color w:val="000000"/>
          <w:sz w:val="28"/>
        </w:rPr>
        <w:t>
      15. Құқықтары мен міндеттері:</w:t>
      </w:r>
    </w:p>
    <w:bookmarkEnd w:id="117"/>
    <w:bookmarkStart w:name="z125" w:id="118"/>
    <w:p>
      <w:pPr>
        <w:spacing w:after="0"/>
        <w:ind w:left="0"/>
        <w:jc w:val="both"/>
      </w:pPr>
      <w:r>
        <w:rPr>
          <w:rFonts w:ascii="Times New Roman"/>
          <w:b w:val="false"/>
          <w:i w:val="false"/>
          <w:color w:val="000000"/>
          <w:sz w:val="28"/>
        </w:rPr>
        <w:t>
      1) заңнамада белгіленген тәртіппен мемлекеттік органдардан, лауазымды тұлғалардан, жеке және заңды тұлғалардан реттелетін саладағы мәселелер бойынша ақпарат сұрату және алу;</w:t>
      </w:r>
    </w:p>
    <w:bookmarkEnd w:id="118"/>
    <w:bookmarkStart w:name="z126" w:id="119"/>
    <w:p>
      <w:pPr>
        <w:spacing w:after="0"/>
        <w:ind w:left="0"/>
        <w:jc w:val="both"/>
      </w:pPr>
      <w:r>
        <w:rPr>
          <w:rFonts w:ascii="Times New Roman"/>
          <w:b w:val="false"/>
          <w:i w:val="false"/>
          <w:color w:val="000000"/>
          <w:sz w:val="28"/>
        </w:rPr>
        <w:t>
      2) жеке және заңды тұлғалар Комитеттің және оның аумақтық бөлімшелерінің лауазымды адамдары берген заңды талаптарды немесе нұсқамаларды, қаулыларды орындамаған немесе тиісінше орындамаған кезде сотқа жүгіну;</w:t>
      </w:r>
    </w:p>
    <w:bookmarkEnd w:id="119"/>
    <w:bookmarkStart w:name="z127" w:id="120"/>
    <w:p>
      <w:pPr>
        <w:spacing w:after="0"/>
        <w:ind w:left="0"/>
        <w:jc w:val="both"/>
      </w:pPr>
      <w:r>
        <w:rPr>
          <w:rFonts w:ascii="Times New Roman"/>
          <w:b w:val="false"/>
          <w:i w:val="false"/>
          <w:color w:val="000000"/>
          <w:sz w:val="28"/>
        </w:rPr>
        <w:t>
      3) реттелетін салада аумақтық бөлімшелерге және ведомстволық бағынысты ұйымдарға әдіснамалық және консультациялық көмек көрсету;</w:t>
      </w:r>
    </w:p>
    <w:bookmarkEnd w:id="120"/>
    <w:bookmarkStart w:name="z128" w:id="121"/>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21"/>
    <w:bookmarkStart w:name="z129" w:id="122"/>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22"/>
    <w:bookmarkStart w:name="z130" w:id="123"/>
    <w:p>
      <w:pPr>
        <w:spacing w:after="0"/>
        <w:ind w:left="0"/>
        <w:jc w:val="both"/>
      </w:pPr>
      <w:r>
        <w:rPr>
          <w:rFonts w:ascii="Times New Roman"/>
          <w:b w:val="false"/>
          <w:i w:val="false"/>
          <w:color w:val="000000"/>
          <w:sz w:val="28"/>
        </w:rPr>
        <w:t>
      6) бюджеттен қаржыландырылатын, Комитетке ведомстволық бағынысты ұйымдар үшін қызметтің басым бағыттарын айқындау;</w:t>
      </w:r>
    </w:p>
    <w:bookmarkEnd w:id="123"/>
    <w:bookmarkStart w:name="z131" w:id="124"/>
    <w:p>
      <w:pPr>
        <w:spacing w:after="0"/>
        <w:ind w:left="0"/>
        <w:jc w:val="both"/>
      </w:pPr>
      <w:r>
        <w:rPr>
          <w:rFonts w:ascii="Times New Roman"/>
          <w:b w:val="false"/>
          <w:i w:val="false"/>
          <w:color w:val="000000"/>
          <w:sz w:val="28"/>
        </w:rPr>
        <w:t>
      7) бухгалтерлік есепті жүргізу және қаржылық есептілікті қалыптастыру;</w:t>
      </w:r>
    </w:p>
    <w:bookmarkEnd w:id="124"/>
    <w:bookmarkStart w:name="z132" w:id="125"/>
    <w:p>
      <w:pPr>
        <w:spacing w:after="0"/>
        <w:ind w:left="0"/>
        <w:jc w:val="both"/>
      </w:pPr>
      <w:r>
        <w:rPr>
          <w:rFonts w:ascii="Times New Roman"/>
          <w:b w:val="false"/>
          <w:i w:val="false"/>
          <w:color w:val="000000"/>
          <w:sz w:val="28"/>
        </w:rPr>
        <w:t>
      8)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25"/>
    <w:bookmarkStart w:name="z133" w:id="126"/>
    <w:p>
      <w:pPr>
        <w:spacing w:after="0"/>
        <w:ind w:left="0"/>
        <w:jc w:val="both"/>
      </w:pPr>
      <w:r>
        <w:rPr>
          <w:rFonts w:ascii="Times New Roman"/>
          <w:b w:val="false"/>
          <w:i w:val="false"/>
          <w:color w:val="000000"/>
          <w:sz w:val="28"/>
        </w:rPr>
        <w:t>
      9) реттелетін саладағы Қазақстан Республикасы заңнамасының қолданылуына талдау жүргізу;</w:t>
      </w:r>
    </w:p>
    <w:bookmarkEnd w:id="126"/>
    <w:bookmarkStart w:name="z134" w:id="127"/>
    <w:p>
      <w:pPr>
        <w:spacing w:after="0"/>
        <w:ind w:left="0"/>
        <w:jc w:val="both"/>
      </w:pPr>
      <w:r>
        <w:rPr>
          <w:rFonts w:ascii="Times New Roman"/>
          <w:b w:val="false"/>
          <w:i w:val="false"/>
          <w:color w:val="000000"/>
          <w:sz w:val="28"/>
        </w:rPr>
        <w:t>
      10) заңнамада белгіленген тәртіппен басқа ұйымдардан мамандарды тексеру және сараптама жүргізуге тарту;</w:t>
      </w:r>
    </w:p>
    <w:bookmarkEnd w:id="127"/>
    <w:bookmarkStart w:name="z135" w:id="128"/>
    <w:p>
      <w:pPr>
        <w:spacing w:after="0"/>
        <w:ind w:left="0"/>
        <w:jc w:val="both"/>
      </w:pPr>
      <w:r>
        <w:rPr>
          <w:rFonts w:ascii="Times New Roman"/>
          <w:b w:val="false"/>
          <w:i w:val="false"/>
          <w:color w:val="000000"/>
          <w:sz w:val="28"/>
        </w:rPr>
        <w:t>
      11) реттелетін салада Қазақстан Республикасының заңнамасын бұзатын, мемлекеттік органдар қабылдаған актілердің күшін жою, өзгерту, сондай-ақ оларды Қазақстан Республикасының заңнамасына сәйкес келтіру туралы ұсыныстар енгізу;</w:t>
      </w:r>
    </w:p>
    <w:bookmarkEnd w:id="128"/>
    <w:bookmarkStart w:name="z136" w:id="129"/>
    <w:p>
      <w:pPr>
        <w:spacing w:after="0"/>
        <w:ind w:left="0"/>
        <w:jc w:val="both"/>
      </w:pPr>
      <w:r>
        <w:rPr>
          <w:rFonts w:ascii="Times New Roman"/>
          <w:b w:val="false"/>
          <w:i w:val="false"/>
          <w:color w:val="000000"/>
          <w:sz w:val="28"/>
        </w:rPr>
        <w:t>
      12) Қазақстан Республикасының заңнамасын, жеке және заңды тұлғалардың құқықтары мен заңмен қорғалатын мүдделерін сақтау;</w:t>
      </w:r>
    </w:p>
    <w:bookmarkEnd w:id="129"/>
    <w:bookmarkStart w:name="z137" w:id="130"/>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 мен міндеттерді жүзеге асыру.</w:t>
      </w:r>
    </w:p>
    <w:bookmarkEnd w:id="130"/>
    <w:bookmarkStart w:name="z138" w:id="131"/>
    <w:p>
      <w:pPr>
        <w:spacing w:after="0"/>
        <w:ind w:left="0"/>
        <w:jc w:val="left"/>
      </w:pPr>
      <w:r>
        <w:rPr>
          <w:rFonts w:ascii="Times New Roman"/>
          <w:b/>
          <w:i w:val="false"/>
          <w:color w:val="000000"/>
        </w:rPr>
        <w:t xml:space="preserve"> 3-тарау. Комитеттің қызметін ұйымдастыру</w:t>
      </w:r>
    </w:p>
    <w:bookmarkEnd w:id="131"/>
    <w:bookmarkStart w:name="z139" w:id="132"/>
    <w:p>
      <w:pPr>
        <w:spacing w:after="0"/>
        <w:ind w:left="0"/>
        <w:jc w:val="both"/>
      </w:pPr>
      <w:r>
        <w:rPr>
          <w:rFonts w:ascii="Times New Roman"/>
          <w:b w:val="false"/>
          <w:i w:val="false"/>
          <w:color w:val="000000"/>
          <w:sz w:val="28"/>
        </w:rPr>
        <w:t>
      16. Комитетке басшылықты басшы жүзеге асырады, ол Комитетке жүктелген міндеттердің орындалуына және өз функцияларын жүзеге асыруға дербес жауапты болады.</w:t>
      </w:r>
    </w:p>
    <w:bookmarkEnd w:id="132"/>
    <w:bookmarkStart w:name="z140" w:id="133"/>
    <w:p>
      <w:pPr>
        <w:spacing w:after="0"/>
        <w:ind w:left="0"/>
        <w:jc w:val="both"/>
      </w:pPr>
      <w:r>
        <w:rPr>
          <w:rFonts w:ascii="Times New Roman"/>
          <w:b w:val="false"/>
          <w:i w:val="false"/>
          <w:color w:val="000000"/>
          <w:sz w:val="28"/>
        </w:rPr>
        <w:t>
      17. Комитеттің басшысы Қазақстан Республикасының заңнамасына сәйкес лауазымға тағайындалады және қызметтен босатылады.</w:t>
      </w:r>
    </w:p>
    <w:bookmarkEnd w:id="133"/>
    <w:bookmarkStart w:name="z141" w:id="134"/>
    <w:p>
      <w:pPr>
        <w:spacing w:after="0"/>
        <w:ind w:left="0"/>
        <w:jc w:val="both"/>
      </w:pPr>
      <w:r>
        <w:rPr>
          <w:rFonts w:ascii="Times New Roman"/>
          <w:b w:val="false"/>
          <w:i w:val="false"/>
          <w:color w:val="000000"/>
          <w:sz w:val="28"/>
        </w:rPr>
        <w:t>
      18. Комитет басшысының Қазақстан Республикасының заңнамасына сәйкес лауазымға тағайындалатын және лауазымынан босатылатын орынбасарлары болады.</w:t>
      </w:r>
    </w:p>
    <w:bookmarkEnd w:id="134"/>
    <w:bookmarkStart w:name="z142" w:id="135"/>
    <w:p>
      <w:pPr>
        <w:spacing w:after="0"/>
        <w:ind w:left="0"/>
        <w:jc w:val="both"/>
      </w:pPr>
      <w:r>
        <w:rPr>
          <w:rFonts w:ascii="Times New Roman"/>
          <w:b w:val="false"/>
          <w:i w:val="false"/>
          <w:color w:val="000000"/>
          <w:sz w:val="28"/>
        </w:rPr>
        <w:t>
      19. Комитет басшысының өкілеттіктері:</w:t>
      </w:r>
    </w:p>
    <w:bookmarkEnd w:id="135"/>
    <w:bookmarkStart w:name="z143" w:id="136"/>
    <w:p>
      <w:pPr>
        <w:spacing w:after="0"/>
        <w:ind w:left="0"/>
        <w:jc w:val="both"/>
      </w:pPr>
      <w:r>
        <w:rPr>
          <w:rFonts w:ascii="Times New Roman"/>
          <w:b w:val="false"/>
          <w:i w:val="false"/>
          <w:color w:val="000000"/>
          <w:sz w:val="28"/>
        </w:rPr>
        <w:t>
      1) заңнамаға сәйкес лауазымына тағайындайды және лауазымынан босатады:</w:t>
      </w:r>
    </w:p>
    <w:bookmarkEnd w:id="136"/>
    <w:bookmarkStart w:name="z144" w:id="137"/>
    <w:p>
      <w:pPr>
        <w:spacing w:after="0"/>
        <w:ind w:left="0"/>
        <w:jc w:val="both"/>
      </w:pPr>
      <w:r>
        <w:rPr>
          <w:rFonts w:ascii="Times New Roman"/>
          <w:b w:val="false"/>
          <w:i w:val="false"/>
          <w:color w:val="000000"/>
          <w:sz w:val="28"/>
        </w:rPr>
        <w:t>
      еңбек қатынастары мәселелері жоғары тұрған мемлекеттік органдар мен лауазымды тұлғалардың құзыретіне жатқызылған қызметкерлерден басқа, Комитет қызметкерлерін;</w:t>
      </w:r>
    </w:p>
    <w:bookmarkEnd w:id="137"/>
    <w:bookmarkStart w:name="z145" w:id="138"/>
    <w:p>
      <w:pPr>
        <w:spacing w:after="0"/>
        <w:ind w:left="0"/>
        <w:jc w:val="both"/>
      </w:pPr>
      <w:r>
        <w:rPr>
          <w:rFonts w:ascii="Times New Roman"/>
          <w:b w:val="false"/>
          <w:i w:val="false"/>
          <w:color w:val="000000"/>
          <w:sz w:val="28"/>
        </w:rPr>
        <w:t>
      Министрлікпен келісім бойынша Комитеттің ведомстволық бағынысты ұйымдарының бірінші басшыларын;</w:t>
      </w:r>
    </w:p>
    <w:bookmarkEnd w:id="138"/>
    <w:bookmarkStart w:name="z146" w:id="139"/>
    <w:p>
      <w:pPr>
        <w:spacing w:after="0"/>
        <w:ind w:left="0"/>
        <w:jc w:val="both"/>
      </w:pPr>
      <w:r>
        <w:rPr>
          <w:rFonts w:ascii="Times New Roman"/>
          <w:b w:val="false"/>
          <w:i w:val="false"/>
          <w:color w:val="000000"/>
          <w:sz w:val="28"/>
        </w:rPr>
        <w:t>
      Комитеттке ведомстволық бағынысты ұйымдардың бірінші басшыларының орынбасарларын;</w:t>
      </w:r>
    </w:p>
    <w:bookmarkEnd w:id="139"/>
    <w:bookmarkStart w:name="z147" w:id="140"/>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 тұлғалардың құзыретіне жатқызылған қызметкерлерден басқа, заңнамада белгіленген тәртіппен Комитет қызметкерлерін, Комитетке ведомстволық бағынысты ұйымдардың бірінші басшыларын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140"/>
    <w:bookmarkStart w:name="z148" w:id="141"/>
    <w:p>
      <w:pPr>
        <w:spacing w:after="0"/>
        <w:ind w:left="0"/>
        <w:jc w:val="both"/>
      </w:pPr>
      <w:r>
        <w:rPr>
          <w:rFonts w:ascii="Times New Roman"/>
          <w:b w:val="false"/>
          <w:i w:val="false"/>
          <w:color w:val="000000"/>
          <w:sz w:val="28"/>
        </w:rPr>
        <w:t>
      3) Комитет қызметкерлерінің және Комитетке ведомстволық бағынысты ұйымдардың бірінші басшыларының лауазымдық міндеттерін бекітеді;</w:t>
      </w:r>
    </w:p>
    <w:bookmarkEnd w:id="141"/>
    <w:bookmarkStart w:name="z149" w:id="142"/>
    <w:p>
      <w:pPr>
        <w:spacing w:after="0"/>
        <w:ind w:left="0"/>
        <w:jc w:val="both"/>
      </w:pPr>
      <w:r>
        <w:rPr>
          <w:rFonts w:ascii="Times New Roman"/>
          <w:b w:val="false"/>
          <w:i w:val="false"/>
          <w:color w:val="000000"/>
          <w:sz w:val="28"/>
        </w:rPr>
        <w:t>
      4) Комитеттің құрылымдық, аудандық және қалалық аумақтық бөлімшелерінің ережелерін, сондай-ақ "Б" корпусының әкімшілік мемлекеттік лауазымдарына қойылатын біліктілік талаптарын бекітеді;</w:t>
      </w:r>
    </w:p>
    <w:bookmarkEnd w:id="142"/>
    <w:bookmarkStart w:name="z150" w:id="143"/>
    <w:p>
      <w:pPr>
        <w:spacing w:after="0"/>
        <w:ind w:left="0"/>
        <w:jc w:val="both"/>
      </w:pPr>
      <w:r>
        <w:rPr>
          <w:rFonts w:ascii="Times New Roman"/>
          <w:b w:val="false"/>
          <w:i w:val="false"/>
          <w:color w:val="000000"/>
          <w:sz w:val="28"/>
        </w:rPr>
        <w:t>
      5) мемлекеттік мүлік бойынша уәкілетті органның құзыретіне жатқызылған республикалық мемлекеттік кәсіпорындарды қоспағанда, Комитетке ведомстволық бағыныстағы ұйымдардың ережелерін (жарғыларын) бекітеді, оларға өзгерістер мен толықтырулар енгізеді;</w:t>
      </w:r>
    </w:p>
    <w:bookmarkEnd w:id="143"/>
    <w:bookmarkStart w:name="z151" w:id="144"/>
    <w:p>
      <w:pPr>
        <w:spacing w:after="0"/>
        <w:ind w:left="0"/>
        <w:jc w:val="both"/>
      </w:pPr>
      <w:r>
        <w:rPr>
          <w:rFonts w:ascii="Times New Roman"/>
          <w:b w:val="false"/>
          <w:i w:val="false"/>
          <w:color w:val="000000"/>
          <w:sz w:val="28"/>
        </w:rPr>
        <w:t>
      6) Комитеттің жұмыс регламентін бекітеді;</w:t>
      </w:r>
    </w:p>
    <w:bookmarkEnd w:id="144"/>
    <w:bookmarkStart w:name="z152" w:id="145"/>
    <w:p>
      <w:pPr>
        <w:spacing w:after="0"/>
        <w:ind w:left="0"/>
        <w:jc w:val="both"/>
      </w:pPr>
      <w:r>
        <w:rPr>
          <w:rFonts w:ascii="Times New Roman"/>
          <w:b w:val="false"/>
          <w:i w:val="false"/>
          <w:color w:val="000000"/>
          <w:sz w:val="28"/>
        </w:rPr>
        <w:t>
      7) Комитеттің ведомстволық бағынысты органдары мен аумақтық бөлімшелерінің қызметіне басшылықты жүзеге асырады;</w:t>
      </w:r>
    </w:p>
    <w:bookmarkEnd w:id="145"/>
    <w:bookmarkStart w:name="z153" w:id="146"/>
    <w:p>
      <w:pPr>
        <w:spacing w:after="0"/>
        <w:ind w:left="0"/>
        <w:jc w:val="both"/>
      </w:pPr>
      <w:r>
        <w:rPr>
          <w:rFonts w:ascii="Times New Roman"/>
          <w:b w:val="false"/>
          <w:i w:val="false"/>
          <w:color w:val="000000"/>
          <w:sz w:val="28"/>
        </w:rPr>
        <w:t>
      8) өз құзыретінің шегінде Комитеттің бұйрықтарына қол қояды;</w:t>
      </w:r>
    </w:p>
    <w:bookmarkEnd w:id="146"/>
    <w:bookmarkStart w:name="z154" w:id="147"/>
    <w:p>
      <w:pPr>
        <w:spacing w:after="0"/>
        <w:ind w:left="0"/>
        <w:jc w:val="both"/>
      </w:pPr>
      <w:r>
        <w:rPr>
          <w:rFonts w:ascii="Times New Roman"/>
          <w:b w:val="false"/>
          <w:i w:val="false"/>
          <w:color w:val="000000"/>
          <w:sz w:val="28"/>
        </w:rPr>
        <w:t>
      9) заңнамаға сәйкес барлық мемлекеттік органдарда және өзге де ұйымдарда Комитеттің мүддесін білдіреді;</w:t>
      </w:r>
    </w:p>
    <w:bookmarkEnd w:id="147"/>
    <w:bookmarkStart w:name="z155" w:id="148"/>
    <w:p>
      <w:pPr>
        <w:spacing w:after="0"/>
        <w:ind w:left="0"/>
        <w:jc w:val="both"/>
      </w:pPr>
      <w:r>
        <w:rPr>
          <w:rFonts w:ascii="Times New Roman"/>
          <w:b w:val="false"/>
          <w:i w:val="false"/>
          <w:color w:val="000000"/>
          <w:sz w:val="28"/>
        </w:rPr>
        <w:t>
      10) сыбайлас жемқорлыққа қарсы іс-қимылға бағытталған шараларды қабылдайды;</w:t>
      </w:r>
    </w:p>
    <w:bookmarkEnd w:id="148"/>
    <w:bookmarkStart w:name="z156" w:id="149"/>
    <w:p>
      <w:pPr>
        <w:spacing w:after="0"/>
        <w:ind w:left="0"/>
        <w:jc w:val="both"/>
      </w:pPr>
      <w:r>
        <w:rPr>
          <w:rFonts w:ascii="Times New Roman"/>
          <w:b w:val="false"/>
          <w:i w:val="false"/>
          <w:color w:val="000000"/>
          <w:sz w:val="28"/>
        </w:rPr>
        <w:t>
      11) Комитет басшысы орынбасарларының лауазымына тағайындау үшін кандидатураларды ұсынады;</w:t>
      </w:r>
    </w:p>
    <w:bookmarkEnd w:id="149"/>
    <w:bookmarkStart w:name="z157" w:id="150"/>
    <w:p>
      <w:pPr>
        <w:spacing w:after="0"/>
        <w:ind w:left="0"/>
        <w:jc w:val="both"/>
      </w:pPr>
      <w:r>
        <w:rPr>
          <w:rFonts w:ascii="Times New Roman"/>
          <w:b w:val="false"/>
          <w:i w:val="false"/>
          <w:color w:val="000000"/>
          <w:sz w:val="28"/>
        </w:rPr>
        <w:t>
      12) Комитеттің атынан Комитеттің құзыретіне кіретін мәселелер бойынша басқа мемлекеттік органдарға жіберілетін құжаттарға қол қояды;</w:t>
      </w:r>
    </w:p>
    <w:bookmarkEnd w:id="150"/>
    <w:bookmarkStart w:name="z158" w:id="151"/>
    <w:p>
      <w:pPr>
        <w:spacing w:after="0"/>
        <w:ind w:left="0"/>
        <w:jc w:val="both"/>
      </w:pPr>
      <w:r>
        <w:rPr>
          <w:rFonts w:ascii="Times New Roman"/>
          <w:b w:val="false"/>
          <w:i w:val="false"/>
          <w:color w:val="000000"/>
          <w:sz w:val="28"/>
        </w:rPr>
        <w:t>
      13) Қазақстан Республикасының заңнамасына сәйкес өзге де өкілеттіктерді жүзеге асырады.</w:t>
      </w:r>
    </w:p>
    <w:bookmarkEnd w:id="151"/>
    <w:bookmarkStart w:name="z159" w:id="152"/>
    <w:p>
      <w:pPr>
        <w:spacing w:after="0"/>
        <w:ind w:left="0"/>
        <w:jc w:val="both"/>
      </w:pPr>
      <w:r>
        <w:rPr>
          <w:rFonts w:ascii="Times New Roman"/>
          <w:b w:val="false"/>
          <w:i w:val="false"/>
          <w:color w:val="000000"/>
          <w:sz w:val="28"/>
        </w:rPr>
        <w:t>
      Комитеттің басшысы болмаған кезеңде оның өкілеттіктерін орындауды Қазақстан Республикасының қолданыстағы заңнамасына сәйкес оны алмастыратын адам жүзеге асырады.</w:t>
      </w:r>
    </w:p>
    <w:bookmarkEnd w:id="152"/>
    <w:bookmarkStart w:name="z160" w:id="15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53"/>
    <w:bookmarkStart w:name="z161" w:id="154"/>
    <w:p>
      <w:pPr>
        <w:spacing w:after="0"/>
        <w:ind w:left="0"/>
        <w:jc w:val="left"/>
      </w:pPr>
      <w:r>
        <w:rPr>
          <w:rFonts w:ascii="Times New Roman"/>
          <w:b/>
          <w:i w:val="false"/>
          <w:color w:val="000000"/>
        </w:rPr>
        <w:t xml:space="preserve"> 4-тарау. Комитеттің мүлкі</w:t>
      </w:r>
    </w:p>
    <w:bookmarkEnd w:id="154"/>
    <w:bookmarkStart w:name="z162" w:id="155"/>
    <w:p>
      <w:pPr>
        <w:spacing w:after="0"/>
        <w:ind w:left="0"/>
        <w:jc w:val="both"/>
      </w:pPr>
      <w:r>
        <w:rPr>
          <w:rFonts w:ascii="Times New Roman"/>
          <w:b w:val="false"/>
          <w:i w:val="false"/>
          <w:color w:val="000000"/>
          <w:sz w:val="28"/>
        </w:rPr>
        <w:t>
      21. Комитеттің Қазақстан Республикасының заңнамасында көзделген жағдайларда жедел басқару құқығындағы оқшауланған мүлкі болады.</w:t>
      </w:r>
    </w:p>
    <w:bookmarkEnd w:id="155"/>
    <w:bookmarkStart w:name="z163" w:id="156"/>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6"/>
    <w:bookmarkStart w:name="z164" w:id="157"/>
    <w:p>
      <w:pPr>
        <w:spacing w:after="0"/>
        <w:ind w:left="0"/>
        <w:jc w:val="both"/>
      </w:pPr>
      <w:r>
        <w:rPr>
          <w:rFonts w:ascii="Times New Roman"/>
          <w:b w:val="false"/>
          <w:i w:val="false"/>
          <w:color w:val="000000"/>
          <w:sz w:val="28"/>
        </w:rPr>
        <w:t>
      22. Комитетке бекітіліп берілген мүлік республикалық меншікке жатады.</w:t>
      </w:r>
    </w:p>
    <w:bookmarkEnd w:id="157"/>
    <w:bookmarkStart w:name="z165" w:id="158"/>
    <w:p>
      <w:pPr>
        <w:spacing w:after="0"/>
        <w:ind w:left="0"/>
        <w:jc w:val="both"/>
      </w:pPr>
      <w:r>
        <w:rPr>
          <w:rFonts w:ascii="Times New Roman"/>
          <w:b w:val="false"/>
          <w:i w:val="false"/>
          <w:color w:val="000000"/>
          <w:sz w:val="28"/>
        </w:rPr>
        <w:t>
      23. Комитеттің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8"/>
    <w:bookmarkStart w:name="z166" w:id="159"/>
    <w:p>
      <w:pPr>
        <w:spacing w:after="0"/>
        <w:ind w:left="0"/>
        <w:jc w:val="left"/>
      </w:pPr>
      <w:r>
        <w:rPr>
          <w:rFonts w:ascii="Times New Roman"/>
          <w:b/>
          <w:i w:val="false"/>
          <w:color w:val="000000"/>
        </w:rPr>
        <w:t xml:space="preserve"> 5-тарау. Комитетті қайта ұйымдастыру және тарату</w:t>
      </w:r>
    </w:p>
    <w:bookmarkEnd w:id="159"/>
    <w:bookmarkStart w:name="z167" w:id="160"/>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160"/>
    <w:bookmarkStart w:name="z168" w:id="161"/>
    <w:p>
      <w:pPr>
        <w:spacing w:after="0"/>
        <w:ind w:left="0"/>
        <w:jc w:val="left"/>
      </w:pPr>
      <w:r>
        <w:rPr>
          <w:rFonts w:ascii="Times New Roman"/>
          <w:b/>
          <w:i w:val="false"/>
          <w:color w:val="000000"/>
        </w:rPr>
        <w:t xml:space="preserve"> Комитеттің қарамағындағы ұйымдар тізбесі</w:t>
      </w:r>
    </w:p>
    <w:bookmarkEnd w:id="161"/>
    <w:bookmarkStart w:name="z169" w:id="162"/>
    <w:p>
      <w:pPr>
        <w:spacing w:after="0"/>
        <w:ind w:left="0"/>
        <w:jc w:val="left"/>
      </w:pPr>
      <w:r>
        <w:rPr>
          <w:rFonts w:ascii="Times New Roman"/>
          <w:b/>
          <w:i w:val="false"/>
          <w:color w:val="000000"/>
        </w:rPr>
        <w:t xml:space="preserve"> 1. Комитеттің аумақтық бөлімшелері</w:t>
      </w:r>
    </w:p>
    <w:bookmarkEnd w:id="162"/>
    <w:bookmarkStart w:name="z170" w:id="163"/>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w:t>
      </w:r>
    </w:p>
    <w:bookmarkEnd w:id="163"/>
    <w:bookmarkStart w:name="z171" w:id="164"/>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Ақкөл аудандық тауарлар мен көрсетілетін қызметтердің сапасы мен қауіпсіздігін бақылау басқармасы.</w:t>
      </w:r>
    </w:p>
    <w:bookmarkEnd w:id="164"/>
    <w:bookmarkStart w:name="z172" w:id="165"/>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Аршалы аудандық тауарлар мен көрсетілетін қызметтердің сапасы мен қауіпсіздігін бақылау басқармасы.</w:t>
      </w:r>
    </w:p>
    <w:bookmarkEnd w:id="165"/>
    <w:bookmarkStart w:name="z173" w:id="166"/>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Астрахан аудандық тауарлар мен көрсетілетін қызметтердің сапасы мен қауіпсіздігін бақылау басқармасы.</w:t>
      </w:r>
    </w:p>
    <w:bookmarkEnd w:id="166"/>
    <w:bookmarkStart w:name="z174" w:id="167"/>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Атбасар аудандық тауарлар мен көрсетілетін қызметтердің сапасы мен қауіпсіздігін бақылау басқармасы.</w:t>
      </w:r>
    </w:p>
    <w:bookmarkEnd w:id="167"/>
    <w:bookmarkStart w:name="z175" w:id="168"/>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Бурабай аудандық тауарлар мен көрсетілетін қызметтердің сапасы мен қауіпсіздігін бақылау басқармасы.</w:t>
      </w:r>
    </w:p>
    <w:bookmarkEnd w:id="168"/>
    <w:bookmarkStart w:name="z176" w:id="169"/>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Бұланды аудандық тауарлар мен көрсетілетін қызметтердің сапасы мен қауіпсіздігін бақылау басқармасы.</w:t>
      </w:r>
    </w:p>
    <w:bookmarkEnd w:id="169"/>
    <w:bookmarkStart w:name="z177" w:id="170"/>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Біржан сал ауданы тауарлар мен көрсетілетін қызметтердің сапасы мен қауіпсіздігін бақылау басқармасы.</w:t>
      </w:r>
    </w:p>
    <w:bookmarkEnd w:id="170"/>
    <w:bookmarkStart w:name="z178" w:id="171"/>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Егіндікөл аудандық тауарлар мен көрсетілетін қызметтердің сапасы мен қауіпсіздігін бақылау басқармасы.</w:t>
      </w:r>
    </w:p>
    <w:bookmarkEnd w:id="171"/>
    <w:bookmarkStart w:name="z179" w:id="172"/>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Ерейментау аудандық тауарлар мен көрсетілетін қызметтердің сапасы мен қауіпсіздігін бақылау басқармасы.</w:t>
      </w:r>
    </w:p>
    <w:bookmarkEnd w:id="172"/>
    <w:bookmarkStart w:name="z180" w:id="173"/>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Есіл аудандық тауарлар мен көрсетілетін қызметтердің сапасы мен қауіпсіздігін бақылау басқармасы.</w:t>
      </w:r>
    </w:p>
    <w:bookmarkEnd w:id="173"/>
    <w:bookmarkStart w:name="z181" w:id="174"/>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Жақсы аудандық тауарлар мен көрсетілетін қызметтердің сапасы мен қауіпсіздігін бақылау басқармасы.</w:t>
      </w:r>
    </w:p>
    <w:bookmarkEnd w:id="174"/>
    <w:bookmarkStart w:name="z182" w:id="175"/>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Жарқайың аудандық тауарлар мен көрсетілетін қызметтердің сапасы мен қауіпсіздігін бақылау басқармасы.</w:t>
      </w:r>
    </w:p>
    <w:bookmarkEnd w:id="175"/>
    <w:bookmarkStart w:name="z183" w:id="176"/>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Зеренді аудандық тауарлар мен көрсетілетін қызметтердің сапасы мен қауіпсіздігін бақылау басқармасы.</w:t>
      </w:r>
    </w:p>
    <w:bookmarkEnd w:id="176"/>
    <w:bookmarkStart w:name="z184" w:id="177"/>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Көкшетау қалалық тауарлар мен көрсетілетін қызметтердің сапасы мен қауіпсіздігін бақылау басқармасы.</w:t>
      </w:r>
    </w:p>
    <w:bookmarkEnd w:id="177"/>
    <w:bookmarkStart w:name="z185" w:id="178"/>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Қорғалжын аудандық тауарлар мен көрсетілетін қызметтердің сапасы мен қауіпсіздігін бақылау басқармасы.</w:t>
      </w:r>
    </w:p>
    <w:bookmarkEnd w:id="178"/>
    <w:bookmarkStart w:name="z186" w:id="179"/>
    <w:p>
      <w:pPr>
        <w:spacing w:after="0"/>
        <w:ind w:left="0"/>
        <w:jc w:val="both"/>
      </w:pPr>
      <w:r>
        <w:rPr>
          <w:rFonts w:ascii="Times New Roman"/>
          <w:b w:val="false"/>
          <w:i w:val="false"/>
          <w:color w:val="000000"/>
          <w:sz w:val="28"/>
        </w:rPr>
        <w:t>
      17.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Сандықтау аудандық Тауарлар мен көрсетілетін қызметтердің сапасы мен қауіпсіздігін бақылау басқармасы.</w:t>
      </w:r>
    </w:p>
    <w:bookmarkEnd w:id="179"/>
    <w:bookmarkStart w:name="z187" w:id="180"/>
    <w:p>
      <w:pPr>
        <w:spacing w:after="0"/>
        <w:ind w:left="0"/>
        <w:jc w:val="both"/>
      </w:pPr>
      <w:r>
        <w:rPr>
          <w:rFonts w:ascii="Times New Roman"/>
          <w:b w:val="false"/>
          <w:i w:val="false"/>
          <w:color w:val="000000"/>
          <w:sz w:val="28"/>
        </w:rPr>
        <w:t>
      18.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Степногор қалалық тауарлар мен көрсетілетін қызметтердің сапасы мен қауіпсіздігін бақылау басқармасы.</w:t>
      </w:r>
    </w:p>
    <w:bookmarkEnd w:id="180"/>
    <w:bookmarkStart w:name="z188" w:id="181"/>
    <w:p>
      <w:pPr>
        <w:spacing w:after="0"/>
        <w:ind w:left="0"/>
        <w:jc w:val="both"/>
      </w:pPr>
      <w:r>
        <w:rPr>
          <w:rFonts w:ascii="Times New Roman"/>
          <w:b w:val="false"/>
          <w:i w:val="false"/>
          <w:color w:val="000000"/>
          <w:sz w:val="28"/>
        </w:rPr>
        <w:t>
      19.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Целиноград аудандық тауарлар мен көрсетілетін қызметтердің сапасы мен қауіпсіздігін бақылау басқармасы.</w:t>
      </w:r>
    </w:p>
    <w:bookmarkEnd w:id="181"/>
    <w:bookmarkStart w:name="z189" w:id="182"/>
    <w:p>
      <w:pPr>
        <w:spacing w:after="0"/>
        <w:ind w:left="0"/>
        <w:jc w:val="both"/>
      </w:pPr>
      <w:r>
        <w:rPr>
          <w:rFonts w:ascii="Times New Roman"/>
          <w:b w:val="false"/>
          <w:i w:val="false"/>
          <w:color w:val="000000"/>
          <w:sz w:val="28"/>
        </w:rPr>
        <w:t>
      20.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Шортанды аудандық тауарлар мен көрсетілетін қызметтердің сапасы мен қауіпсіздігін бақылау басқармасы.</w:t>
      </w:r>
    </w:p>
    <w:bookmarkEnd w:id="182"/>
    <w:bookmarkStart w:name="z190" w:id="183"/>
    <w:p>
      <w:pPr>
        <w:spacing w:after="0"/>
        <w:ind w:left="0"/>
        <w:jc w:val="both"/>
      </w:pPr>
      <w:r>
        <w:rPr>
          <w:rFonts w:ascii="Times New Roman"/>
          <w:b w:val="false"/>
          <w:i w:val="false"/>
          <w:color w:val="000000"/>
          <w:sz w:val="28"/>
        </w:rPr>
        <w:t>
      21.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w:t>
      </w:r>
    </w:p>
    <w:bookmarkEnd w:id="183"/>
    <w:bookmarkStart w:name="z191" w:id="184"/>
    <w:p>
      <w:pPr>
        <w:spacing w:after="0"/>
        <w:ind w:left="0"/>
        <w:jc w:val="both"/>
      </w:pPr>
      <w:r>
        <w:rPr>
          <w:rFonts w:ascii="Times New Roman"/>
          <w:b w:val="false"/>
          <w:i w:val="false"/>
          <w:color w:val="000000"/>
          <w:sz w:val="28"/>
        </w:rPr>
        <w:t>
      22.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Ақтөбе қалалық тауарлар мен көрсетілетін қызметтердің сапасы мен қауіпсіздігін бақылау басқармасы.</w:t>
      </w:r>
    </w:p>
    <w:bookmarkEnd w:id="184"/>
    <w:bookmarkStart w:name="z192" w:id="185"/>
    <w:p>
      <w:pPr>
        <w:spacing w:after="0"/>
        <w:ind w:left="0"/>
        <w:jc w:val="both"/>
      </w:pPr>
      <w:r>
        <w:rPr>
          <w:rFonts w:ascii="Times New Roman"/>
          <w:b w:val="false"/>
          <w:i w:val="false"/>
          <w:color w:val="000000"/>
          <w:sz w:val="28"/>
        </w:rPr>
        <w:t>
      23.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Алға аудандық тауарлар мен көрсетілетін қызметтердің сапасы мен қауіпсіздігін бақылау басқармасы.</w:t>
      </w:r>
    </w:p>
    <w:bookmarkEnd w:id="185"/>
    <w:bookmarkStart w:name="z193" w:id="186"/>
    <w:p>
      <w:pPr>
        <w:spacing w:after="0"/>
        <w:ind w:left="0"/>
        <w:jc w:val="both"/>
      </w:pPr>
      <w:r>
        <w:rPr>
          <w:rFonts w:ascii="Times New Roman"/>
          <w:b w:val="false"/>
          <w:i w:val="false"/>
          <w:color w:val="000000"/>
          <w:sz w:val="28"/>
        </w:rPr>
        <w:t>
      24.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Әйтеке би аудандық тауарлар мен көрсетілетін қызметтердің сапасы мен қауіпсіздігін бақылау басқармасы.</w:t>
      </w:r>
    </w:p>
    <w:bookmarkEnd w:id="186"/>
    <w:bookmarkStart w:name="z194" w:id="187"/>
    <w:p>
      <w:pPr>
        <w:spacing w:after="0"/>
        <w:ind w:left="0"/>
        <w:jc w:val="both"/>
      </w:pPr>
      <w:r>
        <w:rPr>
          <w:rFonts w:ascii="Times New Roman"/>
          <w:b w:val="false"/>
          <w:i w:val="false"/>
          <w:color w:val="000000"/>
          <w:sz w:val="28"/>
        </w:rPr>
        <w:t>
      25.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Байғанин аудандық тауарлар мен көрсетілетін қызметтердің сапасы мен қауіпсіздігін бақылау басқармасы.</w:t>
      </w:r>
    </w:p>
    <w:bookmarkEnd w:id="187"/>
    <w:bookmarkStart w:name="z195" w:id="188"/>
    <w:p>
      <w:pPr>
        <w:spacing w:after="0"/>
        <w:ind w:left="0"/>
        <w:jc w:val="both"/>
      </w:pPr>
      <w:r>
        <w:rPr>
          <w:rFonts w:ascii="Times New Roman"/>
          <w:b w:val="false"/>
          <w:i w:val="false"/>
          <w:color w:val="000000"/>
          <w:sz w:val="28"/>
        </w:rPr>
        <w:t>
      26.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Қарғалы аудандық тауарлар мен көрсетілетін қызметтердің сапасы мен қауіпсіздігін бақылау басқармасы.</w:t>
      </w:r>
    </w:p>
    <w:bookmarkEnd w:id="188"/>
    <w:bookmarkStart w:name="z196" w:id="189"/>
    <w:p>
      <w:pPr>
        <w:spacing w:after="0"/>
        <w:ind w:left="0"/>
        <w:jc w:val="both"/>
      </w:pPr>
      <w:r>
        <w:rPr>
          <w:rFonts w:ascii="Times New Roman"/>
          <w:b w:val="false"/>
          <w:i w:val="false"/>
          <w:color w:val="000000"/>
          <w:sz w:val="28"/>
        </w:rPr>
        <w:t>
      27.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Қобда аудандық тауарлар мен көрсетілетін қызметтердің сапасы мен қауіпсіздігін бақылау басқармасы.</w:t>
      </w:r>
    </w:p>
    <w:bookmarkEnd w:id="189"/>
    <w:bookmarkStart w:name="z197" w:id="190"/>
    <w:p>
      <w:pPr>
        <w:spacing w:after="0"/>
        <w:ind w:left="0"/>
        <w:jc w:val="both"/>
      </w:pPr>
      <w:r>
        <w:rPr>
          <w:rFonts w:ascii="Times New Roman"/>
          <w:b w:val="false"/>
          <w:i w:val="false"/>
          <w:color w:val="000000"/>
          <w:sz w:val="28"/>
        </w:rPr>
        <w:t>
      28.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Мәртөк аудандық тауарлар мен көрсетілетін қызметтердің сапасы мен қауіпсіздігін бақылау басқармасы.</w:t>
      </w:r>
    </w:p>
    <w:bookmarkEnd w:id="190"/>
    <w:bookmarkStart w:name="z198" w:id="191"/>
    <w:p>
      <w:pPr>
        <w:spacing w:after="0"/>
        <w:ind w:left="0"/>
        <w:jc w:val="both"/>
      </w:pPr>
      <w:r>
        <w:rPr>
          <w:rFonts w:ascii="Times New Roman"/>
          <w:b w:val="false"/>
          <w:i w:val="false"/>
          <w:color w:val="000000"/>
          <w:sz w:val="28"/>
        </w:rPr>
        <w:t>
      29.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Мұғалжар аудандық тауарлар мен көрсетілетін қызметтердің сапасы мен қауіпсіздігін бақылау басқармасы.</w:t>
      </w:r>
    </w:p>
    <w:bookmarkEnd w:id="191"/>
    <w:bookmarkStart w:name="z199" w:id="192"/>
    <w:p>
      <w:pPr>
        <w:spacing w:after="0"/>
        <w:ind w:left="0"/>
        <w:jc w:val="both"/>
      </w:pPr>
      <w:r>
        <w:rPr>
          <w:rFonts w:ascii="Times New Roman"/>
          <w:b w:val="false"/>
          <w:i w:val="false"/>
          <w:color w:val="000000"/>
          <w:sz w:val="28"/>
        </w:rPr>
        <w:t>
      30.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Ойыл аудандық тауарлар мен көрсетілетін қызметтердің сапасы мен қауіпсіздігін бақылау басқармасы.</w:t>
      </w:r>
    </w:p>
    <w:bookmarkEnd w:id="192"/>
    <w:bookmarkStart w:name="z200" w:id="193"/>
    <w:p>
      <w:pPr>
        <w:spacing w:after="0"/>
        <w:ind w:left="0"/>
        <w:jc w:val="both"/>
      </w:pPr>
      <w:r>
        <w:rPr>
          <w:rFonts w:ascii="Times New Roman"/>
          <w:b w:val="false"/>
          <w:i w:val="false"/>
          <w:color w:val="000000"/>
          <w:sz w:val="28"/>
        </w:rPr>
        <w:t>
      31.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Темір аудандық тауарлар мен көрсетілетін қызметтердің сапасы мен қауіпсіздігін бақылау басқармасы.</w:t>
      </w:r>
    </w:p>
    <w:bookmarkEnd w:id="193"/>
    <w:bookmarkStart w:name="z201" w:id="194"/>
    <w:p>
      <w:pPr>
        <w:spacing w:after="0"/>
        <w:ind w:left="0"/>
        <w:jc w:val="both"/>
      </w:pPr>
      <w:r>
        <w:rPr>
          <w:rFonts w:ascii="Times New Roman"/>
          <w:b w:val="false"/>
          <w:i w:val="false"/>
          <w:color w:val="000000"/>
          <w:sz w:val="28"/>
        </w:rPr>
        <w:t>
      32.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Хромтау аудандық тауарлар мен көрсетілетін қызметтердің сапасы мен қауіпсіздігін бақылау басқармасы.</w:t>
      </w:r>
    </w:p>
    <w:bookmarkEnd w:id="194"/>
    <w:bookmarkStart w:name="z202" w:id="195"/>
    <w:p>
      <w:pPr>
        <w:spacing w:after="0"/>
        <w:ind w:left="0"/>
        <w:jc w:val="both"/>
      </w:pPr>
      <w:r>
        <w:rPr>
          <w:rFonts w:ascii="Times New Roman"/>
          <w:b w:val="false"/>
          <w:i w:val="false"/>
          <w:color w:val="000000"/>
          <w:sz w:val="28"/>
        </w:rPr>
        <w:t>
      33.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Шалқар аудандық тауарлар мен көрсетілетін қызметтердің сапасы мен қауіпсіздігін бақылау басқармасы.</w:t>
      </w:r>
    </w:p>
    <w:bookmarkEnd w:id="195"/>
    <w:bookmarkStart w:name="z203" w:id="196"/>
    <w:p>
      <w:pPr>
        <w:spacing w:after="0"/>
        <w:ind w:left="0"/>
        <w:jc w:val="both"/>
      </w:pPr>
      <w:r>
        <w:rPr>
          <w:rFonts w:ascii="Times New Roman"/>
          <w:b w:val="false"/>
          <w:i w:val="false"/>
          <w:color w:val="000000"/>
          <w:sz w:val="28"/>
        </w:rPr>
        <w:t>
      34.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Ырғыз аудандық тауарлар мен көрсетілетін қызметтердің сапасы мен қауіпсіздігін бақылау басқармасы.</w:t>
      </w:r>
    </w:p>
    <w:bookmarkEnd w:id="196"/>
    <w:bookmarkStart w:name="z204" w:id="197"/>
    <w:p>
      <w:pPr>
        <w:spacing w:after="0"/>
        <w:ind w:left="0"/>
        <w:jc w:val="both"/>
      </w:pPr>
      <w:r>
        <w:rPr>
          <w:rFonts w:ascii="Times New Roman"/>
          <w:b w:val="false"/>
          <w:i w:val="false"/>
          <w:color w:val="000000"/>
          <w:sz w:val="28"/>
        </w:rPr>
        <w:t>
      35.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w:t>
      </w:r>
    </w:p>
    <w:bookmarkEnd w:id="197"/>
    <w:bookmarkStart w:name="z205" w:id="198"/>
    <w:p>
      <w:pPr>
        <w:spacing w:after="0"/>
        <w:ind w:left="0"/>
        <w:jc w:val="both"/>
      </w:pPr>
      <w:r>
        <w:rPr>
          <w:rFonts w:ascii="Times New Roman"/>
          <w:b w:val="false"/>
          <w:i w:val="false"/>
          <w:color w:val="000000"/>
          <w:sz w:val="28"/>
        </w:rPr>
        <w:t>
      36.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Алатау ауданы тауарлар мен көрсетілетін қызметтердің сапасы мен қауіпсіздігін бақылау басқармасы.</w:t>
      </w:r>
    </w:p>
    <w:bookmarkEnd w:id="198"/>
    <w:bookmarkStart w:name="z206" w:id="199"/>
    <w:p>
      <w:pPr>
        <w:spacing w:after="0"/>
        <w:ind w:left="0"/>
        <w:jc w:val="both"/>
      </w:pPr>
      <w:r>
        <w:rPr>
          <w:rFonts w:ascii="Times New Roman"/>
          <w:b w:val="false"/>
          <w:i w:val="false"/>
          <w:color w:val="000000"/>
          <w:sz w:val="28"/>
        </w:rPr>
        <w:t>
      37.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Алмалы ауданы тауарлар мен көрсетілетін қызметтердің сапасы мен қауіпсіздігін бақылау басқармасы.</w:t>
      </w:r>
    </w:p>
    <w:bookmarkEnd w:id="199"/>
    <w:bookmarkStart w:name="z207" w:id="200"/>
    <w:p>
      <w:pPr>
        <w:spacing w:after="0"/>
        <w:ind w:left="0"/>
        <w:jc w:val="both"/>
      </w:pPr>
      <w:r>
        <w:rPr>
          <w:rFonts w:ascii="Times New Roman"/>
          <w:b w:val="false"/>
          <w:i w:val="false"/>
          <w:color w:val="000000"/>
          <w:sz w:val="28"/>
        </w:rPr>
        <w:t>
      38.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Әуезов ауданы тауарлар мен көрсетілетін қызметтердің сапасы мен қауіпсіздігін бақылау басқармасы.</w:t>
      </w:r>
    </w:p>
    <w:bookmarkEnd w:id="200"/>
    <w:bookmarkStart w:name="z208" w:id="201"/>
    <w:p>
      <w:pPr>
        <w:spacing w:after="0"/>
        <w:ind w:left="0"/>
        <w:jc w:val="both"/>
      </w:pPr>
      <w:r>
        <w:rPr>
          <w:rFonts w:ascii="Times New Roman"/>
          <w:b w:val="false"/>
          <w:i w:val="false"/>
          <w:color w:val="000000"/>
          <w:sz w:val="28"/>
        </w:rPr>
        <w:t>
      39.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Бостандық ауданы тауарлар мен көрсетілетін қызметтердің сапасы мен қауіпсіздігін бақылау басқармасы.</w:t>
      </w:r>
    </w:p>
    <w:bookmarkEnd w:id="201"/>
    <w:bookmarkStart w:name="z209" w:id="202"/>
    <w:p>
      <w:pPr>
        <w:spacing w:after="0"/>
        <w:ind w:left="0"/>
        <w:jc w:val="both"/>
      </w:pPr>
      <w:r>
        <w:rPr>
          <w:rFonts w:ascii="Times New Roman"/>
          <w:b w:val="false"/>
          <w:i w:val="false"/>
          <w:color w:val="000000"/>
          <w:sz w:val="28"/>
        </w:rPr>
        <w:t>
      40.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Жетісу ауданы тауарлар мен көрсетілетін қызметтердің сапасы мен қауіпсіздігін бақылау басқармасы.</w:t>
      </w:r>
    </w:p>
    <w:bookmarkEnd w:id="202"/>
    <w:bookmarkStart w:name="z210" w:id="203"/>
    <w:p>
      <w:pPr>
        <w:spacing w:after="0"/>
        <w:ind w:left="0"/>
        <w:jc w:val="both"/>
      </w:pPr>
      <w:r>
        <w:rPr>
          <w:rFonts w:ascii="Times New Roman"/>
          <w:b w:val="false"/>
          <w:i w:val="false"/>
          <w:color w:val="000000"/>
          <w:sz w:val="28"/>
        </w:rPr>
        <w:t>
      41.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Медеу ауданы тауарлар мен көрсетілетін қызметтердің сапасы мен қауіпсіздігін бақылау басқармасы.</w:t>
      </w:r>
    </w:p>
    <w:bookmarkEnd w:id="203"/>
    <w:bookmarkStart w:name="z211" w:id="204"/>
    <w:p>
      <w:pPr>
        <w:spacing w:after="0"/>
        <w:ind w:left="0"/>
        <w:jc w:val="both"/>
      </w:pPr>
      <w:r>
        <w:rPr>
          <w:rFonts w:ascii="Times New Roman"/>
          <w:b w:val="false"/>
          <w:i w:val="false"/>
          <w:color w:val="000000"/>
          <w:sz w:val="28"/>
        </w:rPr>
        <w:t>
      42.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Наурызбай ауданы тауарлар мен көрсетілетін қызметтердің сапасы мен қауіпсіздігін бақылау басқармасы.</w:t>
      </w:r>
    </w:p>
    <w:bookmarkEnd w:id="204"/>
    <w:bookmarkStart w:name="z212" w:id="205"/>
    <w:p>
      <w:pPr>
        <w:spacing w:after="0"/>
        <w:ind w:left="0"/>
        <w:jc w:val="both"/>
      </w:pPr>
      <w:r>
        <w:rPr>
          <w:rFonts w:ascii="Times New Roman"/>
          <w:b w:val="false"/>
          <w:i w:val="false"/>
          <w:color w:val="000000"/>
          <w:sz w:val="28"/>
        </w:rPr>
        <w:t>
      43.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Түрксіб ауданы тауарлар мен көрсетілетін қызметтердің сапасы мен қауіпсіздігін бақылау басқармасы.</w:t>
      </w:r>
    </w:p>
    <w:bookmarkEnd w:id="205"/>
    <w:bookmarkStart w:name="z213" w:id="206"/>
    <w:p>
      <w:pPr>
        <w:spacing w:after="0"/>
        <w:ind w:left="0"/>
        <w:jc w:val="both"/>
      </w:pPr>
      <w:r>
        <w:rPr>
          <w:rFonts w:ascii="Times New Roman"/>
          <w:b w:val="false"/>
          <w:i w:val="false"/>
          <w:color w:val="000000"/>
          <w:sz w:val="28"/>
        </w:rPr>
        <w:t>
      44.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w:t>
      </w:r>
    </w:p>
    <w:bookmarkEnd w:id="206"/>
    <w:bookmarkStart w:name="z214" w:id="207"/>
    <w:p>
      <w:pPr>
        <w:spacing w:after="0"/>
        <w:ind w:left="0"/>
        <w:jc w:val="both"/>
      </w:pPr>
      <w:r>
        <w:rPr>
          <w:rFonts w:ascii="Times New Roman"/>
          <w:b w:val="false"/>
          <w:i w:val="false"/>
          <w:color w:val="000000"/>
          <w:sz w:val="28"/>
        </w:rPr>
        <w:t>
      45.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Ақсу аудандық тауарлар мен көрсетілетін қызметтердің сапасы мен қауіпсіздігін бақылау басқармасы.</w:t>
      </w:r>
    </w:p>
    <w:bookmarkEnd w:id="207"/>
    <w:bookmarkStart w:name="z215" w:id="208"/>
    <w:p>
      <w:pPr>
        <w:spacing w:after="0"/>
        <w:ind w:left="0"/>
        <w:jc w:val="both"/>
      </w:pPr>
      <w:r>
        <w:rPr>
          <w:rFonts w:ascii="Times New Roman"/>
          <w:b w:val="false"/>
          <w:i w:val="false"/>
          <w:color w:val="000000"/>
          <w:sz w:val="28"/>
        </w:rPr>
        <w:t>
      46.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Алакөл аудандық тауарлар мен көрсетілетін қызметтердің сапасы мен қауіпсіздігін бақылау басқармасы.</w:t>
      </w:r>
    </w:p>
    <w:bookmarkEnd w:id="208"/>
    <w:bookmarkStart w:name="z216" w:id="209"/>
    <w:p>
      <w:pPr>
        <w:spacing w:after="0"/>
        <w:ind w:left="0"/>
        <w:jc w:val="both"/>
      </w:pPr>
      <w:r>
        <w:rPr>
          <w:rFonts w:ascii="Times New Roman"/>
          <w:b w:val="false"/>
          <w:i w:val="false"/>
          <w:color w:val="000000"/>
          <w:sz w:val="28"/>
        </w:rPr>
        <w:t>
      47.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Балқаш аудандық тауарлар мен көрсетілетін қызметтердің сапасы мен қауіпсіздігін бақылау басқармасы.</w:t>
      </w:r>
    </w:p>
    <w:bookmarkEnd w:id="209"/>
    <w:bookmarkStart w:name="z217" w:id="210"/>
    <w:p>
      <w:pPr>
        <w:spacing w:after="0"/>
        <w:ind w:left="0"/>
        <w:jc w:val="both"/>
      </w:pPr>
      <w:r>
        <w:rPr>
          <w:rFonts w:ascii="Times New Roman"/>
          <w:b w:val="false"/>
          <w:i w:val="false"/>
          <w:color w:val="000000"/>
          <w:sz w:val="28"/>
        </w:rPr>
        <w:t>
      48.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Еңбекшіқазақ аудандық тауарлар мен көрсетілетін қызметтердің сапасы мен қауіпсіздігін бақылау басқармасы.</w:t>
      </w:r>
    </w:p>
    <w:bookmarkEnd w:id="210"/>
    <w:bookmarkStart w:name="z218" w:id="211"/>
    <w:p>
      <w:pPr>
        <w:spacing w:after="0"/>
        <w:ind w:left="0"/>
        <w:jc w:val="both"/>
      </w:pPr>
      <w:r>
        <w:rPr>
          <w:rFonts w:ascii="Times New Roman"/>
          <w:b w:val="false"/>
          <w:i w:val="false"/>
          <w:color w:val="000000"/>
          <w:sz w:val="28"/>
        </w:rPr>
        <w:t>
      49.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Ескелді аудандық тауарлар мен көрсетілетін қызметтердің сапасы мен қауіпсіздігін бақылау басқармасы.</w:t>
      </w:r>
    </w:p>
    <w:bookmarkEnd w:id="211"/>
    <w:bookmarkStart w:name="z219" w:id="212"/>
    <w:p>
      <w:pPr>
        <w:spacing w:after="0"/>
        <w:ind w:left="0"/>
        <w:jc w:val="both"/>
      </w:pPr>
      <w:r>
        <w:rPr>
          <w:rFonts w:ascii="Times New Roman"/>
          <w:b w:val="false"/>
          <w:i w:val="false"/>
          <w:color w:val="000000"/>
          <w:sz w:val="28"/>
        </w:rPr>
        <w:t>
      50.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212"/>
    <w:bookmarkStart w:name="z220" w:id="213"/>
    <w:p>
      <w:pPr>
        <w:spacing w:after="0"/>
        <w:ind w:left="0"/>
        <w:jc w:val="both"/>
      </w:pPr>
      <w:r>
        <w:rPr>
          <w:rFonts w:ascii="Times New Roman"/>
          <w:b w:val="false"/>
          <w:i w:val="false"/>
          <w:color w:val="000000"/>
          <w:sz w:val="28"/>
        </w:rPr>
        <w:t>
      51.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Кеген аудандық тауарлар мен көрсетілетін қызметтердің сапасы мен қауіпсіздігін бақылау басқармасы.</w:t>
      </w:r>
    </w:p>
    <w:bookmarkEnd w:id="213"/>
    <w:bookmarkStart w:name="z221" w:id="214"/>
    <w:p>
      <w:pPr>
        <w:spacing w:after="0"/>
        <w:ind w:left="0"/>
        <w:jc w:val="both"/>
      </w:pPr>
      <w:r>
        <w:rPr>
          <w:rFonts w:ascii="Times New Roman"/>
          <w:b w:val="false"/>
          <w:i w:val="false"/>
          <w:color w:val="000000"/>
          <w:sz w:val="28"/>
        </w:rPr>
        <w:t>
      52.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Кербұлақ аудандық тауарлар мен көрсетілетін қызметтердің сапасы мен қауіпсіздігін бақылау басқармасы.</w:t>
      </w:r>
    </w:p>
    <w:bookmarkEnd w:id="214"/>
    <w:bookmarkStart w:name="z222" w:id="215"/>
    <w:p>
      <w:pPr>
        <w:spacing w:after="0"/>
        <w:ind w:left="0"/>
        <w:jc w:val="both"/>
      </w:pPr>
      <w:r>
        <w:rPr>
          <w:rFonts w:ascii="Times New Roman"/>
          <w:b w:val="false"/>
          <w:i w:val="false"/>
          <w:color w:val="000000"/>
          <w:sz w:val="28"/>
        </w:rPr>
        <w:t>
      53.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Көксу аудандық Тауарлар мен көрсетілетін қызметтердің сапасы мен қауіпсіздігін бақылау басқармасы.</w:t>
      </w:r>
    </w:p>
    <w:bookmarkEnd w:id="215"/>
    <w:bookmarkStart w:name="z223" w:id="216"/>
    <w:p>
      <w:pPr>
        <w:spacing w:after="0"/>
        <w:ind w:left="0"/>
        <w:jc w:val="both"/>
      </w:pPr>
      <w:r>
        <w:rPr>
          <w:rFonts w:ascii="Times New Roman"/>
          <w:b w:val="false"/>
          <w:i w:val="false"/>
          <w:color w:val="000000"/>
          <w:sz w:val="28"/>
        </w:rPr>
        <w:t>
      54.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Қапшағай қалалық тауарлар мен көрсетілетін қызметтердің сапасы мен қауіпсіздігін бақылау басқармасы.</w:t>
      </w:r>
    </w:p>
    <w:bookmarkEnd w:id="216"/>
    <w:bookmarkStart w:name="z224" w:id="217"/>
    <w:p>
      <w:pPr>
        <w:spacing w:after="0"/>
        <w:ind w:left="0"/>
        <w:jc w:val="both"/>
      </w:pPr>
      <w:r>
        <w:rPr>
          <w:rFonts w:ascii="Times New Roman"/>
          <w:b w:val="false"/>
          <w:i w:val="false"/>
          <w:color w:val="000000"/>
          <w:sz w:val="28"/>
        </w:rPr>
        <w:t>
      55.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Қарасай аудандық тауарлар мен көрсетілетін қызметтердің сапасы мен қауіпсіздігін бақылау басқармасы.</w:t>
      </w:r>
    </w:p>
    <w:bookmarkEnd w:id="217"/>
    <w:bookmarkStart w:name="z225" w:id="218"/>
    <w:p>
      <w:pPr>
        <w:spacing w:after="0"/>
        <w:ind w:left="0"/>
        <w:jc w:val="both"/>
      </w:pPr>
      <w:r>
        <w:rPr>
          <w:rFonts w:ascii="Times New Roman"/>
          <w:b w:val="false"/>
          <w:i w:val="false"/>
          <w:color w:val="000000"/>
          <w:sz w:val="28"/>
        </w:rPr>
        <w:t>
      56.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Қаратал аудандық тауарлар мен көрсетілетін қызметтердің сапасы мен қауіпсіздігін бақылау басқармасы.</w:t>
      </w:r>
    </w:p>
    <w:bookmarkEnd w:id="218"/>
    <w:bookmarkStart w:name="z226" w:id="219"/>
    <w:p>
      <w:pPr>
        <w:spacing w:after="0"/>
        <w:ind w:left="0"/>
        <w:jc w:val="both"/>
      </w:pPr>
      <w:r>
        <w:rPr>
          <w:rFonts w:ascii="Times New Roman"/>
          <w:b w:val="false"/>
          <w:i w:val="false"/>
          <w:color w:val="000000"/>
          <w:sz w:val="28"/>
        </w:rPr>
        <w:t>
      57.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Панфилов аудандық тауарлар мен көрсетілетін қызметтердің сапасы мен қауіпсіздігін бақылау басқармасы.</w:t>
      </w:r>
    </w:p>
    <w:bookmarkEnd w:id="219"/>
    <w:bookmarkStart w:name="z227" w:id="220"/>
    <w:p>
      <w:pPr>
        <w:spacing w:after="0"/>
        <w:ind w:left="0"/>
        <w:jc w:val="both"/>
      </w:pPr>
      <w:r>
        <w:rPr>
          <w:rFonts w:ascii="Times New Roman"/>
          <w:b w:val="false"/>
          <w:i w:val="false"/>
          <w:color w:val="000000"/>
          <w:sz w:val="28"/>
        </w:rPr>
        <w:t>
      58.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Райымбек аудандық тауарлар мен көрсетілетін қызметтердің сапасы мен қауіпсіздігін бақылау басқармасы.</w:t>
      </w:r>
    </w:p>
    <w:bookmarkEnd w:id="220"/>
    <w:bookmarkStart w:name="z228" w:id="221"/>
    <w:p>
      <w:pPr>
        <w:spacing w:after="0"/>
        <w:ind w:left="0"/>
        <w:jc w:val="both"/>
      </w:pPr>
      <w:r>
        <w:rPr>
          <w:rFonts w:ascii="Times New Roman"/>
          <w:b w:val="false"/>
          <w:i w:val="false"/>
          <w:color w:val="000000"/>
          <w:sz w:val="28"/>
        </w:rPr>
        <w:t>
      59.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Сарқан аудандық тауарлар мен көрсетілетін қызметтердің сапасы мен қауіпсіздігін бақылау басқармасы.</w:t>
      </w:r>
    </w:p>
    <w:bookmarkEnd w:id="221"/>
    <w:bookmarkStart w:name="z229" w:id="222"/>
    <w:p>
      <w:pPr>
        <w:spacing w:after="0"/>
        <w:ind w:left="0"/>
        <w:jc w:val="both"/>
      </w:pPr>
      <w:r>
        <w:rPr>
          <w:rFonts w:ascii="Times New Roman"/>
          <w:b w:val="false"/>
          <w:i w:val="false"/>
          <w:color w:val="000000"/>
          <w:sz w:val="28"/>
        </w:rPr>
        <w:t>
      60.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Талғар аудандық тауарлар мен көрсетілетін қызметтердің сапасы мен қауіпсіздігін бақылау басқармасы.</w:t>
      </w:r>
    </w:p>
    <w:bookmarkEnd w:id="222"/>
    <w:bookmarkStart w:name="z230" w:id="223"/>
    <w:p>
      <w:pPr>
        <w:spacing w:after="0"/>
        <w:ind w:left="0"/>
        <w:jc w:val="both"/>
      </w:pPr>
      <w:r>
        <w:rPr>
          <w:rFonts w:ascii="Times New Roman"/>
          <w:b w:val="false"/>
          <w:i w:val="false"/>
          <w:color w:val="000000"/>
          <w:sz w:val="28"/>
        </w:rPr>
        <w:t>
      61.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Талдықорған қалалық тауарлар мен көрсетілетін қызметтердің сапасы мен қауіпсіздігін бақылау басқармасы.</w:t>
      </w:r>
    </w:p>
    <w:bookmarkEnd w:id="223"/>
    <w:bookmarkStart w:name="z231" w:id="224"/>
    <w:p>
      <w:pPr>
        <w:spacing w:after="0"/>
        <w:ind w:left="0"/>
        <w:jc w:val="both"/>
      </w:pPr>
      <w:r>
        <w:rPr>
          <w:rFonts w:ascii="Times New Roman"/>
          <w:b w:val="false"/>
          <w:i w:val="false"/>
          <w:color w:val="000000"/>
          <w:sz w:val="28"/>
        </w:rPr>
        <w:t>
      62.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Текелі қалалық тауарлар мен көрсетілетін қызметтердің сапасы мен қауіпсіздігін бақылау басқармасы.</w:t>
      </w:r>
    </w:p>
    <w:bookmarkEnd w:id="224"/>
    <w:bookmarkStart w:name="z232" w:id="225"/>
    <w:p>
      <w:pPr>
        <w:spacing w:after="0"/>
        <w:ind w:left="0"/>
        <w:jc w:val="both"/>
      </w:pPr>
      <w:r>
        <w:rPr>
          <w:rFonts w:ascii="Times New Roman"/>
          <w:b w:val="false"/>
          <w:i w:val="false"/>
          <w:color w:val="000000"/>
          <w:sz w:val="28"/>
        </w:rPr>
        <w:t>
      63.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Ұйғыр аудандық тауарлар мен көрсетілетін қызметтердің сапасы мен қауіпсіздігін бақылау басқармасы.</w:t>
      </w:r>
    </w:p>
    <w:bookmarkEnd w:id="225"/>
    <w:bookmarkStart w:name="z233" w:id="226"/>
    <w:p>
      <w:pPr>
        <w:spacing w:after="0"/>
        <w:ind w:left="0"/>
        <w:jc w:val="both"/>
      </w:pPr>
      <w:r>
        <w:rPr>
          <w:rFonts w:ascii="Times New Roman"/>
          <w:b w:val="false"/>
          <w:i w:val="false"/>
          <w:color w:val="000000"/>
          <w:sz w:val="28"/>
        </w:rPr>
        <w:t>
      64.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Іле аудандық тауарлар мен көрсетілетін қызметтердің сапасы мен қауіпсіздігін бақылау басқармасы.</w:t>
      </w:r>
    </w:p>
    <w:bookmarkEnd w:id="226"/>
    <w:bookmarkStart w:name="z234" w:id="227"/>
    <w:p>
      <w:pPr>
        <w:spacing w:after="0"/>
        <w:ind w:left="0"/>
        <w:jc w:val="both"/>
      </w:pPr>
      <w:r>
        <w:rPr>
          <w:rFonts w:ascii="Times New Roman"/>
          <w:b w:val="false"/>
          <w:i w:val="false"/>
          <w:color w:val="000000"/>
          <w:sz w:val="28"/>
        </w:rPr>
        <w:t>
      65.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w:t>
      </w:r>
    </w:p>
    <w:bookmarkEnd w:id="227"/>
    <w:bookmarkStart w:name="z235" w:id="228"/>
    <w:p>
      <w:pPr>
        <w:spacing w:after="0"/>
        <w:ind w:left="0"/>
        <w:jc w:val="both"/>
      </w:pPr>
      <w:r>
        <w:rPr>
          <w:rFonts w:ascii="Times New Roman"/>
          <w:b w:val="false"/>
          <w:i w:val="false"/>
          <w:color w:val="000000"/>
          <w:sz w:val="28"/>
        </w:rPr>
        <w:t>
      66.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Алматы ауданы тауарлар мен көрсетілетін қызметтердің сапасы мен қауіпсіздігін бақылау басқармасы.</w:t>
      </w:r>
    </w:p>
    <w:bookmarkEnd w:id="228"/>
    <w:bookmarkStart w:name="z236" w:id="229"/>
    <w:p>
      <w:pPr>
        <w:spacing w:after="0"/>
        <w:ind w:left="0"/>
        <w:jc w:val="both"/>
      </w:pPr>
      <w:r>
        <w:rPr>
          <w:rFonts w:ascii="Times New Roman"/>
          <w:b w:val="false"/>
          <w:i w:val="false"/>
          <w:color w:val="000000"/>
          <w:sz w:val="28"/>
        </w:rPr>
        <w:t>
      67.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Байқоңыр ауданы Тауарлар мен көрсетілетін қызметтердің сапасы мен қауіпсіздігін бақылау басқармасы.</w:t>
      </w:r>
    </w:p>
    <w:bookmarkEnd w:id="229"/>
    <w:bookmarkStart w:name="z237" w:id="230"/>
    <w:p>
      <w:pPr>
        <w:spacing w:after="0"/>
        <w:ind w:left="0"/>
        <w:jc w:val="both"/>
      </w:pPr>
      <w:r>
        <w:rPr>
          <w:rFonts w:ascii="Times New Roman"/>
          <w:b w:val="false"/>
          <w:i w:val="false"/>
          <w:color w:val="000000"/>
          <w:sz w:val="28"/>
        </w:rPr>
        <w:t>
      68.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Есіл ауданы тауарлар мен көрсетілетін қызметтердің сапасы мен қауіпсіздігін бақылау басқармасы.</w:t>
      </w:r>
    </w:p>
    <w:bookmarkEnd w:id="230"/>
    <w:bookmarkStart w:name="z238" w:id="231"/>
    <w:p>
      <w:pPr>
        <w:spacing w:after="0"/>
        <w:ind w:left="0"/>
        <w:jc w:val="both"/>
      </w:pPr>
      <w:r>
        <w:rPr>
          <w:rFonts w:ascii="Times New Roman"/>
          <w:b w:val="false"/>
          <w:i w:val="false"/>
          <w:color w:val="000000"/>
          <w:sz w:val="28"/>
        </w:rPr>
        <w:t>
      69.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Сарыарқа ауданы тауарлар мен көрсетілетін қызметтердің сапасы мен қауіпсіздігін бақылау басқармасы.</w:t>
      </w:r>
    </w:p>
    <w:bookmarkEnd w:id="231"/>
    <w:bookmarkStart w:name="z239" w:id="232"/>
    <w:p>
      <w:pPr>
        <w:spacing w:after="0"/>
        <w:ind w:left="0"/>
        <w:jc w:val="both"/>
      </w:pPr>
      <w:r>
        <w:rPr>
          <w:rFonts w:ascii="Times New Roman"/>
          <w:b w:val="false"/>
          <w:i w:val="false"/>
          <w:color w:val="000000"/>
          <w:sz w:val="28"/>
        </w:rPr>
        <w:t xml:space="preserve">
      70.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 </w:t>
      </w:r>
    </w:p>
    <w:bookmarkEnd w:id="232"/>
    <w:bookmarkStart w:name="z240" w:id="233"/>
    <w:p>
      <w:pPr>
        <w:spacing w:after="0"/>
        <w:ind w:left="0"/>
        <w:jc w:val="both"/>
      </w:pPr>
      <w:r>
        <w:rPr>
          <w:rFonts w:ascii="Times New Roman"/>
          <w:b w:val="false"/>
          <w:i w:val="false"/>
          <w:color w:val="000000"/>
          <w:sz w:val="28"/>
        </w:rPr>
        <w:t>
      71.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Атырау қалалық тауарлар мен көрсетілетін қызметтердің сапасы мен қауіпсіздігін бақылау басқармасы.</w:t>
      </w:r>
    </w:p>
    <w:bookmarkEnd w:id="233"/>
    <w:bookmarkStart w:name="z241" w:id="234"/>
    <w:p>
      <w:pPr>
        <w:spacing w:after="0"/>
        <w:ind w:left="0"/>
        <w:jc w:val="both"/>
      </w:pPr>
      <w:r>
        <w:rPr>
          <w:rFonts w:ascii="Times New Roman"/>
          <w:b w:val="false"/>
          <w:i w:val="false"/>
          <w:color w:val="000000"/>
          <w:sz w:val="28"/>
        </w:rPr>
        <w:t>
      72.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Жылыой аудандық тауарлар мен көрсетілетін қызметтердің сапасы мен қауіпсіздігін бақылау басқармасы.</w:t>
      </w:r>
    </w:p>
    <w:bookmarkEnd w:id="234"/>
    <w:bookmarkStart w:name="z242" w:id="235"/>
    <w:p>
      <w:pPr>
        <w:spacing w:after="0"/>
        <w:ind w:left="0"/>
        <w:jc w:val="both"/>
      </w:pPr>
      <w:r>
        <w:rPr>
          <w:rFonts w:ascii="Times New Roman"/>
          <w:b w:val="false"/>
          <w:i w:val="false"/>
          <w:color w:val="000000"/>
          <w:sz w:val="28"/>
        </w:rPr>
        <w:t>
      73.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Индер аудандық тауарлар мен көрсетілетін қызметтердің сапасы мен қауіпсіздігін бақылау басқармасы.</w:t>
      </w:r>
    </w:p>
    <w:bookmarkEnd w:id="235"/>
    <w:bookmarkStart w:name="z243" w:id="236"/>
    <w:p>
      <w:pPr>
        <w:spacing w:after="0"/>
        <w:ind w:left="0"/>
        <w:jc w:val="both"/>
      </w:pPr>
      <w:r>
        <w:rPr>
          <w:rFonts w:ascii="Times New Roman"/>
          <w:b w:val="false"/>
          <w:i w:val="false"/>
          <w:color w:val="000000"/>
          <w:sz w:val="28"/>
        </w:rPr>
        <w:t>
      74.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Исатай аудандық тауарлар мен көрсетілетін қызметтердің сапасы мен қауіпсіздігін бақылау басқармасы.</w:t>
      </w:r>
    </w:p>
    <w:bookmarkEnd w:id="236"/>
    <w:bookmarkStart w:name="z244" w:id="237"/>
    <w:p>
      <w:pPr>
        <w:spacing w:after="0"/>
        <w:ind w:left="0"/>
        <w:jc w:val="both"/>
      </w:pPr>
      <w:r>
        <w:rPr>
          <w:rFonts w:ascii="Times New Roman"/>
          <w:b w:val="false"/>
          <w:i w:val="false"/>
          <w:color w:val="000000"/>
          <w:sz w:val="28"/>
        </w:rPr>
        <w:t>
      75.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Құрманғазы аудандық тауарлар мен көрсетілетін қызметтердің сапасы мен қауіпсіздігін бақылау басқармасы.</w:t>
      </w:r>
    </w:p>
    <w:bookmarkEnd w:id="237"/>
    <w:bookmarkStart w:name="z245" w:id="238"/>
    <w:p>
      <w:pPr>
        <w:spacing w:after="0"/>
        <w:ind w:left="0"/>
        <w:jc w:val="both"/>
      </w:pPr>
      <w:r>
        <w:rPr>
          <w:rFonts w:ascii="Times New Roman"/>
          <w:b w:val="false"/>
          <w:i w:val="false"/>
          <w:color w:val="000000"/>
          <w:sz w:val="28"/>
        </w:rPr>
        <w:t>
      76.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w:t>
      </w:r>
    </w:p>
    <w:bookmarkEnd w:id="238"/>
    <w:bookmarkStart w:name="z246" w:id="239"/>
    <w:p>
      <w:pPr>
        <w:spacing w:after="0"/>
        <w:ind w:left="0"/>
        <w:jc w:val="both"/>
      </w:pPr>
      <w:r>
        <w:rPr>
          <w:rFonts w:ascii="Times New Roman"/>
          <w:b w:val="false"/>
          <w:i w:val="false"/>
          <w:color w:val="000000"/>
          <w:sz w:val="28"/>
        </w:rPr>
        <w:t>
      77.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Мақат аудандық тауарлар мен көрсетілетін қызметтердің сапасы мен қауіпсіздігін бақылау басқармасы.</w:t>
      </w:r>
    </w:p>
    <w:bookmarkEnd w:id="239"/>
    <w:bookmarkStart w:name="z247" w:id="240"/>
    <w:p>
      <w:pPr>
        <w:spacing w:after="0"/>
        <w:ind w:left="0"/>
        <w:jc w:val="both"/>
      </w:pPr>
      <w:r>
        <w:rPr>
          <w:rFonts w:ascii="Times New Roman"/>
          <w:b w:val="false"/>
          <w:i w:val="false"/>
          <w:color w:val="000000"/>
          <w:sz w:val="28"/>
        </w:rPr>
        <w:t>
      78.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Махамбет аудандық тауарлар мен көрсетілетін қызметтердің сапасы мен қауіпсіздігін бақылау басқармасы.</w:t>
      </w:r>
    </w:p>
    <w:bookmarkEnd w:id="240"/>
    <w:bookmarkStart w:name="z248" w:id="241"/>
    <w:p>
      <w:pPr>
        <w:spacing w:after="0"/>
        <w:ind w:left="0"/>
        <w:jc w:val="both"/>
      </w:pPr>
      <w:r>
        <w:rPr>
          <w:rFonts w:ascii="Times New Roman"/>
          <w:b w:val="false"/>
          <w:i w:val="false"/>
          <w:color w:val="000000"/>
          <w:sz w:val="28"/>
        </w:rPr>
        <w:t>
      79.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w:t>
      </w:r>
    </w:p>
    <w:bookmarkEnd w:id="241"/>
    <w:bookmarkStart w:name="z249" w:id="242"/>
    <w:p>
      <w:pPr>
        <w:spacing w:after="0"/>
        <w:ind w:left="0"/>
        <w:jc w:val="both"/>
      </w:pPr>
      <w:r>
        <w:rPr>
          <w:rFonts w:ascii="Times New Roman"/>
          <w:b w:val="false"/>
          <w:i w:val="false"/>
          <w:color w:val="000000"/>
          <w:sz w:val="28"/>
        </w:rPr>
        <w:t>
      80.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Ақжайық аудандық тауарлар мен көрсетілетін қызметтердің сапасы мен қауіпсіздігін бақылау басқармасы.</w:t>
      </w:r>
    </w:p>
    <w:bookmarkEnd w:id="242"/>
    <w:bookmarkStart w:name="z250" w:id="243"/>
    <w:p>
      <w:pPr>
        <w:spacing w:after="0"/>
        <w:ind w:left="0"/>
        <w:jc w:val="both"/>
      </w:pPr>
      <w:r>
        <w:rPr>
          <w:rFonts w:ascii="Times New Roman"/>
          <w:b w:val="false"/>
          <w:i w:val="false"/>
          <w:color w:val="000000"/>
          <w:sz w:val="28"/>
        </w:rPr>
        <w:t>
      81.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Бәйтерек ауданы тауарлар мен көрсетілетін қызметтердің сапасы мен қауіпсіздігін бақылау басқармасы.</w:t>
      </w:r>
    </w:p>
    <w:bookmarkEnd w:id="243"/>
    <w:bookmarkStart w:name="z251" w:id="244"/>
    <w:p>
      <w:pPr>
        <w:spacing w:after="0"/>
        <w:ind w:left="0"/>
        <w:jc w:val="both"/>
      </w:pPr>
      <w:r>
        <w:rPr>
          <w:rFonts w:ascii="Times New Roman"/>
          <w:b w:val="false"/>
          <w:i w:val="false"/>
          <w:color w:val="000000"/>
          <w:sz w:val="28"/>
        </w:rPr>
        <w:t>
      82.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Бөкейорда аудандық тауарлар мен көрсетілетін қызметтердің сапасы мен қауіпсіздігін бақылау басқармасы.</w:t>
      </w:r>
    </w:p>
    <w:bookmarkEnd w:id="244"/>
    <w:bookmarkStart w:name="z252" w:id="245"/>
    <w:p>
      <w:pPr>
        <w:spacing w:after="0"/>
        <w:ind w:left="0"/>
        <w:jc w:val="both"/>
      </w:pPr>
      <w:r>
        <w:rPr>
          <w:rFonts w:ascii="Times New Roman"/>
          <w:b w:val="false"/>
          <w:i w:val="false"/>
          <w:color w:val="000000"/>
          <w:sz w:val="28"/>
        </w:rPr>
        <w:t>
      83.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Бөрлі аудандық тауарлар мен көрсетілетін қызметтердің сапасы мен қауіпсіздігін бақылау басқармасы.</w:t>
      </w:r>
    </w:p>
    <w:bookmarkEnd w:id="245"/>
    <w:bookmarkStart w:name="z253" w:id="246"/>
    <w:p>
      <w:pPr>
        <w:spacing w:after="0"/>
        <w:ind w:left="0"/>
        <w:jc w:val="both"/>
      </w:pPr>
      <w:r>
        <w:rPr>
          <w:rFonts w:ascii="Times New Roman"/>
          <w:b w:val="false"/>
          <w:i w:val="false"/>
          <w:color w:val="000000"/>
          <w:sz w:val="28"/>
        </w:rPr>
        <w:t>
      84.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Жаңақала аудандық тауарлар мен көрсетілетін қызметтердің сапасы мен қауіпсіздігін бақылау басқармасы.</w:t>
      </w:r>
    </w:p>
    <w:bookmarkEnd w:id="246"/>
    <w:bookmarkStart w:name="z254" w:id="247"/>
    <w:p>
      <w:pPr>
        <w:spacing w:after="0"/>
        <w:ind w:left="0"/>
        <w:jc w:val="both"/>
      </w:pPr>
      <w:r>
        <w:rPr>
          <w:rFonts w:ascii="Times New Roman"/>
          <w:b w:val="false"/>
          <w:i w:val="false"/>
          <w:color w:val="000000"/>
          <w:sz w:val="28"/>
        </w:rPr>
        <w:t>
      85.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Жәнібек аудандық тауарлар мен көрсетілетін қызметтердің сапасы мен қауіпсіздігін бақылау басқармасы.</w:t>
      </w:r>
    </w:p>
    <w:bookmarkEnd w:id="247"/>
    <w:bookmarkStart w:name="z255" w:id="248"/>
    <w:p>
      <w:pPr>
        <w:spacing w:after="0"/>
        <w:ind w:left="0"/>
        <w:jc w:val="both"/>
      </w:pPr>
      <w:r>
        <w:rPr>
          <w:rFonts w:ascii="Times New Roman"/>
          <w:b w:val="false"/>
          <w:i w:val="false"/>
          <w:color w:val="000000"/>
          <w:sz w:val="28"/>
        </w:rPr>
        <w:t>
      86.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Казталов аудандық тауарлар мен көрсетілетін қызметтердің сапасы мен қауіпсіздігін бақылау басқармасы.</w:t>
      </w:r>
    </w:p>
    <w:bookmarkEnd w:id="248"/>
    <w:bookmarkStart w:name="z256" w:id="249"/>
    <w:p>
      <w:pPr>
        <w:spacing w:after="0"/>
        <w:ind w:left="0"/>
        <w:jc w:val="both"/>
      </w:pPr>
      <w:r>
        <w:rPr>
          <w:rFonts w:ascii="Times New Roman"/>
          <w:b w:val="false"/>
          <w:i w:val="false"/>
          <w:color w:val="000000"/>
          <w:sz w:val="28"/>
        </w:rPr>
        <w:t>
      87.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Қаратөбе аудандық тауарлар мен көрсетілетін қызметтердің сапасы мен қауіпсіздігін бақылау басқармасы.</w:t>
      </w:r>
    </w:p>
    <w:bookmarkEnd w:id="249"/>
    <w:bookmarkStart w:name="z257" w:id="250"/>
    <w:p>
      <w:pPr>
        <w:spacing w:after="0"/>
        <w:ind w:left="0"/>
        <w:jc w:val="both"/>
      </w:pPr>
      <w:r>
        <w:rPr>
          <w:rFonts w:ascii="Times New Roman"/>
          <w:b w:val="false"/>
          <w:i w:val="false"/>
          <w:color w:val="000000"/>
          <w:sz w:val="28"/>
        </w:rPr>
        <w:t>
      88.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Орал қалалық тауарлар мен көрсетілетін қызметтердің сапасы мен қауіпсіздігін бақылау басқармасы.</w:t>
      </w:r>
    </w:p>
    <w:bookmarkEnd w:id="250"/>
    <w:bookmarkStart w:name="z258" w:id="251"/>
    <w:p>
      <w:pPr>
        <w:spacing w:after="0"/>
        <w:ind w:left="0"/>
        <w:jc w:val="both"/>
      </w:pPr>
      <w:r>
        <w:rPr>
          <w:rFonts w:ascii="Times New Roman"/>
          <w:b w:val="false"/>
          <w:i w:val="false"/>
          <w:color w:val="000000"/>
          <w:sz w:val="28"/>
        </w:rPr>
        <w:t>
      89.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Сырым аудандық тауарлар мен көрсетілетін қызметтердің сапасы мен қауіпсіздігін бақылау басқармасы.</w:t>
      </w:r>
    </w:p>
    <w:bookmarkEnd w:id="251"/>
    <w:bookmarkStart w:name="z259" w:id="252"/>
    <w:p>
      <w:pPr>
        <w:spacing w:after="0"/>
        <w:ind w:left="0"/>
        <w:jc w:val="both"/>
      </w:pPr>
      <w:r>
        <w:rPr>
          <w:rFonts w:ascii="Times New Roman"/>
          <w:b w:val="false"/>
          <w:i w:val="false"/>
          <w:color w:val="000000"/>
          <w:sz w:val="28"/>
        </w:rPr>
        <w:t>
      90.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Тасқала аудандық тауарлар мен көрсетілетін қызметтердің сапасы мен қауіпсіздігін бақылау басқармасы.</w:t>
      </w:r>
    </w:p>
    <w:bookmarkEnd w:id="252"/>
    <w:bookmarkStart w:name="z260" w:id="253"/>
    <w:p>
      <w:pPr>
        <w:spacing w:after="0"/>
        <w:ind w:left="0"/>
        <w:jc w:val="both"/>
      </w:pPr>
      <w:r>
        <w:rPr>
          <w:rFonts w:ascii="Times New Roman"/>
          <w:b w:val="false"/>
          <w:i w:val="false"/>
          <w:color w:val="000000"/>
          <w:sz w:val="28"/>
        </w:rPr>
        <w:t>
      91.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Теректі аудандық тауарлар мен көрсетілетін қызметтердің сапасы мен қауіпсіздігін бақылау басқармасы.</w:t>
      </w:r>
    </w:p>
    <w:bookmarkEnd w:id="253"/>
    <w:bookmarkStart w:name="z261" w:id="254"/>
    <w:p>
      <w:pPr>
        <w:spacing w:after="0"/>
        <w:ind w:left="0"/>
        <w:jc w:val="both"/>
      </w:pPr>
      <w:r>
        <w:rPr>
          <w:rFonts w:ascii="Times New Roman"/>
          <w:b w:val="false"/>
          <w:i w:val="false"/>
          <w:color w:val="000000"/>
          <w:sz w:val="28"/>
        </w:rPr>
        <w:t>
      92.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Шыңғырлау аудандық тауарлар мен көрсетілетін қызметтердің сапасы мен қауіпсіздігін бақылау басқармасы.</w:t>
      </w:r>
    </w:p>
    <w:bookmarkEnd w:id="254"/>
    <w:bookmarkStart w:name="z262" w:id="255"/>
    <w:p>
      <w:pPr>
        <w:spacing w:after="0"/>
        <w:ind w:left="0"/>
        <w:jc w:val="both"/>
      </w:pPr>
      <w:r>
        <w:rPr>
          <w:rFonts w:ascii="Times New Roman"/>
          <w:b w:val="false"/>
          <w:i w:val="false"/>
          <w:color w:val="000000"/>
          <w:sz w:val="28"/>
        </w:rPr>
        <w:t>
      93.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w:t>
      </w:r>
    </w:p>
    <w:bookmarkEnd w:id="255"/>
    <w:bookmarkStart w:name="z263" w:id="256"/>
    <w:p>
      <w:pPr>
        <w:spacing w:after="0"/>
        <w:ind w:left="0"/>
        <w:jc w:val="both"/>
      </w:pPr>
      <w:r>
        <w:rPr>
          <w:rFonts w:ascii="Times New Roman"/>
          <w:b w:val="false"/>
          <w:i w:val="false"/>
          <w:color w:val="000000"/>
          <w:sz w:val="28"/>
        </w:rPr>
        <w:t>
      94.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Байзақ аудандық тауарлар мен көрсетілетін қызметтердің сапасы мен қауіпсіздігін бақылау басқармасы.</w:t>
      </w:r>
    </w:p>
    <w:bookmarkEnd w:id="256"/>
    <w:bookmarkStart w:name="z264" w:id="257"/>
    <w:p>
      <w:pPr>
        <w:spacing w:after="0"/>
        <w:ind w:left="0"/>
        <w:jc w:val="both"/>
      </w:pPr>
      <w:r>
        <w:rPr>
          <w:rFonts w:ascii="Times New Roman"/>
          <w:b w:val="false"/>
          <w:i w:val="false"/>
          <w:color w:val="000000"/>
          <w:sz w:val="28"/>
        </w:rPr>
        <w:t>
      95.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257"/>
    <w:bookmarkStart w:name="z265" w:id="258"/>
    <w:p>
      <w:pPr>
        <w:spacing w:after="0"/>
        <w:ind w:left="0"/>
        <w:jc w:val="both"/>
      </w:pPr>
      <w:r>
        <w:rPr>
          <w:rFonts w:ascii="Times New Roman"/>
          <w:b w:val="false"/>
          <w:i w:val="false"/>
          <w:color w:val="000000"/>
          <w:sz w:val="28"/>
        </w:rPr>
        <w:t>
      96.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Жуалы аудандық тауарлар мен көрсетілетін қызметтердің сапасы мен қауіпсіздігін бақылау басқармасы.</w:t>
      </w:r>
    </w:p>
    <w:bookmarkEnd w:id="258"/>
    <w:bookmarkStart w:name="z266" w:id="259"/>
    <w:p>
      <w:pPr>
        <w:spacing w:after="0"/>
        <w:ind w:left="0"/>
        <w:jc w:val="both"/>
      </w:pPr>
      <w:r>
        <w:rPr>
          <w:rFonts w:ascii="Times New Roman"/>
          <w:b w:val="false"/>
          <w:i w:val="false"/>
          <w:color w:val="000000"/>
          <w:sz w:val="28"/>
        </w:rPr>
        <w:t>
      97.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Қордай аудандық тауарлар мен көрсетілетін қызметтердің сапасы мен қауіпсіздігін бақылау басқармасы.</w:t>
      </w:r>
    </w:p>
    <w:bookmarkEnd w:id="259"/>
    <w:bookmarkStart w:name="z267" w:id="260"/>
    <w:p>
      <w:pPr>
        <w:spacing w:after="0"/>
        <w:ind w:left="0"/>
        <w:jc w:val="both"/>
      </w:pPr>
      <w:r>
        <w:rPr>
          <w:rFonts w:ascii="Times New Roman"/>
          <w:b w:val="false"/>
          <w:i w:val="false"/>
          <w:color w:val="000000"/>
          <w:sz w:val="28"/>
        </w:rPr>
        <w:t>
      98.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Мерке аудандық тауарлар мен көрсетілетін қызметтердің сапасы мен қауіпсіздігін бақылау басқармасы.</w:t>
      </w:r>
    </w:p>
    <w:bookmarkEnd w:id="260"/>
    <w:bookmarkStart w:name="z268" w:id="261"/>
    <w:p>
      <w:pPr>
        <w:spacing w:after="0"/>
        <w:ind w:left="0"/>
        <w:jc w:val="both"/>
      </w:pPr>
      <w:r>
        <w:rPr>
          <w:rFonts w:ascii="Times New Roman"/>
          <w:b w:val="false"/>
          <w:i w:val="false"/>
          <w:color w:val="000000"/>
          <w:sz w:val="28"/>
        </w:rPr>
        <w:t>
      99.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Мойынқұм аудандық тауарлар мен көрсетілетін қызметтердің сапасы мен қауіпсіздігін бақылау басқармасы.</w:t>
      </w:r>
    </w:p>
    <w:bookmarkEnd w:id="261"/>
    <w:bookmarkStart w:name="z269" w:id="262"/>
    <w:p>
      <w:pPr>
        <w:spacing w:after="0"/>
        <w:ind w:left="0"/>
        <w:jc w:val="both"/>
      </w:pPr>
      <w:r>
        <w:rPr>
          <w:rFonts w:ascii="Times New Roman"/>
          <w:b w:val="false"/>
          <w:i w:val="false"/>
          <w:color w:val="000000"/>
          <w:sz w:val="28"/>
        </w:rPr>
        <w:t xml:space="preserve">
      100.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Сарысу аудандық тауарлар мен көрсетілетін қызметтердің сапасы мен қауіпсіздігін бақылау басқармасы. </w:t>
      </w:r>
    </w:p>
    <w:bookmarkEnd w:id="262"/>
    <w:bookmarkStart w:name="z270" w:id="263"/>
    <w:p>
      <w:pPr>
        <w:spacing w:after="0"/>
        <w:ind w:left="0"/>
        <w:jc w:val="both"/>
      </w:pPr>
      <w:r>
        <w:rPr>
          <w:rFonts w:ascii="Times New Roman"/>
          <w:b w:val="false"/>
          <w:i w:val="false"/>
          <w:color w:val="000000"/>
          <w:sz w:val="28"/>
        </w:rPr>
        <w:t>
      101.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 Рысқұлов атындағы ауданның тауарлар мен көрсетілетін қызметтердің сапасы мен қауіпсіздігін бақылау басқармасы.</w:t>
      </w:r>
    </w:p>
    <w:bookmarkEnd w:id="263"/>
    <w:bookmarkStart w:name="z271" w:id="264"/>
    <w:p>
      <w:pPr>
        <w:spacing w:after="0"/>
        <w:ind w:left="0"/>
        <w:jc w:val="both"/>
      </w:pPr>
      <w:r>
        <w:rPr>
          <w:rFonts w:ascii="Times New Roman"/>
          <w:b w:val="false"/>
          <w:i w:val="false"/>
          <w:color w:val="000000"/>
          <w:sz w:val="28"/>
        </w:rPr>
        <w:t>
      102.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Талас аудандық тауарлар мен көрсетілетін қызметтердің сапасы мен қауіпсіздігін бақылау басқармасы.</w:t>
      </w:r>
    </w:p>
    <w:bookmarkEnd w:id="264"/>
    <w:bookmarkStart w:name="z272" w:id="265"/>
    <w:p>
      <w:pPr>
        <w:spacing w:after="0"/>
        <w:ind w:left="0"/>
        <w:jc w:val="both"/>
      </w:pPr>
      <w:r>
        <w:rPr>
          <w:rFonts w:ascii="Times New Roman"/>
          <w:b w:val="false"/>
          <w:i w:val="false"/>
          <w:color w:val="000000"/>
          <w:sz w:val="28"/>
        </w:rPr>
        <w:t>
      103.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Тараз қалалық тауарлар мен көрсетілетін қызметтердің сапасы мен қауіпсіздігін бақылау басқармасы.</w:t>
      </w:r>
    </w:p>
    <w:bookmarkEnd w:id="265"/>
    <w:bookmarkStart w:name="z273" w:id="266"/>
    <w:p>
      <w:pPr>
        <w:spacing w:after="0"/>
        <w:ind w:left="0"/>
        <w:jc w:val="both"/>
      </w:pPr>
      <w:r>
        <w:rPr>
          <w:rFonts w:ascii="Times New Roman"/>
          <w:b w:val="false"/>
          <w:i w:val="false"/>
          <w:color w:val="000000"/>
          <w:sz w:val="28"/>
        </w:rPr>
        <w:t>
      104.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Шу аудандық тауарлар мен көрсетілетін қызметтердің сапасы мен қауіпсіздігін бақылау басқармасы.</w:t>
      </w:r>
    </w:p>
    <w:bookmarkEnd w:id="266"/>
    <w:bookmarkStart w:name="z274" w:id="267"/>
    <w:p>
      <w:pPr>
        <w:spacing w:after="0"/>
        <w:ind w:left="0"/>
        <w:jc w:val="both"/>
      </w:pPr>
      <w:r>
        <w:rPr>
          <w:rFonts w:ascii="Times New Roman"/>
          <w:b w:val="false"/>
          <w:i w:val="false"/>
          <w:color w:val="000000"/>
          <w:sz w:val="28"/>
        </w:rPr>
        <w:t>
      105.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w:t>
      </w:r>
    </w:p>
    <w:bookmarkEnd w:id="267"/>
    <w:bookmarkStart w:name="z275" w:id="268"/>
    <w:p>
      <w:pPr>
        <w:spacing w:after="0"/>
        <w:ind w:left="0"/>
        <w:jc w:val="both"/>
      </w:pPr>
      <w:r>
        <w:rPr>
          <w:rFonts w:ascii="Times New Roman"/>
          <w:b w:val="false"/>
          <w:i w:val="false"/>
          <w:color w:val="000000"/>
          <w:sz w:val="28"/>
        </w:rPr>
        <w:t>
      106.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Ақтөбе бөлімшелік көліктегі тауарлар мен көрсетілетін қызметтердің сапасы мен қауіпсіздігін бақылау басқармасы.</w:t>
      </w:r>
    </w:p>
    <w:bookmarkEnd w:id="268"/>
    <w:bookmarkStart w:name="z276" w:id="269"/>
    <w:p>
      <w:pPr>
        <w:spacing w:after="0"/>
        <w:ind w:left="0"/>
        <w:jc w:val="both"/>
      </w:pPr>
      <w:r>
        <w:rPr>
          <w:rFonts w:ascii="Times New Roman"/>
          <w:b w:val="false"/>
          <w:i w:val="false"/>
          <w:color w:val="000000"/>
          <w:sz w:val="28"/>
        </w:rPr>
        <w:t>
      107.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Алматы бөлімшелік көліктегі тауарлар мен көрсетілетін қызметтердің сапасы мен қауіпсіздігін бақылау басқармасы.</w:t>
      </w:r>
    </w:p>
    <w:bookmarkEnd w:id="269"/>
    <w:bookmarkStart w:name="z277" w:id="270"/>
    <w:p>
      <w:pPr>
        <w:spacing w:after="0"/>
        <w:ind w:left="0"/>
        <w:jc w:val="both"/>
      </w:pPr>
      <w:r>
        <w:rPr>
          <w:rFonts w:ascii="Times New Roman"/>
          <w:b w:val="false"/>
          <w:i w:val="false"/>
          <w:color w:val="000000"/>
          <w:sz w:val="28"/>
        </w:rPr>
        <w:t>
      108.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Атбасар бөлімшелік көліктегі тауарлар мен көрсетілетін қызметтердің сапасы мен қауіпсіздігін бақылау басқармасы.</w:t>
      </w:r>
    </w:p>
    <w:bookmarkEnd w:id="270"/>
    <w:bookmarkStart w:name="z278" w:id="271"/>
    <w:p>
      <w:pPr>
        <w:spacing w:after="0"/>
        <w:ind w:left="0"/>
        <w:jc w:val="both"/>
      </w:pPr>
      <w:r>
        <w:rPr>
          <w:rFonts w:ascii="Times New Roman"/>
          <w:b w:val="false"/>
          <w:i w:val="false"/>
          <w:color w:val="000000"/>
          <w:sz w:val="28"/>
        </w:rPr>
        <w:t>
      109.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Атырау бөлімшелік көліктегі тауарлар мен көрсетілетін қызметтердің сапасы мен қауіпсіздігін бақылау басқармасы.</w:t>
      </w:r>
    </w:p>
    <w:bookmarkEnd w:id="271"/>
    <w:bookmarkStart w:name="z279" w:id="272"/>
    <w:p>
      <w:pPr>
        <w:spacing w:after="0"/>
        <w:ind w:left="0"/>
        <w:jc w:val="both"/>
      </w:pPr>
      <w:r>
        <w:rPr>
          <w:rFonts w:ascii="Times New Roman"/>
          <w:b w:val="false"/>
          <w:i w:val="false"/>
          <w:color w:val="000000"/>
          <w:sz w:val="28"/>
        </w:rPr>
        <w:t>
      110.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Жамбыл бөлімшелік көліктегі тауарлар мен көрсетілетін қызметтердің сапасы мен қауіпсіздігін бақылау басқармасы.</w:t>
      </w:r>
    </w:p>
    <w:bookmarkEnd w:id="272"/>
    <w:bookmarkStart w:name="z280" w:id="273"/>
    <w:p>
      <w:pPr>
        <w:spacing w:after="0"/>
        <w:ind w:left="0"/>
        <w:jc w:val="both"/>
      </w:pPr>
      <w:r>
        <w:rPr>
          <w:rFonts w:ascii="Times New Roman"/>
          <w:b w:val="false"/>
          <w:i w:val="false"/>
          <w:color w:val="000000"/>
          <w:sz w:val="28"/>
        </w:rPr>
        <w:t>
      111.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Жаңаарқа бөлімшелік көліктегі тауарлар мен көрсетілетін қызметтердің сапасы мен қауіпсіздігін бақылау басқармасы.</w:t>
      </w:r>
    </w:p>
    <w:bookmarkEnd w:id="273"/>
    <w:bookmarkStart w:name="z281" w:id="274"/>
    <w:p>
      <w:pPr>
        <w:spacing w:after="0"/>
        <w:ind w:left="0"/>
        <w:jc w:val="both"/>
      </w:pPr>
      <w:r>
        <w:rPr>
          <w:rFonts w:ascii="Times New Roman"/>
          <w:b w:val="false"/>
          <w:i w:val="false"/>
          <w:color w:val="000000"/>
          <w:sz w:val="28"/>
        </w:rPr>
        <w:t>
      112.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Защита бөлімшелік көліктегі тауарлар мен көрсетілетін қызметтердің сапасы мен қауіпсіздігін бақылау басқармасы.</w:t>
      </w:r>
    </w:p>
    <w:bookmarkEnd w:id="274"/>
    <w:bookmarkStart w:name="z282" w:id="275"/>
    <w:p>
      <w:pPr>
        <w:spacing w:after="0"/>
        <w:ind w:left="0"/>
        <w:jc w:val="both"/>
      </w:pPr>
      <w:r>
        <w:rPr>
          <w:rFonts w:ascii="Times New Roman"/>
          <w:b w:val="false"/>
          <w:i w:val="false"/>
          <w:color w:val="000000"/>
          <w:sz w:val="28"/>
        </w:rPr>
        <w:t>
      113.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Көкшетау бөлімшелік көліктегі тауарлар мен көрсетілетін қызметтердің сапасы мен қауіпсіздігін бақылау басқармасы.</w:t>
      </w:r>
    </w:p>
    <w:bookmarkEnd w:id="275"/>
    <w:bookmarkStart w:name="z283" w:id="276"/>
    <w:p>
      <w:pPr>
        <w:spacing w:after="0"/>
        <w:ind w:left="0"/>
        <w:jc w:val="both"/>
      </w:pPr>
      <w:r>
        <w:rPr>
          <w:rFonts w:ascii="Times New Roman"/>
          <w:b w:val="false"/>
          <w:i w:val="false"/>
          <w:color w:val="000000"/>
          <w:sz w:val="28"/>
        </w:rPr>
        <w:t>
      114.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Қарағанды бөлімшелік көліктегі тауарлар мен көрсетілетін қызметтердің сапасы мен қауіпсіздігін бақылау басқармасы.</w:t>
      </w:r>
    </w:p>
    <w:bookmarkEnd w:id="276"/>
    <w:bookmarkStart w:name="z284" w:id="277"/>
    <w:p>
      <w:pPr>
        <w:spacing w:after="0"/>
        <w:ind w:left="0"/>
        <w:jc w:val="both"/>
      </w:pPr>
      <w:r>
        <w:rPr>
          <w:rFonts w:ascii="Times New Roman"/>
          <w:b w:val="false"/>
          <w:i w:val="false"/>
          <w:color w:val="000000"/>
          <w:sz w:val="28"/>
        </w:rPr>
        <w:t>
      115.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Қостанай бөлімшелік көліктегі тауарлар мен көрсетілетін қызметтердің сапасы мен қауіпсіздігін бақылау басқармасы.</w:t>
      </w:r>
    </w:p>
    <w:bookmarkEnd w:id="277"/>
    <w:bookmarkStart w:name="z285" w:id="278"/>
    <w:p>
      <w:pPr>
        <w:spacing w:after="0"/>
        <w:ind w:left="0"/>
        <w:jc w:val="both"/>
      </w:pPr>
      <w:r>
        <w:rPr>
          <w:rFonts w:ascii="Times New Roman"/>
          <w:b w:val="false"/>
          <w:i w:val="false"/>
          <w:color w:val="000000"/>
          <w:sz w:val="28"/>
        </w:rPr>
        <w:t>
      116.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Қызылорда бөлімшелік көліктегі тауарлар мен көрсетілетін қызметтердің сапасы мен қауіпсіздігін бақылау басқармасы.</w:t>
      </w:r>
    </w:p>
    <w:bookmarkEnd w:id="278"/>
    <w:bookmarkStart w:name="z286" w:id="279"/>
    <w:p>
      <w:pPr>
        <w:spacing w:after="0"/>
        <w:ind w:left="0"/>
        <w:jc w:val="both"/>
      </w:pPr>
      <w:r>
        <w:rPr>
          <w:rFonts w:ascii="Times New Roman"/>
          <w:b w:val="false"/>
          <w:i w:val="false"/>
          <w:color w:val="000000"/>
          <w:sz w:val="28"/>
        </w:rPr>
        <w:t>
      117.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Маңғыстау бөлімшелік көліктегі тауарлар мен көрсетілетін қызметтердің сапасы мен қауіпсіздігін бақылау басқармасы.</w:t>
      </w:r>
    </w:p>
    <w:bookmarkEnd w:id="279"/>
    <w:bookmarkStart w:name="z287" w:id="280"/>
    <w:p>
      <w:pPr>
        <w:spacing w:after="0"/>
        <w:ind w:left="0"/>
        <w:jc w:val="both"/>
      </w:pPr>
      <w:r>
        <w:rPr>
          <w:rFonts w:ascii="Times New Roman"/>
          <w:b w:val="false"/>
          <w:i w:val="false"/>
          <w:color w:val="000000"/>
          <w:sz w:val="28"/>
        </w:rPr>
        <w:t>
      118.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Орал бөлімшелік көліктегі тауарлар мен көрсетілетін қызметтердің сапасы мен қауіпсіздігін бақылау басқармасы.</w:t>
      </w:r>
    </w:p>
    <w:bookmarkEnd w:id="280"/>
    <w:bookmarkStart w:name="z288" w:id="281"/>
    <w:p>
      <w:pPr>
        <w:spacing w:after="0"/>
        <w:ind w:left="0"/>
        <w:jc w:val="both"/>
      </w:pPr>
      <w:r>
        <w:rPr>
          <w:rFonts w:ascii="Times New Roman"/>
          <w:b w:val="false"/>
          <w:i w:val="false"/>
          <w:color w:val="000000"/>
          <w:sz w:val="28"/>
        </w:rPr>
        <w:t>
      119.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Павлодар бөлімшелік көліктегі тауарлар мен көрсетілетін қызметтердің сапасы мен қауіпсіздігін бақылау басқармасы.</w:t>
      </w:r>
    </w:p>
    <w:bookmarkEnd w:id="281"/>
    <w:bookmarkStart w:name="z289" w:id="282"/>
    <w:p>
      <w:pPr>
        <w:spacing w:after="0"/>
        <w:ind w:left="0"/>
        <w:jc w:val="both"/>
      </w:pPr>
      <w:r>
        <w:rPr>
          <w:rFonts w:ascii="Times New Roman"/>
          <w:b w:val="false"/>
          <w:i w:val="false"/>
          <w:color w:val="000000"/>
          <w:sz w:val="28"/>
        </w:rPr>
        <w:t>
      120.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Семей бөлімшелік көліктегі тауарлар мен көрсетілетін қызметтердің сапасы мен қауіпсіздігін бақылау басқармасы.</w:t>
      </w:r>
    </w:p>
    <w:bookmarkEnd w:id="282"/>
    <w:bookmarkStart w:name="z290" w:id="283"/>
    <w:p>
      <w:pPr>
        <w:spacing w:after="0"/>
        <w:ind w:left="0"/>
        <w:jc w:val="both"/>
      </w:pPr>
      <w:r>
        <w:rPr>
          <w:rFonts w:ascii="Times New Roman"/>
          <w:b w:val="false"/>
          <w:i w:val="false"/>
          <w:color w:val="000000"/>
          <w:sz w:val="28"/>
        </w:rPr>
        <w:t>
      121.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Шымкент бөлімшелік көліктегі тауарлар мен көрсетілетін қызметтердің сапасы мен қауіпсіздігін бақылау басқармасы.</w:t>
      </w:r>
    </w:p>
    <w:bookmarkEnd w:id="283"/>
    <w:bookmarkStart w:name="z291" w:id="284"/>
    <w:p>
      <w:pPr>
        <w:spacing w:after="0"/>
        <w:ind w:left="0"/>
        <w:jc w:val="both"/>
      </w:pPr>
      <w:r>
        <w:rPr>
          <w:rFonts w:ascii="Times New Roman"/>
          <w:b w:val="false"/>
          <w:i w:val="false"/>
          <w:color w:val="000000"/>
          <w:sz w:val="28"/>
        </w:rPr>
        <w:t>
      122.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w:t>
      </w:r>
    </w:p>
    <w:bookmarkEnd w:id="284"/>
    <w:bookmarkStart w:name="z292" w:id="285"/>
    <w:p>
      <w:pPr>
        <w:spacing w:after="0"/>
        <w:ind w:left="0"/>
        <w:jc w:val="both"/>
      </w:pPr>
      <w:r>
        <w:rPr>
          <w:rFonts w:ascii="Times New Roman"/>
          <w:b w:val="false"/>
          <w:i w:val="false"/>
          <w:color w:val="000000"/>
          <w:sz w:val="28"/>
        </w:rPr>
        <w:t>
      123.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Абай аудандық тауарлар мен көрсетілетін қызметтердің сапасы мен қауіпсіздігін бақылау басқармасы.</w:t>
      </w:r>
    </w:p>
    <w:bookmarkEnd w:id="285"/>
    <w:bookmarkStart w:name="z293" w:id="286"/>
    <w:p>
      <w:pPr>
        <w:spacing w:after="0"/>
        <w:ind w:left="0"/>
        <w:jc w:val="both"/>
      </w:pPr>
      <w:r>
        <w:rPr>
          <w:rFonts w:ascii="Times New Roman"/>
          <w:b w:val="false"/>
          <w:i w:val="false"/>
          <w:color w:val="000000"/>
          <w:sz w:val="28"/>
        </w:rPr>
        <w:t>
      124.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Ақтоғай аудандық тауарлар мен көрсетілетін қызметтердің сапасы мен қауіпсіздігін бақылау басқармасы.</w:t>
      </w:r>
    </w:p>
    <w:bookmarkEnd w:id="286"/>
    <w:bookmarkStart w:name="z294" w:id="287"/>
    <w:p>
      <w:pPr>
        <w:spacing w:after="0"/>
        <w:ind w:left="0"/>
        <w:jc w:val="both"/>
      </w:pPr>
      <w:r>
        <w:rPr>
          <w:rFonts w:ascii="Times New Roman"/>
          <w:b w:val="false"/>
          <w:i w:val="false"/>
          <w:color w:val="000000"/>
          <w:sz w:val="28"/>
        </w:rPr>
        <w:t>
      125.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Балқаш қалалық тауарлар мен көрсетілетін қызметтердің сапасы мен қауіпсіздігін бақылау басқармасы.</w:t>
      </w:r>
    </w:p>
    <w:bookmarkEnd w:id="287"/>
    <w:bookmarkStart w:name="z295" w:id="288"/>
    <w:p>
      <w:pPr>
        <w:spacing w:after="0"/>
        <w:ind w:left="0"/>
        <w:jc w:val="both"/>
      </w:pPr>
      <w:r>
        <w:rPr>
          <w:rFonts w:ascii="Times New Roman"/>
          <w:b w:val="false"/>
          <w:i w:val="false"/>
          <w:color w:val="000000"/>
          <w:sz w:val="28"/>
        </w:rPr>
        <w:t>
      126.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Бұқар жырау аудандық тауарлар мен көрсетілетін қызметтердің сапасы мен қауіпсіздігін бақылау басқармасы.</w:t>
      </w:r>
    </w:p>
    <w:bookmarkEnd w:id="288"/>
    <w:bookmarkStart w:name="z296" w:id="289"/>
    <w:p>
      <w:pPr>
        <w:spacing w:after="0"/>
        <w:ind w:left="0"/>
        <w:jc w:val="both"/>
      </w:pPr>
      <w:r>
        <w:rPr>
          <w:rFonts w:ascii="Times New Roman"/>
          <w:b w:val="false"/>
          <w:i w:val="false"/>
          <w:color w:val="000000"/>
          <w:sz w:val="28"/>
        </w:rPr>
        <w:t>
      127.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Жаңаарқа аудандық тауарлар мен көрсетілетін қызметтердің сапасы мен қауіпсіздігін бақылау басқармасы.</w:t>
      </w:r>
    </w:p>
    <w:bookmarkEnd w:id="289"/>
    <w:bookmarkStart w:name="z297" w:id="290"/>
    <w:p>
      <w:pPr>
        <w:spacing w:after="0"/>
        <w:ind w:left="0"/>
        <w:jc w:val="both"/>
      </w:pPr>
      <w:r>
        <w:rPr>
          <w:rFonts w:ascii="Times New Roman"/>
          <w:b w:val="false"/>
          <w:i w:val="false"/>
          <w:color w:val="000000"/>
          <w:sz w:val="28"/>
        </w:rPr>
        <w:t>
      128.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Жезқазған қалалық тауарлар мен көрсетілетін қызметтердің сапасы мен қауіпсіздігін бақылау басқармасы.</w:t>
      </w:r>
    </w:p>
    <w:bookmarkEnd w:id="290"/>
    <w:bookmarkStart w:name="z298" w:id="291"/>
    <w:p>
      <w:pPr>
        <w:spacing w:after="0"/>
        <w:ind w:left="0"/>
        <w:jc w:val="both"/>
      </w:pPr>
      <w:r>
        <w:rPr>
          <w:rFonts w:ascii="Times New Roman"/>
          <w:b w:val="false"/>
          <w:i w:val="false"/>
          <w:color w:val="000000"/>
          <w:sz w:val="28"/>
        </w:rPr>
        <w:t>
      129.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Қарағанды қаласы Қазыбек би атындағы ауданның тауарлар мен көрсетілетін қызметтердің сапасы мен қауіпсіздігін бақылау басқармасы.</w:t>
      </w:r>
    </w:p>
    <w:bookmarkEnd w:id="291"/>
    <w:bookmarkStart w:name="z299" w:id="292"/>
    <w:p>
      <w:pPr>
        <w:spacing w:after="0"/>
        <w:ind w:left="0"/>
        <w:jc w:val="both"/>
      </w:pPr>
      <w:r>
        <w:rPr>
          <w:rFonts w:ascii="Times New Roman"/>
          <w:b w:val="false"/>
          <w:i w:val="false"/>
          <w:color w:val="000000"/>
          <w:sz w:val="28"/>
        </w:rPr>
        <w:t>
      130.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Қарағанды қаласы Октябрь ауданының тауарлар мен көрсетілетін қызметтердің сапасы мен қауіпсіздігін бақылау басқармасы.</w:t>
      </w:r>
    </w:p>
    <w:bookmarkEnd w:id="292"/>
    <w:bookmarkStart w:name="z300" w:id="293"/>
    <w:p>
      <w:pPr>
        <w:spacing w:after="0"/>
        <w:ind w:left="0"/>
        <w:jc w:val="both"/>
      </w:pPr>
      <w:r>
        <w:rPr>
          <w:rFonts w:ascii="Times New Roman"/>
          <w:b w:val="false"/>
          <w:i w:val="false"/>
          <w:color w:val="000000"/>
          <w:sz w:val="28"/>
        </w:rPr>
        <w:t>
      131.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Қаражал қалалық тауарлар мен көрсетілетін қызметтердің сапасы мен қауіпсіздігін бақылау басқармасы.</w:t>
      </w:r>
    </w:p>
    <w:bookmarkEnd w:id="293"/>
    <w:bookmarkStart w:name="z301" w:id="294"/>
    <w:p>
      <w:pPr>
        <w:spacing w:after="0"/>
        <w:ind w:left="0"/>
        <w:jc w:val="both"/>
      </w:pPr>
      <w:r>
        <w:rPr>
          <w:rFonts w:ascii="Times New Roman"/>
          <w:b w:val="false"/>
          <w:i w:val="false"/>
          <w:color w:val="000000"/>
          <w:sz w:val="28"/>
        </w:rPr>
        <w:t>
      132.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Қарқаралы аудандық тауарлар мен көрсетілетін қызметтердің сапасы мен қауіпсіздігін бақылау басқармасы.</w:t>
      </w:r>
    </w:p>
    <w:bookmarkEnd w:id="294"/>
    <w:bookmarkStart w:name="z302" w:id="295"/>
    <w:p>
      <w:pPr>
        <w:spacing w:after="0"/>
        <w:ind w:left="0"/>
        <w:jc w:val="both"/>
      </w:pPr>
      <w:r>
        <w:rPr>
          <w:rFonts w:ascii="Times New Roman"/>
          <w:b w:val="false"/>
          <w:i w:val="false"/>
          <w:color w:val="000000"/>
          <w:sz w:val="28"/>
        </w:rPr>
        <w:t>
      133.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Нұра аудандық тауарлар мен көрсетілетін қызметтердің сапасы мен қауіпсіздігін бақылау басқармасы.</w:t>
      </w:r>
    </w:p>
    <w:bookmarkEnd w:id="295"/>
    <w:bookmarkStart w:name="z303" w:id="296"/>
    <w:p>
      <w:pPr>
        <w:spacing w:after="0"/>
        <w:ind w:left="0"/>
        <w:jc w:val="both"/>
      </w:pPr>
      <w:r>
        <w:rPr>
          <w:rFonts w:ascii="Times New Roman"/>
          <w:b w:val="false"/>
          <w:i w:val="false"/>
          <w:color w:val="000000"/>
          <w:sz w:val="28"/>
        </w:rPr>
        <w:t>
      134.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Осакаров аудандық тауарлар мен көрсетілетін қызметтердің сапасы мен қауіпсіздігін бақылау басқармасы.</w:t>
      </w:r>
    </w:p>
    <w:bookmarkEnd w:id="296"/>
    <w:bookmarkStart w:name="z304" w:id="297"/>
    <w:p>
      <w:pPr>
        <w:spacing w:after="0"/>
        <w:ind w:left="0"/>
        <w:jc w:val="both"/>
      </w:pPr>
      <w:r>
        <w:rPr>
          <w:rFonts w:ascii="Times New Roman"/>
          <w:b w:val="false"/>
          <w:i w:val="false"/>
          <w:color w:val="000000"/>
          <w:sz w:val="28"/>
        </w:rPr>
        <w:t>
      135.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Приозерск қалалық тауарлар мен көрсетілетін қызметтердің сапасы мен қауіпсіздігін бақылау басқармасы.</w:t>
      </w:r>
    </w:p>
    <w:bookmarkEnd w:id="297"/>
    <w:bookmarkStart w:name="z305" w:id="298"/>
    <w:p>
      <w:pPr>
        <w:spacing w:after="0"/>
        <w:ind w:left="0"/>
        <w:jc w:val="both"/>
      </w:pPr>
      <w:r>
        <w:rPr>
          <w:rFonts w:ascii="Times New Roman"/>
          <w:b w:val="false"/>
          <w:i w:val="false"/>
          <w:color w:val="000000"/>
          <w:sz w:val="28"/>
        </w:rPr>
        <w:t>
      136.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Саран қалалық тауарлар мен көрсетілетін қызметтердің сапасы мен қауіпсіздігін бақылау басқармасы.</w:t>
      </w:r>
    </w:p>
    <w:bookmarkEnd w:id="298"/>
    <w:bookmarkStart w:name="z306" w:id="299"/>
    <w:p>
      <w:pPr>
        <w:spacing w:after="0"/>
        <w:ind w:left="0"/>
        <w:jc w:val="both"/>
      </w:pPr>
      <w:r>
        <w:rPr>
          <w:rFonts w:ascii="Times New Roman"/>
          <w:b w:val="false"/>
          <w:i w:val="false"/>
          <w:color w:val="000000"/>
          <w:sz w:val="28"/>
        </w:rPr>
        <w:t>
      137.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Сәтбаев қалалық тауарлар мен көрсетілетін қызметтердің сапасы мен қауіпсіздігін бақылау басқармасы.</w:t>
      </w:r>
    </w:p>
    <w:bookmarkEnd w:id="299"/>
    <w:bookmarkStart w:name="z307" w:id="300"/>
    <w:p>
      <w:pPr>
        <w:spacing w:after="0"/>
        <w:ind w:left="0"/>
        <w:jc w:val="both"/>
      </w:pPr>
      <w:r>
        <w:rPr>
          <w:rFonts w:ascii="Times New Roman"/>
          <w:b w:val="false"/>
          <w:i w:val="false"/>
          <w:color w:val="000000"/>
          <w:sz w:val="28"/>
        </w:rPr>
        <w:t>
      138.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Теміртау қалалық тауарлар мен көрсетілетін қызметтердің сапасы мен қауіпсіздігін бақылау басқармасы.</w:t>
      </w:r>
    </w:p>
    <w:bookmarkEnd w:id="300"/>
    <w:bookmarkStart w:name="z308" w:id="301"/>
    <w:p>
      <w:pPr>
        <w:spacing w:after="0"/>
        <w:ind w:left="0"/>
        <w:jc w:val="both"/>
      </w:pPr>
      <w:r>
        <w:rPr>
          <w:rFonts w:ascii="Times New Roman"/>
          <w:b w:val="false"/>
          <w:i w:val="false"/>
          <w:color w:val="000000"/>
          <w:sz w:val="28"/>
        </w:rPr>
        <w:t>
      139.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Ұлытау аудандық тауарлар мен көрсетілетін қызметтердің сапасы мен қауіпсіздігін бақылау басқармасы.</w:t>
      </w:r>
    </w:p>
    <w:bookmarkEnd w:id="301"/>
    <w:bookmarkStart w:name="z309" w:id="302"/>
    <w:p>
      <w:pPr>
        <w:spacing w:after="0"/>
        <w:ind w:left="0"/>
        <w:jc w:val="both"/>
      </w:pPr>
      <w:r>
        <w:rPr>
          <w:rFonts w:ascii="Times New Roman"/>
          <w:b w:val="false"/>
          <w:i w:val="false"/>
          <w:color w:val="000000"/>
          <w:sz w:val="28"/>
        </w:rPr>
        <w:t>
      140.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Шахтинск қалалық тауарлар мен көрсетілетін қызметтердің сапасы мен қауіпсіздігін бақылау басқармасы.</w:t>
      </w:r>
    </w:p>
    <w:bookmarkEnd w:id="302"/>
    <w:bookmarkStart w:name="z310" w:id="303"/>
    <w:p>
      <w:pPr>
        <w:spacing w:after="0"/>
        <w:ind w:left="0"/>
        <w:jc w:val="both"/>
      </w:pPr>
      <w:r>
        <w:rPr>
          <w:rFonts w:ascii="Times New Roman"/>
          <w:b w:val="false"/>
          <w:i w:val="false"/>
          <w:color w:val="000000"/>
          <w:sz w:val="28"/>
        </w:rPr>
        <w:t>
      141.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Шет аудандық тауарлар мен көрсетілетін қызметтердің сапасы мен қауіпсіздігін бақылау басқармасы.</w:t>
      </w:r>
    </w:p>
    <w:bookmarkEnd w:id="303"/>
    <w:bookmarkStart w:name="z311" w:id="304"/>
    <w:p>
      <w:pPr>
        <w:spacing w:after="0"/>
        <w:ind w:left="0"/>
        <w:jc w:val="both"/>
      </w:pPr>
      <w:r>
        <w:rPr>
          <w:rFonts w:ascii="Times New Roman"/>
          <w:b w:val="false"/>
          <w:i w:val="false"/>
          <w:color w:val="000000"/>
          <w:sz w:val="28"/>
        </w:rPr>
        <w:t>
      142.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w:t>
      </w:r>
    </w:p>
    <w:bookmarkEnd w:id="304"/>
    <w:bookmarkStart w:name="z312" w:id="305"/>
    <w:p>
      <w:pPr>
        <w:spacing w:after="0"/>
        <w:ind w:left="0"/>
        <w:jc w:val="both"/>
      </w:pPr>
      <w:r>
        <w:rPr>
          <w:rFonts w:ascii="Times New Roman"/>
          <w:b w:val="false"/>
          <w:i w:val="false"/>
          <w:color w:val="000000"/>
          <w:sz w:val="28"/>
        </w:rPr>
        <w:t>
      143.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Алтынсарин аудандық тауарлар мен көрсетілетін қызметтердің сапасы мен қауіпсіздігін бақылау басқармасы.</w:t>
      </w:r>
    </w:p>
    <w:bookmarkEnd w:id="305"/>
    <w:bookmarkStart w:name="z313" w:id="306"/>
    <w:p>
      <w:pPr>
        <w:spacing w:after="0"/>
        <w:ind w:left="0"/>
        <w:jc w:val="both"/>
      </w:pPr>
      <w:r>
        <w:rPr>
          <w:rFonts w:ascii="Times New Roman"/>
          <w:b w:val="false"/>
          <w:i w:val="false"/>
          <w:color w:val="000000"/>
          <w:sz w:val="28"/>
        </w:rPr>
        <w:t>
      144.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Амангелді аудандық тауарлар мен көрсетілетін қызметтердің сапасы мен қауіпсіздігін бақылау басқармасы.</w:t>
      </w:r>
    </w:p>
    <w:bookmarkEnd w:id="306"/>
    <w:bookmarkStart w:name="z314" w:id="307"/>
    <w:p>
      <w:pPr>
        <w:spacing w:after="0"/>
        <w:ind w:left="0"/>
        <w:jc w:val="both"/>
      </w:pPr>
      <w:r>
        <w:rPr>
          <w:rFonts w:ascii="Times New Roman"/>
          <w:b w:val="false"/>
          <w:i w:val="false"/>
          <w:color w:val="000000"/>
          <w:sz w:val="28"/>
        </w:rPr>
        <w:t>
      145.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Арқалық қалалық тауарлар мен көрсетілетін қызметтердің сапасы мен қауіпсіздігін бақылау басқармасы.</w:t>
      </w:r>
    </w:p>
    <w:bookmarkEnd w:id="307"/>
    <w:bookmarkStart w:name="z315" w:id="308"/>
    <w:p>
      <w:pPr>
        <w:spacing w:after="0"/>
        <w:ind w:left="0"/>
        <w:jc w:val="both"/>
      </w:pPr>
      <w:r>
        <w:rPr>
          <w:rFonts w:ascii="Times New Roman"/>
          <w:b w:val="false"/>
          <w:i w:val="false"/>
          <w:color w:val="000000"/>
          <w:sz w:val="28"/>
        </w:rPr>
        <w:t>
      146.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Әулиекөл аудандық тауарлар мен көрсетілетін қызметтердің сапасы мен қауіпсіздігін бақылау басқармасы.</w:t>
      </w:r>
    </w:p>
    <w:bookmarkEnd w:id="308"/>
    <w:bookmarkStart w:name="z316" w:id="309"/>
    <w:p>
      <w:pPr>
        <w:spacing w:after="0"/>
        <w:ind w:left="0"/>
        <w:jc w:val="both"/>
      </w:pPr>
      <w:r>
        <w:rPr>
          <w:rFonts w:ascii="Times New Roman"/>
          <w:b w:val="false"/>
          <w:i w:val="false"/>
          <w:color w:val="000000"/>
          <w:sz w:val="28"/>
        </w:rPr>
        <w:t>
      147.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Денисов аудандық тауарлар мен көрсетілетін қызметтердің сапасы мен қауіпсіздігін бақылау басқармасы.</w:t>
      </w:r>
    </w:p>
    <w:bookmarkEnd w:id="309"/>
    <w:bookmarkStart w:name="z317" w:id="310"/>
    <w:p>
      <w:pPr>
        <w:spacing w:after="0"/>
        <w:ind w:left="0"/>
        <w:jc w:val="both"/>
      </w:pPr>
      <w:r>
        <w:rPr>
          <w:rFonts w:ascii="Times New Roman"/>
          <w:b w:val="false"/>
          <w:i w:val="false"/>
          <w:color w:val="000000"/>
          <w:sz w:val="28"/>
        </w:rPr>
        <w:t>
      148.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Жангелді аудандық тауарлар мен көрсетілетін қызметтердің сапасы мен қауіпсіздігін бақылау басқармасы.</w:t>
      </w:r>
    </w:p>
    <w:bookmarkEnd w:id="310"/>
    <w:bookmarkStart w:name="z318" w:id="311"/>
    <w:p>
      <w:pPr>
        <w:spacing w:after="0"/>
        <w:ind w:left="0"/>
        <w:jc w:val="both"/>
      </w:pPr>
      <w:r>
        <w:rPr>
          <w:rFonts w:ascii="Times New Roman"/>
          <w:b w:val="false"/>
          <w:i w:val="false"/>
          <w:color w:val="000000"/>
          <w:sz w:val="28"/>
        </w:rPr>
        <w:t>
      149.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Жітіқара аудандық тауарлар мен көрсетілетін қызметтердің сапасы мен қауіпсіздігін бақылау басқармасы.</w:t>
      </w:r>
    </w:p>
    <w:bookmarkEnd w:id="311"/>
    <w:bookmarkStart w:name="z319" w:id="312"/>
    <w:p>
      <w:pPr>
        <w:spacing w:after="0"/>
        <w:ind w:left="0"/>
        <w:jc w:val="both"/>
      </w:pPr>
      <w:r>
        <w:rPr>
          <w:rFonts w:ascii="Times New Roman"/>
          <w:b w:val="false"/>
          <w:i w:val="false"/>
          <w:color w:val="000000"/>
          <w:sz w:val="28"/>
        </w:rPr>
        <w:t>
      150.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Қамысты аудандық тауарлар мен көрсетілетін қызметтердің сапасы мен қауіпсіздігін бақылау басқармасы.</w:t>
      </w:r>
    </w:p>
    <w:bookmarkEnd w:id="312"/>
    <w:bookmarkStart w:name="z320" w:id="313"/>
    <w:p>
      <w:pPr>
        <w:spacing w:after="0"/>
        <w:ind w:left="0"/>
        <w:jc w:val="both"/>
      </w:pPr>
      <w:r>
        <w:rPr>
          <w:rFonts w:ascii="Times New Roman"/>
          <w:b w:val="false"/>
          <w:i w:val="false"/>
          <w:color w:val="000000"/>
          <w:sz w:val="28"/>
        </w:rPr>
        <w:t>
      151.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Қарабалық аудандық тауарлар мен көрсетілетін қызметтердің сапасы мен қауіпсіздігін бақылау басқармасы.</w:t>
      </w:r>
    </w:p>
    <w:bookmarkEnd w:id="313"/>
    <w:bookmarkStart w:name="z321" w:id="314"/>
    <w:p>
      <w:pPr>
        <w:spacing w:after="0"/>
        <w:ind w:left="0"/>
        <w:jc w:val="both"/>
      </w:pPr>
      <w:r>
        <w:rPr>
          <w:rFonts w:ascii="Times New Roman"/>
          <w:b w:val="false"/>
          <w:i w:val="false"/>
          <w:color w:val="000000"/>
          <w:sz w:val="28"/>
        </w:rPr>
        <w:t>
      152.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Қарасу аудандық тауарлар мен көрсетілетін қызметтердің сапасы мен қауіпсіздігін бақылау басқармасы.</w:t>
      </w:r>
    </w:p>
    <w:bookmarkEnd w:id="314"/>
    <w:bookmarkStart w:name="z322" w:id="315"/>
    <w:p>
      <w:pPr>
        <w:spacing w:after="0"/>
        <w:ind w:left="0"/>
        <w:jc w:val="both"/>
      </w:pPr>
      <w:r>
        <w:rPr>
          <w:rFonts w:ascii="Times New Roman"/>
          <w:b w:val="false"/>
          <w:i w:val="false"/>
          <w:color w:val="000000"/>
          <w:sz w:val="28"/>
        </w:rPr>
        <w:t>
      153.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аудандық тауарлар мен көрсетілетін қызметтердің сапасы мен қауіпсіздігін бақылау басқармасы.</w:t>
      </w:r>
    </w:p>
    <w:bookmarkEnd w:id="315"/>
    <w:bookmarkStart w:name="z323" w:id="316"/>
    <w:p>
      <w:pPr>
        <w:spacing w:after="0"/>
        <w:ind w:left="0"/>
        <w:jc w:val="both"/>
      </w:pPr>
      <w:r>
        <w:rPr>
          <w:rFonts w:ascii="Times New Roman"/>
          <w:b w:val="false"/>
          <w:i w:val="false"/>
          <w:color w:val="000000"/>
          <w:sz w:val="28"/>
        </w:rPr>
        <w:t>
      154.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қаласы тауарлар мен көрсетілетін қызметтердің сапасы мен қауіпсіздігін бақылау басқармасы.</w:t>
      </w:r>
    </w:p>
    <w:bookmarkEnd w:id="316"/>
    <w:bookmarkStart w:name="z324" w:id="317"/>
    <w:p>
      <w:pPr>
        <w:spacing w:after="0"/>
        <w:ind w:left="0"/>
        <w:jc w:val="both"/>
      </w:pPr>
      <w:r>
        <w:rPr>
          <w:rFonts w:ascii="Times New Roman"/>
          <w:b w:val="false"/>
          <w:i w:val="false"/>
          <w:color w:val="000000"/>
          <w:sz w:val="28"/>
        </w:rPr>
        <w:t>
      155.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Лисаковск қалалық тауарлар мен көрсетілетін қызметтердің сапасы мен қауіпсіздігін бақылау басқармасы.</w:t>
      </w:r>
    </w:p>
    <w:bookmarkEnd w:id="317"/>
    <w:bookmarkStart w:name="z325" w:id="318"/>
    <w:p>
      <w:pPr>
        <w:spacing w:after="0"/>
        <w:ind w:left="0"/>
        <w:jc w:val="both"/>
      </w:pPr>
      <w:r>
        <w:rPr>
          <w:rFonts w:ascii="Times New Roman"/>
          <w:b w:val="false"/>
          <w:i w:val="false"/>
          <w:color w:val="000000"/>
          <w:sz w:val="28"/>
        </w:rPr>
        <w:t>
      156.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Меңдіқара аудандық тауарлар мен көрсетілетін қызметтердің сапасы мен қауіпсіздігін бақылау басқармасы.</w:t>
      </w:r>
    </w:p>
    <w:bookmarkEnd w:id="318"/>
    <w:bookmarkStart w:name="z326" w:id="319"/>
    <w:p>
      <w:pPr>
        <w:spacing w:after="0"/>
        <w:ind w:left="0"/>
        <w:jc w:val="both"/>
      </w:pPr>
      <w:r>
        <w:rPr>
          <w:rFonts w:ascii="Times New Roman"/>
          <w:b w:val="false"/>
          <w:i w:val="false"/>
          <w:color w:val="000000"/>
          <w:sz w:val="28"/>
        </w:rPr>
        <w:t>
      157.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Науырзым аудандық тауарлар мен көрсетілетін қызметтердің сапасы мен қауіпсіздігін бақылау басқармасы.</w:t>
      </w:r>
    </w:p>
    <w:bookmarkEnd w:id="319"/>
    <w:bookmarkStart w:name="z327" w:id="320"/>
    <w:p>
      <w:pPr>
        <w:spacing w:after="0"/>
        <w:ind w:left="0"/>
        <w:jc w:val="both"/>
      </w:pPr>
      <w:r>
        <w:rPr>
          <w:rFonts w:ascii="Times New Roman"/>
          <w:b w:val="false"/>
          <w:i w:val="false"/>
          <w:color w:val="000000"/>
          <w:sz w:val="28"/>
        </w:rPr>
        <w:t>
      158.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Рудный қалалық тауарлар мен көрсетілетін қызметтердің сапасы мен қауіпсіздігін бақылау басқармасы.</w:t>
      </w:r>
    </w:p>
    <w:bookmarkEnd w:id="320"/>
    <w:bookmarkStart w:name="z328" w:id="321"/>
    <w:p>
      <w:pPr>
        <w:spacing w:after="0"/>
        <w:ind w:left="0"/>
        <w:jc w:val="both"/>
      </w:pPr>
      <w:r>
        <w:rPr>
          <w:rFonts w:ascii="Times New Roman"/>
          <w:b w:val="false"/>
          <w:i w:val="false"/>
          <w:color w:val="000000"/>
          <w:sz w:val="28"/>
        </w:rPr>
        <w:t>
      159.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Сарыкөл аудандық тауарлар мен көрсетілетін қызметтердің сапасы мен қауіпсіздігін бақылау басқармасы.</w:t>
      </w:r>
    </w:p>
    <w:bookmarkEnd w:id="321"/>
    <w:bookmarkStart w:name="z329" w:id="322"/>
    <w:p>
      <w:pPr>
        <w:spacing w:after="0"/>
        <w:ind w:left="0"/>
        <w:jc w:val="both"/>
      </w:pPr>
      <w:r>
        <w:rPr>
          <w:rFonts w:ascii="Times New Roman"/>
          <w:b w:val="false"/>
          <w:i w:val="false"/>
          <w:color w:val="000000"/>
          <w:sz w:val="28"/>
        </w:rPr>
        <w:t>
      160.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Таран аудандық тауарлар мен көрсетілетін қызметтердің сапасы мен қауіпсіздігін бақылау басқармасы.</w:t>
      </w:r>
    </w:p>
    <w:bookmarkEnd w:id="322"/>
    <w:bookmarkStart w:name="z330" w:id="323"/>
    <w:p>
      <w:pPr>
        <w:spacing w:after="0"/>
        <w:ind w:left="0"/>
        <w:jc w:val="both"/>
      </w:pPr>
      <w:r>
        <w:rPr>
          <w:rFonts w:ascii="Times New Roman"/>
          <w:b w:val="false"/>
          <w:i w:val="false"/>
          <w:color w:val="000000"/>
          <w:sz w:val="28"/>
        </w:rPr>
        <w:t>
      161.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Ұзынкөл аудандық тауарлар мен көрсетілетін қызметтердің сапасы мен қауіпсіздігін бақылау басқармасы.</w:t>
      </w:r>
    </w:p>
    <w:bookmarkEnd w:id="323"/>
    <w:bookmarkStart w:name="z331" w:id="324"/>
    <w:p>
      <w:pPr>
        <w:spacing w:after="0"/>
        <w:ind w:left="0"/>
        <w:jc w:val="both"/>
      </w:pPr>
      <w:r>
        <w:rPr>
          <w:rFonts w:ascii="Times New Roman"/>
          <w:b w:val="false"/>
          <w:i w:val="false"/>
          <w:color w:val="000000"/>
          <w:sz w:val="28"/>
        </w:rPr>
        <w:t>
      162.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Федоров аудандық тауарлар мен көрсетілетін қызметтердің сапасы мен қауіпсіздігін бақылау басқармасы.</w:t>
      </w:r>
    </w:p>
    <w:bookmarkEnd w:id="324"/>
    <w:bookmarkStart w:name="z332" w:id="325"/>
    <w:p>
      <w:pPr>
        <w:spacing w:after="0"/>
        <w:ind w:left="0"/>
        <w:jc w:val="both"/>
      </w:pPr>
      <w:r>
        <w:rPr>
          <w:rFonts w:ascii="Times New Roman"/>
          <w:b w:val="false"/>
          <w:i w:val="false"/>
          <w:color w:val="000000"/>
          <w:sz w:val="28"/>
        </w:rPr>
        <w:t>
      163.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w:t>
      </w:r>
    </w:p>
    <w:bookmarkEnd w:id="325"/>
    <w:bookmarkStart w:name="z333" w:id="326"/>
    <w:p>
      <w:pPr>
        <w:spacing w:after="0"/>
        <w:ind w:left="0"/>
        <w:jc w:val="both"/>
      </w:pPr>
      <w:r>
        <w:rPr>
          <w:rFonts w:ascii="Times New Roman"/>
          <w:b w:val="false"/>
          <w:i w:val="false"/>
          <w:color w:val="000000"/>
          <w:sz w:val="28"/>
        </w:rPr>
        <w:t>
      164.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Арал аудандық тауарлар мен көрсетілетін қызметтердің сапасы мен қауіпсіздігін бақылау басқармасы.</w:t>
      </w:r>
    </w:p>
    <w:bookmarkEnd w:id="326"/>
    <w:bookmarkStart w:name="z334" w:id="327"/>
    <w:p>
      <w:pPr>
        <w:spacing w:after="0"/>
        <w:ind w:left="0"/>
        <w:jc w:val="both"/>
      </w:pPr>
      <w:r>
        <w:rPr>
          <w:rFonts w:ascii="Times New Roman"/>
          <w:b w:val="false"/>
          <w:i w:val="false"/>
          <w:color w:val="000000"/>
          <w:sz w:val="28"/>
        </w:rPr>
        <w:t>
      165.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Жалағаш аудандық тауарлар мен көрсетілетін қызметтердің сапасы мен қауіпсіздігін бақылау басқармасы.</w:t>
      </w:r>
    </w:p>
    <w:bookmarkEnd w:id="327"/>
    <w:bookmarkStart w:name="z335" w:id="328"/>
    <w:p>
      <w:pPr>
        <w:spacing w:after="0"/>
        <w:ind w:left="0"/>
        <w:jc w:val="both"/>
      </w:pPr>
      <w:r>
        <w:rPr>
          <w:rFonts w:ascii="Times New Roman"/>
          <w:b w:val="false"/>
          <w:i w:val="false"/>
          <w:color w:val="000000"/>
          <w:sz w:val="28"/>
        </w:rPr>
        <w:t>
      166.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Жаңақорған аудандық тауарлар мен көрсетілетін қызметтердің сапасы мен қауіпсіздігін бақылау басқармасы.</w:t>
      </w:r>
    </w:p>
    <w:bookmarkEnd w:id="328"/>
    <w:bookmarkStart w:name="z336" w:id="329"/>
    <w:p>
      <w:pPr>
        <w:spacing w:after="0"/>
        <w:ind w:left="0"/>
        <w:jc w:val="both"/>
      </w:pPr>
      <w:r>
        <w:rPr>
          <w:rFonts w:ascii="Times New Roman"/>
          <w:b w:val="false"/>
          <w:i w:val="false"/>
          <w:color w:val="000000"/>
          <w:sz w:val="28"/>
        </w:rPr>
        <w:t>
      167.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Қазалы аудандық тауарлар мен көрсетілетін қызметтердің сапасы мен қауіпсіздігін бақылау басқармасы.</w:t>
      </w:r>
    </w:p>
    <w:bookmarkEnd w:id="329"/>
    <w:bookmarkStart w:name="z337" w:id="330"/>
    <w:p>
      <w:pPr>
        <w:spacing w:after="0"/>
        <w:ind w:left="0"/>
        <w:jc w:val="both"/>
      </w:pPr>
      <w:r>
        <w:rPr>
          <w:rFonts w:ascii="Times New Roman"/>
          <w:b w:val="false"/>
          <w:i w:val="false"/>
          <w:color w:val="000000"/>
          <w:sz w:val="28"/>
        </w:rPr>
        <w:t>
      168.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Қармақшы аудандық тауарлар мен көрсетілетін қызметтердің сапасы мен қауіпсіздігін бақылау басқармасы.</w:t>
      </w:r>
    </w:p>
    <w:bookmarkEnd w:id="330"/>
    <w:bookmarkStart w:name="z338" w:id="331"/>
    <w:p>
      <w:pPr>
        <w:spacing w:after="0"/>
        <w:ind w:left="0"/>
        <w:jc w:val="both"/>
      </w:pPr>
      <w:r>
        <w:rPr>
          <w:rFonts w:ascii="Times New Roman"/>
          <w:b w:val="false"/>
          <w:i w:val="false"/>
          <w:color w:val="000000"/>
          <w:sz w:val="28"/>
        </w:rPr>
        <w:t>
      169.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Қызылорда қалалық тауарлар мен көрсетілетін қызметтердің сапасы мен қауіпсіздігін бақылау басқармасы.</w:t>
      </w:r>
    </w:p>
    <w:bookmarkEnd w:id="331"/>
    <w:bookmarkStart w:name="z339" w:id="332"/>
    <w:p>
      <w:pPr>
        <w:spacing w:after="0"/>
        <w:ind w:left="0"/>
        <w:jc w:val="both"/>
      </w:pPr>
      <w:r>
        <w:rPr>
          <w:rFonts w:ascii="Times New Roman"/>
          <w:b w:val="false"/>
          <w:i w:val="false"/>
          <w:color w:val="000000"/>
          <w:sz w:val="28"/>
        </w:rPr>
        <w:t>
      170.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Сырдария аудандық тауарлар мен көрсетілетін қызметтердің сапасы мен қауіпсіздігін бақылау басқармасы.</w:t>
      </w:r>
    </w:p>
    <w:bookmarkEnd w:id="332"/>
    <w:bookmarkStart w:name="z340" w:id="333"/>
    <w:p>
      <w:pPr>
        <w:spacing w:after="0"/>
        <w:ind w:left="0"/>
        <w:jc w:val="both"/>
      </w:pPr>
      <w:r>
        <w:rPr>
          <w:rFonts w:ascii="Times New Roman"/>
          <w:b w:val="false"/>
          <w:i w:val="false"/>
          <w:color w:val="000000"/>
          <w:sz w:val="28"/>
        </w:rPr>
        <w:t>
      171.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Шиелі аудандық тауарлар мен көрсетілетін қызметтердің сапасы мен қауіпсіздігін бақылау басқармасы.</w:t>
      </w:r>
    </w:p>
    <w:bookmarkEnd w:id="333"/>
    <w:bookmarkStart w:name="z341" w:id="334"/>
    <w:p>
      <w:pPr>
        <w:spacing w:after="0"/>
        <w:ind w:left="0"/>
        <w:jc w:val="both"/>
      </w:pPr>
      <w:r>
        <w:rPr>
          <w:rFonts w:ascii="Times New Roman"/>
          <w:b w:val="false"/>
          <w:i w:val="false"/>
          <w:color w:val="000000"/>
          <w:sz w:val="28"/>
        </w:rPr>
        <w:t>
      172.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w:t>
      </w:r>
    </w:p>
    <w:bookmarkEnd w:id="334"/>
    <w:bookmarkStart w:name="z342" w:id="335"/>
    <w:p>
      <w:pPr>
        <w:spacing w:after="0"/>
        <w:ind w:left="0"/>
        <w:jc w:val="both"/>
      </w:pPr>
      <w:r>
        <w:rPr>
          <w:rFonts w:ascii="Times New Roman"/>
          <w:b w:val="false"/>
          <w:i w:val="false"/>
          <w:color w:val="000000"/>
          <w:sz w:val="28"/>
        </w:rPr>
        <w:t>
      173.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Ақтау қалалық тауарлар мен көрсетілетін қызметтердің сапасы мен қауіпсіздігін бақылау басқармасы.</w:t>
      </w:r>
    </w:p>
    <w:bookmarkEnd w:id="335"/>
    <w:bookmarkStart w:name="z343" w:id="336"/>
    <w:p>
      <w:pPr>
        <w:spacing w:after="0"/>
        <w:ind w:left="0"/>
        <w:jc w:val="both"/>
      </w:pPr>
      <w:r>
        <w:rPr>
          <w:rFonts w:ascii="Times New Roman"/>
          <w:b w:val="false"/>
          <w:i w:val="false"/>
          <w:color w:val="000000"/>
          <w:sz w:val="28"/>
        </w:rPr>
        <w:t>
      174.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Бейнеу аудандық тауарлар мен көрсетілетін қызметтердің сапасы мен қауіпсіздігін бақылау басқармасы.</w:t>
      </w:r>
    </w:p>
    <w:bookmarkEnd w:id="336"/>
    <w:bookmarkStart w:name="z344" w:id="337"/>
    <w:p>
      <w:pPr>
        <w:spacing w:after="0"/>
        <w:ind w:left="0"/>
        <w:jc w:val="both"/>
      </w:pPr>
      <w:r>
        <w:rPr>
          <w:rFonts w:ascii="Times New Roman"/>
          <w:b w:val="false"/>
          <w:i w:val="false"/>
          <w:color w:val="000000"/>
          <w:sz w:val="28"/>
        </w:rPr>
        <w:t>
      175.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Жаңаөзен қалалық тауарлар мен көрсетілетін қызметтердің сапасы мен қауіпсіздігін бақылау басқармасы.</w:t>
      </w:r>
    </w:p>
    <w:bookmarkEnd w:id="337"/>
    <w:bookmarkStart w:name="z345" w:id="338"/>
    <w:p>
      <w:pPr>
        <w:spacing w:after="0"/>
        <w:ind w:left="0"/>
        <w:jc w:val="both"/>
      </w:pPr>
      <w:r>
        <w:rPr>
          <w:rFonts w:ascii="Times New Roman"/>
          <w:b w:val="false"/>
          <w:i w:val="false"/>
          <w:color w:val="000000"/>
          <w:sz w:val="28"/>
        </w:rPr>
        <w:t>
      176.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Қарақия аудандық тауарлар мен көрсетілетін қызметтердің сапасы мен қауіпсіздігін бақылау басқармасы.</w:t>
      </w:r>
    </w:p>
    <w:bookmarkEnd w:id="338"/>
    <w:bookmarkStart w:name="z346" w:id="339"/>
    <w:p>
      <w:pPr>
        <w:spacing w:after="0"/>
        <w:ind w:left="0"/>
        <w:jc w:val="both"/>
      </w:pPr>
      <w:r>
        <w:rPr>
          <w:rFonts w:ascii="Times New Roman"/>
          <w:b w:val="false"/>
          <w:i w:val="false"/>
          <w:color w:val="000000"/>
          <w:sz w:val="28"/>
        </w:rPr>
        <w:t>
      177.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Маңғыстау аудандық тауарлар мен көрсетілетін қызметтердің сапасы мен қауіпсіздігін бақылау басқармасы.</w:t>
      </w:r>
    </w:p>
    <w:bookmarkEnd w:id="339"/>
    <w:bookmarkStart w:name="z347" w:id="340"/>
    <w:p>
      <w:pPr>
        <w:spacing w:after="0"/>
        <w:ind w:left="0"/>
        <w:jc w:val="both"/>
      </w:pPr>
      <w:r>
        <w:rPr>
          <w:rFonts w:ascii="Times New Roman"/>
          <w:b w:val="false"/>
          <w:i w:val="false"/>
          <w:color w:val="000000"/>
          <w:sz w:val="28"/>
        </w:rPr>
        <w:t>
      178.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Мұнайлы аудандық тауарлар мен көрсетілетін қызметтердің сапасы мен қауіпсіздігін бақылау басқармасы.</w:t>
      </w:r>
    </w:p>
    <w:bookmarkEnd w:id="340"/>
    <w:bookmarkStart w:name="z348" w:id="341"/>
    <w:p>
      <w:pPr>
        <w:spacing w:after="0"/>
        <w:ind w:left="0"/>
        <w:jc w:val="both"/>
      </w:pPr>
      <w:r>
        <w:rPr>
          <w:rFonts w:ascii="Times New Roman"/>
          <w:b w:val="false"/>
          <w:i w:val="false"/>
          <w:color w:val="000000"/>
          <w:sz w:val="28"/>
        </w:rPr>
        <w:t>
      179.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Түпқараған аудандық тауарлар мен көрсетілетін қызметтердің сапасы мен қауіпсіздігін бақылау басқармасы.</w:t>
      </w:r>
    </w:p>
    <w:bookmarkEnd w:id="341"/>
    <w:bookmarkStart w:name="z349" w:id="342"/>
    <w:p>
      <w:pPr>
        <w:spacing w:after="0"/>
        <w:ind w:left="0"/>
        <w:jc w:val="both"/>
      </w:pPr>
      <w:r>
        <w:rPr>
          <w:rFonts w:ascii="Times New Roman"/>
          <w:b w:val="false"/>
          <w:i w:val="false"/>
          <w:color w:val="000000"/>
          <w:sz w:val="28"/>
        </w:rPr>
        <w:t>
      180.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w:t>
      </w:r>
    </w:p>
    <w:bookmarkEnd w:id="342"/>
    <w:bookmarkStart w:name="z350" w:id="343"/>
    <w:p>
      <w:pPr>
        <w:spacing w:after="0"/>
        <w:ind w:left="0"/>
        <w:jc w:val="both"/>
      </w:pPr>
      <w:r>
        <w:rPr>
          <w:rFonts w:ascii="Times New Roman"/>
          <w:b w:val="false"/>
          <w:i w:val="false"/>
          <w:color w:val="000000"/>
          <w:sz w:val="28"/>
        </w:rPr>
        <w:t>
      181.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Аққулы ауданы тауарлар мен көрсетілетін қызметтердің сапасы мен қауіпсіздігін бақылау басқармасы.</w:t>
      </w:r>
    </w:p>
    <w:bookmarkEnd w:id="343"/>
    <w:bookmarkStart w:name="z351" w:id="344"/>
    <w:p>
      <w:pPr>
        <w:spacing w:after="0"/>
        <w:ind w:left="0"/>
        <w:jc w:val="both"/>
      </w:pPr>
      <w:r>
        <w:rPr>
          <w:rFonts w:ascii="Times New Roman"/>
          <w:b w:val="false"/>
          <w:i w:val="false"/>
          <w:color w:val="000000"/>
          <w:sz w:val="28"/>
        </w:rPr>
        <w:t>
      182.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Ақсу қалалық тауарлар мен көрсетілетін қызметтердің сапасы мен қауіпсіздігін бақылау басқармасы.</w:t>
      </w:r>
    </w:p>
    <w:bookmarkEnd w:id="344"/>
    <w:bookmarkStart w:name="z352" w:id="345"/>
    <w:p>
      <w:pPr>
        <w:spacing w:after="0"/>
        <w:ind w:left="0"/>
        <w:jc w:val="both"/>
      </w:pPr>
      <w:r>
        <w:rPr>
          <w:rFonts w:ascii="Times New Roman"/>
          <w:b w:val="false"/>
          <w:i w:val="false"/>
          <w:color w:val="000000"/>
          <w:sz w:val="28"/>
        </w:rPr>
        <w:t>
      183.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Ақтоғай аудандық тауарлар мен көрсетілетін қызметтердің сапасы мен қауіпсіздігін бақылау басқармасы.</w:t>
      </w:r>
    </w:p>
    <w:bookmarkEnd w:id="345"/>
    <w:bookmarkStart w:name="z353" w:id="346"/>
    <w:p>
      <w:pPr>
        <w:spacing w:after="0"/>
        <w:ind w:left="0"/>
        <w:jc w:val="both"/>
      </w:pPr>
      <w:r>
        <w:rPr>
          <w:rFonts w:ascii="Times New Roman"/>
          <w:b w:val="false"/>
          <w:i w:val="false"/>
          <w:color w:val="000000"/>
          <w:sz w:val="28"/>
        </w:rPr>
        <w:t>
      184.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Баянауыл аудандық Тауарлар мен көрсетілетін қызметтердің сапасы мен қауіпсіздігін бақылау басқармасы.</w:t>
      </w:r>
    </w:p>
    <w:bookmarkEnd w:id="346"/>
    <w:bookmarkStart w:name="z354" w:id="347"/>
    <w:p>
      <w:pPr>
        <w:spacing w:after="0"/>
        <w:ind w:left="0"/>
        <w:jc w:val="both"/>
      </w:pPr>
      <w:r>
        <w:rPr>
          <w:rFonts w:ascii="Times New Roman"/>
          <w:b w:val="false"/>
          <w:i w:val="false"/>
          <w:color w:val="000000"/>
          <w:sz w:val="28"/>
        </w:rPr>
        <w:t>
      185.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Екібастұз қалалық тауарлар мен көрсетілетін қызметтердің сапасы мен қауіпсіздігін бақылау басқармасы.</w:t>
      </w:r>
    </w:p>
    <w:bookmarkEnd w:id="347"/>
    <w:bookmarkStart w:name="z355" w:id="348"/>
    <w:p>
      <w:pPr>
        <w:spacing w:after="0"/>
        <w:ind w:left="0"/>
        <w:jc w:val="both"/>
      </w:pPr>
      <w:r>
        <w:rPr>
          <w:rFonts w:ascii="Times New Roman"/>
          <w:b w:val="false"/>
          <w:i w:val="false"/>
          <w:color w:val="000000"/>
          <w:sz w:val="28"/>
        </w:rPr>
        <w:t>
      186.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Ертіс аудандық тауарлар мен көрсетілетін қызметтердің сапасы мен қауіпсіздігін бақылау басқармасы.</w:t>
      </w:r>
    </w:p>
    <w:bookmarkEnd w:id="348"/>
    <w:bookmarkStart w:name="z356" w:id="349"/>
    <w:p>
      <w:pPr>
        <w:spacing w:after="0"/>
        <w:ind w:left="0"/>
        <w:jc w:val="both"/>
      </w:pPr>
      <w:r>
        <w:rPr>
          <w:rFonts w:ascii="Times New Roman"/>
          <w:b w:val="false"/>
          <w:i w:val="false"/>
          <w:color w:val="000000"/>
          <w:sz w:val="28"/>
        </w:rPr>
        <w:t>
      187.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Железин аудандық тауарлар мен көрсетілетін қызметтердің сапасы мен қауіпсіздігін бақылау басқармасы.</w:t>
      </w:r>
    </w:p>
    <w:bookmarkEnd w:id="349"/>
    <w:bookmarkStart w:name="z357" w:id="350"/>
    <w:p>
      <w:pPr>
        <w:spacing w:after="0"/>
        <w:ind w:left="0"/>
        <w:jc w:val="both"/>
      </w:pPr>
      <w:r>
        <w:rPr>
          <w:rFonts w:ascii="Times New Roman"/>
          <w:b w:val="false"/>
          <w:i w:val="false"/>
          <w:color w:val="000000"/>
          <w:sz w:val="28"/>
        </w:rPr>
        <w:t>
      188.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Май аудандық тауарлар мен көрсетілетін қызметтердің сапасы мен қауіпсіздігін бақылау басқармасы.</w:t>
      </w:r>
    </w:p>
    <w:bookmarkEnd w:id="350"/>
    <w:bookmarkStart w:name="z358" w:id="351"/>
    <w:p>
      <w:pPr>
        <w:spacing w:after="0"/>
        <w:ind w:left="0"/>
        <w:jc w:val="both"/>
      </w:pPr>
      <w:r>
        <w:rPr>
          <w:rFonts w:ascii="Times New Roman"/>
          <w:b w:val="false"/>
          <w:i w:val="false"/>
          <w:color w:val="000000"/>
          <w:sz w:val="28"/>
        </w:rPr>
        <w:t>
      189.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аудандық тауарлар мен көрсетілетін қызметтердің сапасы мен қауіпсіздігін бақылау басқармасы.</w:t>
      </w:r>
    </w:p>
    <w:bookmarkEnd w:id="351"/>
    <w:bookmarkStart w:name="z359" w:id="352"/>
    <w:p>
      <w:pPr>
        <w:spacing w:after="0"/>
        <w:ind w:left="0"/>
        <w:jc w:val="both"/>
      </w:pPr>
      <w:r>
        <w:rPr>
          <w:rFonts w:ascii="Times New Roman"/>
          <w:b w:val="false"/>
          <w:i w:val="false"/>
          <w:color w:val="000000"/>
          <w:sz w:val="28"/>
        </w:rPr>
        <w:t>
      190.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қалалық тауарлар мен көрсетілетін қызметтердің сапасы мен қауіпсіздігін бақылау басқармасы.</w:t>
      </w:r>
    </w:p>
    <w:bookmarkEnd w:id="352"/>
    <w:bookmarkStart w:name="z360" w:id="353"/>
    <w:p>
      <w:pPr>
        <w:spacing w:after="0"/>
        <w:ind w:left="0"/>
        <w:jc w:val="both"/>
      </w:pPr>
      <w:r>
        <w:rPr>
          <w:rFonts w:ascii="Times New Roman"/>
          <w:b w:val="false"/>
          <w:i w:val="false"/>
          <w:color w:val="000000"/>
          <w:sz w:val="28"/>
        </w:rPr>
        <w:t>
      191.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Тереңкөл ауданы тауарлар мен көрсетілетін қызметтердің сапасы мен қауіпсіздігін бақылау басқармасы.</w:t>
      </w:r>
    </w:p>
    <w:bookmarkEnd w:id="353"/>
    <w:bookmarkStart w:name="z361" w:id="354"/>
    <w:p>
      <w:pPr>
        <w:spacing w:after="0"/>
        <w:ind w:left="0"/>
        <w:jc w:val="both"/>
      </w:pPr>
      <w:r>
        <w:rPr>
          <w:rFonts w:ascii="Times New Roman"/>
          <w:b w:val="false"/>
          <w:i w:val="false"/>
          <w:color w:val="000000"/>
          <w:sz w:val="28"/>
        </w:rPr>
        <w:t>
      192.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Успен аудандық тауарлар мен көрсетілетін қызметтердің сапасы мен қауіпсіздігін бақылау басқармасы.</w:t>
      </w:r>
    </w:p>
    <w:bookmarkEnd w:id="354"/>
    <w:bookmarkStart w:name="z362" w:id="355"/>
    <w:p>
      <w:pPr>
        <w:spacing w:after="0"/>
        <w:ind w:left="0"/>
        <w:jc w:val="both"/>
      </w:pPr>
      <w:r>
        <w:rPr>
          <w:rFonts w:ascii="Times New Roman"/>
          <w:b w:val="false"/>
          <w:i w:val="false"/>
          <w:color w:val="000000"/>
          <w:sz w:val="28"/>
        </w:rPr>
        <w:t>
      193.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Шарбақты аудандық тауарлар мен көрсетілетін қызметтердің сапасы мен қауіпсіздігін бақылау басқармасы.</w:t>
      </w:r>
    </w:p>
    <w:bookmarkEnd w:id="355"/>
    <w:bookmarkStart w:name="z363" w:id="356"/>
    <w:p>
      <w:pPr>
        <w:spacing w:after="0"/>
        <w:ind w:left="0"/>
        <w:jc w:val="both"/>
      </w:pPr>
      <w:r>
        <w:rPr>
          <w:rFonts w:ascii="Times New Roman"/>
          <w:b w:val="false"/>
          <w:i w:val="false"/>
          <w:color w:val="000000"/>
          <w:sz w:val="28"/>
        </w:rPr>
        <w:t>
      194.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w:t>
      </w:r>
    </w:p>
    <w:bookmarkEnd w:id="356"/>
    <w:bookmarkStart w:name="z364" w:id="357"/>
    <w:p>
      <w:pPr>
        <w:spacing w:after="0"/>
        <w:ind w:left="0"/>
        <w:jc w:val="both"/>
      </w:pPr>
      <w:r>
        <w:rPr>
          <w:rFonts w:ascii="Times New Roman"/>
          <w:b w:val="false"/>
          <w:i w:val="false"/>
          <w:color w:val="000000"/>
          <w:sz w:val="28"/>
        </w:rPr>
        <w:t>
      195.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Айыртау аудандық тауарлар мен көрсетілетін қызметтердің сапасы мен қауіпсіздігін бақылау басқармасы.</w:t>
      </w:r>
    </w:p>
    <w:bookmarkEnd w:id="357"/>
    <w:bookmarkStart w:name="z365" w:id="358"/>
    <w:p>
      <w:pPr>
        <w:spacing w:after="0"/>
        <w:ind w:left="0"/>
        <w:jc w:val="both"/>
      </w:pPr>
      <w:r>
        <w:rPr>
          <w:rFonts w:ascii="Times New Roman"/>
          <w:b w:val="false"/>
          <w:i w:val="false"/>
          <w:color w:val="000000"/>
          <w:sz w:val="28"/>
        </w:rPr>
        <w:t>
      196.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Ақжар аудандық тауарлар мен көрсетілетін қызметтердің сапасы мен қауіпсіздігін бақылау басқармасы.</w:t>
      </w:r>
    </w:p>
    <w:bookmarkEnd w:id="358"/>
    <w:bookmarkStart w:name="z366" w:id="359"/>
    <w:p>
      <w:pPr>
        <w:spacing w:after="0"/>
        <w:ind w:left="0"/>
        <w:jc w:val="both"/>
      </w:pPr>
      <w:r>
        <w:rPr>
          <w:rFonts w:ascii="Times New Roman"/>
          <w:b w:val="false"/>
          <w:i w:val="false"/>
          <w:color w:val="000000"/>
          <w:sz w:val="28"/>
        </w:rPr>
        <w:t>
      197.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Аққайың аудандық тауарлар мен көрсетілетін қызметтердің сапасы мен қауіпсіздігін бақылау басқармасы.</w:t>
      </w:r>
    </w:p>
    <w:bookmarkEnd w:id="359"/>
    <w:bookmarkStart w:name="z367" w:id="360"/>
    <w:p>
      <w:pPr>
        <w:spacing w:after="0"/>
        <w:ind w:left="0"/>
        <w:jc w:val="both"/>
      </w:pPr>
      <w:r>
        <w:rPr>
          <w:rFonts w:ascii="Times New Roman"/>
          <w:b w:val="false"/>
          <w:i w:val="false"/>
          <w:color w:val="000000"/>
          <w:sz w:val="28"/>
        </w:rPr>
        <w:t>
      198.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Ғабит Мүсірепов атындағы ауданның тауарлар мен көрсетілетін қызметтердің сапасы мен қауіпсіздігін бақылау басқармасы.</w:t>
      </w:r>
    </w:p>
    <w:bookmarkEnd w:id="360"/>
    <w:bookmarkStart w:name="z368" w:id="361"/>
    <w:p>
      <w:pPr>
        <w:spacing w:after="0"/>
        <w:ind w:left="0"/>
        <w:jc w:val="both"/>
      </w:pPr>
      <w:r>
        <w:rPr>
          <w:rFonts w:ascii="Times New Roman"/>
          <w:b w:val="false"/>
          <w:i w:val="false"/>
          <w:color w:val="000000"/>
          <w:sz w:val="28"/>
        </w:rPr>
        <w:t>
      199.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Есіл аудандық тауарлар мен көрсетілетін қызметтердің сапасы мен қауіпсіздігін бақылау басқармасы.</w:t>
      </w:r>
    </w:p>
    <w:bookmarkEnd w:id="361"/>
    <w:bookmarkStart w:name="z369" w:id="362"/>
    <w:p>
      <w:pPr>
        <w:spacing w:after="0"/>
        <w:ind w:left="0"/>
        <w:jc w:val="both"/>
      </w:pPr>
      <w:r>
        <w:rPr>
          <w:rFonts w:ascii="Times New Roman"/>
          <w:b w:val="false"/>
          <w:i w:val="false"/>
          <w:color w:val="000000"/>
          <w:sz w:val="28"/>
        </w:rPr>
        <w:t>
      200.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362"/>
    <w:bookmarkStart w:name="z370" w:id="363"/>
    <w:p>
      <w:pPr>
        <w:spacing w:after="0"/>
        <w:ind w:left="0"/>
        <w:jc w:val="both"/>
      </w:pPr>
      <w:r>
        <w:rPr>
          <w:rFonts w:ascii="Times New Roman"/>
          <w:b w:val="false"/>
          <w:i w:val="false"/>
          <w:color w:val="000000"/>
          <w:sz w:val="28"/>
        </w:rPr>
        <w:t>
      201.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Қызылжар аудандық тауарлар мен көрсетілетін қызметтердің сапасы мен қауіпсіздігін бақылау басқармасы.</w:t>
      </w:r>
    </w:p>
    <w:bookmarkEnd w:id="363"/>
    <w:bookmarkStart w:name="z371" w:id="364"/>
    <w:p>
      <w:pPr>
        <w:spacing w:after="0"/>
        <w:ind w:left="0"/>
        <w:jc w:val="both"/>
      </w:pPr>
      <w:r>
        <w:rPr>
          <w:rFonts w:ascii="Times New Roman"/>
          <w:b w:val="false"/>
          <w:i w:val="false"/>
          <w:color w:val="000000"/>
          <w:sz w:val="28"/>
        </w:rPr>
        <w:t>
      202.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Мағжан Жұмабаев ауданының тауарлар мен көрсетілетін қызметтердің сапасы мен қауіпсіздігін бақылау басқармасы.</w:t>
      </w:r>
    </w:p>
    <w:bookmarkEnd w:id="364"/>
    <w:bookmarkStart w:name="z372" w:id="365"/>
    <w:p>
      <w:pPr>
        <w:spacing w:after="0"/>
        <w:ind w:left="0"/>
        <w:jc w:val="both"/>
      </w:pPr>
      <w:r>
        <w:rPr>
          <w:rFonts w:ascii="Times New Roman"/>
          <w:b w:val="false"/>
          <w:i w:val="false"/>
          <w:color w:val="000000"/>
          <w:sz w:val="28"/>
        </w:rPr>
        <w:t>
      203.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Мамлют аудандық тауарлар мен көрсетілетін қызметтердің сапасы мен қауіпсіздігін бақылау басқармасы.</w:t>
      </w:r>
    </w:p>
    <w:bookmarkEnd w:id="365"/>
    <w:bookmarkStart w:name="z373" w:id="366"/>
    <w:p>
      <w:pPr>
        <w:spacing w:after="0"/>
        <w:ind w:left="0"/>
        <w:jc w:val="both"/>
      </w:pPr>
      <w:r>
        <w:rPr>
          <w:rFonts w:ascii="Times New Roman"/>
          <w:b w:val="false"/>
          <w:i w:val="false"/>
          <w:color w:val="000000"/>
          <w:sz w:val="28"/>
        </w:rPr>
        <w:t>
      204.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Петропавл қалалық тауарлар мен көрсетілетін қызметтердің сапасы мен қауіпсіздігін бақылау басқармасы.</w:t>
      </w:r>
    </w:p>
    <w:bookmarkEnd w:id="366"/>
    <w:bookmarkStart w:name="z374" w:id="367"/>
    <w:p>
      <w:pPr>
        <w:spacing w:after="0"/>
        <w:ind w:left="0"/>
        <w:jc w:val="both"/>
      </w:pPr>
      <w:r>
        <w:rPr>
          <w:rFonts w:ascii="Times New Roman"/>
          <w:b w:val="false"/>
          <w:i w:val="false"/>
          <w:color w:val="000000"/>
          <w:sz w:val="28"/>
        </w:rPr>
        <w:t>
      205.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Тайынша аудандық тауарлар мен көрсетілетін қызметтердің сапасы мен қауіпсіздігін бақылау басқармасы.</w:t>
      </w:r>
    </w:p>
    <w:bookmarkEnd w:id="367"/>
    <w:bookmarkStart w:name="z375" w:id="368"/>
    <w:p>
      <w:pPr>
        <w:spacing w:after="0"/>
        <w:ind w:left="0"/>
        <w:jc w:val="both"/>
      </w:pPr>
      <w:r>
        <w:rPr>
          <w:rFonts w:ascii="Times New Roman"/>
          <w:b w:val="false"/>
          <w:i w:val="false"/>
          <w:color w:val="000000"/>
          <w:sz w:val="28"/>
        </w:rPr>
        <w:t>
      206.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Тимирязев аудандық тауарлар мен көрсетілетін қызметтердің сапасы мен қауіпсіздігін бақылау басқармасы.</w:t>
      </w:r>
    </w:p>
    <w:bookmarkEnd w:id="368"/>
    <w:bookmarkStart w:name="z376" w:id="369"/>
    <w:p>
      <w:pPr>
        <w:spacing w:after="0"/>
        <w:ind w:left="0"/>
        <w:jc w:val="both"/>
      </w:pPr>
      <w:r>
        <w:rPr>
          <w:rFonts w:ascii="Times New Roman"/>
          <w:b w:val="false"/>
          <w:i w:val="false"/>
          <w:color w:val="000000"/>
          <w:sz w:val="28"/>
        </w:rPr>
        <w:t>
      207.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Уәлиханов аудандық тауарлар мен көрсетілетін қызметтердің сапасы мен қауіпсіздігін бақылау басқармасы.</w:t>
      </w:r>
    </w:p>
    <w:bookmarkEnd w:id="369"/>
    <w:bookmarkStart w:name="z377" w:id="370"/>
    <w:p>
      <w:pPr>
        <w:spacing w:after="0"/>
        <w:ind w:left="0"/>
        <w:jc w:val="both"/>
      </w:pPr>
      <w:r>
        <w:rPr>
          <w:rFonts w:ascii="Times New Roman"/>
          <w:b w:val="false"/>
          <w:i w:val="false"/>
          <w:color w:val="000000"/>
          <w:sz w:val="28"/>
        </w:rPr>
        <w:t>
      208.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Шал ақын ауданының тауарлар мен көрсетілетін қызметтердің сапасы мен қауіпсіздігін бақылау басқармасы.</w:t>
      </w:r>
    </w:p>
    <w:bookmarkEnd w:id="370"/>
    <w:bookmarkStart w:name="z378" w:id="371"/>
    <w:p>
      <w:pPr>
        <w:spacing w:after="0"/>
        <w:ind w:left="0"/>
        <w:jc w:val="both"/>
      </w:pPr>
      <w:r>
        <w:rPr>
          <w:rFonts w:ascii="Times New Roman"/>
          <w:b w:val="false"/>
          <w:i w:val="false"/>
          <w:color w:val="000000"/>
          <w:sz w:val="28"/>
        </w:rPr>
        <w:t>
      209.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w:t>
      </w:r>
    </w:p>
    <w:bookmarkEnd w:id="371"/>
    <w:bookmarkStart w:name="z379" w:id="372"/>
    <w:p>
      <w:pPr>
        <w:spacing w:after="0"/>
        <w:ind w:left="0"/>
        <w:jc w:val="both"/>
      </w:pPr>
      <w:r>
        <w:rPr>
          <w:rFonts w:ascii="Times New Roman"/>
          <w:b w:val="false"/>
          <w:i w:val="false"/>
          <w:color w:val="000000"/>
          <w:sz w:val="28"/>
        </w:rPr>
        <w:t>
      210.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Арыс қалалық тауарлар мен көрсетілетін қызметтердің сапасы мен қауіпсіздігін бақылау басқармасы.</w:t>
      </w:r>
    </w:p>
    <w:bookmarkEnd w:id="372"/>
    <w:bookmarkStart w:name="z380" w:id="373"/>
    <w:p>
      <w:pPr>
        <w:spacing w:after="0"/>
        <w:ind w:left="0"/>
        <w:jc w:val="both"/>
      </w:pPr>
      <w:r>
        <w:rPr>
          <w:rFonts w:ascii="Times New Roman"/>
          <w:b w:val="false"/>
          <w:i w:val="false"/>
          <w:color w:val="000000"/>
          <w:sz w:val="28"/>
        </w:rPr>
        <w:t>
      211.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Бәйдібек аудандық тауарлар мен көрсетілетін қызметтердің сапасы мен қауіпсіздігін бақылау басқармасы.</w:t>
      </w:r>
    </w:p>
    <w:bookmarkEnd w:id="373"/>
    <w:bookmarkStart w:name="z381" w:id="374"/>
    <w:p>
      <w:pPr>
        <w:spacing w:after="0"/>
        <w:ind w:left="0"/>
        <w:jc w:val="both"/>
      </w:pPr>
      <w:r>
        <w:rPr>
          <w:rFonts w:ascii="Times New Roman"/>
          <w:b w:val="false"/>
          <w:i w:val="false"/>
          <w:color w:val="000000"/>
          <w:sz w:val="28"/>
        </w:rPr>
        <w:t>
      212.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Жетісай аудандық тауарлар мен көрсетілетін қызметтердің сапасы мен қауіпсіздігін бақылау басқармасы.</w:t>
      </w:r>
    </w:p>
    <w:bookmarkEnd w:id="374"/>
    <w:bookmarkStart w:name="z382" w:id="375"/>
    <w:p>
      <w:pPr>
        <w:spacing w:after="0"/>
        <w:ind w:left="0"/>
        <w:jc w:val="both"/>
      </w:pPr>
      <w:r>
        <w:rPr>
          <w:rFonts w:ascii="Times New Roman"/>
          <w:b w:val="false"/>
          <w:i w:val="false"/>
          <w:color w:val="000000"/>
          <w:sz w:val="28"/>
        </w:rPr>
        <w:t>
      213.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Келес аудандық тауарлар мен көрсетілетін қызметтердің сапасы мен қауіпсіздігін бақылау басқармасы.</w:t>
      </w:r>
    </w:p>
    <w:bookmarkEnd w:id="375"/>
    <w:bookmarkStart w:name="z383" w:id="376"/>
    <w:p>
      <w:pPr>
        <w:spacing w:after="0"/>
        <w:ind w:left="0"/>
        <w:jc w:val="both"/>
      </w:pPr>
      <w:r>
        <w:rPr>
          <w:rFonts w:ascii="Times New Roman"/>
          <w:b w:val="false"/>
          <w:i w:val="false"/>
          <w:color w:val="000000"/>
          <w:sz w:val="28"/>
        </w:rPr>
        <w:t>
      214.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Кентау қалалық тауарлар мен көрсетілетін қызметтердің сапасы мен қауіпсіздігін бақылау басқармасы.</w:t>
      </w:r>
    </w:p>
    <w:bookmarkEnd w:id="376"/>
    <w:bookmarkStart w:name="z384" w:id="377"/>
    <w:p>
      <w:pPr>
        <w:spacing w:after="0"/>
        <w:ind w:left="0"/>
        <w:jc w:val="both"/>
      </w:pPr>
      <w:r>
        <w:rPr>
          <w:rFonts w:ascii="Times New Roman"/>
          <w:b w:val="false"/>
          <w:i w:val="false"/>
          <w:color w:val="000000"/>
          <w:sz w:val="28"/>
        </w:rPr>
        <w:t>
      215.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Қазығұрт аудандық тауарлар мен көрсетілетін қызметтердің сапасы мен қауіпсіздігін бақылау басқармасы.</w:t>
      </w:r>
    </w:p>
    <w:bookmarkEnd w:id="377"/>
    <w:bookmarkStart w:name="z385" w:id="378"/>
    <w:p>
      <w:pPr>
        <w:spacing w:after="0"/>
        <w:ind w:left="0"/>
        <w:jc w:val="both"/>
      </w:pPr>
      <w:r>
        <w:rPr>
          <w:rFonts w:ascii="Times New Roman"/>
          <w:b w:val="false"/>
          <w:i w:val="false"/>
          <w:color w:val="000000"/>
          <w:sz w:val="28"/>
        </w:rPr>
        <w:t>
      216.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Мақтаарал аудандық тауарлар мен көрсетілетін қызметтердің сапасы мен қауіпсіздігін бақылау басқармасы.</w:t>
      </w:r>
    </w:p>
    <w:bookmarkEnd w:id="378"/>
    <w:bookmarkStart w:name="z386" w:id="379"/>
    <w:p>
      <w:pPr>
        <w:spacing w:after="0"/>
        <w:ind w:left="0"/>
        <w:jc w:val="both"/>
      </w:pPr>
      <w:r>
        <w:rPr>
          <w:rFonts w:ascii="Times New Roman"/>
          <w:b w:val="false"/>
          <w:i w:val="false"/>
          <w:color w:val="000000"/>
          <w:sz w:val="28"/>
        </w:rPr>
        <w:t>
      217.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Ордабасы аудандық тауарлар мен көрсетілетін қызметтердің сапасы мен қауіпсіздігін бақылау басқармасы.</w:t>
      </w:r>
    </w:p>
    <w:bookmarkEnd w:id="379"/>
    <w:bookmarkStart w:name="z387" w:id="380"/>
    <w:p>
      <w:pPr>
        <w:spacing w:after="0"/>
        <w:ind w:left="0"/>
        <w:jc w:val="both"/>
      </w:pPr>
      <w:r>
        <w:rPr>
          <w:rFonts w:ascii="Times New Roman"/>
          <w:b w:val="false"/>
          <w:i w:val="false"/>
          <w:color w:val="000000"/>
          <w:sz w:val="28"/>
        </w:rPr>
        <w:t>
      218.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Отырар аудандық тауарлар мен көрсетілетін қызметтердің сапасы мен қауіпсіздігін бақылау басқармасы.</w:t>
      </w:r>
    </w:p>
    <w:bookmarkEnd w:id="380"/>
    <w:bookmarkStart w:name="z388" w:id="381"/>
    <w:p>
      <w:pPr>
        <w:spacing w:after="0"/>
        <w:ind w:left="0"/>
        <w:jc w:val="both"/>
      </w:pPr>
      <w:r>
        <w:rPr>
          <w:rFonts w:ascii="Times New Roman"/>
          <w:b w:val="false"/>
          <w:i w:val="false"/>
          <w:color w:val="000000"/>
          <w:sz w:val="28"/>
        </w:rPr>
        <w:t>
      119.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Сайрам аудандық тауарлар мен көрсетілетін қызметтердің сапасы мен қауіпсіздігін бақылау басқармасы.</w:t>
      </w:r>
    </w:p>
    <w:bookmarkEnd w:id="381"/>
    <w:bookmarkStart w:name="z389" w:id="382"/>
    <w:p>
      <w:pPr>
        <w:spacing w:after="0"/>
        <w:ind w:left="0"/>
        <w:jc w:val="both"/>
      </w:pPr>
      <w:r>
        <w:rPr>
          <w:rFonts w:ascii="Times New Roman"/>
          <w:b w:val="false"/>
          <w:i w:val="false"/>
          <w:color w:val="000000"/>
          <w:sz w:val="28"/>
        </w:rPr>
        <w:t>
      220.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Сарыағаш аудандық тауарлар мен көрсетілетін қызметтердің сапасы мен қауіпсіздігін бақылау басқармасы.</w:t>
      </w:r>
    </w:p>
    <w:bookmarkEnd w:id="382"/>
    <w:bookmarkStart w:name="z390" w:id="383"/>
    <w:p>
      <w:pPr>
        <w:spacing w:after="0"/>
        <w:ind w:left="0"/>
        <w:jc w:val="both"/>
      </w:pPr>
      <w:r>
        <w:rPr>
          <w:rFonts w:ascii="Times New Roman"/>
          <w:b w:val="false"/>
          <w:i w:val="false"/>
          <w:color w:val="000000"/>
          <w:sz w:val="28"/>
        </w:rPr>
        <w:t>
      221.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Созақ аудандық тауарлар мен көрсетілетін қызметтердің сапасы мен қауіпсіздігін бақылау басқармасы.</w:t>
      </w:r>
    </w:p>
    <w:bookmarkEnd w:id="383"/>
    <w:bookmarkStart w:name="z391" w:id="384"/>
    <w:p>
      <w:pPr>
        <w:spacing w:after="0"/>
        <w:ind w:left="0"/>
        <w:jc w:val="both"/>
      </w:pPr>
      <w:r>
        <w:rPr>
          <w:rFonts w:ascii="Times New Roman"/>
          <w:b w:val="false"/>
          <w:i w:val="false"/>
          <w:color w:val="000000"/>
          <w:sz w:val="28"/>
        </w:rPr>
        <w:t>
      222.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Төлеби аудандық Тауарлар мен көрсетілетін қызметтердің сапасы мен қауіпсіздігін бақылау басқармасы.</w:t>
      </w:r>
    </w:p>
    <w:bookmarkEnd w:id="384"/>
    <w:bookmarkStart w:name="z392" w:id="385"/>
    <w:p>
      <w:pPr>
        <w:spacing w:after="0"/>
        <w:ind w:left="0"/>
        <w:jc w:val="both"/>
      </w:pPr>
      <w:r>
        <w:rPr>
          <w:rFonts w:ascii="Times New Roman"/>
          <w:b w:val="false"/>
          <w:i w:val="false"/>
          <w:color w:val="000000"/>
          <w:sz w:val="28"/>
        </w:rPr>
        <w:t>
      223.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Түлкібас аудандық тауарлар мен көрсетілетін қызметтердің сапасы мен қауіпсіздігін бақылау басқармасы.</w:t>
      </w:r>
    </w:p>
    <w:bookmarkEnd w:id="385"/>
    <w:bookmarkStart w:name="z393" w:id="386"/>
    <w:p>
      <w:pPr>
        <w:spacing w:after="0"/>
        <w:ind w:left="0"/>
        <w:jc w:val="both"/>
      </w:pPr>
      <w:r>
        <w:rPr>
          <w:rFonts w:ascii="Times New Roman"/>
          <w:b w:val="false"/>
          <w:i w:val="false"/>
          <w:color w:val="000000"/>
          <w:sz w:val="28"/>
        </w:rPr>
        <w:t>
      224.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Түркістан қалалық тауарлар мен көрсетілетін қызметтердің сапасы мен қауіпсіздігін бақылау басқармасы.</w:t>
      </w:r>
    </w:p>
    <w:bookmarkEnd w:id="386"/>
    <w:bookmarkStart w:name="z394" w:id="387"/>
    <w:p>
      <w:pPr>
        <w:spacing w:after="0"/>
        <w:ind w:left="0"/>
        <w:jc w:val="both"/>
      </w:pPr>
      <w:r>
        <w:rPr>
          <w:rFonts w:ascii="Times New Roman"/>
          <w:b w:val="false"/>
          <w:i w:val="false"/>
          <w:color w:val="000000"/>
          <w:sz w:val="28"/>
        </w:rPr>
        <w:t>
      225.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Шардара аудандық тауарлар мен көрсетілетін қызметтердің сапасы мен қауіпсіздігін бақылау басқармасы.</w:t>
      </w:r>
    </w:p>
    <w:bookmarkEnd w:id="387"/>
    <w:bookmarkStart w:name="z395" w:id="388"/>
    <w:p>
      <w:pPr>
        <w:spacing w:after="0"/>
        <w:ind w:left="0"/>
        <w:jc w:val="both"/>
      </w:pPr>
      <w:r>
        <w:rPr>
          <w:rFonts w:ascii="Times New Roman"/>
          <w:b w:val="false"/>
          <w:i w:val="false"/>
          <w:color w:val="000000"/>
          <w:sz w:val="28"/>
        </w:rPr>
        <w:t>
      226.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w:t>
      </w:r>
    </w:p>
    <w:bookmarkEnd w:id="388"/>
    <w:bookmarkStart w:name="z396" w:id="389"/>
    <w:p>
      <w:pPr>
        <w:spacing w:after="0"/>
        <w:ind w:left="0"/>
        <w:jc w:val="both"/>
      </w:pPr>
      <w:r>
        <w:rPr>
          <w:rFonts w:ascii="Times New Roman"/>
          <w:b w:val="false"/>
          <w:i w:val="false"/>
          <w:color w:val="000000"/>
          <w:sz w:val="28"/>
        </w:rPr>
        <w:t>
      227.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Абай аудандық тауарлар мен көрсетілетін қызметтердің сапасы мен қауіпсіздігін бақылау басқармасы.</w:t>
      </w:r>
    </w:p>
    <w:bookmarkEnd w:id="389"/>
    <w:bookmarkStart w:name="z397" w:id="390"/>
    <w:p>
      <w:pPr>
        <w:spacing w:after="0"/>
        <w:ind w:left="0"/>
        <w:jc w:val="both"/>
      </w:pPr>
      <w:r>
        <w:rPr>
          <w:rFonts w:ascii="Times New Roman"/>
          <w:b w:val="false"/>
          <w:i w:val="false"/>
          <w:color w:val="000000"/>
          <w:sz w:val="28"/>
        </w:rPr>
        <w:t>
      228.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Алтай ауданы тауарлар мен көрсетілетін қызметтердің сапасы мен қауіпсіздігін бақылау басқармасы.</w:t>
      </w:r>
    </w:p>
    <w:bookmarkEnd w:id="390"/>
    <w:bookmarkStart w:name="z398" w:id="391"/>
    <w:p>
      <w:pPr>
        <w:spacing w:after="0"/>
        <w:ind w:left="0"/>
        <w:jc w:val="both"/>
      </w:pPr>
      <w:r>
        <w:rPr>
          <w:rFonts w:ascii="Times New Roman"/>
          <w:b w:val="false"/>
          <w:i w:val="false"/>
          <w:color w:val="000000"/>
          <w:sz w:val="28"/>
        </w:rPr>
        <w:t>
      229.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Аягөз аудандық тауарлар мен көрсетілетін қызметтердің сапасы мен қауіпсіздігін бақылау басқармасы.</w:t>
      </w:r>
    </w:p>
    <w:bookmarkEnd w:id="391"/>
    <w:bookmarkStart w:name="z399" w:id="392"/>
    <w:p>
      <w:pPr>
        <w:spacing w:after="0"/>
        <w:ind w:left="0"/>
        <w:jc w:val="both"/>
      </w:pPr>
      <w:r>
        <w:rPr>
          <w:rFonts w:ascii="Times New Roman"/>
          <w:b w:val="false"/>
          <w:i w:val="false"/>
          <w:color w:val="000000"/>
          <w:sz w:val="28"/>
        </w:rPr>
        <w:t>
      230.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Бесқарағай аудандық тауарлар мен көрсетілетін қызметтердің сапасы мен қауіпсіздігін бақылау басқармасы.</w:t>
      </w:r>
    </w:p>
    <w:bookmarkEnd w:id="392"/>
    <w:bookmarkStart w:name="z400" w:id="393"/>
    <w:p>
      <w:pPr>
        <w:spacing w:after="0"/>
        <w:ind w:left="0"/>
        <w:jc w:val="both"/>
      </w:pPr>
      <w:r>
        <w:rPr>
          <w:rFonts w:ascii="Times New Roman"/>
          <w:b w:val="false"/>
          <w:i w:val="false"/>
          <w:color w:val="000000"/>
          <w:sz w:val="28"/>
        </w:rPr>
        <w:t>
      231.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Бородулиха аудандық тауарлар мен көрсетілетін қызметтердің сапасы мен қауіпсіздігін бақылау басқармасы.</w:t>
      </w:r>
    </w:p>
    <w:bookmarkEnd w:id="393"/>
    <w:bookmarkStart w:name="z401" w:id="394"/>
    <w:p>
      <w:pPr>
        <w:spacing w:after="0"/>
        <w:ind w:left="0"/>
        <w:jc w:val="both"/>
      </w:pPr>
      <w:r>
        <w:rPr>
          <w:rFonts w:ascii="Times New Roman"/>
          <w:b w:val="false"/>
          <w:i w:val="false"/>
          <w:color w:val="000000"/>
          <w:sz w:val="28"/>
        </w:rPr>
        <w:t>
      232.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Глубокое аудандық тауарлар мен көрсетілетін қызметтердің сапасы мен қауіпсіздігін бақылау басқармасы.</w:t>
      </w:r>
    </w:p>
    <w:bookmarkEnd w:id="394"/>
    <w:bookmarkStart w:name="z402" w:id="395"/>
    <w:p>
      <w:pPr>
        <w:spacing w:after="0"/>
        <w:ind w:left="0"/>
        <w:jc w:val="both"/>
      </w:pPr>
      <w:r>
        <w:rPr>
          <w:rFonts w:ascii="Times New Roman"/>
          <w:b w:val="false"/>
          <w:i w:val="false"/>
          <w:color w:val="000000"/>
          <w:sz w:val="28"/>
        </w:rPr>
        <w:t>
      233.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Жарма аудандық тауарлар мен көрсетілетін қызметтердің сапасы мен қауіпсіздігін бақылау басқармасы.</w:t>
      </w:r>
    </w:p>
    <w:bookmarkEnd w:id="395"/>
    <w:bookmarkStart w:name="z403" w:id="396"/>
    <w:p>
      <w:pPr>
        <w:spacing w:after="0"/>
        <w:ind w:left="0"/>
        <w:jc w:val="both"/>
      </w:pPr>
      <w:r>
        <w:rPr>
          <w:rFonts w:ascii="Times New Roman"/>
          <w:b w:val="false"/>
          <w:i w:val="false"/>
          <w:color w:val="000000"/>
          <w:sz w:val="28"/>
        </w:rPr>
        <w:t>
      234.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Зайсан аудандық тауарлар мен көрсетілетін қызметтердің сапасы мен қауіпсіздігін бақылау басқармасы.</w:t>
      </w:r>
    </w:p>
    <w:bookmarkEnd w:id="396"/>
    <w:bookmarkStart w:name="z404" w:id="397"/>
    <w:p>
      <w:pPr>
        <w:spacing w:after="0"/>
        <w:ind w:left="0"/>
        <w:jc w:val="both"/>
      </w:pPr>
      <w:r>
        <w:rPr>
          <w:rFonts w:ascii="Times New Roman"/>
          <w:b w:val="false"/>
          <w:i w:val="false"/>
          <w:color w:val="000000"/>
          <w:sz w:val="28"/>
        </w:rPr>
        <w:t>
      235.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Катонқарағай аудандық тауарлар мен көрсетілетін қызметтердің сапасы мен қауіпсіздігін бақылау басқармасы.</w:t>
      </w:r>
    </w:p>
    <w:bookmarkEnd w:id="397"/>
    <w:bookmarkStart w:name="z405" w:id="398"/>
    <w:p>
      <w:pPr>
        <w:spacing w:after="0"/>
        <w:ind w:left="0"/>
        <w:jc w:val="both"/>
      </w:pPr>
      <w:r>
        <w:rPr>
          <w:rFonts w:ascii="Times New Roman"/>
          <w:b w:val="false"/>
          <w:i w:val="false"/>
          <w:color w:val="000000"/>
          <w:sz w:val="28"/>
        </w:rPr>
        <w:t>
      236.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Көкпекті аудандық тауарлар мен көрсетілетін қызметтердің сапасы мен қауіпсіздігін бақылау басқармасы.</w:t>
      </w:r>
    </w:p>
    <w:bookmarkEnd w:id="398"/>
    <w:bookmarkStart w:name="z406" w:id="399"/>
    <w:p>
      <w:pPr>
        <w:spacing w:after="0"/>
        <w:ind w:left="0"/>
        <w:jc w:val="both"/>
      </w:pPr>
      <w:r>
        <w:rPr>
          <w:rFonts w:ascii="Times New Roman"/>
          <w:b w:val="false"/>
          <w:i w:val="false"/>
          <w:color w:val="000000"/>
          <w:sz w:val="28"/>
        </w:rPr>
        <w:t>
      237.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Курчатов қалалық тауарлар мен көрсетілетін қызметтердің сапасы мен қауіпсіздігін бақылау басқармасы.</w:t>
      </w:r>
    </w:p>
    <w:bookmarkEnd w:id="399"/>
    <w:bookmarkStart w:name="z407" w:id="400"/>
    <w:p>
      <w:pPr>
        <w:spacing w:after="0"/>
        <w:ind w:left="0"/>
        <w:jc w:val="both"/>
      </w:pPr>
      <w:r>
        <w:rPr>
          <w:rFonts w:ascii="Times New Roman"/>
          <w:b w:val="false"/>
          <w:i w:val="false"/>
          <w:color w:val="000000"/>
          <w:sz w:val="28"/>
        </w:rPr>
        <w:t>
      238.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Күршім аудандық тауарлар мен көрсетілетін қызметтердің сапасы мен қауіпсіздігін бақылау басқармасы.</w:t>
      </w:r>
    </w:p>
    <w:bookmarkEnd w:id="400"/>
    <w:bookmarkStart w:name="z408" w:id="401"/>
    <w:p>
      <w:pPr>
        <w:spacing w:after="0"/>
        <w:ind w:left="0"/>
        <w:jc w:val="both"/>
      </w:pPr>
      <w:r>
        <w:rPr>
          <w:rFonts w:ascii="Times New Roman"/>
          <w:b w:val="false"/>
          <w:i w:val="false"/>
          <w:color w:val="000000"/>
          <w:sz w:val="28"/>
        </w:rPr>
        <w:t>
      239.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Өскемен қалалық тауарлар мен көрсетілетін қызметтердің сапасы мен қауіпсіздігін бақылау басқармасы.</w:t>
      </w:r>
    </w:p>
    <w:bookmarkEnd w:id="401"/>
    <w:bookmarkStart w:name="z409" w:id="402"/>
    <w:p>
      <w:pPr>
        <w:spacing w:after="0"/>
        <w:ind w:left="0"/>
        <w:jc w:val="both"/>
      </w:pPr>
      <w:r>
        <w:rPr>
          <w:rFonts w:ascii="Times New Roman"/>
          <w:b w:val="false"/>
          <w:i w:val="false"/>
          <w:color w:val="000000"/>
          <w:sz w:val="28"/>
        </w:rPr>
        <w:t>
      240.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Риддер қалалық тауарлар мен көрсетілетін қызметтердің сапасы мен қауіпсіздігін бақылау басқармасы.</w:t>
      </w:r>
    </w:p>
    <w:bookmarkEnd w:id="402"/>
    <w:bookmarkStart w:name="z410" w:id="403"/>
    <w:p>
      <w:pPr>
        <w:spacing w:after="0"/>
        <w:ind w:left="0"/>
        <w:jc w:val="both"/>
      </w:pPr>
      <w:r>
        <w:rPr>
          <w:rFonts w:ascii="Times New Roman"/>
          <w:b w:val="false"/>
          <w:i w:val="false"/>
          <w:color w:val="000000"/>
          <w:sz w:val="28"/>
        </w:rPr>
        <w:t>
      241.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Семей қалалық тауарлар мен көрсетілетін қызметтердің сапасы мен қауіпсіздігін бақылау басқармасы.</w:t>
      </w:r>
    </w:p>
    <w:bookmarkEnd w:id="403"/>
    <w:bookmarkStart w:name="z411" w:id="404"/>
    <w:p>
      <w:pPr>
        <w:spacing w:after="0"/>
        <w:ind w:left="0"/>
        <w:jc w:val="both"/>
      </w:pPr>
      <w:r>
        <w:rPr>
          <w:rFonts w:ascii="Times New Roman"/>
          <w:b w:val="false"/>
          <w:i w:val="false"/>
          <w:color w:val="000000"/>
          <w:sz w:val="28"/>
        </w:rPr>
        <w:t>
      242.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Тарбағатай аудандық тауарлар мен көрсетілетін қызметтердің сапасы мен қауіпсіздігін бақылау басқармасы.</w:t>
      </w:r>
    </w:p>
    <w:bookmarkEnd w:id="404"/>
    <w:bookmarkStart w:name="z412" w:id="405"/>
    <w:p>
      <w:pPr>
        <w:spacing w:after="0"/>
        <w:ind w:left="0"/>
        <w:jc w:val="both"/>
      </w:pPr>
      <w:r>
        <w:rPr>
          <w:rFonts w:ascii="Times New Roman"/>
          <w:b w:val="false"/>
          <w:i w:val="false"/>
          <w:color w:val="000000"/>
          <w:sz w:val="28"/>
        </w:rPr>
        <w:t>
      243.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Ұлан аудандық тауарлар мен көрсетілетін қызметтердің сапасы мен қауіпсіздігін бақылау басқармасы.</w:t>
      </w:r>
    </w:p>
    <w:bookmarkEnd w:id="405"/>
    <w:bookmarkStart w:name="z413" w:id="406"/>
    <w:p>
      <w:pPr>
        <w:spacing w:after="0"/>
        <w:ind w:left="0"/>
        <w:jc w:val="both"/>
      </w:pPr>
      <w:r>
        <w:rPr>
          <w:rFonts w:ascii="Times New Roman"/>
          <w:b w:val="false"/>
          <w:i w:val="false"/>
          <w:color w:val="000000"/>
          <w:sz w:val="28"/>
        </w:rPr>
        <w:t>
      244.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Үржар аудандық тауарлар мен көрсетілетін қызметтердің сапасы мен қауіпсіздігін бақылау басқармасы.</w:t>
      </w:r>
    </w:p>
    <w:bookmarkEnd w:id="406"/>
    <w:bookmarkStart w:name="z414" w:id="407"/>
    <w:p>
      <w:pPr>
        <w:spacing w:after="0"/>
        <w:ind w:left="0"/>
        <w:jc w:val="both"/>
      </w:pPr>
      <w:r>
        <w:rPr>
          <w:rFonts w:ascii="Times New Roman"/>
          <w:b w:val="false"/>
          <w:i w:val="false"/>
          <w:color w:val="000000"/>
          <w:sz w:val="28"/>
        </w:rPr>
        <w:t>
      245.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Шемонаиха аудандық тауарлар мен көрсетілетін қызметтердің сапасы мен қауіпсіздігін бақылау басқармасы.</w:t>
      </w:r>
    </w:p>
    <w:bookmarkEnd w:id="407"/>
    <w:bookmarkStart w:name="z415" w:id="408"/>
    <w:p>
      <w:pPr>
        <w:spacing w:after="0"/>
        <w:ind w:left="0"/>
        <w:jc w:val="both"/>
      </w:pPr>
      <w:r>
        <w:rPr>
          <w:rFonts w:ascii="Times New Roman"/>
          <w:b w:val="false"/>
          <w:i w:val="false"/>
          <w:color w:val="000000"/>
          <w:sz w:val="28"/>
        </w:rPr>
        <w:t>
      246.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 тауарлар мен көрсетілетін қызметтердің сапасы мен қауіпсіздігін бақылау департаменті.</w:t>
      </w:r>
    </w:p>
    <w:bookmarkEnd w:id="408"/>
    <w:bookmarkStart w:name="z416" w:id="409"/>
    <w:p>
      <w:pPr>
        <w:spacing w:after="0"/>
        <w:ind w:left="0"/>
        <w:jc w:val="both"/>
      </w:pPr>
      <w:r>
        <w:rPr>
          <w:rFonts w:ascii="Times New Roman"/>
          <w:b w:val="false"/>
          <w:i w:val="false"/>
          <w:color w:val="000000"/>
          <w:sz w:val="28"/>
        </w:rPr>
        <w:t xml:space="preserve">
      247.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Абай ауданы тауарлар мен көрсетілетін қызметтердің сапасы мен қауіпсіздігін бақылау басқармасы. </w:t>
      </w:r>
    </w:p>
    <w:bookmarkEnd w:id="409"/>
    <w:bookmarkStart w:name="z417" w:id="410"/>
    <w:p>
      <w:pPr>
        <w:spacing w:after="0"/>
        <w:ind w:left="0"/>
        <w:jc w:val="both"/>
      </w:pPr>
      <w:r>
        <w:rPr>
          <w:rFonts w:ascii="Times New Roman"/>
          <w:b w:val="false"/>
          <w:i w:val="false"/>
          <w:color w:val="000000"/>
          <w:sz w:val="28"/>
        </w:rPr>
        <w:t xml:space="preserve">
      248.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Әл-Фараби ауданы тауарлар мен көрсетілетін қызметтердің сапасы мен қауіпсіздігін бақылау басқармасы. </w:t>
      </w:r>
    </w:p>
    <w:bookmarkEnd w:id="410"/>
    <w:bookmarkStart w:name="z418" w:id="411"/>
    <w:p>
      <w:pPr>
        <w:spacing w:after="0"/>
        <w:ind w:left="0"/>
        <w:jc w:val="both"/>
      </w:pPr>
      <w:r>
        <w:rPr>
          <w:rFonts w:ascii="Times New Roman"/>
          <w:b w:val="false"/>
          <w:i w:val="false"/>
          <w:color w:val="000000"/>
          <w:sz w:val="28"/>
        </w:rPr>
        <w:t xml:space="preserve">
      249.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Еңбекші ауданы тауарлар мен көрсетілетін қызметтердің сапасы мен қауіпсіздігін бақылау басқармасы. </w:t>
      </w:r>
    </w:p>
    <w:bookmarkEnd w:id="411"/>
    <w:bookmarkStart w:name="z419" w:id="412"/>
    <w:p>
      <w:pPr>
        <w:spacing w:after="0"/>
        <w:ind w:left="0"/>
        <w:jc w:val="both"/>
      </w:pPr>
      <w:r>
        <w:rPr>
          <w:rFonts w:ascii="Times New Roman"/>
          <w:b w:val="false"/>
          <w:i w:val="false"/>
          <w:color w:val="000000"/>
          <w:sz w:val="28"/>
        </w:rPr>
        <w:t>
      250.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Қаратау ауданы тауарлар мен көрсетілетін қызметтердің сапасы мен қауіпсіздігін бақылау басқармасы.</w:t>
      </w:r>
    </w:p>
    <w:bookmarkEnd w:id="412"/>
    <w:bookmarkStart w:name="z420" w:id="413"/>
    <w:p>
      <w:pPr>
        <w:spacing w:after="0"/>
        <w:ind w:left="0"/>
        <w:jc w:val="left"/>
      </w:pPr>
      <w:r>
        <w:rPr>
          <w:rFonts w:ascii="Times New Roman"/>
          <w:b/>
          <w:i w:val="false"/>
          <w:color w:val="000000"/>
        </w:rPr>
        <w:t xml:space="preserve"> 2. Комитеттің қарамағындағы обаға қарсы күрес станциялары – республикалық мемлекеттік мекемелері</w:t>
      </w:r>
    </w:p>
    <w:bookmarkEnd w:id="413"/>
    <w:p>
      <w:pPr>
        <w:spacing w:after="0"/>
        <w:ind w:left="0"/>
        <w:jc w:val="both"/>
      </w:pPr>
      <w:r>
        <w:rPr>
          <w:rFonts w:ascii="Times New Roman"/>
          <w:b w:val="false"/>
          <w:i w:val="false"/>
          <w:color w:val="ff0000"/>
          <w:sz w:val="28"/>
        </w:rPr>
        <w:t xml:space="preserve">
      Ескерту. 2-тарау алып тасталды – ҚР Денсаулық сақтау министрінің 29.01.2020 </w:t>
      </w:r>
      <w:r>
        <w:rPr>
          <w:rFonts w:ascii="Times New Roman"/>
          <w:b w:val="false"/>
          <w:i w:val="false"/>
          <w:color w:val="ff0000"/>
          <w:sz w:val="28"/>
        </w:rPr>
        <w:t>№ 43</w:t>
      </w:r>
      <w:r>
        <w:rPr>
          <w:rFonts w:ascii="Times New Roman"/>
          <w:b w:val="false"/>
          <w:i w:val="false"/>
          <w:color w:val="ff0000"/>
          <w:sz w:val="28"/>
        </w:rPr>
        <w:t xml:space="preserve"> бұйрығымен.</w:t>
      </w:r>
    </w:p>
    <w:bookmarkStart w:name="z430" w:id="414"/>
    <w:p>
      <w:pPr>
        <w:spacing w:after="0"/>
        <w:ind w:left="0"/>
        <w:jc w:val="left"/>
      </w:pPr>
      <w:r>
        <w:rPr>
          <w:rFonts w:ascii="Times New Roman"/>
          <w:b/>
          <w:i w:val="false"/>
          <w:color w:val="000000"/>
        </w:rPr>
        <w:t xml:space="preserve"> 3. Комитеттің шаруашылық жүргізу құқығындағы республикалық мемлекеттік кәсіпорындары</w:t>
      </w:r>
    </w:p>
    <w:bookmarkEnd w:id="414"/>
    <w:bookmarkStart w:name="z431" w:id="415"/>
    <w:p>
      <w:pPr>
        <w:spacing w:after="0"/>
        <w:ind w:left="0"/>
        <w:jc w:val="both"/>
      </w:pPr>
      <w:r>
        <w:rPr>
          <w:rFonts w:ascii="Times New Roman"/>
          <w:b w:val="false"/>
          <w:i w:val="false"/>
          <w:color w:val="000000"/>
          <w:sz w:val="28"/>
        </w:rPr>
        <w:t>
      1.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bookmarkEnd w:id="415"/>
    <w:bookmarkStart w:name="z432" w:id="416"/>
    <w:p>
      <w:pPr>
        <w:spacing w:after="0"/>
        <w:ind w:left="0"/>
        <w:jc w:val="both"/>
      </w:pPr>
      <w:r>
        <w:rPr>
          <w:rFonts w:ascii="Times New Roman"/>
          <w:b w:val="false"/>
          <w:i w:val="false"/>
          <w:color w:val="000000"/>
          <w:sz w:val="28"/>
        </w:rPr>
        <w:t>
      2. "Қазақстан Республикасы Денсаулық сақтау министрлігі Тауарлар мен көрсетілетін қызметтердің сапасы мен қауіпсіздігін бақылау комитетінің "Ұлттық сараптама орталығы" шаруашылық жүргізу құқығындағы республикалық мемлекеттік кәсіпорны.</w:t>
      </w:r>
    </w:p>
    <w:bookmarkEnd w:id="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2-қосымша</w:t>
            </w:r>
          </w:p>
        </w:tc>
      </w:tr>
    </w:tbl>
    <w:bookmarkStart w:name="z434" w:id="417"/>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417"/>
    <w:bookmarkStart w:name="z435" w:id="418"/>
    <w:p>
      <w:pPr>
        <w:spacing w:after="0"/>
        <w:ind w:left="0"/>
        <w:jc w:val="left"/>
      </w:pPr>
      <w:r>
        <w:rPr>
          <w:rFonts w:ascii="Times New Roman"/>
          <w:b/>
          <w:i w:val="false"/>
          <w:color w:val="000000"/>
        </w:rPr>
        <w:t xml:space="preserve"> 1-тарау. Жалпы ережелер</w:t>
      </w:r>
    </w:p>
    <w:bookmarkEnd w:id="418"/>
    <w:bookmarkStart w:name="z436" w:id="419"/>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419"/>
    <w:bookmarkStart w:name="z437" w:id="42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420"/>
    <w:bookmarkStart w:name="z438" w:id="421"/>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421"/>
    <w:bookmarkStart w:name="z439" w:id="42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422"/>
    <w:bookmarkStart w:name="z440" w:id="423"/>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423"/>
    <w:bookmarkStart w:name="z441" w:id="424"/>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424"/>
    <w:bookmarkStart w:name="z442" w:id="425"/>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425"/>
    <w:bookmarkStart w:name="z443" w:id="426"/>
    <w:p>
      <w:pPr>
        <w:spacing w:after="0"/>
        <w:ind w:left="0"/>
        <w:jc w:val="both"/>
      </w:pPr>
      <w:r>
        <w:rPr>
          <w:rFonts w:ascii="Times New Roman"/>
          <w:b w:val="false"/>
          <w:i w:val="false"/>
          <w:color w:val="000000"/>
          <w:sz w:val="28"/>
        </w:rPr>
        <w:t>
      8. Заңды тұлғаның орналасқан жері: 020000, Қазақстан Республикасы, Ақмола облысы, Көкшетау қаласы, Кенесары көшесі, 14-А.</w:t>
      </w:r>
    </w:p>
    <w:bookmarkEnd w:id="426"/>
    <w:bookmarkStart w:name="z444" w:id="42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 республикалық мемлекеттік мекемесі.</w:t>
      </w:r>
    </w:p>
    <w:bookmarkEnd w:id="427"/>
    <w:bookmarkStart w:name="z445" w:id="428"/>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428"/>
    <w:bookmarkStart w:name="z446" w:id="429"/>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429"/>
    <w:bookmarkStart w:name="z447" w:id="430"/>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430"/>
    <w:bookmarkStart w:name="z448" w:id="431"/>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431"/>
    <w:bookmarkStart w:name="z449" w:id="432"/>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432"/>
    <w:bookmarkStart w:name="z450" w:id="433"/>
    <w:p>
      <w:pPr>
        <w:spacing w:after="0"/>
        <w:ind w:left="0"/>
        <w:jc w:val="both"/>
      </w:pPr>
      <w:r>
        <w:rPr>
          <w:rFonts w:ascii="Times New Roman"/>
          <w:b w:val="false"/>
          <w:i w:val="false"/>
          <w:color w:val="000000"/>
          <w:sz w:val="28"/>
        </w:rPr>
        <w:t xml:space="preserve">
      13. Міндеттері: </w:t>
      </w:r>
    </w:p>
    <w:bookmarkEnd w:id="433"/>
    <w:bookmarkStart w:name="z451" w:id="434"/>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434"/>
    <w:bookmarkStart w:name="z452" w:id="435"/>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435"/>
    <w:bookmarkStart w:name="z453" w:id="436"/>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436"/>
    <w:bookmarkStart w:name="z454" w:id="437"/>
    <w:p>
      <w:pPr>
        <w:spacing w:after="0"/>
        <w:ind w:left="0"/>
        <w:jc w:val="both"/>
      </w:pPr>
      <w:r>
        <w:rPr>
          <w:rFonts w:ascii="Times New Roman"/>
          <w:b w:val="false"/>
          <w:i w:val="false"/>
          <w:color w:val="000000"/>
          <w:sz w:val="28"/>
        </w:rPr>
        <w:t>
      14. Функциялары:</w:t>
      </w:r>
    </w:p>
    <w:bookmarkEnd w:id="437"/>
    <w:bookmarkStart w:name="z455" w:id="438"/>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438"/>
    <w:bookmarkStart w:name="z456" w:id="439"/>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439"/>
    <w:bookmarkStart w:name="z457" w:id="440"/>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440"/>
    <w:bookmarkStart w:name="z458" w:id="441"/>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441"/>
    <w:bookmarkStart w:name="z459" w:id="442"/>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442"/>
    <w:bookmarkStart w:name="z460" w:id="443"/>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443"/>
    <w:bookmarkStart w:name="z461" w:id="444"/>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444"/>
    <w:bookmarkStart w:name="z462" w:id="445"/>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445"/>
    <w:bookmarkStart w:name="z463" w:id="446"/>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446"/>
    <w:bookmarkStart w:name="z464" w:id="447"/>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447"/>
    <w:bookmarkStart w:name="z465" w:id="448"/>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448"/>
    <w:bookmarkStart w:name="z466" w:id="449"/>
    <w:p>
      <w:pPr>
        <w:spacing w:after="0"/>
        <w:ind w:left="0"/>
        <w:jc w:val="both"/>
      </w:pPr>
      <w:r>
        <w:rPr>
          <w:rFonts w:ascii="Times New Roman"/>
          <w:b w:val="false"/>
          <w:i w:val="false"/>
          <w:color w:val="000000"/>
          <w:sz w:val="28"/>
        </w:rPr>
        <w:t>
      12) өз құзыретінің шегінде мониторингті жүзеге асыру;</w:t>
      </w:r>
    </w:p>
    <w:bookmarkEnd w:id="449"/>
    <w:bookmarkStart w:name="z467" w:id="450"/>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450"/>
    <w:bookmarkStart w:name="z468" w:id="451"/>
    <w:p>
      <w:pPr>
        <w:spacing w:after="0"/>
        <w:ind w:left="0"/>
        <w:jc w:val="both"/>
      </w:pPr>
      <w:r>
        <w:rPr>
          <w:rFonts w:ascii="Times New Roman"/>
          <w:b w:val="false"/>
          <w:i w:val="false"/>
          <w:color w:val="000000"/>
          <w:sz w:val="28"/>
        </w:rPr>
        <w:t>
      14) фармацевтикалық инспекцияларды жүзеге асыру;</w:t>
      </w:r>
    </w:p>
    <w:bookmarkEnd w:id="451"/>
    <w:bookmarkStart w:name="z469" w:id="452"/>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452"/>
    <w:bookmarkStart w:name="z470" w:id="453"/>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453"/>
    <w:bookmarkStart w:name="z471" w:id="454"/>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454"/>
    <w:bookmarkStart w:name="z472" w:id="455"/>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455"/>
    <w:bookmarkStart w:name="z473" w:id="456"/>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456"/>
    <w:bookmarkStart w:name="z474" w:id="457"/>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457"/>
    <w:bookmarkStart w:name="z475" w:id="458"/>
    <w:p>
      <w:pPr>
        <w:spacing w:after="0"/>
        <w:ind w:left="0"/>
        <w:jc w:val="both"/>
      </w:pPr>
      <w:r>
        <w:rPr>
          <w:rFonts w:ascii="Times New Roman"/>
          <w:b w:val="false"/>
          <w:i w:val="false"/>
          <w:color w:val="000000"/>
          <w:sz w:val="28"/>
        </w:rPr>
        <w:t>
      21) тамақ өнімінің қауіпсіздігін қамтамасыз ету;</w:t>
      </w:r>
    </w:p>
    <w:bookmarkEnd w:id="458"/>
    <w:bookmarkStart w:name="z476" w:id="459"/>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459"/>
    <w:bookmarkStart w:name="z477" w:id="460"/>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460"/>
    <w:bookmarkStart w:name="z478" w:id="461"/>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461"/>
    <w:bookmarkStart w:name="z479" w:id="462"/>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462"/>
    <w:bookmarkStart w:name="z480" w:id="463"/>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463"/>
    <w:bookmarkStart w:name="z481" w:id="464"/>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464"/>
    <w:bookmarkStart w:name="z482" w:id="465"/>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465"/>
    <w:bookmarkStart w:name="z483" w:id="466"/>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466"/>
    <w:bookmarkStart w:name="z484" w:id="467"/>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467"/>
    <w:bookmarkStart w:name="z485" w:id="468"/>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468"/>
    <w:bookmarkStart w:name="z486" w:id="469"/>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469"/>
    <w:bookmarkStart w:name="z487" w:id="470"/>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470"/>
    <w:bookmarkStart w:name="z488" w:id="471"/>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471"/>
    <w:bookmarkStart w:name="z489" w:id="472"/>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472"/>
    <w:bookmarkStart w:name="z490" w:id="473"/>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473"/>
    <w:bookmarkStart w:name="z491" w:id="474"/>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474"/>
    <w:bookmarkStart w:name="z492" w:id="475"/>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475"/>
    <w:bookmarkStart w:name="z493" w:id="476"/>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476"/>
    <w:bookmarkStart w:name="z494" w:id="477"/>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477"/>
    <w:bookmarkStart w:name="z495" w:id="478"/>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478"/>
    <w:bookmarkStart w:name="z496" w:id="479"/>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479"/>
    <w:bookmarkStart w:name="z497" w:id="480"/>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480"/>
    <w:bookmarkStart w:name="z498" w:id="481"/>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481"/>
    <w:bookmarkStart w:name="z499" w:id="482"/>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482"/>
    <w:bookmarkStart w:name="z500" w:id="483"/>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483"/>
    <w:bookmarkStart w:name="z501" w:id="484"/>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484"/>
    <w:bookmarkStart w:name="z502" w:id="485"/>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485"/>
    <w:bookmarkStart w:name="z503" w:id="486"/>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486"/>
    <w:bookmarkStart w:name="z504" w:id="487"/>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487"/>
    <w:bookmarkStart w:name="z505" w:id="488"/>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488"/>
    <w:bookmarkStart w:name="z506" w:id="489"/>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489"/>
    <w:bookmarkStart w:name="z507" w:id="490"/>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490"/>
    <w:bookmarkStart w:name="z508" w:id="491"/>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491"/>
    <w:bookmarkStart w:name="z509" w:id="492"/>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492"/>
    <w:bookmarkStart w:name="z510" w:id="493"/>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493"/>
    <w:bookmarkStart w:name="z511" w:id="494"/>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494"/>
    <w:bookmarkStart w:name="z512" w:id="495"/>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495"/>
    <w:bookmarkStart w:name="z513" w:id="496"/>
    <w:p>
      <w:pPr>
        <w:spacing w:after="0"/>
        <w:ind w:left="0"/>
        <w:jc w:val="both"/>
      </w:pPr>
      <w:r>
        <w:rPr>
          <w:rFonts w:ascii="Times New Roman"/>
          <w:b w:val="false"/>
          <w:i w:val="false"/>
          <w:color w:val="000000"/>
          <w:sz w:val="28"/>
        </w:rPr>
        <w:t>
      59) реттелетін салада түсіндіру жұмысын ұйымдастыру;</w:t>
      </w:r>
    </w:p>
    <w:bookmarkEnd w:id="496"/>
    <w:bookmarkStart w:name="z514" w:id="497"/>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497"/>
    <w:bookmarkStart w:name="z515" w:id="498"/>
    <w:p>
      <w:pPr>
        <w:spacing w:after="0"/>
        <w:ind w:left="0"/>
        <w:jc w:val="both"/>
      </w:pPr>
      <w:r>
        <w:rPr>
          <w:rFonts w:ascii="Times New Roman"/>
          <w:b w:val="false"/>
          <w:i w:val="false"/>
          <w:color w:val="000000"/>
          <w:sz w:val="28"/>
        </w:rPr>
        <w:t>
      15. Құқықтары мен міндеттері:</w:t>
      </w:r>
    </w:p>
    <w:bookmarkEnd w:id="498"/>
    <w:bookmarkStart w:name="z516" w:id="499"/>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499"/>
    <w:bookmarkStart w:name="z517" w:id="500"/>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500"/>
    <w:bookmarkStart w:name="z518" w:id="501"/>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501"/>
    <w:bookmarkStart w:name="z519" w:id="502"/>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502"/>
    <w:bookmarkStart w:name="z520" w:id="503"/>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503"/>
    <w:bookmarkStart w:name="z521" w:id="504"/>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504"/>
    <w:bookmarkStart w:name="z522" w:id="505"/>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505"/>
    <w:bookmarkStart w:name="z523" w:id="506"/>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506"/>
    <w:bookmarkStart w:name="z524" w:id="507"/>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507"/>
    <w:bookmarkStart w:name="z525" w:id="508"/>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508"/>
    <w:bookmarkStart w:name="z526" w:id="509"/>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509"/>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Start w:name="z527" w:id="510"/>
    <w:p>
      <w:pPr>
        <w:spacing w:after="0"/>
        <w:ind w:left="0"/>
        <w:jc w:val="left"/>
      </w:pPr>
      <w:r>
        <w:rPr>
          <w:rFonts w:ascii="Times New Roman"/>
          <w:b/>
          <w:i w:val="false"/>
          <w:color w:val="000000"/>
        </w:rPr>
        <w:t xml:space="preserve"> 3-тарау. Департаменттің қызметін ұйымдастыру</w:t>
      </w:r>
    </w:p>
    <w:bookmarkEnd w:id="510"/>
    <w:bookmarkStart w:name="z528" w:id="511"/>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511"/>
    <w:bookmarkStart w:name="z529" w:id="51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512"/>
    <w:bookmarkStart w:name="z530" w:id="51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513"/>
    <w:bookmarkStart w:name="z531" w:id="514"/>
    <w:p>
      <w:pPr>
        <w:spacing w:after="0"/>
        <w:ind w:left="0"/>
        <w:jc w:val="both"/>
      </w:pPr>
      <w:r>
        <w:rPr>
          <w:rFonts w:ascii="Times New Roman"/>
          <w:b w:val="false"/>
          <w:i w:val="false"/>
          <w:color w:val="000000"/>
          <w:sz w:val="28"/>
        </w:rPr>
        <w:t>
      19. Департамент басшысының өкілеттіктері:</w:t>
      </w:r>
    </w:p>
    <w:bookmarkEnd w:id="514"/>
    <w:bookmarkStart w:name="z532" w:id="515"/>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515"/>
    <w:bookmarkStart w:name="z533" w:id="516"/>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516"/>
    <w:bookmarkStart w:name="z534" w:id="517"/>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517"/>
    <w:bookmarkStart w:name="z535" w:id="518"/>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518"/>
    <w:bookmarkStart w:name="z536" w:id="519"/>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519"/>
    <w:bookmarkStart w:name="z537" w:id="520"/>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520"/>
    <w:bookmarkStart w:name="z538" w:id="521"/>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521"/>
    <w:bookmarkStart w:name="z539" w:id="522"/>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522"/>
    <w:bookmarkStart w:name="z540" w:id="523"/>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523"/>
    <w:bookmarkStart w:name="z541" w:id="524"/>
    <w:p>
      <w:pPr>
        <w:spacing w:after="0"/>
        <w:ind w:left="0"/>
        <w:jc w:val="left"/>
      </w:pPr>
      <w:r>
        <w:rPr>
          <w:rFonts w:ascii="Times New Roman"/>
          <w:b/>
          <w:i w:val="false"/>
          <w:color w:val="000000"/>
        </w:rPr>
        <w:t xml:space="preserve"> 4-тарау. Департаменттің мүлкi</w:t>
      </w:r>
    </w:p>
    <w:bookmarkEnd w:id="524"/>
    <w:bookmarkStart w:name="z542" w:id="52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525"/>
    <w:bookmarkStart w:name="z543" w:id="526"/>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26"/>
    <w:bookmarkStart w:name="z544" w:id="527"/>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527"/>
    <w:bookmarkStart w:name="z545" w:id="528"/>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528"/>
    <w:bookmarkStart w:name="z546" w:id="529"/>
    <w:p>
      <w:pPr>
        <w:spacing w:after="0"/>
        <w:ind w:left="0"/>
        <w:jc w:val="left"/>
      </w:pPr>
      <w:r>
        <w:rPr>
          <w:rFonts w:ascii="Times New Roman"/>
          <w:b/>
          <w:i w:val="false"/>
          <w:color w:val="000000"/>
        </w:rPr>
        <w:t xml:space="preserve"> 5-тарау. Департаментті қайта ұйымдастыру және тарату</w:t>
      </w:r>
    </w:p>
    <w:bookmarkEnd w:id="529"/>
    <w:bookmarkStart w:name="z547" w:id="53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530"/>
    <w:bookmarkStart w:name="z548" w:id="531"/>
    <w:p>
      <w:pPr>
        <w:spacing w:after="0"/>
        <w:ind w:left="0"/>
        <w:jc w:val="left"/>
      </w:pPr>
      <w:r>
        <w:rPr>
          <w:rFonts w:ascii="Times New Roman"/>
          <w:b/>
          <w:i w:val="false"/>
          <w:color w:val="000000"/>
        </w:rPr>
        <w:t xml:space="preserve"> Қарамағындағы аумақтық бөлiмшелердің тізбесі</w:t>
      </w:r>
    </w:p>
    <w:bookmarkEnd w:id="531"/>
    <w:bookmarkStart w:name="z549" w:id="532"/>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Ақкөл аудандық тауарлар мен көрсетілетін қызметтердің сапасы мен қауіпсіздігін бақылау басқармасы.</w:t>
      </w:r>
    </w:p>
    <w:bookmarkEnd w:id="532"/>
    <w:bookmarkStart w:name="z550" w:id="533"/>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Аршалы аудандық тауарлар мен көрсетілетін қызметтердің сапасы мен қауіпсіздігін бақылау басқармасы.</w:t>
      </w:r>
    </w:p>
    <w:bookmarkEnd w:id="533"/>
    <w:bookmarkStart w:name="z551" w:id="534"/>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Астрахан аудандық тауарлар мен көрсетілетін қызметтердің сапасы мен қауіпсіздігін бақылау басқармасы.</w:t>
      </w:r>
    </w:p>
    <w:bookmarkEnd w:id="534"/>
    <w:bookmarkStart w:name="z552" w:id="535"/>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Атбасар аудандық тауарлар мен көрсетілетін қызметтердің сапасы мен қауіпсіздігін бақылау басқармасы.</w:t>
      </w:r>
    </w:p>
    <w:bookmarkEnd w:id="535"/>
    <w:bookmarkStart w:name="z553" w:id="536"/>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Бурабай аудандық тауарлар мен көрсетілетін қызметтердің сапасы мен қауіпсіздігін бақылау басқармасы.</w:t>
      </w:r>
    </w:p>
    <w:bookmarkEnd w:id="536"/>
    <w:bookmarkStart w:name="z554" w:id="537"/>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Бұланды аудандық тауарлар мен көрсетілетін қызметтердің сапасы мен қауіпсіздігін бақылау басқармасы.</w:t>
      </w:r>
    </w:p>
    <w:bookmarkEnd w:id="537"/>
    <w:bookmarkStart w:name="z555" w:id="538"/>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Біржан сал ауданы тауарлар мен көрсетілетін қызметтердің сапасы мен қауіпсіздігін бақылау басқармасы.</w:t>
      </w:r>
    </w:p>
    <w:bookmarkEnd w:id="538"/>
    <w:bookmarkStart w:name="z556" w:id="539"/>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Егіндікөл аудандық тауарлар мен көрсетілетін қызметтердің сапасы мен қауіпсіздігін бақылау басқармасы.</w:t>
      </w:r>
    </w:p>
    <w:bookmarkEnd w:id="539"/>
    <w:bookmarkStart w:name="z557" w:id="540"/>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Ерейментау аудандық тауарлар мен көрсетілетін қызметтердің сапасы мен қауіпсіздігін бақылау басқармасы.</w:t>
      </w:r>
    </w:p>
    <w:bookmarkEnd w:id="540"/>
    <w:bookmarkStart w:name="z558" w:id="541"/>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Есіл аудандық тауарлар мен көрсетілетін қызметтердің сапасы мен қауіпсіздігін бақылау басқармасы.</w:t>
      </w:r>
    </w:p>
    <w:bookmarkEnd w:id="541"/>
    <w:bookmarkStart w:name="z559" w:id="542"/>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Жақсы аудандық тауарлар мен көрсетілетін қызметтердің сапасы мен қауіпсіздігін бақылау басқармасы.</w:t>
      </w:r>
    </w:p>
    <w:bookmarkEnd w:id="542"/>
    <w:bookmarkStart w:name="z560" w:id="543"/>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Жарқайың аудандық тауарлар мен көрсетілетін қызметтердің сапасы мен қауіпсіздігін бақылау басқармасы.</w:t>
      </w:r>
    </w:p>
    <w:bookmarkEnd w:id="543"/>
    <w:bookmarkStart w:name="z561" w:id="544"/>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Зеренді аудандық тауарлар мен көрсетілетін қызметтердің сапасы мен қауіпсіздігін бақылау басқармасы.</w:t>
      </w:r>
    </w:p>
    <w:bookmarkEnd w:id="544"/>
    <w:bookmarkStart w:name="z562" w:id="545"/>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Көкшетау қалалық тауарлар мен көрсетілетін қызметтердің сапасы мен қауіпсіздігін бақылау басқармасы.</w:t>
      </w:r>
    </w:p>
    <w:bookmarkEnd w:id="545"/>
    <w:bookmarkStart w:name="z563" w:id="546"/>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Қорғалжын аудандық тауарлар мен көрсетілетін қызметтердің сапасы мен қауіпсіздігін бақылау басқармасы.</w:t>
      </w:r>
    </w:p>
    <w:bookmarkEnd w:id="546"/>
    <w:bookmarkStart w:name="z564" w:id="547"/>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Сандықтау аудандық Тауарлар мен көрсетілетін қызметтердің сапасы мен қауіпсіздігін бақылау басқармасы.</w:t>
      </w:r>
    </w:p>
    <w:bookmarkEnd w:id="547"/>
    <w:bookmarkStart w:name="z565" w:id="548"/>
    <w:p>
      <w:pPr>
        <w:spacing w:after="0"/>
        <w:ind w:left="0"/>
        <w:jc w:val="both"/>
      </w:pPr>
      <w:r>
        <w:rPr>
          <w:rFonts w:ascii="Times New Roman"/>
          <w:b w:val="false"/>
          <w:i w:val="false"/>
          <w:color w:val="000000"/>
          <w:sz w:val="28"/>
        </w:rPr>
        <w:t>
      17.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Степногор қалалық тауарлар мен көрсетілетін қызметтердің сапасы мен қауіпсіздігін бақылау басқармасы.</w:t>
      </w:r>
    </w:p>
    <w:bookmarkEnd w:id="548"/>
    <w:bookmarkStart w:name="z566" w:id="549"/>
    <w:p>
      <w:pPr>
        <w:spacing w:after="0"/>
        <w:ind w:left="0"/>
        <w:jc w:val="both"/>
      </w:pPr>
      <w:r>
        <w:rPr>
          <w:rFonts w:ascii="Times New Roman"/>
          <w:b w:val="false"/>
          <w:i w:val="false"/>
          <w:color w:val="000000"/>
          <w:sz w:val="28"/>
        </w:rPr>
        <w:t>
      18.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Целиноград аудандық тауарлар мен көрсетілетін қызметтердің сапасы мен қауіпсіздігін бақылау басқармасы.</w:t>
      </w:r>
    </w:p>
    <w:bookmarkEnd w:id="549"/>
    <w:bookmarkStart w:name="z567" w:id="550"/>
    <w:p>
      <w:pPr>
        <w:spacing w:after="0"/>
        <w:ind w:left="0"/>
        <w:jc w:val="both"/>
      </w:pPr>
      <w:r>
        <w:rPr>
          <w:rFonts w:ascii="Times New Roman"/>
          <w:b w:val="false"/>
          <w:i w:val="false"/>
          <w:color w:val="000000"/>
          <w:sz w:val="28"/>
        </w:rPr>
        <w:t>
      19. Қазақстан Республикасы Денсаулық сақтау министрлігінің Тауарлар мен көрсетілетін қызметтердің сапасы мен қауіпсіздігін бақылау комитеті Ақмола облысының тауарлар мен көрсетілетін қызметтердің сапасы мен қауіпсіздігін бақылау департаментінің Шортанды аудандық тауарлар мен көрсетілетін қызметтердің сапасы мен қауіпсіздігін бақылау басқармасы.</w:t>
      </w:r>
    </w:p>
    <w:bookmarkEnd w:id="5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3-қосымша</w:t>
            </w:r>
          </w:p>
        </w:tc>
      </w:tr>
    </w:tbl>
    <w:bookmarkStart w:name="z569" w:id="551"/>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551"/>
    <w:bookmarkStart w:name="z570" w:id="552"/>
    <w:p>
      <w:pPr>
        <w:spacing w:after="0"/>
        <w:ind w:left="0"/>
        <w:jc w:val="left"/>
      </w:pPr>
      <w:r>
        <w:rPr>
          <w:rFonts w:ascii="Times New Roman"/>
          <w:b/>
          <w:i w:val="false"/>
          <w:color w:val="000000"/>
        </w:rPr>
        <w:t xml:space="preserve"> 1-тарау. Жалпы ережелер</w:t>
      </w:r>
    </w:p>
    <w:bookmarkEnd w:id="552"/>
    <w:bookmarkStart w:name="z571" w:id="553"/>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553"/>
    <w:bookmarkStart w:name="z572" w:id="55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554"/>
    <w:bookmarkStart w:name="z573" w:id="555"/>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555"/>
    <w:bookmarkStart w:name="z574" w:id="556"/>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556"/>
    <w:bookmarkStart w:name="z575" w:id="557"/>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557"/>
    <w:bookmarkStart w:name="z576" w:id="558"/>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558"/>
    <w:bookmarkStart w:name="z577" w:id="559"/>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559"/>
    <w:bookmarkStart w:name="z578" w:id="560"/>
    <w:p>
      <w:pPr>
        <w:spacing w:after="0"/>
        <w:ind w:left="0"/>
        <w:jc w:val="both"/>
      </w:pPr>
      <w:r>
        <w:rPr>
          <w:rFonts w:ascii="Times New Roman"/>
          <w:b w:val="false"/>
          <w:i w:val="false"/>
          <w:color w:val="000000"/>
          <w:sz w:val="28"/>
        </w:rPr>
        <w:t>
      8. Заңды тұлғаның орналасқан жері: 030012, Қазақстан Республикасы, Ақтөбе облысы, Ақтөбе қаласы, Сәңкібай батыр даңғылы, 1-үй.</w:t>
      </w:r>
    </w:p>
    <w:bookmarkEnd w:id="560"/>
    <w:bookmarkStart w:name="z579" w:id="561"/>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 республикалық мемлекеттік мекемесі.</w:t>
      </w:r>
    </w:p>
    <w:bookmarkEnd w:id="561"/>
    <w:bookmarkStart w:name="z580" w:id="562"/>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562"/>
    <w:bookmarkStart w:name="z581" w:id="563"/>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563"/>
    <w:bookmarkStart w:name="z582" w:id="564"/>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564"/>
    <w:bookmarkStart w:name="z583" w:id="565"/>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565"/>
    <w:bookmarkStart w:name="z584" w:id="566"/>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566"/>
    <w:bookmarkStart w:name="z585" w:id="567"/>
    <w:p>
      <w:pPr>
        <w:spacing w:after="0"/>
        <w:ind w:left="0"/>
        <w:jc w:val="both"/>
      </w:pPr>
      <w:r>
        <w:rPr>
          <w:rFonts w:ascii="Times New Roman"/>
          <w:b w:val="false"/>
          <w:i w:val="false"/>
          <w:color w:val="000000"/>
          <w:sz w:val="28"/>
        </w:rPr>
        <w:t xml:space="preserve">
      13. Міндеттері: </w:t>
      </w:r>
    </w:p>
    <w:bookmarkEnd w:id="567"/>
    <w:bookmarkStart w:name="z586" w:id="568"/>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568"/>
    <w:bookmarkStart w:name="z587" w:id="569"/>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569"/>
    <w:bookmarkStart w:name="z588" w:id="570"/>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570"/>
    <w:bookmarkStart w:name="z589" w:id="571"/>
    <w:p>
      <w:pPr>
        <w:spacing w:after="0"/>
        <w:ind w:left="0"/>
        <w:jc w:val="both"/>
      </w:pPr>
      <w:r>
        <w:rPr>
          <w:rFonts w:ascii="Times New Roman"/>
          <w:b w:val="false"/>
          <w:i w:val="false"/>
          <w:color w:val="000000"/>
          <w:sz w:val="28"/>
        </w:rPr>
        <w:t>
      14. Функциялары:</w:t>
      </w:r>
    </w:p>
    <w:bookmarkEnd w:id="571"/>
    <w:bookmarkStart w:name="z590" w:id="572"/>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572"/>
    <w:bookmarkStart w:name="z591" w:id="573"/>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573"/>
    <w:bookmarkStart w:name="z592" w:id="574"/>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574"/>
    <w:bookmarkStart w:name="z593" w:id="575"/>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575"/>
    <w:bookmarkStart w:name="z594" w:id="576"/>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576"/>
    <w:bookmarkStart w:name="z595" w:id="577"/>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577"/>
    <w:bookmarkStart w:name="z596" w:id="578"/>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578"/>
    <w:bookmarkStart w:name="z597" w:id="579"/>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579"/>
    <w:bookmarkStart w:name="z598" w:id="580"/>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580"/>
    <w:bookmarkStart w:name="z599" w:id="581"/>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581"/>
    <w:bookmarkStart w:name="z600" w:id="582"/>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582"/>
    <w:bookmarkStart w:name="z601" w:id="583"/>
    <w:p>
      <w:pPr>
        <w:spacing w:after="0"/>
        <w:ind w:left="0"/>
        <w:jc w:val="both"/>
      </w:pPr>
      <w:r>
        <w:rPr>
          <w:rFonts w:ascii="Times New Roman"/>
          <w:b w:val="false"/>
          <w:i w:val="false"/>
          <w:color w:val="000000"/>
          <w:sz w:val="28"/>
        </w:rPr>
        <w:t>
      12) өз құзыретінің шегінде мониторингті жүзеге асыру;</w:t>
      </w:r>
    </w:p>
    <w:bookmarkEnd w:id="583"/>
    <w:bookmarkStart w:name="z602" w:id="584"/>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584"/>
    <w:bookmarkStart w:name="z603" w:id="585"/>
    <w:p>
      <w:pPr>
        <w:spacing w:after="0"/>
        <w:ind w:left="0"/>
        <w:jc w:val="both"/>
      </w:pPr>
      <w:r>
        <w:rPr>
          <w:rFonts w:ascii="Times New Roman"/>
          <w:b w:val="false"/>
          <w:i w:val="false"/>
          <w:color w:val="000000"/>
          <w:sz w:val="28"/>
        </w:rPr>
        <w:t>
      14) фармацевтикалық инспекцияларды жүзеге асыру;</w:t>
      </w:r>
    </w:p>
    <w:bookmarkEnd w:id="585"/>
    <w:bookmarkStart w:name="z604" w:id="586"/>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586"/>
    <w:bookmarkStart w:name="z605" w:id="587"/>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587"/>
    <w:bookmarkStart w:name="z606" w:id="588"/>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588"/>
    <w:bookmarkStart w:name="z607" w:id="589"/>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589"/>
    <w:bookmarkStart w:name="z608" w:id="590"/>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590"/>
    <w:bookmarkStart w:name="z609" w:id="591"/>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591"/>
    <w:bookmarkStart w:name="z610" w:id="592"/>
    <w:p>
      <w:pPr>
        <w:spacing w:after="0"/>
        <w:ind w:left="0"/>
        <w:jc w:val="both"/>
      </w:pPr>
      <w:r>
        <w:rPr>
          <w:rFonts w:ascii="Times New Roman"/>
          <w:b w:val="false"/>
          <w:i w:val="false"/>
          <w:color w:val="000000"/>
          <w:sz w:val="28"/>
        </w:rPr>
        <w:t>
      21) тамақ өнімінің қауіпсіздігін қамтамасыз ету;</w:t>
      </w:r>
    </w:p>
    <w:bookmarkEnd w:id="592"/>
    <w:bookmarkStart w:name="z611" w:id="593"/>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593"/>
    <w:bookmarkStart w:name="z612" w:id="594"/>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594"/>
    <w:bookmarkStart w:name="z613" w:id="595"/>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595"/>
    <w:bookmarkStart w:name="z614" w:id="596"/>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596"/>
    <w:bookmarkStart w:name="z615" w:id="597"/>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597"/>
    <w:bookmarkStart w:name="z616" w:id="598"/>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598"/>
    <w:bookmarkStart w:name="z617" w:id="599"/>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599"/>
    <w:bookmarkStart w:name="z618" w:id="600"/>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600"/>
    <w:bookmarkStart w:name="z619" w:id="601"/>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601"/>
    <w:bookmarkStart w:name="z620" w:id="602"/>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602"/>
    <w:bookmarkStart w:name="z621" w:id="603"/>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603"/>
    <w:bookmarkStart w:name="z622" w:id="604"/>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604"/>
    <w:bookmarkStart w:name="z623" w:id="605"/>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605"/>
    <w:bookmarkStart w:name="z624" w:id="606"/>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606"/>
    <w:bookmarkStart w:name="z625" w:id="607"/>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607"/>
    <w:bookmarkStart w:name="z626" w:id="608"/>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608"/>
    <w:bookmarkStart w:name="z627" w:id="609"/>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609"/>
    <w:bookmarkStart w:name="z628" w:id="610"/>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610"/>
    <w:bookmarkStart w:name="z629" w:id="611"/>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611"/>
    <w:bookmarkStart w:name="z630" w:id="612"/>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612"/>
    <w:bookmarkStart w:name="z631" w:id="613"/>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613"/>
    <w:bookmarkStart w:name="z632" w:id="614"/>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614"/>
    <w:bookmarkStart w:name="z633" w:id="615"/>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615"/>
    <w:bookmarkStart w:name="z634" w:id="616"/>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616"/>
    <w:bookmarkStart w:name="z635" w:id="617"/>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617"/>
    <w:bookmarkStart w:name="z636" w:id="618"/>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618"/>
    <w:bookmarkStart w:name="z637" w:id="619"/>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619"/>
    <w:bookmarkStart w:name="z638" w:id="620"/>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620"/>
    <w:bookmarkStart w:name="z639" w:id="621"/>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621"/>
    <w:bookmarkStart w:name="z640" w:id="622"/>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622"/>
    <w:bookmarkStart w:name="z641" w:id="623"/>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623"/>
    <w:bookmarkStart w:name="z642" w:id="624"/>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624"/>
    <w:bookmarkStart w:name="z643" w:id="625"/>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625"/>
    <w:bookmarkStart w:name="z644" w:id="626"/>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626"/>
    <w:bookmarkStart w:name="z645" w:id="627"/>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627"/>
    <w:bookmarkStart w:name="z646" w:id="628"/>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628"/>
    <w:bookmarkStart w:name="z647" w:id="629"/>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629"/>
    <w:bookmarkStart w:name="z648" w:id="630"/>
    <w:p>
      <w:pPr>
        <w:spacing w:after="0"/>
        <w:ind w:left="0"/>
        <w:jc w:val="both"/>
      </w:pPr>
      <w:r>
        <w:rPr>
          <w:rFonts w:ascii="Times New Roman"/>
          <w:b w:val="false"/>
          <w:i w:val="false"/>
          <w:color w:val="000000"/>
          <w:sz w:val="28"/>
        </w:rPr>
        <w:t>
      59) реттелетін салада түсіндіру жұмысын ұйымдастыру;</w:t>
      </w:r>
    </w:p>
    <w:bookmarkEnd w:id="630"/>
    <w:bookmarkStart w:name="z649" w:id="631"/>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631"/>
    <w:bookmarkStart w:name="z650" w:id="632"/>
    <w:p>
      <w:pPr>
        <w:spacing w:after="0"/>
        <w:ind w:left="0"/>
        <w:jc w:val="both"/>
      </w:pPr>
      <w:r>
        <w:rPr>
          <w:rFonts w:ascii="Times New Roman"/>
          <w:b w:val="false"/>
          <w:i w:val="false"/>
          <w:color w:val="000000"/>
          <w:sz w:val="28"/>
        </w:rPr>
        <w:t>
      15. Құқықтары мен міндеттері:</w:t>
      </w:r>
    </w:p>
    <w:bookmarkEnd w:id="632"/>
    <w:bookmarkStart w:name="z651" w:id="633"/>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633"/>
    <w:bookmarkStart w:name="z652" w:id="634"/>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634"/>
    <w:bookmarkStart w:name="z653" w:id="635"/>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635"/>
    <w:bookmarkStart w:name="z654" w:id="636"/>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636"/>
    <w:bookmarkStart w:name="z655" w:id="637"/>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637"/>
    <w:bookmarkStart w:name="z656" w:id="638"/>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638"/>
    <w:bookmarkStart w:name="z657" w:id="639"/>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639"/>
    <w:bookmarkStart w:name="z658" w:id="640"/>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640"/>
    <w:bookmarkStart w:name="z659" w:id="641"/>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641"/>
    <w:bookmarkStart w:name="z660" w:id="642"/>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642"/>
    <w:bookmarkStart w:name="z661" w:id="643"/>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643"/>
    <w:bookmarkStart w:name="z662" w:id="644"/>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644"/>
    <w:bookmarkStart w:name="z663" w:id="645"/>
    <w:p>
      <w:pPr>
        <w:spacing w:after="0"/>
        <w:ind w:left="0"/>
        <w:jc w:val="left"/>
      </w:pPr>
      <w:r>
        <w:rPr>
          <w:rFonts w:ascii="Times New Roman"/>
          <w:b/>
          <w:i w:val="false"/>
          <w:color w:val="000000"/>
        </w:rPr>
        <w:t xml:space="preserve"> 3-тарау. Департаменттің қызметін ұйымдастыру</w:t>
      </w:r>
    </w:p>
    <w:bookmarkEnd w:id="645"/>
    <w:bookmarkStart w:name="z664" w:id="646"/>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646"/>
    <w:bookmarkStart w:name="z665" w:id="647"/>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647"/>
    <w:bookmarkStart w:name="z666" w:id="64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648"/>
    <w:bookmarkStart w:name="z667" w:id="649"/>
    <w:p>
      <w:pPr>
        <w:spacing w:after="0"/>
        <w:ind w:left="0"/>
        <w:jc w:val="both"/>
      </w:pPr>
      <w:r>
        <w:rPr>
          <w:rFonts w:ascii="Times New Roman"/>
          <w:b w:val="false"/>
          <w:i w:val="false"/>
          <w:color w:val="000000"/>
          <w:sz w:val="28"/>
        </w:rPr>
        <w:t>
      19. Департамент басшысының өкілеттіктері:</w:t>
      </w:r>
    </w:p>
    <w:bookmarkEnd w:id="649"/>
    <w:bookmarkStart w:name="z668" w:id="650"/>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650"/>
    <w:bookmarkStart w:name="z669" w:id="651"/>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651"/>
    <w:bookmarkStart w:name="z670" w:id="652"/>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652"/>
    <w:bookmarkStart w:name="z671" w:id="653"/>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653"/>
    <w:bookmarkStart w:name="z672" w:id="654"/>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654"/>
    <w:bookmarkStart w:name="z673" w:id="655"/>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655"/>
    <w:bookmarkStart w:name="z674" w:id="656"/>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656"/>
    <w:bookmarkStart w:name="z675" w:id="657"/>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657"/>
    <w:bookmarkStart w:name="z676" w:id="658"/>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658"/>
    <w:bookmarkStart w:name="z677" w:id="659"/>
    <w:p>
      <w:pPr>
        <w:spacing w:after="0"/>
        <w:ind w:left="0"/>
        <w:jc w:val="left"/>
      </w:pPr>
      <w:r>
        <w:rPr>
          <w:rFonts w:ascii="Times New Roman"/>
          <w:b/>
          <w:i w:val="false"/>
          <w:color w:val="000000"/>
        </w:rPr>
        <w:t xml:space="preserve"> 4-тарау. Департаменттің мүлкi</w:t>
      </w:r>
    </w:p>
    <w:bookmarkEnd w:id="659"/>
    <w:bookmarkStart w:name="z678" w:id="66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660"/>
    <w:bookmarkStart w:name="z679" w:id="661"/>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61"/>
    <w:bookmarkStart w:name="z680" w:id="662"/>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662"/>
    <w:bookmarkStart w:name="z681" w:id="663"/>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63"/>
    <w:bookmarkStart w:name="z682" w:id="664"/>
    <w:p>
      <w:pPr>
        <w:spacing w:after="0"/>
        <w:ind w:left="0"/>
        <w:jc w:val="left"/>
      </w:pPr>
      <w:r>
        <w:rPr>
          <w:rFonts w:ascii="Times New Roman"/>
          <w:b/>
          <w:i w:val="false"/>
          <w:color w:val="000000"/>
        </w:rPr>
        <w:t xml:space="preserve"> 5-тарау. Департаментті қайта ұйымдастыру және тарату</w:t>
      </w:r>
    </w:p>
    <w:bookmarkEnd w:id="664"/>
    <w:bookmarkStart w:name="z683" w:id="66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665"/>
    <w:bookmarkStart w:name="z684" w:id="666"/>
    <w:p>
      <w:pPr>
        <w:spacing w:after="0"/>
        <w:ind w:left="0"/>
        <w:jc w:val="left"/>
      </w:pPr>
      <w:r>
        <w:rPr>
          <w:rFonts w:ascii="Times New Roman"/>
          <w:b/>
          <w:i w:val="false"/>
          <w:color w:val="000000"/>
        </w:rPr>
        <w:t xml:space="preserve"> Қарамағындағы аумақтық бөлiмшелердің тізбесі</w:t>
      </w:r>
    </w:p>
    <w:bookmarkEnd w:id="666"/>
    <w:bookmarkStart w:name="z685" w:id="667"/>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Ақтөбе қалалық тауарлар мен көрсетілетін қызметтердің сапасы мен қауіпсіздігін бақылау басқармасы.</w:t>
      </w:r>
    </w:p>
    <w:bookmarkEnd w:id="667"/>
    <w:bookmarkStart w:name="z686" w:id="668"/>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Алға аудандық тауарлар мен көрсетілетін қызметтердің сапасы мен қауіпсіздігін бақылау басқармасы.</w:t>
      </w:r>
    </w:p>
    <w:bookmarkEnd w:id="668"/>
    <w:bookmarkStart w:name="z687" w:id="669"/>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Әйтеке би аудандық тауарлар мен көрсетілетін қызметтердің сапасы мен қауіпсіздігін бақылау басқармасы.</w:t>
      </w:r>
    </w:p>
    <w:bookmarkEnd w:id="669"/>
    <w:bookmarkStart w:name="z688" w:id="670"/>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Байғанин аудандық тауарлар мен көрсетілетін қызметтердің сапасы мен қауіпсіздігін бақылау басқармасы.</w:t>
      </w:r>
    </w:p>
    <w:bookmarkEnd w:id="670"/>
    <w:bookmarkStart w:name="z689" w:id="671"/>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Қарғалы аудандық тауарлар мен көрсетілетін қызметтердің сапасы мен қауіпсіздігін бақылау басқармасы.</w:t>
      </w:r>
    </w:p>
    <w:bookmarkEnd w:id="671"/>
    <w:bookmarkStart w:name="z690" w:id="672"/>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Қобда аудандық тауарлар мен көрсетілетін қызметтердің сапасы мен қауіпсіздігін бақылау басқармасы.</w:t>
      </w:r>
    </w:p>
    <w:bookmarkEnd w:id="672"/>
    <w:bookmarkStart w:name="z691" w:id="673"/>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Мәртөк аудандық тауарлар мен көрсетілетін қызметтердің сапасы мен қауіпсіздігін бақылау басқармасы.</w:t>
      </w:r>
    </w:p>
    <w:bookmarkEnd w:id="673"/>
    <w:bookmarkStart w:name="z692" w:id="674"/>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Мұғалжар аудандық тауарлар мен көрсетілетін қызметтердің сапасы мен қауіпсіздігін бақылау басқармасы.</w:t>
      </w:r>
    </w:p>
    <w:bookmarkEnd w:id="674"/>
    <w:bookmarkStart w:name="z693" w:id="675"/>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Ойыл аудандық тауарлар мен көрсетілетін қызметтердің сапасы мен қауіпсіздігін бақылау басқармасы.</w:t>
      </w:r>
    </w:p>
    <w:bookmarkEnd w:id="675"/>
    <w:bookmarkStart w:name="z694" w:id="676"/>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Темір аудандық тауарлар мен көрсетілетін қызметтердің сапасы мен қауіпсіздігін бақылау басқармасы.</w:t>
      </w:r>
    </w:p>
    <w:bookmarkEnd w:id="676"/>
    <w:bookmarkStart w:name="z695" w:id="677"/>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Хромтау аудандық тауарлар мен көрсетілетін қызметтердің сапасы мен қауіпсіздігін бақылау басқармасы.</w:t>
      </w:r>
    </w:p>
    <w:bookmarkEnd w:id="677"/>
    <w:bookmarkStart w:name="z696" w:id="678"/>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Шалқар аудандық тауарлар мен көрсетілетін қызметтердің сапасы мен қауіпсіздігін бақылау басқармасы.</w:t>
      </w:r>
    </w:p>
    <w:bookmarkEnd w:id="678"/>
    <w:bookmarkStart w:name="z697" w:id="679"/>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Ақтөбе облысының тауарлар мен көрсетілетін қызметтердің сапасы мен қауіпсіздігін бақылау департаментінің Ырғыз аудандық тауарлар мен көрсетілетін қызметтердің сапасы мен қауіпсіздігін бақылау басқармасы.</w:t>
      </w:r>
    </w:p>
    <w:bookmarkEnd w:id="6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4-қосымша</w:t>
            </w:r>
          </w:p>
        </w:tc>
      </w:tr>
    </w:tbl>
    <w:bookmarkStart w:name="z699" w:id="680"/>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680"/>
    <w:bookmarkStart w:name="z700" w:id="681"/>
    <w:p>
      <w:pPr>
        <w:spacing w:after="0"/>
        <w:ind w:left="0"/>
        <w:jc w:val="left"/>
      </w:pPr>
      <w:r>
        <w:rPr>
          <w:rFonts w:ascii="Times New Roman"/>
          <w:b/>
          <w:i w:val="false"/>
          <w:color w:val="000000"/>
        </w:rPr>
        <w:t xml:space="preserve"> 1-тарау. Жалпы ережелер</w:t>
      </w:r>
    </w:p>
    <w:bookmarkEnd w:id="681"/>
    <w:bookmarkStart w:name="z701" w:id="682"/>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682"/>
    <w:bookmarkStart w:name="z702" w:id="68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683"/>
    <w:bookmarkStart w:name="z703" w:id="684"/>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684"/>
    <w:bookmarkStart w:name="z704" w:id="68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685"/>
    <w:bookmarkStart w:name="z705" w:id="686"/>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686"/>
    <w:bookmarkStart w:name="z706" w:id="687"/>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687"/>
    <w:bookmarkStart w:name="z707" w:id="688"/>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688"/>
    <w:bookmarkStart w:name="z708" w:id="689"/>
    <w:p>
      <w:pPr>
        <w:spacing w:after="0"/>
        <w:ind w:left="0"/>
        <w:jc w:val="both"/>
      </w:pPr>
      <w:r>
        <w:rPr>
          <w:rFonts w:ascii="Times New Roman"/>
          <w:b w:val="false"/>
          <w:i w:val="false"/>
          <w:color w:val="000000"/>
          <w:sz w:val="28"/>
        </w:rPr>
        <w:t>
      8. Заңды тұлғаның орналасқан жері: 050010, Қазақстан Республикасы, Алматы қаласы, Жібек жолы даңғылы, 5-үй.</w:t>
      </w:r>
    </w:p>
    <w:bookmarkEnd w:id="689"/>
    <w:bookmarkStart w:name="z709" w:id="69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 республикалық мемлекеттік мекемесі.</w:t>
      </w:r>
    </w:p>
    <w:bookmarkEnd w:id="690"/>
    <w:bookmarkStart w:name="z710" w:id="69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691"/>
    <w:bookmarkStart w:name="z711" w:id="69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692"/>
    <w:bookmarkStart w:name="z712" w:id="693"/>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693"/>
    <w:bookmarkStart w:name="z713" w:id="69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694"/>
    <w:bookmarkStart w:name="z714" w:id="69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695"/>
    <w:bookmarkStart w:name="z715" w:id="696"/>
    <w:p>
      <w:pPr>
        <w:spacing w:after="0"/>
        <w:ind w:left="0"/>
        <w:jc w:val="both"/>
      </w:pPr>
      <w:r>
        <w:rPr>
          <w:rFonts w:ascii="Times New Roman"/>
          <w:b w:val="false"/>
          <w:i w:val="false"/>
          <w:color w:val="000000"/>
          <w:sz w:val="28"/>
        </w:rPr>
        <w:t xml:space="preserve">
      13. Міндеттері: </w:t>
      </w:r>
    </w:p>
    <w:bookmarkEnd w:id="696"/>
    <w:bookmarkStart w:name="z716" w:id="697"/>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697"/>
    <w:bookmarkStart w:name="z717" w:id="698"/>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698"/>
    <w:bookmarkStart w:name="z718" w:id="699"/>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699"/>
    <w:bookmarkStart w:name="z719" w:id="700"/>
    <w:p>
      <w:pPr>
        <w:spacing w:after="0"/>
        <w:ind w:left="0"/>
        <w:jc w:val="both"/>
      </w:pPr>
      <w:r>
        <w:rPr>
          <w:rFonts w:ascii="Times New Roman"/>
          <w:b w:val="false"/>
          <w:i w:val="false"/>
          <w:color w:val="000000"/>
          <w:sz w:val="28"/>
        </w:rPr>
        <w:t>
      14. Функциялары:</w:t>
      </w:r>
    </w:p>
    <w:bookmarkEnd w:id="700"/>
    <w:bookmarkStart w:name="z720" w:id="701"/>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701"/>
    <w:bookmarkStart w:name="z721" w:id="702"/>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702"/>
    <w:bookmarkStart w:name="z722" w:id="703"/>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703"/>
    <w:bookmarkStart w:name="z723" w:id="704"/>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704"/>
    <w:bookmarkStart w:name="z724" w:id="705"/>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705"/>
    <w:bookmarkStart w:name="z725" w:id="706"/>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706"/>
    <w:bookmarkStart w:name="z726" w:id="707"/>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707"/>
    <w:bookmarkStart w:name="z727" w:id="708"/>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708"/>
    <w:bookmarkStart w:name="z728" w:id="709"/>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709"/>
    <w:bookmarkStart w:name="z729" w:id="710"/>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710"/>
    <w:bookmarkStart w:name="z730" w:id="711"/>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711"/>
    <w:bookmarkStart w:name="z731" w:id="712"/>
    <w:p>
      <w:pPr>
        <w:spacing w:after="0"/>
        <w:ind w:left="0"/>
        <w:jc w:val="both"/>
      </w:pPr>
      <w:r>
        <w:rPr>
          <w:rFonts w:ascii="Times New Roman"/>
          <w:b w:val="false"/>
          <w:i w:val="false"/>
          <w:color w:val="000000"/>
          <w:sz w:val="28"/>
        </w:rPr>
        <w:t>
      12) өз құзыретінің шегінде мониторингті жүзеге асыру;</w:t>
      </w:r>
    </w:p>
    <w:bookmarkEnd w:id="712"/>
    <w:bookmarkStart w:name="z732" w:id="713"/>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713"/>
    <w:bookmarkStart w:name="z733" w:id="714"/>
    <w:p>
      <w:pPr>
        <w:spacing w:after="0"/>
        <w:ind w:left="0"/>
        <w:jc w:val="both"/>
      </w:pPr>
      <w:r>
        <w:rPr>
          <w:rFonts w:ascii="Times New Roman"/>
          <w:b w:val="false"/>
          <w:i w:val="false"/>
          <w:color w:val="000000"/>
          <w:sz w:val="28"/>
        </w:rPr>
        <w:t>
      14) фармацевтикалық инспекцияларды жүзеге асыру;</w:t>
      </w:r>
    </w:p>
    <w:bookmarkEnd w:id="714"/>
    <w:bookmarkStart w:name="z734" w:id="715"/>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715"/>
    <w:bookmarkStart w:name="z735" w:id="716"/>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716"/>
    <w:bookmarkStart w:name="z736" w:id="717"/>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717"/>
    <w:bookmarkStart w:name="z737" w:id="718"/>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718"/>
    <w:bookmarkStart w:name="z738" w:id="719"/>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719"/>
    <w:bookmarkStart w:name="z739" w:id="720"/>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720"/>
    <w:bookmarkStart w:name="z740" w:id="721"/>
    <w:p>
      <w:pPr>
        <w:spacing w:after="0"/>
        <w:ind w:left="0"/>
        <w:jc w:val="both"/>
      </w:pPr>
      <w:r>
        <w:rPr>
          <w:rFonts w:ascii="Times New Roman"/>
          <w:b w:val="false"/>
          <w:i w:val="false"/>
          <w:color w:val="000000"/>
          <w:sz w:val="28"/>
        </w:rPr>
        <w:t>
      21) тамақ өнімінің қауіпсіздігін қамтамасыз ету;</w:t>
      </w:r>
    </w:p>
    <w:bookmarkEnd w:id="721"/>
    <w:bookmarkStart w:name="z741" w:id="722"/>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722"/>
    <w:bookmarkStart w:name="z742" w:id="723"/>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723"/>
    <w:bookmarkStart w:name="z743" w:id="724"/>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724"/>
    <w:bookmarkStart w:name="z744" w:id="725"/>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725"/>
    <w:bookmarkStart w:name="z745" w:id="726"/>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726"/>
    <w:bookmarkStart w:name="z746" w:id="727"/>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727"/>
    <w:bookmarkStart w:name="z747" w:id="728"/>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728"/>
    <w:bookmarkStart w:name="z748" w:id="729"/>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729"/>
    <w:bookmarkStart w:name="z749" w:id="730"/>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730"/>
    <w:bookmarkStart w:name="z750" w:id="731"/>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731"/>
    <w:bookmarkStart w:name="z751" w:id="732"/>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732"/>
    <w:bookmarkStart w:name="z752" w:id="733"/>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733"/>
    <w:bookmarkStart w:name="z753" w:id="734"/>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734"/>
    <w:bookmarkStart w:name="z754" w:id="735"/>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735"/>
    <w:bookmarkStart w:name="z755" w:id="736"/>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736"/>
    <w:bookmarkStart w:name="z756" w:id="737"/>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737"/>
    <w:bookmarkStart w:name="z757" w:id="738"/>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738"/>
    <w:bookmarkStart w:name="z758" w:id="739"/>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739"/>
    <w:bookmarkStart w:name="z759" w:id="740"/>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740"/>
    <w:bookmarkStart w:name="z760" w:id="741"/>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741"/>
    <w:bookmarkStart w:name="z761" w:id="742"/>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742"/>
    <w:bookmarkStart w:name="z762" w:id="743"/>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743"/>
    <w:bookmarkStart w:name="z763" w:id="744"/>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744"/>
    <w:bookmarkStart w:name="z764" w:id="745"/>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745"/>
    <w:bookmarkStart w:name="z765" w:id="746"/>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746"/>
    <w:bookmarkStart w:name="z766" w:id="747"/>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747"/>
    <w:bookmarkStart w:name="z767" w:id="748"/>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748"/>
    <w:bookmarkStart w:name="z768" w:id="749"/>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749"/>
    <w:bookmarkStart w:name="z769" w:id="750"/>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750"/>
    <w:bookmarkStart w:name="z770" w:id="751"/>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751"/>
    <w:bookmarkStart w:name="z771" w:id="752"/>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752"/>
    <w:bookmarkStart w:name="z772" w:id="753"/>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753"/>
    <w:bookmarkStart w:name="z773" w:id="754"/>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754"/>
    <w:bookmarkStart w:name="z774" w:id="755"/>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755"/>
    <w:bookmarkStart w:name="z775" w:id="756"/>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756"/>
    <w:bookmarkStart w:name="z776" w:id="757"/>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757"/>
    <w:bookmarkStart w:name="z777" w:id="758"/>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758"/>
    <w:bookmarkStart w:name="z778" w:id="759"/>
    <w:p>
      <w:pPr>
        <w:spacing w:after="0"/>
        <w:ind w:left="0"/>
        <w:jc w:val="both"/>
      </w:pPr>
      <w:r>
        <w:rPr>
          <w:rFonts w:ascii="Times New Roman"/>
          <w:b w:val="false"/>
          <w:i w:val="false"/>
          <w:color w:val="000000"/>
          <w:sz w:val="28"/>
        </w:rPr>
        <w:t>
      59) реттелетін салада түсіндіру жұмысын ұйымдастыру;</w:t>
      </w:r>
    </w:p>
    <w:bookmarkEnd w:id="759"/>
    <w:bookmarkStart w:name="z779" w:id="760"/>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760"/>
    <w:bookmarkStart w:name="z780" w:id="761"/>
    <w:p>
      <w:pPr>
        <w:spacing w:after="0"/>
        <w:ind w:left="0"/>
        <w:jc w:val="both"/>
      </w:pPr>
      <w:r>
        <w:rPr>
          <w:rFonts w:ascii="Times New Roman"/>
          <w:b w:val="false"/>
          <w:i w:val="false"/>
          <w:color w:val="000000"/>
          <w:sz w:val="28"/>
        </w:rPr>
        <w:t>
      15. Құқықтары мен міндеттері:</w:t>
      </w:r>
    </w:p>
    <w:bookmarkEnd w:id="761"/>
    <w:bookmarkStart w:name="z781" w:id="762"/>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762"/>
    <w:bookmarkStart w:name="z782" w:id="763"/>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763"/>
    <w:bookmarkStart w:name="z783" w:id="764"/>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764"/>
    <w:bookmarkStart w:name="z784" w:id="76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765"/>
    <w:bookmarkStart w:name="z785" w:id="76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766"/>
    <w:bookmarkStart w:name="z786" w:id="76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767"/>
    <w:bookmarkStart w:name="z787" w:id="76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768"/>
    <w:bookmarkStart w:name="z788" w:id="76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769"/>
    <w:bookmarkStart w:name="z789" w:id="770"/>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770"/>
    <w:bookmarkStart w:name="z790" w:id="771"/>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771"/>
    <w:bookmarkStart w:name="z791" w:id="772"/>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772"/>
    <w:bookmarkStart w:name="z792" w:id="77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773"/>
    <w:bookmarkStart w:name="z793" w:id="774"/>
    <w:p>
      <w:pPr>
        <w:spacing w:after="0"/>
        <w:ind w:left="0"/>
        <w:jc w:val="left"/>
      </w:pPr>
      <w:r>
        <w:rPr>
          <w:rFonts w:ascii="Times New Roman"/>
          <w:b/>
          <w:i w:val="false"/>
          <w:color w:val="000000"/>
        </w:rPr>
        <w:t xml:space="preserve"> 3-тарау. Департаменттің қызметін ұйымдастыру</w:t>
      </w:r>
    </w:p>
    <w:bookmarkEnd w:id="774"/>
    <w:bookmarkStart w:name="z794" w:id="775"/>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775"/>
    <w:bookmarkStart w:name="z795" w:id="77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776"/>
    <w:bookmarkStart w:name="z796" w:id="77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777"/>
    <w:bookmarkStart w:name="z797" w:id="778"/>
    <w:p>
      <w:pPr>
        <w:spacing w:after="0"/>
        <w:ind w:left="0"/>
        <w:jc w:val="both"/>
      </w:pPr>
      <w:r>
        <w:rPr>
          <w:rFonts w:ascii="Times New Roman"/>
          <w:b w:val="false"/>
          <w:i w:val="false"/>
          <w:color w:val="000000"/>
          <w:sz w:val="28"/>
        </w:rPr>
        <w:t xml:space="preserve">
      19. Департамент басшысының өкілеттіктері: </w:t>
      </w:r>
    </w:p>
    <w:bookmarkEnd w:id="778"/>
    <w:bookmarkStart w:name="z798" w:id="779"/>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779"/>
    <w:bookmarkStart w:name="z799" w:id="780"/>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780"/>
    <w:bookmarkStart w:name="z800" w:id="781"/>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781"/>
    <w:bookmarkStart w:name="z801" w:id="782"/>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782"/>
    <w:bookmarkStart w:name="z802" w:id="783"/>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783"/>
    <w:bookmarkStart w:name="z803" w:id="784"/>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784"/>
    <w:bookmarkStart w:name="z804" w:id="785"/>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785"/>
    <w:bookmarkStart w:name="z805" w:id="786"/>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786"/>
    <w:bookmarkStart w:name="z806" w:id="787"/>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787"/>
    <w:bookmarkStart w:name="z807" w:id="788"/>
    <w:p>
      <w:pPr>
        <w:spacing w:after="0"/>
        <w:ind w:left="0"/>
        <w:jc w:val="left"/>
      </w:pPr>
      <w:r>
        <w:rPr>
          <w:rFonts w:ascii="Times New Roman"/>
          <w:b/>
          <w:i w:val="false"/>
          <w:color w:val="000000"/>
        </w:rPr>
        <w:t xml:space="preserve"> 4-тарау. Департаменттің мүлкi</w:t>
      </w:r>
    </w:p>
    <w:bookmarkEnd w:id="788"/>
    <w:bookmarkStart w:name="z808" w:id="78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789"/>
    <w:bookmarkStart w:name="z809" w:id="790"/>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0"/>
    <w:bookmarkStart w:name="z810" w:id="79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791"/>
    <w:bookmarkStart w:name="z811" w:id="79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92"/>
    <w:bookmarkStart w:name="z812" w:id="793"/>
    <w:p>
      <w:pPr>
        <w:spacing w:after="0"/>
        <w:ind w:left="0"/>
        <w:jc w:val="left"/>
      </w:pPr>
      <w:r>
        <w:rPr>
          <w:rFonts w:ascii="Times New Roman"/>
          <w:b/>
          <w:i w:val="false"/>
          <w:color w:val="000000"/>
        </w:rPr>
        <w:t xml:space="preserve"> 5-тарау. Департаментті қайта ұйымдастыру және тарату</w:t>
      </w:r>
    </w:p>
    <w:bookmarkEnd w:id="793"/>
    <w:bookmarkStart w:name="z813" w:id="79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794"/>
    <w:bookmarkStart w:name="z814" w:id="795"/>
    <w:p>
      <w:pPr>
        <w:spacing w:after="0"/>
        <w:ind w:left="0"/>
        <w:jc w:val="left"/>
      </w:pPr>
      <w:r>
        <w:rPr>
          <w:rFonts w:ascii="Times New Roman"/>
          <w:b/>
          <w:i w:val="false"/>
          <w:color w:val="000000"/>
        </w:rPr>
        <w:t xml:space="preserve"> Қарамағындағы аумақтық бөлiмшелердің тізбесі</w:t>
      </w:r>
    </w:p>
    <w:bookmarkEnd w:id="795"/>
    <w:bookmarkStart w:name="z815" w:id="796"/>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Алатау ауданы тауарлар мен көрсетілетін қызметтердің сапасы мен қауіпсіздігін бақылау басқармасы.</w:t>
      </w:r>
    </w:p>
    <w:bookmarkEnd w:id="796"/>
    <w:bookmarkStart w:name="z816" w:id="797"/>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Алмалы ауданы тауарлар мен көрсетілетін қызметтердің сапасы мен қауіпсіздігін бақылау басқармасы.</w:t>
      </w:r>
    </w:p>
    <w:bookmarkEnd w:id="797"/>
    <w:bookmarkStart w:name="z817" w:id="798"/>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Әуезов ауданы тауарлар мен көрсетілетін қызметтердің сапасы мен қауіпсіздігін бақылау басқармасы.</w:t>
      </w:r>
    </w:p>
    <w:bookmarkEnd w:id="798"/>
    <w:bookmarkStart w:name="z818" w:id="799"/>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Бостандық ауданы тауарлар мен көрсетілетін қызметтердің сапасы мен қауіпсіздігін бақылау басқармасы.</w:t>
      </w:r>
    </w:p>
    <w:bookmarkEnd w:id="799"/>
    <w:bookmarkStart w:name="z819" w:id="800"/>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Жетісу ауданы тауарлар мен көрсетілетін қызметтердің сапасы мен қауіпсіздігін бақылау басқармасы.</w:t>
      </w:r>
    </w:p>
    <w:bookmarkEnd w:id="800"/>
    <w:bookmarkStart w:name="z820" w:id="801"/>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Медеу ауданы тауарлар мен көрсетілетін қызметтердің сапасы мен қауіпсіздігін бақылау басқармасы.</w:t>
      </w:r>
    </w:p>
    <w:bookmarkEnd w:id="801"/>
    <w:bookmarkStart w:name="z821" w:id="802"/>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Наурызбай ауданы тауарлар мен көрсетілетін қызметтердің сапасы мен қауіпсіздігін бақылау басқармасы.</w:t>
      </w:r>
    </w:p>
    <w:bookmarkEnd w:id="802"/>
    <w:bookmarkStart w:name="z822" w:id="803"/>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Алматы қаласының тауарлар мен көрсетілетін қызметтердің сапасы мен қауіпсіздігін бақылау департаментінің Алматы қаласы Түрксіб ауданы тауарлар мен көрсетілетін қызметтердің сапасы мен қауіпсіздігін бақылау басқармасы.</w:t>
      </w:r>
    </w:p>
    <w:bookmarkEnd w:id="8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5-қосымша</w:t>
            </w:r>
          </w:p>
        </w:tc>
      </w:tr>
    </w:tbl>
    <w:bookmarkStart w:name="z824" w:id="804"/>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804"/>
    <w:bookmarkStart w:name="z825" w:id="805"/>
    <w:p>
      <w:pPr>
        <w:spacing w:after="0"/>
        <w:ind w:left="0"/>
        <w:jc w:val="left"/>
      </w:pPr>
      <w:r>
        <w:rPr>
          <w:rFonts w:ascii="Times New Roman"/>
          <w:b/>
          <w:i w:val="false"/>
          <w:color w:val="000000"/>
        </w:rPr>
        <w:t xml:space="preserve"> 1-тарау. Жалпы ережелер</w:t>
      </w:r>
    </w:p>
    <w:bookmarkEnd w:id="805"/>
    <w:bookmarkStart w:name="z826" w:id="806"/>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806"/>
    <w:bookmarkStart w:name="z827" w:id="80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807"/>
    <w:bookmarkStart w:name="z828" w:id="808"/>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808"/>
    <w:bookmarkStart w:name="z829" w:id="80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809"/>
    <w:bookmarkStart w:name="z830" w:id="810"/>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810"/>
    <w:bookmarkStart w:name="z831" w:id="811"/>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811"/>
    <w:bookmarkStart w:name="z832" w:id="812"/>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812"/>
    <w:bookmarkStart w:name="z833" w:id="813"/>
    <w:p>
      <w:pPr>
        <w:spacing w:after="0"/>
        <w:ind w:left="0"/>
        <w:jc w:val="both"/>
      </w:pPr>
      <w:r>
        <w:rPr>
          <w:rFonts w:ascii="Times New Roman"/>
          <w:b w:val="false"/>
          <w:i w:val="false"/>
          <w:color w:val="000000"/>
          <w:sz w:val="28"/>
        </w:rPr>
        <w:t>
      8. Заңды тұлғаның орналасқан жері: 040000, Қазақстан Республикасы, Алматы облысы, Талдықорған қаласы, Сланов көшесі, 85-А.</w:t>
      </w:r>
    </w:p>
    <w:bookmarkEnd w:id="813"/>
    <w:bookmarkStart w:name="z834" w:id="81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 республикалық мемлекеттік мекемесі.</w:t>
      </w:r>
    </w:p>
    <w:bookmarkEnd w:id="814"/>
    <w:bookmarkStart w:name="z835" w:id="81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815"/>
    <w:bookmarkStart w:name="z836" w:id="816"/>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816"/>
    <w:bookmarkStart w:name="z837" w:id="817"/>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817"/>
    <w:bookmarkStart w:name="z838" w:id="818"/>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818"/>
    <w:bookmarkStart w:name="z839" w:id="81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819"/>
    <w:bookmarkStart w:name="z840" w:id="820"/>
    <w:p>
      <w:pPr>
        <w:spacing w:after="0"/>
        <w:ind w:left="0"/>
        <w:jc w:val="both"/>
      </w:pPr>
      <w:r>
        <w:rPr>
          <w:rFonts w:ascii="Times New Roman"/>
          <w:b w:val="false"/>
          <w:i w:val="false"/>
          <w:color w:val="000000"/>
          <w:sz w:val="28"/>
        </w:rPr>
        <w:t xml:space="preserve">
      13. Міндеттері: </w:t>
      </w:r>
    </w:p>
    <w:bookmarkEnd w:id="820"/>
    <w:bookmarkStart w:name="z841" w:id="821"/>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821"/>
    <w:bookmarkStart w:name="z842" w:id="822"/>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822"/>
    <w:bookmarkStart w:name="z843" w:id="82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823"/>
    <w:bookmarkStart w:name="z844" w:id="824"/>
    <w:p>
      <w:pPr>
        <w:spacing w:after="0"/>
        <w:ind w:left="0"/>
        <w:jc w:val="both"/>
      </w:pPr>
      <w:r>
        <w:rPr>
          <w:rFonts w:ascii="Times New Roman"/>
          <w:b w:val="false"/>
          <w:i w:val="false"/>
          <w:color w:val="000000"/>
          <w:sz w:val="28"/>
        </w:rPr>
        <w:t>
      14. Функциялары:</w:t>
      </w:r>
    </w:p>
    <w:bookmarkEnd w:id="824"/>
    <w:bookmarkStart w:name="z845" w:id="825"/>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825"/>
    <w:bookmarkStart w:name="z846" w:id="826"/>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826"/>
    <w:bookmarkStart w:name="z847" w:id="827"/>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827"/>
    <w:bookmarkStart w:name="z848" w:id="828"/>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828"/>
    <w:bookmarkStart w:name="z849" w:id="829"/>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829"/>
    <w:bookmarkStart w:name="z850" w:id="830"/>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830"/>
    <w:bookmarkStart w:name="z851" w:id="831"/>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831"/>
    <w:bookmarkStart w:name="z852" w:id="832"/>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832"/>
    <w:bookmarkStart w:name="z853" w:id="833"/>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833"/>
    <w:bookmarkStart w:name="z854" w:id="834"/>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834"/>
    <w:bookmarkStart w:name="z855" w:id="835"/>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835"/>
    <w:bookmarkStart w:name="z856" w:id="836"/>
    <w:p>
      <w:pPr>
        <w:spacing w:after="0"/>
        <w:ind w:left="0"/>
        <w:jc w:val="both"/>
      </w:pPr>
      <w:r>
        <w:rPr>
          <w:rFonts w:ascii="Times New Roman"/>
          <w:b w:val="false"/>
          <w:i w:val="false"/>
          <w:color w:val="000000"/>
          <w:sz w:val="28"/>
        </w:rPr>
        <w:t>
      12) өз құзыретінің шегінде мониторингті жүзеге асыру;</w:t>
      </w:r>
    </w:p>
    <w:bookmarkEnd w:id="836"/>
    <w:bookmarkStart w:name="z857" w:id="837"/>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837"/>
    <w:bookmarkStart w:name="z858" w:id="838"/>
    <w:p>
      <w:pPr>
        <w:spacing w:after="0"/>
        <w:ind w:left="0"/>
        <w:jc w:val="both"/>
      </w:pPr>
      <w:r>
        <w:rPr>
          <w:rFonts w:ascii="Times New Roman"/>
          <w:b w:val="false"/>
          <w:i w:val="false"/>
          <w:color w:val="000000"/>
          <w:sz w:val="28"/>
        </w:rPr>
        <w:t>
      14) фармацевтикалық инспекцияларды жүзеге асыру;</w:t>
      </w:r>
    </w:p>
    <w:bookmarkEnd w:id="838"/>
    <w:bookmarkStart w:name="z859" w:id="839"/>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839"/>
    <w:bookmarkStart w:name="z860" w:id="840"/>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840"/>
    <w:bookmarkStart w:name="z861" w:id="841"/>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841"/>
    <w:bookmarkStart w:name="z862" w:id="842"/>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842"/>
    <w:bookmarkStart w:name="z863" w:id="843"/>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843"/>
    <w:bookmarkStart w:name="z864" w:id="844"/>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844"/>
    <w:bookmarkStart w:name="z865" w:id="845"/>
    <w:p>
      <w:pPr>
        <w:spacing w:after="0"/>
        <w:ind w:left="0"/>
        <w:jc w:val="both"/>
      </w:pPr>
      <w:r>
        <w:rPr>
          <w:rFonts w:ascii="Times New Roman"/>
          <w:b w:val="false"/>
          <w:i w:val="false"/>
          <w:color w:val="000000"/>
          <w:sz w:val="28"/>
        </w:rPr>
        <w:t>
      21) тамақ өнімінің қауіпсіздігін қамтамасыз ету;</w:t>
      </w:r>
    </w:p>
    <w:bookmarkEnd w:id="845"/>
    <w:bookmarkStart w:name="z866" w:id="846"/>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846"/>
    <w:bookmarkStart w:name="z867" w:id="847"/>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847"/>
    <w:bookmarkStart w:name="z868" w:id="848"/>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848"/>
    <w:bookmarkStart w:name="z869" w:id="849"/>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849"/>
    <w:bookmarkStart w:name="z870" w:id="850"/>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850"/>
    <w:bookmarkStart w:name="z871" w:id="851"/>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851"/>
    <w:bookmarkStart w:name="z872" w:id="852"/>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852"/>
    <w:bookmarkStart w:name="z873" w:id="853"/>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853"/>
    <w:bookmarkStart w:name="z874" w:id="854"/>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854"/>
    <w:bookmarkStart w:name="z875" w:id="855"/>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855"/>
    <w:bookmarkStart w:name="z876" w:id="856"/>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856"/>
    <w:bookmarkStart w:name="z877" w:id="857"/>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857"/>
    <w:bookmarkStart w:name="z878" w:id="858"/>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858"/>
    <w:bookmarkStart w:name="z879" w:id="859"/>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859"/>
    <w:bookmarkStart w:name="z880" w:id="860"/>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860"/>
    <w:bookmarkStart w:name="z881" w:id="861"/>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861"/>
    <w:bookmarkStart w:name="z882" w:id="862"/>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862"/>
    <w:bookmarkStart w:name="z883" w:id="863"/>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863"/>
    <w:bookmarkStart w:name="z884" w:id="864"/>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864"/>
    <w:bookmarkStart w:name="z885" w:id="865"/>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865"/>
    <w:bookmarkStart w:name="z886" w:id="866"/>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866"/>
    <w:bookmarkStart w:name="z887" w:id="867"/>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867"/>
    <w:bookmarkStart w:name="z888" w:id="868"/>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868"/>
    <w:bookmarkStart w:name="z889" w:id="869"/>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869"/>
    <w:bookmarkStart w:name="z890" w:id="870"/>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870"/>
    <w:bookmarkStart w:name="z891" w:id="871"/>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871"/>
    <w:bookmarkStart w:name="z892" w:id="872"/>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872"/>
    <w:bookmarkStart w:name="z893" w:id="873"/>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873"/>
    <w:bookmarkStart w:name="z894" w:id="874"/>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874"/>
    <w:bookmarkStart w:name="z895" w:id="875"/>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875"/>
    <w:bookmarkStart w:name="z896" w:id="876"/>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876"/>
    <w:bookmarkStart w:name="z897" w:id="877"/>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877"/>
    <w:bookmarkStart w:name="z898" w:id="878"/>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878"/>
    <w:bookmarkStart w:name="z899" w:id="879"/>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879"/>
    <w:bookmarkStart w:name="z900" w:id="880"/>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880"/>
    <w:bookmarkStart w:name="z901" w:id="881"/>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881"/>
    <w:bookmarkStart w:name="z902" w:id="882"/>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882"/>
    <w:bookmarkStart w:name="z903" w:id="883"/>
    <w:p>
      <w:pPr>
        <w:spacing w:after="0"/>
        <w:ind w:left="0"/>
        <w:jc w:val="both"/>
      </w:pPr>
      <w:r>
        <w:rPr>
          <w:rFonts w:ascii="Times New Roman"/>
          <w:b w:val="false"/>
          <w:i w:val="false"/>
          <w:color w:val="000000"/>
          <w:sz w:val="28"/>
        </w:rPr>
        <w:t>
      59) реттелетін салада түсіндіру жұмысын ұйымдастыру;</w:t>
      </w:r>
    </w:p>
    <w:bookmarkEnd w:id="883"/>
    <w:bookmarkStart w:name="z904" w:id="884"/>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884"/>
    <w:bookmarkStart w:name="z905" w:id="885"/>
    <w:p>
      <w:pPr>
        <w:spacing w:after="0"/>
        <w:ind w:left="0"/>
        <w:jc w:val="both"/>
      </w:pPr>
      <w:r>
        <w:rPr>
          <w:rFonts w:ascii="Times New Roman"/>
          <w:b w:val="false"/>
          <w:i w:val="false"/>
          <w:color w:val="000000"/>
          <w:sz w:val="28"/>
        </w:rPr>
        <w:t>
      15. Құқықтары мен міндеттері:</w:t>
      </w:r>
    </w:p>
    <w:bookmarkEnd w:id="885"/>
    <w:bookmarkStart w:name="z906" w:id="886"/>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886"/>
    <w:bookmarkStart w:name="z907" w:id="887"/>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887"/>
    <w:bookmarkStart w:name="z908" w:id="888"/>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888"/>
    <w:bookmarkStart w:name="z909" w:id="889"/>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889"/>
    <w:bookmarkStart w:name="z910" w:id="890"/>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890"/>
    <w:bookmarkStart w:name="z911" w:id="891"/>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891"/>
    <w:bookmarkStart w:name="z912" w:id="892"/>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892"/>
    <w:bookmarkStart w:name="z913" w:id="893"/>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893"/>
    <w:bookmarkStart w:name="z914" w:id="894"/>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894"/>
    <w:bookmarkStart w:name="z915" w:id="895"/>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895"/>
    <w:bookmarkStart w:name="z916" w:id="896"/>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896"/>
    <w:bookmarkStart w:name="z917" w:id="897"/>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897"/>
    <w:bookmarkStart w:name="z918" w:id="898"/>
    <w:p>
      <w:pPr>
        <w:spacing w:after="0"/>
        <w:ind w:left="0"/>
        <w:jc w:val="left"/>
      </w:pPr>
      <w:r>
        <w:rPr>
          <w:rFonts w:ascii="Times New Roman"/>
          <w:b/>
          <w:i w:val="false"/>
          <w:color w:val="000000"/>
        </w:rPr>
        <w:t xml:space="preserve"> 3-тарау. Департаменттің қызметін ұйымдастыру</w:t>
      </w:r>
    </w:p>
    <w:bookmarkEnd w:id="898"/>
    <w:bookmarkStart w:name="z919" w:id="899"/>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899"/>
    <w:bookmarkStart w:name="z920" w:id="90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900"/>
    <w:bookmarkStart w:name="z921" w:id="90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901"/>
    <w:bookmarkStart w:name="z922" w:id="902"/>
    <w:p>
      <w:pPr>
        <w:spacing w:after="0"/>
        <w:ind w:left="0"/>
        <w:jc w:val="both"/>
      </w:pPr>
      <w:r>
        <w:rPr>
          <w:rFonts w:ascii="Times New Roman"/>
          <w:b w:val="false"/>
          <w:i w:val="false"/>
          <w:color w:val="000000"/>
          <w:sz w:val="28"/>
        </w:rPr>
        <w:t>
      19. Департамент басшысының өкілеттіктері:</w:t>
      </w:r>
    </w:p>
    <w:bookmarkEnd w:id="902"/>
    <w:bookmarkStart w:name="z923" w:id="903"/>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903"/>
    <w:bookmarkStart w:name="z924" w:id="904"/>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904"/>
    <w:bookmarkStart w:name="z925" w:id="905"/>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905"/>
    <w:bookmarkStart w:name="z926" w:id="906"/>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906"/>
    <w:bookmarkStart w:name="z927" w:id="907"/>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907"/>
    <w:bookmarkStart w:name="z928" w:id="908"/>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908"/>
    <w:bookmarkStart w:name="z929" w:id="909"/>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909"/>
    <w:bookmarkStart w:name="z930" w:id="910"/>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910"/>
    <w:bookmarkStart w:name="z931" w:id="911"/>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911"/>
    <w:bookmarkStart w:name="z932" w:id="912"/>
    <w:p>
      <w:pPr>
        <w:spacing w:after="0"/>
        <w:ind w:left="0"/>
        <w:jc w:val="left"/>
      </w:pPr>
      <w:r>
        <w:rPr>
          <w:rFonts w:ascii="Times New Roman"/>
          <w:b/>
          <w:i w:val="false"/>
          <w:color w:val="000000"/>
        </w:rPr>
        <w:t xml:space="preserve"> 4-тарау. Департаменттің мүлкi</w:t>
      </w:r>
    </w:p>
    <w:bookmarkEnd w:id="912"/>
    <w:bookmarkStart w:name="z933" w:id="91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913"/>
    <w:bookmarkStart w:name="z934" w:id="914"/>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14"/>
    <w:bookmarkStart w:name="z935" w:id="915"/>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915"/>
    <w:bookmarkStart w:name="z936" w:id="916"/>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16"/>
    <w:bookmarkStart w:name="z937" w:id="917"/>
    <w:p>
      <w:pPr>
        <w:spacing w:after="0"/>
        <w:ind w:left="0"/>
        <w:jc w:val="left"/>
      </w:pPr>
      <w:r>
        <w:rPr>
          <w:rFonts w:ascii="Times New Roman"/>
          <w:b/>
          <w:i w:val="false"/>
          <w:color w:val="000000"/>
        </w:rPr>
        <w:t xml:space="preserve"> 5-тарау. Департаментті қайта ұйымдастыру және тарату</w:t>
      </w:r>
    </w:p>
    <w:bookmarkEnd w:id="917"/>
    <w:bookmarkStart w:name="z938" w:id="91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918"/>
    <w:bookmarkStart w:name="z939" w:id="919"/>
    <w:p>
      <w:pPr>
        <w:spacing w:after="0"/>
        <w:ind w:left="0"/>
        <w:jc w:val="left"/>
      </w:pPr>
      <w:r>
        <w:rPr>
          <w:rFonts w:ascii="Times New Roman"/>
          <w:b/>
          <w:i w:val="false"/>
          <w:color w:val="000000"/>
        </w:rPr>
        <w:t xml:space="preserve"> Қарамағындағы аумақтық бөлiмшелердің тізбесі</w:t>
      </w:r>
    </w:p>
    <w:bookmarkEnd w:id="919"/>
    <w:bookmarkStart w:name="z940" w:id="920"/>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Ақсу аудандық тауарлар мен көрсетілетін қызметтердің сапасы мен қауіпсіздігін бақылау басқармасы.</w:t>
      </w:r>
    </w:p>
    <w:bookmarkEnd w:id="920"/>
    <w:bookmarkStart w:name="z941" w:id="921"/>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Алакөл аудандық тауарлар мен көрсетілетін қызметтердің сапасы мен қауіпсіздігін бақылау басқармасы.</w:t>
      </w:r>
    </w:p>
    <w:bookmarkEnd w:id="921"/>
    <w:bookmarkStart w:name="z942" w:id="922"/>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Балқаш аудандық тауарлар мен көрсетілетін қызметтердің сапасы мен қауіпсіздігін бақылау басқармасы.</w:t>
      </w:r>
    </w:p>
    <w:bookmarkEnd w:id="922"/>
    <w:bookmarkStart w:name="z943" w:id="923"/>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Еңбекшіқазақ аудандық тауарлар мен көрсетілетін қызметтердің сапасы мен қауіпсіздігін бақылау басқармасы.</w:t>
      </w:r>
    </w:p>
    <w:bookmarkEnd w:id="923"/>
    <w:bookmarkStart w:name="z944" w:id="924"/>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Ескелді аудандық тауарлар мен көрсетілетін қызметтердің сапасы мен қауіпсіздігін бақылау басқармасы.</w:t>
      </w:r>
    </w:p>
    <w:bookmarkEnd w:id="924"/>
    <w:bookmarkStart w:name="z945" w:id="925"/>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925"/>
    <w:bookmarkStart w:name="z946" w:id="926"/>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Кеген аудандық тауарлар мен көрсетілетін қызметтердің сапасы мен қауіпсіздігін бақылау басқармасы.</w:t>
      </w:r>
    </w:p>
    <w:bookmarkEnd w:id="926"/>
    <w:bookmarkStart w:name="z947" w:id="927"/>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Кербұлақ аудандық тауарлар мен көрсетілетін қызметтердің сапасы мен қауіпсіздігін бақылау басқармасы.</w:t>
      </w:r>
    </w:p>
    <w:bookmarkEnd w:id="927"/>
    <w:bookmarkStart w:name="z948" w:id="928"/>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Көксу аудандық Тауарлар мен көрсетілетін қызметтердің сапасы мен қауіпсіздігін бақылау басқармасы.</w:t>
      </w:r>
    </w:p>
    <w:bookmarkEnd w:id="928"/>
    <w:bookmarkStart w:name="z949" w:id="929"/>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Қапшағай қалалық тауарлар мен көрсетілетін қызметтердің сапасы мен қауіпсіздігін бақылау басқармасы.</w:t>
      </w:r>
    </w:p>
    <w:bookmarkEnd w:id="929"/>
    <w:bookmarkStart w:name="z950" w:id="930"/>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Қарасай аудандық тауарлар мен көрсетілетін қызметтердің сапасы мен қауіпсіздігін бақылау басқармасы.</w:t>
      </w:r>
    </w:p>
    <w:bookmarkEnd w:id="930"/>
    <w:bookmarkStart w:name="z951" w:id="931"/>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Қаратал аудандық тауарлар мен көрсетілетін қызметтердің сапасы мен қауіпсіздігін бақылау басқармасы.</w:t>
      </w:r>
    </w:p>
    <w:bookmarkEnd w:id="931"/>
    <w:bookmarkStart w:name="z952" w:id="932"/>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Панфилов аудандық тауарлар мен көрсетілетін қызметтердің сапасы мен қауіпсіздігін бақылау басқармасы.</w:t>
      </w:r>
    </w:p>
    <w:bookmarkEnd w:id="932"/>
    <w:bookmarkStart w:name="z953" w:id="933"/>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Райымбек аудандық тауарлар мен көрсетілетін қызметтердің сапасы мен қауіпсіздігін бақылау басқармасы.</w:t>
      </w:r>
    </w:p>
    <w:bookmarkEnd w:id="933"/>
    <w:bookmarkStart w:name="z954" w:id="934"/>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Сарқан аудандық тауарлар мен көрсетілетін қызметтердің сапасы мен қауіпсіздігін бақылау басқармасы.</w:t>
      </w:r>
    </w:p>
    <w:bookmarkEnd w:id="934"/>
    <w:bookmarkStart w:name="z955" w:id="935"/>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Талғар аудандық тауарлар мен көрсетілетін қызметтердің сапасы мен қауіпсіздігін бақылау басқармасы.</w:t>
      </w:r>
    </w:p>
    <w:bookmarkEnd w:id="935"/>
    <w:bookmarkStart w:name="z956" w:id="936"/>
    <w:p>
      <w:pPr>
        <w:spacing w:after="0"/>
        <w:ind w:left="0"/>
        <w:jc w:val="both"/>
      </w:pPr>
      <w:r>
        <w:rPr>
          <w:rFonts w:ascii="Times New Roman"/>
          <w:b w:val="false"/>
          <w:i w:val="false"/>
          <w:color w:val="000000"/>
          <w:sz w:val="28"/>
        </w:rPr>
        <w:t>
      17.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Талдықорған қалалық тауарлар мен көрсетілетін қызметтердің сапасы мен қауіпсіздігін бақылау басқармасы.</w:t>
      </w:r>
    </w:p>
    <w:bookmarkEnd w:id="936"/>
    <w:bookmarkStart w:name="z957" w:id="937"/>
    <w:p>
      <w:pPr>
        <w:spacing w:after="0"/>
        <w:ind w:left="0"/>
        <w:jc w:val="both"/>
      </w:pPr>
      <w:r>
        <w:rPr>
          <w:rFonts w:ascii="Times New Roman"/>
          <w:b w:val="false"/>
          <w:i w:val="false"/>
          <w:color w:val="000000"/>
          <w:sz w:val="28"/>
        </w:rPr>
        <w:t>
      18.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Текелі қалалық тауарлар мен көрсетілетін қызметтердің сапасы мен қауіпсіздігін бақылау басқармасы.</w:t>
      </w:r>
    </w:p>
    <w:bookmarkEnd w:id="937"/>
    <w:bookmarkStart w:name="z958" w:id="938"/>
    <w:p>
      <w:pPr>
        <w:spacing w:after="0"/>
        <w:ind w:left="0"/>
        <w:jc w:val="both"/>
      </w:pPr>
      <w:r>
        <w:rPr>
          <w:rFonts w:ascii="Times New Roman"/>
          <w:b w:val="false"/>
          <w:i w:val="false"/>
          <w:color w:val="000000"/>
          <w:sz w:val="28"/>
        </w:rPr>
        <w:t>
      19.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Ұйғыр аудандық тауарлар мен көрсетілетін қызметтердің сапасы мен қауіпсіздігін бақылау басқармасы.</w:t>
      </w:r>
    </w:p>
    <w:bookmarkEnd w:id="938"/>
    <w:bookmarkStart w:name="z959" w:id="939"/>
    <w:p>
      <w:pPr>
        <w:spacing w:after="0"/>
        <w:ind w:left="0"/>
        <w:jc w:val="both"/>
      </w:pPr>
      <w:r>
        <w:rPr>
          <w:rFonts w:ascii="Times New Roman"/>
          <w:b w:val="false"/>
          <w:i w:val="false"/>
          <w:color w:val="000000"/>
          <w:sz w:val="28"/>
        </w:rPr>
        <w:t>
      20. Қазақстан Республикасы Денсаулық сақтау министрлігінің Тауарлар мен көрсетілетін қызметтердің сапасы мен қауіпсіздігін бақылау комитеті Алматы облысының тауарлар мен көрсетілетін қызметтердің сапасы мен қауіпсіздігін бақылау департаментінің Іле аудандық тауарлар мен көрсетілетін қызметтердің сапасы мен қауіпсіздігін бақылау басқармасы.сапасы мен қауіпсіздігін бақылау департаментінің Астрахан аудандық тауарлар мен көрсетілетін қызметтердің сапасы мен қауіпсіздігін бақылау басқармасы.</w:t>
      </w:r>
    </w:p>
    <w:bookmarkEnd w:id="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6-қосымша</w:t>
            </w:r>
          </w:p>
        </w:tc>
      </w:tr>
    </w:tbl>
    <w:bookmarkStart w:name="z961" w:id="940"/>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940"/>
    <w:bookmarkStart w:name="z962" w:id="941"/>
    <w:p>
      <w:pPr>
        <w:spacing w:after="0"/>
        <w:ind w:left="0"/>
        <w:jc w:val="left"/>
      </w:pPr>
      <w:r>
        <w:rPr>
          <w:rFonts w:ascii="Times New Roman"/>
          <w:b/>
          <w:i w:val="false"/>
          <w:color w:val="000000"/>
        </w:rPr>
        <w:t xml:space="preserve"> 1-тарау. Жалпы ережелер</w:t>
      </w:r>
    </w:p>
    <w:bookmarkEnd w:id="941"/>
    <w:bookmarkStart w:name="z963" w:id="942"/>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942"/>
    <w:bookmarkStart w:name="z964" w:id="94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943"/>
    <w:bookmarkStart w:name="z965" w:id="944"/>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944"/>
    <w:bookmarkStart w:name="z966" w:id="94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945"/>
    <w:bookmarkStart w:name="z967" w:id="946"/>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946"/>
    <w:bookmarkStart w:name="z968" w:id="947"/>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947"/>
    <w:bookmarkStart w:name="z969" w:id="948"/>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948"/>
    <w:bookmarkStart w:name="z970" w:id="949"/>
    <w:p>
      <w:pPr>
        <w:spacing w:after="0"/>
        <w:ind w:left="0"/>
        <w:jc w:val="both"/>
      </w:pPr>
      <w:r>
        <w:rPr>
          <w:rFonts w:ascii="Times New Roman"/>
          <w:b w:val="false"/>
          <w:i w:val="false"/>
          <w:color w:val="000000"/>
          <w:sz w:val="28"/>
        </w:rPr>
        <w:t>
      8. Заңды тұлғаның орналасқан жері: 060007, Қазақстан Республикасы, Атырау облысы, Атырау қаласы, Гурьевская көшесі, 7-А.</w:t>
      </w:r>
    </w:p>
    <w:bookmarkEnd w:id="949"/>
    <w:bookmarkStart w:name="z971" w:id="95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 республикалық мемлекеттік мекемесі.</w:t>
      </w:r>
    </w:p>
    <w:bookmarkEnd w:id="950"/>
    <w:bookmarkStart w:name="z972" w:id="95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951"/>
    <w:bookmarkStart w:name="z973" w:id="95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952"/>
    <w:bookmarkStart w:name="z974" w:id="953"/>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953"/>
    <w:bookmarkStart w:name="z975" w:id="95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954"/>
    <w:bookmarkStart w:name="z976" w:id="95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955"/>
    <w:bookmarkStart w:name="z977" w:id="956"/>
    <w:p>
      <w:pPr>
        <w:spacing w:after="0"/>
        <w:ind w:left="0"/>
        <w:jc w:val="both"/>
      </w:pPr>
      <w:r>
        <w:rPr>
          <w:rFonts w:ascii="Times New Roman"/>
          <w:b w:val="false"/>
          <w:i w:val="false"/>
          <w:color w:val="000000"/>
          <w:sz w:val="28"/>
        </w:rPr>
        <w:t xml:space="preserve">
      13. Міндеттері: </w:t>
      </w:r>
    </w:p>
    <w:bookmarkEnd w:id="956"/>
    <w:bookmarkStart w:name="z978" w:id="957"/>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957"/>
    <w:bookmarkStart w:name="z979" w:id="958"/>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958"/>
    <w:bookmarkStart w:name="z980" w:id="959"/>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959"/>
    <w:bookmarkStart w:name="z981" w:id="960"/>
    <w:p>
      <w:pPr>
        <w:spacing w:after="0"/>
        <w:ind w:left="0"/>
        <w:jc w:val="both"/>
      </w:pPr>
      <w:r>
        <w:rPr>
          <w:rFonts w:ascii="Times New Roman"/>
          <w:b w:val="false"/>
          <w:i w:val="false"/>
          <w:color w:val="000000"/>
          <w:sz w:val="28"/>
        </w:rPr>
        <w:t>
      14. Функциялары:</w:t>
      </w:r>
    </w:p>
    <w:bookmarkEnd w:id="960"/>
    <w:bookmarkStart w:name="z982" w:id="961"/>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961"/>
    <w:bookmarkStart w:name="z983" w:id="962"/>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962"/>
    <w:bookmarkStart w:name="z984" w:id="963"/>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963"/>
    <w:bookmarkStart w:name="z985" w:id="964"/>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964"/>
    <w:bookmarkStart w:name="z986" w:id="965"/>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965"/>
    <w:bookmarkStart w:name="z987" w:id="966"/>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966"/>
    <w:bookmarkStart w:name="z988" w:id="967"/>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967"/>
    <w:bookmarkStart w:name="z989" w:id="968"/>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968"/>
    <w:bookmarkStart w:name="z990" w:id="969"/>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969"/>
    <w:bookmarkStart w:name="z991" w:id="970"/>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970"/>
    <w:bookmarkStart w:name="z992" w:id="971"/>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971"/>
    <w:bookmarkStart w:name="z993" w:id="972"/>
    <w:p>
      <w:pPr>
        <w:spacing w:after="0"/>
        <w:ind w:left="0"/>
        <w:jc w:val="both"/>
      </w:pPr>
      <w:r>
        <w:rPr>
          <w:rFonts w:ascii="Times New Roman"/>
          <w:b w:val="false"/>
          <w:i w:val="false"/>
          <w:color w:val="000000"/>
          <w:sz w:val="28"/>
        </w:rPr>
        <w:t>
      12) өз құзыретінің шегінде мониторингті жүзеге асыру;</w:t>
      </w:r>
    </w:p>
    <w:bookmarkEnd w:id="972"/>
    <w:bookmarkStart w:name="z994" w:id="973"/>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973"/>
    <w:bookmarkStart w:name="z995" w:id="974"/>
    <w:p>
      <w:pPr>
        <w:spacing w:after="0"/>
        <w:ind w:left="0"/>
        <w:jc w:val="both"/>
      </w:pPr>
      <w:r>
        <w:rPr>
          <w:rFonts w:ascii="Times New Roman"/>
          <w:b w:val="false"/>
          <w:i w:val="false"/>
          <w:color w:val="000000"/>
          <w:sz w:val="28"/>
        </w:rPr>
        <w:t>
      14) фармацевтикалық инспекцияларды жүзеге асыру;</w:t>
      </w:r>
    </w:p>
    <w:bookmarkEnd w:id="974"/>
    <w:bookmarkStart w:name="z996" w:id="975"/>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975"/>
    <w:bookmarkStart w:name="z997" w:id="976"/>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976"/>
    <w:bookmarkStart w:name="z998" w:id="977"/>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977"/>
    <w:bookmarkStart w:name="z999" w:id="978"/>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978"/>
    <w:bookmarkStart w:name="z1000" w:id="979"/>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979"/>
    <w:bookmarkStart w:name="z1001" w:id="980"/>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980"/>
    <w:bookmarkStart w:name="z1002" w:id="981"/>
    <w:p>
      <w:pPr>
        <w:spacing w:after="0"/>
        <w:ind w:left="0"/>
        <w:jc w:val="both"/>
      </w:pPr>
      <w:r>
        <w:rPr>
          <w:rFonts w:ascii="Times New Roman"/>
          <w:b w:val="false"/>
          <w:i w:val="false"/>
          <w:color w:val="000000"/>
          <w:sz w:val="28"/>
        </w:rPr>
        <w:t>
      21) тамақ өнімінің қауіпсіздігін қамтамасыз ету;</w:t>
      </w:r>
    </w:p>
    <w:bookmarkEnd w:id="981"/>
    <w:bookmarkStart w:name="z1003" w:id="982"/>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982"/>
    <w:bookmarkStart w:name="z1004" w:id="983"/>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983"/>
    <w:bookmarkStart w:name="z1005" w:id="984"/>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984"/>
    <w:bookmarkStart w:name="z1006" w:id="985"/>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985"/>
    <w:bookmarkStart w:name="z1007" w:id="986"/>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986"/>
    <w:bookmarkStart w:name="z1008" w:id="987"/>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987"/>
    <w:bookmarkStart w:name="z1009" w:id="988"/>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988"/>
    <w:bookmarkStart w:name="z1010" w:id="989"/>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989"/>
    <w:bookmarkStart w:name="z1011" w:id="990"/>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990"/>
    <w:bookmarkStart w:name="z1012" w:id="991"/>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991"/>
    <w:bookmarkStart w:name="z1013" w:id="992"/>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992"/>
    <w:bookmarkStart w:name="z1014" w:id="993"/>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993"/>
    <w:bookmarkStart w:name="z1015" w:id="994"/>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994"/>
    <w:bookmarkStart w:name="z1016" w:id="995"/>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995"/>
    <w:bookmarkStart w:name="z1017" w:id="996"/>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996"/>
    <w:bookmarkStart w:name="z1018" w:id="997"/>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997"/>
    <w:bookmarkStart w:name="z1019" w:id="998"/>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998"/>
    <w:bookmarkStart w:name="z1020" w:id="999"/>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999"/>
    <w:bookmarkStart w:name="z1021" w:id="1000"/>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000"/>
    <w:bookmarkStart w:name="z1022" w:id="1001"/>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1001"/>
    <w:bookmarkStart w:name="z1023" w:id="1002"/>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002"/>
    <w:bookmarkStart w:name="z1024" w:id="1003"/>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1003"/>
    <w:bookmarkStart w:name="z1025" w:id="1004"/>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1004"/>
    <w:bookmarkStart w:name="z1026" w:id="1005"/>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1005"/>
    <w:bookmarkStart w:name="z1027" w:id="1006"/>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1006"/>
    <w:bookmarkStart w:name="z1028" w:id="1007"/>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1007"/>
    <w:bookmarkStart w:name="z1029" w:id="1008"/>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1008"/>
    <w:bookmarkStart w:name="z1030" w:id="1009"/>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1009"/>
    <w:bookmarkStart w:name="z1031" w:id="1010"/>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1010"/>
    <w:bookmarkStart w:name="z1032" w:id="1011"/>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1011"/>
    <w:bookmarkStart w:name="z1033" w:id="1012"/>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1012"/>
    <w:bookmarkStart w:name="z1034" w:id="1013"/>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1013"/>
    <w:bookmarkStart w:name="z1035" w:id="1014"/>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1014"/>
    <w:bookmarkStart w:name="z1036" w:id="1015"/>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015"/>
    <w:bookmarkStart w:name="z1037" w:id="1016"/>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1016"/>
    <w:bookmarkStart w:name="z1038" w:id="1017"/>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1017"/>
    <w:bookmarkStart w:name="z1039" w:id="1018"/>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1018"/>
    <w:bookmarkStart w:name="z1040" w:id="1019"/>
    <w:p>
      <w:pPr>
        <w:spacing w:after="0"/>
        <w:ind w:left="0"/>
        <w:jc w:val="both"/>
      </w:pPr>
      <w:r>
        <w:rPr>
          <w:rFonts w:ascii="Times New Roman"/>
          <w:b w:val="false"/>
          <w:i w:val="false"/>
          <w:color w:val="000000"/>
          <w:sz w:val="28"/>
        </w:rPr>
        <w:t>
      59) реттелетін салада түсіндіру жұмысын ұйымдастыру;</w:t>
      </w:r>
    </w:p>
    <w:bookmarkEnd w:id="1019"/>
    <w:bookmarkStart w:name="z1041" w:id="1020"/>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1020"/>
    <w:bookmarkStart w:name="z1042" w:id="1021"/>
    <w:p>
      <w:pPr>
        <w:spacing w:after="0"/>
        <w:ind w:left="0"/>
        <w:jc w:val="both"/>
      </w:pPr>
      <w:r>
        <w:rPr>
          <w:rFonts w:ascii="Times New Roman"/>
          <w:b w:val="false"/>
          <w:i w:val="false"/>
          <w:color w:val="000000"/>
          <w:sz w:val="28"/>
        </w:rPr>
        <w:t>
      15. Құқықтары мен міндеттері:</w:t>
      </w:r>
    </w:p>
    <w:bookmarkEnd w:id="1021"/>
    <w:bookmarkStart w:name="z1043" w:id="1022"/>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1022"/>
    <w:bookmarkStart w:name="z1044" w:id="1023"/>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023"/>
    <w:bookmarkStart w:name="z1045" w:id="1024"/>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1024"/>
    <w:bookmarkStart w:name="z1046" w:id="102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025"/>
    <w:bookmarkStart w:name="z1047" w:id="102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026"/>
    <w:bookmarkStart w:name="z1048" w:id="102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027"/>
    <w:bookmarkStart w:name="z1049" w:id="102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028"/>
    <w:bookmarkStart w:name="z1050" w:id="102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029"/>
    <w:bookmarkStart w:name="z1051" w:id="1030"/>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1030"/>
    <w:bookmarkStart w:name="z1052" w:id="1031"/>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1031"/>
    <w:bookmarkStart w:name="z1053" w:id="1032"/>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1032"/>
    <w:bookmarkStart w:name="z1054" w:id="103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033"/>
    <w:bookmarkStart w:name="z1055" w:id="1034"/>
    <w:p>
      <w:pPr>
        <w:spacing w:after="0"/>
        <w:ind w:left="0"/>
        <w:jc w:val="left"/>
      </w:pPr>
      <w:r>
        <w:rPr>
          <w:rFonts w:ascii="Times New Roman"/>
          <w:b/>
          <w:i w:val="false"/>
          <w:color w:val="000000"/>
        </w:rPr>
        <w:t xml:space="preserve"> 3-тарау. Департаменттің қызметін ұйымдастыру</w:t>
      </w:r>
    </w:p>
    <w:bookmarkEnd w:id="1034"/>
    <w:bookmarkStart w:name="z1056" w:id="1035"/>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1035"/>
    <w:bookmarkStart w:name="z1057" w:id="103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036"/>
    <w:bookmarkStart w:name="z1058" w:id="103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037"/>
    <w:bookmarkStart w:name="z1059" w:id="1038"/>
    <w:p>
      <w:pPr>
        <w:spacing w:after="0"/>
        <w:ind w:left="0"/>
        <w:jc w:val="both"/>
      </w:pPr>
      <w:r>
        <w:rPr>
          <w:rFonts w:ascii="Times New Roman"/>
          <w:b w:val="false"/>
          <w:i w:val="false"/>
          <w:color w:val="000000"/>
          <w:sz w:val="28"/>
        </w:rPr>
        <w:t>
      19. Департамент басшысының өкілеттіктері:</w:t>
      </w:r>
    </w:p>
    <w:bookmarkEnd w:id="1038"/>
    <w:bookmarkStart w:name="z1060" w:id="1039"/>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1039"/>
    <w:bookmarkStart w:name="z1061" w:id="1040"/>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040"/>
    <w:bookmarkStart w:name="z1062" w:id="1041"/>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1041"/>
    <w:bookmarkStart w:name="z1063" w:id="1042"/>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1042"/>
    <w:bookmarkStart w:name="z1064" w:id="1043"/>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1043"/>
    <w:bookmarkStart w:name="z1065" w:id="1044"/>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1044"/>
    <w:bookmarkStart w:name="z1066" w:id="1045"/>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045"/>
    <w:bookmarkStart w:name="z1067" w:id="1046"/>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1046"/>
    <w:bookmarkStart w:name="z1068" w:id="1047"/>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1047"/>
    <w:bookmarkStart w:name="z1069" w:id="1048"/>
    <w:p>
      <w:pPr>
        <w:spacing w:after="0"/>
        <w:ind w:left="0"/>
        <w:jc w:val="left"/>
      </w:pPr>
      <w:r>
        <w:rPr>
          <w:rFonts w:ascii="Times New Roman"/>
          <w:b/>
          <w:i w:val="false"/>
          <w:color w:val="000000"/>
        </w:rPr>
        <w:t xml:space="preserve"> 4-тарау. Департаменттің мүлкi</w:t>
      </w:r>
    </w:p>
    <w:bookmarkEnd w:id="1048"/>
    <w:bookmarkStart w:name="z1070" w:id="104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049"/>
    <w:bookmarkStart w:name="z1071" w:id="1050"/>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50"/>
    <w:bookmarkStart w:name="z1072" w:id="105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051"/>
    <w:bookmarkStart w:name="z1073" w:id="105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52"/>
    <w:bookmarkStart w:name="z1074" w:id="1053"/>
    <w:p>
      <w:pPr>
        <w:spacing w:after="0"/>
        <w:ind w:left="0"/>
        <w:jc w:val="left"/>
      </w:pPr>
      <w:r>
        <w:rPr>
          <w:rFonts w:ascii="Times New Roman"/>
          <w:b/>
          <w:i w:val="false"/>
          <w:color w:val="000000"/>
        </w:rPr>
        <w:t xml:space="preserve"> 5-тарау. Департаментті қайта ұйымдастыру және тарату</w:t>
      </w:r>
    </w:p>
    <w:bookmarkEnd w:id="1053"/>
    <w:bookmarkStart w:name="z1075" w:id="105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054"/>
    <w:bookmarkStart w:name="z1076" w:id="1055"/>
    <w:p>
      <w:pPr>
        <w:spacing w:after="0"/>
        <w:ind w:left="0"/>
        <w:jc w:val="left"/>
      </w:pPr>
      <w:r>
        <w:rPr>
          <w:rFonts w:ascii="Times New Roman"/>
          <w:b/>
          <w:i w:val="false"/>
          <w:color w:val="000000"/>
        </w:rPr>
        <w:t xml:space="preserve"> Қарамағындағы аумақтық бөлiмшелердің тізбесі</w:t>
      </w:r>
    </w:p>
    <w:bookmarkEnd w:id="1055"/>
    <w:bookmarkStart w:name="z1077" w:id="1056"/>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Атырау қалалық тауарлар мен көрсетілетін қызметтердің сапасы мен қауіпсіздігін бақылау басқармасы.</w:t>
      </w:r>
    </w:p>
    <w:bookmarkEnd w:id="1056"/>
    <w:bookmarkStart w:name="z1078" w:id="1057"/>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Жылыой аудандық тауарлар мен көрсетілетін қызметтердің сапасы мен қауіпсіздігін бақылау басқармасы.</w:t>
      </w:r>
    </w:p>
    <w:bookmarkEnd w:id="1057"/>
    <w:bookmarkStart w:name="z1079" w:id="1058"/>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Индер аудандық тауарлар мен көрсетілетін қызметтердің сапасы мен қауіпсіздігін бақылау басқармасы.</w:t>
      </w:r>
    </w:p>
    <w:bookmarkEnd w:id="1058"/>
    <w:bookmarkStart w:name="z1080" w:id="1059"/>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Исатай аудандық тауарлар мен көрсетілетін қызметтердің сапасы мен қауіпсіздігін бақылау басқармасы.</w:t>
      </w:r>
    </w:p>
    <w:bookmarkEnd w:id="1059"/>
    <w:bookmarkStart w:name="z1081" w:id="1060"/>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Құрманғазы аудандық тауарлар мен көрсетілетін қызметтердің сапасы мен қауіпсіздігін бақылау басқармасы.</w:t>
      </w:r>
    </w:p>
    <w:bookmarkEnd w:id="1060"/>
    <w:bookmarkStart w:name="z1082" w:id="1061"/>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Қызылқоға аудандық тауарлар мен көрсетілетін қызметтердің сапасы мен қауіпсіздігін бақылау басқармасы.</w:t>
      </w:r>
    </w:p>
    <w:bookmarkEnd w:id="1061"/>
    <w:bookmarkStart w:name="z1083" w:id="1062"/>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Мақат аудандық тауарлар мен көрсетілетін қызметтердің сапасы мен қауіпсіздігін бақылау басқармасы.</w:t>
      </w:r>
    </w:p>
    <w:bookmarkEnd w:id="1062"/>
    <w:bookmarkStart w:name="z1084" w:id="1063"/>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Махамбет аудандық тауарлар мен көрсетілетін қызметтердің сапасы мен қауіпсіздігін бақылау басқармасы.</w:t>
      </w:r>
    </w:p>
    <w:bookmarkEnd w:id="10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7-қосымша</w:t>
            </w:r>
          </w:p>
        </w:tc>
      </w:tr>
    </w:tbl>
    <w:bookmarkStart w:name="z1086" w:id="1064"/>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064"/>
    <w:bookmarkStart w:name="z1087" w:id="1065"/>
    <w:p>
      <w:pPr>
        <w:spacing w:after="0"/>
        <w:ind w:left="0"/>
        <w:jc w:val="left"/>
      </w:pPr>
      <w:r>
        <w:rPr>
          <w:rFonts w:ascii="Times New Roman"/>
          <w:b/>
          <w:i w:val="false"/>
          <w:color w:val="000000"/>
        </w:rPr>
        <w:t xml:space="preserve"> 1-тарау. Жалпы ережелер</w:t>
      </w:r>
    </w:p>
    <w:bookmarkEnd w:id="1065"/>
    <w:bookmarkStart w:name="z1088" w:id="1066"/>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1066"/>
    <w:bookmarkStart w:name="z1089" w:id="1067"/>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067"/>
    <w:bookmarkStart w:name="z1090" w:id="1068"/>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1068"/>
    <w:bookmarkStart w:name="z1091" w:id="1069"/>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069"/>
    <w:bookmarkStart w:name="z1092" w:id="1070"/>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1070"/>
    <w:bookmarkStart w:name="z1093" w:id="1071"/>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1071"/>
    <w:bookmarkStart w:name="z1094" w:id="1072"/>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1072"/>
    <w:bookmarkStart w:name="z1095" w:id="1073"/>
    <w:p>
      <w:pPr>
        <w:spacing w:after="0"/>
        <w:ind w:left="0"/>
        <w:jc w:val="both"/>
      </w:pPr>
      <w:r>
        <w:rPr>
          <w:rFonts w:ascii="Times New Roman"/>
          <w:b w:val="false"/>
          <w:i w:val="false"/>
          <w:color w:val="000000"/>
          <w:sz w:val="28"/>
        </w:rPr>
        <w:t>
      8. Заңды тұлғаның орналасқан жері: 090000, Қазақстан Республикасы, Батыс Қазақстан облысы, Орал қаласы, Д. Нүрпейісова көшесі, 19-үй.</w:t>
      </w:r>
    </w:p>
    <w:bookmarkEnd w:id="1073"/>
    <w:bookmarkStart w:name="z1096" w:id="1074"/>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 республикалық мемлекеттік мекемесі.</w:t>
      </w:r>
    </w:p>
    <w:bookmarkEnd w:id="1074"/>
    <w:bookmarkStart w:name="z1097" w:id="1075"/>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075"/>
    <w:bookmarkStart w:name="z1098" w:id="1076"/>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076"/>
    <w:bookmarkStart w:name="z1099" w:id="1077"/>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1077"/>
    <w:bookmarkStart w:name="z1100" w:id="1078"/>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1078"/>
    <w:bookmarkStart w:name="z1101" w:id="1079"/>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079"/>
    <w:bookmarkStart w:name="z1102" w:id="1080"/>
    <w:p>
      <w:pPr>
        <w:spacing w:after="0"/>
        <w:ind w:left="0"/>
        <w:jc w:val="both"/>
      </w:pPr>
      <w:r>
        <w:rPr>
          <w:rFonts w:ascii="Times New Roman"/>
          <w:b w:val="false"/>
          <w:i w:val="false"/>
          <w:color w:val="000000"/>
          <w:sz w:val="28"/>
        </w:rPr>
        <w:t xml:space="preserve">
      13. Міндеттері: </w:t>
      </w:r>
    </w:p>
    <w:bookmarkEnd w:id="1080"/>
    <w:bookmarkStart w:name="z1103" w:id="1081"/>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081"/>
    <w:bookmarkStart w:name="z1104" w:id="1082"/>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1082"/>
    <w:bookmarkStart w:name="z1105" w:id="1083"/>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083"/>
    <w:bookmarkStart w:name="z1106" w:id="1084"/>
    <w:p>
      <w:pPr>
        <w:spacing w:after="0"/>
        <w:ind w:left="0"/>
        <w:jc w:val="both"/>
      </w:pPr>
      <w:r>
        <w:rPr>
          <w:rFonts w:ascii="Times New Roman"/>
          <w:b w:val="false"/>
          <w:i w:val="false"/>
          <w:color w:val="000000"/>
          <w:sz w:val="28"/>
        </w:rPr>
        <w:t>
      14. Функциялары:</w:t>
      </w:r>
    </w:p>
    <w:bookmarkEnd w:id="1084"/>
    <w:bookmarkStart w:name="z1107" w:id="1085"/>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1085"/>
    <w:bookmarkStart w:name="z1108" w:id="1086"/>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086"/>
    <w:bookmarkStart w:name="z1109" w:id="1087"/>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1087"/>
    <w:bookmarkStart w:name="z1110" w:id="1088"/>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1088"/>
    <w:bookmarkStart w:name="z1111" w:id="1089"/>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089"/>
    <w:bookmarkStart w:name="z1112" w:id="1090"/>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1090"/>
    <w:bookmarkStart w:name="z1113" w:id="1091"/>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1091"/>
    <w:bookmarkStart w:name="z1114" w:id="1092"/>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1092"/>
    <w:bookmarkStart w:name="z1115" w:id="1093"/>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1093"/>
    <w:bookmarkStart w:name="z1116" w:id="1094"/>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1094"/>
    <w:bookmarkStart w:name="z1117" w:id="1095"/>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1095"/>
    <w:bookmarkStart w:name="z1118" w:id="1096"/>
    <w:p>
      <w:pPr>
        <w:spacing w:after="0"/>
        <w:ind w:left="0"/>
        <w:jc w:val="both"/>
      </w:pPr>
      <w:r>
        <w:rPr>
          <w:rFonts w:ascii="Times New Roman"/>
          <w:b w:val="false"/>
          <w:i w:val="false"/>
          <w:color w:val="000000"/>
          <w:sz w:val="28"/>
        </w:rPr>
        <w:t>
      12) өз құзыретінің шегінде мониторингті жүзеге асыру;</w:t>
      </w:r>
    </w:p>
    <w:bookmarkEnd w:id="1096"/>
    <w:bookmarkStart w:name="z1119" w:id="1097"/>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1097"/>
    <w:bookmarkStart w:name="z1120" w:id="1098"/>
    <w:p>
      <w:pPr>
        <w:spacing w:after="0"/>
        <w:ind w:left="0"/>
        <w:jc w:val="both"/>
      </w:pPr>
      <w:r>
        <w:rPr>
          <w:rFonts w:ascii="Times New Roman"/>
          <w:b w:val="false"/>
          <w:i w:val="false"/>
          <w:color w:val="000000"/>
          <w:sz w:val="28"/>
        </w:rPr>
        <w:t>
      14) фармацевтикалық инспекцияларды жүзеге асыру;</w:t>
      </w:r>
    </w:p>
    <w:bookmarkEnd w:id="1098"/>
    <w:bookmarkStart w:name="z1121" w:id="1099"/>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1099"/>
    <w:bookmarkStart w:name="z1122" w:id="1100"/>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1100"/>
    <w:bookmarkStart w:name="z1123" w:id="1101"/>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1101"/>
    <w:bookmarkStart w:name="z1124" w:id="1102"/>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1102"/>
    <w:bookmarkStart w:name="z1125" w:id="1103"/>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1103"/>
    <w:bookmarkStart w:name="z1126" w:id="1104"/>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104"/>
    <w:bookmarkStart w:name="z1127" w:id="1105"/>
    <w:p>
      <w:pPr>
        <w:spacing w:after="0"/>
        <w:ind w:left="0"/>
        <w:jc w:val="both"/>
      </w:pPr>
      <w:r>
        <w:rPr>
          <w:rFonts w:ascii="Times New Roman"/>
          <w:b w:val="false"/>
          <w:i w:val="false"/>
          <w:color w:val="000000"/>
          <w:sz w:val="28"/>
        </w:rPr>
        <w:t>
      21) тамақ өнімінің қауіпсіздігін қамтамасыз ету;</w:t>
      </w:r>
    </w:p>
    <w:bookmarkEnd w:id="1105"/>
    <w:bookmarkStart w:name="z1128" w:id="1106"/>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1106"/>
    <w:bookmarkStart w:name="z1129" w:id="1107"/>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1107"/>
    <w:bookmarkStart w:name="z1130" w:id="1108"/>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108"/>
    <w:bookmarkStart w:name="z1131" w:id="1109"/>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1109"/>
    <w:bookmarkStart w:name="z1132" w:id="1110"/>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1110"/>
    <w:bookmarkStart w:name="z1133" w:id="1111"/>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1111"/>
    <w:bookmarkStart w:name="z1134" w:id="1112"/>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1112"/>
    <w:bookmarkStart w:name="z1135" w:id="1113"/>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1113"/>
    <w:bookmarkStart w:name="z1136" w:id="1114"/>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114"/>
    <w:bookmarkStart w:name="z1137" w:id="1115"/>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1115"/>
    <w:bookmarkStart w:name="z1138" w:id="1116"/>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1116"/>
    <w:bookmarkStart w:name="z1139" w:id="1117"/>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1117"/>
    <w:bookmarkStart w:name="z1140" w:id="1118"/>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1118"/>
    <w:bookmarkStart w:name="z1141" w:id="1119"/>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1119"/>
    <w:bookmarkStart w:name="z1142" w:id="1120"/>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1120"/>
    <w:bookmarkStart w:name="z1143" w:id="1121"/>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1121"/>
    <w:bookmarkStart w:name="z1144" w:id="1122"/>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122"/>
    <w:bookmarkStart w:name="z1145" w:id="1123"/>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1123"/>
    <w:bookmarkStart w:name="z1146" w:id="1124"/>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124"/>
    <w:bookmarkStart w:name="z1147" w:id="1125"/>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1125"/>
    <w:bookmarkStart w:name="z1148" w:id="1126"/>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126"/>
    <w:bookmarkStart w:name="z1149" w:id="1127"/>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1127"/>
    <w:bookmarkStart w:name="z1150" w:id="1128"/>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1128"/>
    <w:bookmarkStart w:name="z1151" w:id="1129"/>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1129"/>
    <w:bookmarkStart w:name="z1152" w:id="1130"/>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1130"/>
    <w:bookmarkStart w:name="z1153" w:id="1131"/>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1131"/>
    <w:bookmarkStart w:name="z1154" w:id="1132"/>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1132"/>
    <w:bookmarkStart w:name="z1155" w:id="1133"/>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1133"/>
    <w:bookmarkStart w:name="z1156" w:id="1134"/>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1134"/>
    <w:bookmarkStart w:name="z1157" w:id="1135"/>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1135"/>
    <w:bookmarkStart w:name="z1158" w:id="1136"/>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1136"/>
    <w:bookmarkStart w:name="z1159" w:id="1137"/>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1137"/>
    <w:bookmarkStart w:name="z1160" w:id="1138"/>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1138"/>
    <w:bookmarkStart w:name="z1161" w:id="1139"/>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139"/>
    <w:bookmarkStart w:name="z1162" w:id="1140"/>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1140"/>
    <w:bookmarkStart w:name="z1163" w:id="1141"/>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1141"/>
    <w:bookmarkStart w:name="z1164" w:id="1142"/>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1142"/>
    <w:bookmarkStart w:name="z1165" w:id="1143"/>
    <w:p>
      <w:pPr>
        <w:spacing w:after="0"/>
        <w:ind w:left="0"/>
        <w:jc w:val="both"/>
      </w:pPr>
      <w:r>
        <w:rPr>
          <w:rFonts w:ascii="Times New Roman"/>
          <w:b w:val="false"/>
          <w:i w:val="false"/>
          <w:color w:val="000000"/>
          <w:sz w:val="28"/>
        </w:rPr>
        <w:t>
      59) реттелетін салада түсіндіру жұмысын ұйымдастыру;</w:t>
      </w:r>
    </w:p>
    <w:bookmarkEnd w:id="1143"/>
    <w:bookmarkStart w:name="z1166" w:id="1144"/>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1144"/>
    <w:bookmarkStart w:name="z1167" w:id="1145"/>
    <w:p>
      <w:pPr>
        <w:spacing w:after="0"/>
        <w:ind w:left="0"/>
        <w:jc w:val="both"/>
      </w:pPr>
      <w:r>
        <w:rPr>
          <w:rFonts w:ascii="Times New Roman"/>
          <w:b w:val="false"/>
          <w:i w:val="false"/>
          <w:color w:val="000000"/>
          <w:sz w:val="28"/>
        </w:rPr>
        <w:t>
      15. Құқықтары мен міндеттері:</w:t>
      </w:r>
    </w:p>
    <w:bookmarkEnd w:id="1145"/>
    <w:bookmarkStart w:name="z1168" w:id="1146"/>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1146"/>
    <w:bookmarkStart w:name="z1169" w:id="1147"/>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147"/>
    <w:bookmarkStart w:name="z1170" w:id="1148"/>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1148"/>
    <w:bookmarkStart w:name="z1171" w:id="1149"/>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149"/>
    <w:bookmarkStart w:name="z1172" w:id="1150"/>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150"/>
    <w:bookmarkStart w:name="z1173" w:id="1151"/>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151"/>
    <w:bookmarkStart w:name="z1174" w:id="1152"/>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152"/>
    <w:bookmarkStart w:name="z1175" w:id="1153"/>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153"/>
    <w:bookmarkStart w:name="z1176" w:id="1154"/>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1154"/>
    <w:bookmarkStart w:name="z1177" w:id="1155"/>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1155"/>
    <w:bookmarkStart w:name="z1178" w:id="1156"/>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1156"/>
    <w:bookmarkStart w:name="z1179" w:id="1157"/>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157"/>
    <w:bookmarkStart w:name="z1180" w:id="1158"/>
    <w:p>
      <w:pPr>
        <w:spacing w:after="0"/>
        <w:ind w:left="0"/>
        <w:jc w:val="left"/>
      </w:pPr>
      <w:r>
        <w:rPr>
          <w:rFonts w:ascii="Times New Roman"/>
          <w:b/>
          <w:i w:val="false"/>
          <w:color w:val="000000"/>
        </w:rPr>
        <w:t xml:space="preserve"> 3-тарау. Департаменттің қызметін ұйымдастыру</w:t>
      </w:r>
    </w:p>
    <w:bookmarkEnd w:id="1158"/>
    <w:bookmarkStart w:name="z1181" w:id="1159"/>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1159"/>
    <w:bookmarkStart w:name="z1182" w:id="1160"/>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160"/>
    <w:bookmarkStart w:name="z1183" w:id="1161"/>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161"/>
    <w:bookmarkStart w:name="z1184" w:id="1162"/>
    <w:p>
      <w:pPr>
        <w:spacing w:after="0"/>
        <w:ind w:left="0"/>
        <w:jc w:val="both"/>
      </w:pPr>
      <w:r>
        <w:rPr>
          <w:rFonts w:ascii="Times New Roman"/>
          <w:b w:val="false"/>
          <w:i w:val="false"/>
          <w:color w:val="000000"/>
          <w:sz w:val="28"/>
        </w:rPr>
        <w:t>
      19. Департамент басшысының өкілеттіктері:</w:t>
      </w:r>
    </w:p>
    <w:bookmarkEnd w:id="1162"/>
    <w:bookmarkStart w:name="z1185" w:id="1163"/>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1163"/>
    <w:bookmarkStart w:name="z1186" w:id="1164"/>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164"/>
    <w:bookmarkStart w:name="z1187" w:id="1165"/>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1165"/>
    <w:bookmarkStart w:name="z1188" w:id="1166"/>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1166"/>
    <w:bookmarkStart w:name="z1189" w:id="1167"/>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1167"/>
    <w:bookmarkStart w:name="z1190" w:id="1168"/>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1168"/>
    <w:bookmarkStart w:name="z1191" w:id="1169"/>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169"/>
    <w:bookmarkStart w:name="z1192" w:id="1170"/>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1170"/>
    <w:bookmarkStart w:name="z1193" w:id="1171"/>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1171"/>
    <w:bookmarkStart w:name="z1194" w:id="1172"/>
    <w:p>
      <w:pPr>
        <w:spacing w:after="0"/>
        <w:ind w:left="0"/>
        <w:jc w:val="left"/>
      </w:pPr>
      <w:r>
        <w:rPr>
          <w:rFonts w:ascii="Times New Roman"/>
          <w:b/>
          <w:i w:val="false"/>
          <w:color w:val="000000"/>
        </w:rPr>
        <w:t xml:space="preserve"> 4-тарау. Департаменттің мүлкi</w:t>
      </w:r>
    </w:p>
    <w:bookmarkEnd w:id="1172"/>
    <w:bookmarkStart w:name="z1195" w:id="1173"/>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173"/>
    <w:bookmarkStart w:name="z1196" w:id="1174"/>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174"/>
    <w:bookmarkStart w:name="z1197" w:id="1175"/>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175"/>
    <w:bookmarkStart w:name="z1198" w:id="1176"/>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76"/>
    <w:bookmarkStart w:name="z1199" w:id="1177"/>
    <w:p>
      <w:pPr>
        <w:spacing w:after="0"/>
        <w:ind w:left="0"/>
        <w:jc w:val="left"/>
      </w:pPr>
      <w:r>
        <w:rPr>
          <w:rFonts w:ascii="Times New Roman"/>
          <w:b/>
          <w:i w:val="false"/>
          <w:color w:val="000000"/>
        </w:rPr>
        <w:t xml:space="preserve"> 5-тарау. Департаментті қайта ұйымдастыру және тарату</w:t>
      </w:r>
    </w:p>
    <w:bookmarkEnd w:id="1177"/>
    <w:bookmarkStart w:name="z1200" w:id="1178"/>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178"/>
    <w:bookmarkStart w:name="z1201" w:id="1179"/>
    <w:p>
      <w:pPr>
        <w:spacing w:after="0"/>
        <w:ind w:left="0"/>
        <w:jc w:val="left"/>
      </w:pPr>
      <w:r>
        <w:rPr>
          <w:rFonts w:ascii="Times New Roman"/>
          <w:b/>
          <w:i w:val="false"/>
          <w:color w:val="000000"/>
        </w:rPr>
        <w:t xml:space="preserve"> Қарамағындағы аумақтық бөлiмшелердің тізбесі</w:t>
      </w:r>
    </w:p>
    <w:bookmarkEnd w:id="1179"/>
    <w:bookmarkStart w:name="z1202" w:id="1180"/>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Ақжайық аудандық тауарлар мен көрсетілетін қызметтердің сапасы мен қауіпсіздігін бақылау басқармасы.</w:t>
      </w:r>
    </w:p>
    <w:bookmarkEnd w:id="1180"/>
    <w:bookmarkStart w:name="z1203" w:id="1181"/>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Бәйтерек ауданы тауарлар мен көрсетілетін қызметтердің сапасы мен қауіпсіздігін бақылау басқармасы.</w:t>
      </w:r>
    </w:p>
    <w:bookmarkEnd w:id="1181"/>
    <w:bookmarkStart w:name="z1204" w:id="1182"/>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Бөкейорда аудандық тауарлар мен көрсетілетін қызметтердің сапасы мен қауіпсіздігін бақылау басқармасы.</w:t>
      </w:r>
    </w:p>
    <w:bookmarkEnd w:id="1182"/>
    <w:bookmarkStart w:name="z1205" w:id="1183"/>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Бөрлі аудандық тауарлар мен көрсетілетін қызметтердің сапасы мен қауіпсіздігін бақылау басқармасы.</w:t>
      </w:r>
    </w:p>
    <w:bookmarkEnd w:id="1183"/>
    <w:bookmarkStart w:name="z1206" w:id="1184"/>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Жаңақала аудандық тауарлар мен көрсетілетін қызметтердің сапасы мен қауіпсіздігін бақылау басқармасы.</w:t>
      </w:r>
    </w:p>
    <w:bookmarkEnd w:id="1184"/>
    <w:bookmarkStart w:name="z1207" w:id="1185"/>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Жәнібек аудандық тауарлар мен көрсетілетін қызметтердің сапасы мен қауіпсіздігін бақылау басқармасы.</w:t>
      </w:r>
    </w:p>
    <w:bookmarkEnd w:id="1185"/>
    <w:bookmarkStart w:name="z1208" w:id="1186"/>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Казталов аудандық тауарлар мен көрсетілетін қызметтердің сапасы мен қауіпсіздігін бақылау басқармасы.</w:t>
      </w:r>
    </w:p>
    <w:bookmarkEnd w:id="1186"/>
    <w:bookmarkStart w:name="z1209" w:id="1187"/>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Қаратөбе аудандық тауарлар мен көрсетілетін қызметтердің сапасы мен қауіпсіздігін бақылау басқармасы.</w:t>
      </w:r>
    </w:p>
    <w:bookmarkEnd w:id="1187"/>
    <w:bookmarkStart w:name="z1210" w:id="1188"/>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Орал қалалық тауарлар мен көрсетілетін қызметтердің сапасы мен қауіпсіздігін бақылау басқармасы.</w:t>
      </w:r>
    </w:p>
    <w:bookmarkEnd w:id="1188"/>
    <w:bookmarkStart w:name="z1211" w:id="1189"/>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Сырым аудандық тауарлар мен көрсетілетін қызметтердің сапасы мен қауіпсіздігін бақылау басқармасы.</w:t>
      </w:r>
    </w:p>
    <w:bookmarkEnd w:id="1189"/>
    <w:bookmarkStart w:name="z1212" w:id="1190"/>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Тасқала аудандық тауарлар мен көрсетілетін қызметтердің сапасы мен қауіпсіздігін бақылау басқармасы.</w:t>
      </w:r>
    </w:p>
    <w:bookmarkEnd w:id="1190"/>
    <w:bookmarkStart w:name="z1213" w:id="1191"/>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Теректі аудандық тауарлар мен көрсетілетін қызметтердің сапасы мен қауіпсіздігін бақылау басқармасы.</w:t>
      </w:r>
    </w:p>
    <w:bookmarkEnd w:id="1191"/>
    <w:bookmarkStart w:name="z1214" w:id="1192"/>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Батыс Қазақстан облысының тауарлар мен көрсетілетін қызметтердің сапасы мен қауіпсіздігін бақылау департаментінің Шыңғырлау аудандық тауарлар мен көрсетілетін қызметтердің сапасы мен қауіпсіздігін бақылау басқармасы.</w:t>
      </w:r>
    </w:p>
    <w:bookmarkEnd w:id="1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8-қосымша</w:t>
            </w:r>
          </w:p>
        </w:tc>
      </w:tr>
    </w:tbl>
    <w:bookmarkStart w:name="z1216" w:id="1193"/>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193"/>
    <w:bookmarkStart w:name="z1217" w:id="1194"/>
    <w:p>
      <w:pPr>
        <w:spacing w:after="0"/>
        <w:ind w:left="0"/>
        <w:jc w:val="left"/>
      </w:pPr>
      <w:r>
        <w:rPr>
          <w:rFonts w:ascii="Times New Roman"/>
          <w:b/>
          <w:i w:val="false"/>
          <w:color w:val="000000"/>
        </w:rPr>
        <w:t xml:space="preserve"> 1-тарау. Жалпы ережелер</w:t>
      </w:r>
    </w:p>
    <w:bookmarkEnd w:id="1194"/>
    <w:bookmarkStart w:name="z1218" w:id="1195"/>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1195"/>
    <w:bookmarkStart w:name="z1219" w:id="119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196"/>
    <w:bookmarkStart w:name="z1220" w:id="1197"/>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1197"/>
    <w:bookmarkStart w:name="z1221" w:id="1198"/>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198"/>
    <w:bookmarkStart w:name="z1222" w:id="1199"/>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1199"/>
    <w:bookmarkStart w:name="z1223" w:id="1200"/>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1200"/>
    <w:bookmarkStart w:name="z1224" w:id="1201"/>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1201"/>
    <w:bookmarkStart w:name="z1225" w:id="1202"/>
    <w:p>
      <w:pPr>
        <w:spacing w:after="0"/>
        <w:ind w:left="0"/>
        <w:jc w:val="both"/>
      </w:pPr>
      <w:r>
        <w:rPr>
          <w:rFonts w:ascii="Times New Roman"/>
          <w:b w:val="false"/>
          <w:i w:val="false"/>
          <w:color w:val="000000"/>
          <w:sz w:val="28"/>
        </w:rPr>
        <w:t>
      8. Заңды тұлғаның орналасқан жері: 080012, Қазақстан Республикасы, Жамбыл облысы, Тараз қаласы, Әйтеке би көшесі, 13-үй.</w:t>
      </w:r>
    </w:p>
    <w:bookmarkEnd w:id="1202"/>
    <w:bookmarkStart w:name="z1226" w:id="120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 республикалық мемлекеттік мекемесі.</w:t>
      </w:r>
    </w:p>
    <w:bookmarkEnd w:id="1203"/>
    <w:bookmarkStart w:name="z1227" w:id="1204"/>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204"/>
    <w:bookmarkStart w:name="z1228" w:id="1205"/>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205"/>
    <w:bookmarkStart w:name="z1229" w:id="1206"/>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1206"/>
    <w:bookmarkStart w:name="z1230" w:id="1207"/>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1207"/>
    <w:bookmarkStart w:name="z1231" w:id="120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208"/>
    <w:bookmarkStart w:name="z1232" w:id="1209"/>
    <w:p>
      <w:pPr>
        <w:spacing w:after="0"/>
        <w:ind w:left="0"/>
        <w:jc w:val="both"/>
      </w:pPr>
      <w:r>
        <w:rPr>
          <w:rFonts w:ascii="Times New Roman"/>
          <w:b w:val="false"/>
          <w:i w:val="false"/>
          <w:color w:val="000000"/>
          <w:sz w:val="28"/>
        </w:rPr>
        <w:t xml:space="preserve">
      13. Міндеттері: </w:t>
      </w:r>
    </w:p>
    <w:bookmarkEnd w:id="1209"/>
    <w:bookmarkStart w:name="z1233" w:id="1210"/>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210"/>
    <w:bookmarkStart w:name="z1234" w:id="1211"/>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1211"/>
    <w:bookmarkStart w:name="z1235" w:id="1212"/>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212"/>
    <w:bookmarkStart w:name="z1236" w:id="1213"/>
    <w:p>
      <w:pPr>
        <w:spacing w:after="0"/>
        <w:ind w:left="0"/>
        <w:jc w:val="both"/>
      </w:pPr>
      <w:r>
        <w:rPr>
          <w:rFonts w:ascii="Times New Roman"/>
          <w:b w:val="false"/>
          <w:i w:val="false"/>
          <w:color w:val="000000"/>
          <w:sz w:val="28"/>
        </w:rPr>
        <w:t>
      14. Функциялары:</w:t>
      </w:r>
    </w:p>
    <w:bookmarkEnd w:id="1213"/>
    <w:bookmarkStart w:name="z1237" w:id="1214"/>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1214"/>
    <w:bookmarkStart w:name="z1238" w:id="1215"/>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215"/>
    <w:bookmarkStart w:name="z1239" w:id="1216"/>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1216"/>
    <w:bookmarkStart w:name="z1240" w:id="1217"/>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1217"/>
    <w:bookmarkStart w:name="z1241" w:id="1218"/>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218"/>
    <w:bookmarkStart w:name="z1242" w:id="1219"/>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1219"/>
    <w:bookmarkStart w:name="z1243" w:id="1220"/>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1220"/>
    <w:bookmarkStart w:name="z1244" w:id="1221"/>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1221"/>
    <w:bookmarkStart w:name="z1245" w:id="1222"/>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1222"/>
    <w:bookmarkStart w:name="z1246" w:id="1223"/>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1223"/>
    <w:bookmarkStart w:name="z1247" w:id="1224"/>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1224"/>
    <w:bookmarkStart w:name="z1248" w:id="1225"/>
    <w:p>
      <w:pPr>
        <w:spacing w:after="0"/>
        <w:ind w:left="0"/>
        <w:jc w:val="both"/>
      </w:pPr>
      <w:r>
        <w:rPr>
          <w:rFonts w:ascii="Times New Roman"/>
          <w:b w:val="false"/>
          <w:i w:val="false"/>
          <w:color w:val="000000"/>
          <w:sz w:val="28"/>
        </w:rPr>
        <w:t>
      12) өз құзыретінің шегінде мониторингті жүзеге асыру;</w:t>
      </w:r>
    </w:p>
    <w:bookmarkEnd w:id="1225"/>
    <w:bookmarkStart w:name="z1249" w:id="1226"/>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1226"/>
    <w:bookmarkStart w:name="z1250" w:id="1227"/>
    <w:p>
      <w:pPr>
        <w:spacing w:after="0"/>
        <w:ind w:left="0"/>
        <w:jc w:val="both"/>
      </w:pPr>
      <w:r>
        <w:rPr>
          <w:rFonts w:ascii="Times New Roman"/>
          <w:b w:val="false"/>
          <w:i w:val="false"/>
          <w:color w:val="000000"/>
          <w:sz w:val="28"/>
        </w:rPr>
        <w:t>
      14) фармацевтикалық инспекцияларды жүзеге асыру;</w:t>
      </w:r>
    </w:p>
    <w:bookmarkEnd w:id="1227"/>
    <w:bookmarkStart w:name="z1251" w:id="1228"/>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1228"/>
    <w:bookmarkStart w:name="z1252" w:id="1229"/>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1229"/>
    <w:bookmarkStart w:name="z1253" w:id="1230"/>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1230"/>
    <w:bookmarkStart w:name="z1254" w:id="1231"/>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1231"/>
    <w:bookmarkStart w:name="z1255" w:id="1232"/>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1232"/>
    <w:bookmarkStart w:name="z1256" w:id="1233"/>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233"/>
    <w:bookmarkStart w:name="z1257" w:id="1234"/>
    <w:p>
      <w:pPr>
        <w:spacing w:after="0"/>
        <w:ind w:left="0"/>
        <w:jc w:val="both"/>
      </w:pPr>
      <w:r>
        <w:rPr>
          <w:rFonts w:ascii="Times New Roman"/>
          <w:b w:val="false"/>
          <w:i w:val="false"/>
          <w:color w:val="000000"/>
          <w:sz w:val="28"/>
        </w:rPr>
        <w:t>
      21) тамақ өнімінің қауіпсіздігін қамтамасыз ету;</w:t>
      </w:r>
    </w:p>
    <w:bookmarkEnd w:id="1234"/>
    <w:bookmarkStart w:name="z1258" w:id="1235"/>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1235"/>
    <w:bookmarkStart w:name="z1259" w:id="1236"/>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1236"/>
    <w:bookmarkStart w:name="z1260" w:id="1237"/>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237"/>
    <w:bookmarkStart w:name="z1261" w:id="1238"/>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1238"/>
    <w:bookmarkStart w:name="z1262" w:id="1239"/>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1239"/>
    <w:bookmarkStart w:name="z1263" w:id="1240"/>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1240"/>
    <w:bookmarkStart w:name="z1264" w:id="1241"/>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1241"/>
    <w:bookmarkStart w:name="z1265" w:id="1242"/>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1242"/>
    <w:bookmarkStart w:name="z1266" w:id="1243"/>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243"/>
    <w:bookmarkStart w:name="z1267" w:id="1244"/>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1244"/>
    <w:bookmarkStart w:name="z1268" w:id="1245"/>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1245"/>
    <w:bookmarkStart w:name="z1269" w:id="1246"/>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1246"/>
    <w:bookmarkStart w:name="z1270" w:id="1247"/>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1247"/>
    <w:bookmarkStart w:name="z1271" w:id="1248"/>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1248"/>
    <w:bookmarkStart w:name="z1272" w:id="1249"/>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1249"/>
    <w:bookmarkStart w:name="z1273" w:id="1250"/>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1250"/>
    <w:bookmarkStart w:name="z1274" w:id="1251"/>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251"/>
    <w:bookmarkStart w:name="z1275" w:id="1252"/>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1252"/>
    <w:bookmarkStart w:name="z1276" w:id="1253"/>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253"/>
    <w:bookmarkStart w:name="z1277" w:id="1254"/>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1254"/>
    <w:bookmarkStart w:name="z1278" w:id="1255"/>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255"/>
    <w:bookmarkStart w:name="z1279" w:id="1256"/>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1256"/>
    <w:bookmarkStart w:name="z1280" w:id="1257"/>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1257"/>
    <w:bookmarkStart w:name="z1281" w:id="1258"/>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1258"/>
    <w:bookmarkStart w:name="z1282" w:id="1259"/>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1259"/>
    <w:bookmarkStart w:name="z1283" w:id="1260"/>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1260"/>
    <w:bookmarkStart w:name="z1284" w:id="1261"/>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1261"/>
    <w:bookmarkStart w:name="z1285" w:id="1262"/>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1262"/>
    <w:bookmarkStart w:name="z1286" w:id="1263"/>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1263"/>
    <w:bookmarkStart w:name="z1287" w:id="1264"/>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1264"/>
    <w:bookmarkStart w:name="z1288" w:id="1265"/>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1265"/>
    <w:bookmarkStart w:name="z1289" w:id="1266"/>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1266"/>
    <w:bookmarkStart w:name="z1290" w:id="1267"/>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1267"/>
    <w:bookmarkStart w:name="z1291" w:id="1268"/>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268"/>
    <w:bookmarkStart w:name="z1292" w:id="1269"/>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1269"/>
    <w:bookmarkStart w:name="z1293" w:id="1270"/>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1270"/>
    <w:bookmarkStart w:name="z1294" w:id="1271"/>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1271"/>
    <w:bookmarkStart w:name="z1295" w:id="1272"/>
    <w:p>
      <w:pPr>
        <w:spacing w:after="0"/>
        <w:ind w:left="0"/>
        <w:jc w:val="both"/>
      </w:pPr>
      <w:r>
        <w:rPr>
          <w:rFonts w:ascii="Times New Roman"/>
          <w:b w:val="false"/>
          <w:i w:val="false"/>
          <w:color w:val="000000"/>
          <w:sz w:val="28"/>
        </w:rPr>
        <w:t>
      59) реттелетін салада түсіндіру жұмысын ұйымдастыру;</w:t>
      </w:r>
    </w:p>
    <w:bookmarkEnd w:id="1272"/>
    <w:bookmarkStart w:name="z1296" w:id="1273"/>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1273"/>
    <w:bookmarkStart w:name="z1297" w:id="1274"/>
    <w:p>
      <w:pPr>
        <w:spacing w:after="0"/>
        <w:ind w:left="0"/>
        <w:jc w:val="both"/>
      </w:pPr>
      <w:r>
        <w:rPr>
          <w:rFonts w:ascii="Times New Roman"/>
          <w:b w:val="false"/>
          <w:i w:val="false"/>
          <w:color w:val="000000"/>
          <w:sz w:val="28"/>
        </w:rPr>
        <w:t>
      15. Құқықтары мен міндеттері:</w:t>
      </w:r>
    </w:p>
    <w:bookmarkEnd w:id="1274"/>
    <w:bookmarkStart w:name="z1298" w:id="1275"/>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1275"/>
    <w:bookmarkStart w:name="z1299" w:id="1276"/>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276"/>
    <w:bookmarkStart w:name="z1300" w:id="1277"/>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1277"/>
    <w:bookmarkStart w:name="z1301" w:id="1278"/>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278"/>
    <w:bookmarkStart w:name="z1302" w:id="1279"/>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279"/>
    <w:bookmarkStart w:name="z1303" w:id="1280"/>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280"/>
    <w:bookmarkStart w:name="z1304" w:id="1281"/>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281"/>
    <w:bookmarkStart w:name="z1305" w:id="1282"/>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282"/>
    <w:bookmarkStart w:name="z1306" w:id="1283"/>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1283"/>
    <w:bookmarkStart w:name="z1307" w:id="1284"/>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1284"/>
    <w:bookmarkStart w:name="z1308" w:id="1285"/>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1285"/>
    <w:bookmarkStart w:name="z1309" w:id="1286"/>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286"/>
    <w:bookmarkStart w:name="z1310" w:id="1287"/>
    <w:p>
      <w:pPr>
        <w:spacing w:after="0"/>
        <w:ind w:left="0"/>
        <w:jc w:val="left"/>
      </w:pPr>
      <w:r>
        <w:rPr>
          <w:rFonts w:ascii="Times New Roman"/>
          <w:b/>
          <w:i w:val="false"/>
          <w:color w:val="000000"/>
        </w:rPr>
        <w:t xml:space="preserve"> 3-тарау. Департаменттің қызметін ұйымдастыру</w:t>
      </w:r>
    </w:p>
    <w:bookmarkEnd w:id="1287"/>
    <w:bookmarkStart w:name="z1311" w:id="1288"/>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1288"/>
    <w:bookmarkStart w:name="z1312" w:id="1289"/>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289"/>
    <w:bookmarkStart w:name="z1313" w:id="129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290"/>
    <w:bookmarkStart w:name="z1314" w:id="1291"/>
    <w:p>
      <w:pPr>
        <w:spacing w:after="0"/>
        <w:ind w:left="0"/>
        <w:jc w:val="both"/>
      </w:pPr>
      <w:r>
        <w:rPr>
          <w:rFonts w:ascii="Times New Roman"/>
          <w:b w:val="false"/>
          <w:i w:val="false"/>
          <w:color w:val="000000"/>
          <w:sz w:val="28"/>
        </w:rPr>
        <w:t xml:space="preserve">
      19. Департамент басшысының өкілеттіктері: </w:t>
      </w:r>
    </w:p>
    <w:bookmarkEnd w:id="1291"/>
    <w:bookmarkStart w:name="z1315" w:id="1292"/>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1292"/>
    <w:bookmarkStart w:name="z1316" w:id="1293"/>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293"/>
    <w:bookmarkStart w:name="z1317" w:id="1294"/>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1294"/>
    <w:bookmarkStart w:name="z1318" w:id="1295"/>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1295"/>
    <w:bookmarkStart w:name="z1319" w:id="1296"/>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1296"/>
    <w:bookmarkStart w:name="z1320" w:id="1297"/>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1297"/>
    <w:bookmarkStart w:name="z1321" w:id="1298"/>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298"/>
    <w:bookmarkStart w:name="z1322" w:id="1299"/>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1299"/>
    <w:bookmarkStart w:name="z1323" w:id="1300"/>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1300"/>
    <w:bookmarkStart w:name="z1324" w:id="1301"/>
    <w:p>
      <w:pPr>
        <w:spacing w:after="0"/>
        <w:ind w:left="0"/>
        <w:jc w:val="left"/>
      </w:pPr>
      <w:r>
        <w:rPr>
          <w:rFonts w:ascii="Times New Roman"/>
          <w:b/>
          <w:i w:val="false"/>
          <w:color w:val="000000"/>
        </w:rPr>
        <w:t xml:space="preserve"> 4-тарау. Департаменттің мүлкi</w:t>
      </w:r>
    </w:p>
    <w:bookmarkEnd w:id="1301"/>
    <w:bookmarkStart w:name="z1325" w:id="130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302"/>
    <w:bookmarkStart w:name="z1326" w:id="1303"/>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03"/>
    <w:bookmarkStart w:name="z1327" w:id="1304"/>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304"/>
    <w:bookmarkStart w:name="z1328" w:id="1305"/>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05"/>
    <w:bookmarkStart w:name="z1329" w:id="1306"/>
    <w:p>
      <w:pPr>
        <w:spacing w:after="0"/>
        <w:ind w:left="0"/>
        <w:jc w:val="left"/>
      </w:pPr>
      <w:r>
        <w:rPr>
          <w:rFonts w:ascii="Times New Roman"/>
          <w:b/>
          <w:i w:val="false"/>
          <w:color w:val="000000"/>
        </w:rPr>
        <w:t xml:space="preserve"> 5-тарау. Департаментті қайта ұйымдастыру және тарату</w:t>
      </w:r>
    </w:p>
    <w:bookmarkEnd w:id="1306"/>
    <w:bookmarkStart w:name="z1330" w:id="130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307"/>
    <w:bookmarkStart w:name="z1331" w:id="1308"/>
    <w:p>
      <w:pPr>
        <w:spacing w:after="0"/>
        <w:ind w:left="0"/>
        <w:jc w:val="left"/>
      </w:pPr>
      <w:r>
        <w:rPr>
          <w:rFonts w:ascii="Times New Roman"/>
          <w:b/>
          <w:i w:val="false"/>
          <w:color w:val="000000"/>
        </w:rPr>
        <w:t xml:space="preserve"> Қарамағындағы аумақтық бөлiмшелердің тізбесі</w:t>
      </w:r>
    </w:p>
    <w:bookmarkEnd w:id="1308"/>
    <w:bookmarkStart w:name="z1332" w:id="1309"/>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Байзақ аудандық тауарлар мен көрсетілетін қызметтердің сапасы мен қауіпсіздігін бақылау басқармасы.</w:t>
      </w:r>
    </w:p>
    <w:bookmarkEnd w:id="1309"/>
    <w:bookmarkStart w:name="z1333" w:id="1310"/>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1310"/>
    <w:bookmarkStart w:name="z1334" w:id="1311"/>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Жуалы аудандық тауарлар мен көрсетілетін қызметтердің сапасы мен қауіпсіздігін бақылау басқармасы.</w:t>
      </w:r>
    </w:p>
    <w:bookmarkEnd w:id="1311"/>
    <w:bookmarkStart w:name="z1335" w:id="1312"/>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Қордай аудандық тауарлар мен көрсетілетін қызметтердің сапасы мен қауіпсіздігін бақылау басқармасы.</w:t>
      </w:r>
    </w:p>
    <w:bookmarkEnd w:id="1312"/>
    <w:bookmarkStart w:name="z1336" w:id="1313"/>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Мерке аудандық тауарлар мен көрсетілетін қызметтердің сапасы мен қауіпсіздігін бақылау басқармасы.</w:t>
      </w:r>
    </w:p>
    <w:bookmarkEnd w:id="1313"/>
    <w:bookmarkStart w:name="z1337" w:id="1314"/>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Мойынқұм аудандық тауарлар мен көрсетілетін қызметтердің сапасы мен қауіпсіздігін бақылау басқармасы.</w:t>
      </w:r>
    </w:p>
    <w:bookmarkEnd w:id="1314"/>
    <w:bookmarkStart w:name="z1338" w:id="1315"/>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Сарысу аудандық тауарлар мен көрсетілетін қызметтердің сапасы мен қауіпсіздігін бақылау басқармасы.</w:t>
      </w:r>
    </w:p>
    <w:bookmarkEnd w:id="1315"/>
    <w:bookmarkStart w:name="z1339" w:id="1316"/>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 Рысқұлов атындағы ауданның тауарлар мен көрсетілетін қызметтердің сапасы мен қауіпсіздігін бақылау басқармасы.</w:t>
      </w:r>
    </w:p>
    <w:bookmarkEnd w:id="1316"/>
    <w:bookmarkStart w:name="z1340" w:id="1317"/>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Талас аудандық тауарлар мен көрсетілетін қызметтердің сапасы мен қауіпсіздігін бақылау басқармасы.</w:t>
      </w:r>
    </w:p>
    <w:bookmarkEnd w:id="1317"/>
    <w:bookmarkStart w:name="z1341" w:id="1318"/>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Тараз қалалық тауарлар мен көрсетілетін қызметтердің сапасы мен қауіпсіздігін бақылау басқармасы.</w:t>
      </w:r>
    </w:p>
    <w:bookmarkEnd w:id="1318"/>
    <w:bookmarkStart w:name="z1342" w:id="1319"/>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Жамбыл облысының тауарлар мен көрсетілетін қызметтердің сапасы мен қауіпсіздігін бақылау департаментінің Шу аудандық тауарлар мен көрсетілетін қызметтердің сапасы мен қауіпсіздігін бақылау басқармасы.</w:t>
      </w:r>
    </w:p>
    <w:bookmarkEnd w:id="1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9-қосымша</w:t>
            </w:r>
          </w:p>
        </w:tc>
      </w:tr>
    </w:tbl>
    <w:bookmarkStart w:name="z1344" w:id="1320"/>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 республикалық мемлекеттік мекемесінің ережесі</w:t>
      </w:r>
    </w:p>
    <w:bookmarkEnd w:id="1320"/>
    <w:bookmarkStart w:name="z1345" w:id="1321"/>
    <w:p>
      <w:pPr>
        <w:spacing w:after="0"/>
        <w:ind w:left="0"/>
        <w:jc w:val="left"/>
      </w:pPr>
      <w:r>
        <w:rPr>
          <w:rFonts w:ascii="Times New Roman"/>
          <w:b/>
          <w:i w:val="false"/>
          <w:color w:val="000000"/>
        </w:rPr>
        <w:t xml:space="preserve"> 1-тарау. Жалпы ережелер</w:t>
      </w:r>
    </w:p>
    <w:bookmarkEnd w:id="1321"/>
    <w:bookmarkStart w:name="z1346" w:id="1322"/>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1322"/>
    <w:bookmarkStart w:name="z1347" w:id="132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323"/>
    <w:bookmarkStart w:name="z1348" w:id="1324"/>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1324"/>
    <w:bookmarkStart w:name="z1349" w:id="132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325"/>
    <w:bookmarkStart w:name="z1350" w:id="1326"/>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1326"/>
    <w:bookmarkStart w:name="z1351" w:id="1327"/>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1327"/>
    <w:bookmarkStart w:name="z1352" w:id="1328"/>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1328"/>
    <w:bookmarkStart w:name="z1353" w:id="1329"/>
    <w:p>
      <w:pPr>
        <w:spacing w:after="0"/>
        <w:ind w:left="0"/>
        <w:jc w:val="both"/>
      </w:pPr>
      <w:r>
        <w:rPr>
          <w:rFonts w:ascii="Times New Roman"/>
          <w:b w:val="false"/>
          <w:i w:val="false"/>
          <w:color w:val="000000"/>
          <w:sz w:val="28"/>
        </w:rPr>
        <w:t>
      8. Заңды тұлғаның орналасқан жері: 010003, Нұр-Сұлтан қаласы, Қарасай батыр көшесі, 2а үй.</w:t>
      </w:r>
    </w:p>
    <w:bookmarkEnd w:id="1329"/>
    <w:bookmarkStart w:name="z1354" w:id="133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 республикалық мемлекеттік мекемесі.</w:t>
      </w:r>
    </w:p>
    <w:bookmarkEnd w:id="1330"/>
    <w:bookmarkStart w:name="z1355" w:id="133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331"/>
    <w:bookmarkStart w:name="z1356" w:id="133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332"/>
    <w:bookmarkStart w:name="z1357" w:id="1333"/>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1333"/>
    <w:bookmarkStart w:name="z1358" w:id="133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1334"/>
    <w:bookmarkStart w:name="z1359" w:id="133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335"/>
    <w:bookmarkStart w:name="z1360" w:id="1336"/>
    <w:p>
      <w:pPr>
        <w:spacing w:after="0"/>
        <w:ind w:left="0"/>
        <w:jc w:val="both"/>
      </w:pPr>
      <w:r>
        <w:rPr>
          <w:rFonts w:ascii="Times New Roman"/>
          <w:b w:val="false"/>
          <w:i w:val="false"/>
          <w:color w:val="000000"/>
          <w:sz w:val="28"/>
        </w:rPr>
        <w:t xml:space="preserve">
      13. Міндеттері: </w:t>
      </w:r>
    </w:p>
    <w:bookmarkEnd w:id="1336"/>
    <w:bookmarkStart w:name="z1361" w:id="1337"/>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337"/>
    <w:bookmarkStart w:name="z1362" w:id="1338"/>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1338"/>
    <w:bookmarkStart w:name="z1363" w:id="1339"/>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339"/>
    <w:bookmarkStart w:name="z1364" w:id="1340"/>
    <w:p>
      <w:pPr>
        <w:spacing w:after="0"/>
        <w:ind w:left="0"/>
        <w:jc w:val="both"/>
      </w:pPr>
      <w:r>
        <w:rPr>
          <w:rFonts w:ascii="Times New Roman"/>
          <w:b w:val="false"/>
          <w:i w:val="false"/>
          <w:color w:val="000000"/>
          <w:sz w:val="28"/>
        </w:rPr>
        <w:t>
      14. Функциялары:</w:t>
      </w:r>
    </w:p>
    <w:bookmarkEnd w:id="1340"/>
    <w:bookmarkStart w:name="z1365" w:id="1341"/>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1341"/>
    <w:bookmarkStart w:name="z1366" w:id="1342"/>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342"/>
    <w:bookmarkStart w:name="z1367" w:id="1343"/>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1343"/>
    <w:bookmarkStart w:name="z1368" w:id="1344"/>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1344"/>
    <w:bookmarkStart w:name="z1369" w:id="1345"/>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345"/>
    <w:bookmarkStart w:name="z1370" w:id="1346"/>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1346"/>
    <w:bookmarkStart w:name="z1371" w:id="1347"/>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1347"/>
    <w:bookmarkStart w:name="z1372" w:id="1348"/>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1348"/>
    <w:bookmarkStart w:name="z1373" w:id="1349"/>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1349"/>
    <w:bookmarkStart w:name="z1374" w:id="1350"/>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1350"/>
    <w:bookmarkStart w:name="z1375" w:id="1351"/>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1351"/>
    <w:bookmarkStart w:name="z1376" w:id="1352"/>
    <w:p>
      <w:pPr>
        <w:spacing w:after="0"/>
        <w:ind w:left="0"/>
        <w:jc w:val="both"/>
      </w:pPr>
      <w:r>
        <w:rPr>
          <w:rFonts w:ascii="Times New Roman"/>
          <w:b w:val="false"/>
          <w:i w:val="false"/>
          <w:color w:val="000000"/>
          <w:sz w:val="28"/>
        </w:rPr>
        <w:t>
      12) өз құзыретінің шегінде мониторингті жүзеге асыру;</w:t>
      </w:r>
    </w:p>
    <w:bookmarkEnd w:id="1352"/>
    <w:bookmarkStart w:name="z1377" w:id="1353"/>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1353"/>
    <w:bookmarkStart w:name="z1378" w:id="1354"/>
    <w:p>
      <w:pPr>
        <w:spacing w:after="0"/>
        <w:ind w:left="0"/>
        <w:jc w:val="both"/>
      </w:pPr>
      <w:r>
        <w:rPr>
          <w:rFonts w:ascii="Times New Roman"/>
          <w:b w:val="false"/>
          <w:i w:val="false"/>
          <w:color w:val="000000"/>
          <w:sz w:val="28"/>
        </w:rPr>
        <w:t>
      14) фармацевтикалық инспекцияларды жүзеге асыру;</w:t>
      </w:r>
    </w:p>
    <w:bookmarkEnd w:id="1354"/>
    <w:bookmarkStart w:name="z1379" w:id="1355"/>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1355"/>
    <w:bookmarkStart w:name="z1380" w:id="1356"/>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1356"/>
    <w:bookmarkStart w:name="z1381" w:id="1357"/>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1357"/>
    <w:bookmarkStart w:name="z1382" w:id="1358"/>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1358"/>
    <w:bookmarkStart w:name="z1383" w:id="1359"/>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1359"/>
    <w:bookmarkStart w:name="z1384" w:id="1360"/>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360"/>
    <w:bookmarkStart w:name="z1385" w:id="1361"/>
    <w:p>
      <w:pPr>
        <w:spacing w:after="0"/>
        <w:ind w:left="0"/>
        <w:jc w:val="both"/>
      </w:pPr>
      <w:r>
        <w:rPr>
          <w:rFonts w:ascii="Times New Roman"/>
          <w:b w:val="false"/>
          <w:i w:val="false"/>
          <w:color w:val="000000"/>
          <w:sz w:val="28"/>
        </w:rPr>
        <w:t>
      21) тамақ өнімінің қауіпсіздігін қамтамасыз ету;</w:t>
      </w:r>
    </w:p>
    <w:bookmarkEnd w:id="1361"/>
    <w:bookmarkStart w:name="z1386" w:id="1362"/>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1362"/>
    <w:bookmarkStart w:name="z1387" w:id="1363"/>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1363"/>
    <w:bookmarkStart w:name="z1388" w:id="1364"/>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364"/>
    <w:bookmarkStart w:name="z1389" w:id="1365"/>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1365"/>
    <w:bookmarkStart w:name="z1390" w:id="1366"/>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1366"/>
    <w:bookmarkStart w:name="z1391" w:id="1367"/>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1367"/>
    <w:bookmarkStart w:name="z1392" w:id="1368"/>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1368"/>
    <w:bookmarkStart w:name="z1393" w:id="1369"/>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1369"/>
    <w:bookmarkStart w:name="z1394" w:id="1370"/>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370"/>
    <w:bookmarkStart w:name="z1395" w:id="1371"/>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1371"/>
    <w:bookmarkStart w:name="z1396" w:id="1372"/>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1372"/>
    <w:bookmarkStart w:name="z1397" w:id="1373"/>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1373"/>
    <w:bookmarkStart w:name="z1398" w:id="1374"/>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1374"/>
    <w:bookmarkStart w:name="z1399" w:id="1375"/>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1375"/>
    <w:bookmarkStart w:name="z1400" w:id="1376"/>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1376"/>
    <w:bookmarkStart w:name="z1401" w:id="1377"/>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1377"/>
    <w:bookmarkStart w:name="z1402" w:id="1378"/>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378"/>
    <w:bookmarkStart w:name="z1403" w:id="1379"/>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1379"/>
    <w:bookmarkStart w:name="z1404" w:id="1380"/>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380"/>
    <w:bookmarkStart w:name="z1405" w:id="1381"/>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1381"/>
    <w:bookmarkStart w:name="z1406" w:id="1382"/>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382"/>
    <w:bookmarkStart w:name="z1407" w:id="1383"/>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1383"/>
    <w:bookmarkStart w:name="z1408" w:id="1384"/>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1384"/>
    <w:bookmarkStart w:name="z1409" w:id="1385"/>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1385"/>
    <w:bookmarkStart w:name="z1410" w:id="1386"/>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1386"/>
    <w:bookmarkStart w:name="z1411" w:id="1387"/>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1387"/>
    <w:bookmarkStart w:name="z1412" w:id="1388"/>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1388"/>
    <w:bookmarkStart w:name="z1413" w:id="1389"/>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1389"/>
    <w:bookmarkStart w:name="z1414" w:id="1390"/>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1390"/>
    <w:bookmarkStart w:name="z1415" w:id="1391"/>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1391"/>
    <w:bookmarkStart w:name="z1416" w:id="1392"/>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1392"/>
    <w:bookmarkStart w:name="z1417" w:id="1393"/>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1393"/>
    <w:bookmarkStart w:name="z1418" w:id="1394"/>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1394"/>
    <w:bookmarkStart w:name="z1419" w:id="1395"/>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395"/>
    <w:bookmarkStart w:name="z1420" w:id="1396"/>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1396"/>
    <w:bookmarkStart w:name="z1421" w:id="1397"/>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1397"/>
    <w:bookmarkStart w:name="z1422" w:id="1398"/>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1398"/>
    <w:bookmarkStart w:name="z1423" w:id="1399"/>
    <w:p>
      <w:pPr>
        <w:spacing w:after="0"/>
        <w:ind w:left="0"/>
        <w:jc w:val="both"/>
      </w:pPr>
      <w:r>
        <w:rPr>
          <w:rFonts w:ascii="Times New Roman"/>
          <w:b w:val="false"/>
          <w:i w:val="false"/>
          <w:color w:val="000000"/>
          <w:sz w:val="28"/>
        </w:rPr>
        <w:t>
      59) реттелетін салада түсіндіру жұмысын ұйымдастыру;</w:t>
      </w:r>
    </w:p>
    <w:bookmarkEnd w:id="1399"/>
    <w:bookmarkStart w:name="z1424" w:id="1400"/>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1400"/>
    <w:bookmarkStart w:name="z1425" w:id="1401"/>
    <w:p>
      <w:pPr>
        <w:spacing w:after="0"/>
        <w:ind w:left="0"/>
        <w:jc w:val="both"/>
      </w:pPr>
      <w:r>
        <w:rPr>
          <w:rFonts w:ascii="Times New Roman"/>
          <w:b w:val="false"/>
          <w:i w:val="false"/>
          <w:color w:val="000000"/>
          <w:sz w:val="28"/>
        </w:rPr>
        <w:t>
      15. Құқықтары мен міндеттері:</w:t>
      </w:r>
    </w:p>
    <w:bookmarkEnd w:id="1401"/>
    <w:bookmarkStart w:name="z1426" w:id="1402"/>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1402"/>
    <w:bookmarkStart w:name="z1427" w:id="1403"/>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403"/>
    <w:bookmarkStart w:name="z1428" w:id="1404"/>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1404"/>
    <w:bookmarkStart w:name="z1429" w:id="140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405"/>
    <w:bookmarkStart w:name="z1430" w:id="140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406"/>
    <w:bookmarkStart w:name="z1431" w:id="140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407"/>
    <w:bookmarkStart w:name="z1432" w:id="140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408"/>
    <w:bookmarkStart w:name="z1433" w:id="140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409"/>
    <w:bookmarkStart w:name="z1434" w:id="1410"/>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1410"/>
    <w:bookmarkStart w:name="z1435" w:id="1411"/>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1411"/>
    <w:bookmarkStart w:name="z1436" w:id="1412"/>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1412"/>
    <w:bookmarkStart w:name="z1437" w:id="141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413"/>
    <w:bookmarkStart w:name="z1438" w:id="1414"/>
    <w:p>
      <w:pPr>
        <w:spacing w:after="0"/>
        <w:ind w:left="0"/>
        <w:jc w:val="left"/>
      </w:pPr>
      <w:r>
        <w:rPr>
          <w:rFonts w:ascii="Times New Roman"/>
          <w:b/>
          <w:i w:val="false"/>
          <w:color w:val="000000"/>
        </w:rPr>
        <w:t xml:space="preserve"> 3-тарау. Департаменттің қызметін ұйымдастыру</w:t>
      </w:r>
    </w:p>
    <w:bookmarkEnd w:id="1414"/>
    <w:bookmarkStart w:name="z1439" w:id="1415"/>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1415"/>
    <w:bookmarkStart w:name="z1440" w:id="141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416"/>
    <w:bookmarkStart w:name="z1441" w:id="141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417"/>
    <w:bookmarkStart w:name="z1442" w:id="1418"/>
    <w:p>
      <w:pPr>
        <w:spacing w:after="0"/>
        <w:ind w:left="0"/>
        <w:jc w:val="both"/>
      </w:pPr>
      <w:r>
        <w:rPr>
          <w:rFonts w:ascii="Times New Roman"/>
          <w:b w:val="false"/>
          <w:i w:val="false"/>
          <w:color w:val="000000"/>
          <w:sz w:val="28"/>
        </w:rPr>
        <w:t xml:space="preserve">
      19. Департамент басшысының өкілеттіктері: </w:t>
      </w:r>
    </w:p>
    <w:bookmarkEnd w:id="1418"/>
    <w:bookmarkStart w:name="z1443" w:id="1419"/>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1419"/>
    <w:bookmarkStart w:name="z1444" w:id="1420"/>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420"/>
    <w:bookmarkStart w:name="z1445" w:id="1421"/>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1421"/>
    <w:bookmarkStart w:name="z1446" w:id="1422"/>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1422"/>
    <w:bookmarkStart w:name="z1447" w:id="1423"/>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1423"/>
    <w:bookmarkStart w:name="z1448" w:id="1424"/>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1424"/>
    <w:bookmarkStart w:name="z1449" w:id="1425"/>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425"/>
    <w:bookmarkStart w:name="z1450" w:id="1426"/>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1426"/>
    <w:bookmarkStart w:name="z1451" w:id="1427"/>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1427"/>
    <w:bookmarkStart w:name="z1452" w:id="1428"/>
    <w:p>
      <w:pPr>
        <w:spacing w:after="0"/>
        <w:ind w:left="0"/>
        <w:jc w:val="left"/>
      </w:pPr>
      <w:r>
        <w:rPr>
          <w:rFonts w:ascii="Times New Roman"/>
          <w:b/>
          <w:i w:val="false"/>
          <w:color w:val="000000"/>
        </w:rPr>
        <w:t xml:space="preserve"> 4-тарау. Департаменттің мүлкi</w:t>
      </w:r>
    </w:p>
    <w:bookmarkEnd w:id="1428"/>
    <w:bookmarkStart w:name="z1453" w:id="142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429"/>
    <w:bookmarkStart w:name="z1454" w:id="1430"/>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30"/>
    <w:bookmarkStart w:name="z1455" w:id="143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431"/>
    <w:bookmarkStart w:name="z1456" w:id="143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32"/>
    <w:bookmarkStart w:name="z1457" w:id="1433"/>
    <w:p>
      <w:pPr>
        <w:spacing w:after="0"/>
        <w:ind w:left="0"/>
        <w:jc w:val="left"/>
      </w:pPr>
      <w:r>
        <w:rPr>
          <w:rFonts w:ascii="Times New Roman"/>
          <w:b/>
          <w:i w:val="false"/>
          <w:color w:val="000000"/>
        </w:rPr>
        <w:t xml:space="preserve"> 5-тарау. Департаментті қайта ұйымдастыру және тарату</w:t>
      </w:r>
    </w:p>
    <w:bookmarkEnd w:id="1433"/>
    <w:bookmarkStart w:name="z1458" w:id="143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434"/>
    <w:bookmarkStart w:name="z1459" w:id="1435"/>
    <w:p>
      <w:pPr>
        <w:spacing w:after="0"/>
        <w:ind w:left="0"/>
        <w:jc w:val="left"/>
      </w:pPr>
      <w:r>
        <w:rPr>
          <w:rFonts w:ascii="Times New Roman"/>
          <w:b/>
          <w:i w:val="false"/>
          <w:color w:val="000000"/>
        </w:rPr>
        <w:t xml:space="preserve"> Қарамағындағы аумақтық бөлiмшелердің тізбесі</w:t>
      </w:r>
    </w:p>
    <w:bookmarkEnd w:id="1435"/>
    <w:bookmarkStart w:name="z1460" w:id="1436"/>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Ақтөбе бөлімшелік көліктегі тауарлар мен көрсетілетін қызметтердің сапасы мен қауіпсіздігін бақылау басқармасы.</w:t>
      </w:r>
    </w:p>
    <w:bookmarkEnd w:id="1436"/>
    <w:bookmarkStart w:name="z1461" w:id="1437"/>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Алматы бөлімшелік көліктегі тауарлар мен көрсетілетін қызметтердің сапасы мен қауіпсіздігін бақылау басқармасы.</w:t>
      </w:r>
    </w:p>
    <w:bookmarkEnd w:id="1437"/>
    <w:bookmarkStart w:name="z1462" w:id="1438"/>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Атбасар бөлімшелік көліктегі тауарлар мен көрсетілетін қызметтердің сапасы мен қауіпсіздігін бақылау басқармасы.</w:t>
      </w:r>
    </w:p>
    <w:bookmarkEnd w:id="1438"/>
    <w:bookmarkStart w:name="z1463" w:id="1439"/>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Атырау бөлімшелік көліктегі тауарлар мен көрсетілетін қызметтердің сапасы мен қауіпсіздігін бақылау басқармасы.</w:t>
      </w:r>
    </w:p>
    <w:bookmarkEnd w:id="1439"/>
    <w:bookmarkStart w:name="z1464" w:id="1440"/>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Жамбыл бөлімшелік көліктегі тауарлар мен көрсетілетін қызметтердің сапасы мен қауіпсіздігін бақылау басқармасы.</w:t>
      </w:r>
    </w:p>
    <w:bookmarkEnd w:id="1440"/>
    <w:bookmarkStart w:name="z1465" w:id="1441"/>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Жаңаарқа бөлімшелік көліктегі тауарлар мен көрсетілетін қызметтердің сапасы мен қауіпсіздігін бақылау басқармасы.</w:t>
      </w:r>
    </w:p>
    <w:bookmarkEnd w:id="1441"/>
    <w:bookmarkStart w:name="z1466" w:id="1442"/>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Защита бөлімшелік көліктегі тауарлар мен көрсетілетін қызметтердің сапасы мен қауіпсіздігін бақылау басқармасы.</w:t>
      </w:r>
    </w:p>
    <w:bookmarkEnd w:id="1442"/>
    <w:bookmarkStart w:name="z1467" w:id="1443"/>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Көкшетау бөлімшелік көліктегі тауарлар мен көрсетілетін қызметтердің сапасы мен қауіпсіздігін бақылау басқармасы.</w:t>
      </w:r>
    </w:p>
    <w:bookmarkEnd w:id="1443"/>
    <w:bookmarkStart w:name="z1468" w:id="1444"/>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Қарағанды бөлімшелік көліктегі тауарлар мен көрсетілетін қызметтердің сапасы мен қауіпсіздігін бақылау басқармасы.</w:t>
      </w:r>
    </w:p>
    <w:bookmarkEnd w:id="1444"/>
    <w:bookmarkStart w:name="z1469" w:id="1445"/>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Қостанай бөлімшелік көліктегі тауарлар мен көрсетілетін қызметтердің сапасы мен қауіпсіздігін бақылау басқармасы.</w:t>
      </w:r>
    </w:p>
    <w:bookmarkEnd w:id="1445"/>
    <w:bookmarkStart w:name="z1470" w:id="1446"/>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Қызылорда бөлімшелік көліктегі тауарлар мен көрсетілетін қызметтердің сапасы мен қауіпсіздігін бақылау басқармасы.</w:t>
      </w:r>
    </w:p>
    <w:bookmarkEnd w:id="1446"/>
    <w:bookmarkStart w:name="z1471" w:id="1447"/>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Маңғыстау бөлімшелік көліктегі тауарлар мен көрсетілетін қызметтердің сапасы мен қауіпсіздігін бақылау басқармасы.</w:t>
      </w:r>
    </w:p>
    <w:bookmarkEnd w:id="1447"/>
    <w:bookmarkStart w:name="z1472" w:id="1448"/>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Орал бөлімшелік көліктегі тауарлар мен көрсетілетін қызметтердің сапасы мен қауіпсіздігін бақылау басқармасы.</w:t>
      </w:r>
    </w:p>
    <w:bookmarkEnd w:id="1448"/>
    <w:bookmarkStart w:name="z1473" w:id="1449"/>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Павлодар бөлімшелік көліктегі тауарлар мен көрсетілетін қызметтердің сапасы мен қауіпсіздігін бақылау басқармасы.</w:t>
      </w:r>
    </w:p>
    <w:bookmarkEnd w:id="1449"/>
    <w:bookmarkStart w:name="z1474" w:id="1450"/>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Семей бөлімшелік көліктегі тауарлар мен көрсетілетін қызметтердің сапасы мен қауіпсіздігін бақылау басқармасы.</w:t>
      </w:r>
    </w:p>
    <w:bookmarkEnd w:id="1450"/>
    <w:bookmarkStart w:name="z1475" w:id="1451"/>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Көліктегі тауарлар мен көрсетілетін қызметтердің сапасы мен қауіпсіздігін бақылау департаментінің Шымкент бөлімшелік көліктегі тауарлар мен көрсетілетін қызметтердің сапасы мен қауіпсіздігін бақылау басқармасы.</w:t>
      </w:r>
    </w:p>
    <w:bookmarkEnd w:id="1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10-қосымша</w:t>
            </w:r>
          </w:p>
        </w:tc>
      </w:tr>
    </w:tbl>
    <w:bookmarkStart w:name="z1477" w:id="1452"/>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452"/>
    <w:bookmarkStart w:name="z1478" w:id="1453"/>
    <w:p>
      <w:pPr>
        <w:spacing w:after="0"/>
        <w:ind w:left="0"/>
        <w:jc w:val="left"/>
      </w:pPr>
      <w:r>
        <w:rPr>
          <w:rFonts w:ascii="Times New Roman"/>
          <w:b/>
          <w:i w:val="false"/>
          <w:color w:val="000000"/>
        </w:rPr>
        <w:t xml:space="preserve"> 1-тарау. Жалпы ережелер</w:t>
      </w:r>
    </w:p>
    <w:bookmarkEnd w:id="1453"/>
    <w:bookmarkStart w:name="z1479" w:id="1454"/>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1454"/>
    <w:bookmarkStart w:name="z1480" w:id="1455"/>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455"/>
    <w:bookmarkStart w:name="z1481" w:id="1456"/>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1456"/>
    <w:bookmarkStart w:name="z1482" w:id="1457"/>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457"/>
    <w:bookmarkStart w:name="z1483" w:id="1458"/>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1458"/>
    <w:bookmarkStart w:name="z1484" w:id="1459"/>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1459"/>
    <w:bookmarkStart w:name="z1485" w:id="1460"/>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1460"/>
    <w:bookmarkStart w:name="z1486" w:id="1461"/>
    <w:p>
      <w:pPr>
        <w:spacing w:after="0"/>
        <w:ind w:left="0"/>
        <w:jc w:val="both"/>
      </w:pPr>
      <w:r>
        <w:rPr>
          <w:rFonts w:ascii="Times New Roman"/>
          <w:b w:val="false"/>
          <w:i w:val="false"/>
          <w:color w:val="000000"/>
          <w:sz w:val="28"/>
        </w:rPr>
        <w:t>
      8. Заңды тұлғаның орналасқан жері: 100000, Қазақстан Республикасы, Қарағанды облысы, Қарағанды қаласы, Әлиханов көшесі, 2.</w:t>
      </w:r>
    </w:p>
    <w:bookmarkEnd w:id="1461"/>
    <w:bookmarkStart w:name="z1487" w:id="1462"/>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 республикалық мемлекеттік мекемесі.</w:t>
      </w:r>
    </w:p>
    <w:bookmarkEnd w:id="1462"/>
    <w:bookmarkStart w:name="z1488" w:id="1463"/>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463"/>
    <w:bookmarkStart w:name="z1489" w:id="1464"/>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464"/>
    <w:bookmarkStart w:name="z1490" w:id="1465"/>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1465"/>
    <w:bookmarkStart w:name="z1491" w:id="1466"/>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1466"/>
    <w:bookmarkStart w:name="z1492" w:id="1467"/>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467"/>
    <w:bookmarkStart w:name="z1493" w:id="1468"/>
    <w:p>
      <w:pPr>
        <w:spacing w:after="0"/>
        <w:ind w:left="0"/>
        <w:jc w:val="both"/>
      </w:pPr>
      <w:r>
        <w:rPr>
          <w:rFonts w:ascii="Times New Roman"/>
          <w:b w:val="false"/>
          <w:i w:val="false"/>
          <w:color w:val="000000"/>
          <w:sz w:val="28"/>
        </w:rPr>
        <w:t xml:space="preserve">
      13. Міндеттері: </w:t>
      </w:r>
    </w:p>
    <w:bookmarkEnd w:id="1468"/>
    <w:bookmarkStart w:name="z1494" w:id="1469"/>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469"/>
    <w:bookmarkStart w:name="z1495" w:id="1470"/>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1470"/>
    <w:bookmarkStart w:name="z1496" w:id="1471"/>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471"/>
    <w:bookmarkStart w:name="z1497" w:id="1472"/>
    <w:p>
      <w:pPr>
        <w:spacing w:after="0"/>
        <w:ind w:left="0"/>
        <w:jc w:val="both"/>
      </w:pPr>
      <w:r>
        <w:rPr>
          <w:rFonts w:ascii="Times New Roman"/>
          <w:b w:val="false"/>
          <w:i w:val="false"/>
          <w:color w:val="000000"/>
          <w:sz w:val="28"/>
        </w:rPr>
        <w:t>
      14. Функциялары:</w:t>
      </w:r>
    </w:p>
    <w:bookmarkEnd w:id="1472"/>
    <w:bookmarkStart w:name="z1498" w:id="1473"/>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1473"/>
    <w:bookmarkStart w:name="z1499" w:id="1474"/>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474"/>
    <w:bookmarkStart w:name="z1500" w:id="1475"/>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1475"/>
    <w:bookmarkStart w:name="z1501" w:id="1476"/>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1476"/>
    <w:bookmarkStart w:name="z1502" w:id="1477"/>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477"/>
    <w:bookmarkStart w:name="z1503" w:id="1478"/>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1478"/>
    <w:bookmarkStart w:name="z1504" w:id="1479"/>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1479"/>
    <w:bookmarkStart w:name="z1505" w:id="1480"/>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1480"/>
    <w:bookmarkStart w:name="z1506" w:id="1481"/>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1481"/>
    <w:bookmarkStart w:name="z1507" w:id="1482"/>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1482"/>
    <w:bookmarkStart w:name="z1508" w:id="1483"/>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1483"/>
    <w:bookmarkStart w:name="z1509" w:id="1484"/>
    <w:p>
      <w:pPr>
        <w:spacing w:after="0"/>
        <w:ind w:left="0"/>
        <w:jc w:val="both"/>
      </w:pPr>
      <w:r>
        <w:rPr>
          <w:rFonts w:ascii="Times New Roman"/>
          <w:b w:val="false"/>
          <w:i w:val="false"/>
          <w:color w:val="000000"/>
          <w:sz w:val="28"/>
        </w:rPr>
        <w:t>
      12) өз құзыретінің шегінде мониторингті жүзеге асыру;</w:t>
      </w:r>
    </w:p>
    <w:bookmarkEnd w:id="1484"/>
    <w:bookmarkStart w:name="z1510" w:id="1485"/>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1485"/>
    <w:bookmarkStart w:name="z1511" w:id="1486"/>
    <w:p>
      <w:pPr>
        <w:spacing w:after="0"/>
        <w:ind w:left="0"/>
        <w:jc w:val="both"/>
      </w:pPr>
      <w:r>
        <w:rPr>
          <w:rFonts w:ascii="Times New Roman"/>
          <w:b w:val="false"/>
          <w:i w:val="false"/>
          <w:color w:val="000000"/>
          <w:sz w:val="28"/>
        </w:rPr>
        <w:t>
      14) фармацевтикалық инспекцияларды жүзеге асыру;</w:t>
      </w:r>
    </w:p>
    <w:bookmarkEnd w:id="1486"/>
    <w:bookmarkStart w:name="z1512" w:id="1487"/>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1487"/>
    <w:bookmarkStart w:name="z1513" w:id="1488"/>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1488"/>
    <w:bookmarkStart w:name="z1514" w:id="1489"/>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1489"/>
    <w:bookmarkStart w:name="z1515" w:id="1490"/>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1490"/>
    <w:bookmarkStart w:name="z1516" w:id="1491"/>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1491"/>
    <w:bookmarkStart w:name="z1517" w:id="1492"/>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492"/>
    <w:bookmarkStart w:name="z1518" w:id="1493"/>
    <w:p>
      <w:pPr>
        <w:spacing w:after="0"/>
        <w:ind w:left="0"/>
        <w:jc w:val="both"/>
      </w:pPr>
      <w:r>
        <w:rPr>
          <w:rFonts w:ascii="Times New Roman"/>
          <w:b w:val="false"/>
          <w:i w:val="false"/>
          <w:color w:val="000000"/>
          <w:sz w:val="28"/>
        </w:rPr>
        <w:t>
      21) тамақ өнімінің қауіпсіздігін қамтамасыз ету;</w:t>
      </w:r>
    </w:p>
    <w:bookmarkEnd w:id="1493"/>
    <w:bookmarkStart w:name="z1519" w:id="1494"/>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1494"/>
    <w:bookmarkStart w:name="z1520" w:id="1495"/>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1495"/>
    <w:bookmarkStart w:name="z1521" w:id="1496"/>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496"/>
    <w:bookmarkStart w:name="z1522" w:id="1497"/>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1497"/>
    <w:bookmarkStart w:name="z1523" w:id="1498"/>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1498"/>
    <w:bookmarkStart w:name="z1524" w:id="1499"/>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1499"/>
    <w:bookmarkStart w:name="z1525" w:id="1500"/>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1500"/>
    <w:bookmarkStart w:name="z1526" w:id="1501"/>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1501"/>
    <w:bookmarkStart w:name="z1527" w:id="1502"/>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502"/>
    <w:bookmarkStart w:name="z1528" w:id="1503"/>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1503"/>
    <w:bookmarkStart w:name="z1529" w:id="1504"/>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1504"/>
    <w:bookmarkStart w:name="z1530" w:id="1505"/>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1505"/>
    <w:bookmarkStart w:name="z1531" w:id="1506"/>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1506"/>
    <w:bookmarkStart w:name="z1532" w:id="1507"/>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1507"/>
    <w:bookmarkStart w:name="z1533" w:id="1508"/>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1508"/>
    <w:bookmarkStart w:name="z1534" w:id="1509"/>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1509"/>
    <w:bookmarkStart w:name="z1535" w:id="1510"/>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510"/>
    <w:bookmarkStart w:name="z1536" w:id="1511"/>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1511"/>
    <w:bookmarkStart w:name="z1537" w:id="1512"/>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512"/>
    <w:bookmarkStart w:name="z1538" w:id="1513"/>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1513"/>
    <w:bookmarkStart w:name="z1539" w:id="1514"/>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514"/>
    <w:bookmarkStart w:name="z1540" w:id="1515"/>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1515"/>
    <w:bookmarkStart w:name="z1541" w:id="1516"/>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1516"/>
    <w:bookmarkStart w:name="z1542" w:id="1517"/>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1517"/>
    <w:bookmarkStart w:name="z1543" w:id="1518"/>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1518"/>
    <w:bookmarkStart w:name="z1544" w:id="1519"/>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1519"/>
    <w:bookmarkStart w:name="z1545" w:id="1520"/>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1520"/>
    <w:bookmarkStart w:name="z1546" w:id="1521"/>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1521"/>
    <w:bookmarkStart w:name="z1547" w:id="1522"/>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1522"/>
    <w:bookmarkStart w:name="z1548" w:id="1523"/>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1523"/>
    <w:bookmarkStart w:name="z1549" w:id="1524"/>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1524"/>
    <w:bookmarkStart w:name="z1550" w:id="1525"/>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1525"/>
    <w:bookmarkStart w:name="z1551" w:id="1526"/>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1526"/>
    <w:bookmarkStart w:name="z1552" w:id="1527"/>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527"/>
    <w:bookmarkStart w:name="z1553" w:id="1528"/>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1528"/>
    <w:bookmarkStart w:name="z1554" w:id="1529"/>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1529"/>
    <w:bookmarkStart w:name="z1555" w:id="1530"/>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1530"/>
    <w:bookmarkStart w:name="z1556" w:id="1531"/>
    <w:p>
      <w:pPr>
        <w:spacing w:after="0"/>
        <w:ind w:left="0"/>
        <w:jc w:val="both"/>
      </w:pPr>
      <w:r>
        <w:rPr>
          <w:rFonts w:ascii="Times New Roman"/>
          <w:b w:val="false"/>
          <w:i w:val="false"/>
          <w:color w:val="000000"/>
          <w:sz w:val="28"/>
        </w:rPr>
        <w:t>
      59) реттелетін салада түсіндіру жұмысын ұйымдастыру;</w:t>
      </w:r>
    </w:p>
    <w:bookmarkEnd w:id="1531"/>
    <w:bookmarkStart w:name="z1557" w:id="1532"/>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1532"/>
    <w:bookmarkStart w:name="z1558" w:id="1533"/>
    <w:p>
      <w:pPr>
        <w:spacing w:after="0"/>
        <w:ind w:left="0"/>
        <w:jc w:val="both"/>
      </w:pPr>
      <w:r>
        <w:rPr>
          <w:rFonts w:ascii="Times New Roman"/>
          <w:b w:val="false"/>
          <w:i w:val="false"/>
          <w:color w:val="000000"/>
          <w:sz w:val="28"/>
        </w:rPr>
        <w:t>
      15. Құқықтары мен міндеттері:</w:t>
      </w:r>
    </w:p>
    <w:bookmarkEnd w:id="1533"/>
    <w:bookmarkStart w:name="z1559" w:id="1534"/>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1534"/>
    <w:bookmarkStart w:name="z1560" w:id="1535"/>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535"/>
    <w:bookmarkStart w:name="z1561" w:id="1536"/>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1536"/>
    <w:bookmarkStart w:name="z1562" w:id="1537"/>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537"/>
    <w:bookmarkStart w:name="z1563" w:id="1538"/>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538"/>
    <w:bookmarkStart w:name="z1564" w:id="1539"/>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539"/>
    <w:bookmarkStart w:name="z1565" w:id="1540"/>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540"/>
    <w:bookmarkStart w:name="z1566" w:id="1541"/>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541"/>
    <w:bookmarkStart w:name="z1567" w:id="1542"/>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1542"/>
    <w:bookmarkStart w:name="z1568" w:id="1543"/>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1543"/>
    <w:bookmarkStart w:name="z1569" w:id="1544"/>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1544"/>
    <w:bookmarkStart w:name="z1570" w:id="1545"/>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545"/>
    <w:bookmarkStart w:name="z1571" w:id="1546"/>
    <w:p>
      <w:pPr>
        <w:spacing w:after="0"/>
        <w:ind w:left="0"/>
        <w:jc w:val="left"/>
      </w:pPr>
      <w:r>
        <w:rPr>
          <w:rFonts w:ascii="Times New Roman"/>
          <w:b/>
          <w:i w:val="false"/>
          <w:color w:val="000000"/>
        </w:rPr>
        <w:t xml:space="preserve"> 3-тарау. Департаменттің қызметін ұйымдастыру</w:t>
      </w:r>
    </w:p>
    <w:bookmarkEnd w:id="1546"/>
    <w:bookmarkStart w:name="z1572" w:id="1547"/>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1547"/>
    <w:bookmarkStart w:name="z1573" w:id="1548"/>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548"/>
    <w:bookmarkStart w:name="z1574" w:id="1549"/>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549"/>
    <w:bookmarkStart w:name="z1575" w:id="1550"/>
    <w:p>
      <w:pPr>
        <w:spacing w:after="0"/>
        <w:ind w:left="0"/>
        <w:jc w:val="both"/>
      </w:pPr>
      <w:r>
        <w:rPr>
          <w:rFonts w:ascii="Times New Roman"/>
          <w:b w:val="false"/>
          <w:i w:val="false"/>
          <w:color w:val="000000"/>
          <w:sz w:val="28"/>
        </w:rPr>
        <w:t>
      19. Департамент басшысының өкілеттіктері:</w:t>
      </w:r>
    </w:p>
    <w:bookmarkEnd w:id="1550"/>
    <w:bookmarkStart w:name="z1576" w:id="1551"/>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1551"/>
    <w:bookmarkStart w:name="z1577" w:id="1552"/>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552"/>
    <w:bookmarkStart w:name="z1578" w:id="1553"/>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1553"/>
    <w:bookmarkStart w:name="z1579" w:id="1554"/>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1554"/>
    <w:bookmarkStart w:name="z1580" w:id="1555"/>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1555"/>
    <w:bookmarkStart w:name="z1581" w:id="1556"/>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1556"/>
    <w:bookmarkStart w:name="z1582" w:id="1557"/>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557"/>
    <w:bookmarkStart w:name="z1583" w:id="1558"/>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1558"/>
    <w:bookmarkStart w:name="z1584" w:id="1559"/>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1559"/>
    <w:bookmarkStart w:name="z1585" w:id="1560"/>
    <w:p>
      <w:pPr>
        <w:spacing w:after="0"/>
        <w:ind w:left="0"/>
        <w:jc w:val="left"/>
      </w:pPr>
      <w:r>
        <w:rPr>
          <w:rFonts w:ascii="Times New Roman"/>
          <w:b/>
          <w:i w:val="false"/>
          <w:color w:val="000000"/>
        </w:rPr>
        <w:t xml:space="preserve"> 4-тарау. Департаменттің мүлкi</w:t>
      </w:r>
    </w:p>
    <w:bookmarkEnd w:id="1560"/>
    <w:bookmarkStart w:name="z1586" w:id="1561"/>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561"/>
    <w:bookmarkStart w:name="z1587" w:id="1562"/>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62"/>
    <w:bookmarkStart w:name="z1588" w:id="1563"/>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563"/>
    <w:bookmarkStart w:name="z1589" w:id="1564"/>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64"/>
    <w:bookmarkStart w:name="z1590" w:id="1565"/>
    <w:p>
      <w:pPr>
        <w:spacing w:after="0"/>
        <w:ind w:left="0"/>
        <w:jc w:val="left"/>
      </w:pPr>
      <w:r>
        <w:rPr>
          <w:rFonts w:ascii="Times New Roman"/>
          <w:b/>
          <w:i w:val="false"/>
          <w:color w:val="000000"/>
        </w:rPr>
        <w:t xml:space="preserve"> 5-тарау. Департаментті қайта ұйымдастыру және тарату</w:t>
      </w:r>
    </w:p>
    <w:bookmarkEnd w:id="1565"/>
    <w:bookmarkStart w:name="z1591" w:id="1566"/>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566"/>
    <w:bookmarkStart w:name="z1592" w:id="1567"/>
    <w:p>
      <w:pPr>
        <w:spacing w:after="0"/>
        <w:ind w:left="0"/>
        <w:jc w:val="left"/>
      </w:pPr>
      <w:r>
        <w:rPr>
          <w:rFonts w:ascii="Times New Roman"/>
          <w:b/>
          <w:i w:val="false"/>
          <w:color w:val="000000"/>
        </w:rPr>
        <w:t xml:space="preserve"> Қарамағындағы аумақтық бөлiмшелердің тізбесі</w:t>
      </w:r>
    </w:p>
    <w:bookmarkEnd w:id="1567"/>
    <w:bookmarkStart w:name="z1593" w:id="1568"/>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Абай аудандық тауарлар мен көрсетілетін қызметтердің сапасы мен қауіпсіздігін бақылау басқармасы.</w:t>
      </w:r>
    </w:p>
    <w:bookmarkEnd w:id="1568"/>
    <w:bookmarkStart w:name="z1594" w:id="1569"/>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Ақтоғай аудандық тауарлар мен көрсетілетін қызметтердің сапасы мен қауіпсіздігін бақылау басқармасы.</w:t>
      </w:r>
    </w:p>
    <w:bookmarkEnd w:id="1569"/>
    <w:bookmarkStart w:name="z1595" w:id="1570"/>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Балқаш қалалық тауарлар мен көрсетілетін қызметтердің сапасы мен қауіпсіздігін бақылау басқармасы.</w:t>
      </w:r>
    </w:p>
    <w:bookmarkEnd w:id="1570"/>
    <w:bookmarkStart w:name="z1596" w:id="1571"/>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Бұқар жырау аудандық тауарлар мен көрсетілетін қызметтердің сапасы мен қауіпсіздігін бақылау басқармасы.</w:t>
      </w:r>
    </w:p>
    <w:bookmarkEnd w:id="1571"/>
    <w:bookmarkStart w:name="z1597" w:id="1572"/>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Жаңаарқа аудандық тауарлар мен көрсетілетін қызметтердің сапасы мен қауіпсіздігін бақылау басқармасы.</w:t>
      </w:r>
    </w:p>
    <w:bookmarkEnd w:id="1572"/>
    <w:bookmarkStart w:name="z1598" w:id="1573"/>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Жезқазған қалалық тауарлар мен көрсетілетін қызметтердің сапасы мен қауіпсіздігін бақылау басқармасы.</w:t>
      </w:r>
    </w:p>
    <w:bookmarkEnd w:id="1573"/>
    <w:bookmarkStart w:name="z1599" w:id="1574"/>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Қарағанды қаласы Қазыбек би атындағы ауданның тауарлар мен көрсетілетін қызметтердің сапасы мен қауіпсіздігін бақылау басқармасы.</w:t>
      </w:r>
    </w:p>
    <w:bookmarkEnd w:id="1574"/>
    <w:bookmarkStart w:name="z1600" w:id="1575"/>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Қарағанды қаласы Октябрь ауданының тауарлар мен көрсетілетін қызметтердің сапасы мен қауіпсіздігін бақылау басқармасы.</w:t>
      </w:r>
    </w:p>
    <w:bookmarkEnd w:id="1575"/>
    <w:bookmarkStart w:name="z1601" w:id="1576"/>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Қаражал қалалық тауарлар мен көрсетілетін қызметтердің сапасы мен қауіпсіздігін бақылау басқармасы.</w:t>
      </w:r>
    </w:p>
    <w:bookmarkEnd w:id="1576"/>
    <w:bookmarkStart w:name="z1602" w:id="1577"/>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Қарқаралы аудандық тауарлар мен көрсетілетін қызметтердің сапасы мен қауіпсіздігін бақылау басқармасы.</w:t>
      </w:r>
    </w:p>
    <w:bookmarkEnd w:id="1577"/>
    <w:bookmarkStart w:name="z1603" w:id="1578"/>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Нұра аудандық тауарлар мен көрсетілетін қызметтердің сапасы мен қауіпсіздігін бақылау басқармасы.</w:t>
      </w:r>
    </w:p>
    <w:bookmarkEnd w:id="1578"/>
    <w:bookmarkStart w:name="z1604" w:id="1579"/>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Осакаров аудандық тауарлар мен көрсетілетін қызметтердің сапасы мен қауіпсіздігін бақылау басқармасы.</w:t>
      </w:r>
    </w:p>
    <w:bookmarkEnd w:id="1579"/>
    <w:bookmarkStart w:name="z1605" w:id="1580"/>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Приозерск қалалық тауарлар мен көрсетілетін қызметтердің сапасы мен қауіпсіздігін бақылау басқармасы.</w:t>
      </w:r>
    </w:p>
    <w:bookmarkEnd w:id="1580"/>
    <w:bookmarkStart w:name="z1606" w:id="1581"/>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Саран қалалық тауарлар мен көрсетілетін қызметтердің сапасы мен қауіпсіздігін бақылау басқармасы.</w:t>
      </w:r>
    </w:p>
    <w:bookmarkEnd w:id="1581"/>
    <w:bookmarkStart w:name="z1607" w:id="1582"/>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Сәтбаев қалалық тауарлар мен көрсетілетін қызметтердің сапасы мен қауіпсіздігін бақылау басқармасы.</w:t>
      </w:r>
    </w:p>
    <w:bookmarkEnd w:id="1582"/>
    <w:bookmarkStart w:name="z1608" w:id="1583"/>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Теміртау қалалық тауарлар мен көрсетілетін қызметтердің сапасы мен қауіпсіздігін бақылау басқармасы.</w:t>
      </w:r>
    </w:p>
    <w:bookmarkEnd w:id="1583"/>
    <w:bookmarkStart w:name="z1609" w:id="1584"/>
    <w:p>
      <w:pPr>
        <w:spacing w:after="0"/>
        <w:ind w:left="0"/>
        <w:jc w:val="both"/>
      </w:pPr>
      <w:r>
        <w:rPr>
          <w:rFonts w:ascii="Times New Roman"/>
          <w:b w:val="false"/>
          <w:i w:val="false"/>
          <w:color w:val="000000"/>
          <w:sz w:val="28"/>
        </w:rPr>
        <w:t>
      17.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Ұлытау аудандық тауарлар мен көрсетілетін қызметтердің сапасы мен қауіпсіздігін бақылау басқармасы.</w:t>
      </w:r>
    </w:p>
    <w:bookmarkEnd w:id="1584"/>
    <w:bookmarkStart w:name="z1610" w:id="1585"/>
    <w:p>
      <w:pPr>
        <w:spacing w:after="0"/>
        <w:ind w:left="0"/>
        <w:jc w:val="both"/>
      </w:pPr>
      <w:r>
        <w:rPr>
          <w:rFonts w:ascii="Times New Roman"/>
          <w:b w:val="false"/>
          <w:i w:val="false"/>
          <w:color w:val="000000"/>
          <w:sz w:val="28"/>
        </w:rPr>
        <w:t>
      18.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Шахтинск қалалық тауарлар мен көрсетілетін қызметтердің сапасы мен қауіпсіздігін бақылау басқармасы.</w:t>
      </w:r>
    </w:p>
    <w:bookmarkEnd w:id="1585"/>
    <w:bookmarkStart w:name="z1611" w:id="1586"/>
    <w:p>
      <w:pPr>
        <w:spacing w:after="0"/>
        <w:ind w:left="0"/>
        <w:jc w:val="both"/>
      </w:pPr>
      <w:r>
        <w:rPr>
          <w:rFonts w:ascii="Times New Roman"/>
          <w:b w:val="false"/>
          <w:i w:val="false"/>
          <w:color w:val="000000"/>
          <w:sz w:val="28"/>
        </w:rPr>
        <w:t>
      19. Қазақстан Республикасы Денсаулық сақтау министрлігінің Тауарлар мен көрсетілетін қызметтердің сапасы мен қауіпсіздігін бақылау комитеті Қарағанды облысының тауарлар мен көрсетілетін қызметтердің сапасы мен қауіпсіздігін бақылау департаментінің Шет аудандық тауарлар мен көрсетілетін қызметтердің сапасы мен қауіпсіздігін бақылау басқармасы.</w:t>
      </w:r>
    </w:p>
    <w:bookmarkEnd w:id="15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11-қосымша</w:t>
            </w:r>
          </w:p>
        </w:tc>
      </w:tr>
    </w:tbl>
    <w:bookmarkStart w:name="z1613" w:id="1587"/>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587"/>
    <w:bookmarkStart w:name="z1614" w:id="1588"/>
    <w:p>
      <w:pPr>
        <w:spacing w:after="0"/>
        <w:ind w:left="0"/>
        <w:jc w:val="left"/>
      </w:pPr>
      <w:r>
        <w:rPr>
          <w:rFonts w:ascii="Times New Roman"/>
          <w:b/>
          <w:i w:val="false"/>
          <w:color w:val="000000"/>
        </w:rPr>
        <w:t xml:space="preserve"> 1-тарау. Жалпы ережелер</w:t>
      </w:r>
    </w:p>
    <w:bookmarkEnd w:id="1588"/>
    <w:bookmarkStart w:name="z1615" w:id="1589"/>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1589"/>
    <w:bookmarkStart w:name="z1616" w:id="159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590"/>
    <w:bookmarkStart w:name="z1617" w:id="1591"/>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1591"/>
    <w:bookmarkStart w:name="z1618" w:id="159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592"/>
    <w:bookmarkStart w:name="z1619" w:id="1593"/>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1593"/>
    <w:bookmarkStart w:name="z1620" w:id="1594"/>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1594"/>
    <w:bookmarkStart w:name="z1621" w:id="1595"/>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1595"/>
    <w:bookmarkStart w:name="z1622" w:id="1596"/>
    <w:p>
      <w:pPr>
        <w:spacing w:after="0"/>
        <w:ind w:left="0"/>
        <w:jc w:val="both"/>
      </w:pPr>
      <w:r>
        <w:rPr>
          <w:rFonts w:ascii="Times New Roman"/>
          <w:b w:val="false"/>
          <w:i w:val="false"/>
          <w:color w:val="000000"/>
          <w:sz w:val="28"/>
        </w:rPr>
        <w:t>
      8. Заңды тұлғаның орналасқан жері: 110000, Қазақстан Республикасы, Қостанай облысы, Қостанай қаласы, Әл-Фараби даңғылы, 113-үй.</w:t>
      </w:r>
    </w:p>
    <w:bookmarkEnd w:id="1596"/>
    <w:bookmarkStart w:name="z1623" w:id="159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 республикалық мемлекеттік мекемесі.</w:t>
      </w:r>
    </w:p>
    <w:bookmarkEnd w:id="1597"/>
    <w:bookmarkStart w:name="z1624" w:id="1598"/>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598"/>
    <w:bookmarkStart w:name="z1625" w:id="1599"/>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599"/>
    <w:bookmarkStart w:name="z1626" w:id="1600"/>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1600"/>
    <w:bookmarkStart w:name="z1627" w:id="1601"/>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1601"/>
    <w:bookmarkStart w:name="z1628" w:id="1602"/>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602"/>
    <w:bookmarkStart w:name="z1629" w:id="1603"/>
    <w:p>
      <w:pPr>
        <w:spacing w:after="0"/>
        <w:ind w:left="0"/>
        <w:jc w:val="both"/>
      </w:pPr>
      <w:r>
        <w:rPr>
          <w:rFonts w:ascii="Times New Roman"/>
          <w:b w:val="false"/>
          <w:i w:val="false"/>
          <w:color w:val="000000"/>
          <w:sz w:val="28"/>
        </w:rPr>
        <w:t xml:space="preserve">
      13. Міндеттері: </w:t>
      </w:r>
    </w:p>
    <w:bookmarkEnd w:id="1603"/>
    <w:bookmarkStart w:name="z1630" w:id="1604"/>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604"/>
    <w:bookmarkStart w:name="z1631" w:id="1605"/>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1605"/>
    <w:bookmarkStart w:name="z1632" w:id="1606"/>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606"/>
    <w:bookmarkStart w:name="z1633" w:id="1607"/>
    <w:p>
      <w:pPr>
        <w:spacing w:after="0"/>
        <w:ind w:left="0"/>
        <w:jc w:val="both"/>
      </w:pPr>
      <w:r>
        <w:rPr>
          <w:rFonts w:ascii="Times New Roman"/>
          <w:b w:val="false"/>
          <w:i w:val="false"/>
          <w:color w:val="000000"/>
          <w:sz w:val="28"/>
        </w:rPr>
        <w:t>
      14. Функциялары:</w:t>
      </w:r>
    </w:p>
    <w:bookmarkEnd w:id="1607"/>
    <w:bookmarkStart w:name="z1634" w:id="1608"/>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1608"/>
    <w:bookmarkStart w:name="z1635" w:id="1609"/>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609"/>
    <w:bookmarkStart w:name="z1636" w:id="1610"/>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1610"/>
    <w:bookmarkStart w:name="z1637" w:id="1611"/>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1611"/>
    <w:bookmarkStart w:name="z1638" w:id="1612"/>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612"/>
    <w:bookmarkStart w:name="z1639" w:id="1613"/>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1613"/>
    <w:bookmarkStart w:name="z1640" w:id="1614"/>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1614"/>
    <w:bookmarkStart w:name="z1641" w:id="1615"/>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1615"/>
    <w:bookmarkStart w:name="z1642" w:id="1616"/>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1616"/>
    <w:bookmarkStart w:name="z1643" w:id="1617"/>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1617"/>
    <w:bookmarkStart w:name="z1644" w:id="1618"/>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1618"/>
    <w:bookmarkStart w:name="z1645" w:id="1619"/>
    <w:p>
      <w:pPr>
        <w:spacing w:after="0"/>
        <w:ind w:left="0"/>
        <w:jc w:val="both"/>
      </w:pPr>
      <w:r>
        <w:rPr>
          <w:rFonts w:ascii="Times New Roman"/>
          <w:b w:val="false"/>
          <w:i w:val="false"/>
          <w:color w:val="000000"/>
          <w:sz w:val="28"/>
        </w:rPr>
        <w:t>
      12) өз құзыретінің шегінде мониторингті жүзеге асыру;</w:t>
      </w:r>
    </w:p>
    <w:bookmarkEnd w:id="1619"/>
    <w:bookmarkStart w:name="z1646" w:id="1620"/>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1620"/>
    <w:bookmarkStart w:name="z1647" w:id="1621"/>
    <w:p>
      <w:pPr>
        <w:spacing w:after="0"/>
        <w:ind w:left="0"/>
        <w:jc w:val="both"/>
      </w:pPr>
      <w:r>
        <w:rPr>
          <w:rFonts w:ascii="Times New Roman"/>
          <w:b w:val="false"/>
          <w:i w:val="false"/>
          <w:color w:val="000000"/>
          <w:sz w:val="28"/>
        </w:rPr>
        <w:t>
      14) фармацевтикалық инспекцияларды жүзеге асыру;</w:t>
      </w:r>
    </w:p>
    <w:bookmarkEnd w:id="1621"/>
    <w:bookmarkStart w:name="z1648" w:id="1622"/>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1622"/>
    <w:bookmarkStart w:name="z1649" w:id="1623"/>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1623"/>
    <w:bookmarkStart w:name="z1650" w:id="1624"/>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1624"/>
    <w:bookmarkStart w:name="z1651" w:id="1625"/>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1625"/>
    <w:bookmarkStart w:name="z1652" w:id="1626"/>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1626"/>
    <w:bookmarkStart w:name="z1653" w:id="1627"/>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627"/>
    <w:bookmarkStart w:name="z1654" w:id="1628"/>
    <w:p>
      <w:pPr>
        <w:spacing w:after="0"/>
        <w:ind w:left="0"/>
        <w:jc w:val="both"/>
      </w:pPr>
      <w:r>
        <w:rPr>
          <w:rFonts w:ascii="Times New Roman"/>
          <w:b w:val="false"/>
          <w:i w:val="false"/>
          <w:color w:val="000000"/>
          <w:sz w:val="28"/>
        </w:rPr>
        <w:t>
      21) тамақ өнімінің қауіпсіздігін қамтамасыз ету;</w:t>
      </w:r>
    </w:p>
    <w:bookmarkEnd w:id="1628"/>
    <w:bookmarkStart w:name="z1655" w:id="1629"/>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1629"/>
    <w:bookmarkStart w:name="z1656" w:id="1630"/>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1630"/>
    <w:bookmarkStart w:name="z1657" w:id="1631"/>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631"/>
    <w:bookmarkStart w:name="z1658" w:id="1632"/>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1632"/>
    <w:bookmarkStart w:name="z1659" w:id="1633"/>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1633"/>
    <w:bookmarkStart w:name="z1660" w:id="1634"/>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1634"/>
    <w:bookmarkStart w:name="z1661" w:id="1635"/>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1635"/>
    <w:bookmarkStart w:name="z1662" w:id="1636"/>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1636"/>
    <w:bookmarkStart w:name="z1663" w:id="1637"/>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637"/>
    <w:bookmarkStart w:name="z1664" w:id="1638"/>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1638"/>
    <w:bookmarkStart w:name="z1665" w:id="1639"/>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1639"/>
    <w:bookmarkStart w:name="z1666" w:id="1640"/>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1640"/>
    <w:bookmarkStart w:name="z1667" w:id="1641"/>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1641"/>
    <w:bookmarkStart w:name="z1668" w:id="1642"/>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1642"/>
    <w:bookmarkStart w:name="z1669" w:id="1643"/>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1643"/>
    <w:bookmarkStart w:name="z1670" w:id="1644"/>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1644"/>
    <w:bookmarkStart w:name="z1671" w:id="1645"/>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645"/>
    <w:bookmarkStart w:name="z1672" w:id="1646"/>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1646"/>
    <w:bookmarkStart w:name="z1673" w:id="1647"/>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647"/>
    <w:bookmarkStart w:name="z1674" w:id="1648"/>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1648"/>
    <w:bookmarkStart w:name="z1675" w:id="1649"/>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649"/>
    <w:bookmarkStart w:name="z1676" w:id="1650"/>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1650"/>
    <w:bookmarkStart w:name="z1677" w:id="1651"/>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1651"/>
    <w:bookmarkStart w:name="z1678" w:id="1652"/>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1652"/>
    <w:bookmarkStart w:name="z1679" w:id="1653"/>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1653"/>
    <w:bookmarkStart w:name="z1680" w:id="1654"/>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1654"/>
    <w:bookmarkStart w:name="z1681" w:id="1655"/>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1655"/>
    <w:bookmarkStart w:name="z1682" w:id="1656"/>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1656"/>
    <w:bookmarkStart w:name="z1683" w:id="1657"/>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1657"/>
    <w:bookmarkStart w:name="z1684" w:id="1658"/>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1658"/>
    <w:bookmarkStart w:name="z1685" w:id="1659"/>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1659"/>
    <w:bookmarkStart w:name="z1686" w:id="1660"/>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1660"/>
    <w:bookmarkStart w:name="z1687" w:id="1661"/>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1661"/>
    <w:bookmarkStart w:name="z1688" w:id="1662"/>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662"/>
    <w:bookmarkStart w:name="z1689" w:id="1663"/>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1663"/>
    <w:bookmarkStart w:name="z1690" w:id="1664"/>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1664"/>
    <w:bookmarkStart w:name="z1691" w:id="1665"/>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1665"/>
    <w:bookmarkStart w:name="z1692" w:id="1666"/>
    <w:p>
      <w:pPr>
        <w:spacing w:after="0"/>
        <w:ind w:left="0"/>
        <w:jc w:val="both"/>
      </w:pPr>
      <w:r>
        <w:rPr>
          <w:rFonts w:ascii="Times New Roman"/>
          <w:b w:val="false"/>
          <w:i w:val="false"/>
          <w:color w:val="000000"/>
          <w:sz w:val="28"/>
        </w:rPr>
        <w:t>
      59) реттелетін салада түсіндіру жұмысын ұйымдастыру;</w:t>
      </w:r>
    </w:p>
    <w:bookmarkEnd w:id="1666"/>
    <w:bookmarkStart w:name="z1693" w:id="1667"/>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1667"/>
    <w:bookmarkStart w:name="z1694" w:id="1668"/>
    <w:p>
      <w:pPr>
        <w:spacing w:after="0"/>
        <w:ind w:left="0"/>
        <w:jc w:val="both"/>
      </w:pPr>
      <w:r>
        <w:rPr>
          <w:rFonts w:ascii="Times New Roman"/>
          <w:b w:val="false"/>
          <w:i w:val="false"/>
          <w:color w:val="000000"/>
          <w:sz w:val="28"/>
        </w:rPr>
        <w:t>
      15. Құқықтары мен міндеттері:</w:t>
      </w:r>
    </w:p>
    <w:bookmarkEnd w:id="1668"/>
    <w:bookmarkStart w:name="z1695" w:id="1669"/>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1669"/>
    <w:bookmarkStart w:name="z1696" w:id="1670"/>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670"/>
    <w:bookmarkStart w:name="z1697" w:id="1671"/>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1671"/>
    <w:bookmarkStart w:name="z1698" w:id="1672"/>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672"/>
    <w:bookmarkStart w:name="z1699" w:id="1673"/>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673"/>
    <w:bookmarkStart w:name="z1700" w:id="1674"/>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674"/>
    <w:bookmarkStart w:name="z1701" w:id="1675"/>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675"/>
    <w:bookmarkStart w:name="z1702" w:id="1676"/>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676"/>
    <w:bookmarkStart w:name="z1703" w:id="1677"/>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1677"/>
    <w:bookmarkStart w:name="z1704" w:id="1678"/>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1678"/>
    <w:bookmarkStart w:name="z1705" w:id="1679"/>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1679"/>
    <w:bookmarkStart w:name="z1706" w:id="1680"/>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680"/>
    <w:bookmarkStart w:name="z1707" w:id="1681"/>
    <w:p>
      <w:pPr>
        <w:spacing w:after="0"/>
        <w:ind w:left="0"/>
        <w:jc w:val="left"/>
      </w:pPr>
      <w:r>
        <w:rPr>
          <w:rFonts w:ascii="Times New Roman"/>
          <w:b/>
          <w:i w:val="false"/>
          <w:color w:val="000000"/>
        </w:rPr>
        <w:t xml:space="preserve"> 3-тарау. Департаменттің қызметін ұйымдастыру</w:t>
      </w:r>
    </w:p>
    <w:bookmarkEnd w:id="1681"/>
    <w:bookmarkStart w:name="z1708" w:id="1682"/>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1682"/>
    <w:bookmarkStart w:name="z1709" w:id="1683"/>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683"/>
    <w:bookmarkStart w:name="z1710" w:id="168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684"/>
    <w:bookmarkStart w:name="z1711" w:id="1685"/>
    <w:p>
      <w:pPr>
        <w:spacing w:after="0"/>
        <w:ind w:left="0"/>
        <w:jc w:val="both"/>
      </w:pPr>
      <w:r>
        <w:rPr>
          <w:rFonts w:ascii="Times New Roman"/>
          <w:b w:val="false"/>
          <w:i w:val="false"/>
          <w:color w:val="000000"/>
          <w:sz w:val="28"/>
        </w:rPr>
        <w:t>
      19. Департамент басшысының өкілеттіктері:</w:t>
      </w:r>
    </w:p>
    <w:bookmarkEnd w:id="1685"/>
    <w:bookmarkStart w:name="z1712" w:id="1686"/>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1686"/>
    <w:bookmarkStart w:name="z1713" w:id="1687"/>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687"/>
    <w:bookmarkStart w:name="z1714" w:id="1688"/>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1688"/>
    <w:bookmarkStart w:name="z1715" w:id="1689"/>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1689"/>
    <w:bookmarkStart w:name="z1716" w:id="1690"/>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1690"/>
    <w:bookmarkStart w:name="z1717" w:id="1691"/>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1691"/>
    <w:bookmarkStart w:name="z1718" w:id="1692"/>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692"/>
    <w:bookmarkStart w:name="z1719" w:id="1693"/>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1693"/>
    <w:bookmarkStart w:name="z1720" w:id="1694"/>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1694"/>
    <w:bookmarkStart w:name="z1721" w:id="1695"/>
    <w:p>
      <w:pPr>
        <w:spacing w:after="0"/>
        <w:ind w:left="0"/>
        <w:jc w:val="left"/>
      </w:pPr>
      <w:r>
        <w:rPr>
          <w:rFonts w:ascii="Times New Roman"/>
          <w:b/>
          <w:i w:val="false"/>
          <w:color w:val="000000"/>
        </w:rPr>
        <w:t xml:space="preserve"> 4-тарау. Департаменттің мүлкi</w:t>
      </w:r>
    </w:p>
    <w:bookmarkEnd w:id="1695"/>
    <w:bookmarkStart w:name="z1722" w:id="169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696"/>
    <w:bookmarkStart w:name="z1723" w:id="1697"/>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97"/>
    <w:bookmarkStart w:name="z1724" w:id="1698"/>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698"/>
    <w:bookmarkStart w:name="z1725" w:id="1699"/>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99"/>
    <w:bookmarkStart w:name="z1726" w:id="1700"/>
    <w:p>
      <w:pPr>
        <w:spacing w:after="0"/>
        <w:ind w:left="0"/>
        <w:jc w:val="left"/>
      </w:pPr>
      <w:r>
        <w:rPr>
          <w:rFonts w:ascii="Times New Roman"/>
          <w:b/>
          <w:i w:val="false"/>
          <w:color w:val="000000"/>
        </w:rPr>
        <w:t xml:space="preserve"> 5-тарау. Департаментті қайта ұйымдастыру және тарату</w:t>
      </w:r>
    </w:p>
    <w:bookmarkEnd w:id="1700"/>
    <w:bookmarkStart w:name="z1727" w:id="170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701"/>
    <w:bookmarkStart w:name="z1728" w:id="1702"/>
    <w:p>
      <w:pPr>
        <w:spacing w:after="0"/>
        <w:ind w:left="0"/>
        <w:jc w:val="left"/>
      </w:pPr>
      <w:r>
        <w:rPr>
          <w:rFonts w:ascii="Times New Roman"/>
          <w:b/>
          <w:i w:val="false"/>
          <w:color w:val="000000"/>
        </w:rPr>
        <w:t xml:space="preserve"> Қарамағындағы аумақтық бөлiмшелердің тізбесі</w:t>
      </w:r>
    </w:p>
    <w:bookmarkEnd w:id="1702"/>
    <w:bookmarkStart w:name="z1729" w:id="1703"/>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Алтынсарин аудандық тауарлар мен көрсетілетін қызметтердің сапасы мен қауіпсіздігін бақылау басқармасы.</w:t>
      </w:r>
    </w:p>
    <w:bookmarkEnd w:id="1703"/>
    <w:bookmarkStart w:name="z1730" w:id="1704"/>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Амангелді аудандық тауарлар мен көрсетілетін қызметтердің сапасы мен қауіпсіздігін бақылау басқармасы.</w:t>
      </w:r>
    </w:p>
    <w:bookmarkEnd w:id="1704"/>
    <w:bookmarkStart w:name="z1731" w:id="1705"/>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Арқалық қалалық тауарлар мен көрсетілетін қызметтердің сапасы мен қауіпсіздігін бақылау басқармасы.</w:t>
      </w:r>
    </w:p>
    <w:bookmarkEnd w:id="1705"/>
    <w:bookmarkStart w:name="z1732" w:id="1706"/>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Әулиекөл аудандық тауарлар мен көрсетілетін қызметтердің сапасы мен қауіпсіздігін бақылау басқармасы.</w:t>
      </w:r>
    </w:p>
    <w:bookmarkEnd w:id="1706"/>
    <w:bookmarkStart w:name="z1733" w:id="1707"/>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Денисов аудандық тауарлар мен көрсетілетін қызметтердің сапасы мен қауіпсіздігін бақылау басқармасы.</w:t>
      </w:r>
    </w:p>
    <w:bookmarkEnd w:id="1707"/>
    <w:bookmarkStart w:name="z1734" w:id="1708"/>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Жангелді аудандық тауарлар мен көрсетілетін қызметтердің сапасы мен қауіпсіздігін бақылау басқармасы.</w:t>
      </w:r>
    </w:p>
    <w:bookmarkEnd w:id="1708"/>
    <w:bookmarkStart w:name="z1735" w:id="1709"/>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Жітіқара аудандық тауарлар мен көрсетілетін қызметтердің сапасы мен қауіпсіздігін бақылау басқармасы.</w:t>
      </w:r>
    </w:p>
    <w:bookmarkEnd w:id="1709"/>
    <w:bookmarkStart w:name="z1736" w:id="1710"/>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Қамысты аудандық тауарлар мен көрсетілетін қызметтердің сапасы мен қауіпсіздігін бақылау басқармасы.</w:t>
      </w:r>
    </w:p>
    <w:bookmarkEnd w:id="1710"/>
    <w:bookmarkStart w:name="z1737" w:id="1711"/>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Қарабалық аудандық тауарлар мен көрсетілетін қызметтердің сапасы мен қауіпсіздігін бақылау басқармасы.</w:t>
      </w:r>
    </w:p>
    <w:bookmarkEnd w:id="1711"/>
    <w:bookmarkStart w:name="z1738" w:id="1712"/>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Қарасу аудандық тауарлар мен көрсетілетін қызметтердің сапасы мен қауіпсіздігін бақылау басқармасы.</w:t>
      </w:r>
    </w:p>
    <w:bookmarkEnd w:id="1712"/>
    <w:bookmarkStart w:name="z1739" w:id="1713"/>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аудандық тауарлар мен көрсетілетін қызметтердің сапасы мен қауіпсіздігін бақылау басқармасы.</w:t>
      </w:r>
    </w:p>
    <w:bookmarkEnd w:id="1713"/>
    <w:bookmarkStart w:name="z1740" w:id="1714"/>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Қостанай қаласы тауарлар мен көрсетілетін қызметтердің сапасы мен қауіпсіздігін бақылау басқармасы.</w:t>
      </w:r>
    </w:p>
    <w:bookmarkEnd w:id="1714"/>
    <w:bookmarkStart w:name="z1741" w:id="1715"/>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Лисаковск қалалық тауарлар мен көрсетілетін қызметтердің сапасы мен қауіпсіздігін бақылау басқармасы.</w:t>
      </w:r>
    </w:p>
    <w:bookmarkEnd w:id="1715"/>
    <w:bookmarkStart w:name="z1742" w:id="1716"/>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Меңдіқара аудандық тауарлар мен көрсетілетін қызметтердің сапасы мен қауіпсіздігін бақылау басқармасы.</w:t>
      </w:r>
    </w:p>
    <w:bookmarkEnd w:id="1716"/>
    <w:bookmarkStart w:name="z1743" w:id="1717"/>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Науырзым аудандық тауарлар мен көрсетілетін қызметтердің сапасы мен қауіпсіздігін бақылау басқармасы.</w:t>
      </w:r>
    </w:p>
    <w:bookmarkEnd w:id="1717"/>
    <w:bookmarkStart w:name="z1744" w:id="1718"/>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Рудный қалалық тауарлар мен көрсетілетін қызметтердің сапасы мен қауіпсіздігін бақылау басқармасы.</w:t>
      </w:r>
    </w:p>
    <w:bookmarkEnd w:id="1718"/>
    <w:bookmarkStart w:name="z1745" w:id="1719"/>
    <w:p>
      <w:pPr>
        <w:spacing w:after="0"/>
        <w:ind w:left="0"/>
        <w:jc w:val="both"/>
      </w:pPr>
      <w:r>
        <w:rPr>
          <w:rFonts w:ascii="Times New Roman"/>
          <w:b w:val="false"/>
          <w:i w:val="false"/>
          <w:color w:val="000000"/>
          <w:sz w:val="28"/>
        </w:rPr>
        <w:t>
      17.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Сарыкөл аудандық тауарлар мен көрсетілетін қызметтердің сапасы мен қауіпсіздігін бақылау басқармасы.</w:t>
      </w:r>
    </w:p>
    <w:bookmarkEnd w:id="1719"/>
    <w:bookmarkStart w:name="z1746" w:id="1720"/>
    <w:p>
      <w:pPr>
        <w:spacing w:after="0"/>
        <w:ind w:left="0"/>
        <w:jc w:val="both"/>
      </w:pPr>
      <w:r>
        <w:rPr>
          <w:rFonts w:ascii="Times New Roman"/>
          <w:b w:val="false"/>
          <w:i w:val="false"/>
          <w:color w:val="000000"/>
          <w:sz w:val="28"/>
        </w:rPr>
        <w:t>
      18.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Таран аудандық тауарлар мен көрсетілетін қызметтердің сапасы мен қауіпсіздігін бақылау басқармасы.</w:t>
      </w:r>
    </w:p>
    <w:bookmarkEnd w:id="1720"/>
    <w:bookmarkStart w:name="z1747" w:id="1721"/>
    <w:p>
      <w:pPr>
        <w:spacing w:after="0"/>
        <w:ind w:left="0"/>
        <w:jc w:val="both"/>
      </w:pPr>
      <w:r>
        <w:rPr>
          <w:rFonts w:ascii="Times New Roman"/>
          <w:b w:val="false"/>
          <w:i w:val="false"/>
          <w:color w:val="000000"/>
          <w:sz w:val="28"/>
        </w:rPr>
        <w:t>
      19.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Ұзынкөл аудандық тауарлар мен көрсетілетін қызметтердің сапасы мен қауіпсіздігін бақылау басқармасы.</w:t>
      </w:r>
    </w:p>
    <w:bookmarkEnd w:id="1721"/>
    <w:bookmarkStart w:name="z1748" w:id="1722"/>
    <w:p>
      <w:pPr>
        <w:spacing w:after="0"/>
        <w:ind w:left="0"/>
        <w:jc w:val="both"/>
      </w:pPr>
      <w:r>
        <w:rPr>
          <w:rFonts w:ascii="Times New Roman"/>
          <w:b w:val="false"/>
          <w:i w:val="false"/>
          <w:color w:val="000000"/>
          <w:sz w:val="28"/>
        </w:rPr>
        <w:t>
      20.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Федоров аудандық тауарлар мен көрсетілетін қызметтердің сапасы мен қауіпсіздігін бақылау басқармасы.</w:t>
      </w:r>
    </w:p>
    <w:bookmarkEnd w:id="1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12-қосымша</w:t>
            </w:r>
          </w:p>
        </w:tc>
      </w:tr>
    </w:tbl>
    <w:bookmarkStart w:name="z1750" w:id="1723"/>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723"/>
    <w:bookmarkStart w:name="z1751" w:id="1724"/>
    <w:p>
      <w:pPr>
        <w:spacing w:after="0"/>
        <w:ind w:left="0"/>
        <w:jc w:val="left"/>
      </w:pPr>
      <w:r>
        <w:rPr>
          <w:rFonts w:ascii="Times New Roman"/>
          <w:b/>
          <w:i w:val="false"/>
          <w:color w:val="000000"/>
        </w:rPr>
        <w:t xml:space="preserve"> 1-тарау. Жалпы ережелер</w:t>
      </w:r>
    </w:p>
    <w:bookmarkEnd w:id="1724"/>
    <w:bookmarkStart w:name="z1752" w:id="1725"/>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1725"/>
    <w:bookmarkStart w:name="z1753" w:id="1726"/>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726"/>
    <w:bookmarkStart w:name="z1754" w:id="1727"/>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1727"/>
    <w:bookmarkStart w:name="z1755" w:id="1728"/>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728"/>
    <w:bookmarkStart w:name="z1756" w:id="1729"/>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1729"/>
    <w:bookmarkStart w:name="z1757" w:id="1730"/>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1730"/>
    <w:bookmarkStart w:name="z1758" w:id="1731"/>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1731"/>
    <w:bookmarkStart w:name="z1759" w:id="1732"/>
    <w:p>
      <w:pPr>
        <w:spacing w:after="0"/>
        <w:ind w:left="0"/>
        <w:jc w:val="both"/>
      </w:pPr>
      <w:r>
        <w:rPr>
          <w:rFonts w:ascii="Times New Roman"/>
          <w:b w:val="false"/>
          <w:i w:val="false"/>
          <w:color w:val="000000"/>
          <w:sz w:val="28"/>
        </w:rPr>
        <w:t>
      8. Заңды тұлғаның орналасқан жері: 120008, Қазақстан Республикасы, Қызылорда облысы, Қызылорда қаласы, П. Чайковский көшесі,10.</w:t>
      </w:r>
    </w:p>
    <w:bookmarkEnd w:id="1732"/>
    <w:bookmarkStart w:name="z1760" w:id="1733"/>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 республикалық мемлекеттік мекемесі.</w:t>
      </w:r>
    </w:p>
    <w:bookmarkEnd w:id="1733"/>
    <w:bookmarkStart w:name="z1761" w:id="1734"/>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734"/>
    <w:bookmarkStart w:name="z1762" w:id="1735"/>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735"/>
    <w:bookmarkStart w:name="z1763" w:id="1736"/>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1736"/>
    <w:bookmarkStart w:name="z1764" w:id="1737"/>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1737"/>
    <w:bookmarkStart w:name="z1765" w:id="1738"/>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738"/>
    <w:bookmarkStart w:name="z1766" w:id="1739"/>
    <w:p>
      <w:pPr>
        <w:spacing w:after="0"/>
        <w:ind w:left="0"/>
        <w:jc w:val="both"/>
      </w:pPr>
      <w:r>
        <w:rPr>
          <w:rFonts w:ascii="Times New Roman"/>
          <w:b w:val="false"/>
          <w:i w:val="false"/>
          <w:color w:val="000000"/>
          <w:sz w:val="28"/>
        </w:rPr>
        <w:t xml:space="preserve">
      13. Міндеттері: </w:t>
      </w:r>
    </w:p>
    <w:bookmarkEnd w:id="1739"/>
    <w:bookmarkStart w:name="z1767" w:id="1740"/>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740"/>
    <w:bookmarkStart w:name="z1768" w:id="1741"/>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1741"/>
    <w:bookmarkStart w:name="z1769" w:id="1742"/>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742"/>
    <w:bookmarkStart w:name="z1770" w:id="1743"/>
    <w:p>
      <w:pPr>
        <w:spacing w:after="0"/>
        <w:ind w:left="0"/>
        <w:jc w:val="both"/>
      </w:pPr>
      <w:r>
        <w:rPr>
          <w:rFonts w:ascii="Times New Roman"/>
          <w:b w:val="false"/>
          <w:i w:val="false"/>
          <w:color w:val="000000"/>
          <w:sz w:val="28"/>
        </w:rPr>
        <w:t>
      14. Функциялары:</w:t>
      </w:r>
    </w:p>
    <w:bookmarkEnd w:id="1743"/>
    <w:bookmarkStart w:name="z1771" w:id="1744"/>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1744"/>
    <w:bookmarkStart w:name="z1772" w:id="1745"/>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745"/>
    <w:bookmarkStart w:name="z1773" w:id="1746"/>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1746"/>
    <w:bookmarkStart w:name="z1774" w:id="1747"/>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1747"/>
    <w:bookmarkStart w:name="z1775" w:id="1748"/>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748"/>
    <w:bookmarkStart w:name="z1776" w:id="1749"/>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1749"/>
    <w:bookmarkStart w:name="z1777" w:id="1750"/>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1750"/>
    <w:bookmarkStart w:name="z1778" w:id="1751"/>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1751"/>
    <w:bookmarkStart w:name="z1779" w:id="1752"/>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1752"/>
    <w:bookmarkStart w:name="z1780" w:id="1753"/>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1753"/>
    <w:bookmarkStart w:name="z1781" w:id="1754"/>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1754"/>
    <w:bookmarkStart w:name="z1782" w:id="1755"/>
    <w:p>
      <w:pPr>
        <w:spacing w:after="0"/>
        <w:ind w:left="0"/>
        <w:jc w:val="both"/>
      </w:pPr>
      <w:r>
        <w:rPr>
          <w:rFonts w:ascii="Times New Roman"/>
          <w:b w:val="false"/>
          <w:i w:val="false"/>
          <w:color w:val="000000"/>
          <w:sz w:val="28"/>
        </w:rPr>
        <w:t>
      12) өз құзыретінің шегінде мониторингті жүзеге асыру;</w:t>
      </w:r>
    </w:p>
    <w:bookmarkEnd w:id="1755"/>
    <w:bookmarkStart w:name="z1783" w:id="1756"/>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1756"/>
    <w:bookmarkStart w:name="z1784" w:id="1757"/>
    <w:p>
      <w:pPr>
        <w:spacing w:after="0"/>
        <w:ind w:left="0"/>
        <w:jc w:val="both"/>
      </w:pPr>
      <w:r>
        <w:rPr>
          <w:rFonts w:ascii="Times New Roman"/>
          <w:b w:val="false"/>
          <w:i w:val="false"/>
          <w:color w:val="000000"/>
          <w:sz w:val="28"/>
        </w:rPr>
        <w:t>
      14) фармацевтикалық инспекцияларды жүзеге асыру;</w:t>
      </w:r>
    </w:p>
    <w:bookmarkEnd w:id="1757"/>
    <w:bookmarkStart w:name="z1785" w:id="1758"/>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1758"/>
    <w:bookmarkStart w:name="z1786" w:id="1759"/>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1759"/>
    <w:bookmarkStart w:name="z1787" w:id="1760"/>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1760"/>
    <w:bookmarkStart w:name="z1788" w:id="1761"/>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1761"/>
    <w:bookmarkStart w:name="z1789" w:id="1762"/>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1762"/>
    <w:bookmarkStart w:name="z1790" w:id="1763"/>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763"/>
    <w:bookmarkStart w:name="z1791" w:id="1764"/>
    <w:p>
      <w:pPr>
        <w:spacing w:after="0"/>
        <w:ind w:left="0"/>
        <w:jc w:val="both"/>
      </w:pPr>
      <w:r>
        <w:rPr>
          <w:rFonts w:ascii="Times New Roman"/>
          <w:b w:val="false"/>
          <w:i w:val="false"/>
          <w:color w:val="000000"/>
          <w:sz w:val="28"/>
        </w:rPr>
        <w:t>
      21) тамақ өнімінің қауіпсіздігін қамтамасыз ету;</w:t>
      </w:r>
    </w:p>
    <w:bookmarkEnd w:id="1764"/>
    <w:bookmarkStart w:name="z1792" w:id="1765"/>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1765"/>
    <w:bookmarkStart w:name="z1793" w:id="1766"/>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1766"/>
    <w:bookmarkStart w:name="z1794" w:id="1767"/>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767"/>
    <w:bookmarkStart w:name="z1795" w:id="1768"/>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1768"/>
    <w:bookmarkStart w:name="z1796" w:id="1769"/>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1769"/>
    <w:bookmarkStart w:name="z1797" w:id="1770"/>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1770"/>
    <w:bookmarkStart w:name="z1798" w:id="1771"/>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1771"/>
    <w:bookmarkStart w:name="z1799" w:id="1772"/>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1772"/>
    <w:bookmarkStart w:name="z1800" w:id="1773"/>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773"/>
    <w:bookmarkStart w:name="z1801" w:id="1774"/>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1774"/>
    <w:bookmarkStart w:name="z1802" w:id="1775"/>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1775"/>
    <w:bookmarkStart w:name="z1803" w:id="1776"/>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1776"/>
    <w:bookmarkStart w:name="z1804" w:id="1777"/>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1777"/>
    <w:bookmarkStart w:name="z1805" w:id="1778"/>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1778"/>
    <w:bookmarkStart w:name="z1806" w:id="1779"/>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1779"/>
    <w:bookmarkStart w:name="z1807" w:id="1780"/>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1780"/>
    <w:bookmarkStart w:name="z1808" w:id="1781"/>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781"/>
    <w:bookmarkStart w:name="z1809" w:id="1782"/>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1782"/>
    <w:bookmarkStart w:name="z1810" w:id="1783"/>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783"/>
    <w:bookmarkStart w:name="z1811" w:id="1784"/>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1784"/>
    <w:bookmarkStart w:name="z1812" w:id="1785"/>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785"/>
    <w:bookmarkStart w:name="z1813" w:id="1786"/>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1786"/>
    <w:bookmarkStart w:name="z1814" w:id="1787"/>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1787"/>
    <w:bookmarkStart w:name="z1815" w:id="1788"/>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1788"/>
    <w:bookmarkStart w:name="z1816" w:id="1789"/>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1789"/>
    <w:bookmarkStart w:name="z1817" w:id="1790"/>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1790"/>
    <w:bookmarkStart w:name="z1818" w:id="1791"/>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1791"/>
    <w:bookmarkStart w:name="z1819" w:id="1792"/>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1792"/>
    <w:bookmarkStart w:name="z1820" w:id="1793"/>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1793"/>
    <w:bookmarkStart w:name="z1821" w:id="1794"/>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1794"/>
    <w:bookmarkStart w:name="z1822" w:id="1795"/>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1795"/>
    <w:bookmarkStart w:name="z1823" w:id="1796"/>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1796"/>
    <w:bookmarkStart w:name="z1824" w:id="1797"/>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1797"/>
    <w:bookmarkStart w:name="z1825" w:id="1798"/>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798"/>
    <w:bookmarkStart w:name="z1826" w:id="1799"/>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1799"/>
    <w:bookmarkStart w:name="z1827" w:id="1800"/>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1800"/>
    <w:bookmarkStart w:name="z1828" w:id="1801"/>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1801"/>
    <w:bookmarkStart w:name="z1829" w:id="1802"/>
    <w:p>
      <w:pPr>
        <w:spacing w:after="0"/>
        <w:ind w:left="0"/>
        <w:jc w:val="both"/>
      </w:pPr>
      <w:r>
        <w:rPr>
          <w:rFonts w:ascii="Times New Roman"/>
          <w:b w:val="false"/>
          <w:i w:val="false"/>
          <w:color w:val="000000"/>
          <w:sz w:val="28"/>
        </w:rPr>
        <w:t>
      59) реттелетін салада түсіндіру жұмысын ұйымдастыру;</w:t>
      </w:r>
    </w:p>
    <w:bookmarkEnd w:id="1802"/>
    <w:bookmarkStart w:name="z1830" w:id="1803"/>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1803"/>
    <w:bookmarkStart w:name="z1831" w:id="1804"/>
    <w:p>
      <w:pPr>
        <w:spacing w:after="0"/>
        <w:ind w:left="0"/>
        <w:jc w:val="both"/>
      </w:pPr>
      <w:r>
        <w:rPr>
          <w:rFonts w:ascii="Times New Roman"/>
          <w:b w:val="false"/>
          <w:i w:val="false"/>
          <w:color w:val="000000"/>
          <w:sz w:val="28"/>
        </w:rPr>
        <w:t>
      15. Құқықтары мен міндеттері:</w:t>
      </w:r>
    </w:p>
    <w:bookmarkEnd w:id="1804"/>
    <w:bookmarkStart w:name="z1832" w:id="1805"/>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1805"/>
    <w:bookmarkStart w:name="z1833" w:id="1806"/>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806"/>
    <w:bookmarkStart w:name="z1834" w:id="1807"/>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1807"/>
    <w:bookmarkStart w:name="z1835" w:id="1808"/>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808"/>
    <w:bookmarkStart w:name="z1836" w:id="1809"/>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809"/>
    <w:bookmarkStart w:name="z1837" w:id="1810"/>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810"/>
    <w:bookmarkStart w:name="z1838" w:id="1811"/>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811"/>
    <w:bookmarkStart w:name="z1839" w:id="1812"/>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812"/>
    <w:bookmarkStart w:name="z1840" w:id="1813"/>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1813"/>
    <w:bookmarkStart w:name="z1841" w:id="1814"/>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1814"/>
    <w:bookmarkStart w:name="z1842" w:id="1815"/>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1815"/>
    <w:bookmarkStart w:name="z1843" w:id="1816"/>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816"/>
    <w:bookmarkStart w:name="z1844" w:id="1817"/>
    <w:p>
      <w:pPr>
        <w:spacing w:after="0"/>
        <w:ind w:left="0"/>
        <w:jc w:val="left"/>
      </w:pPr>
      <w:r>
        <w:rPr>
          <w:rFonts w:ascii="Times New Roman"/>
          <w:b/>
          <w:i w:val="false"/>
          <w:color w:val="000000"/>
        </w:rPr>
        <w:t xml:space="preserve"> 3-тарау. Департаменттің қызметін ұйымдастыру</w:t>
      </w:r>
    </w:p>
    <w:bookmarkEnd w:id="1817"/>
    <w:bookmarkStart w:name="z1845" w:id="1818"/>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1818"/>
    <w:bookmarkStart w:name="z1846" w:id="1819"/>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819"/>
    <w:bookmarkStart w:name="z1847" w:id="1820"/>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820"/>
    <w:bookmarkStart w:name="z1848" w:id="1821"/>
    <w:p>
      <w:pPr>
        <w:spacing w:after="0"/>
        <w:ind w:left="0"/>
        <w:jc w:val="both"/>
      </w:pPr>
      <w:r>
        <w:rPr>
          <w:rFonts w:ascii="Times New Roman"/>
          <w:b w:val="false"/>
          <w:i w:val="false"/>
          <w:color w:val="000000"/>
          <w:sz w:val="28"/>
        </w:rPr>
        <w:t>
      19. Департамент басшысының өкілеттіктері:</w:t>
      </w:r>
    </w:p>
    <w:bookmarkEnd w:id="1821"/>
    <w:bookmarkStart w:name="z1849" w:id="1822"/>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1822"/>
    <w:bookmarkStart w:name="z1850" w:id="1823"/>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823"/>
    <w:bookmarkStart w:name="z1851" w:id="1824"/>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1824"/>
    <w:bookmarkStart w:name="z1852" w:id="1825"/>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1825"/>
    <w:bookmarkStart w:name="z1853" w:id="1826"/>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1826"/>
    <w:bookmarkStart w:name="z1854" w:id="1827"/>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1827"/>
    <w:bookmarkStart w:name="z1855" w:id="1828"/>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828"/>
    <w:bookmarkStart w:name="z1856" w:id="1829"/>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1829"/>
    <w:bookmarkStart w:name="z1857" w:id="1830"/>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1830"/>
    <w:bookmarkStart w:name="z1858" w:id="1831"/>
    <w:p>
      <w:pPr>
        <w:spacing w:after="0"/>
        <w:ind w:left="0"/>
        <w:jc w:val="left"/>
      </w:pPr>
      <w:r>
        <w:rPr>
          <w:rFonts w:ascii="Times New Roman"/>
          <w:b/>
          <w:i w:val="false"/>
          <w:color w:val="000000"/>
        </w:rPr>
        <w:t xml:space="preserve"> 4-тарау. Департаменттің мүлкi</w:t>
      </w:r>
    </w:p>
    <w:bookmarkEnd w:id="1831"/>
    <w:bookmarkStart w:name="z1859" w:id="1832"/>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832"/>
    <w:bookmarkStart w:name="z1860" w:id="1833"/>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33"/>
    <w:bookmarkStart w:name="z1861" w:id="1834"/>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834"/>
    <w:bookmarkStart w:name="z1862" w:id="1835"/>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35"/>
    <w:bookmarkStart w:name="z1863" w:id="1836"/>
    <w:p>
      <w:pPr>
        <w:spacing w:after="0"/>
        <w:ind w:left="0"/>
        <w:jc w:val="left"/>
      </w:pPr>
      <w:r>
        <w:rPr>
          <w:rFonts w:ascii="Times New Roman"/>
          <w:b/>
          <w:i w:val="false"/>
          <w:color w:val="000000"/>
        </w:rPr>
        <w:t xml:space="preserve"> 5-тарау. Департаментті қайта ұйымдастыру және тарату</w:t>
      </w:r>
    </w:p>
    <w:bookmarkEnd w:id="1836"/>
    <w:bookmarkStart w:name="z1864" w:id="1837"/>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837"/>
    <w:bookmarkStart w:name="z1865" w:id="1838"/>
    <w:p>
      <w:pPr>
        <w:spacing w:after="0"/>
        <w:ind w:left="0"/>
        <w:jc w:val="left"/>
      </w:pPr>
      <w:r>
        <w:rPr>
          <w:rFonts w:ascii="Times New Roman"/>
          <w:b/>
          <w:i w:val="false"/>
          <w:color w:val="000000"/>
        </w:rPr>
        <w:t xml:space="preserve"> Қарамағындағы аумақтық бөлiмшелердің тізбесі</w:t>
      </w:r>
    </w:p>
    <w:bookmarkEnd w:id="1838"/>
    <w:bookmarkStart w:name="z1866" w:id="1839"/>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Арал аудандық тауарлар мен көрсетілетін қызметтердің сапасы мен қауіпсіздігін бақылау басқармасы.</w:t>
      </w:r>
    </w:p>
    <w:bookmarkEnd w:id="1839"/>
    <w:bookmarkStart w:name="z1867" w:id="1840"/>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Жалағаш аудандық тауарлар мен көрсетілетін қызметтердің сапасы мен қауіпсіздігін бақылау басқармасы.</w:t>
      </w:r>
    </w:p>
    <w:bookmarkEnd w:id="1840"/>
    <w:bookmarkStart w:name="z1868" w:id="1841"/>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Жаңақорған аудандық тауарлар мен көрсетілетін қызметтердің сапасы мен қауіпсіздігін бақылау басқармасы.</w:t>
      </w:r>
    </w:p>
    <w:bookmarkEnd w:id="1841"/>
    <w:bookmarkStart w:name="z1869" w:id="1842"/>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Қазалы аудандық тауарлар мен көрсетілетін қызметтердің сапасы мен қауіпсіздігін бақылау басқармасы.</w:t>
      </w:r>
    </w:p>
    <w:bookmarkEnd w:id="1842"/>
    <w:bookmarkStart w:name="z1870" w:id="1843"/>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Қармақшы аудандық тауарлар мен көрсетілетін қызметтердің сапасы мен қауіпсіздігін бақылау басқармасы.</w:t>
      </w:r>
    </w:p>
    <w:bookmarkEnd w:id="1843"/>
    <w:bookmarkStart w:name="z1871" w:id="1844"/>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Қызылорда қалалық тауарлар мен көрсетілетін қызметтердің сапасы мен қауіпсіздігін бақылау басқармасы.</w:t>
      </w:r>
    </w:p>
    <w:bookmarkEnd w:id="1844"/>
    <w:bookmarkStart w:name="z1872" w:id="1845"/>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Сырдария аудандық тауарлар мен көрсетілетін қызметтердің сапасы мен қауіпсіздігін бақылау басқармасы.</w:t>
      </w:r>
    </w:p>
    <w:bookmarkEnd w:id="1845"/>
    <w:bookmarkStart w:name="z1873" w:id="1846"/>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Қызылорда облысының тауарлар мен көрсетілетін қызметтердің сапасы мен қауіпсіздігін бақылау департаментінің Шиелі аудандық тауарлар мен көрсетілетін қызметтердің сапасы мен қауіпсіздігін бақылау басқармасы.</w:t>
      </w:r>
    </w:p>
    <w:bookmarkEnd w:id="18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13-қосымша</w:t>
            </w:r>
          </w:p>
        </w:tc>
      </w:tr>
    </w:tbl>
    <w:bookmarkStart w:name="z1875" w:id="1847"/>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847"/>
    <w:bookmarkStart w:name="z1876" w:id="1848"/>
    <w:p>
      <w:pPr>
        <w:spacing w:after="0"/>
        <w:ind w:left="0"/>
        <w:jc w:val="left"/>
      </w:pPr>
      <w:r>
        <w:rPr>
          <w:rFonts w:ascii="Times New Roman"/>
          <w:b/>
          <w:i w:val="false"/>
          <w:color w:val="000000"/>
        </w:rPr>
        <w:t xml:space="preserve"> 1-тарау. Жалпы ережелер</w:t>
      </w:r>
    </w:p>
    <w:bookmarkEnd w:id="1848"/>
    <w:bookmarkStart w:name="z1877" w:id="1849"/>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1849"/>
    <w:bookmarkStart w:name="z1878" w:id="1850"/>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850"/>
    <w:bookmarkStart w:name="z1879" w:id="1851"/>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1851"/>
    <w:bookmarkStart w:name="z1880" w:id="1852"/>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852"/>
    <w:bookmarkStart w:name="z1881" w:id="1853"/>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1853"/>
    <w:bookmarkStart w:name="z1882" w:id="1854"/>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1854"/>
    <w:bookmarkStart w:name="z1883" w:id="1855"/>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1855"/>
    <w:bookmarkStart w:name="z1884" w:id="1856"/>
    <w:p>
      <w:pPr>
        <w:spacing w:after="0"/>
        <w:ind w:left="0"/>
        <w:jc w:val="both"/>
      </w:pPr>
      <w:r>
        <w:rPr>
          <w:rFonts w:ascii="Times New Roman"/>
          <w:b w:val="false"/>
          <w:i w:val="false"/>
          <w:color w:val="000000"/>
          <w:sz w:val="28"/>
        </w:rPr>
        <w:t>
      8. Заңды тұлғаның орналасқан жері: 130000, Қазақстан Республикасы, Маңғыстау облысы, Ақтау қаласы, 3 Б шағын ауданы, 46-үй.</w:t>
      </w:r>
    </w:p>
    <w:bookmarkEnd w:id="1856"/>
    <w:bookmarkStart w:name="z1885" w:id="1857"/>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 республикалық мемлекеттік мекемесі.</w:t>
      </w:r>
    </w:p>
    <w:bookmarkEnd w:id="1857"/>
    <w:bookmarkStart w:name="z1886" w:id="1858"/>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858"/>
    <w:bookmarkStart w:name="z1887" w:id="1859"/>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859"/>
    <w:bookmarkStart w:name="z1888" w:id="1860"/>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1860"/>
    <w:bookmarkStart w:name="z1889" w:id="1861"/>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1861"/>
    <w:bookmarkStart w:name="z1890" w:id="1862"/>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862"/>
    <w:bookmarkStart w:name="z1891" w:id="1863"/>
    <w:p>
      <w:pPr>
        <w:spacing w:after="0"/>
        <w:ind w:left="0"/>
        <w:jc w:val="both"/>
      </w:pPr>
      <w:r>
        <w:rPr>
          <w:rFonts w:ascii="Times New Roman"/>
          <w:b w:val="false"/>
          <w:i w:val="false"/>
          <w:color w:val="000000"/>
          <w:sz w:val="28"/>
        </w:rPr>
        <w:t xml:space="preserve">
      13. Міндеттері: </w:t>
      </w:r>
    </w:p>
    <w:bookmarkEnd w:id="1863"/>
    <w:bookmarkStart w:name="z1892" w:id="1864"/>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864"/>
    <w:bookmarkStart w:name="z1893" w:id="1865"/>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1865"/>
    <w:bookmarkStart w:name="z1894" w:id="1866"/>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866"/>
    <w:bookmarkStart w:name="z1895" w:id="1867"/>
    <w:p>
      <w:pPr>
        <w:spacing w:after="0"/>
        <w:ind w:left="0"/>
        <w:jc w:val="both"/>
      </w:pPr>
      <w:r>
        <w:rPr>
          <w:rFonts w:ascii="Times New Roman"/>
          <w:b w:val="false"/>
          <w:i w:val="false"/>
          <w:color w:val="000000"/>
          <w:sz w:val="28"/>
        </w:rPr>
        <w:t>
      14. Функциялары:</w:t>
      </w:r>
    </w:p>
    <w:bookmarkEnd w:id="1867"/>
    <w:bookmarkStart w:name="z1896" w:id="1868"/>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1868"/>
    <w:bookmarkStart w:name="z1897" w:id="1869"/>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869"/>
    <w:bookmarkStart w:name="z1898" w:id="1870"/>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1870"/>
    <w:bookmarkStart w:name="z1899" w:id="1871"/>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1871"/>
    <w:bookmarkStart w:name="z1900" w:id="1872"/>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872"/>
    <w:bookmarkStart w:name="z1901" w:id="1873"/>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1873"/>
    <w:bookmarkStart w:name="z1902" w:id="1874"/>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1874"/>
    <w:bookmarkStart w:name="z1903" w:id="1875"/>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1875"/>
    <w:bookmarkStart w:name="z1904" w:id="1876"/>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1876"/>
    <w:bookmarkStart w:name="z1905" w:id="1877"/>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1877"/>
    <w:bookmarkStart w:name="z1906" w:id="1878"/>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1878"/>
    <w:bookmarkStart w:name="z1907" w:id="1879"/>
    <w:p>
      <w:pPr>
        <w:spacing w:after="0"/>
        <w:ind w:left="0"/>
        <w:jc w:val="both"/>
      </w:pPr>
      <w:r>
        <w:rPr>
          <w:rFonts w:ascii="Times New Roman"/>
          <w:b w:val="false"/>
          <w:i w:val="false"/>
          <w:color w:val="000000"/>
          <w:sz w:val="28"/>
        </w:rPr>
        <w:t>
      12) өз құзыретінің шегінде мониторингті жүзеге асыру;</w:t>
      </w:r>
    </w:p>
    <w:bookmarkEnd w:id="1879"/>
    <w:bookmarkStart w:name="z1908" w:id="1880"/>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1880"/>
    <w:bookmarkStart w:name="z1909" w:id="1881"/>
    <w:p>
      <w:pPr>
        <w:spacing w:after="0"/>
        <w:ind w:left="0"/>
        <w:jc w:val="both"/>
      </w:pPr>
      <w:r>
        <w:rPr>
          <w:rFonts w:ascii="Times New Roman"/>
          <w:b w:val="false"/>
          <w:i w:val="false"/>
          <w:color w:val="000000"/>
          <w:sz w:val="28"/>
        </w:rPr>
        <w:t>
      14) фармацевтикалық инспекцияларды жүзеге асыру;</w:t>
      </w:r>
    </w:p>
    <w:bookmarkEnd w:id="1881"/>
    <w:bookmarkStart w:name="z1910" w:id="1882"/>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1882"/>
    <w:bookmarkStart w:name="z1911" w:id="1883"/>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1883"/>
    <w:bookmarkStart w:name="z1912" w:id="1884"/>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1884"/>
    <w:bookmarkStart w:name="z1913" w:id="1885"/>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1885"/>
    <w:bookmarkStart w:name="z1914" w:id="1886"/>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1886"/>
    <w:bookmarkStart w:name="z1915" w:id="1887"/>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1887"/>
    <w:bookmarkStart w:name="z1916" w:id="1888"/>
    <w:p>
      <w:pPr>
        <w:spacing w:after="0"/>
        <w:ind w:left="0"/>
        <w:jc w:val="both"/>
      </w:pPr>
      <w:r>
        <w:rPr>
          <w:rFonts w:ascii="Times New Roman"/>
          <w:b w:val="false"/>
          <w:i w:val="false"/>
          <w:color w:val="000000"/>
          <w:sz w:val="28"/>
        </w:rPr>
        <w:t>
      21) тамақ өнімінің қауіпсіздігін қамтамасыз ету;</w:t>
      </w:r>
    </w:p>
    <w:bookmarkEnd w:id="1888"/>
    <w:bookmarkStart w:name="z1917" w:id="1889"/>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1889"/>
    <w:bookmarkStart w:name="z1918" w:id="1890"/>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1890"/>
    <w:bookmarkStart w:name="z1919" w:id="1891"/>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1891"/>
    <w:bookmarkStart w:name="z1920" w:id="1892"/>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1892"/>
    <w:bookmarkStart w:name="z1921" w:id="1893"/>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1893"/>
    <w:bookmarkStart w:name="z1922" w:id="1894"/>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1894"/>
    <w:bookmarkStart w:name="z1923" w:id="1895"/>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1895"/>
    <w:bookmarkStart w:name="z1924" w:id="1896"/>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1896"/>
    <w:bookmarkStart w:name="z1925" w:id="1897"/>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1897"/>
    <w:bookmarkStart w:name="z1926" w:id="1898"/>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1898"/>
    <w:bookmarkStart w:name="z1927" w:id="1899"/>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1899"/>
    <w:bookmarkStart w:name="z1928" w:id="1900"/>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1900"/>
    <w:bookmarkStart w:name="z1929" w:id="1901"/>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1901"/>
    <w:bookmarkStart w:name="z1930" w:id="1902"/>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1902"/>
    <w:bookmarkStart w:name="z1931" w:id="1903"/>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1903"/>
    <w:bookmarkStart w:name="z1932" w:id="1904"/>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1904"/>
    <w:bookmarkStart w:name="z1933" w:id="1905"/>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1905"/>
    <w:bookmarkStart w:name="z1934" w:id="1906"/>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1906"/>
    <w:bookmarkStart w:name="z1935" w:id="1907"/>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1907"/>
    <w:bookmarkStart w:name="z1936" w:id="1908"/>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1908"/>
    <w:bookmarkStart w:name="z1937" w:id="1909"/>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1909"/>
    <w:bookmarkStart w:name="z1938" w:id="1910"/>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1910"/>
    <w:bookmarkStart w:name="z1939" w:id="1911"/>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1911"/>
    <w:bookmarkStart w:name="z1940" w:id="1912"/>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1912"/>
    <w:bookmarkStart w:name="z1941" w:id="1913"/>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1913"/>
    <w:bookmarkStart w:name="z1942" w:id="1914"/>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1914"/>
    <w:bookmarkStart w:name="z1943" w:id="1915"/>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1915"/>
    <w:bookmarkStart w:name="z1944" w:id="1916"/>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1916"/>
    <w:bookmarkStart w:name="z1945" w:id="1917"/>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1917"/>
    <w:bookmarkStart w:name="z1946" w:id="1918"/>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1918"/>
    <w:bookmarkStart w:name="z1947" w:id="1919"/>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1919"/>
    <w:bookmarkStart w:name="z1948" w:id="1920"/>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1920"/>
    <w:bookmarkStart w:name="z1949" w:id="1921"/>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1921"/>
    <w:bookmarkStart w:name="z1950" w:id="1922"/>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1922"/>
    <w:bookmarkStart w:name="z1951" w:id="1923"/>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1923"/>
    <w:bookmarkStart w:name="z1952" w:id="1924"/>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1924"/>
    <w:bookmarkStart w:name="z1953" w:id="1925"/>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1925"/>
    <w:bookmarkStart w:name="z1954" w:id="1926"/>
    <w:p>
      <w:pPr>
        <w:spacing w:after="0"/>
        <w:ind w:left="0"/>
        <w:jc w:val="both"/>
      </w:pPr>
      <w:r>
        <w:rPr>
          <w:rFonts w:ascii="Times New Roman"/>
          <w:b w:val="false"/>
          <w:i w:val="false"/>
          <w:color w:val="000000"/>
          <w:sz w:val="28"/>
        </w:rPr>
        <w:t>
      59) реттелетін салада түсіндіру жұмысын ұйымдастыру;</w:t>
      </w:r>
    </w:p>
    <w:bookmarkEnd w:id="1926"/>
    <w:bookmarkStart w:name="z1955" w:id="1927"/>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1927"/>
    <w:bookmarkStart w:name="z1956" w:id="1928"/>
    <w:p>
      <w:pPr>
        <w:spacing w:after="0"/>
        <w:ind w:left="0"/>
        <w:jc w:val="both"/>
      </w:pPr>
      <w:r>
        <w:rPr>
          <w:rFonts w:ascii="Times New Roman"/>
          <w:b w:val="false"/>
          <w:i w:val="false"/>
          <w:color w:val="000000"/>
          <w:sz w:val="28"/>
        </w:rPr>
        <w:t>
      15. Құқықтары мен міндеттері:</w:t>
      </w:r>
    </w:p>
    <w:bookmarkEnd w:id="1928"/>
    <w:bookmarkStart w:name="z1957" w:id="1929"/>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1929"/>
    <w:bookmarkStart w:name="z1958" w:id="1930"/>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1930"/>
    <w:bookmarkStart w:name="z1959" w:id="1931"/>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1931"/>
    <w:bookmarkStart w:name="z1960" w:id="1932"/>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1932"/>
    <w:bookmarkStart w:name="z1961" w:id="1933"/>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1933"/>
    <w:bookmarkStart w:name="z1962" w:id="1934"/>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1934"/>
    <w:bookmarkStart w:name="z1963" w:id="1935"/>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1935"/>
    <w:bookmarkStart w:name="z1964" w:id="1936"/>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1936"/>
    <w:bookmarkStart w:name="z1965" w:id="1937"/>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1937"/>
    <w:bookmarkStart w:name="z1966" w:id="1938"/>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1938"/>
    <w:bookmarkStart w:name="z1967" w:id="1939"/>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1939"/>
    <w:bookmarkStart w:name="z1968" w:id="1940"/>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1940"/>
    <w:bookmarkStart w:name="z1969" w:id="1941"/>
    <w:p>
      <w:pPr>
        <w:spacing w:after="0"/>
        <w:ind w:left="0"/>
        <w:jc w:val="left"/>
      </w:pPr>
      <w:r>
        <w:rPr>
          <w:rFonts w:ascii="Times New Roman"/>
          <w:b/>
          <w:i w:val="false"/>
          <w:color w:val="000000"/>
        </w:rPr>
        <w:t xml:space="preserve"> 3-тарау. Департаменттің қызметін ұйымдастыру</w:t>
      </w:r>
    </w:p>
    <w:bookmarkEnd w:id="1941"/>
    <w:bookmarkStart w:name="z1970" w:id="1942"/>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1942"/>
    <w:bookmarkStart w:name="z1971" w:id="1943"/>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1943"/>
    <w:bookmarkStart w:name="z1972" w:id="1944"/>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1944"/>
    <w:bookmarkStart w:name="z1973" w:id="1945"/>
    <w:p>
      <w:pPr>
        <w:spacing w:after="0"/>
        <w:ind w:left="0"/>
        <w:jc w:val="both"/>
      </w:pPr>
      <w:r>
        <w:rPr>
          <w:rFonts w:ascii="Times New Roman"/>
          <w:b w:val="false"/>
          <w:i w:val="false"/>
          <w:color w:val="000000"/>
          <w:sz w:val="28"/>
        </w:rPr>
        <w:t xml:space="preserve">
      19. Департамент басшысының өкілеттіктері: </w:t>
      </w:r>
    </w:p>
    <w:bookmarkEnd w:id="1945"/>
    <w:bookmarkStart w:name="z1974" w:id="1946"/>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1946"/>
    <w:bookmarkStart w:name="z1975" w:id="1947"/>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947"/>
    <w:bookmarkStart w:name="z1976" w:id="1948"/>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1948"/>
    <w:bookmarkStart w:name="z1977" w:id="1949"/>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1949"/>
    <w:bookmarkStart w:name="z1978" w:id="1950"/>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1950"/>
    <w:bookmarkStart w:name="z1979" w:id="1951"/>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1951"/>
    <w:bookmarkStart w:name="z1980" w:id="1952"/>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1952"/>
    <w:bookmarkStart w:name="z1981" w:id="1953"/>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1953"/>
    <w:bookmarkStart w:name="z1982" w:id="1954"/>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1954"/>
    <w:bookmarkStart w:name="z1983" w:id="1955"/>
    <w:p>
      <w:pPr>
        <w:spacing w:after="0"/>
        <w:ind w:left="0"/>
        <w:jc w:val="left"/>
      </w:pPr>
      <w:r>
        <w:rPr>
          <w:rFonts w:ascii="Times New Roman"/>
          <w:b/>
          <w:i w:val="false"/>
          <w:color w:val="000000"/>
        </w:rPr>
        <w:t xml:space="preserve"> 4-тарау. Департаменттің мүлкi</w:t>
      </w:r>
    </w:p>
    <w:bookmarkEnd w:id="1955"/>
    <w:bookmarkStart w:name="z1984" w:id="1956"/>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1956"/>
    <w:bookmarkStart w:name="z1985" w:id="1957"/>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57"/>
    <w:bookmarkStart w:name="z1986" w:id="1958"/>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1958"/>
    <w:bookmarkStart w:name="z1987" w:id="1959"/>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59"/>
    <w:bookmarkStart w:name="z1988" w:id="1960"/>
    <w:p>
      <w:pPr>
        <w:spacing w:after="0"/>
        <w:ind w:left="0"/>
        <w:jc w:val="left"/>
      </w:pPr>
      <w:r>
        <w:rPr>
          <w:rFonts w:ascii="Times New Roman"/>
          <w:b/>
          <w:i w:val="false"/>
          <w:color w:val="000000"/>
        </w:rPr>
        <w:t xml:space="preserve"> 5-тарау. Департаментті қайта ұйымдастыру және тарату</w:t>
      </w:r>
    </w:p>
    <w:bookmarkEnd w:id="1960"/>
    <w:bookmarkStart w:name="z1989" w:id="1961"/>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1961"/>
    <w:bookmarkStart w:name="z1990" w:id="1962"/>
    <w:p>
      <w:pPr>
        <w:spacing w:after="0"/>
        <w:ind w:left="0"/>
        <w:jc w:val="left"/>
      </w:pPr>
      <w:r>
        <w:rPr>
          <w:rFonts w:ascii="Times New Roman"/>
          <w:b/>
          <w:i w:val="false"/>
          <w:color w:val="000000"/>
        </w:rPr>
        <w:t xml:space="preserve"> Қарамағындағы аумақтық бөлiмшелердің тізбесі</w:t>
      </w:r>
    </w:p>
    <w:bookmarkEnd w:id="1962"/>
    <w:bookmarkStart w:name="z1991" w:id="1963"/>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Ақтау қалалық тауарлар мен көрсетілетін қызметтердің сапасы мен қауіпсіздігін бақылау басқармасы.</w:t>
      </w:r>
    </w:p>
    <w:bookmarkEnd w:id="1963"/>
    <w:bookmarkStart w:name="z1992" w:id="1964"/>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Бейнеу аудандық тауарлар мен көрсетілетін қызметтердің сапасы мен қауіпсіздігін бақылау басқармасы.</w:t>
      </w:r>
    </w:p>
    <w:bookmarkEnd w:id="1964"/>
    <w:bookmarkStart w:name="z1993" w:id="1965"/>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Жаңаөзен қалалық тауарлар мен көрсетілетін қызметтердің сапасы мен қауіпсіздігін бақылау басқармасы.</w:t>
      </w:r>
    </w:p>
    <w:bookmarkEnd w:id="1965"/>
    <w:bookmarkStart w:name="z1994" w:id="1966"/>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Қарақия аудандық тауарлар мен көрсетілетін қызметтердің сапасы мен қауіпсіздігін бақылау басқармасы.</w:t>
      </w:r>
    </w:p>
    <w:bookmarkEnd w:id="1966"/>
    <w:bookmarkStart w:name="z1995" w:id="1967"/>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Маңғыстау аудандық тауарлар мен көрсетілетін қызметтердің сапасы мен қауіпсіздігін бақылау басқармасы.</w:t>
      </w:r>
    </w:p>
    <w:bookmarkEnd w:id="1967"/>
    <w:bookmarkStart w:name="z1996" w:id="1968"/>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Мұнайлы аудандық тауарлар мен көрсетілетін қызметтердің сапасы мен қауіпсіздігін бақылау басқармасы.</w:t>
      </w:r>
    </w:p>
    <w:bookmarkEnd w:id="1968"/>
    <w:bookmarkStart w:name="z1997" w:id="1969"/>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Маңғыстау облысының тауарлар мен көрсетілетін қызметтердің сапасы мен қауіпсіздігін бақылау департаментінің Түпқараған аудандық тауарлар мен көрсетілетін қызметтердің сапасы мен қауіпсіздігін бақылау басқармасы.</w:t>
      </w:r>
    </w:p>
    <w:bookmarkEnd w:id="19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14-қосымша</w:t>
            </w:r>
          </w:p>
        </w:tc>
      </w:tr>
    </w:tbl>
    <w:bookmarkStart w:name="z1999" w:id="1970"/>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1970"/>
    <w:bookmarkStart w:name="z2000" w:id="1971"/>
    <w:p>
      <w:pPr>
        <w:spacing w:after="0"/>
        <w:ind w:left="0"/>
        <w:jc w:val="left"/>
      </w:pPr>
      <w:r>
        <w:rPr>
          <w:rFonts w:ascii="Times New Roman"/>
          <w:b/>
          <w:i w:val="false"/>
          <w:color w:val="000000"/>
        </w:rPr>
        <w:t xml:space="preserve"> 1-тарау. Жалпы ережелер</w:t>
      </w:r>
    </w:p>
    <w:bookmarkEnd w:id="1971"/>
    <w:bookmarkStart w:name="z2001" w:id="1972"/>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1972"/>
    <w:bookmarkStart w:name="z2002" w:id="197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1973"/>
    <w:bookmarkStart w:name="z2003" w:id="1974"/>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1974"/>
    <w:bookmarkStart w:name="z2004" w:id="197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1975"/>
    <w:bookmarkStart w:name="z2005" w:id="1976"/>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1976"/>
    <w:bookmarkStart w:name="z2006" w:id="1977"/>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1977"/>
    <w:bookmarkStart w:name="z2007" w:id="1978"/>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1978"/>
    <w:bookmarkStart w:name="z2008" w:id="1979"/>
    <w:p>
      <w:pPr>
        <w:spacing w:after="0"/>
        <w:ind w:left="0"/>
        <w:jc w:val="both"/>
      </w:pPr>
      <w:r>
        <w:rPr>
          <w:rFonts w:ascii="Times New Roman"/>
          <w:b w:val="false"/>
          <w:i w:val="false"/>
          <w:color w:val="000000"/>
          <w:sz w:val="28"/>
        </w:rPr>
        <w:t>
      8. Заңды тұлғаның орналасқан жері: 010000, Қазақстан Республикасы, Нұр-Сұлтан қаласы, Есіл ауданы, Достық көшесі, 13/3.</w:t>
      </w:r>
    </w:p>
    <w:bookmarkEnd w:id="1979"/>
    <w:bookmarkStart w:name="z2009" w:id="198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 республикалық мемлекеттік мекемесі.</w:t>
      </w:r>
    </w:p>
    <w:bookmarkEnd w:id="1980"/>
    <w:bookmarkStart w:name="z2010" w:id="198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1981"/>
    <w:bookmarkStart w:name="z2011" w:id="198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1982"/>
    <w:bookmarkStart w:name="z2012" w:id="1983"/>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1983"/>
    <w:bookmarkStart w:name="z2013" w:id="198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1984"/>
    <w:bookmarkStart w:name="z2014" w:id="198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1985"/>
    <w:bookmarkStart w:name="z2015" w:id="1986"/>
    <w:p>
      <w:pPr>
        <w:spacing w:after="0"/>
        <w:ind w:left="0"/>
        <w:jc w:val="both"/>
      </w:pPr>
      <w:r>
        <w:rPr>
          <w:rFonts w:ascii="Times New Roman"/>
          <w:b w:val="false"/>
          <w:i w:val="false"/>
          <w:color w:val="000000"/>
          <w:sz w:val="28"/>
        </w:rPr>
        <w:t xml:space="preserve">
      13. Міндеттері: </w:t>
      </w:r>
    </w:p>
    <w:bookmarkEnd w:id="1986"/>
    <w:bookmarkStart w:name="z2016" w:id="1987"/>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1987"/>
    <w:bookmarkStart w:name="z2017" w:id="1988"/>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1988"/>
    <w:bookmarkStart w:name="z2018" w:id="1989"/>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1989"/>
    <w:bookmarkStart w:name="z2019" w:id="1990"/>
    <w:p>
      <w:pPr>
        <w:spacing w:after="0"/>
        <w:ind w:left="0"/>
        <w:jc w:val="both"/>
      </w:pPr>
      <w:r>
        <w:rPr>
          <w:rFonts w:ascii="Times New Roman"/>
          <w:b w:val="false"/>
          <w:i w:val="false"/>
          <w:color w:val="000000"/>
          <w:sz w:val="28"/>
        </w:rPr>
        <w:t>
      14. Функциялары:</w:t>
      </w:r>
    </w:p>
    <w:bookmarkEnd w:id="1990"/>
    <w:bookmarkStart w:name="z2020" w:id="1991"/>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1991"/>
    <w:bookmarkStart w:name="z2021" w:id="1992"/>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1992"/>
    <w:bookmarkStart w:name="z2022" w:id="1993"/>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1993"/>
    <w:bookmarkStart w:name="z2023" w:id="1994"/>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1994"/>
    <w:bookmarkStart w:name="z2024" w:id="1995"/>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1995"/>
    <w:bookmarkStart w:name="z2025" w:id="1996"/>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1996"/>
    <w:bookmarkStart w:name="z2026" w:id="1997"/>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1997"/>
    <w:bookmarkStart w:name="z2027" w:id="1998"/>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1998"/>
    <w:bookmarkStart w:name="z2028" w:id="1999"/>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1999"/>
    <w:bookmarkStart w:name="z2029" w:id="2000"/>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2000"/>
    <w:bookmarkStart w:name="z2030" w:id="2001"/>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2001"/>
    <w:bookmarkStart w:name="z2031" w:id="2002"/>
    <w:p>
      <w:pPr>
        <w:spacing w:after="0"/>
        <w:ind w:left="0"/>
        <w:jc w:val="both"/>
      </w:pPr>
      <w:r>
        <w:rPr>
          <w:rFonts w:ascii="Times New Roman"/>
          <w:b w:val="false"/>
          <w:i w:val="false"/>
          <w:color w:val="000000"/>
          <w:sz w:val="28"/>
        </w:rPr>
        <w:t>
      12) өз құзыретінің шегінде мониторингті жүзеге асыру;</w:t>
      </w:r>
    </w:p>
    <w:bookmarkEnd w:id="2002"/>
    <w:bookmarkStart w:name="z2032" w:id="2003"/>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2003"/>
    <w:bookmarkStart w:name="z2033" w:id="2004"/>
    <w:p>
      <w:pPr>
        <w:spacing w:after="0"/>
        <w:ind w:left="0"/>
        <w:jc w:val="both"/>
      </w:pPr>
      <w:r>
        <w:rPr>
          <w:rFonts w:ascii="Times New Roman"/>
          <w:b w:val="false"/>
          <w:i w:val="false"/>
          <w:color w:val="000000"/>
          <w:sz w:val="28"/>
        </w:rPr>
        <w:t>
      14) фармацевтикалық инспекцияларды жүзеге асыру;</w:t>
      </w:r>
    </w:p>
    <w:bookmarkEnd w:id="2004"/>
    <w:bookmarkStart w:name="z2034" w:id="2005"/>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2005"/>
    <w:bookmarkStart w:name="z2035" w:id="2006"/>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2006"/>
    <w:bookmarkStart w:name="z2036" w:id="2007"/>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2007"/>
    <w:bookmarkStart w:name="z2037" w:id="2008"/>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2008"/>
    <w:bookmarkStart w:name="z2038" w:id="2009"/>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2009"/>
    <w:bookmarkStart w:name="z2039" w:id="2010"/>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2010"/>
    <w:bookmarkStart w:name="z2040" w:id="2011"/>
    <w:p>
      <w:pPr>
        <w:spacing w:after="0"/>
        <w:ind w:left="0"/>
        <w:jc w:val="both"/>
      </w:pPr>
      <w:r>
        <w:rPr>
          <w:rFonts w:ascii="Times New Roman"/>
          <w:b w:val="false"/>
          <w:i w:val="false"/>
          <w:color w:val="000000"/>
          <w:sz w:val="28"/>
        </w:rPr>
        <w:t>
      21) тамақ өнімінің қауіпсіздігін қамтамасыз ету;</w:t>
      </w:r>
    </w:p>
    <w:bookmarkEnd w:id="2011"/>
    <w:bookmarkStart w:name="z2041" w:id="2012"/>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2012"/>
    <w:bookmarkStart w:name="z2042" w:id="2013"/>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2013"/>
    <w:bookmarkStart w:name="z2043" w:id="2014"/>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2014"/>
    <w:bookmarkStart w:name="z2044" w:id="2015"/>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2015"/>
    <w:bookmarkStart w:name="z2045" w:id="2016"/>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2016"/>
    <w:bookmarkStart w:name="z2046" w:id="2017"/>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2017"/>
    <w:bookmarkStart w:name="z2047" w:id="2018"/>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2018"/>
    <w:bookmarkStart w:name="z2048" w:id="2019"/>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2019"/>
    <w:bookmarkStart w:name="z2049" w:id="2020"/>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2020"/>
    <w:bookmarkStart w:name="z2050" w:id="2021"/>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2021"/>
    <w:bookmarkStart w:name="z2051" w:id="2022"/>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2022"/>
    <w:bookmarkStart w:name="z2052" w:id="2023"/>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2023"/>
    <w:bookmarkStart w:name="z2053" w:id="2024"/>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2024"/>
    <w:bookmarkStart w:name="z2054" w:id="2025"/>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2025"/>
    <w:bookmarkStart w:name="z2055" w:id="2026"/>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2026"/>
    <w:bookmarkStart w:name="z2056" w:id="2027"/>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2027"/>
    <w:bookmarkStart w:name="z2057" w:id="2028"/>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028"/>
    <w:bookmarkStart w:name="z2058" w:id="2029"/>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2029"/>
    <w:bookmarkStart w:name="z2059" w:id="2030"/>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2030"/>
    <w:bookmarkStart w:name="z2060" w:id="2031"/>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2031"/>
    <w:bookmarkStart w:name="z2061" w:id="2032"/>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2032"/>
    <w:bookmarkStart w:name="z2062" w:id="2033"/>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2033"/>
    <w:bookmarkStart w:name="z2063" w:id="2034"/>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2034"/>
    <w:bookmarkStart w:name="z2064" w:id="2035"/>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2035"/>
    <w:bookmarkStart w:name="z2065" w:id="2036"/>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2036"/>
    <w:bookmarkStart w:name="z2066" w:id="2037"/>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2037"/>
    <w:bookmarkStart w:name="z2067" w:id="2038"/>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2038"/>
    <w:bookmarkStart w:name="z2068" w:id="2039"/>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2039"/>
    <w:bookmarkStart w:name="z2069" w:id="2040"/>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2040"/>
    <w:bookmarkStart w:name="z2070" w:id="2041"/>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2041"/>
    <w:bookmarkStart w:name="z2071" w:id="2042"/>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2042"/>
    <w:bookmarkStart w:name="z2072" w:id="2043"/>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2043"/>
    <w:bookmarkStart w:name="z2073" w:id="2044"/>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2044"/>
    <w:bookmarkStart w:name="z2074" w:id="2045"/>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2045"/>
    <w:bookmarkStart w:name="z2075" w:id="2046"/>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2046"/>
    <w:bookmarkStart w:name="z2076" w:id="2047"/>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2047"/>
    <w:bookmarkStart w:name="z2077" w:id="2048"/>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2048"/>
    <w:bookmarkStart w:name="z2078" w:id="2049"/>
    <w:p>
      <w:pPr>
        <w:spacing w:after="0"/>
        <w:ind w:left="0"/>
        <w:jc w:val="both"/>
      </w:pPr>
      <w:r>
        <w:rPr>
          <w:rFonts w:ascii="Times New Roman"/>
          <w:b w:val="false"/>
          <w:i w:val="false"/>
          <w:color w:val="000000"/>
          <w:sz w:val="28"/>
        </w:rPr>
        <w:t>
      59) реттелетін салада түсіндіру жұмысын ұйымдастыру;</w:t>
      </w:r>
    </w:p>
    <w:bookmarkEnd w:id="2049"/>
    <w:bookmarkStart w:name="z2079" w:id="2050"/>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2050"/>
    <w:bookmarkStart w:name="z2080" w:id="2051"/>
    <w:p>
      <w:pPr>
        <w:spacing w:after="0"/>
        <w:ind w:left="0"/>
        <w:jc w:val="both"/>
      </w:pPr>
      <w:r>
        <w:rPr>
          <w:rFonts w:ascii="Times New Roman"/>
          <w:b w:val="false"/>
          <w:i w:val="false"/>
          <w:color w:val="000000"/>
          <w:sz w:val="28"/>
        </w:rPr>
        <w:t>
      15. Құқықтары мен міндеттері:</w:t>
      </w:r>
    </w:p>
    <w:bookmarkEnd w:id="2051"/>
    <w:bookmarkStart w:name="z2081" w:id="2052"/>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2052"/>
    <w:bookmarkStart w:name="z2082" w:id="2053"/>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2053"/>
    <w:bookmarkStart w:name="z2083" w:id="2054"/>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2054"/>
    <w:bookmarkStart w:name="z2084" w:id="205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2055"/>
    <w:bookmarkStart w:name="z2085" w:id="205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056"/>
    <w:bookmarkStart w:name="z2086" w:id="205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057"/>
    <w:bookmarkStart w:name="z2087" w:id="205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058"/>
    <w:bookmarkStart w:name="z2088" w:id="205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059"/>
    <w:bookmarkStart w:name="z2089" w:id="2060"/>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2060"/>
    <w:bookmarkStart w:name="z2090" w:id="2061"/>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2061"/>
    <w:bookmarkStart w:name="z2091" w:id="2062"/>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2062"/>
    <w:bookmarkStart w:name="z2092" w:id="206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063"/>
    <w:bookmarkStart w:name="z2093" w:id="2064"/>
    <w:p>
      <w:pPr>
        <w:spacing w:after="0"/>
        <w:ind w:left="0"/>
        <w:jc w:val="left"/>
      </w:pPr>
      <w:r>
        <w:rPr>
          <w:rFonts w:ascii="Times New Roman"/>
          <w:b/>
          <w:i w:val="false"/>
          <w:color w:val="000000"/>
        </w:rPr>
        <w:t xml:space="preserve"> 3-тарау. Департаменттің қызметін ұйымдастыру</w:t>
      </w:r>
    </w:p>
    <w:bookmarkEnd w:id="2064"/>
    <w:bookmarkStart w:name="z2094" w:id="2065"/>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2065"/>
    <w:bookmarkStart w:name="z2095" w:id="206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066"/>
    <w:bookmarkStart w:name="z2096" w:id="206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067"/>
    <w:bookmarkStart w:name="z2097" w:id="2068"/>
    <w:p>
      <w:pPr>
        <w:spacing w:after="0"/>
        <w:ind w:left="0"/>
        <w:jc w:val="both"/>
      </w:pPr>
      <w:r>
        <w:rPr>
          <w:rFonts w:ascii="Times New Roman"/>
          <w:b w:val="false"/>
          <w:i w:val="false"/>
          <w:color w:val="000000"/>
          <w:sz w:val="28"/>
        </w:rPr>
        <w:t>
      19. Департамент басшысының өкілеттіктері:</w:t>
      </w:r>
    </w:p>
    <w:bookmarkEnd w:id="2068"/>
    <w:bookmarkStart w:name="z2098" w:id="2069"/>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2069"/>
    <w:bookmarkStart w:name="z2099" w:id="2070"/>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2070"/>
    <w:bookmarkStart w:name="z2100" w:id="2071"/>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2071"/>
    <w:bookmarkStart w:name="z2101" w:id="2072"/>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2072"/>
    <w:bookmarkStart w:name="z2102" w:id="2073"/>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2073"/>
    <w:bookmarkStart w:name="z2103" w:id="2074"/>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2074"/>
    <w:bookmarkStart w:name="z2104" w:id="2075"/>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075"/>
    <w:bookmarkStart w:name="z2105" w:id="2076"/>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2076"/>
    <w:bookmarkStart w:name="z2106" w:id="2077"/>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2077"/>
    <w:bookmarkStart w:name="z2107" w:id="2078"/>
    <w:p>
      <w:pPr>
        <w:spacing w:after="0"/>
        <w:ind w:left="0"/>
        <w:jc w:val="left"/>
      </w:pPr>
      <w:r>
        <w:rPr>
          <w:rFonts w:ascii="Times New Roman"/>
          <w:b/>
          <w:i w:val="false"/>
          <w:color w:val="000000"/>
        </w:rPr>
        <w:t xml:space="preserve"> 4-тарау. Департаменттің мүлкi</w:t>
      </w:r>
    </w:p>
    <w:bookmarkEnd w:id="2078"/>
    <w:bookmarkStart w:name="z2108" w:id="207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079"/>
    <w:bookmarkStart w:name="z2109" w:id="2080"/>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80"/>
    <w:bookmarkStart w:name="z2110" w:id="208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2081"/>
    <w:bookmarkStart w:name="z2111" w:id="208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82"/>
    <w:bookmarkStart w:name="z2112" w:id="2083"/>
    <w:p>
      <w:pPr>
        <w:spacing w:after="0"/>
        <w:ind w:left="0"/>
        <w:jc w:val="left"/>
      </w:pPr>
      <w:r>
        <w:rPr>
          <w:rFonts w:ascii="Times New Roman"/>
          <w:b/>
          <w:i w:val="false"/>
          <w:color w:val="000000"/>
        </w:rPr>
        <w:t xml:space="preserve"> 5-тарау. Департаментті қайта ұйымдастыру және тарату</w:t>
      </w:r>
    </w:p>
    <w:bookmarkEnd w:id="2083"/>
    <w:bookmarkStart w:name="z2113" w:id="208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084"/>
    <w:bookmarkStart w:name="z2114" w:id="2085"/>
    <w:p>
      <w:pPr>
        <w:spacing w:after="0"/>
        <w:ind w:left="0"/>
        <w:jc w:val="left"/>
      </w:pPr>
      <w:r>
        <w:rPr>
          <w:rFonts w:ascii="Times New Roman"/>
          <w:b/>
          <w:i w:val="false"/>
          <w:color w:val="000000"/>
        </w:rPr>
        <w:t xml:space="preserve"> Қарамағындағы аумақтық бөлiмшелердің тізбесі</w:t>
      </w:r>
    </w:p>
    <w:bookmarkEnd w:id="2085"/>
    <w:bookmarkStart w:name="z2115" w:id="2086"/>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Алматы ауданы тауарлар мен көрсетілетін қызметтердің сапасы мен қауіпсіздігін бақылау басқармасы.</w:t>
      </w:r>
    </w:p>
    <w:bookmarkEnd w:id="2086"/>
    <w:bookmarkStart w:name="z2116" w:id="2087"/>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Байқоңыр ауданы Тауарлар мен көрсетілетін қызметтердің сапасы мен қауіпсіздігін бақылау басқармасы.</w:t>
      </w:r>
    </w:p>
    <w:bookmarkEnd w:id="2087"/>
    <w:bookmarkStart w:name="z2117" w:id="2088"/>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Есіл ауданы тауарлар мен көрсетілетін қызметтердің сапасы мен қауіпсіздігін бақылау басқармасы.</w:t>
      </w:r>
    </w:p>
    <w:bookmarkEnd w:id="2088"/>
    <w:bookmarkStart w:name="z2118" w:id="2089"/>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Нұр-Сұлтан қаласының Тауарлар мен көрсетілетін қызметтердің сапасы мен қауіпсіздігін бақылау департаментінің Нұр-Сұлтан қаласы Сарыарқа ауданы тауарлар мен көрсетілетін қызметтердің сапасы мен қауіпсіздігін бақылау басқармасы.</w:t>
      </w:r>
    </w:p>
    <w:bookmarkEnd w:id="20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15-қосымша</w:t>
            </w:r>
          </w:p>
        </w:tc>
      </w:tr>
    </w:tbl>
    <w:bookmarkStart w:name="z2120" w:id="2090"/>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2090"/>
    <w:bookmarkStart w:name="z2121" w:id="2091"/>
    <w:p>
      <w:pPr>
        <w:spacing w:after="0"/>
        <w:ind w:left="0"/>
        <w:jc w:val="left"/>
      </w:pPr>
      <w:r>
        <w:rPr>
          <w:rFonts w:ascii="Times New Roman"/>
          <w:b/>
          <w:i w:val="false"/>
          <w:color w:val="000000"/>
        </w:rPr>
        <w:t xml:space="preserve"> 1-тарау. Жалпы ережелер</w:t>
      </w:r>
    </w:p>
    <w:bookmarkEnd w:id="2091"/>
    <w:bookmarkStart w:name="z2122" w:id="2092"/>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2092"/>
    <w:bookmarkStart w:name="z2123" w:id="2093"/>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2093"/>
    <w:bookmarkStart w:name="z2124" w:id="2094"/>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2094"/>
    <w:bookmarkStart w:name="z2125" w:id="2095"/>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2095"/>
    <w:bookmarkStart w:name="z2126" w:id="2096"/>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2096"/>
    <w:bookmarkStart w:name="z2127" w:id="2097"/>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2097"/>
    <w:bookmarkStart w:name="z2128" w:id="2098"/>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2098"/>
    <w:bookmarkStart w:name="z2129" w:id="2099"/>
    <w:p>
      <w:pPr>
        <w:spacing w:after="0"/>
        <w:ind w:left="0"/>
        <w:jc w:val="both"/>
      </w:pPr>
      <w:r>
        <w:rPr>
          <w:rFonts w:ascii="Times New Roman"/>
          <w:b w:val="false"/>
          <w:i w:val="false"/>
          <w:color w:val="000000"/>
          <w:sz w:val="28"/>
        </w:rPr>
        <w:t>
      8. Заңды тұлғаның орналасқан жері: 140000, Қазақстан Республикасы, Павлодар облысы, Павлодар қаласы, С. Торайғыров көшесі, 74/1.</w:t>
      </w:r>
    </w:p>
    <w:bookmarkEnd w:id="2099"/>
    <w:bookmarkStart w:name="z2130" w:id="2100"/>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 республикалық мемлекеттік мекемесі.</w:t>
      </w:r>
    </w:p>
    <w:bookmarkEnd w:id="2100"/>
    <w:bookmarkStart w:name="z2131" w:id="2101"/>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101"/>
    <w:bookmarkStart w:name="z2132" w:id="2102"/>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102"/>
    <w:bookmarkStart w:name="z2133" w:id="2103"/>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2103"/>
    <w:bookmarkStart w:name="z2134" w:id="2104"/>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2104"/>
    <w:bookmarkStart w:name="z2135" w:id="2105"/>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105"/>
    <w:bookmarkStart w:name="z2136" w:id="2106"/>
    <w:p>
      <w:pPr>
        <w:spacing w:after="0"/>
        <w:ind w:left="0"/>
        <w:jc w:val="both"/>
      </w:pPr>
      <w:r>
        <w:rPr>
          <w:rFonts w:ascii="Times New Roman"/>
          <w:b w:val="false"/>
          <w:i w:val="false"/>
          <w:color w:val="000000"/>
          <w:sz w:val="28"/>
        </w:rPr>
        <w:t xml:space="preserve">
      13. Міндеттері: </w:t>
      </w:r>
    </w:p>
    <w:bookmarkEnd w:id="2106"/>
    <w:bookmarkStart w:name="z2137" w:id="2107"/>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2107"/>
    <w:bookmarkStart w:name="z2138" w:id="2108"/>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2108"/>
    <w:bookmarkStart w:name="z2139" w:id="2109"/>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2109"/>
    <w:bookmarkStart w:name="z2140" w:id="2110"/>
    <w:p>
      <w:pPr>
        <w:spacing w:after="0"/>
        <w:ind w:left="0"/>
        <w:jc w:val="both"/>
      </w:pPr>
      <w:r>
        <w:rPr>
          <w:rFonts w:ascii="Times New Roman"/>
          <w:b w:val="false"/>
          <w:i w:val="false"/>
          <w:color w:val="000000"/>
          <w:sz w:val="28"/>
        </w:rPr>
        <w:t>
      14. Функциялары:</w:t>
      </w:r>
    </w:p>
    <w:bookmarkEnd w:id="2110"/>
    <w:bookmarkStart w:name="z2141" w:id="2111"/>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2111"/>
    <w:bookmarkStart w:name="z2142" w:id="2112"/>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2112"/>
    <w:bookmarkStart w:name="z2143" w:id="2113"/>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2113"/>
    <w:bookmarkStart w:name="z2144" w:id="2114"/>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2114"/>
    <w:bookmarkStart w:name="z2145" w:id="2115"/>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115"/>
    <w:bookmarkStart w:name="z2146" w:id="2116"/>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2116"/>
    <w:bookmarkStart w:name="z2147" w:id="2117"/>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2117"/>
    <w:bookmarkStart w:name="z2148" w:id="2118"/>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2118"/>
    <w:bookmarkStart w:name="z2149" w:id="2119"/>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2119"/>
    <w:bookmarkStart w:name="z2150" w:id="2120"/>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2120"/>
    <w:bookmarkStart w:name="z2151" w:id="2121"/>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2121"/>
    <w:bookmarkStart w:name="z2152" w:id="2122"/>
    <w:p>
      <w:pPr>
        <w:spacing w:after="0"/>
        <w:ind w:left="0"/>
        <w:jc w:val="both"/>
      </w:pPr>
      <w:r>
        <w:rPr>
          <w:rFonts w:ascii="Times New Roman"/>
          <w:b w:val="false"/>
          <w:i w:val="false"/>
          <w:color w:val="000000"/>
          <w:sz w:val="28"/>
        </w:rPr>
        <w:t>
      12) өз құзыретінің шегінде мониторингті жүзеге асыру;</w:t>
      </w:r>
    </w:p>
    <w:bookmarkEnd w:id="2122"/>
    <w:bookmarkStart w:name="z2153" w:id="2123"/>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2123"/>
    <w:bookmarkStart w:name="z2154" w:id="2124"/>
    <w:p>
      <w:pPr>
        <w:spacing w:after="0"/>
        <w:ind w:left="0"/>
        <w:jc w:val="both"/>
      </w:pPr>
      <w:r>
        <w:rPr>
          <w:rFonts w:ascii="Times New Roman"/>
          <w:b w:val="false"/>
          <w:i w:val="false"/>
          <w:color w:val="000000"/>
          <w:sz w:val="28"/>
        </w:rPr>
        <w:t>
      14) фармацевтикалық инспекцияларды жүзеге асыру;</w:t>
      </w:r>
    </w:p>
    <w:bookmarkEnd w:id="2124"/>
    <w:bookmarkStart w:name="z2155" w:id="2125"/>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2125"/>
    <w:bookmarkStart w:name="z2156" w:id="2126"/>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2126"/>
    <w:bookmarkStart w:name="z2157" w:id="2127"/>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2127"/>
    <w:bookmarkStart w:name="z2158" w:id="2128"/>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2128"/>
    <w:bookmarkStart w:name="z2159" w:id="2129"/>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2129"/>
    <w:bookmarkStart w:name="z2160" w:id="2130"/>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2130"/>
    <w:bookmarkStart w:name="z2161" w:id="2131"/>
    <w:p>
      <w:pPr>
        <w:spacing w:after="0"/>
        <w:ind w:left="0"/>
        <w:jc w:val="both"/>
      </w:pPr>
      <w:r>
        <w:rPr>
          <w:rFonts w:ascii="Times New Roman"/>
          <w:b w:val="false"/>
          <w:i w:val="false"/>
          <w:color w:val="000000"/>
          <w:sz w:val="28"/>
        </w:rPr>
        <w:t>
      21) тамақ өнімінің қауіпсіздігін қамтамасыз ету;</w:t>
      </w:r>
    </w:p>
    <w:bookmarkEnd w:id="2131"/>
    <w:bookmarkStart w:name="z2162" w:id="2132"/>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2132"/>
    <w:bookmarkStart w:name="z2163" w:id="2133"/>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2133"/>
    <w:bookmarkStart w:name="z2164" w:id="2134"/>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2134"/>
    <w:bookmarkStart w:name="z2165" w:id="2135"/>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2135"/>
    <w:bookmarkStart w:name="z2166" w:id="2136"/>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2136"/>
    <w:bookmarkStart w:name="z2167" w:id="2137"/>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2137"/>
    <w:bookmarkStart w:name="z2168" w:id="2138"/>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2138"/>
    <w:bookmarkStart w:name="z2169" w:id="2139"/>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2139"/>
    <w:bookmarkStart w:name="z2170" w:id="2140"/>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2140"/>
    <w:bookmarkStart w:name="z2171" w:id="2141"/>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2141"/>
    <w:bookmarkStart w:name="z2172" w:id="2142"/>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2142"/>
    <w:bookmarkStart w:name="z2173" w:id="2143"/>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2143"/>
    <w:bookmarkStart w:name="z2174" w:id="2144"/>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2144"/>
    <w:bookmarkStart w:name="z2175" w:id="2145"/>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2145"/>
    <w:bookmarkStart w:name="z2176" w:id="2146"/>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2146"/>
    <w:bookmarkStart w:name="z2177" w:id="2147"/>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2147"/>
    <w:bookmarkStart w:name="z2178" w:id="2148"/>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148"/>
    <w:bookmarkStart w:name="z2179" w:id="2149"/>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2149"/>
    <w:bookmarkStart w:name="z2180" w:id="2150"/>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2150"/>
    <w:bookmarkStart w:name="z2181" w:id="2151"/>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2151"/>
    <w:bookmarkStart w:name="z2182" w:id="2152"/>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2152"/>
    <w:bookmarkStart w:name="z2183" w:id="2153"/>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2153"/>
    <w:bookmarkStart w:name="z2184" w:id="2154"/>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2154"/>
    <w:bookmarkStart w:name="z2185" w:id="2155"/>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2155"/>
    <w:bookmarkStart w:name="z2186" w:id="2156"/>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2156"/>
    <w:bookmarkStart w:name="z2187" w:id="2157"/>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2157"/>
    <w:bookmarkStart w:name="z2188" w:id="2158"/>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2158"/>
    <w:bookmarkStart w:name="z2189" w:id="2159"/>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2159"/>
    <w:bookmarkStart w:name="z2190" w:id="2160"/>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2160"/>
    <w:bookmarkStart w:name="z2191" w:id="2161"/>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2161"/>
    <w:bookmarkStart w:name="z2192" w:id="2162"/>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2162"/>
    <w:bookmarkStart w:name="z2193" w:id="2163"/>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2163"/>
    <w:bookmarkStart w:name="z2194" w:id="2164"/>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2164"/>
    <w:bookmarkStart w:name="z2195" w:id="2165"/>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2165"/>
    <w:bookmarkStart w:name="z2196" w:id="2166"/>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2166"/>
    <w:bookmarkStart w:name="z2197" w:id="2167"/>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2167"/>
    <w:bookmarkStart w:name="z2198" w:id="2168"/>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2168"/>
    <w:bookmarkStart w:name="z2199" w:id="2169"/>
    <w:p>
      <w:pPr>
        <w:spacing w:after="0"/>
        <w:ind w:left="0"/>
        <w:jc w:val="both"/>
      </w:pPr>
      <w:r>
        <w:rPr>
          <w:rFonts w:ascii="Times New Roman"/>
          <w:b w:val="false"/>
          <w:i w:val="false"/>
          <w:color w:val="000000"/>
          <w:sz w:val="28"/>
        </w:rPr>
        <w:t>
      59) реттелетін салада түсіндіру жұмысын ұйымдастыру;</w:t>
      </w:r>
    </w:p>
    <w:bookmarkEnd w:id="2169"/>
    <w:bookmarkStart w:name="z2200" w:id="2170"/>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2170"/>
    <w:bookmarkStart w:name="z2201" w:id="2171"/>
    <w:p>
      <w:pPr>
        <w:spacing w:after="0"/>
        <w:ind w:left="0"/>
        <w:jc w:val="both"/>
      </w:pPr>
      <w:r>
        <w:rPr>
          <w:rFonts w:ascii="Times New Roman"/>
          <w:b w:val="false"/>
          <w:i w:val="false"/>
          <w:color w:val="000000"/>
          <w:sz w:val="28"/>
        </w:rPr>
        <w:t>
      15. Құқықтары мен міндеттері:</w:t>
      </w:r>
    </w:p>
    <w:bookmarkEnd w:id="2171"/>
    <w:bookmarkStart w:name="z2202" w:id="2172"/>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2172"/>
    <w:bookmarkStart w:name="z2203" w:id="2173"/>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2173"/>
    <w:bookmarkStart w:name="z2204" w:id="2174"/>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2174"/>
    <w:bookmarkStart w:name="z2205" w:id="2175"/>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2175"/>
    <w:bookmarkStart w:name="z2206" w:id="2176"/>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176"/>
    <w:bookmarkStart w:name="z2207" w:id="2177"/>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177"/>
    <w:bookmarkStart w:name="z2208" w:id="2178"/>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178"/>
    <w:bookmarkStart w:name="z2209" w:id="2179"/>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179"/>
    <w:bookmarkStart w:name="z2210" w:id="2180"/>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2180"/>
    <w:bookmarkStart w:name="z2211" w:id="2181"/>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2181"/>
    <w:bookmarkStart w:name="z2212" w:id="2182"/>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2182"/>
    <w:bookmarkStart w:name="z2213" w:id="2183"/>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183"/>
    <w:bookmarkStart w:name="z2214" w:id="2184"/>
    <w:p>
      <w:pPr>
        <w:spacing w:after="0"/>
        <w:ind w:left="0"/>
        <w:jc w:val="left"/>
      </w:pPr>
      <w:r>
        <w:rPr>
          <w:rFonts w:ascii="Times New Roman"/>
          <w:b/>
          <w:i w:val="false"/>
          <w:color w:val="000000"/>
        </w:rPr>
        <w:t xml:space="preserve"> 3-тарау. Департаменттің қызметін ұйымдастыру</w:t>
      </w:r>
    </w:p>
    <w:bookmarkEnd w:id="2184"/>
    <w:bookmarkStart w:name="z2215" w:id="2185"/>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2185"/>
    <w:bookmarkStart w:name="z2216" w:id="2186"/>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186"/>
    <w:bookmarkStart w:name="z2217" w:id="2187"/>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187"/>
    <w:bookmarkStart w:name="z2218" w:id="2188"/>
    <w:p>
      <w:pPr>
        <w:spacing w:after="0"/>
        <w:ind w:left="0"/>
        <w:jc w:val="both"/>
      </w:pPr>
      <w:r>
        <w:rPr>
          <w:rFonts w:ascii="Times New Roman"/>
          <w:b w:val="false"/>
          <w:i w:val="false"/>
          <w:color w:val="000000"/>
          <w:sz w:val="28"/>
        </w:rPr>
        <w:t>
      19. Департамент басшысының өкілеттіктері:</w:t>
      </w:r>
    </w:p>
    <w:bookmarkEnd w:id="2188"/>
    <w:bookmarkStart w:name="z2219" w:id="2189"/>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2189"/>
    <w:bookmarkStart w:name="z2220" w:id="2190"/>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2190"/>
    <w:bookmarkStart w:name="z2221" w:id="2191"/>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2191"/>
    <w:bookmarkStart w:name="z2222" w:id="2192"/>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2192"/>
    <w:bookmarkStart w:name="z2223" w:id="2193"/>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2193"/>
    <w:bookmarkStart w:name="z2224" w:id="2194"/>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2194"/>
    <w:bookmarkStart w:name="z2225" w:id="2195"/>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195"/>
    <w:bookmarkStart w:name="z2226" w:id="2196"/>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2196"/>
    <w:bookmarkStart w:name="z2227" w:id="2197"/>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2197"/>
    <w:bookmarkStart w:name="z2228" w:id="2198"/>
    <w:p>
      <w:pPr>
        <w:spacing w:after="0"/>
        <w:ind w:left="0"/>
        <w:jc w:val="left"/>
      </w:pPr>
      <w:r>
        <w:rPr>
          <w:rFonts w:ascii="Times New Roman"/>
          <w:b/>
          <w:i w:val="false"/>
          <w:color w:val="000000"/>
        </w:rPr>
        <w:t xml:space="preserve"> 4-тарау. Департаменттің мүлкi</w:t>
      </w:r>
    </w:p>
    <w:bookmarkEnd w:id="2198"/>
    <w:bookmarkStart w:name="z2229" w:id="2199"/>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199"/>
    <w:bookmarkStart w:name="z2230" w:id="2200"/>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200"/>
    <w:bookmarkStart w:name="z2231" w:id="2201"/>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2201"/>
    <w:bookmarkStart w:name="z2232" w:id="2202"/>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202"/>
    <w:bookmarkStart w:name="z2233" w:id="2203"/>
    <w:p>
      <w:pPr>
        <w:spacing w:after="0"/>
        <w:ind w:left="0"/>
        <w:jc w:val="left"/>
      </w:pPr>
      <w:r>
        <w:rPr>
          <w:rFonts w:ascii="Times New Roman"/>
          <w:b/>
          <w:i w:val="false"/>
          <w:color w:val="000000"/>
        </w:rPr>
        <w:t xml:space="preserve"> 5-тарау. Департаментті қайта ұйымдастыру және тарату</w:t>
      </w:r>
    </w:p>
    <w:bookmarkEnd w:id="2203"/>
    <w:bookmarkStart w:name="z2234" w:id="2204"/>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204"/>
    <w:bookmarkStart w:name="z2235" w:id="2205"/>
    <w:p>
      <w:pPr>
        <w:spacing w:after="0"/>
        <w:ind w:left="0"/>
        <w:jc w:val="left"/>
      </w:pPr>
      <w:r>
        <w:rPr>
          <w:rFonts w:ascii="Times New Roman"/>
          <w:b/>
          <w:i w:val="false"/>
          <w:color w:val="000000"/>
        </w:rPr>
        <w:t xml:space="preserve"> Қарамағындағы аумақтық бөлiмшелердің тізбесі</w:t>
      </w:r>
    </w:p>
    <w:bookmarkEnd w:id="2205"/>
    <w:bookmarkStart w:name="z2236" w:id="2206"/>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Аққулы ауданы тауарлар мен көрсетілетін қызметтердің сапасы мен қауіпсіздігін бақылау басқармасы.</w:t>
      </w:r>
    </w:p>
    <w:bookmarkEnd w:id="2206"/>
    <w:bookmarkStart w:name="z2237" w:id="2207"/>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Ақсу қалалық тауарлар мен көрсетілетін қызметтердің сапасы мен қауіпсіздігін бақылау басқармасы.</w:t>
      </w:r>
    </w:p>
    <w:bookmarkEnd w:id="2207"/>
    <w:bookmarkStart w:name="z2238" w:id="2208"/>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Ақтоғай аудандық тауарлар мен көрсетілетін қызметтердің сапасы мен қауіпсіздігін бақылау басқармасы.</w:t>
      </w:r>
    </w:p>
    <w:bookmarkEnd w:id="2208"/>
    <w:bookmarkStart w:name="z2239" w:id="2209"/>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Баянауыл аудандық Тауарлар мен көрсетілетін қызметтердің сапасы мен қауіпсіздігін бақылау басқармасы.</w:t>
      </w:r>
    </w:p>
    <w:bookmarkEnd w:id="2209"/>
    <w:bookmarkStart w:name="z2240" w:id="2210"/>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Екібастұз қалалық тауарлар мен көрсетілетін қызметтердің сапасы мен қауіпсіздігін бақылау басқармасы.</w:t>
      </w:r>
    </w:p>
    <w:bookmarkEnd w:id="2210"/>
    <w:bookmarkStart w:name="z2241" w:id="2211"/>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Ертіс аудандық тауарлар мен көрсетілетін қызметтердің сапасы мен қауіпсіздігін бақылау басқармасы.</w:t>
      </w:r>
    </w:p>
    <w:bookmarkEnd w:id="2211"/>
    <w:bookmarkStart w:name="z2242" w:id="2212"/>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Железин аудандық тауарлар мен көрсетілетін қызметтердің сапасы мен қауіпсіздігін бақылау басқармасы.</w:t>
      </w:r>
    </w:p>
    <w:bookmarkEnd w:id="2212"/>
    <w:bookmarkStart w:name="z2243" w:id="2213"/>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Май аудандық тауарлар мен көрсетілетін қызметтердің сапасы мен қауіпсіздігін бақылау басқармасы.</w:t>
      </w:r>
    </w:p>
    <w:bookmarkEnd w:id="2213"/>
    <w:bookmarkStart w:name="z2244" w:id="2214"/>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аудандық тауарлар мен көрсетілетін қызметтердің сапасы мен қауіпсіздігін бақылау басқармасы.</w:t>
      </w:r>
    </w:p>
    <w:bookmarkEnd w:id="2214"/>
    <w:bookmarkStart w:name="z2245" w:id="2215"/>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қалалық тауарлар мен көрсетілетін қызметтердің сапасы мен қауіпсіздігін бақылау басқармасы.</w:t>
      </w:r>
    </w:p>
    <w:bookmarkEnd w:id="2215"/>
    <w:bookmarkStart w:name="z2246" w:id="2216"/>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Тереңкөл ауданы тауарлар мен көрсетілетін қызметтердің сапасы мен қауіпсіздігін бақылау басқармасы.</w:t>
      </w:r>
    </w:p>
    <w:bookmarkEnd w:id="2216"/>
    <w:bookmarkStart w:name="z2247" w:id="2217"/>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Успен аудандық тауарлар мен көрсетілетін қызметтердің сапасы мен қауіпсіздігін бақылау басқармасы.</w:t>
      </w:r>
    </w:p>
    <w:bookmarkEnd w:id="2217"/>
    <w:bookmarkStart w:name="z2248" w:id="2218"/>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Шарбақты аудандық тауарлар мен көрсетілетін қызметтердің сапасы мен қауіпсіздігін бақылау басқармасы.</w:t>
      </w:r>
    </w:p>
    <w:bookmarkEnd w:id="2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16-қосымша</w:t>
            </w:r>
          </w:p>
        </w:tc>
      </w:tr>
    </w:tbl>
    <w:bookmarkStart w:name="z2250" w:id="2219"/>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2219"/>
    <w:bookmarkStart w:name="z2251" w:id="2220"/>
    <w:p>
      <w:pPr>
        <w:spacing w:after="0"/>
        <w:ind w:left="0"/>
        <w:jc w:val="left"/>
      </w:pPr>
      <w:r>
        <w:rPr>
          <w:rFonts w:ascii="Times New Roman"/>
          <w:b/>
          <w:i w:val="false"/>
          <w:color w:val="000000"/>
        </w:rPr>
        <w:t xml:space="preserve"> 1-тарау. Жалпы ережелер</w:t>
      </w:r>
    </w:p>
    <w:bookmarkEnd w:id="2220"/>
    <w:bookmarkStart w:name="z2252" w:id="2221"/>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2221"/>
    <w:bookmarkStart w:name="z2253" w:id="222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2222"/>
    <w:bookmarkStart w:name="z2254" w:id="2223"/>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2223"/>
    <w:bookmarkStart w:name="z2255" w:id="2224"/>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2224"/>
    <w:bookmarkStart w:name="z2256" w:id="2225"/>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2225"/>
    <w:bookmarkStart w:name="z2257" w:id="2226"/>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2226"/>
    <w:bookmarkStart w:name="z2258" w:id="2227"/>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2227"/>
    <w:bookmarkStart w:name="z2259" w:id="2228"/>
    <w:p>
      <w:pPr>
        <w:spacing w:after="0"/>
        <w:ind w:left="0"/>
        <w:jc w:val="both"/>
      </w:pPr>
      <w:r>
        <w:rPr>
          <w:rFonts w:ascii="Times New Roman"/>
          <w:b w:val="false"/>
          <w:i w:val="false"/>
          <w:color w:val="000000"/>
          <w:sz w:val="28"/>
        </w:rPr>
        <w:t>
      8. Заңды тұлғаның орналасқан жері: 150009, Қазақстан Республикасы, Солтүстік Қазақстан облысы, Петропавл қаласы, Нұр-Сұлтан Назарбаев көшесі, 236.</w:t>
      </w:r>
    </w:p>
    <w:bookmarkEnd w:id="2228"/>
    <w:bookmarkStart w:name="z2260" w:id="2229"/>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 республикалық мемлекеттік мекемесі.</w:t>
      </w:r>
    </w:p>
    <w:bookmarkEnd w:id="2229"/>
    <w:bookmarkStart w:name="z2261" w:id="2230"/>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230"/>
    <w:bookmarkStart w:name="z2262" w:id="2231"/>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231"/>
    <w:bookmarkStart w:name="z2263" w:id="2232"/>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2232"/>
    <w:bookmarkStart w:name="z2264" w:id="2233"/>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2233"/>
    <w:bookmarkStart w:name="z2265" w:id="2234"/>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234"/>
    <w:bookmarkStart w:name="z2266" w:id="2235"/>
    <w:p>
      <w:pPr>
        <w:spacing w:after="0"/>
        <w:ind w:left="0"/>
        <w:jc w:val="both"/>
      </w:pPr>
      <w:r>
        <w:rPr>
          <w:rFonts w:ascii="Times New Roman"/>
          <w:b w:val="false"/>
          <w:i w:val="false"/>
          <w:color w:val="000000"/>
          <w:sz w:val="28"/>
        </w:rPr>
        <w:t xml:space="preserve">
      13. Міндеттері: </w:t>
      </w:r>
    </w:p>
    <w:bookmarkEnd w:id="2235"/>
    <w:bookmarkStart w:name="z2267" w:id="2236"/>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2236"/>
    <w:bookmarkStart w:name="z2268" w:id="2237"/>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2237"/>
    <w:bookmarkStart w:name="z2269" w:id="2238"/>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2238"/>
    <w:bookmarkStart w:name="z2270" w:id="2239"/>
    <w:p>
      <w:pPr>
        <w:spacing w:after="0"/>
        <w:ind w:left="0"/>
        <w:jc w:val="both"/>
      </w:pPr>
      <w:r>
        <w:rPr>
          <w:rFonts w:ascii="Times New Roman"/>
          <w:b w:val="false"/>
          <w:i w:val="false"/>
          <w:color w:val="000000"/>
          <w:sz w:val="28"/>
        </w:rPr>
        <w:t>
      14. Функциялары:</w:t>
      </w:r>
    </w:p>
    <w:bookmarkEnd w:id="2239"/>
    <w:bookmarkStart w:name="z2271" w:id="2240"/>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2240"/>
    <w:bookmarkStart w:name="z2272" w:id="2241"/>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2241"/>
    <w:bookmarkStart w:name="z2273" w:id="2242"/>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2242"/>
    <w:bookmarkStart w:name="z2274" w:id="2243"/>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2243"/>
    <w:bookmarkStart w:name="z2275" w:id="2244"/>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244"/>
    <w:bookmarkStart w:name="z2276" w:id="2245"/>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2245"/>
    <w:bookmarkStart w:name="z2277" w:id="2246"/>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2246"/>
    <w:bookmarkStart w:name="z2278" w:id="2247"/>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2247"/>
    <w:bookmarkStart w:name="z2279" w:id="2248"/>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2248"/>
    <w:bookmarkStart w:name="z2280" w:id="2249"/>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2249"/>
    <w:bookmarkStart w:name="z2281" w:id="2250"/>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2250"/>
    <w:bookmarkStart w:name="z2282" w:id="2251"/>
    <w:p>
      <w:pPr>
        <w:spacing w:after="0"/>
        <w:ind w:left="0"/>
        <w:jc w:val="both"/>
      </w:pPr>
      <w:r>
        <w:rPr>
          <w:rFonts w:ascii="Times New Roman"/>
          <w:b w:val="false"/>
          <w:i w:val="false"/>
          <w:color w:val="000000"/>
          <w:sz w:val="28"/>
        </w:rPr>
        <w:t>
      12) өз құзыретінің шегінде мониторингті жүзеге асыру;</w:t>
      </w:r>
    </w:p>
    <w:bookmarkEnd w:id="2251"/>
    <w:bookmarkStart w:name="z2283" w:id="2252"/>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2252"/>
    <w:bookmarkStart w:name="z2284" w:id="2253"/>
    <w:p>
      <w:pPr>
        <w:spacing w:after="0"/>
        <w:ind w:left="0"/>
        <w:jc w:val="both"/>
      </w:pPr>
      <w:r>
        <w:rPr>
          <w:rFonts w:ascii="Times New Roman"/>
          <w:b w:val="false"/>
          <w:i w:val="false"/>
          <w:color w:val="000000"/>
          <w:sz w:val="28"/>
        </w:rPr>
        <w:t>
      14) фармацевтикалық инспекцияларды жүзеге асыру;</w:t>
      </w:r>
    </w:p>
    <w:bookmarkEnd w:id="2253"/>
    <w:bookmarkStart w:name="z2285" w:id="2254"/>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2254"/>
    <w:bookmarkStart w:name="z2286" w:id="2255"/>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2255"/>
    <w:bookmarkStart w:name="z2287" w:id="2256"/>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2256"/>
    <w:bookmarkStart w:name="z2288" w:id="2257"/>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2257"/>
    <w:bookmarkStart w:name="z2289" w:id="2258"/>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2258"/>
    <w:bookmarkStart w:name="z2290" w:id="2259"/>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2259"/>
    <w:bookmarkStart w:name="z2291" w:id="2260"/>
    <w:p>
      <w:pPr>
        <w:spacing w:after="0"/>
        <w:ind w:left="0"/>
        <w:jc w:val="both"/>
      </w:pPr>
      <w:r>
        <w:rPr>
          <w:rFonts w:ascii="Times New Roman"/>
          <w:b w:val="false"/>
          <w:i w:val="false"/>
          <w:color w:val="000000"/>
          <w:sz w:val="28"/>
        </w:rPr>
        <w:t>
      21) тамақ өнімінің қауіпсіздігін қамтамасыз ету;</w:t>
      </w:r>
    </w:p>
    <w:bookmarkEnd w:id="2260"/>
    <w:bookmarkStart w:name="z2292" w:id="2261"/>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2261"/>
    <w:bookmarkStart w:name="z2293" w:id="2262"/>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2262"/>
    <w:bookmarkStart w:name="z2294" w:id="2263"/>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2263"/>
    <w:bookmarkStart w:name="z2295" w:id="2264"/>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2264"/>
    <w:bookmarkStart w:name="z2296" w:id="2265"/>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2265"/>
    <w:bookmarkStart w:name="z2297" w:id="2266"/>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2266"/>
    <w:bookmarkStart w:name="z2298" w:id="2267"/>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2267"/>
    <w:bookmarkStart w:name="z2299" w:id="2268"/>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2268"/>
    <w:bookmarkStart w:name="z2300" w:id="2269"/>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2269"/>
    <w:bookmarkStart w:name="z2301" w:id="2270"/>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2270"/>
    <w:bookmarkStart w:name="z2302" w:id="2271"/>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2271"/>
    <w:bookmarkStart w:name="z2303" w:id="2272"/>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2272"/>
    <w:bookmarkStart w:name="z2304" w:id="2273"/>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2273"/>
    <w:bookmarkStart w:name="z2305" w:id="2274"/>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2274"/>
    <w:bookmarkStart w:name="z2306" w:id="2275"/>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2275"/>
    <w:bookmarkStart w:name="z2307" w:id="2276"/>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2276"/>
    <w:bookmarkStart w:name="z2308" w:id="2277"/>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277"/>
    <w:bookmarkStart w:name="z2309" w:id="2278"/>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2278"/>
    <w:bookmarkStart w:name="z2310" w:id="2279"/>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2279"/>
    <w:bookmarkStart w:name="z2311" w:id="2280"/>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2280"/>
    <w:bookmarkStart w:name="z2312" w:id="2281"/>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2281"/>
    <w:bookmarkStart w:name="z2313" w:id="2282"/>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2282"/>
    <w:bookmarkStart w:name="z2314" w:id="2283"/>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2283"/>
    <w:bookmarkStart w:name="z2315" w:id="2284"/>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2284"/>
    <w:bookmarkStart w:name="z2316" w:id="2285"/>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2285"/>
    <w:bookmarkStart w:name="z2317" w:id="2286"/>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2286"/>
    <w:bookmarkStart w:name="z2318" w:id="2287"/>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2287"/>
    <w:bookmarkStart w:name="z2319" w:id="2288"/>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2288"/>
    <w:bookmarkStart w:name="z2320" w:id="2289"/>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2289"/>
    <w:bookmarkStart w:name="z2321" w:id="2290"/>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2290"/>
    <w:bookmarkStart w:name="z2322" w:id="2291"/>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2291"/>
    <w:bookmarkStart w:name="z2323" w:id="2292"/>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2292"/>
    <w:bookmarkStart w:name="z2324" w:id="2293"/>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2293"/>
    <w:bookmarkStart w:name="z2325" w:id="2294"/>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2294"/>
    <w:bookmarkStart w:name="z2326" w:id="2295"/>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2295"/>
    <w:bookmarkStart w:name="z2327" w:id="2296"/>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2296"/>
    <w:bookmarkStart w:name="z2328" w:id="2297"/>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2297"/>
    <w:bookmarkStart w:name="z2329" w:id="2298"/>
    <w:p>
      <w:pPr>
        <w:spacing w:after="0"/>
        <w:ind w:left="0"/>
        <w:jc w:val="both"/>
      </w:pPr>
      <w:r>
        <w:rPr>
          <w:rFonts w:ascii="Times New Roman"/>
          <w:b w:val="false"/>
          <w:i w:val="false"/>
          <w:color w:val="000000"/>
          <w:sz w:val="28"/>
        </w:rPr>
        <w:t>
      59) реттелетін салада түсіндіру жұмысын ұйымдастыру;</w:t>
      </w:r>
    </w:p>
    <w:bookmarkEnd w:id="2298"/>
    <w:bookmarkStart w:name="z2330" w:id="2299"/>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2299"/>
    <w:bookmarkStart w:name="z2331" w:id="2300"/>
    <w:p>
      <w:pPr>
        <w:spacing w:after="0"/>
        <w:ind w:left="0"/>
        <w:jc w:val="both"/>
      </w:pPr>
      <w:r>
        <w:rPr>
          <w:rFonts w:ascii="Times New Roman"/>
          <w:b w:val="false"/>
          <w:i w:val="false"/>
          <w:color w:val="000000"/>
          <w:sz w:val="28"/>
        </w:rPr>
        <w:t>
      15. Құқықтары мен міндеттері:</w:t>
      </w:r>
    </w:p>
    <w:bookmarkEnd w:id="2300"/>
    <w:bookmarkStart w:name="z2332" w:id="2301"/>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2301"/>
    <w:bookmarkStart w:name="z2333" w:id="2302"/>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2302"/>
    <w:bookmarkStart w:name="z2334" w:id="2303"/>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2303"/>
    <w:bookmarkStart w:name="z2335" w:id="2304"/>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2304"/>
    <w:bookmarkStart w:name="z2336" w:id="2305"/>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305"/>
    <w:bookmarkStart w:name="z2337" w:id="2306"/>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306"/>
    <w:bookmarkStart w:name="z2338" w:id="2307"/>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307"/>
    <w:bookmarkStart w:name="z2339" w:id="2308"/>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308"/>
    <w:bookmarkStart w:name="z2340" w:id="2309"/>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2309"/>
    <w:bookmarkStart w:name="z2341" w:id="2310"/>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2310"/>
    <w:bookmarkStart w:name="z2342" w:id="2311"/>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2311"/>
    <w:bookmarkStart w:name="z2343" w:id="2312"/>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312"/>
    <w:bookmarkStart w:name="z2344" w:id="2313"/>
    <w:p>
      <w:pPr>
        <w:spacing w:after="0"/>
        <w:ind w:left="0"/>
        <w:jc w:val="left"/>
      </w:pPr>
      <w:r>
        <w:rPr>
          <w:rFonts w:ascii="Times New Roman"/>
          <w:b/>
          <w:i w:val="false"/>
          <w:color w:val="000000"/>
        </w:rPr>
        <w:t xml:space="preserve"> 3-тарау. Департаменттің қызметін ұйымдастыру</w:t>
      </w:r>
    </w:p>
    <w:bookmarkEnd w:id="2313"/>
    <w:bookmarkStart w:name="z2345" w:id="2314"/>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2314"/>
    <w:bookmarkStart w:name="z2346" w:id="2315"/>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315"/>
    <w:bookmarkStart w:name="z2347" w:id="231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316"/>
    <w:bookmarkStart w:name="z2348" w:id="2317"/>
    <w:p>
      <w:pPr>
        <w:spacing w:after="0"/>
        <w:ind w:left="0"/>
        <w:jc w:val="both"/>
      </w:pPr>
      <w:r>
        <w:rPr>
          <w:rFonts w:ascii="Times New Roman"/>
          <w:b w:val="false"/>
          <w:i w:val="false"/>
          <w:color w:val="000000"/>
          <w:sz w:val="28"/>
        </w:rPr>
        <w:t>
      19. Департамент басшысының өкілеттіктері:</w:t>
      </w:r>
    </w:p>
    <w:bookmarkEnd w:id="2317"/>
    <w:bookmarkStart w:name="z2349" w:id="2318"/>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2318"/>
    <w:bookmarkStart w:name="z2350" w:id="2319"/>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2319"/>
    <w:bookmarkStart w:name="z2351" w:id="2320"/>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2320"/>
    <w:bookmarkStart w:name="z2352" w:id="2321"/>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2321"/>
    <w:bookmarkStart w:name="z2353" w:id="2322"/>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2322"/>
    <w:bookmarkStart w:name="z2354" w:id="2323"/>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2323"/>
    <w:bookmarkStart w:name="z2355" w:id="2324"/>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324"/>
    <w:bookmarkStart w:name="z2356" w:id="2325"/>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2325"/>
    <w:bookmarkStart w:name="z2357" w:id="2326"/>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2326"/>
    <w:bookmarkStart w:name="z2358" w:id="2327"/>
    <w:p>
      <w:pPr>
        <w:spacing w:after="0"/>
        <w:ind w:left="0"/>
        <w:jc w:val="left"/>
      </w:pPr>
      <w:r>
        <w:rPr>
          <w:rFonts w:ascii="Times New Roman"/>
          <w:b/>
          <w:i w:val="false"/>
          <w:color w:val="000000"/>
        </w:rPr>
        <w:t xml:space="preserve"> 4-тарау. Департаменттің мүлкi</w:t>
      </w:r>
    </w:p>
    <w:bookmarkEnd w:id="2327"/>
    <w:bookmarkStart w:name="z2359" w:id="232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328"/>
    <w:bookmarkStart w:name="z2360" w:id="2329"/>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29"/>
    <w:bookmarkStart w:name="z2361" w:id="2330"/>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2330"/>
    <w:bookmarkStart w:name="z2362" w:id="2331"/>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31"/>
    <w:bookmarkStart w:name="z2363" w:id="2332"/>
    <w:p>
      <w:pPr>
        <w:spacing w:after="0"/>
        <w:ind w:left="0"/>
        <w:jc w:val="left"/>
      </w:pPr>
      <w:r>
        <w:rPr>
          <w:rFonts w:ascii="Times New Roman"/>
          <w:b/>
          <w:i w:val="false"/>
          <w:color w:val="000000"/>
        </w:rPr>
        <w:t xml:space="preserve"> 5-тарау. Департаментті қайта ұйымдастыру және тарату</w:t>
      </w:r>
    </w:p>
    <w:bookmarkEnd w:id="2332"/>
    <w:bookmarkStart w:name="z2364" w:id="233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333"/>
    <w:bookmarkStart w:name="z2365" w:id="2334"/>
    <w:p>
      <w:pPr>
        <w:spacing w:after="0"/>
        <w:ind w:left="0"/>
        <w:jc w:val="left"/>
      </w:pPr>
      <w:r>
        <w:rPr>
          <w:rFonts w:ascii="Times New Roman"/>
          <w:b/>
          <w:i w:val="false"/>
          <w:color w:val="000000"/>
        </w:rPr>
        <w:t xml:space="preserve"> Қарамағындағы аумақтық бөлiмшелердің тізбесі</w:t>
      </w:r>
    </w:p>
    <w:bookmarkEnd w:id="2334"/>
    <w:bookmarkStart w:name="z2366" w:id="2335"/>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Айыртау аудандық тауарлар мен көрсетілетін қызметтердің сапасы мен қауіпсіздігін бақылау басқармасы.</w:t>
      </w:r>
    </w:p>
    <w:bookmarkEnd w:id="2335"/>
    <w:bookmarkStart w:name="z2367" w:id="2336"/>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Ақжар аудандық тауарлар мен көрсетілетін қызметтердің сапасы мен қауіпсіздігін бақылау басқармасы.</w:t>
      </w:r>
    </w:p>
    <w:bookmarkEnd w:id="2336"/>
    <w:bookmarkStart w:name="z2368" w:id="2337"/>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Аққайың аудандық тауарлар мен көрсетілетін қызметтердің сапасы мен қауіпсіздігін бақылау басқармасы.</w:t>
      </w:r>
    </w:p>
    <w:bookmarkEnd w:id="2337"/>
    <w:bookmarkStart w:name="z2369" w:id="2338"/>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Ғабит Мүсірепов атындағы ауданның тауарлар мен көрсетілетін қызметтердің сапасы мен қауіпсіздігін бақылау басқармасы.</w:t>
      </w:r>
    </w:p>
    <w:bookmarkEnd w:id="2338"/>
    <w:bookmarkStart w:name="z2370" w:id="2339"/>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Есіл аудандық тауарлар мен көрсетілетін қызметтердің сапасы мен қауіпсіздігін бақылау басқармасы.</w:t>
      </w:r>
    </w:p>
    <w:bookmarkEnd w:id="2339"/>
    <w:bookmarkStart w:name="z2371" w:id="2340"/>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Жамбыл аудандық тауарлар мен көрсетілетін қызметтердің сапасы мен қауіпсіздігін бақылау басқармасы.</w:t>
      </w:r>
    </w:p>
    <w:bookmarkEnd w:id="2340"/>
    <w:bookmarkStart w:name="z2372" w:id="2341"/>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Қызылжар аудандық тауарлар мен көрсетілетін қызметтердің сапасы мен қауіпсіздігін бақылау басқармасы.</w:t>
      </w:r>
    </w:p>
    <w:bookmarkEnd w:id="2341"/>
    <w:bookmarkStart w:name="z2373" w:id="2342"/>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Мағжан Жұмабаев ауданының тауарлар мен көрсетілетін қызметтердің сапасы мен қауіпсіздігін бақылау басқармасы.</w:t>
      </w:r>
    </w:p>
    <w:bookmarkEnd w:id="2342"/>
    <w:bookmarkStart w:name="z2374" w:id="2343"/>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Мамлют аудандық тауарлар мен көрсетілетін қызметтердің сапасы мен қауіпсіздігін бақылау басқармасы.</w:t>
      </w:r>
    </w:p>
    <w:bookmarkEnd w:id="2343"/>
    <w:bookmarkStart w:name="z2375" w:id="2344"/>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Петропавл қалалық тауарлар мен көрсетілетін қызметтердің сапасы мен қауіпсіздігін бақылау басқармасы.</w:t>
      </w:r>
    </w:p>
    <w:bookmarkEnd w:id="2344"/>
    <w:bookmarkStart w:name="z2376" w:id="2345"/>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Тайынша аудандық тауарлар мен көрсетілетін қызметтердің сапасы мен қауіпсіздігін бақылау басқармасы.</w:t>
      </w:r>
    </w:p>
    <w:bookmarkEnd w:id="2345"/>
    <w:bookmarkStart w:name="z2377" w:id="2346"/>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Тимирязев аудандық тауарлар мен көрсетілетін қызметтердің сапасы мен қауіпсіздігін бақылау басқармасы.</w:t>
      </w:r>
    </w:p>
    <w:bookmarkEnd w:id="2346"/>
    <w:bookmarkStart w:name="z2378" w:id="2347"/>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Уәлиханов аудандық тауарлар мен көрсетілетін қызметтердің сапасы мен қауіпсіздігін бақылау басқармасы.</w:t>
      </w:r>
    </w:p>
    <w:bookmarkEnd w:id="2347"/>
    <w:bookmarkStart w:name="z2379" w:id="2348"/>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Солтүстік Қазақстан облысының тауарлар мен көрсетілетін қызметтердің сапасы мен қауіпсіздігін бақылау департаментінің Шал ақын ауданының тауарлар мен көрсетілетін қызметтердің сапасы мен қауіпсіздігін бақылау басқармасы.</w:t>
      </w:r>
    </w:p>
    <w:bookmarkEnd w:id="2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17-қосымша</w:t>
            </w:r>
          </w:p>
        </w:tc>
      </w:tr>
    </w:tbl>
    <w:bookmarkStart w:name="z2381" w:id="2349"/>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2349"/>
    <w:bookmarkStart w:name="z2382" w:id="2350"/>
    <w:p>
      <w:pPr>
        <w:spacing w:after="0"/>
        <w:ind w:left="0"/>
        <w:jc w:val="left"/>
      </w:pPr>
      <w:r>
        <w:rPr>
          <w:rFonts w:ascii="Times New Roman"/>
          <w:b/>
          <w:i w:val="false"/>
          <w:color w:val="000000"/>
        </w:rPr>
        <w:t xml:space="preserve"> 1-тарау. Жалпы ережелер</w:t>
      </w:r>
    </w:p>
    <w:bookmarkEnd w:id="2350"/>
    <w:bookmarkStart w:name="z2383" w:id="2351"/>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2351"/>
    <w:bookmarkStart w:name="z2384" w:id="2352"/>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2352"/>
    <w:bookmarkStart w:name="z2385" w:id="2353"/>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2353"/>
    <w:bookmarkStart w:name="z2386" w:id="2354"/>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2354"/>
    <w:bookmarkStart w:name="z2387" w:id="2355"/>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2355"/>
    <w:bookmarkStart w:name="z2388" w:id="2356"/>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2356"/>
    <w:bookmarkStart w:name="z2389" w:id="2357"/>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2357"/>
    <w:bookmarkStart w:name="z2390" w:id="2358"/>
    <w:p>
      <w:pPr>
        <w:spacing w:after="0"/>
        <w:ind w:left="0"/>
        <w:jc w:val="both"/>
      </w:pPr>
      <w:r>
        <w:rPr>
          <w:rFonts w:ascii="Times New Roman"/>
          <w:b w:val="false"/>
          <w:i w:val="false"/>
          <w:color w:val="000000"/>
          <w:sz w:val="28"/>
        </w:rPr>
        <w:t>
      8. Заңды тұлғаның орналасқан жері: 161200, Қазақстан Республикасы, Түркістан облысы, Түркістан қаласы, Т. Озал көшесі, 8.</w:t>
      </w:r>
    </w:p>
    <w:bookmarkEnd w:id="2358"/>
    <w:bookmarkStart w:name="z2391" w:id="2359"/>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 республикалық мемлекеттік мекемесі.</w:t>
      </w:r>
    </w:p>
    <w:bookmarkEnd w:id="2359"/>
    <w:bookmarkStart w:name="z2392" w:id="2360"/>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360"/>
    <w:bookmarkStart w:name="z2393" w:id="2361"/>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361"/>
    <w:bookmarkStart w:name="z2394" w:id="2362"/>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2362"/>
    <w:bookmarkStart w:name="z2395" w:id="2363"/>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2363"/>
    <w:bookmarkStart w:name="z2396" w:id="2364"/>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364"/>
    <w:bookmarkStart w:name="z2397" w:id="2365"/>
    <w:p>
      <w:pPr>
        <w:spacing w:after="0"/>
        <w:ind w:left="0"/>
        <w:jc w:val="both"/>
      </w:pPr>
      <w:r>
        <w:rPr>
          <w:rFonts w:ascii="Times New Roman"/>
          <w:b w:val="false"/>
          <w:i w:val="false"/>
          <w:color w:val="000000"/>
          <w:sz w:val="28"/>
        </w:rPr>
        <w:t xml:space="preserve">
      13. Міндеттері: </w:t>
      </w:r>
    </w:p>
    <w:bookmarkEnd w:id="2365"/>
    <w:bookmarkStart w:name="z2398" w:id="2366"/>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2366"/>
    <w:bookmarkStart w:name="z2399" w:id="2367"/>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2367"/>
    <w:bookmarkStart w:name="z2400" w:id="2368"/>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2368"/>
    <w:bookmarkStart w:name="z2401" w:id="2369"/>
    <w:p>
      <w:pPr>
        <w:spacing w:after="0"/>
        <w:ind w:left="0"/>
        <w:jc w:val="both"/>
      </w:pPr>
      <w:r>
        <w:rPr>
          <w:rFonts w:ascii="Times New Roman"/>
          <w:b w:val="false"/>
          <w:i w:val="false"/>
          <w:color w:val="000000"/>
          <w:sz w:val="28"/>
        </w:rPr>
        <w:t>
      14. Функциялары:</w:t>
      </w:r>
    </w:p>
    <w:bookmarkEnd w:id="2369"/>
    <w:bookmarkStart w:name="z2402" w:id="2370"/>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2370"/>
    <w:bookmarkStart w:name="z2403" w:id="2371"/>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2371"/>
    <w:bookmarkStart w:name="z2404" w:id="2372"/>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2372"/>
    <w:bookmarkStart w:name="z2405" w:id="2373"/>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2373"/>
    <w:bookmarkStart w:name="z2406" w:id="2374"/>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374"/>
    <w:bookmarkStart w:name="z2407" w:id="2375"/>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2375"/>
    <w:bookmarkStart w:name="z2408" w:id="2376"/>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2376"/>
    <w:bookmarkStart w:name="z2409" w:id="2377"/>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2377"/>
    <w:bookmarkStart w:name="z2410" w:id="2378"/>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2378"/>
    <w:bookmarkStart w:name="z2411" w:id="2379"/>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2379"/>
    <w:bookmarkStart w:name="z2412" w:id="2380"/>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2380"/>
    <w:bookmarkStart w:name="z2413" w:id="2381"/>
    <w:p>
      <w:pPr>
        <w:spacing w:after="0"/>
        <w:ind w:left="0"/>
        <w:jc w:val="both"/>
      </w:pPr>
      <w:r>
        <w:rPr>
          <w:rFonts w:ascii="Times New Roman"/>
          <w:b w:val="false"/>
          <w:i w:val="false"/>
          <w:color w:val="000000"/>
          <w:sz w:val="28"/>
        </w:rPr>
        <w:t>
      12) өз құзыретінің шегінде мониторингті жүзеге асыру;</w:t>
      </w:r>
    </w:p>
    <w:bookmarkEnd w:id="2381"/>
    <w:bookmarkStart w:name="z2414" w:id="2382"/>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2382"/>
    <w:bookmarkStart w:name="z2415" w:id="2383"/>
    <w:p>
      <w:pPr>
        <w:spacing w:after="0"/>
        <w:ind w:left="0"/>
        <w:jc w:val="both"/>
      </w:pPr>
      <w:r>
        <w:rPr>
          <w:rFonts w:ascii="Times New Roman"/>
          <w:b w:val="false"/>
          <w:i w:val="false"/>
          <w:color w:val="000000"/>
          <w:sz w:val="28"/>
        </w:rPr>
        <w:t>
      14) фармацевтикалық инспекцияларды жүзеге асыру;</w:t>
      </w:r>
    </w:p>
    <w:bookmarkEnd w:id="2383"/>
    <w:bookmarkStart w:name="z2416" w:id="2384"/>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2384"/>
    <w:bookmarkStart w:name="z2417" w:id="2385"/>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2385"/>
    <w:bookmarkStart w:name="z2418" w:id="2386"/>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2386"/>
    <w:bookmarkStart w:name="z2419" w:id="2387"/>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2387"/>
    <w:bookmarkStart w:name="z2420" w:id="2388"/>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2388"/>
    <w:bookmarkStart w:name="z2421" w:id="2389"/>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2389"/>
    <w:bookmarkStart w:name="z2422" w:id="2390"/>
    <w:p>
      <w:pPr>
        <w:spacing w:after="0"/>
        <w:ind w:left="0"/>
        <w:jc w:val="both"/>
      </w:pPr>
      <w:r>
        <w:rPr>
          <w:rFonts w:ascii="Times New Roman"/>
          <w:b w:val="false"/>
          <w:i w:val="false"/>
          <w:color w:val="000000"/>
          <w:sz w:val="28"/>
        </w:rPr>
        <w:t>
      21) тамақ өнімінің қауіпсіздігін қамтамасыз ету;</w:t>
      </w:r>
    </w:p>
    <w:bookmarkEnd w:id="2390"/>
    <w:bookmarkStart w:name="z2423" w:id="2391"/>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2391"/>
    <w:bookmarkStart w:name="z2424" w:id="2392"/>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2392"/>
    <w:bookmarkStart w:name="z2425" w:id="2393"/>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2393"/>
    <w:bookmarkStart w:name="z2426" w:id="2394"/>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2394"/>
    <w:bookmarkStart w:name="z2427" w:id="2395"/>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2395"/>
    <w:bookmarkStart w:name="z2428" w:id="2396"/>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2396"/>
    <w:bookmarkStart w:name="z2429" w:id="2397"/>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2397"/>
    <w:bookmarkStart w:name="z2430" w:id="2398"/>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2398"/>
    <w:bookmarkStart w:name="z2431" w:id="2399"/>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2399"/>
    <w:bookmarkStart w:name="z2432" w:id="2400"/>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2400"/>
    <w:bookmarkStart w:name="z2433" w:id="2401"/>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2401"/>
    <w:bookmarkStart w:name="z2434" w:id="2402"/>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2402"/>
    <w:bookmarkStart w:name="z2435" w:id="2403"/>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2403"/>
    <w:bookmarkStart w:name="z2436" w:id="2404"/>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2404"/>
    <w:bookmarkStart w:name="z2437" w:id="2405"/>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2405"/>
    <w:bookmarkStart w:name="z2438" w:id="2406"/>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2406"/>
    <w:bookmarkStart w:name="z2439" w:id="2407"/>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407"/>
    <w:bookmarkStart w:name="z2440" w:id="2408"/>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2408"/>
    <w:bookmarkStart w:name="z2441" w:id="2409"/>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2409"/>
    <w:bookmarkStart w:name="z2442" w:id="2410"/>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2410"/>
    <w:bookmarkStart w:name="z2443" w:id="2411"/>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2411"/>
    <w:bookmarkStart w:name="z2444" w:id="2412"/>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2412"/>
    <w:bookmarkStart w:name="z2445" w:id="2413"/>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2413"/>
    <w:bookmarkStart w:name="z2446" w:id="2414"/>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2414"/>
    <w:bookmarkStart w:name="z2447" w:id="2415"/>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2415"/>
    <w:bookmarkStart w:name="z2448" w:id="2416"/>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2416"/>
    <w:bookmarkStart w:name="z2449" w:id="2417"/>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2417"/>
    <w:bookmarkStart w:name="z2450" w:id="2418"/>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2418"/>
    <w:bookmarkStart w:name="z2451" w:id="2419"/>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2419"/>
    <w:bookmarkStart w:name="z2452" w:id="2420"/>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2420"/>
    <w:bookmarkStart w:name="z2453" w:id="2421"/>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2421"/>
    <w:bookmarkStart w:name="z2454" w:id="2422"/>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2422"/>
    <w:bookmarkStart w:name="z2455" w:id="2423"/>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2423"/>
    <w:bookmarkStart w:name="z2456" w:id="2424"/>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2424"/>
    <w:bookmarkStart w:name="z2457" w:id="2425"/>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2425"/>
    <w:bookmarkStart w:name="z2458" w:id="2426"/>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2426"/>
    <w:bookmarkStart w:name="z2459" w:id="2427"/>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2427"/>
    <w:bookmarkStart w:name="z2460" w:id="2428"/>
    <w:p>
      <w:pPr>
        <w:spacing w:after="0"/>
        <w:ind w:left="0"/>
        <w:jc w:val="both"/>
      </w:pPr>
      <w:r>
        <w:rPr>
          <w:rFonts w:ascii="Times New Roman"/>
          <w:b w:val="false"/>
          <w:i w:val="false"/>
          <w:color w:val="000000"/>
          <w:sz w:val="28"/>
        </w:rPr>
        <w:t>
      59) реттелетін салада түсіндіру жұмысын ұйымдастыру;</w:t>
      </w:r>
    </w:p>
    <w:bookmarkEnd w:id="2428"/>
    <w:bookmarkStart w:name="z2461" w:id="2429"/>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2429"/>
    <w:bookmarkStart w:name="z2462" w:id="2430"/>
    <w:p>
      <w:pPr>
        <w:spacing w:after="0"/>
        <w:ind w:left="0"/>
        <w:jc w:val="both"/>
      </w:pPr>
      <w:r>
        <w:rPr>
          <w:rFonts w:ascii="Times New Roman"/>
          <w:b w:val="false"/>
          <w:i w:val="false"/>
          <w:color w:val="000000"/>
          <w:sz w:val="28"/>
        </w:rPr>
        <w:t>
      15. Құқықтары мен міндеттері:</w:t>
      </w:r>
    </w:p>
    <w:bookmarkEnd w:id="2430"/>
    <w:bookmarkStart w:name="z2463" w:id="2431"/>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2431"/>
    <w:bookmarkStart w:name="z2464" w:id="2432"/>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2432"/>
    <w:bookmarkStart w:name="z2465" w:id="2433"/>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2433"/>
    <w:bookmarkStart w:name="z2466" w:id="2434"/>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2434"/>
    <w:bookmarkStart w:name="z2467" w:id="2435"/>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435"/>
    <w:bookmarkStart w:name="z2468" w:id="2436"/>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436"/>
    <w:bookmarkStart w:name="z2469" w:id="2437"/>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437"/>
    <w:bookmarkStart w:name="z2470" w:id="2438"/>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438"/>
    <w:bookmarkStart w:name="z2471" w:id="2439"/>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2439"/>
    <w:bookmarkStart w:name="z2472" w:id="2440"/>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2440"/>
    <w:bookmarkStart w:name="z2473" w:id="2441"/>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2441"/>
    <w:bookmarkStart w:name="z2474" w:id="2442"/>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442"/>
    <w:bookmarkStart w:name="z2475" w:id="2443"/>
    <w:p>
      <w:pPr>
        <w:spacing w:after="0"/>
        <w:ind w:left="0"/>
        <w:jc w:val="left"/>
      </w:pPr>
      <w:r>
        <w:rPr>
          <w:rFonts w:ascii="Times New Roman"/>
          <w:b/>
          <w:i w:val="false"/>
          <w:color w:val="000000"/>
        </w:rPr>
        <w:t xml:space="preserve"> 3-тарау. Департаменттің қызметін ұйымдастыру</w:t>
      </w:r>
    </w:p>
    <w:bookmarkEnd w:id="2443"/>
    <w:bookmarkStart w:name="z2476" w:id="2444"/>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2444"/>
    <w:bookmarkStart w:name="z2477" w:id="2445"/>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445"/>
    <w:bookmarkStart w:name="z2478" w:id="2446"/>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446"/>
    <w:bookmarkStart w:name="z2479" w:id="2447"/>
    <w:p>
      <w:pPr>
        <w:spacing w:after="0"/>
        <w:ind w:left="0"/>
        <w:jc w:val="both"/>
      </w:pPr>
      <w:r>
        <w:rPr>
          <w:rFonts w:ascii="Times New Roman"/>
          <w:b w:val="false"/>
          <w:i w:val="false"/>
          <w:color w:val="000000"/>
          <w:sz w:val="28"/>
        </w:rPr>
        <w:t>
      19. Департамент басшысының өкілеттіктері:</w:t>
      </w:r>
    </w:p>
    <w:bookmarkEnd w:id="2447"/>
    <w:bookmarkStart w:name="z2480" w:id="2448"/>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2448"/>
    <w:bookmarkStart w:name="z2481" w:id="2449"/>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2449"/>
    <w:bookmarkStart w:name="z2482" w:id="2450"/>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2450"/>
    <w:bookmarkStart w:name="z2483" w:id="2451"/>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2451"/>
    <w:bookmarkStart w:name="z2484" w:id="2452"/>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2452"/>
    <w:bookmarkStart w:name="z2485" w:id="2453"/>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2453"/>
    <w:bookmarkStart w:name="z2486" w:id="2454"/>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454"/>
    <w:bookmarkStart w:name="z2487" w:id="2455"/>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2455"/>
    <w:bookmarkStart w:name="z2488" w:id="2456"/>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2456"/>
    <w:bookmarkStart w:name="z2489" w:id="2457"/>
    <w:p>
      <w:pPr>
        <w:spacing w:after="0"/>
        <w:ind w:left="0"/>
        <w:jc w:val="left"/>
      </w:pPr>
      <w:r>
        <w:rPr>
          <w:rFonts w:ascii="Times New Roman"/>
          <w:b/>
          <w:i w:val="false"/>
          <w:color w:val="000000"/>
        </w:rPr>
        <w:t xml:space="preserve"> 4-тарау. Департаменттің мүлкi</w:t>
      </w:r>
    </w:p>
    <w:bookmarkEnd w:id="2457"/>
    <w:bookmarkStart w:name="z2490" w:id="2458"/>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458"/>
    <w:bookmarkStart w:name="z2491" w:id="2459"/>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459"/>
    <w:bookmarkStart w:name="z2492" w:id="2460"/>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2460"/>
    <w:bookmarkStart w:name="z2493" w:id="2461"/>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61"/>
    <w:bookmarkStart w:name="z2494" w:id="2462"/>
    <w:p>
      <w:pPr>
        <w:spacing w:after="0"/>
        <w:ind w:left="0"/>
        <w:jc w:val="left"/>
      </w:pPr>
      <w:r>
        <w:rPr>
          <w:rFonts w:ascii="Times New Roman"/>
          <w:b/>
          <w:i w:val="false"/>
          <w:color w:val="000000"/>
        </w:rPr>
        <w:t xml:space="preserve"> 5-тарау. Департаментті қайта ұйымдастыру және тарату</w:t>
      </w:r>
    </w:p>
    <w:bookmarkEnd w:id="2462"/>
    <w:bookmarkStart w:name="z2495" w:id="2463"/>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463"/>
    <w:bookmarkStart w:name="z2496" w:id="2464"/>
    <w:p>
      <w:pPr>
        <w:spacing w:after="0"/>
        <w:ind w:left="0"/>
        <w:jc w:val="left"/>
      </w:pPr>
      <w:r>
        <w:rPr>
          <w:rFonts w:ascii="Times New Roman"/>
          <w:b/>
          <w:i w:val="false"/>
          <w:color w:val="000000"/>
        </w:rPr>
        <w:t xml:space="preserve"> Қарамағындағы аумақтық бөлiмшелердің тізбесі</w:t>
      </w:r>
    </w:p>
    <w:bookmarkEnd w:id="2464"/>
    <w:bookmarkStart w:name="z2497" w:id="2465"/>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Арыс қалалық тауарлар мен көрсетілетін қызметтердің сапасы мен қауіпсіздігін бақылау басқармасы.</w:t>
      </w:r>
    </w:p>
    <w:bookmarkEnd w:id="2465"/>
    <w:bookmarkStart w:name="z2498" w:id="2466"/>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Бәйдібек аудандық тауарлар мен көрсетілетін қызметтердің сапасы мен қауіпсіздігін бақылау басқармасы.</w:t>
      </w:r>
    </w:p>
    <w:bookmarkEnd w:id="2466"/>
    <w:bookmarkStart w:name="z2499" w:id="2467"/>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Жетісай аудандық тауарлар мен көрсетілетін қызметтердің сапасы мен қауіпсіздігін бақылау басқармасы.</w:t>
      </w:r>
    </w:p>
    <w:bookmarkEnd w:id="2467"/>
    <w:bookmarkStart w:name="z2500" w:id="2468"/>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Келес аудандық тауарлар мен көрсетілетін қызметтердің сапасы мен қауіпсіздігін бақылау басқармасы.</w:t>
      </w:r>
    </w:p>
    <w:bookmarkEnd w:id="2468"/>
    <w:bookmarkStart w:name="z2501" w:id="2469"/>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Кентау қалалық тауарлар мен көрсетілетін қызметтердің сапасы мен қауіпсіздігін бақылау басқармасы.</w:t>
      </w:r>
    </w:p>
    <w:bookmarkEnd w:id="2469"/>
    <w:bookmarkStart w:name="z2502" w:id="2470"/>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Қазығұрт аудандық тауарлар мен көрсетілетін қызметтердің сапасы мен қауіпсіздігін бақылау басқармасы.</w:t>
      </w:r>
    </w:p>
    <w:bookmarkEnd w:id="2470"/>
    <w:bookmarkStart w:name="z2503" w:id="2471"/>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Мақтаарал аудандық тауарлар мен көрсетілетін қызметтердің сапасы мен қауіпсіздігін бақылау басқармасы.</w:t>
      </w:r>
    </w:p>
    <w:bookmarkEnd w:id="2471"/>
    <w:bookmarkStart w:name="z2504" w:id="2472"/>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Ордабасы аудандық тауарлар мен көрсетілетін қызметтердің сапасы мен қауіпсіздігін бақылау басқармасы.</w:t>
      </w:r>
    </w:p>
    <w:bookmarkEnd w:id="2472"/>
    <w:bookmarkStart w:name="z2505" w:id="2473"/>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Отырар аудандық тауарлар мен көрсетілетін қызметтердің сапасы мен қауіпсіздігін бақылау басқармасы.</w:t>
      </w:r>
    </w:p>
    <w:bookmarkEnd w:id="2473"/>
    <w:bookmarkStart w:name="z2506" w:id="2474"/>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Сайрам аудандық тауарлар мен көрсетілетін қызметтердің сапасы мен қауіпсіздігін бақылау басқармасы.</w:t>
      </w:r>
    </w:p>
    <w:bookmarkEnd w:id="2474"/>
    <w:bookmarkStart w:name="z2507" w:id="2475"/>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Сарыағаш аудандық тауарлар мен көрсетілетін қызметтердің сапасы мен қауіпсіздігін бақылау басқармасы.</w:t>
      </w:r>
    </w:p>
    <w:bookmarkEnd w:id="2475"/>
    <w:bookmarkStart w:name="z2508" w:id="2476"/>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Созақ аудандық тауарлар мен көрсетілетін қызметтердің сапасы мен қауіпсіздігін бақылау басқармасы.</w:t>
      </w:r>
    </w:p>
    <w:bookmarkEnd w:id="2476"/>
    <w:bookmarkStart w:name="z2509" w:id="2477"/>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Төлеби аудандық Тауарлар мен көрсетілетін қызметтердің сапасы мен қауіпсіздігін бақылау басқармасы.</w:t>
      </w:r>
    </w:p>
    <w:bookmarkEnd w:id="2477"/>
    <w:bookmarkStart w:name="z2510" w:id="2478"/>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Түлкібас аудандық тауарлар мен көрсетілетін қызметтердің сапасы мен қауіпсіздігін бақылау басқармасы.</w:t>
      </w:r>
    </w:p>
    <w:bookmarkEnd w:id="2478"/>
    <w:bookmarkStart w:name="z2511" w:id="2479"/>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Түркістан қалалық тауарлар мен көрсетілетін қызметтердің сапасы мен қауіпсіздігін бақылау басқармасы.</w:t>
      </w:r>
    </w:p>
    <w:bookmarkEnd w:id="2479"/>
    <w:bookmarkStart w:name="z2512" w:id="2480"/>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Түркістан облысының тауарлар мен көрсетілетін қызметтердің сапасы мен қауіпсіздігін бақылау департаментінің Шардара аудандық тауарлар мен көрсетілетін қызметтердің сапасы мен қауіпсіздігін бақылау басқармасы.</w:t>
      </w:r>
    </w:p>
    <w:bookmarkEnd w:id="24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18-қосымша</w:t>
            </w:r>
          </w:p>
        </w:tc>
      </w:tr>
    </w:tbl>
    <w:bookmarkStart w:name="z2514" w:id="2481"/>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 республикалық мемлекеттік мекемесінің ережесі</w:t>
      </w:r>
    </w:p>
    <w:bookmarkEnd w:id="2481"/>
    <w:bookmarkStart w:name="z2515" w:id="2482"/>
    <w:p>
      <w:pPr>
        <w:spacing w:after="0"/>
        <w:ind w:left="0"/>
        <w:jc w:val="left"/>
      </w:pPr>
      <w:r>
        <w:rPr>
          <w:rFonts w:ascii="Times New Roman"/>
          <w:b/>
          <w:i w:val="false"/>
          <w:color w:val="000000"/>
        </w:rPr>
        <w:t xml:space="preserve"> 1-тарау. Жалпы ережелер</w:t>
      </w:r>
    </w:p>
    <w:bookmarkEnd w:id="2482"/>
    <w:bookmarkStart w:name="z2516" w:id="2483"/>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2483"/>
    <w:bookmarkStart w:name="z2517" w:id="2484"/>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2484"/>
    <w:bookmarkStart w:name="z2518" w:id="2485"/>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2485"/>
    <w:bookmarkStart w:name="z2519" w:id="2486"/>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2486"/>
    <w:bookmarkStart w:name="z2520" w:id="2487"/>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2487"/>
    <w:bookmarkStart w:name="z2521" w:id="2488"/>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2488"/>
    <w:bookmarkStart w:name="z2522" w:id="2489"/>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2489"/>
    <w:bookmarkStart w:name="z2523" w:id="2490"/>
    <w:p>
      <w:pPr>
        <w:spacing w:after="0"/>
        <w:ind w:left="0"/>
        <w:jc w:val="both"/>
      </w:pPr>
      <w:r>
        <w:rPr>
          <w:rFonts w:ascii="Times New Roman"/>
          <w:b w:val="false"/>
          <w:i w:val="false"/>
          <w:color w:val="000000"/>
          <w:sz w:val="28"/>
        </w:rPr>
        <w:t>
      8. Заңды тұлғаның орналасқан жері: 070000, Қазақстан Республикасы, Шығыс Қазақстан облысы, Өскемен қаласы, Нұрсұлтан Назарбаев даңғылы, 17-үй.</w:t>
      </w:r>
    </w:p>
    <w:bookmarkEnd w:id="2490"/>
    <w:bookmarkStart w:name="z2524" w:id="2491"/>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 республикалық мемлекеттік мекемесі.</w:t>
      </w:r>
    </w:p>
    <w:bookmarkEnd w:id="2491"/>
    <w:bookmarkStart w:name="z2525" w:id="2492"/>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492"/>
    <w:bookmarkStart w:name="z2526" w:id="2493"/>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493"/>
    <w:bookmarkStart w:name="z2527" w:id="2494"/>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2494"/>
    <w:bookmarkStart w:name="z2528" w:id="2495"/>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2495"/>
    <w:bookmarkStart w:name="z2529" w:id="2496"/>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496"/>
    <w:bookmarkStart w:name="z2530" w:id="2497"/>
    <w:p>
      <w:pPr>
        <w:spacing w:after="0"/>
        <w:ind w:left="0"/>
        <w:jc w:val="both"/>
      </w:pPr>
      <w:r>
        <w:rPr>
          <w:rFonts w:ascii="Times New Roman"/>
          <w:b w:val="false"/>
          <w:i w:val="false"/>
          <w:color w:val="000000"/>
          <w:sz w:val="28"/>
        </w:rPr>
        <w:t xml:space="preserve">
      13. Міндеттері: </w:t>
      </w:r>
    </w:p>
    <w:bookmarkEnd w:id="2497"/>
    <w:bookmarkStart w:name="z2531" w:id="2498"/>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2498"/>
    <w:bookmarkStart w:name="z2532" w:id="2499"/>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2499"/>
    <w:bookmarkStart w:name="z2533" w:id="2500"/>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2500"/>
    <w:bookmarkStart w:name="z2534" w:id="2501"/>
    <w:p>
      <w:pPr>
        <w:spacing w:after="0"/>
        <w:ind w:left="0"/>
        <w:jc w:val="both"/>
      </w:pPr>
      <w:r>
        <w:rPr>
          <w:rFonts w:ascii="Times New Roman"/>
          <w:b w:val="false"/>
          <w:i w:val="false"/>
          <w:color w:val="000000"/>
          <w:sz w:val="28"/>
        </w:rPr>
        <w:t>
      14. Функциялары:</w:t>
      </w:r>
    </w:p>
    <w:bookmarkEnd w:id="2501"/>
    <w:bookmarkStart w:name="z2535" w:id="2502"/>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2502"/>
    <w:bookmarkStart w:name="z2536" w:id="2503"/>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2503"/>
    <w:bookmarkStart w:name="z2537" w:id="2504"/>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2504"/>
    <w:bookmarkStart w:name="z2538" w:id="2505"/>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2505"/>
    <w:bookmarkStart w:name="z2539" w:id="2506"/>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506"/>
    <w:bookmarkStart w:name="z2540" w:id="2507"/>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2507"/>
    <w:bookmarkStart w:name="z2541" w:id="2508"/>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2508"/>
    <w:bookmarkStart w:name="z2542" w:id="2509"/>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2509"/>
    <w:bookmarkStart w:name="z2543" w:id="2510"/>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2510"/>
    <w:bookmarkStart w:name="z2544" w:id="2511"/>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2511"/>
    <w:bookmarkStart w:name="z2545" w:id="2512"/>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2512"/>
    <w:bookmarkStart w:name="z2546" w:id="2513"/>
    <w:p>
      <w:pPr>
        <w:spacing w:after="0"/>
        <w:ind w:left="0"/>
        <w:jc w:val="both"/>
      </w:pPr>
      <w:r>
        <w:rPr>
          <w:rFonts w:ascii="Times New Roman"/>
          <w:b w:val="false"/>
          <w:i w:val="false"/>
          <w:color w:val="000000"/>
          <w:sz w:val="28"/>
        </w:rPr>
        <w:t>
      12) өз құзыретінің шегінде мониторингті жүзеге асыру;</w:t>
      </w:r>
    </w:p>
    <w:bookmarkEnd w:id="2513"/>
    <w:bookmarkStart w:name="z2547" w:id="2514"/>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2514"/>
    <w:bookmarkStart w:name="z2548" w:id="2515"/>
    <w:p>
      <w:pPr>
        <w:spacing w:after="0"/>
        <w:ind w:left="0"/>
        <w:jc w:val="both"/>
      </w:pPr>
      <w:r>
        <w:rPr>
          <w:rFonts w:ascii="Times New Roman"/>
          <w:b w:val="false"/>
          <w:i w:val="false"/>
          <w:color w:val="000000"/>
          <w:sz w:val="28"/>
        </w:rPr>
        <w:t>
      14) фармацевтикалық инспекцияларды жүзеге асыру;</w:t>
      </w:r>
    </w:p>
    <w:bookmarkEnd w:id="2515"/>
    <w:bookmarkStart w:name="z2549" w:id="2516"/>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2516"/>
    <w:bookmarkStart w:name="z2550" w:id="2517"/>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2517"/>
    <w:bookmarkStart w:name="z2551" w:id="2518"/>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2518"/>
    <w:bookmarkStart w:name="z2552" w:id="2519"/>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2519"/>
    <w:bookmarkStart w:name="z2553" w:id="2520"/>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2520"/>
    <w:bookmarkStart w:name="z2554" w:id="2521"/>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2521"/>
    <w:bookmarkStart w:name="z2555" w:id="2522"/>
    <w:p>
      <w:pPr>
        <w:spacing w:after="0"/>
        <w:ind w:left="0"/>
        <w:jc w:val="both"/>
      </w:pPr>
      <w:r>
        <w:rPr>
          <w:rFonts w:ascii="Times New Roman"/>
          <w:b w:val="false"/>
          <w:i w:val="false"/>
          <w:color w:val="000000"/>
          <w:sz w:val="28"/>
        </w:rPr>
        <w:t>
      21) тамақ өнімінің қауіпсіздігін қамтамасыз ету;</w:t>
      </w:r>
    </w:p>
    <w:bookmarkEnd w:id="2522"/>
    <w:bookmarkStart w:name="z2556" w:id="2523"/>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2523"/>
    <w:bookmarkStart w:name="z2557" w:id="2524"/>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2524"/>
    <w:bookmarkStart w:name="z2558" w:id="2525"/>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2525"/>
    <w:bookmarkStart w:name="z2559" w:id="2526"/>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2526"/>
    <w:bookmarkStart w:name="z2560" w:id="2527"/>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2527"/>
    <w:bookmarkStart w:name="z2561" w:id="2528"/>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2528"/>
    <w:bookmarkStart w:name="z2562" w:id="2529"/>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2529"/>
    <w:bookmarkStart w:name="z2563" w:id="2530"/>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2530"/>
    <w:bookmarkStart w:name="z2564" w:id="2531"/>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2531"/>
    <w:bookmarkStart w:name="z2565" w:id="2532"/>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2532"/>
    <w:bookmarkStart w:name="z2566" w:id="2533"/>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2533"/>
    <w:bookmarkStart w:name="z2567" w:id="2534"/>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2534"/>
    <w:bookmarkStart w:name="z2568" w:id="2535"/>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2535"/>
    <w:bookmarkStart w:name="z2569" w:id="2536"/>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2536"/>
    <w:bookmarkStart w:name="z2570" w:id="2537"/>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2537"/>
    <w:bookmarkStart w:name="z2571" w:id="2538"/>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2538"/>
    <w:bookmarkStart w:name="z2572" w:id="2539"/>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539"/>
    <w:bookmarkStart w:name="z2573" w:id="2540"/>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2540"/>
    <w:bookmarkStart w:name="z2574" w:id="2541"/>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2541"/>
    <w:bookmarkStart w:name="z2575" w:id="2542"/>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2542"/>
    <w:bookmarkStart w:name="z2576" w:id="2543"/>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2543"/>
    <w:bookmarkStart w:name="z2577" w:id="2544"/>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2544"/>
    <w:bookmarkStart w:name="z2578" w:id="2545"/>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2545"/>
    <w:bookmarkStart w:name="z2579" w:id="2546"/>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2546"/>
    <w:bookmarkStart w:name="z2580" w:id="2547"/>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2547"/>
    <w:bookmarkStart w:name="z2581" w:id="2548"/>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2548"/>
    <w:bookmarkStart w:name="z2582" w:id="2549"/>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2549"/>
    <w:bookmarkStart w:name="z2583" w:id="2550"/>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2550"/>
    <w:bookmarkStart w:name="z2584" w:id="2551"/>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2551"/>
    <w:bookmarkStart w:name="z2585" w:id="2552"/>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2552"/>
    <w:bookmarkStart w:name="z2586" w:id="2553"/>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2553"/>
    <w:bookmarkStart w:name="z2587" w:id="2554"/>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2554"/>
    <w:bookmarkStart w:name="z2588" w:id="2555"/>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2555"/>
    <w:bookmarkStart w:name="z2589" w:id="2556"/>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2556"/>
    <w:bookmarkStart w:name="z2590" w:id="2557"/>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2557"/>
    <w:bookmarkStart w:name="z2591" w:id="2558"/>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2558"/>
    <w:bookmarkStart w:name="z2592" w:id="2559"/>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2559"/>
    <w:bookmarkStart w:name="z2593" w:id="2560"/>
    <w:p>
      <w:pPr>
        <w:spacing w:after="0"/>
        <w:ind w:left="0"/>
        <w:jc w:val="both"/>
      </w:pPr>
      <w:r>
        <w:rPr>
          <w:rFonts w:ascii="Times New Roman"/>
          <w:b w:val="false"/>
          <w:i w:val="false"/>
          <w:color w:val="000000"/>
          <w:sz w:val="28"/>
        </w:rPr>
        <w:t>
      59) реттелетін салада түсіндіру жұмысын ұйымдастыру;</w:t>
      </w:r>
    </w:p>
    <w:bookmarkEnd w:id="2560"/>
    <w:bookmarkStart w:name="z2594" w:id="2561"/>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2561"/>
    <w:bookmarkStart w:name="z2595" w:id="2562"/>
    <w:p>
      <w:pPr>
        <w:spacing w:after="0"/>
        <w:ind w:left="0"/>
        <w:jc w:val="both"/>
      </w:pPr>
      <w:r>
        <w:rPr>
          <w:rFonts w:ascii="Times New Roman"/>
          <w:b w:val="false"/>
          <w:i w:val="false"/>
          <w:color w:val="000000"/>
          <w:sz w:val="28"/>
        </w:rPr>
        <w:t>
      15. Құқықтары мен міндеттері:</w:t>
      </w:r>
    </w:p>
    <w:bookmarkEnd w:id="2562"/>
    <w:bookmarkStart w:name="z2596" w:id="2563"/>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2563"/>
    <w:bookmarkStart w:name="z2597" w:id="2564"/>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2564"/>
    <w:bookmarkStart w:name="z2598" w:id="2565"/>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2565"/>
    <w:bookmarkStart w:name="z2599" w:id="2566"/>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2566"/>
    <w:bookmarkStart w:name="z2600" w:id="2567"/>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567"/>
    <w:bookmarkStart w:name="z2601" w:id="2568"/>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568"/>
    <w:bookmarkStart w:name="z2602" w:id="2569"/>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569"/>
    <w:bookmarkStart w:name="z2603" w:id="2570"/>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570"/>
    <w:bookmarkStart w:name="z2604" w:id="2571"/>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2571"/>
    <w:bookmarkStart w:name="z2605" w:id="2572"/>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2572"/>
    <w:bookmarkStart w:name="z2606" w:id="2573"/>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2573"/>
    <w:bookmarkStart w:name="z2607" w:id="2574"/>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574"/>
    <w:bookmarkStart w:name="z2608" w:id="2575"/>
    <w:p>
      <w:pPr>
        <w:spacing w:after="0"/>
        <w:ind w:left="0"/>
        <w:jc w:val="left"/>
      </w:pPr>
      <w:r>
        <w:rPr>
          <w:rFonts w:ascii="Times New Roman"/>
          <w:b/>
          <w:i w:val="false"/>
          <w:color w:val="000000"/>
        </w:rPr>
        <w:t xml:space="preserve"> 3-тарау. Департаменттің қызметін ұйымдастыру</w:t>
      </w:r>
    </w:p>
    <w:bookmarkEnd w:id="2575"/>
    <w:bookmarkStart w:name="z2609" w:id="2576"/>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2576"/>
    <w:bookmarkStart w:name="z2610" w:id="2577"/>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577"/>
    <w:bookmarkStart w:name="z2611" w:id="2578"/>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578"/>
    <w:bookmarkStart w:name="z2612" w:id="2579"/>
    <w:p>
      <w:pPr>
        <w:spacing w:after="0"/>
        <w:ind w:left="0"/>
        <w:jc w:val="both"/>
      </w:pPr>
      <w:r>
        <w:rPr>
          <w:rFonts w:ascii="Times New Roman"/>
          <w:b w:val="false"/>
          <w:i w:val="false"/>
          <w:color w:val="000000"/>
          <w:sz w:val="28"/>
        </w:rPr>
        <w:t>
      19. Департамент басшысының өкілеттіктері:</w:t>
      </w:r>
    </w:p>
    <w:bookmarkEnd w:id="2579"/>
    <w:bookmarkStart w:name="z2613" w:id="2580"/>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2580"/>
    <w:bookmarkStart w:name="z2614" w:id="2581"/>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2581"/>
    <w:bookmarkStart w:name="z2615" w:id="2582"/>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2582"/>
    <w:bookmarkStart w:name="z2616" w:id="2583"/>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2583"/>
    <w:bookmarkStart w:name="z2617" w:id="2584"/>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2584"/>
    <w:bookmarkStart w:name="z2618" w:id="2585"/>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2585"/>
    <w:bookmarkStart w:name="z2619" w:id="2586"/>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586"/>
    <w:bookmarkStart w:name="z2620" w:id="2587"/>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2587"/>
    <w:bookmarkStart w:name="z2621" w:id="2588"/>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2588"/>
    <w:bookmarkStart w:name="z2622" w:id="2589"/>
    <w:p>
      <w:pPr>
        <w:spacing w:after="0"/>
        <w:ind w:left="0"/>
        <w:jc w:val="left"/>
      </w:pPr>
      <w:r>
        <w:rPr>
          <w:rFonts w:ascii="Times New Roman"/>
          <w:b/>
          <w:i w:val="false"/>
          <w:color w:val="000000"/>
        </w:rPr>
        <w:t xml:space="preserve"> 4-тарау. Департаменттің мүлкi</w:t>
      </w:r>
    </w:p>
    <w:bookmarkEnd w:id="2589"/>
    <w:bookmarkStart w:name="z2623" w:id="2590"/>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590"/>
    <w:bookmarkStart w:name="z2624" w:id="2591"/>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91"/>
    <w:bookmarkStart w:name="z2625" w:id="2592"/>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2592"/>
    <w:bookmarkStart w:name="z2626" w:id="2593"/>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93"/>
    <w:bookmarkStart w:name="z2627" w:id="2594"/>
    <w:p>
      <w:pPr>
        <w:spacing w:after="0"/>
        <w:ind w:left="0"/>
        <w:jc w:val="left"/>
      </w:pPr>
      <w:r>
        <w:rPr>
          <w:rFonts w:ascii="Times New Roman"/>
          <w:b/>
          <w:i w:val="false"/>
          <w:color w:val="000000"/>
        </w:rPr>
        <w:t xml:space="preserve"> 5-тарау. Департаментті қайта ұйымдастыру және тарату</w:t>
      </w:r>
    </w:p>
    <w:bookmarkEnd w:id="2594"/>
    <w:bookmarkStart w:name="z2628" w:id="2595"/>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595"/>
    <w:bookmarkStart w:name="z2629" w:id="2596"/>
    <w:p>
      <w:pPr>
        <w:spacing w:after="0"/>
        <w:ind w:left="0"/>
        <w:jc w:val="left"/>
      </w:pPr>
      <w:r>
        <w:rPr>
          <w:rFonts w:ascii="Times New Roman"/>
          <w:b/>
          <w:i w:val="false"/>
          <w:color w:val="000000"/>
        </w:rPr>
        <w:t xml:space="preserve"> Қарамағындағы аумақтық бөлiмшелердің тізбесі</w:t>
      </w:r>
    </w:p>
    <w:bookmarkEnd w:id="2596"/>
    <w:bookmarkStart w:name="z2630" w:id="2597"/>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Абай аудандық тауарлар мен көрсетілетін қызметтердің сапасы мен қауіпсіздігін бақылау басқармасы.</w:t>
      </w:r>
    </w:p>
    <w:bookmarkEnd w:id="2597"/>
    <w:bookmarkStart w:name="z2631" w:id="2598"/>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Алтай ауданы тауарлар мен көрсетілетін қызметтердің сапасы мен қауіпсіздігін бақылау басқармасы.</w:t>
      </w:r>
    </w:p>
    <w:bookmarkEnd w:id="2598"/>
    <w:bookmarkStart w:name="z2632" w:id="2599"/>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Аягөз аудандық тауарлар мен көрсетілетін қызметтердің сапасы мен қауіпсіздігін бақылау басқармасы.</w:t>
      </w:r>
    </w:p>
    <w:bookmarkEnd w:id="2599"/>
    <w:bookmarkStart w:name="z2633" w:id="2600"/>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Бесқарағай аудандық тауарлар мен көрсетілетін қызметтердің сапасы мен қауіпсіздігін бақылау басқармасы.</w:t>
      </w:r>
    </w:p>
    <w:bookmarkEnd w:id="2600"/>
    <w:bookmarkStart w:name="z2634" w:id="2601"/>
    <w:p>
      <w:pPr>
        <w:spacing w:after="0"/>
        <w:ind w:left="0"/>
        <w:jc w:val="both"/>
      </w:pPr>
      <w:r>
        <w:rPr>
          <w:rFonts w:ascii="Times New Roman"/>
          <w:b w:val="false"/>
          <w:i w:val="false"/>
          <w:color w:val="000000"/>
          <w:sz w:val="28"/>
        </w:rPr>
        <w:t>
      5.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Бородулиха аудандық тауарлар мен көрсетілетін қызметтердің сапасы мен қауіпсіздігін бақылау басқармасы.</w:t>
      </w:r>
    </w:p>
    <w:bookmarkEnd w:id="2601"/>
    <w:bookmarkStart w:name="z2635" w:id="2602"/>
    <w:p>
      <w:pPr>
        <w:spacing w:after="0"/>
        <w:ind w:left="0"/>
        <w:jc w:val="both"/>
      </w:pPr>
      <w:r>
        <w:rPr>
          <w:rFonts w:ascii="Times New Roman"/>
          <w:b w:val="false"/>
          <w:i w:val="false"/>
          <w:color w:val="000000"/>
          <w:sz w:val="28"/>
        </w:rPr>
        <w:t>
      6.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Глубокое аудандық тауарлар мен көрсетілетін қызметтердің сапасы мен қауіпсіздігін бақылау басқармасы.</w:t>
      </w:r>
    </w:p>
    <w:bookmarkEnd w:id="2602"/>
    <w:bookmarkStart w:name="z2636" w:id="2603"/>
    <w:p>
      <w:pPr>
        <w:spacing w:after="0"/>
        <w:ind w:left="0"/>
        <w:jc w:val="both"/>
      </w:pPr>
      <w:r>
        <w:rPr>
          <w:rFonts w:ascii="Times New Roman"/>
          <w:b w:val="false"/>
          <w:i w:val="false"/>
          <w:color w:val="000000"/>
          <w:sz w:val="28"/>
        </w:rPr>
        <w:t>
      7.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Жарма аудандық тауарлар мен көрсетілетін қызметтердің сапасы мен қауіпсіздігін бақылау басқармасы.</w:t>
      </w:r>
    </w:p>
    <w:bookmarkEnd w:id="2603"/>
    <w:bookmarkStart w:name="z2637" w:id="2604"/>
    <w:p>
      <w:pPr>
        <w:spacing w:after="0"/>
        <w:ind w:left="0"/>
        <w:jc w:val="both"/>
      </w:pPr>
      <w:r>
        <w:rPr>
          <w:rFonts w:ascii="Times New Roman"/>
          <w:b w:val="false"/>
          <w:i w:val="false"/>
          <w:color w:val="000000"/>
          <w:sz w:val="28"/>
        </w:rPr>
        <w:t>
      8.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Зайсан аудандық тауарлар мен көрсетілетін қызметтердің сапасы мен қауіпсіздігін бақылау басқармасы.</w:t>
      </w:r>
    </w:p>
    <w:bookmarkEnd w:id="2604"/>
    <w:bookmarkStart w:name="z2638" w:id="2605"/>
    <w:p>
      <w:pPr>
        <w:spacing w:after="0"/>
        <w:ind w:left="0"/>
        <w:jc w:val="both"/>
      </w:pPr>
      <w:r>
        <w:rPr>
          <w:rFonts w:ascii="Times New Roman"/>
          <w:b w:val="false"/>
          <w:i w:val="false"/>
          <w:color w:val="000000"/>
          <w:sz w:val="28"/>
        </w:rPr>
        <w:t>
      9.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Катонқарағай аудандық тауарлар мен көрсетілетін қызметтердің сапасы мен қауіпсіздігін бақылау басқармасы.</w:t>
      </w:r>
    </w:p>
    <w:bookmarkEnd w:id="2605"/>
    <w:bookmarkStart w:name="z2639" w:id="2606"/>
    <w:p>
      <w:pPr>
        <w:spacing w:after="0"/>
        <w:ind w:left="0"/>
        <w:jc w:val="both"/>
      </w:pPr>
      <w:r>
        <w:rPr>
          <w:rFonts w:ascii="Times New Roman"/>
          <w:b w:val="false"/>
          <w:i w:val="false"/>
          <w:color w:val="000000"/>
          <w:sz w:val="28"/>
        </w:rPr>
        <w:t>
      10.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Көкпекті аудандық тауарлар мен көрсетілетін қызметтердің сапасы мен қауіпсіздігін бақылау басқармасы.</w:t>
      </w:r>
    </w:p>
    <w:bookmarkEnd w:id="2606"/>
    <w:bookmarkStart w:name="z2640" w:id="2607"/>
    <w:p>
      <w:pPr>
        <w:spacing w:after="0"/>
        <w:ind w:left="0"/>
        <w:jc w:val="both"/>
      </w:pPr>
      <w:r>
        <w:rPr>
          <w:rFonts w:ascii="Times New Roman"/>
          <w:b w:val="false"/>
          <w:i w:val="false"/>
          <w:color w:val="000000"/>
          <w:sz w:val="28"/>
        </w:rPr>
        <w:t>
      11.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Курчатов қалалық тауарлар мен көрсетілетін қызметтердің сапасы мен қауіпсіздігін бақылау басқармасы.</w:t>
      </w:r>
    </w:p>
    <w:bookmarkEnd w:id="2607"/>
    <w:bookmarkStart w:name="z2641" w:id="2608"/>
    <w:p>
      <w:pPr>
        <w:spacing w:after="0"/>
        <w:ind w:left="0"/>
        <w:jc w:val="both"/>
      </w:pPr>
      <w:r>
        <w:rPr>
          <w:rFonts w:ascii="Times New Roman"/>
          <w:b w:val="false"/>
          <w:i w:val="false"/>
          <w:color w:val="000000"/>
          <w:sz w:val="28"/>
        </w:rPr>
        <w:t>
      12.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Күршім аудандық тауарлар мен көрсетілетін қызметтердің сапасы мен қауіпсіздігін бақылау басқармасы.</w:t>
      </w:r>
    </w:p>
    <w:bookmarkEnd w:id="2608"/>
    <w:bookmarkStart w:name="z2642" w:id="2609"/>
    <w:p>
      <w:pPr>
        <w:spacing w:after="0"/>
        <w:ind w:left="0"/>
        <w:jc w:val="both"/>
      </w:pPr>
      <w:r>
        <w:rPr>
          <w:rFonts w:ascii="Times New Roman"/>
          <w:b w:val="false"/>
          <w:i w:val="false"/>
          <w:color w:val="000000"/>
          <w:sz w:val="28"/>
        </w:rPr>
        <w:t>
      13.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Өскемен қалалық тауарлар мен көрсетілетін қызметтердің сапасы мен қауіпсіздігін бақылау басқармасы.</w:t>
      </w:r>
    </w:p>
    <w:bookmarkEnd w:id="2609"/>
    <w:bookmarkStart w:name="z2643" w:id="2610"/>
    <w:p>
      <w:pPr>
        <w:spacing w:after="0"/>
        <w:ind w:left="0"/>
        <w:jc w:val="both"/>
      </w:pPr>
      <w:r>
        <w:rPr>
          <w:rFonts w:ascii="Times New Roman"/>
          <w:b w:val="false"/>
          <w:i w:val="false"/>
          <w:color w:val="000000"/>
          <w:sz w:val="28"/>
        </w:rPr>
        <w:t>
      14.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Риддер қалалық тауарлар мен көрсетілетін қызметтердің сапасы мен қауіпсіздігін бақылау басқармасы.</w:t>
      </w:r>
    </w:p>
    <w:bookmarkEnd w:id="2610"/>
    <w:bookmarkStart w:name="z2644" w:id="2611"/>
    <w:p>
      <w:pPr>
        <w:spacing w:after="0"/>
        <w:ind w:left="0"/>
        <w:jc w:val="both"/>
      </w:pPr>
      <w:r>
        <w:rPr>
          <w:rFonts w:ascii="Times New Roman"/>
          <w:b w:val="false"/>
          <w:i w:val="false"/>
          <w:color w:val="000000"/>
          <w:sz w:val="28"/>
        </w:rPr>
        <w:t>
      15.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Семей қалалық тауарлар мен көрсетілетін қызметтердің сапасы мен қауіпсіздігін бақылау басқармасы.</w:t>
      </w:r>
    </w:p>
    <w:bookmarkEnd w:id="2611"/>
    <w:bookmarkStart w:name="z2645" w:id="2612"/>
    <w:p>
      <w:pPr>
        <w:spacing w:after="0"/>
        <w:ind w:left="0"/>
        <w:jc w:val="both"/>
      </w:pPr>
      <w:r>
        <w:rPr>
          <w:rFonts w:ascii="Times New Roman"/>
          <w:b w:val="false"/>
          <w:i w:val="false"/>
          <w:color w:val="000000"/>
          <w:sz w:val="28"/>
        </w:rPr>
        <w:t>
      16.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Тарбағатай аудандық тауарлар мен көрсетілетін қызметтердің сапасы мен қауіпсіздігін бақылау басқармасы.</w:t>
      </w:r>
    </w:p>
    <w:bookmarkEnd w:id="2612"/>
    <w:bookmarkStart w:name="z2646" w:id="2613"/>
    <w:p>
      <w:pPr>
        <w:spacing w:after="0"/>
        <w:ind w:left="0"/>
        <w:jc w:val="both"/>
      </w:pPr>
      <w:r>
        <w:rPr>
          <w:rFonts w:ascii="Times New Roman"/>
          <w:b w:val="false"/>
          <w:i w:val="false"/>
          <w:color w:val="000000"/>
          <w:sz w:val="28"/>
        </w:rPr>
        <w:t>
      17.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Ұлан аудандық тауарлар мен көрсетілетін қызметтердің сапасы мен қауіпсіздігін бақылау басқармасы.</w:t>
      </w:r>
    </w:p>
    <w:bookmarkEnd w:id="2613"/>
    <w:bookmarkStart w:name="z2647" w:id="2614"/>
    <w:p>
      <w:pPr>
        <w:spacing w:after="0"/>
        <w:ind w:left="0"/>
        <w:jc w:val="both"/>
      </w:pPr>
      <w:r>
        <w:rPr>
          <w:rFonts w:ascii="Times New Roman"/>
          <w:b w:val="false"/>
          <w:i w:val="false"/>
          <w:color w:val="000000"/>
          <w:sz w:val="28"/>
        </w:rPr>
        <w:t>
      18.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Үржар аудандық тауарлар мен көрсетілетін қызметтердің сапасы мен қауіпсіздігін бақылау басқармасы.</w:t>
      </w:r>
    </w:p>
    <w:bookmarkEnd w:id="2614"/>
    <w:bookmarkStart w:name="z2648" w:id="2615"/>
    <w:p>
      <w:pPr>
        <w:spacing w:after="0"/>
        <w:ind w:left="0"/>
        <w:jc w:val="both"/>
      </w:pPr>
      <w:r>
        <w:rPr>
          <w:rFonts w:ascii="Times New Roman"/>
          <w:b w:val="false"/>
          <w:i w:val="false"/>
          <w:color w:val="000000"/>
          <w:sz w:val="28"/>
        </w:rPr>
        <w:t>
      19. Қазақстан Республикасы Денсаулық сақтау министрлігінің Тауарлар мен көрсетілетін қызметтердің сапасы мен қауіпсіздігін бақылау комитеті Шығыс Қазақстан облысының тауарлар мен көрсетілетін қызметтердің сапасы мен қауіпсіздігін бақылау департаментінің Шемонаиха аудандық тауарлар мен көрсетілетін қызметтердің сапасы мен қауіпсіздігін бақылау басқармасы.</w:t>
      </w:r>
    </w:p>
    <w:bookmarkEnd w:id="2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8 мамырдағы</w:t>
            </w:r>
            <w:r>
              <w:br/>
            </w:r>
            <w:r>
              <w:rPr>
                <w:rFonts w:ascii="Times New Roman"/>
                <w:b w:val="false"/>
                <w:i w:val="false"/>
                <w:color w:val="000000"/>
                <w:sz w:val="20"/>
              </w:rPr>
              <w:t xml:space="preserve">№ 207 бұйрығына </w:t>
            </w:r>
            <w:r>
              <w:br/>
            </w:r>
            <w:r>
              <w:rPr>
                <w:rFonts w:ascii="Times New Roman"/>
                <w:b w:val="false"/>
                <w:i w:val="false"/>
                <w:color w:val="000000"/>
                <w:sz w:val="20"/>
              </w:rPr>
              <w:t>19-қосымша</w:t>
            </w:r>
          </w:p>
        </w:tc>
      </w:tr>
    </w:tbl>
    <w:bookmarkStart w:name="z2650" w:id="2616"/>
    <w:p>
      <w:pPr>
        <w:spacing w:after="0"/>
        <w:ind w:left="0"/>
        <w:jc w:val="left"/>
      </w:pPr>
      <w:r>
        <w:rPr>
          <w:rFonts w:ascii="Times New Roman"/>
          <w:b/>
          <w:i w:val="false"/>
          <w:color w:val="000000"/>
        </w:rPr>
        <w:t xml:space="preserve">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 тауарлар мен көрсетілетін қызметтердің сапасы мен қауіпсіздігін бақылау департаменті" республикалық мемлекеттік мекемесінің ережесі</w:t>
      </w:r>
    </w:p>
    <w:bookmarkEnd w:id="2616"/>
    <w:bookmarkStart w:name="z2651" w:id="2617"/>
    <w:p>
      <w:pPr>
        <w:spacing w:after="0"/>
        <w:ind w:left="0"/>
        <w:jc w:val="left"/>
      </w:pPr>
      <w:r>
        <w:rPr>
          <w:rFonts w:ascii="Times New Roman"/>
          <w:b/>
          <w:i w:val="false"/>
          <w:color w:val="000000"/>
        </w:rPr>
        <w:t xml:space="preserve"> 1-тарау. Жалпы ережелер</w:t>
      </w:r>
    </w:p>
    <w:bookmarkEnd w:id="2617"/>
    <w:bookmarkStart w:name="z2652" w:id="2618"/>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 тауарлар мен көрсетілетін қызметтердің сапасы мен қауіпсіздігін бақылау департаменті" республикалық мемлекеттік мекемесі (бұдан әрі – Департамент)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техникалық регламенттер мен нормативтік құжаттарда белгіленген, сондай-ақ тамақ өнімінің қауіпсіздігі саласындағы (бұдан әрі – реттелетін сала) талаптардың сақталуын бақылау және қадағалау салаларында басшылықты жүзеге асыратын, құзыретінің шегінде облыс аумағында реттеуші, іске асыру және бақылау-қадағалау функцияларын жүзеге асыратын Қазақстан Республикасы Денсаулық сақтау министрлігі Тауарлар мен көрсетілетін қызметтердің сапасы мен қауіпсіздігін бақылау комитетінің (бұдан әрі – Комитет) аумақтық бөлімшесі болып табылады.</w:t>
      </w:r>
    </w:p>
    <w:bookmarkEnd w:id="2618"/>
    <w:bookmarkStart w:name="z2653" w:id="2619"/>
    <w:p>
      <w:pPr>
        <w:spacing w:after="0"/>
        <w:ind w:left="0"/>
        <w:jc w:val="both"/>
      </w:pPr>
      <w:r>
        <w:rPr>
          <w:rFonts w:ascii="Times New Roman"/>
          <w:b w:val="false"/>
          <w:i w:val="false"/>
          <w:color w:val="000000"/>
          <w:sz w:val="28"/>
        </w:rPr>
        <w:t xml:space="preserve">
      2. Департамент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Қазақстан Республикасы Үкіметінің актілеріне, өзге де нормативтік құқықтық актілерге, сондай-ақ осы Ережеге сәйкес жүзеге асырады. </w:t>
      </w:r>
    </w:p>
    <w:bookmarkEnd w:id="2619"/>
    <w:bookmarkStart w:name="z2654" w:id="2620"/>
    <w:p>
      <w:pPr>
        <w:spacing w:after="0"/>
        <w:ind w:left="0"/>
        <w:jc w:val="both"/>
      </w:pPr>
      <w:r>
        <w:rPr>
          <w:rFonts w:ascii="Times New Roman"/>
          <w:b w:val="false"/>
          <w:i w:val="false"/>
          <w:color w:val="000000"/>
          <w:sz w:val="28"/>
        </w:rPr>
        <w:t xml:space="preserve">
      3. Департамент мемлекеттік мекеменің ұйымдық-құқықтық нысанындағы заңды тұлға болып табылады, мемлекеттік тілде өз атауы жазылған мөрлері мен мөртаңбалары, белгіленген үлгідегі бланкілері, Қазақстан Республикасының заңнамасына сәйкес қазынашылық органдарында шоттары болады. </w:t>
      </w:r>
    </w:p>
    <w:bookmarkEnd w:id="2620"/>
    <w:bookmarkStart w:name="z2655" w:id="2621"/>
    <w:p>
      <w:pPr>
        <w:spacing w:after="0"/>
        <w:ind w:left="0"/>
        <w:jc w:val="both"/>
      </w:pPr>
      <w:r>
        <w:rPr>
          <w:rFonts w:ascii="Times New Roman"/>
          <w:b w:val="false"/>
          <w:i w:val="false"/>
          <w:color w:val="000000"/>
          <w:sz w:val="28"/>
        </w:rPr>
        <w:t xml:space="preserve">
      4. Департамент азаматтық-құқықтық қатынастарға өз атынан түседі. </w:t>
      </w:r>
    </w:p>
    <w:bookmarkEnd w:id="2621"/>
    <w:bookmarkStart w:name="z2656" w:id="2622"/>
    <w:p>
      <w:pPr>
        <w:spacing w:after="0"/>
        <w:ind w:left="0"/>
        <w:jc w:val="both"/>
      </w:pPr>
      <w:r>
        <w:rPr>
          <w:rFonts w:ascii="Times New Roman"/>
          <w:b w:val="false"/>
          <w:i w:val="false"/>
          <w:color w:val="000000"/>
          <w:sz w:val="28"/>
        </w:rPr>
        <w:t xml:space="preserve">
      5. Егер заңнамаға сәйкес осыған уәкілеттік берілген болса, Департаменттің мемлекеттің атынан азаматтық-құқықтық қатынастардың тарапы болуға құқығы бар. </w:t>
      </w:r>
    </w:p>
    <w:bookmarkEnd w:id="2622"/>
    <w:bookmarkStart w:name="z2657" w:id="2623"/>
    <w:p>
      <w:pPr>
        <w:spacing w:after="0"/>
        <w:ind w:left="0"/>
        <w:jc w:val="both"/>
      </w:pPr>
      <w:r>
        <w:rPr>
          <w:rFonts w:ascii="Times New Roman"/>
          <w:b w:val="false"/>
          <w:i w:val="false"/>
          <w:color w:val="000000"/>
          <w:sz w:val="28"/>
        </w:rPr>
        <w:t xml:space="preserve">
      6. Департамент өз құзыретіндегі мәселелер бойынша Қазақстан Республикасының заңнамасында белгіленген тәртіппен Департамент басшысының бұйрықтарымен және Қазақстан Республикасының заңнамасында көзделген басқа да актілермен ресімделетін шешімдерді қабылдайды. </w:t>
      </w:r>
    </w:p>
    <w:bookmarkEnd w:id="2623"/>
    <w:bookmarkStart w:name="z2658" w:id="2624"/>
    <w:p>
      <w:pPr>
        <w:spacing w:after="0"/>
        <w:ind w:left="0"/>
        <w:jc w:val="both"/>
      </w:pPr>
      <w:r>
        <w:rPr>
          <w:rFonts w:ascii="Times New Roman"/>
          <w:b w:val="false"/>
          <w:i w:val="false"/>
          <w:color w:val="000000"/>
          <w:sz w:val="28"/>
        </w:rPr>
        <w:t xml:space="preserve">
      7. Департаменттің құрылымы және штат санының лимиті қолданыстағы заңнамаға сәйкес бекітіледі. </w:t>
      </w:r>
    </w:p>
    <w:bookmarkEnd w:id="2624"/>
    <w:bookmarkStart w:name="z2659" w:id="2625"/>
    <w:p>
      <w:pPr>
        <w:spacing w:after="0"/>
        <w:ind w:left="0"/>
        <w:jc w:val="both"/>
      </w:pPr>
      <w:r>
        <w:rPr>
          <w:rFonts w:ascii="Times New Roman"/>
          <w:b w:val="false"/>
          <w:i w:val="false"/>
          <w:color w:val="000000"/>
          <w:sz w:val="28"/>
        </w:rPr>
        <w:t>
      8. Заңды тұлғаның орналасқан жері: 160011, Қазақстан Республикасы, Шымкент қаласы, Әл-Фараби ауданы, Д. Кунаев көшесі, 27-үй.</w:t>
      </w:r>
    </w:p>
    <w:bookmarkEnd w:id="2625"/>
    <w:bookmarkStart w:name="z2660" w:id="2626"/>
    <w:p>
      <w:pPr>
        <w:spacing w:after="0"/>
        <w:ind w:left="0"/>
        <w:jc w:val="both"/>
      </w:pPr>
      <w:r>
        <w:rPr>
          <w:rFonts w:ascii="Times New Roman"/>
          <w:b w:val="false"/>
          <w:i w:val="false"/>
          <w:color w:val="000000"/>
          <w:sz w:val="28"/>
        </w:rPr>
        <w:t>
      9. Мемлекеттік органның толық атауы –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 тауарлар мен көрсетілетін қызметтердің сапасы мен қауіпсіздігін бақылау департаменті" республикалық мемлекеттік мекемесі.</w:t>
      </w:r>
    </w:p>
    <w:bookmarkEnd w:id="2626"/>
    <w:bookmarkStart w:name="z2661" w:id="2627"/>
    <w:p>
      <w:pPr>
        <w:spacing w:after="0"/>
        <w:ind w:left="0"/>
        <w:jc w:val="both"/>
      </w:pPr>
      <w:r>
        <w:rPr>
          <w:rFonts w:ascii="Times New Roman"/>
          <w:b w:val="false"/>
          <w:i w:val="false"/>
          <w:color w:val="000000"/>
          <w:sz w:val="28"/>
        </w:rPr>
        <w:t xml:space="preserve">
      10. Осы Ереже Департаменттің құрылтай құжаты болып табылады. </w:t>
      </w:r>
    </w:p>
    <w:bookmarkEnd w:id="2627"/>
    <w:bookmarkStart w:name="z2662" w:id="2628"/>
    <w:p>
      <w:pPr>
        <w:spacing w:after="0"/>
        <w:ind w:left="0"/>
        <w:jc w:val="both"/>
      </w:pPr>
      <w:r>
        <w:rPr>
          <w:rFonts w:ascii="Times New Roman"/>
          <w:b w:val="false"/>
          <w:i w:val="false"/>
          <w:color w:val="000000"/>
          <w:sz w:val="28"/>
        </w:rPr>
        <w:t xml:space="preserve">
      11. Департаменттің қызметін қаржыландыру республикалық бюджеттен жүзеге асырылады. </w:t>
      </w:r>
    </w:p>
    <w:bookmarkEnd w:id="2628"/>
    <w:bookmarkStart w:name="z2663" w:id="2629"/>
    <w:p>
      <w:pPr>
        <w:spacing w:after="0"/>
        <w:ind w:left="0"/>
        <w:jc w:val="both"/>
      </w:pPr>
      <w:r>
        <w:rPr>
          <w:rFonts w:ascii="Times New Roman"/>
          <w:b w:val="false"/>
          <w:i w:val="false"/>
          <w:color w:val="000000"/>
          <w:sz w:val="28"/>
        </w:rPr>
        <w:t xml:space="preserve">
      12. Департаментке Департаменттің функциялары болып табылатын міндеттерді орындау тұрғысында кәсіпкерлік субъектілерімен шарттық қатынастарға түсуге жол берілмейді. </w:t>
      </w:r>
    </w:p>
    <w:bookmarkEnd w:id="2629"/>
    <w:bookmarkStart w:name="z2664" w:id="2630"/>
    <w:p>
      <w:pPr>
        <w:spacing w:after="0"/>
        <w:ind w:left="0"/>
        <w:jc w:val="both"/>
      </w:pPr>
      <w:r>
        <w:rPr>
          <w:rFonts w:ascii="Times New Roman"/>
          <w:b w:val="false"/>
          <w:i w:val="false"/>
          <w:color w:val="000000"/>
          <w:sz w:val="28"/>
        </w:rPr>
        <w:t xml:space="preserve">
      Егер Департаментке заңнамалық актілермен кірістер әкелетін қызметті жүзеге асыру құқығы берілсе, онда осындай қызметтен алынған кірістер, егер заңнамада өзгеше белгіленбесе, мемлекеттік бюджеттің кірісіне жіберіледі. </w:t>
      </w:r>
    </w:p>
    <w:bookmarkEnd w:id="2630"/>
    <w:bookmarkStart w:name="z2665" w:id="2631"/>
    <w:p>
      <w:pPr>
        <w:spacing w:after="0"/>
        <w:ind w:left="0"/>
        <w:jc w:val="left"/>
      </w:pPr>
      <w:r>
        <w:rPr>
          <w:rFonts w:ascii="Times New Roman"/>
          <w:b/>
          <w:i w:val="false"/>
          <w:color w:val="000000"/>
        </w:rPr>
        <w:t xml:space="preserve"> 2-тарау. Департаменттің негізгі міндеттері, функциялары, құқықтары мен міндеттері</w:t>
      </w:r>
    </w:p>
    <w:bookmarkEnd w:id="2631"/>
    <w:bookmarkStart w:name="z2666" w:id="2632"/>
    <w:p>
      <w:pPr>
        <w:spacing w:after="0"/>
        <w:ind w:left="0"/>
        <w:jc w:val="both"/>
      </w:pPr>
      <w:r>
        <w:rPr>
          <w:rFonts w:ascii="Times New Roman"/>
          <w:b w:val="false"/>
          <w:i w:val="false"/>
          <w:color w:val="000000"/>
          <w:sz w:val="28"/>
        </w:rPr>
        <w:t xml:space="preserve">
      13. Міндеттері: </w:t>
      </w:r>
    </w:p>
    <w:bookmarkEnd w:id="2632"/>
    <w:bookmarkStart w:name="z2667" w:id="2633"/>
    <w:p>
      <w:pPr>
        <w:spacing w:after="0"/>
        <w:ind w:left="0"/>
        <w:jc w:val="both"/>
      </w:pPr>
      <w:r>
        <w:rPr>
          <w:rFonts w:ascii="Times New Roman"/>
          <w:b w:val="false"/>
          <w:i w:val="false"/>
          <w:color w:val="000000"/>
          <w:sz w:val="28"/>
        </w:rPr>
        <w:t>
      1) қоғамдық денсаулық сақтау, халықтың санитариялық-эпидемиологиялық саламаттылығы, медициналық көрсетілетін қызметтердің сапасы, дәрілік заттар мен медициналық бұйымдардың айналысы, тамақ өнімінің қауіпсіздігі саласында техникалық регламенттер мен нормативтік құжаттарда белгіленген талаптардың сақталуын бақылау және қадағалау мәселелері бойынша реттеуші, іске асыру және бақылау-қадағалау функцияларын жүзеге асыру;</w:t>
      </w:r>
    </w:p>
    <w:bookmarkEnd w:id="2633"/>
    <w:bookmarkStart w:name="z2668" w:id="2634"/>
    <w:p>
      <w:pPr>
        <w:spacing w:after="0"/>
        <w:ind w:left="0"/>
        <w:jc w:val="both"/>
      </w:pPr>
      <w:r>
        <w:rPr>
          <w:rFonts w:ascii="Times New Roman"/>
          <w:b w:val="false"/>
          <w:i w:val="false"/>
          <w:color w:val="000000"/>
          <w:sz w:val="28"/>
        </w:rPr>
        <w:t>
      2) тиісті аумақта реттелетін саладағы мемлекеттік көрсетілетін қызметтердің сапасы мен қолжетімділігін қамтамасыз ету;</w:t>
      </w:r>
    </w:p>
    <w:bookmarkEnd w:id="2634"/>
    <w:bookmarkStart w:name="z2669" w:id="2635"/>
    <w:p>
      <w:pPr>
        <w:spacing w:after="0"/>
        <w:ind w:left="0"/>
        <w:jc w:val="both"/>
      </w:pPr>
      <w:r>
        <w:rPr>
          <w:rFonts w:ascii="Times New Roman"/>
          <w:b w:val="false"/>
          <w:i w:val="false"/>
          <w:color w:val="000000"/>
          <w:sz w:val="28"/>
        </w:rPr>
        <w:t>
      3) өз құзыретінің шегінде Департаментке жүктелген өзге де міндеттерді жүзеге асыру.</w:t>
      </w:r>
    </w:p>
    <w:bookmarkEnd w:id="2635"/>
    <w:bookmarkStart w:name="z2670" w:id="2636"/>
    <w:p>
      <w:pPr>
        <w:spacing w:after="0"/>
        <w:ind w:left="0"/>
        <w:jc w:val="both"/>
      </w:pPr>
      <w:r>
        <w:rPr>
          <w:rFonts w:ascii="Times New Roman"/>
          <w:b w:val="false"/>
          <w:i w:val="false"/>
          <w:color w:val="000000"/>
          <w:sz w:val="28"/>
        </w:rPr>
        <w:t>
      14. Функциялары:</w:t>
      </w:r>
    </w:p>
    <w:bookmarkEnd w:id="2636"/>
    <w:bookmarkStart w:name="z2671" w:id="2637"/>
    <w:p>
      <w:pPr>
        <w:spacing w:after="0"/>
        <w:ind w:left="0"/>
        <w:jc w:val="both"/>
      </w:pPr>
      <w:r>
        <w:rPr>
          <w:rFonts w:ascii="Times New Roman"/>
          <w:b w:val="false"/>
          <w:i w:val="false"/>
          <w:color w:val="000000"/>
          <w:sz w:val="28"/>
        </w:rPr>
        <w:t>
      1) тиісті аумақта өз құзыреті шегінде реттелетін салада мемлекеттік саясатты іске асыру;</w:t>
      </w:r>
    </w:p>
    <w:bookmarkEnd w:id="2637"/>
    <w:bookmarkStart w:name="z2672" w:id="2638"/>
    <w:p>
      <w:pPr>
        <w:spacing w:after="0"/>
        <w:ind w:left="0"/>
        <w:jc w:val="both"/>
      </w:pPr>
      <w:r>
        <w:rPr>
          <w:rFonts w:ascii="Times New Roman"/>
          <w:b w:val="false"/>
          <w:i w:val="false"/>
          <w:color w:val="000000"/>
          <w:sz w:val="28"/>
        </w:rPr>
        <w:t>
      2) Қазақстан Республикасының әкімшілік құқық бұзушылық туралы заңнамасына сәйкес жеке кәсіпкердің немесе заңды тұлғаның қызметін немесе қызметінің жекелеген түрлерін тоқтата тұру бойынша шаралар қабылдау;</w:t>
      </w:r>
    </w:p>
    <w:bookmarkEnd w:id="2638"/>
    <w:bookmarkStart w:name="z2673" w:id="2639"/>
    <w:p>
      <w:pPr>
        <w:spacing w:after="0"/>
        <w:ind w:left="0"/>
        <w:jc w:val="both"/>
      </w:pPr>
      <w:r>
        <w:rPr>
          <w:rFonts w:ascii="Times New Roman"/>
          <w:b w:val="false"/>
          <w:i w:val="false"/>
          <w:color w:val="000000"/>
          <w:sz w:val="28"/>
        </w:rPr>
        <w:t>
      3) жобаларды мемлекеттік санитариялық-эпидемиологиялық сараптауға қатысу және жүргізу, оның нәтижелері бойынша, сондай-ақ тексеру және (немесе) профилактикалық бақылау нәтижелерінің негізінде Қазақстан Республикасының заңнамасына сәйкес санитариялық-эпидемиологиялық қорытынды беру;</w:t>
      </w:r>
    </w:p>
    <w:bookmarkEnd w:id="2639"/>
    <w:bookmarkStart w:name="z2674" w:id="2640"/>
    <w:p>
      <w:pPr>
        <w:spacing w:after="0"/>
        <w:ind w:left="0"/>
        <w:jc w:val="both"/>
      </w:pPr>
      <w:r>
        <w:rPr>
          <w:rFonts w:ascii="Times New Roman"/>
          <w:b w:val="false"/>
          <w:i w:val="false"/>
          <w:color w:val="000000"/>
          <w:sz w:val="28"/>
        </w:rPr>
        <w:t>
      4) өз құзыретінің шегінде лицензиаттардың Қазақстан Республикасы заңнамасын сақтауын мемлекеттік бақылауды жүзеге асыру;</w:t>
      </w:r>
    </w:p>
    <w:bookmarkEnd w:id="2640"/>
    <w:bookmarkStart w:name="z2675" w:id="2641"/>
    <w:p>
      <w:pPr>
        <w:spacing w:after="0"/>
        <w:ind w:left="0"/>
        <w:jc w:val="both"/>
      </w:pPr>
      <w:r>
        <w:rPr>
          <w:rFonts w:ascii="Times New Roman"/>
          <w:b w:val="false"/>
          <w:i w:val="false"/>
          <w:color w:val="000000"/>
          <w:sz w:val="28"/>
        </w:rPr>
        <w:t>
      5) реттелетін салада мемлекеттік қызметтерді көрсету, рұқсат беру құжаттарын беру, олардың қолданысын тоқтата тұру, сондай-ақ Қазақстан Республикасының заңнамасына сәйкес одан айыру (кері қайтару);</w:t>
      </w:r>
    </w:p>
    <w:bookmarkEnd w:id="2641"/>
    <w:bookmarkStart w:name="z2676" w:id="2642"/>
    <w:p>
      <w:pPr>
        <w:spacing w:after="0"/>
        <w:ind w:left="0"/>
        <w:jc w:val="both"/>
      </w:pPr>
      <w:r>
        <w:rPr>
          <w:rFonts w:ascii="Times New Roman"/>
          <w:b w:val="false"/>
          <w:i w:val="false"/>
          <w:color w:val="000000"/>
          <w:sz w:val="28"/>
        </w:rPr>
        <w:t>
      6) медициналық көрсетілетін көмектің деңгейі мен сапасына азаматтардың қанағаттанушылық дәрежесін айқындау;</w:t>
      </w:r>
    </w:p>
    <w:bookmarkEnd w:id="2642"/>
    <w:bookmarkStart w:name="z2677" w:id="2643"/>
    <w:p>
      <w:pPr>
        <w:spacing w:after="0"/>
        <w:ind w:left="0"/>
        <w:jc w:val="both"/>
      </w:pPr>
      <w:r>
        <w:rPr>
          <w:rFonts w:ascii="Times New Roman"/>
          <w:b w:val="false"/>
          <w:i w:val="false"/>
          <w:color w:val="000000"/>
          <w:sz w:val="28"/>
        </w:rPr>
        <w:t>
      7) Қазақстан Республикасының заңнамасына сәйкес дәрілік заттар мен медициналық бұйымдарға арналған бағаларды мемлекеттік реттеуді жүзеге асыру;</w:t>
      </w:r>
    </w:p>
    <w:bookmarkEnd w:id="2643"/>
    <w:bookmarkStart w:name="z2678" w:id="2644"/>
    <w:p>
      <w:pPr>
        <w:spacing w:after="0"/>
        <w:ind w:left="0"/>
        <w:jc w:val="both"/>
      </w:pPr>
      <w:r>
        <w:rPr>
          <w:rFonts w:ascii="Times New Roman"/>
          <w:b w:val="false"/>
          <w:i w:val="false"/>
          <w:color w:val="000000"/>
          <w:sz w:val="28"/>
        </w:rPr>
        <w:t>
      8) денсаулық сақтау субъектілерінің қызметіне мемлекеттік бақылауды жүзеге асыру;</w:t>
      </w:r>
    </w:p>
    <w:bookmarkEnd w:id="2644"/>
    <w:bookmarkStart w:name="z2679" w:id="2645"/>
    <w:p>
      <w:pPr>
        <w:spacing w:after="0"/>
        <w:ind w:left="0"/>
        <w:jc w:val="both"/>
      </w:pPr>
      <w:r>
        <w:rPr>
          <w:rFonts w:ascii="Times New Roman"/>
          <w:b w:val="false"/>
          <w:i w:val="false"/>
          <w:color w:val="000000"/>
          <w:sz w:val="28"/>
        </w:rPr>
        <w:t>
      9) дәрілік заттар мен медициналық бұйымдардың айналысы, халықтың санитариялық-эпидемиологиялық саламаттылығы, медициналық қызметтерді көрсету саласында, сондай-ақ денсаулық сақтау саласындағы есірткі заттардың, психотроптық заттар мен прекурсорлардың айналымын мемлекеттік бақылауды жүзеге асыру;</w:t>
      </w:r>
    </w:p>
    <w:bookmarkEnd w:id="2645"/>
    <w:bookmarkStart w:name="z2680" w:id="2646"/>
    <w:p>
      <w:pPr>
        <w:spacing w:after="0"/>
        <w:ind w:left="0"/>
        <w:jc w:val="both"/>
      </w:pPr>
      <w:r>
        <w:rPr>
          <w:rFonts w:ascii="Times New Roman"/>
          <w:b w:val="false"/>
          <w:i w:val="false"/>
          <w:color w:val="000000"/>
          <w:sz w:val="28"/>
        </w:rPr>
        <w:t>
      10) дәстүрлі медицина, халық медицинасы (емшілік) қызметтерін көрсету субъектілерінің қызметін бақылау;</w:t>
      </w:r>
    </w:p>
    <w:bookmarkEnd w:id="2646"/>
    <w:bookmarkStart w:name="z2681" w:id="2647"/>
    <w:p>
      <w:pPr>
        <w:spacing w:after="0"/>
        <w:ind w:left="0"/>
        <w:jc w:val="both"/>
      </w:pPr>
      <w:r>
        <w:rPr>
          <w:rFonts w:ascii="Times New Roman"/>
          <w:b w:val="false"/>
          <w:i w:val="false"/>
          <w:color w:val="000000"/>
          <w:sz w:val="28"/>
        </w:rPr>
        <w:t>
      11) медициналық көрсетілетін қызметтер сапасына сырттай сараптама жүргізу;</w:t>
      </w:r>
    </w:p>
    <w:bookmarkEnd w:id="2647"/>
    <w:bookmarkStart w:name="z2682" w:id="2648"/>
    <w:p>
      <w:pPr>
        <w:spacing w:after="0"/>
        <w:ind w:left="0"/>
        <w:jc w:val="both"/>
      </w:pPr>
      <w:r>
        <w:rPr>
          <w:rFonts w:ascii="Times New Roman"/>
          <w:b w:val="false"/>
          <w:i w:val="false"/>
          <w:color w:val="000000"/>
          <w:sz w:val="28"/>
        </w:rPr>
        <w:t>
      12) өз құзыретінің шегінде мониторингті жүзеге асыру;</w:t>
      </w:r>
    </w:p>
    <w:bookmarkEnd w:id="2648"/>
    <w:bookmarkStart w:name="z2683" w:id="2649"/>
    <w:p>
      <w:pPr>
        <w:spacing w:after="0"/>
        <w:ind w:left="0"/>
        <w:jc w:val="both"/>
      </w:pPr>
      <w:r>
        <w:rPr>
          <w:rFonts w:ascii="Times New Roman"/>
          <w:b w:val="false"/>
          <w:i w:val="false"/>
          <w:color w:val="000000"/>
          <w:sz w:val="28"/>
        </w:rPr>
        <w:t>
      13) дәрілік заттар мен медициналық бұйымдардың қауіпсіздігі мен сапасын сараптау және бағалау бойынша монополиялық қызметті жүзеге асыратын сынақ зертханаларын аккредиттеуге қатысу;</w:t>
      </w:r>
    </w:p>
    <w:bookmarkEnd w:id="2649"/>
    <w:bookmarkStart w:name="z2684" w:id="2650"/>
    <w:p>
      <w:pPr>
        <w:spacing w:after="0"/>
        <w:ind w:left="0"/>
        <w:jc w:val="both"/>
      </w:pPr>
      <w:r>
        <w:rPr>
          <w:rFonts w:ascii="Times New Roman"/>
          <w:b w:val="false"/>
          <w:i w:val="false"/>
          <w:color w:val="000000"/>
          <w:sz w:val="28"/>
        </w:rPr>
        <w:t>
      14) фармацевтикалық инспекцияларды жүзеге асыру;</w:t>
      </w:r>
    </w:p>
    <w:bookmarkEnd w:id="2650"/>
    <w:bookmarkStart w:name="z2685" w:id="2651"/>
    <w:p>
      <w:pPr>
        <w:spacing w:after="0"/>
        <w:ind w:left="0"/>
        <w:jc w:val="both"/>
      </w:pPr>
      <w:r>
        <w:rPr>
          <w:rFonts w:ascii="Times New Roman"/>
          <w:b w:val="false"/>
          <w:i w:val="false"/>
          <w:color w:val="000000"/>
          <w:sz w:val="28"/>
        </w:rPr>
        <w:t>
      15) Департаменттің құзыретіне кіретін мәселелер бойынша жеке және заңды тұлғалардың өтініштерін қарау;</w:t>
      </w:r>
    </w:p>
    <w:bookmarkEnd w:id="2651"/>
    <w:bookmarkStart w:name="z2686" w:id="2652"/>
    <w:p>
      <w:pPr>
        <w:spacing w:after="0"/>
        <w:ind w:left="0"/>
        <w:jc w:val="both"/>
      </w:pPr>
      <w:r>
        <w:rPr>
          <w:rFonts w:ascii="Times New Roman"/>
          <w:b w:val="false"/>
          <w:i w:val="false"/>
          <w:color w:val="000000"/>
          <w:sz w:val="28"/>
        </w:rPr>
        <w:t>
      16) Қазақстан Республикасының аумағында мемлекеттік санитариялық-эпидемиологиялық бақылауды және қадағалауды жүзеге асыру;</w:t>
      </w:r>
    </w:p>
    <w:bookmarkEnd w:id="2652"/>
    <w:bookmarkStart w:name="z2687" w:id="2653"/>
    <w:p>
      <w:pPr>
        <w:spacing w:after="0"/>
        <w:ind w:left="0"/>
        <w:jc w:val="both"/>
      </w:pPr>
      <w:r>
        <w:rPr>
          <w:rFonts w:ascii="Times New Roman"/>
          <w:b w:val="false"/>
          <w:i w:val="false"/>
          <w:color w:val="000000"/>
          <w:sz w:val="28"/>
        </w:rPr>
        <w:t>
      17) шаруашылық және (немесе) өзге де қызметтің және халық тұрмысының ерекше шарттары бар шектеу іс-шараларын, оның ішінде карантинді енгізу;</w:t>
      </w:r>
    </w:p>
    <w:bookmarkEnd w:id="2653"/>
    <w:bookmarkStart w:name="z2688" w:id="2654"/>
    <w:p>
      <w:pPr>
        <w:spacing w:after="0"/>
        <w:ind w:left="0"/>
        <w:jc w:val="both"/>
      </w:pPr>
      <w:r>
        <w:rPr>
          <w:rFonts w:ascii="Times New Roman"/>
          <w:b w:val="false"/>
          <w:i w:val="false"/>
          <w:color w:val="000000"/>
          <w:sz w:val="28"/>
        </w:rPr>
        <w:t xml:space="preserve">
      18) "Рұқсаттар мен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беру рәсімдерін лицензиялауды жүзеге асыру және хабарламаларды қабылдау;</w:t>
      </w:r>
    </w:p>
    <w:bookmarkEnd w:id="2654"/>
    <w:bookmarkStart w:name="z2689" w:id="2655"/>
    <w:p>
      <w:pPr>
        <w:spacing w:after="0"/>
        <w:ind w:left="0"/>
        <w:jc w:val="both"/>
      </w:pPr>
      <w:r>
        <w:rPr>
          <w:rFonts w:ascii="Times New Roman"/>
          <w:b w:val="false"/>
          <w:i w:val="false"/>
          <w:color w:val="000000"/>
          <w:sz w:val="28"/>
        </w:rPr>
        <w:t>
      19) Қазақстан Республикасының заңнамасында белгіленген тәртіппен халықтың пайдалануы мен қолдануына, сондай-ақ кәсіпкерлік және (немесе) өзге де қызметте пайдалану мен қолдануға арналған өнімді Қазақстан Республикасының аумағына әкелуге, өндіруге, қолдануға және өткізуге тыйым салу;</w:t>
      </w:r>
    </w:p>
    <w:bookmarkEnd w:id="2655"/>
    <w:bookmarkStart w:name="z2690" w:id="2656"/>
    <w:p>
      <w:pPr>
        <w:spacing w:after="0"/>
        <w:ind w:left="0"/>
        <w:jc w:val="both"/>
      </w:pPr>
      <w:r>
        <w:rPr>
          <w:rFonts w:ascii="Times New Roman"/>
          <w:b w:val="false"/>
          <w:i w:val="false"/>
          <w:color w:val="000000"/>
          <w:sz w:val="28"/>
        </w:rPr>
        <w:t>
      20) адамдардың өмірі мен денсаулығы үшін қауіпті деп танылған жағдайда шикізаттың, өнімнің, химиялық заттардың, технологиялық жабдықтардың, тетіктердің, процестердің, құрал-саймандардың жаңа түрлерін өндіруге, қолдануға және өткізуге тыйым салу;</w:t>
      </w:r>
    </w:p>
    <w:bookmarkEnd w:id="2656"/>
    <w:bookmarkStart w:name="z2691" w:id="2657"/>
    <w:p>
      <w:pPr>
        <w:spacing w:after="0"/>
        <w:ind w:left="0"/>
        <w:jc w:val="both"/>
      </w:pPr>
      <w:r>
        <w:rPr>
          <w:rFonts w:ascii="Times New Roman"/>
          <w:b w:val="false"/>
          <w:i w:val="false"/>
          <w:color w:val="000000"/>
          <w:sz w:val="28"/>
        </w:rPr>
        <w:t>
      21) тамақ өнімінің қауіпсіздігін қамтамасыз ету;</w:t>
      </w:r>
    </w:p>
    <w:bookmarkEnd w:id="2657"/>
    <w:bookmarkStart w:name="z2692" w:id="2658"/>
    <w:p>
      <w:pPr>
        <w:spacing w:after="0"/>
        <w:ind w:left="0"/>
        <w:jc w:val="both"/>
      </w:pPr>
      <w:r>
        <w:rPr>
          <w:rFonts w:ascii="Times New Roman"/>
          <w:b w:val="false"/>
          <w:i w:val="false"/>
          <w:color w:val="000000"/>
          <w:sz w:val="28"/>
        </w:rPr>
        <w:t>
      22) республиканың аумағын инфекциялық, паразиттік аурулардың әкелінуі мен таралуынан санитариялық қорғау бойынша іс-шараларды ұйымдастыру және өткізу;</w:t>
      </w:r>
    </w:p>
    <w:bookmarkEnd w:id="2658"/>
    <w:bookmarkStart w:name="z2693" w:id="2659"/>
    <w:p>
      <w:pPr>
        <w:spacing w:after="0"/>
        <w:ind w:left="0"/>
        <w:jc w:val="both"/>
      </w:pPr>
      <w:r>
        <w:rPr>
          <w:rFonts w:ascii="Times New Roman"/>
          <w:b w:val="false"/>
          <w:i w:val="false"/>
          <w:color w:val="000000"/>
          <w:sz w:val="28"/>
        </w:rPr>
        <w:t>
      23) тиісті аумаққа инфекциялық, паразиттік аурулардың, сондай-ақ адамның денсаулығы үшін әлеуетті қауіпті заттар мен өнімдердің әкелінуі мен таралуын болдырмау мақсатында автомобиль өткізу пункттерін қоспағанда, Кеден одағының кедендік шекарасымен тұспа-тұс келетін Қазақстан Республикасының Мемлекеттік шекарасы арқылы өткізу пункттерінде санитариялық-эпидемияға қарсы (санитариялық-профилактикалық) іс-шараларды, халықтың денсаулығы үшін қауіп төндіретін жолаушыларды, экипаждарды, пойыз бригадаларын, көлік құралдарын, жүктерді санитариялық-карантиндік бақылауды ұйымдастыру және өткізу;</w:t>
      </w:r>
    </w:p>
    <w:bookmarkEnd w:id="2659"/>
    <w:bookmarkStart w:name="z2694" w:id="2660"/>
    <w:p>
      <w:pPr>
        <w:spacing w:after="0"/>
        <w:ind w:left="0"/>
        <w:jc w:val="both"/>
      </w:pPr>
      <w:r>
        <w:rPr>
          <w:rFonts w:ascii="Times New Roman"/>
          <w:b w:val="false"/>
          <w:i w:val="false"/>
          <w:color w:val="000000"/>
          <w:sz w:val="28"/>
        </w:rPr>
        <w:t>
      24) тиісті аумақта йод тапшылығы ауруларының профилактикасы туралы Қазақстан Республикасының заңнамасы талаптарының орындалуын бақылауды және қадағалауды жүзеге асыру;</w:t>
      </w:r>
    </w:p>
    <w:bookmarkEnd w:id="2660"/>
    <w:bookmarkStart w:name="z2695" w:id="2661"/>
    <w:p>
      <w:pPr>
        <w:spacing w:after="0"/>
        <w:ind w:left="0"/>
        <w:jc w:val="both"/>
      </w:pPr>
      <w:r>
        <w:rPr>
          <w:rFonts w:ascii="Times New Roman"/>
          <w:b w:val="false"/>
          <w:i w:val="false"/>
          <w:color w:val="000000"/>
          <w:sz w:val="28"/>
        </w:rPr>
        <w:t>
      25) тиісті аумақта инфекциялық және паразиттік ауруларды эпидемиологиялық бақылауды жүзеге асыру;</w:t>
      </w:r>
    </w:p>
    <w:bookmarkEnd w:id="2661"/>
    <w:bookmarkStart w:name="z2696" w:id="2662"/>
    <w:p>
      <w:pPr>
        <w:spacing w:after="0"/>
        <w:ind w:left="0"/>
        <w:jc w:val="both"/>
      </w:pPr>
      <w:r>
        <w:rPr>
          <w:rFonts w:ascii="Times New Roman"/>
          <w:b w:val="false"/>
          <w:i w:val="false"/>
          <w:color w:val="000000"/>
          <w:sz w:val="28"/>
        </w:rPr>
        <w:t>
      26) тұтынушыларға өткізілетін өнімдер мен көрсетілетін қызметтер бойынша техникалық регламенттер мен нормативтік құжаттарда белгіленген талаптардың сақталуын бақылауды жүзеге асыру;</w:t>
      </w:r>
    </w:p>
    <w:bookmarkEnd w:id="2662"/>
    <w:bookmarkStart w:name="z2697" w:id="2663"/>
    <w:p>
      <w:pPr>
        <w:spacing w:after="0"/>
        <w:ind w:left="0"/>
        <w:jc w:val="both"/>
      </w:pPr>
      <w:r>
        <w:rPr>
          <w:rFonts w:ascii="Times New Roman"/>
          <w:b w:val="false"/>
          <w:i w:val="false"/>
          <w:color w:val="000000"/>
          <w:sz w:val="28"/>
        </w:rPr>
        <w:t>
      27) Қазақстан Республикасының санитариялық-эпидемиологиялық қадағалауға жататын тамақ өнімдерінің қауіпсіздігі туралы заңнамасында белгіленген талаптардың сақталуын мемлекеттік бақылауды ұйымдастыру, үйлестіру және жүзеге асыру;</w:t>
      </w:r>
    </w:p>
    <w:bookmarkEnd w:id="2663"/>
    <w:bookmarkStart w:name="z2698" w:id="2664"/>
    <w:p>
      <w:pPr>
        <w:spacing w:after="0"/>
        <w:ind w:left="0"/>
        <w:jc w:val="both"/>
      </w:pPr>
      <w:r>
        <w:rPr>
          <w:rFonts w:ascii="Times New Roman"/>
          <w:b w:val="false"/>
          <w:i w:val="false"/>
          <w:color w:val="000000"/>
          <w:sz w:val="28"/>
        </w:rPr>
        <w:t>
      28) реттелетін салада Қазақстан Республикасы заңнамасының талаптарын бұзушылықтарды жою туралы нұсқамалар беру;</w:t>
      </w:r>
    </w:p>
    <w:bookmarkEnd w:id="2664"/>
    <w:bookmarkStart w:name="z2699" w:id="2665"/>
    <w:p>
      <w:pPr>
        <w:spacing w:after="0"/>
        <w:ind w:left="0"/>
        <w:jc w:val="both"/>
      </w:pPr>
      <w:r>
        <w:rPr>
          <w:rFonts w:ascii="Times New Roman"/>
          <w:b w:val="false"/>
          <w:i w:val="false"/>
          <w:color w:val="000000"/>
          <w:sz w:val="28"/>
        </w:rPr>
        <w:t>
      29) өз құзыретінің шегінде Қазақстан Республикасының заңнамасын бұзу фактілерін қарау үшін жеке, лауазымды тұлғаларды, заңды тұлғалардың заңды өкілдерін шақыру;</w:t>
      </w:r>
    </w:p>
    <w:bookmarkEnd w:id="2665"/>
    <w:bookmarkStart w:name="z2700" w:id="2666"/>
    <w:p>
      <w:pPr>
        <w:spacing w:after="0"/>
        <w:ind w:left="0"/>
        <w:jc w:val="both"/>
      </w:pPr>
      <w:r>
        <w:rPr>
          <w:rFonts w:ascii="Times New Roman"/>
          <w:b w:val="false"/>
          <w:i w:val="false"/>
          <w:color w:val="000000"/>
          <w:sz w:val="28"/>
        </w:rPr>
        <w:t>
      30) балалар тағамы өнімдерін, тағамдық және тағамға биологиялық активті қоспаларды, генетикалық түрлендірілген объектілерді, сумен және тамақ өнімдерімен жанасатын материалдар мен бұйымдарды, адам денсаулығына зиянды әсер ететін химиялық заттарды, өнімдер мен заттардың жекелеген түрлерін қолдануды тоқтата тұру немесе қолдануға тыйым салу;</w:t>
      </w:r>
    </w:p>
    <w:bookmarkEnd w:id="2666"/>
    <w:bookmarkStart w:name="z2701" w:id="2667"/>
    <w:p>
      <w:pPr>
        <w:spacing w:after="0"/>
        <w:ind w:left="0"/>
        <w:jc w:val="both"/>
      </w:pPr>
      <w:r>
        <w:rPr>
          <w:rFonts w:ascii="Times New Roman"/>
          <w:b w:val="false"/>
          <w:i w:val="false"/>
          <w:color w:val="000000"/>
          <w:sz w:val="28"/>
        </w:rPr>
        <w:t>
      31) инфекциялық және паразиттік аурулардың таралуының әлеуетті көздері болып табылатын, сондай-ақ инфекциялық аурумен ауыратын науқастармен қарым-қатынаста болған адамдарды зертханалық тексеру нәтижелерін алғанға дейін жұмыстан шеттете отырып, оларды медициналық тексеруге жіберу;</w:t>
      </w:r>
    </w:p>
    <w:bookmarkEnd w:id="2667"/>
    <w:bookmarkStart w:name="z2702" w:id="2668"/>
    <w:p>
      <w:pPr>
        <w:spacing w:after="0"/>
        <w:ind w:left="0"/>
        <w:jc w:val="both"/>
      </w:pPr>
      <w:r>
        <w:rPr>
          <w:rFonts w:ascii="Times New Roman"/>
          <w:b w:val="false"/>
          <w:i w:val="false"/>
          <w:color w:val="000000"/>
          <w:sz w:val="28"/>
        </w:rPr>
        <w:t>
      32) инфекциялық және паразиттік аурулардың көздері болып табылатын адамдарды көрсетімдері бойынша емделуге жатқызуға жіберу;</w:t>
      </w:r>
    </w:p>
    <w:bookmarkEnd w:id="2668"/>
    <w:bookmarkStart w:name="z2703" w:id="2669"/>
    <w:p>
      <w:pPr>
        <w:spacing w:after="0"/>
        <w:ind w:left="0"/>
        <w:jc w:val="both"/>
      </w:pPr>
      <w:r>
        <w:rPr>
          <w:rFonts w:ascii="Times New Roman"/>
          <w:b w:val="false"/>
          <w:i w:val="false"/>
          <w:color w:val="000000"/>
          <w:sz w:val="28"/>
        </w:rPr>
        <w:t>
      33) ауру таралмаған немесе аурудың таралу деңгейі төмен аумақты немесе оның бөлігін айқындау;</w:t>
      </w:r>
    </w:p>
    <w:bookmarkEnd w:id="2669"/>
    <w:bookmarkStart w:name="z2704" w:id="2670"/>
    <w:p>
      <w:pPr>
        <w:spacing w:after="0"/>
        <w:ind w:left="0"/>
        <w:jc w:val="both"/>
      </w:pPr>
      <w:r>
        <w:rPr>
          <w:rFonts w:ascii="Times New Roman"/>
          <w:b w:val="false"/>
          <w:i w:val="false"/>
          <w:color w:val="000000"/>
          <w:sz w:val="28"/>
        </w:rPr>
        <w:t>
      34) Қазақстан Республикасының қолданыстағы заңнамасына сәйкес реттелетін салада тексеру және профилактикалық бақылау мен қадағалау нысанында бақылауды жүзеге асыру;</w:t>
      </w:r>
    </w:p>
    <w:bookmarkEnd w:id="2670"/>
    <w:bookmarkStart w:name="z2705" w:id="2671"/>
    <w:p>
      <w:pPr>
        <w:spacing w:after="0"/>
        <w:ind w:left="0"/>
        <w:jc w:val="both"/>
      </w:pPr>
      <w:r>
        <w:rPr>
          <w:rFonts w:ascii="Times New Roman"/>
          <w:b w:val="false"/>
          <w:i w:val="false"/>
          <w:color w:val="000000"/>
          <w:sz w:val="28"/>
        </w:rPr>
        <w:t>
      35) Қазақстан Республикасының аумағында халықтың санитариялық-эпидемиологиялық саламаттылығы саласында радиациялық бақылауды жүзеге асыру;</w:t>
      </w:r>
    </w:p>
    <w:bookmarkEnd w:id="2671"/>
    <w:bookmarkStart w:name="z2706" w:id="2672"/>
    <w:p>
      <w:pPr>
        <w:spacing w:after="0"/>
        <w:ind w:left="0"/>
        <w:jc w:val="both"/>
      </w:pPr>
      <w:r>
        <w:rPr>
          <w:rFonts w:ascii="Times New Roman"/>
          <w:b w:val="false"/>
          <w:i w:val="false"/>
          <w:color w:val="000000"/>
          <w:sz w:val="28"/>
        </w:rPr>
        <w:t>
      36) инфекциялық және паразиттік аурулардың көздері болып табылатын, халықтың декреттелген топтарына жататын, сондай-ақ міндетті медициналық тексеруден уақтылы өтпеген адамдарды жұмыстан уақытша шеттету туралы қаулы қабылдау;</w:t>
      </w:r>
    </w:p>
    <w:bookmarkEnd w:id="2672"/>
    <w:bookmarkStart w:name="z2707" w:id="2673"/>
    <w:p>
      <w:pPr>
        <w:spacing w:after="0"/>
        <w:ind w:left="0"/>
        <w:jc w:val="both"/>
      </w:pPr>
      <w:r>
        <w:rPr>
          <w:rFonts w:ascii="Times New Roman"/>
          <w:b w:val="false"/>
          <w:i w:val="false"/>
          <w:color w:val="000000"/>
          <w:sz w:val="28"/>
        </w:rPr>
        <w:t>
      37) халықтың санитариялық-эпидемиологиялық саламаттылығы саласындағы нормативтік құқықтық актілерді және гигиеналық нормативтерді бұзушылықтар жойылғанға дейін Қазақстан Республикасының әкімшілік құқық бұзушылық туралы заңнамасына сәйкес жекелеген жұмыс түрлерін, жұмыс істеп тұрған, салынып жатқан немесе реконструкцияланып жатқан объектілерді пайдалануды тоқтата тұру;</w:t>
      </w:r>
    </w:p>
    <w:bookmarkEnd w:id="2673"/>
    <w:bookmarkStart w:name="z2708" w:id="2674"/>
    <w:p>
      <w:pPr>
        <w:spacing w:after="0"/>
        <w:ind w:left="0"/>
        <w:jc w:val="both"/>
      </w:pPr>
      <w:r>
        <w:rPr>
          <w:rFonts w:ascii="Times New Roman"/>
          <w:b w:val="false"/>
          <w:i w:val="false"/>
          <w:color w:val="000000"/>
          <w:sz w:val="28"/>
        </w:rPr>
        <w:t>
      38) халықты міндетті түрде вакцинациялауды,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және дератизация жүргізуді талап ету;</w:t>
      </w:r>
    </w:p>
    <w:bookmarkEnd w:id="2674"/>
    <w:bookmarkStart w:name="z2709" w:id="2675"/>
    <w:p>
      <w:pPr>
        <w:spacing w:after="0"/>
        <w:ind w:left="0"/>
        <w:jc w:val="both"/>
      </w:pPr>
      <w:r>
        <w:rPr>
          <w:rFonts w:ascii="Times New Roman"/>
          <w:b w:val="false"/>
          <w:i w:val="false"/>
          <w:color w:val="000000"/>
          <w:sz w:val="28"/>
        </w:rPr>
        <w:t>
      39) санитариялық-қорғаныш аймақтарының көлемін белгілеу және өзгерту;</w:t>
      </w:r>
    </w:p>
    <w:bookmarkEnd w:id="2675"/>
    <w:bookmarkStart w:name="z2710" w:id="2676"/>
    <w:p>
      <w:pPr>
        <w:spacing w:after="0"/>
        <w:ind w:left="0"/>
        <w:jc w:val="both"/>
      </w:pPr>
      <w:r>
        <w:rPr>
          <w:rFonts w:ascii="Times New Roman"/>
          <w:b w:val="false"/>
          <w:i w:val="false"/>
          <w:color w:val="000000"/>
          <w:sz w:val="28"/>
        </w:rPr>
        <w:t>
      40) реттелетін саладағы мәселелер бойынша республикалық және өңірлік семинарларды, ғылыми-практикалық конференцияларды ұйымдастыруға және өткізуге қатысу;</w:t>
      </w:r>
    </w:p>
    <w:bookmarkEnd w:id="2676"/>
    <w:bookmarkStart w:name="z2711" w:id="2677"/>
    <w:p>
      <w:pPr>
        <w:spacing w:after="0"/>
        <w:ind w:left="0"/>
        <w:jc w:val="both"/>
      </w:pPr>
      <w:r>
        <w:rPr>
          <w:rFonts w:ascii="Times New Roman"/>
          <w:b w:val="false"/>
          <w:i w:val="false"/>
          <w:color w:val="000000"/>
          <w:sz w:val="28"/>
        </w:rPr>
        <w:t>
      41) Қазақстан Республикасында қолдануға тыйым салынған әлеуетті қауіпті химиялық, биологиялық заттардың тізілімін жүргізу;</w:t>
      </w:r>
    </w:p>
    <w:bookmarkEnd w:id="2677"/>
    <w:bookmarkStart w:name="z2712" w:id="2678"/>
    <w:p>
      <w:pPr>
        <w:spacing w:after="0"/>
        <w:ind w:left="0"/>
        <w:jc w:val="both"/>
      </w:pPr>
      <w:r>
        <w:rPr>
          <w:rFonts w:ascii="Times New Roman"/>
          <w:b w:val="false"/>
          <w:i w:val="false"/>
          <w:color w:val="000000"/>
          <w:sz w:val="28"/>
        </w:rPr>
        <w:t xml:space="preserve">
      42)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әкімшілік құқық бұзушылық туралы істерді қозғау, қарау;</w:t>
      </w:r>
    </w:p>
    <w:bookmarkEnd w:id="2678"/>
    <w:bookmarkStart w:name="z2713" w:id="2679"/>
    <w:p>
      <w:pPr>
        <w:spacing w:after="0"/>
        <w:ind w:left="0"/>
        <w:jc w:val="both"/>
      </w:pPr>
      <w:r>
        <w:rPr>
          <w:rFonts w:ascii="Times New Roman"/>
          <w:b w:val="false"/>
          <w:i w:val="false"/>
          <w:color w:val="000000"/>
          <w:sz w:val="28"/>
        </w:rPr>
        <w:t>
      43) халықтың санитариялық-эпидемиологиялық саламаттылығы саласындағы заңнаманың бұзылуына тергеп-тексеру жүргізу;</w:t>
      </w:r>
    </w:p>
    <w:bookmarkEnd w:id="2679"/>
    <w:bookmarkStart w:name="z2714" w:id="2680"/>
    <w:p>
      <w:pPr>
        <w:spacing w:after="0"/>
        <w:ind w:left="0"/>
        <w:jc w:val="both"/>
      </w:pPr>
      <w:r>
        <w:rPr>
          <w:rFonts w:ascii="Times New Roman"/>
          <w:b w:val="false"/>
          <w:i w:val="false"/>
          <w:color w:val="000000"/>
          <w:sz w:val="28"/>
        </w:rPr>
        <w:t>
      44) санитариялық-эпидемиологиялық қадағалауға жататын тамақ өнімдерінің қауіпсіздігі саласындағы нормативтік-техникалық құжаттаманың жобаларын; санитариялық-эпидемиологиялық қорытынды бере отырып, Қазақстан Республикасының тамақ өнімдерінің қауіпсіздігі туралы заңнамасында белгіленген талаптарға тамақ өнімдерін әзірлеу (жасау), өндіру (дайындау), оның айналымы, кәдеге жарату және жою процестерінің (сатыларының) сәйкестігін, әзірлеу (жасау), өндіру (дайындау), оның айналымы, кәдеге жарату және жою кезінде пайдаланылатын машиналар мен жабдықтардың, материалдар мен бұйымдардың сәйкестігін келісу;</w:t>
      </w:r>
    </w:p>
    <w:bookmarkEnd w:id="2680"/>
    <w:bookmarkStart w:name="z2715" w:id="2681"/>
    <w:p>
      <w:pPr>
        <w:spacing w:after="0"/>
        <w:ind w:left="0"/>
        <w:jc w:val="both"/>
      </w:pPr>
      <w:r>
        <w:rPr>
          <w:rFonts w:ascii="Times New Roman"/>
          <w:b w:val="false"/>
          <w:i w:val="false"/>
          <w:color w:val="000000"/>
          <w:sz w:val="28"/>
        </w:rPr>
        <w:t>
      45) құзыретінің шегінде мемлекеттік органдармен, жеке және заңды тұлғалармен, үкіметтік емес ұйымдармен өзара іс-қимыл жасау;</w:t>
      </w:r>
    </w:p>
    <w:bookmarkEnd w:id="2681"/>
    <w:bookmarkStart w:name="z2716" w:id="2682"/>
    <w:p>
      <w:pPr>
        <w:spacing w:after="0"/>
        <w:ind w:left="0"/>
        <w:jc w:val="both"/>
      </w:pPr>
      <w:r>
        <w:rPr>
          <w:rFonts w:ascii="Times New Roman"/>
          <w:b w:val="false"/>
          <w:i w:val="false"/>
          <w:color w:val="000000"/>
          <w:sz w:val="28"/>
        </w:rPr>
        <w:t>
      46) Департаменттің аумақтық басқармаларының қызметін үйлестіру және бақылау;</w:t>
      </w:r>
    </w:p>
    <w:bookmarkEnd w:id="2682"/>
    <w:bookmarkStart w:name="z2717" w:id="2683"/>
    <w:p>
      <w:pPr>
        <w:spacing w:after="0"/>
        <w:ind w:left="0"/>
        <w:jc w:val="both"/>
      </w:pPr>
      <w:r>
        <w:rPr>
          <w:rFonts w:ascii="Times New Roman"/>
          <w:b w:val="false"/>
          <w:i w:val="false"/>
          <w:color w:val="000000"/>
          <w:sz w:val="28"/>
        </w:rPr>
        <w:t>
      47) аккредиттеу стандарттарына ұйымдар қызметінің сәйкестігін тану мақсатында медициналық ұйымдарды акредиттеуді ұйымдастыруға қатысу және өткізу;</w:t>
      </w:r>
    </w:p>
    <w:bookmarkEnd w:id="2683"/>
    <w:bookmarkStart w:name="z2718" w:id="2684"/>
    <w:p>
      <w:pPr>
        <w:spacing w:after="0"/>
        <w:ind w:left="0"/>
        <w:jc w:val="both"/>
      </w:pPr>
      <w:r>
        <w:rPr>
          <w:rFonts w:ascii="Times New Roman"/>
          <w:b w:val="false"/>
          <w:i w:val="false"/>
          <w:color w:val="000000"/>
          <w:sz w:val="28"/>
        </w:rPr>
        <w:t>
      48) өз құзыретінің шегінде Қазақстан Республикасының заңдары мен өзге де нормативтік құқықтық актілерінің сақталуын қамтамасыз ету;</w:t>
      </w:r>
    </w:p>
    <w:bookmarkEnd w:id="2684"/>
    <w:bookmarkStart w:name="z2719" w:id="2685"/>
    <w:p>
      <w:pPr>
        <w:spacing w:after="0"/>
        <w:ind w:left="0"/>
        <w:jc w:val="both"/>
      </w:pPr>
      <w:r>
        <w:rPr>
          <w:rFonts w:ascii="Times New Roman"/>
          <w:b w:val="false"/>
          <w:i w:val="false"/>
          <w:color w:val="000000"/>
          <w:sz w:val="28"/>
        </w:rPr>
        <w:t>
      49) тиісті аумақта халықтың санитариялық-эпидемиологиялық саламаттылығын қамтамасыз ету;</w:t>
      </w:r>
    </w:p>
    <w:bookmarkEnd w:id="2685"/>
    <w:bookmarkStart w:name="z2720" w:id="2686"/>
    <w:p>
      <w:pPr>
        <w:spacing w:after="0"/>
        <w:ind w:left="0"/>
        <w:jc w:val="both"/>
      </w:pPr>
      <w:r>
        <w:rPr>
          <w:rFonts w:ascii="Times New Roman"/>
          <w:b w:val="false"/>
          <w:i w:val="false"/>
          <w:color w:val="000000"/>
          <w:sz w:val="28"/>
        </w:rPr>
        <w:t>
      50) құзыретінің шегінде реттелетін саладағы құжаттарды және нормативтік құқықтық актілерді әзірлеуге қатысу;</w:t>
      </w:r>
    </w:p>
    <w:bookmarkEnd w:id="2686"/>
    <w:bookmarkStart w:name="z2721" w:id="2687"/>
    <w:p>
      <w:pPr>
        <w:spacing w:after="0"/>
        <w:ind w:left="0"/>
        <w:jc w:val="both"/>
      </w:pPr>
      <w:r>
        <w:rPr>
          <w:rFonts w:ascii="Times New Roman"/>
          <w:b w:val="false"/>
          <w:i w:val="false"/>
          <w:color w:val="000000"/>
          <w:sz w:val="28"/>
        </w:rPr>
        <w:t>
      51) реттелетін саладағы мемлекеттік және өзге де бағдарламалардың, жобалар мен стратегиялық жоспарлардың іске асырылуын қамтамасыз ету;</w:t>
      </w:r>
    </w:p>
    <w:bookmarkEnd w:id="2687"/>
    <w:bookmarkStart w:name="z2722" w:id="2688"/>
    <w:p>
      <w:pPr>
        <w:spacing w:after="0"/>
        <w:ind w:left="0"/>
        <w:jc w:val="both"/>
      </w:pPr>
      <w:r>
        <w:rPr>
          <w:rFonts w:ascii="Times New Roman"/>
          <w:b w:val="false"/>
          <w:i w:val="false"/>
          <w:color w:val="000000"/>
          <w:sz w:val="28"/>
        </w:rPr>
        <w:t>
      52) реттелетін саладағы Қазақстан Республикасының заңнамасын жетілдіру бойынша ұсыныстар енгізу;</w:t>
      </w:r>
    </w:p>
    <w:bookmarkEnd w:id="2688"/>
    <w:bookmarkStart w:name="z2723" w:id="2689"/>
    <w:p>
      <w:pPr>
        <w:spacing w:after="0"/>
        <w:ind w:left="0"/>
        <w:jc w:val="both"/>
      </w:pPr>
      <w:r>
        <w:rPr>
          <w:rFonts w:ascii="Times New Roman"/>
          <w:b w:val="false"/>
          <w:i w:val="false"/>
          <w:color w:val="000000"/>
          <w:sz w:val="28"/>
        </w:rPr>
        <w:t>
      53) тиісті аумақта денсаулық сақтау ұйымдарының, халықтың санитариялық-эпидемиологиялық саламаттылығы саласындағы қызметті жүзеге асыратын ұйымдардың қызметін үйлестіру;</w:t>
      </w:r>
    </w:p>
    <w:bookmarkEnd w:id="2689"/>
    <w:bookmarkStart w:name="z2724" w:id="2690"/>
    <w:p>
      <w:pPr>
        <w:spacing w:after="0"/>
        <w:ind w:left="0"/>
        <w:jc w:val="both"/>
      </w:pPr>
      <w:r>
        <w:rPr>
          <w:rFonts w:ascii="Times New Roman"/>
          <w:b w:val="false"/>
          <w:i w:val="false"/>
          <w:color w:val="000000"/>
          <w:sz w:val="28"/>
        </w:rPr>
        <w:t>
      54) тиісті аумақта құзыретінің шегінде өнімге, тауарларға, процестерге, көрсетілетін қызметтерге арналған мемлекеттік және халықаралық стандарттардың жобаларын, жобалау нормаларын келісу;</w:t>
      </w:r>
    </w:p>
    <w:bookmarkEnd w:id="2690"/>
    <w:bookmarkStart w:name="z2725" w:id="2691"/>
    <w:p>
      <w:pPr>
        <w:spacing w:after="0"/>
        <w:ind w:left="0"/>
        <w:jc w:val="both"/>
      </w:pPr>
      <w:r>
        <w:rPr>
          <w:rFonts w:ascii="Times New Roman"/>
          <w:b w:val="false"/>
          <w:i w:val="false"/>
          <w:color w:val="000000"/>
          <w:sz w:val="28"/>
        </w:rPr>
        <w:t>
      55) өз құзыретінің шегінде тамақтан уланулар, инфекциялық, паразиттік және басқа да аурулар кезінде санитариялық-эпидемияға қарсы және санитариялық-профилактикалық іс-шараларды ұйымдастыру және өткізу;</w:t>
      </w:r>
    </w:p>
    <w:bookmarkEnd w:id="2691"/>
    <w:bookmarkStart w:name="z2726" w:id="2692"/>
    <w:p>
      <w:pPr>
        <w:spacing w:after="0"/>
        <w:ind w:left="0"/>
        <w:jc w:val="both"/>
      </w:pPr>
      <w:r>
        <w:rPr>
          <w:rFonts w:ascii="Times New Roman"/>
          <w:b w:val="false"/>
          <w:i w:val="false"/>
          <w:color w:val="000000"/>
          <w:sz w:val="28"/>
        </w:rPr>
        <w:t>
      56) реттелетін салада кадрлардың біліктілігін арттыруды және қайта даярлауды ұйымдастыру және өткізу бойынша ұсыныстар енгізу;</w:t>
      </w:r>
    </w:p>
    <w:bookmarkEnd w:id="2692"/>
    <w:bookmarkStart w:name="z2727" w:id="2693"/>
    <w:p>
      <w:pPr>
        <w:spacing w:after="0"/>
        <w:ind w:left="0"/>
        <w:jc w:val="both"/>
      </w:pPr>
      <w:r>
        <w:rPr>
          <w:rFonts w:ascii="Times New Roman"/>
          <w:b w:val="false"/>
          <w:i w:val="false"/>
          <w:color w:val="000000"/>
          <w:sz w:val="28"/>
        </w:rPr>
        <w:t>
      57) Қазақстан Республикасы Үкіметі бекітетін тәртіппен шектеу іс-шараларын, оның ішінде жекелеген объектілерде карантин белгілеу;</w:t>
      </w:r>
    </w:p>
    <w:bookmarkEnd w:id="2693"/>
    <w:bookmarkStart w:name="z2728" w:id="2694"/>
    <w:p>
      <w:pPr>
        <w:spacing w:after="0"/>
        <w:ind w:left="0"/>
        <w:jc w:val="both"/>
      </w:pPr>
      <w:r>
        <w:rPr>
          <w:rFonts w:ascii="Times New Roman"/>
          <w:b w:val="false"/>
          <w:i w:val="false"/>
          <w:color w:val="000000"/>
          <w:sz w:val="28"/>
        </w:rPr>
        <w:t>
      58) салауатты өмір салтын қалыптастыруды және салауатты тамақтануды ұйымдастыру;</w:t>
      </w:r>
    </w:p>
    <w:bookmarkEnd w:id="2694"/>
    <w:bookmarkStart w:name="z2729" w:id="2695"/>
    <w:p>
      <w:pPr>
        <w:spacing w:after="0"/>
        <w:ind w:left="0"/>
        <w:jc w:val="both"/>
      </w:pPr>
      <w:r>
        <w:rPr>
          <w:rFonts w:ascii="Times New Roman"/>
          <w:b w:val="false"/>
          <w:i w:val="false"/>
          <w:color w:val="000000"/>
          <w:sz w:val="28"/>
        </w:rPr>
        <w:t>
      59) реттелетін салада түсіндіру жұмысын ұйымдастыру;</w:t>
      </w:r>
    </w:p>
    <w:bookmarkEnd w:id="2695"/>
    <w:bookmarkStart w:name="z2730" w:id="2696"/>
    <w:p>
      <w:pPr>
        <w:spacing w:after="0"/>
        <w:ind w:left="0"/>
        <w:jc w:val="both"/>
      </w:pPr>
      <w:r>
        <w:rPr>
          <w:rFonts w:ascii="Times New Roman"/>
          <w:b w:val="false"/>
          <w:i w:val="false"/>
          <w:color w:val="000000"/>
          <w:sz w:val="28"/>
        </w:rPr>
        <w:t>
      60) заңдарда, Қазақстан Республикасы Президентінің және Үкіметінің актілерінде көзделген өзге де функцияларды жүзеге асыру.</w:t>
      </w:r>
    </w:p>
    <w:bookmarkEnd w:id="2696"/>
    <w:bookmarkStart w:name="z2731" w:id="2697"/>
    <w:p>
      <w:pPr>
        <w:spacing w:after="0"/>
        <w:ind w:left="0"/>
        <w:jc w:val="both"/>
      </w:pPr>
      <w:r>
        <w:rPr>
          <w:rFonts w:ascii="Times New Roman"/>
          <w:b w:val="false"/>
          <w:i w:val="false"/>
          <w:color w:val="000000"/>
          <w:sz w:val="28"/>
        </w:rPr>
        <w:t>
      15. Құқықтары мен міндеттері:</w:t>
      </w:r>
    </w:p>
    <w:bookmarkEnd w:id="2697"/>
    <w:bookmarkStart w:name="z2732" w:id="2698"/>
    <w:p>
      <w:pPr>
        <w:spacing w:after="0"/>
        <w:ind w:left="0"/>
        <w:jc w:val="both"/>
      </w:pPr>
      <w:r>
        <w:rPr>
          <w:rFonts w:ascii="Times New Roman"/>
          <w:b w:val="false"/>
          <w:i w:val="false"/>
          <w:color w:val="000000"/>
          <w:sz w:val="28"/>
        </w:rPr>
        <w:t>
      1) реттелетін саладағы мәселелер бойынша мемлекеттік органдардан, лауазымды тұлғалардан, жеке және заңды тұлғалардан заңнамада белгіленген тәртіппен ақпарат сұрату және алу;</w:t>
      </w:r>
    </w:p>
    <w:bookmarkEnd w:id="2698"/>
    <w:bookmarkStart w:name="z2733" w:id="2699"/>
    <w:p>
      <w:pPr>
        <w:spacing w:after="0"/>
        <w:ind w:left="0"/>
        <w:jc w:val="both"/>
      </w:pPr>
      <w:r>
        <w:rPr>
          <w:rFonts w:ascii="Times New Roman"/>
          <w:b w:val="false"/>
          <w:i w:val="false"/>
          <w:color w:val="000000"/>
          <w:sz w:val="28"/>
        </w:rPr>
        <w:t>
      2) жеке және заңды тұлғалар Департаменттің және оның аумақтық бөлімшелерінің лауазымды тұлғалары берген заңды талаптарды немесе нұсқамаларды, қаулыларды орындамаған немесе тиісінше орындамаған кезде сотқа жүгіну;</w:t>
      </w:r>
    </w:p>
    <w:bookmarkEnd w:id="2699"/>
    <w:bookmarkStart w:name="z2734" w:id="2700"/>
    <w:p>
      <w:pPr>
        <w:spacing w:after="0"/>
        <w:ind w:left="0"/>
        <w:jc w:val="both"/>
      </w:pPr>
      <w:r>
        <w:rPr>
          <w:rFonts w:ascii="Times New Roman"/>
          <w:b w:val="false"/>
          <w:i w:val="false"/>
          <w:color w:val="000000"/>
          <w:sz w:val="28"/>
        </w:rPr>
        <w:t>
      3) реттелетін салада құзыретінің шегінде аумақтық бөлімшелерге, жеке және заңды тұлғаларға әдіснамалық және консультациялық көмек көрсету;</w:t>
      </w:r>
    </w:p>
    <w:bookmarkEnd w:id="2700"/>
    <w:bookmarkStart w:name="z2735" w:id="2701"/>
    <w:p>
      <w:pPr>
        <w:spacing w:after="0"/>
        <w:ind w:left="0"/>
        <w:jc w:val="both"/>
      </w:pPr>
      <w:r>
        <w:rPr>
          <w:rFonts w:ascii="Times New Roman"/>
          <w:b w:val="false"/>
          <w:i w:val="false"/>
          <w:color w:val="000000"/>
          <w:sz w:val="28"/>
        </w:rPr>
        <w:t>
      4) реттелетін саладағы мәселелер бойынша ақпараттық-түсіндіру жұмысын жүзеге асыру;</w:t>
      </w:r>
    </w:p>
    <w:bookmarkEnd w:id="2701"/>
    <w:bookmarkStart w:name="z2736" w:id="2702"/>
    <w:p>
      <w:pPr>
        <w:spacing w:after="0"/>
        <w:ind w:left="0"/>
        <w:jc w:val="both"/>
      </w:pPr>
      <w:r>
        <w:rPr>
          <w:rFonts w:ascii="Times New Roman"/>
          <w:b w:val="false"/>
          <w:i w:val="false"/>
          <w:color w:val="000000"/>
          <w:sz w:val="28"/>
        </w:rPr>
        <w:t>
      5) өз құзыретінің шегінде консультациялық-кеңесші және сараптама комиссияларын (жұмыс топтарын) құру;</w:t>
      </w:r>
    </w:p>
    <w:bookmarkEnd w:id="2702"/>
    <w:bookmarkStart w:name="z2737" w:id="2703"/>
    <w:p>
      <w:pPr>
        <w:spacing w:after="0"/>
        <w:ind w:left="0"/>
        <w:jc w:val="both"/>
      </w:pPr>
      <w:r>
        <w:rPr>
          <w:rFonts w:ascii="Times New Roman"/>
          <w:b w:val="false"/>
          <w:i w:val="false"/>
          <w:color w:val="000000"/>
          <w:sz w:val="28"/>
        </w:rPr>
        <w:t>
      6) бухгалтерлік есепті жүргізу және қаржылық есептілікті қалыптастыру;</w:t>
      </w:r>
    </w:p>
    <w:bookmarkEnd w:id="2703"/>
    <w:bookmarkStart w:name="z2738" w:id="2704"/>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өзінің өкілеттіктерін жүзеге асыру кезінде алынған коммерциялық, қызметтік, өзге де заңмен қорғалатын құпияны құрайтын ақпаратты жария етпеу;</w:t>
      </w:r>
    </w:p>
    <w:bookmarkEnd w:id="2704"/>
    <w:bookmarkStart w:name="z2739" w:id="2705"/>
    <w:p>
      <w:pPr>
        <w:spacing w:after="0"/>
        <w:ind w:left="0"/>
        <w:jc w:val="both"/>
      </w:pPr>
      <w:r>
        <w:rPr>
          <w:rFonts w:ascii="Times New Roman"/>
          <w:b w:val="false"/>
          <w:i w:val="false"/>
          <w:color w:val="000000"/>
          <w:sz w:val="28"/>
        </w:rPr>
        <w:t>
      8) реттелетін салада Қазақстан Республикасы заңнамасының қолданылуына талдау жүргізу;</w:t>
      </w:r>
    </w:p>
    <w:bookmarkEnd w:id="2705"/>
    <w:bookmarkStart w:name="z2740" w:id="2706"/>
    <w:p>
      <w:pPr>
        <w:spacing w:after="0"/>
        <w:ind w:left="0"/>
        <w:jc w:val="both"/>
      </w:pPr>
      <w:r>
        <w:rPr>
          <w:rFonts w:ascii="Times New Roman"/>
          <w:b w:val="false"/>
          <w:i w:val="false"/>
          <w:color w:val="000000"/>
          <w:sz w:val="28"/>
        </w:rPr>
        <w:t>
      9) заңнамада белгіленген тәртіппен тексерулер мен сараптамалар жүргізуге басқа ұйымдардан мамандарды тарту;</w:t>
      </w:r>
    </w:p>
    <w:bookmarkEnd w:id="2706"/>
    <w:bookmarkStart w:name="z2741" w:id="2707"/>
    <w:p>
      <w:pPr>
        <w:spacing w:after="0"/>
        <w:ind w:left="0"/>
        <w:jc w:val="both"/>
      </w:pPr>
      <w:r>
        <w:rPr>
          <w:rFonts w:ascii="Times New Roman"/>
          <w:b w:val="false"/>
          <w:i w:val="false"/>
          <w:color w:val="000000"/>
          <w:sz w:val="28"/>
        </w:rPr>
        <w:t>
      10) Қазақстан Республикасының заңнамасын, жеке және заңды тұлғалардың құқықтарын және заңмен қорғалатын мүдделерін сақтау;</w:t>
      </w:r>
    </w:p>
    <w:bookmarkEnd w:id="2707"/>
    <w:bookmarkStart w:name="z2742" w:id="2708"/>
    <w:p>
      <w:pPr>
        <w:spacing w:after="0"/>
        <w:ind w:left="0"/>
        <w:jc w:val="both"/>
      </w:pPr>
      <w:r>
        <w:rPr>
          <w:rFonts w:ascii="Times New Roman"/>
          <w:b w:val="false"/>
          <w:i w:val="false"/>
          <w:color w:val="000000"/>
          <w:sz w:val="28"/>
        </w:rPr>
        <w:t>
      11) дәрілік заттардың және медициналық бұйымдардың айналысы саласындағы бағдарламаларды әзірлеу бойынша ұсыныстар енгізу, сондай-ақ азаматтардың денсаулығын сақтау жөніндегі мемлекеттік және салалық (секторлық) бағдарламаларды әзірлеуге қатысу;</w:t>
      </w:r>
    </w:p>
    <w:bookmarkEnd w:id="2708"/>
    <w:bookmarkStart w:name="z2743" w:id="2709"/>
    <w:p>
      <w:pPr>
        <w:spacing w:after="0"/>
        <w:ind w:left="0"/>
        <w:jc w:val="both"/>
      </w:pPr>
      <w:r>
        <w:rPr>
          <w:rFonts w:ascii="Times New Roman"/>
          <w:b w:val="false"/>
          <w:i w:val="false"/>
          <w:color w:val="000000"/>
          <w:sz w:val="28"/>
        </w:rPr>
        <w:t>
      12) Қазақстан Республикасының қолданыстағы заңнамасында көзделген өзге де құқықтар мен міндеттерді жүзеге асыру.</w:t>
      </w:r>
    </w:p>
    <w:bookmarkEnd w:id="2709"/>
    <w:bookmarkStart w:name="z2744" w:id="2710"/>
    <w:p>
      <w:pPr>
        <w:spacing w:after="0"/>
        <w:ind w:left="0"/>
        <w:jc w:val="left"/>
      </w:pPr>
      <w:r>
        <w:rPr>
          <w:rFonts w:ascii="Times New Roman"/>
          <w:b/>
          <w:i w:val="false"/>
          <w:color w:val="000000"/>
        </w:rPr>
        <w:t xml:space="preserve"> 3-тарау. Департаменттің қызметін ұйымдастыру</w:t>
      </w:r>
    </w:p>
    <w:bookmarkEnd w:id="2710"/>
    <w:bookmarkStart w:name="z2745" w:id="2711"/>
    <w:p>
      <w:pPr>
        <w:spacing w:after="0"/>
        <w:ind w:left="0"/>
        <w:jc w:val="both"/>
      </w:pPr>
      <w:r>
        <w:rPr>
          <w:rFonts w:ascii="Times New Roman"/>
          <w:b w:val="false"/>
          <w:i w:val="false"/>
          <w:color w:val="000000"/>
          <w:sz w:val="28"/>
        </w:rPr>
        <w:t>
      16. Департаментке басшылықты Басшы жүзеге асырады, ол Департаментке жүктелген міндеттердің орындалуына және өз функцияларын жүзеге асыруға дербес жауапты болады.</w:t>
      </w:r>
    </w:p>
    <w:bookmarkEnd w:id="2711"/>
    <w:bookmarkStart w:name="z2746" w:id="2712"/>
    <w:p>
      <w:pPr>
        <w:spacing w:after="0"/>
        <w:ind w:left="0"/>
        <w:jc w:val="both"/>
      </w:pPr>
      <w:r>
        <w:rPr>
          <w:rFonts w:ascii="Times New Roman"/>
          <w:b w:val="false"/>
          <w:i w:val="false"/>
          <w:color w:val="000000"/>
          <w:sz w:val="28"/>
        </w:rPr>
        <w:t>
      17. Департаменттің басшысы Қазақстан Республикасының заңнамасына сәйкес қызметке тағайындалады және қызметтен босатылады.</w:t>
      </w:r>
    </w:p>
    <w:bookmarkEnd w:id="2712"/>
    <w:bookmarkStart w:name="z2747" w:id="2713"/>
    <w:p>
      <w:pPr>
        <w:spacing w:after="0"/>
        <w:ind w:left="0"/>
        <w:jc w:val="both"/>
      </w:pPr>
      <w:r>
        <w:rPr>
          <w:rFonts w:ascii="Times New Roman"/>
          <w:b w:val="false"/>
          <w:i w:val="false"/>
          <w:color w:val="000000"/>
          <w:sz w:val="28"/>
        </w:rPr>
        <w:t>
      18. Департамент басшысының Қазақстан Республикасының заңнамасына сәйкес қызметке тағайындалатын және қызметтен босатылатын орынбасарлары болады.</w:t>
      </w:r>
    </w:p>
    <w:bookmarkEnd w:id="2713"/>
    <w:bookmarkStart w:name="z2748" w:id="2714"/>
    <w:p>
      <w:pPr>
        <w:spacing w:after="0"/>
        <w:ind w:left="0"/>
        <w:jc w:val="both"/>
      </w:pPr>
      <w:r>
        <w:rPr>
          <w:rFonts w:ascii="Times New Roman"/>
          <w:b w:val="false"/>
          <w:i w:val="false"/>
          <w:color w:val="000000"/>
          <w:sz w:val="28"/>
        </w:rPr>
        <w:t>
      19. Департамент басшысының өкілеттіктері:</w:t>
      </w:r>
    </w:p>
    <w:bookmarkEnd w:id="2714"/>
    <w:bookmarkStart w:name="z2749" w:id="2715"/>
    <w:p>
      <w:pPr>
        <w:spacing w:after="0"/>
        <w:ind w:left="0"/>
        <w:jc w:val="both"/>
      </w:pPr>
      <w:r>
        <w:rPr>
          <w:rFonts w:ascii="Times New Roman"/>
          <w:b w:val="false"/>
          <w:i w:val="false"/>
          <w:color w:val="000000"/>
          <w:sz w:val="28"/>
        </w:rPr>
        <w:t>
      1) Қазақстан Республикасының заңнамасына сәйкес Департамент қызметкерлерін қызметке тағайындайды және қызметтен босатады;</w:t>
      </w:r>
    </w:p>
    <w:bookmarkEnd w:id="2715"/>
    <w:bookmarkStart w:name="z2750" w:id="2716"/>
    <w:p>
      <w:pPr>
        <w:spacing w:after="0"/>
        <w:ind w:left="0"/>
        <w:jc w:val="both"/>
      </w:pPr>
      <w:r>
        <w:rPr>
          <w:rFonts w:ascii="Times New Roman"/>
          <w:b w:val="false"/>
          <w:i w:val="false"/>
          <w:color w:val="000000"/>
          <w:sz w:val="28"/>
        </w:rPr>
        <w:t>
      2) заңнамада белгіленген тәртіппен Департамент қызметкерлерін іссапарға жіберу, еңбек демалыстарын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2716"/>
    <w:bookmarkStart w:name="z2751" w:id="2717"/>
    <w:p>
      <w:pPr>
        <w:spacing w:after="0"/>
        <w:ind w:left="0"/>
        <w:jc w:val="both"/>
      </w:pPr>
      <w:r>
        <w:rPr>
          <w:rFonts w:ascii="Times New Roman"/>
          <w:b w:val="false"/>
          <w:i w:val="false"/>
          <w:color w:val="000000"/>
          <w:sz w:val="28"/>
        </w:rPr>
        <w:t>
      3) Департамент қызметкерлерінің міндеттерін, өкілеттіктері мен жауапкершілігін айқындайды, сондай-ақ Департаменттің "Б" корпусының мемлекеттік әкімшілік лауазымдарына қойылатын біліктілік талаптарды бекітеді;</w:t>
      </w:r>
    </w:p>
    <w:bookmarkEnd w:id="2717"/>
    <w:bookmarkStart w:name="z2752" w:id="2718"/>
    <w:p>
      <w:pPr>
        <w:spacing w:after="0"/>
        <w:ind w:left="0"/>
        <w:jc w:val="both"/>
      </w:pPr>
      <w:r>
        <w:rPr>
          <w:rFonts w:ascii="Times New Roman"/>
          <w:b w:val="false"/>
          <w:i w:val="false"/>
          <w:color w:val="000000"/>
          <w:sz w:val="28"/>
        </w:rPr>
        <w:t>
      4) өз құзыретіне кіретін мәселелер бойынша бұйрықтарға қол қояды;</w:t>
      </w:r>
    </w:p>
    <w:bookmarkEnd w:id="2718"/>
    <w:bookmarkStart w:name="z2753" w:id="2719"/>
    <w:p>
      <w:pPr>
        <w:spacing w:after="0"/>
        <w:ind w:left="0"/>
        <w:jc w:val="both"/>
      </w:pPr>
      <w:r>
        <w:rPr>
          <w:rFonts w:ascii="Times New Roman"/>
          <w:b w:val="false"/>
          <w:i w:val="false"/>
          <w:color w:val="000000"/>
          <w:sz w:val="28"/>
        </w:rPr>
        <w:t>
      5) заңнамаға сәйкес барлық мемлекеттік органдарда және өзге де ұйымдарда Департаменттің мүддесін білдіреді;</w:t>
      </w:r>
    </w:p>
    <w:bookmarkEnd w:id="2719"/>
    <w:bookmarkStart w:name="z2754" w:id="2720"/>
    <w:p>
      <w:pPr>
        <w:spacing w:after="0"/>
        <w:ind w:left="0"/>
        <w:jc w:val="both"/>
      </w:pPr>
      <w:r>
        <w:rPr>
          <w:rFonts w:ascii="Times New Roman"/>
          <w:b w:val="false"/>
          <w:i w:val="false"/>
          <w:color w:val="000000"/>
          <w:sz w:val="28"/>
        </w:rPr>
        <w:t>
      6) сыбайлас жемқорлыққа қарсы іс-қимыл жасауға бағытталған шараларды қабылдайды;</w:t>
      </w:r>
    </w:p>
    <w:bookmarkEnd w:id="2720"/>
    <w:bookmarkStart w:name="z2755" w:id="2721"/>
    <w:p>
      <w:pPr>
        <w:spacing w:after="0"/>
        <w:ind w:left="0"/>
        <w:jc w:val="both"/>
      </w:pPr>
      <w:r>
        <w:rPr>
          <w:rFonts w:ascii="Times New Roman"/>
          <w:b w:val="false"/>
          <w:i w:val="false"/>
          <w:color w:val="000000"/>
          <w:sz w:val="28"/>
        </w:rPr>
        <w:t>
      7) Қазақстан Республикасының заңнамасына сәйкес өзге де өкілеттіктерді жүзеге асырады.</w:t>
      </w:r>
    </w:p>
    <w:bookmarkEnd w:id="2721"/>
    <w:bookmarkStart w:name="z2756" w:id="2722"/>
    <w:p>
      <w:pPr>
        <w:spacing w:after="0"/>
        <w:ind w:left="0"/>
        <w:jc w:val="both"/>
      </w:pPr>
      <w:r>
        <w:rPr>
          <w:rFonts w:ascii="Times New Roman"/>
          <w:b w:val="false"/>
          <w:i w:val="false"/>
          <w:color w:val="000000"/>
          <w:sz w:val="28"/>
        </w:rPr>
        <w:t>
      Департамент басшысы болмаған кезеңде оның өкілеттіктерін атқаруды заңнамаға сәйкес оны алмастыратын тұлға жүзеге асырады.</w:t>
      </w:r>
    </w:p>
    <w:bookmarkEnd w:id="2722"/>
    <w:bookmarkStart w:name="z2757" w:id="2723"/>
    <w:p>
      <w:pPr>
        <w:spacing w:after="0"/>
        <w:ind w:left="0"/>
        <w:jc w:val="both"/>
      </w:pPr>
      <w:r>
        <w:rPr>
          <w:rFonts w:ascii="Times New Roman"/>
          <w:b w:val="false"/>
          <w:i w:val="false"/>
          <w:color w:val="000000"/>
          <w:sz w:val="28"/>
        </w:rPr>
        <w:t>
      20. Департаменттің басшысы қолданыстағы заңнамаға сәйкес өзінің орынбасарларының өкілеттіктерін айқындайды.</w:t>
      </w:r>
    </w:p>
    <w:bookmarkEnd w:id="2723"/>
    <w:bookmarkStart w:name="z2758" w:id="2724"/>
    <w:p>
      <w:pPr>
        <w:spacing w:after="0"/>
        <w:ind w:left="0"/>
        <w:jc w:val="left"/>
      </w:pPr>
      <w:r>
        <w:rPr>
          <w:rFonts w:ascii="Times New Roman"/>
          <w:b/>
          <w:i w:val="false"/>
          <w:color w:val="000000"/>
        </w:rPr>
        <w:t xml:space="preserve"> 4-тарау. Департаменттің мүлкi</w:t>
      </w:r>
    </w:p>
    <w:bookmarkEnd w:id="2724"/>
    <w:bookmarkStart w:name="z2759" w:id="2725"/>
    <w:p>
      <w:pPr>
        <w:spacing w:after="0"/>
        <w:ind w:left="0"/>
        <w:jc w:val="both"/>
      </w:pPr>
      <w:r>
        <w:rPr>
          <w:rFonts w:ascii="Times New Roman"/>
          <w:b w:val="false"/>
          <w:i w:val="false"/>
          <w:color w:val="000000"/>
          <w:sz w:val="28"/>
        </w:rPr>
        <w:t>
      21. Департаменттің заңнамада көзделген жағдайларда жедел басқару құқығында оқшауланған мүлкінің болуы мүмкін.</w:t>
      </w:r>
    </w:p>
    <w:bookmarkEnd w:id="2725"/>
    <w:bookmarkStart w:name="z2760" w:id="2726"/>
    <w:p>
      <w:pPr>
        <w:spacing w:after="0"/>
        <w:ind w:left="0"/>
        <w:jc w:val="both"/>
      </w:pPr>
      <w:r>
        <w:rPr>
          <w:rFonts w:ascii="Times New Roman"/>
          <w:b w:val="false"/>
          <w:i w:val="false"/>
          <w:color w:val="000000"/>
          <w:sz w:val="28"/>
        </w:rPr>
        <w:t>
      Департаменттің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26"/>
    <w:bookmarkStart w:name="z2761" w:id="2727"/>
    <w:p>
      <w:pPr>
        <w:spacing w:after="0"/>
        <w:ind w:left="0"/>
        <w:jc w:val="both"/>
      </w:pPr>
      <w:r>
        <w:rPr>
          <w:rFonts w:ascii="Times New Roman"/>
          <w:b w:val="false"/>
          <w:i w:val="false"/>
          <w:color w:val="000000"/>
          <w:sz w:val="28"/>
        </w:rPr>
        <w:t>
      22. Департаментке бекiтілген мүлiк республикалық меншiкке жатады.</w:t>
      </w:r>
    </w:p>
    <w:bookmarkEnd w:id="2727"/>
    <w:bookmarkStart w:name="z2762" w:id="2728"/>
    <w:p>
      <w:pPr>
        <w:spacing w:after="0"/>
        <w:ind w:left="0"/>
        <w:jc w:val="both"/>
      </w:pPr>
      <w:r>
        <w:rPr>
          <w:rFonts w:ascii="Times New Roman"/>
          <w:b w:val="false"/>
          <w:i w:val="false"/>
          <w:color w:val="000000"/>
          <w:sz w:val="28"/>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28"/>
    <w:bookmarkStart w:name="z2763" w:id="2729"/>
    <w:p>
      <w:pPr>
        <w:spacing w:after="0"/>
        <w:ind w:left="0"/>
        <w:jc w:val="left"/>
      </w:pPr>
      <w:r>
        <w:rPr>
          <w:rFonts w:ascii="Times New Roman"/>
          <w:b/>
          <w:i w:val="false"/>
          <w:color w:val="000000"/>
        </w:rPr>
        <w:t xml:space="preserve"> 5-тарау. Департаментті қайта ұйымдастыру және тарату</w:t>
      </w:r>
    </w:p>
    <w:bookmarkEnd w:id="2729"/>
    <w:bookmarkStart w:name="z2764" w:id="2730"/>
    <w:p>
      <w:pPr>
        <w:spacing w:after="0"/>
        <w:ind w:left="0"/>
        <w:jc w:val="both"/>
      </w:pPr>
      <w:r>
        <w:rPr>
          <w:rFonts w:ascii="Times New Roman"/>
          <w:b w:val="false"/>
          <w:i w:val="false"/>
          <w:color w:val="000000"/>
          <w:sz w:val="28"/>
        </w:rPr>
        <w:t>
      24. Департаментті қайта ұйымдастыру және тарату Қазақстан Республикасының заңнамасына сәйкес жүзеге асырылады.</w:t>
      </w:r>
    </w:p>
    <w:bookmarkEnd w:id="2730"/>
    <w:bookmarkStart w:name="z2765" w:id="2731"/>
    <w:p>
      <w:pPr>
        <w:spacing w:after="0"/>
        <w:ind w:left="0"/>
        <w:jc w:val="left"/>
      </w:pPr>
      <w:r>
        <w:rPr>
          <w:rFonts w:ascii="Times New Roman"/>
          <w:b/>
          <w:i w:val="false"/>
          <w:color w:val="000000"/>
        </w:rPr>
        <w:t xml:space="preserve"> Қарамағындағы аумақтық бөлiмшелердің тізбесі</w:t>
      </w:r>
    </w:p>
    <w:bookmarkEnd w:id="2731"/>
    <w:bookmarkStart w:name="z2766" w:id="2732"/>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Абай ауданы тауарлар мен көрсетілетін қызметтердің сапасы мен қауіпсіздігін бақылау басқармасы.</w:t>
      </w:r>
    </w:p>
    <w:bookmarkEnd w:id="2732"/>
    <w:bookmarkStart w:name="z2767" w:id="2733"/>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Әл-Фараби ауданы тауарлар мен көрсетілетін қызметтердің сапасы мен қауіпсіздігін бақылау басқармасы.</w:t>
      </w:r>
    </w:p>
    <w:bookmarkEnd w:id="2733"/>
    <w:bookmarkStart w:name="z2768" w:id="2734"/>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Еңбекші ауданы тауарлар мен көрсетілетін қызметтердің сапасы мен қауіпсіздігін бақылау басқармасы.</w:t>
      </w:r>
    </w:p>
    <w:bookmarkEnd w:id="2734"/>
    <w:bookmarkStart w:name="z2769" w:id="2735"/>
    <w:p>
      <w:pPr>
        <w:spacing w:after="0"/>
        <w:ind w:left="0"/>
        <w:jc w:val="both"/>
      </w:pPr>
      <w:r>
        <w:rPr>
          <w:rFonts w:ascii="Times New Roman"/>
          <w:b w:val="false"/>
          <w:i w:val="false"/>
          <w:color w:val="000000"/>
          <w:sz w:val="28"/>
        </w:rPr>
        <w:t>
      4. Қазақстан Республикасы Денсаулық сақтау министрлігінің Тауарлар мен көрсетілетін қызметтердің сапасы мен қауіпсіздігін бақылау комитеті Шымкент қаласының тауарлар мен көрсетілетін қызметтердің сапасы мен қауіпсіздігін бақылау департаментінің Шымкент қаласы Қаратау ауданы тауарлар мен көрсетілетін қызметтердің сапасы мен қауіпсіздігін бақылау басқармасы.</w:t>
      </w:r>
    </w:p>
    <w:bookmarkEnd w:id="27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