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f42f9" w14:textId="3ff42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Құқықтық статистика және арнайы есепке алу жөніндегі комитетінің аумақтық органдары туралы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прокуратурасының Құқықтық статистика және арнайы есепке алу жөніндегі комитеті төрағасының 2019 жылғы 18 сәуірдегі № 63 н/қ бұйрығы. Күші жойылды - Қазақстан Республикасы Бас прокуратурасының Құқықтық статистика және арнайы есепке алу жөніндегі комитеті төрағасының 2023 жылғы 4 шiлдедегi № 92 н/қ бұйрығымен</w:t>
      </w:r>
    </w:p>
    <w:p>
      <w:pPr>
        <w:spacing w:after="0"/>
        <w:ind w:left="0"/>
        <w:jc w:val="both"/>
      </w:pPr>
      <w:r>
        <w:rPr>
          <w:rFonts w:ascii="Times New Roman"/>
          <w:b w:val="false"/>
          <w:i w:val="false"/>
          <w:color w:val="ff0000"/>
          <w:sz w:val="28"/>
        </w:rPr>
        <w:t xml:space="preserve">
      Ескерту. Күші жойылды – ҚР Бас прокуратурасының Құқықтық статистика және арнайы есепке алу жөніндегі комитеті төрағасының 04.07.2023 </w:t>
      </w:r>
      <w:r>
        <w:rPr>
          <w:rFonts w:ascii="Times New Roman"/>
          <w:b w:val="false"/>
          <w:i w:val="false"/>
          <w:color w:val="ff0000"/>
          <w:sz w:val="28"/>
        </w:rPr>
        <w:t>№ 92 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Президентінің 2003 жылғы 28 наурыздағы № 1050 Жарлығымен бекітілген Қазақстан Республикасы Бас прокуратурасының Құқықтық статистика және арнайы есепке алу жөніндегі комитеті (бұдан әрі - Комитет) туралы ереженің 20-тармағы </w:t>
      </w:r>
      <w:r>
        <w:rPr>
          <w:rFonts w:ascii="Times New Roman"/>
          <w:b w:val="false"/>
          <w:i w:val="false"/>
          <w:color w:val="000000"/>
          <w:sz w:val="28"/>
        </w:rPr>
        <w:t>6) тармақшасын</w:t>
      </w:r>
      <w:r>
        <w:rPr>
          <w:rFonts w:ascii="Times New Roman"/>
          <w:b w:val="false"/>
          <w:i w:val="false"/>
          <w:color w:val="000000"/>
          <w:sz w:val="28"/>
        </w:rPr>
        <w:t xml:space="preserve"> басшылыққа ала отырып, БҰЙЫРАМЫН:</w:t>
      </w:r>
    </w:p>
    <w:bookmarkEnd w:id="0"/>
    <w:bookmarkStart w:name="z2" w:id="1"/>
    <w:p>
      <w:pPr>
        <w:spacing w:after="0"/>
        <w:ind w:left="0"/>
        <w:jc w:val="both"/>
      </w:pPr>
      <w:r>
        <w:rPr>
          <w:rFonts w:ascii="Times New Roman"/>
          <w:b w:val="false"/>
          <w:i w:val="false"/>
          <w:color w:val="000000"/>
          <w:sz w:val="28"/>
        </w:rPr>
        <w:t>
      1. Бекітілсін:</w:t>
      </w:r>
    </w:p>
    <w:bookmarkEnd w:id="1"/>
    <w:p>
      <w:pPr>
        <w:spacing w:after="0"/>
        <w:ind w:left="0"/>
        <w:jc w:val="both"/>
      </w:pPr>
      <w:r>
        <w:rPr>
          <w:rFonts w:ascii="Times New Roman"/>
          <w:b w:val="false"/>
          <w:i w:val="false"/>
          <w:color w:val="000000"/>
          <w:sz w:val="28"/>
        </w:rPr>
        <w:t xml:space="preserve">
      1) Комитеттің Ақмола облысы бойынша басқармасы туралы ереже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Комитеттің Ақтөбе облысы бойынша басқармасы туралы ереже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Комитеттің Алматы облысы бойынша басқармасы туралы ереже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Комитеттің Атырау облысы бойынша басқармасы туралы ереже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Комитеттің Батыс Қазақстан облысы бойынша басқармасы туралы ереже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Комитеттің Жамбыл облысы бойынша басқармасы туралы ереже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Комитеттің Қарағанды облысы бойынша басқармасы туралы ереже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8) Комитеттің Қостанай облысы бойынша басқармасы туралы ереже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9) Комитеттің Қызылорда облысы бойынша басқармасы туралы ереже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10) Комитеттің Маңғыстау облысы бойынша басқармасы туралы ереже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11) Комитеттің Павлодар облысы бойынша басқармасы туралы ереже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12) Комитеттің Солтүстік Қазақстан облысы бойынша басқармасы туралы ереже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13) Комитеттің Түркістан облысы бойынша басқармасы туралы ереже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14) Комитеттің Шығыс Қазақстан облысы бойынша басқармасы туралы ереже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15) Комитеттің Аймақтық көліктік басқармасы туралы ереже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16) Комитеттің Әскери басқармасы туралы ереже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17) Комитеттің Астана қаласы бойынша басқармасы туралы ереже осы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18) Комитеттің Алматы қаласы бойынша басқармасы туралы ереже осы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19) Комитеттің Шымкент облысы бойынша басқармасы туралы ереже осы бұйрықтың </w:t>
      </w:r>
      <w:r>
        <w:rPr>
          <w:rFonts w:ascii="Times New Roman"/>
          <w:b w:val="false"/>
          <w:i w:val="false"/>
          <w:color w:val="000000"/>
          <w:sz w:val="28"/>
        </w:rPr>
        <w:t>19-қосымшасына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20) Комитеттің Абай облысы бойынша басқармасы туралы ереже осы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21) Комитеттің Жетісу облысы бойынша басқармасы туралы ереже осы бұйрықтың </w:t>
      </w:r>
      <w:r>
        <w:rPr>
          <w:rFonts w:ascii="Times New Roman"/>
          <w:b w:val="false"/>
          <w:i w:val="false"/>
          <w:color w:val="000000"/>
          <w:sz w:val="28"/>
        </w:rPr>
        <w:t>21-қосымшасына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22) Комитеттің Ұлытау облысы бойынша басқармасы туралы ереже осы бұйрықтың </w:t>
      </w:r>
      <w:r>
        <w:rPr>
          <w:rFonts w:ascii="Times New Roman"/>
          <w:b w:val="false"/>
          <w:i w:val="false"/>
          <w:color w:val="000000"/>
          <w:sz w:val="28"/>
        </w:rPr>
        <w:t>22-қосымшасына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прокуратурасының Құқықтық статистика және арнайы есепке алу жөніндегі комитеті төрағасының 03.08.2022 </w:t>
      </w:r>
      <w:r>
        <w:rPr>
          <w:rFonts w:ascii="Times New Roman"/>
          <w:b w:val="false"/>
          <w:i w:val="false"/>
          <w:color w:val="000000"/>
          <w:sz w:val="28"/>
        </w:rPr>
        <w:t>№ 79 о/д</w:t>
      </w:r>
      <w:r>
        <w:rPr>
          <w:rFonts w:ascii="Times New Roman"/>
          <w:b w:val="false"/>
          <w:i w:val="false"/>
          <w:color w:val="ff0000"/>
          <w:sz w:val="28"/>
        </w:rPr>
        <w:t xml:space="preserve">; өзгеріс енгізілді – ҚР Бас прокуратурасының Құқықтық статистика және арнайы есепке алу жөніндегі комитеті төрағасының 19.09.2022 </w:t>
      </w:r>
      <w:r>
        <w:rPr>
          <w:rFonts w:ascii="Times New Roman"/>
          <w:b w:val="false"/>
          <w:i w:val="false"/>
          <w:color w:val="000000"/>
          <w:sz w:val="28"/>
        </w:rPr>
        <w:t>№ 93 о/д</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Комитет:</w:t>
      </w:r>
    </w:p>
    <w:bookmarkEnd w:id="2"/>
    <w:p>
      <w:pPr>
        <w:spacing w:after="0"/>
        <w:ind w:left="0"/>
        <w:jc w:val="both"/>
      </w:pPr>
      <w:r>
        <w:rPr>
          <w:rFonts w:ascii="Times New Roman"/>
          <w:b w:val="false"/>
          <w:i w:val="false"/>
          <w:color w:val="000000"/>
          <w:sz w:val="28"/>
        </w:rPr>
        <w:t>
      1) аумақтық органдарға орындау үшін осы бұйрықты жолдауды;</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Қазақстан Республикасының нормативтік құқықтық актілерінің Эталондық бақылау банкісінде ресми жариялау үшін жолдауды қамтамасыз етсін;</w:t>
      </w:r>
    </w:p>
    <w:bookmarkStart w:name="z4" w:id="3"/>
    <w:p>
      <w:pPr>
        <w:spacing w:after="0"/>
        <w:ind w:left="0"/>
        <w:jc w:val="both"/>
      </w:pPr>
      <w:r>
        <w:rPr>
          <w:rFonts w:ascii="Times New Roman"/>
          <w:b w:val="false"/>
          <w:i w:val="false"/>
          <w:color w:val="000000"/>
          <w:sz w:val="28"/>
        </w:rPr>
        <w:t>
      3. Аумақтық органдардың бастықтары белгіленген заңнамалық тәртіпте:</w:t>
      </w:r>
    </w:p>
    <w:bookmarkEnd w:id="3"/>
    <w:p>
      <w:pPr>
        <w:spacing w:after="0"/>
        <w:ind w:left="0"/>
        <w:jc w:val="both"/>
      </w:pPr>
      <w:r>
        <w:rPr>
          <w:rFonts w:ascii="Times New Roman"/>
          <w:b w:val="false"/>
          <w:i w:val="false"/>
          <w:color w:val="000000"/>
          <w:sz w:val="28"/>
        </w:rPr>
        <w:t>
      1) осы бұйрықтың әділет департаменттерінде мемлекеттік тіркелуін;</w:t>
      </w:r>
    </w:p>
    <w:p>
      <w:pPr>
        <w:spacing w:after="0"/>
        <w:ind w:left="0"/>
        <w:jc w:val="both"/>
      </w:pPr>
      <w:r>
        <w:rPr>
          <w:rFonts w:ascii="Times New Roman"/>
          <w:b w:val="false"/>
          <w:i w:val="false"/>
          <w:color w:val="000000"/>
          <w:sz w:val="28"/>
        </w:rPr>
        <w:t>
      2) осы бұйрық аумақтық әділет органдарында мемлекеттік тіркелгеннен кейін үш жұмыс күн ішінде Комитетке осы тармақтың 1) тармақшасын орындау туралы мәліметті жолдауды қамтамасыз етсін.</w:t>
      </w:r>
    </w:p>
    <w:bookmarkStart w:name="z5" w:id="4"/>
    <w:p>
      <w:pPr>
        <w:spacing w:after="0"/>
        <w:ind w:left="0"/>
        <w:jc w:val="both"/>
      </w:pPr>
      <w:r>
        <w:rPr>
          <w:rFonts w:ascii="Times New Roman"/>
          <w:b w:val="false"/>
          <w:i w:val="false"/>
          <w:color w:val="000000"/>
          <w:sz w:val="28"/>
        </w:rPr>
        <w:t xml:space="preserve">
      4. Осы бұйрықтың орындалуын бақылау Комитеттің ұйымдастыру-кадр жұмысы басқармасына жүктелсін. </w:t>
      </w:r>
    </w:p>
    <w:bookmarkEnd w:id="4"/>
    <w:bookmarkStart w:name="z6" w:id="5"/>
    <w:p>
      <w:pPr>
        <w:spacing w:after="0"/>
        <w:ind w:left="0"/>
        <w:jc w:val="both"/>
      </w:pPr>
      <w:r>
        <w:rPr>
          <w:rFonts w:ascii="Times New Roman"/>
          <w:b w:val="false"/>
          <w:i w:val="false"/>
          <w:color w:val="000000"/>
          <w:sz w:val="28"/>
        </w:rPr>
        <w:t>
      5. Осы бұйрық қол қойылған күннен бастап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Жақыпбаев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18 сәуір</w:t>
            </w:r>
            <w:r>
              <w:br/>
            </w:r>
            <w:r>
              <w:rPr>
                <w:rFonts w:ascii="Times New Roman"/>
                <w:b w:val="false"/>
                <w:i w:val="false"/>
                <w:color w:val="000000"/>
                <w:sz w:val="20"/>
              </w:rPr>
              <w:t>№ 63 н/қ бұйрығына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Ақмола облысы бойынша басқармасы туралы  ЕРЕЖЕСІ</w:t>
      </w:r>
    </w:p>
    <w:bookmarkEnd w:id="6"/>
    <w:p>
      <w:pPr>
        <w:spacing w:after="0"/>
        <w:ind w:left="0"/>
        <w:jc w:val="both"/>
      </w:pPr>
      <w:r>
        <w:rPr>
          <w:rFonts w:ascii="Times New Roman"/>
          <w:b w:val="false"/>
          <w:i w:val="false"/>
          <w:color w:val="ff0000"/>
          <w:sz w:val="28"/>
        </w:rPr>
        <w:t xml:space="preserve">
      Ескерту. 1-қосымша жаңа редакцияда - ҚР Бас прокуратурасының Құқықтық статистика және арнайы есепке алу жөніндегі комитеті төрағасының 03.08.2022 </w:t>
      </w:r>
      <w:r>
        <w:rPr>
          <w:rFonts w:ascii="Times New Roman"/>
          <w:b w:val="false"/>
          <w:i w:val="false"/>
          <w:color w:val="ff0000"/>
          <w:sz w:val="28"/>
        </w:rPr>
        <w:t>№ 79 о/д</w:t>
      </w:r>
      <w:r>
        <w:rPr>
          <w:rFonts w:ascii="Times New Roman"/>
          <w:b w:val="false"/>
          <w:i w:val="false"/>
          <w:color w:val="ff0000"/>
          <w:sz w:val="28"/>
        </w:rPr>
        <w:t xml:space="preserve"> бұйрығымен.</w:t>
      </w:r>
    </w:p>
    <w:bookmarkStart w:name="z793" w:id="7"/>
    <w:p>
      <w:pPr>
        <w:spacing w:after="0"/>
        <w:ind w:left="0"/>
        <w:jc w:val="left"/>
      </w:pPr>
      <w:r>
        <w:rPr>
          <w:rFonts w:ascii="Times New Roman"/>
          <w:b/>
          <w:i w:val="false"/>
          <w:color w:val="000000"/>
        </w:rPr>
        <w:t xml:space="preserve"> 1-тарау. Жалпы ережелер</w:t>
      </w:r>
    </w:p>
    <w:bookmarkEnd w:id="7"/>
    <w:bookmarkStart w:name="z794" w:id="8"/>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Ақмола облысы бойынша басқармасы (бұдан әрі – Басқарма) Ақмола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8"/>
    <w:bookmarkStart w:name="z795" w:id="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9"/>
    <w:bookmarkStart w:name="z796" w:id="1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
    <w:bookmarkStart w:name="z797" w:id="1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1"/>
    <w:bookmarkStart w:name="z798" w:id="12"/>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12"/>
    <w:bookmarkStart w:name="z799" w:id="1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800" w:id="14"/>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14"/>
    <w:bookmarkStart w:name="z801" w:id="15"/>
    <w:p>
      <w:pPr>
        <w:spacing w:after="0"/>
        <w:ind w:left="0"/>
        <w:jc w:val="both"/>
      </w:pPr>
      <w:r>
        <w:rPr>
          <w:rFonts w:ascii="Times New Roman"/>
          <w:b w:val="false"/>
          <w:i w:val="false"/>
          <w:color w:val="000000"/>
          <w:sz w:val="28"/>
        </w:rPr>
        <w:t>
      8. Басқарманың заңды мекенжайы: Қазақстан Республикасы, 020000, Ақмола облысы, Көкшетау қаласы, Академик В.И. Вернадский көшесі, 5/3 құрылысы.</w:t>
      </w:r>
    </w:p>
    <w:bookmarkEnd w:id="15"/>
    <w:bookmarkStart w:name="z802" w:id="16"/>
    <w:p>
      <w:pPr>
        <w:spacing w:after="0"/>
        <w:ind w:left="0"/>
        <w:jc w:val="both"/>
      </w:pPr>
      <w:r>
        <w:rPr>
          <w:rFonts w:ascii="Times New Roman"/>
          <w:b w:val="false"/>
          <w:i w:val="false"/>
          <w:color w:val="000000"/>
          <w:sz w:val="28"/>
        </w:rPr>
        <w:t>
      9. Басқарманың толық атауы:</w:t>
      </w:r>
    </w:p>
    <w:bookmarkEnd w:id="16"/>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Ақмола облысы бойынша басқармасы" мемлекеттік мекемесі;</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Акмолинской области".</w:t>
      </w:r>
    </w:p>
    <w:bookmarkStart w:name="z803" w:id="1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7"/>
    <w:bookmarkStart w:name="z804" w:id="18"/>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18"/>
    <w:bookmarkStart w:name="z805" w:id="19"/>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19"/>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Start w:name="z806" w:id="20"/>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20"/>
    <w:bookmarkStart w:name="z807" w:id="21"/>
    <w:p>
      <w:pPr>
        <w:spacing w:after="0"/>
        <w:ind w:left="0"/>
        <w:jc w:val="both"/>
      </w:pPr>
      <w:r>
        <w:rPr>
          <w:rFonts w:ascii="Times New Roman"/>
          <w:b w:val="false"/>
          <w:i w:val="false"/>
          <w:color w:val="000000"/>
          <w:sz w:val="28"/>
        </w:rPr>
        <w:t>
      13. Міндеттері:</w:t>
      </w:r>
    </w:p>
    <w:bookmarkEnd w:id="21"/>
    <w:p>
      <w:pPr>
        <w:spacing w:after="0"/>
        <w:ind w:left="0"/>
        <w:jc w:val="both"/>
      </w:pPr>
      <w:r>
        <w:rPr>
          <w:rFonts w:ascii="Times New Roman"/>
          <w:b w:val="false"/>
          <w:i w:val="false"/>
          <w:color w:val="000000"/>
          <w:sz w:val="28"/>
        </w:rPr>
        <w:t>
      1) бiрыңғай статистикалық қағидаттар мен стандарттар негiзiнде Ақмола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Start w:name="z808" w:id="22"/>
    <w:p>
      <w:pPr>
        <w:spacing w:after="0"/>
        <w:ind w:left="0"/>
        <w:jc w:val="both"/>
      </w:pPr>
      <w:r>
        <w:rPr>
          <w:rFonts w:ascii="Times New Roman"/>
          <w:b w:val="false"/>
          <w:i w:val="false"/>
          <w:color w:val="000000"/>
          <w:sz w:val="28"/>
        </w:rPr>
        <w:t>
      14. Функциялары:</w:t>
      </w:r>
    </w:p>
    <w:bookmarkEnd w:id="22"/>
    <w:p>
      <w:pPr>
        <w:spacing w:after="0"/>
        <w:ind w:left="0"/>
        <w:jc w:val="both"/>
      </w:pPr>
      <w:r>
        <w:rPr>
          <w:rFonts w:ascii="Times New Roman"/>
          <w:b w:val="false"/>
          <w:i w:val="false"/>
          <w:color w:val="000000"/>
          <w:sz w:val="28"/>
        </w:rPr>
        <w:t>
      1) мемлекеттік құқықтық статистиканы қалыптастыру;</w:t>
      </w:r>
    </w:p>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p>
      <w:pPr>
        <w:spacing w:after="0"/>
        <w:ind w:left="0"/>
        <w:jc w:val="both"/>
      </w:pPr>
      <w:r>
        <w:rPr>
          <w:rFonts w:ascii="Times New Roman"/>
          <w:b w:val="false"/>
          <w:i w:val="false"/>
          <w:color w:val="000000"/>
          <w:sz w:val="28"/>
        </w:rPr>
        <w:t>
      7) тиісті мемлекеттік қызметтерді көрсету;</w:t>
      </w:r>
    </w:p>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Start w:name="z809" w:id="23"/>
    <w:p>
      <w:pPr>
        <w:spacing w:after="0"/>
        <w:ind w:left="0"/>
        <w:jc w:val="both"/>
      </w:pPr>
      <w:r>
        <w:rPr>
          <w:rFonts w:ascii="Times New Roman"/>
          <w:b w:val="false"/>
          <w:i w:val="false"/>
          <w:color w:val="000000"/>
          <w:sz w:val="28"/>
        </w:rPr>
        <w:t>
      15. Құқықтары:</w:t>
      </w:r>
    </w:p>
    <w:bookmarkEnd w:id="23"/>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Start w:name="z810" w:id="24"/>
    <w:p>
      <w:pPr>
        <w:spacing w:after="0"/>
        <w:ind w:left="0"/>
        <w:jc w:val="both"/>
      </w:pPr>
      <w:r>
        <w:rPr>
          <w:rFonts w:ascii="Times New Roman"/>
          <w:b w:val="false"/>
          <w:i w:val="false"/>
          <w:color w:val="000000"/>
          <w:sz w:val="28"/>
        </w:rPr>
        <w:t>
      16. Міндеттері:</w:t>
      </w:r>
    </w:p>
    <w:bookmarkEnd w:id="24"/>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Start w:name="z811" w:id="25"/>
    <w:p>
      <w:pPr>
        <w:spacing w:after="0"/>
        <w:ind w:left="0"/>
        <w:jc w:val="left"/>
      </w:pPr>
      <w:r>
        <w:rPr>
          <w:rFonts w:ascii="Times New Roman"/>
          <w:b/>
          <w:i w:val="false"/>
          <w:color w:val="000000"/>
        </w:rPr>
        <w:t xml:space="preserve"> 3-тарау. Басқарма қызметін ұйымдастыру</w:t>
      </w:r>
    </w:p>
    <w:bookmarkEnd w:id="25"/>
    <w:bookmarkStart w:name="z812" w:id="26"/>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26"/>
    <w:bookmarkStart w:name="z813" w:id="27"/>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27"/>
    <w:bookmarkStart w:name="z814" w:id="28"/>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28"/>
    <w:bookmarkStart w:name="z815" w:id="29"/>
    <w:p>
      <w:pPr>
        <w:spacing w:after="0"/>
        <w:ind w:left="0"/>
        <w:jc w:val="both"/>
      </w:pPr>
      <w:r>
        <w:rPr>
          <w:rFonts w:ascii="Times New Roman"/>
          <w:b w:val="false"/>
          <w:i w:val="false"/>
          <w:color w:val="000000"/>
          <w:sz w:val="28"/>
        </w:rPr>
        <w:t>
      20. Басқарма бастығы белгіленген тәртіпте:</w:t>
      </w:r>
    </w:p>
    <w:bookmarkEnd w:id="29"/>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p>
      <w:pPr>
        <w:spacing w:after="0"/>
        <w:ind w:left="0"/>
        <w:jc w:val="both"/>
      </w:pPr>
      <w:r>
        <w:rPr>
          <w:rFonts w:ascii="Times New Roman"/>
          <w:b w:val="false"/>
          <w:i w:val="false"/>
          <w:color w:val="000000"/>
          <w:sz w:val="28"/>
        </w:rPr>
        <w:t>
      3) жартыжылдық және жыл қорытындысы бойынша Ақмола облысы прокурорына есептік және есепке алу тәртібінің жағдайы туралы ақпаратты жібереді;</w:t>
      </w:r>
    </w:p>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p>
      <w:pPr>
        <w:spacing w:after="0"/>
        <w:ind w:left="0"/>
        <w:jc w:val="both"/>
      </w:pPr>
      <w:r>
        <w:rPr>
          <w:rFonts w:ascii="Times New Roman"/>
          <w:b w:val="false"/>
          <w:i w:val="false"/>
          <w:color w:val="000000"/>
          <w:sz w:val="28"/>
        </w:rPr>
        <w:t>
      11) Ақмола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Start w:name="z816" w:id="30"/>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30"/>
    <w:bookmarkStart w:name="z817" w:id="31"/>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31"/>
    <w:bookmarkStart w:name="z818" w:id="32"/>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32"/>
    <w:bookmarkStart w:name="z819" w:id="33"/>
    <w:p>
      <w:pPr>
        <w:spacing w:after="0"/>
        <w:ind w:left="0"/>
        <w:jc w:val="left"/>
      </w:pPr>
      <w:r>
        <w:rPr>
          <w:rFonts w:ascii="Times New Roman"/>
          <w:b/>
          <w:i w:val="false"/>
          <w:color w:val="000000"/>
        </w:rPr>
        <w:t xml:space="preserve"> 4-тарау. Басқарма мүлкі</w:t>
      </w:r>
    </w:p>
    <w:bookmarkEnd w:id="33"/>
    <w:bookmarkStart w:name="z820" w:id="34"/>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34"/>
    <w:bookmarkStart w:name="z821" w:id="35"/>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35"/>
    <w:bookmarkStart w:name="z822" w:id="36"/>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36"/>
    <w:bookmarkStart w:name="z823" w:id="37"/>
    <w:p>
      <w:pPr>
        <w:spacing w:after="0"/>
        <w:ind w:left="0"/>
        <w:jc w:val="left"/>
      </w:pPr>
      <w:r>
        <w:rPr>
          <w:rFonts w:ascii="Times New Roman"/>
          <w:b/>
          <w:i w:val="false"/>
          <w:color w:val="000000"/>
        </w:rPr>
        <w:t xml:space="preserve"> 5-тарау. Басқарманы қайта ұйымдастыру және тарату</w:t>
      </w:r>
    </w:p>
    <w:bookmarkEnd w:id="37"/>
    <w:bookmarkStart w:name="z824" w:id="38"/>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38"/>
    <w:bookmarkStart w:name="z825" w:id="39"/>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Ақмола облысының аудандарындағы (қалаларындағы) Басқарма өкілдерінің қызметін ұйымдастыру</w:t>
      </w:r>
    </w:p>
    <w:bookmarkEnd w:id="39"/>
    <w:bookmarkStart w:name="z826" w:id="40"/>
    <w:p>
      <w:pPr>
        <w:spacing w:after="0"/>
        <w:ind w:left="0"/>
        <w:jc w:val="both"/>
      </w:pPr>
      <w:r>
        <w:rPr>
          <w:rFonts w:ascii="Times New Roman"/>
          <w:b w:val="false"/>
          <w:i w:val="false"/>
          <w:color w:val="000000"/>
          <w:sz w:val="28"/>
        </w:rPr>
        <w:t>
      28. Ақмола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40"/>
    <w:bookmarkStart w:name="z827" w:id="41"/>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41"/>
    <w:bookmarkStart w:name="z828" w:id="42"/>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"Құқық қорғау қызметі туралы",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42"/>
    <w:bookmarkStart w:name="z829" w:id="43"/>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43"/>
    <w:bookmarkStart w:name="z830" w:id="44"/>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44"/>
    <w:bookmarkStart w:name="z831" w:id="45"/>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18 сәуір</w:t>
            </w:r>
            <w:r>
              <w:br/>
            </w:r>
            <w:r>
              <w:rPr>
                <w:rFonts w:ascii="Times New Roman"/>
                <w:b w:val="false"/>
                <w:i w:val="false"/>
                <w:color w:val="000000"/>
                <w:sz w:val="20"/>
              </w:rPr>
              <w:t>№ 63 н/қ бұйрығына</w:t>
            </w:r>
            <w:r>
              <w:br/>
            </w:r>
            <w:r>
              <w:rPr>
                <w:rFonts w:ascii="Times New Roman"/>
                <w:b w:val="false"/>
                <w:i w:val="false"/>
                <w:color w:val="000000"/>
                <w:sz w:val="20"/>
              </w:rPr>
              <w:t>2 - қосымша</w:t>
            </w:r>
          </w:p>
        </w:tc>
      </w:tr>
    </w:tbl>
    <w:bookmarkStart w:name="z49" w:id="46"/>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Ақтөбе облысы бойынша басқармасы туралы  ЕРЕЖЕСІ</w:t>
      </w:r>
    </w:p>
    <w:bookmarkEnd w:id="46"/>
    <w:p>
      <w:pPr>
        <w:spacing w:after="0"/>
        <w:ind w:left="0"/>
        <w:jc w:val="both"/>
      </w:pPr>
      <w:r>
        <w:rPr>
          <w:rFonts w:ascii="Times New Roman"/>
          <w:b w:val="false"/>
          <w:i w:val="false"/>
          <w:color w:val="ff0000"/>
          <w:sz w:val="28"/>
        </w:rPr>
        <w:t xml:space="preserve">
      Ескерту. 2-қосымша жаңа редакцияда - ҚР Бас прокуратурасының Құқықтық статистика және арнайы есепке алу жөніндегі комитеті төрағасының 03.08.2022 </w:t>
      </w:r>
      <w:r>
        <w:rPr>
          <w:rFonts w:ascii="Times New Roman"/>
          <w:b w:val="false"/>
          <w:i w:val="false"/>
          <w:color w:val="ff0000"/>
          <w:sz w:val="28"/>
        </w:rPr>
        <w:t>№ 79 о/д</w:t>
      </w:r>
      <w:r>
        <w:rPr>
          <w:rFonts w:ascii="Times New Roman"/>
          <w:b w:val="false"/>
          <w:i w:val="false"/>
          <w:color w:val="ff0000"/>
          <w:sz w:val="28"/>
        </w:rPr>
        <w:t xml:space="preserve"> бұйрығымен.</w:t>
      </w:r>
    </w:p>
    <w:bookmarkStart w:name="z832" w:id="47"/>
    <w:p>
      <w:pPr>
        <w:spacing w:after="0"/>
        <w:ind w:left="0"/>
        <w:jc w:val="left"/>
      </w:pPr>
      <w:r>
        <w:rPr>
          <w:rFonts w:ascii="Times New Roman"/>
          <w:b/>
          <w:i w:val="false"/>
          <w:color w:val="000000"/>
        </w:rPr>
        <w:t xml:space="preserve"> 1-тарау. Жалпы ережелер</w:t>
      </w:r>
    </w:p>
    <w:bookmarkEnd w:id="47"/>
    <w:bookmarkStart w:name="z833" w:id="48"/>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Ақтөбе облысы бойынша басқармасы (бұдан әрі – Басқарма) Ақтөбе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48"/>
    <w:bookmarkStart w:name="z834" w:id="4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49"/>
    <w:bookmarkStart w:name="z835" w:id="5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50"/>
    <w:bookmarkStart w:name="z836" w:id="5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51"/>
    <w:bookmarkStart w:name="z837" w:id="52"/>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52"/>
    <w:bookmarkStart w:name="z838" w:id="5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53"/>
    <w:bookmarkStart w:name="z839" w:id="54"/>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54"/>
    <w:bookmarkStart w:name="z840" w:id="55"/>
    <w:p>
      <w:pPr>
        <w:spacing w:after="0"/>
        <w:ind w:left="0"/>
        <w:jc w:val="both"/>
      </w:pPr>
      <w:r>
        <w:rPr>
          <w:rFonts w:ascii="Times New Roman"/>
          <w:b w:val="false"/>
          <w:i w:val="false"/>
          <w:color w:val="000000"/>
          <w:sz w:val="28"/>
        </w:rPr>
        <w:t>
      8. Басқарманың заңды мекенжайы: Қазақстан Республикасы, 030006, Ақтөбе облысы, Ақтөбе қаласы, Алматы ауданы, Ы.Алтынсарин көшесі, 45 ғимараты.</w:t>
      </w:r>
    </w:p>
    <w:bookmarkEnd w:id="55"/>
    <w:bookmarkStart w:name="z841" w:id="56"/>
    <w:p>
      <w:pPr>
        <w:spacing w:after="0"/>
        <w:ind w:left="0"/>
        <w:jc w:val="both"/>
      </w:pPr>
      <w:r>
        <w:rPr>
          <w:rFonts w:ascii="Times New Roman"/>
          <w:b w:val="false"/>
          <w:i w:val="false"/>
          <w:color w:val="000000"/>
          <w:sz w:val="28"/>
        </w:rPr>
        <w:t>
      9. Басқарманың толық атауы:</w:t>
      </w:r>
    </w:p>
    <w:bookmarkEnd w:id="56"/>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Ақтөбе облысы бойынша басқармасы" мемлекеттік мекемесі;</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Актюбинской области".</w:t>
      </w:r>
    </w:p>
    <w:bookmarkStart w:name="z842" w:id="5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57"/>
    <w:bookmarkStart w:name="z843" w:id="58"/>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58"/>
    <w:bookmarkStart w:name="z844" w:id="59"/>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59"/>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Start w:name="z845" w:id="60"/>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60"/>
    <w:bookmarkStart w:name="z846" w:id="61"/>
    <w:p>
      <w:pPr>
        <w:spacing w:after="0"/>
        <w:ind w:left="0"/>
        <w:jc w:val="both"/>
      </w:pPr>
      <w:r>
        <w:rPr>
          <w:rFonts w:ascii="Times New Roman"/>
          <w:b w:val="false"/>
          <w:i w:val="false"/>
          <w:color w:val="000000"/>
          <w:sz w:val="28"/>
        </w:rPr>
        <w:t>
      13. Міндеттері:</w:t>
      </w:r>
    </w:p>
    <w:bookmarkEnd w:id="61"/>
    <w:p>
      <w:pPr>
        <w:spacing w:after="0"/>
        <w:ind w:left="0"/>
        <w:jc w:val="both"/>
      </w:pPr>
      <w:r>
        <w:rPr>
          <w:rFonts w:ascii="Times New Roman"/>
          <w:b w:val="false"/>
          <w:i w:val="false"/>
          <w:color w:val="000000"/>
          <w:sz w:val="28"/>
        </w:rPr>
        <w:t>
      1) бiрыңғай статистикалық қағидаттар мен стандарттар негiзiнде Ақтөбе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Start w:name="z847" w:id="62"/>
    <w:p>
      <w:pPr>
        <w:spacing w:after="0"/>
        <w:ind w:left="0"/>
        <w:jc w:val="both"/>
      </w:pPr>
      <w:r>
        <w:rPr>
          <w:rFonts w:ascii="Times New Roman"/>
          <w:b w:val="false"/>
          <w:i w:val="false"/>
          <w:color w:val="000000"/>
          <w:sz w:val="28"/>
        </w:rPr>
        <w:t>
      14. Функциялары:</w:t>
      </w:r>
    </w:p>
    <w:bookmarkEnd w:id="62"/>
    <w:p>
      <w:pPr>
        <w:spacing w:after="0"/>
        <w:ind w:left="0"/>
        <w:jc w:val="both"/>
      </w:pPr>
      <w:r>
        <w:rPr>
          <w:rFonts w:ascii="Times New Roman"/>
          <w:b w:val="false"/>
          <w:i w:val="false"/>
          <w:color w:val="000000"/>
          <w:sz w:val="28"/>
        </w:rPr>
        <w:t>
      1) мемлекеттік құқықтық статистиканы қалыптастыру;</w:t>
      </w:r>
    </w:p>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p>
      <w:pPr>
        <w:spacing w:after="0"/>
        <w:ind w:left="0"/>
        <w:jc w:val="both"/>
      </w:pPr>
      <w:r>
        <w:rPr>
          <w:rFonts w:ascii="Times New Roman"/>
          <w:b w:val="false"/>
          <w:i w:val="false"/>
          <w:color w:val="000000"/>
          <w:sz w:val="28"/>
        </w:rPr>
        <w:t>
      7) тиісті мемлекеттік қызметтерді көрсету;</w:t>
      </w:r>
    </w:p>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Start w:name="z848" w:id="63"/>
    <w:p>
      <w:pPr>
        <w:spacing w:after="0"/>
        <w:ind w:left="0"/>
        <w:jc w:val="both"/>
      </w:pPr>
      <w:r>
        <w:rPr>
          <w:rFonts w:ascii="Times New Roman"/>
          <w:b w:val="false"/>
          <w:i w:val="false"/>
          <w:color w:val="000000"/>
          <w:sz w:val="28"/>
        </w:rPr>
        <w:t>
      15. Құқықтары:</w:t>
      </w:r>
    </w:p>
    <w:bookmarkEnd w:id="63"/>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Start w:name="z849" w:id="64"/>
    <w:p>
      <w:pPr>
        <w:spacing w:after="0"/>
        <w:ind w:left="0"/>
        <w:jc w:val="both"/>
      </w:pPr>
      <w:r>
        <w:rPr>
          <w:rFonts w:ascii="Times New Roman"/>
          <w:b w:val="false"/>
          <w:i w:val="false"/>
          <w:color w:val="000000"/>
          <w:sz w:val="28"/>
        </w:rPr>
        <w:t>
      16. Міндеттері:</w:t>
      </w:r>
    </w:p>
    <w:bookmarkEnd w:id="64"/>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Start w:name="z850" w:id="65"/>
    <w:p>
      <w:pPr>
        <w:spacing w:after="0"/>
        <w:ind w:left="0"/>
        <w:jc w:val="left"/>
      </w:pPr>
      <w:r>
        <w:rPr>
          <w:rFonts w:ascii="Times New Roman"/>
          <w:b/>
          <w:i w:val="false"/>
          <w:color w:val="000000"/>
        </w:rPr>
        <w:t xml:space="preserve"> 3-тарау. Басқарма қызметін ұйымдастыру</w:t>
      </w:r>
    </w:p>
    <w:bookmarkEnd w:id="65"/>
    <w:bookmarkStart w:name="z851" w:id="66"/>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66"/>
    <w:bookmarkStart w:name="z852" w:id="67"/>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67"/>
    <w:bookmarkStart w:name="z853" w:id="68"/>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68"/>
    <w:bookmarkStart w:name="z854" w:id="69"/>
    <w:p>
      <w:pPr>
        <w:spacing w:after="0"/>
        <w:ind w:left="0"/>
        <w:jc w:val="both"/>
      </w:pPr>
      <w:r>
        <w:rPr>
          <w:rFonts w:ascii="Times New Roman"/>
          <w:b w:val="false"/>
          <w:i w:val="false"/>
          <w:color w:val="000000"/>
          <w:sz w:val="28"/>
        </w:rPr>
        <w:t>
      20. Басқарма бастығы белгіленген тәртіпте:</w:t>
      </w:r>
    </w:p>
    <w:bookmarkEnd w:id="69"/>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p>
      <w:pPr>
        <w:spacing w:after="0"/>
        <w:ind w:left="0"/>
        <w:jc w:val="both"/>
      </w:pPr>
      <w:r>
        <w:rPr>
          <w:rFonts w:ascii="Times New Roman"/>
          <w:b w:val="false"/>
          <w:i w:val="false"/>
          <w:color w:val="000000"/>
          <w:sz w:val="28"/>
        </w:rPr>
        <w:t>
      3) жартыжылдық және жыл қорытындысы бойынша Ақтөбе облысы прокурорына есептік және есепке алу тәртібінің жағдайы туралы ақпаратты жібереді;</w:t>
      </w:r>
    </w:p>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p>
      <w:pPr>
        <w:spacing w:after="0"/>
        <w:ind w:left="0"/>
        <w:jc w:val="both"/>
      </w:pPr>
      <w:r>
        <w:rPr>
          <w:rFonts w:ascii="Times New Roman"/>
          <w:b w:val="false"/>
          <w:i w:val="false"/>
          <w:color w:val="000000"/>
          <w:sz w:val="28"/>
        </w:rPr>
        <w:t>
      11) Ақтөбе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Start w:name="z855" w:id="70"/>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70"/>
    <w:bookmarkStart w:name="z856" w:id="71"/>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71"/>
    <w:bookmarkStart w:name="z857" w:id="72"/>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72"/>
    <w:bookmarkStart w:name="z858" w:id="73"/>
    <w:p>
      <w:pPr>
        <w:spacing w:after="0"/>
        <w:ind w:left="0"/>
        <w:jc w:val="left"/>
      </w:pPr>
      <w:r>
        <w:rPr>
          <w:rFonts w:ascii="Times New Roman"/>
          <w:b/>
          <w:i w:val="false"/>
          <w:color w:val="000000"/>
        </w:rPr>
        <w:t xml:space="preserve"> 4-тарау. Басқарма мүлкі</w:t>
      </w:r>
    </w:p>
    <w:bookmarkEnd w:id="73"/>
    <w:bookmarkStart w:name="z859" w:id="74"/>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74"/>
    <w:bookmarkStart w:name="z860" w:id="75"/>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75"/>
    <w:bookmarkStart w:name="z861" w:id="76"/>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76"/>
    <w:bookmarkStart w:name="z862" w:id="77"/>
    <w:p>
      <w:pPr>
        <w:spacing w:after="0"/>
        <w:ind w:left="0"/>
        <w:jc w:val="left"/>
      </w:pPr>
      <w:r>
        <w:rPr>
          <w:rFonts w:ascii="Times New Roman"/>
          <w:b/>
          <w:i w:val="false"/>
          <w:color w:val="000000"/>
        </w:rPr>
        <w:t xml:space="preserve"> 5-тарау. Басқарманы қайта ұйымдастыру және тарату</w:t>
      </w:r>
    </w:p>
    <w:bookmarkEnd w:id="77"/>
    <w:bookmarkStart w:name="z863" w:id="78"/>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78"/>
    <w:bookmarkStart w:name="z864" w:id="79"/>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Ақтөбе облысының аудандарындағы (қалаларындағы) Басқарма өкілдерінің қызметін ұйымдастыру</w:t>
      </w:r>
    </w:p>
    <w:bookmarkEnd w:id="79"/>
    <w:bookmarkStart w:name="z865" w:id="80"/>
    <w:p>
      <w:pPr>
        <w:spacing w:after="0"/>
        <w:ind w:left="0"/>
        <w:jc w:val="both"/>
      </w:pPr>
      <w:r>
        <w:rPr>
          <w:rFonts w:ascii="Times New Roman"/>
          <w:b w:val="false"/>
          <w:i w:val="false"/>
          <w:color w:val="000000"/>
          <w:sz w:val="28"/>
        </w:rPr>
        <w:t>
      28. Ақтөбе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80"/>
    <w:bookmarkStart w:name="z866" w:id="81"/>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81"/>
    <w:bookmarkStart w:name="z867" w:id="82"/>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"Құқық қорғау қызметі туралы",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82"/>
    <w:bookmarkStart w:name="z868" w:id="83"/>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83"/>
    <w:bookmarkStart w:name="z869" w:id="84"/>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84"/>
    <w:bookmarkStart w:name="z870" w:id="85"/>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18 сәуір</w:t>
            </w:r>
            <w:r>
              <w:br/>
            </w:r>
            <w:r>
              <w:rPr>
                <w:rFonts w:ascii="Times New Roman"/>
                <w:b w:val="false"/>
                <w:i w:val="false"/>
                <w:color w:val="000000"/>
                <w:sz w:val="20"/>
              </w:rPr>
              <w:t>№ 63 н/қ бұйрығына</w:t>
            </w:r>
            <w:r>
              <w:br/>
            </w:r>
            <w:r>
              <w:rPr>
                <w:rFonts w:ascii="Times New Roman"/>
                <w:b w:val="false"/>
                <w:i w:val="false"/>
                <w:color w:val="000000"/>
                <w:sz w:val="20"/>
              </w:rPr>
              <w:t>3 - қосымша</w:t>
            </w:r>
          </w:p>
        </w:tc>
      </w:tr>
    </w:tbl>
    <w:bookmarkStart w:name="z89" w:id="86"/>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Алматы облысы бойынша басқармасы туралы  ЕРЕЖЕСІ</w:t>
      </w:r>
    </w:p>
    <w:bookmarkEnd w:id="86"/>
    <w:p>
      <w:pPr>
        <w:spacing w:after="0"/>
        <w:ind w:left="0"/>
        <w:jc w:val="both"/>
      </w:pPr>
      <w:r>
        <w:rPr>
          <w:rFonts w:ascii="Times New Roman"/>
          <w:b w:val="false"/>
          <w:i w:val="false"/>
          <w:color w:val="ff0000"/>
          <w:sz w:val="28"/>
        </w:rPr>
        <w:t xml:space="preserve">
      Ескерту. 3-қосымша жаңа редакцияда - ҚР Бас прокуратурасының Құқықтық статистика және арнайы есепке алу жөніндегі комитеті төрағасының 03.08.2022 </w:t>
      </w:r>
      <w:r>
        <w:rPr>
          <w:rFonts w:ascii="Times New Roman"/>
          <w:b w:val="false"/>
          <w:i w:val="false"/>
          <w:color w:val="ff0000"/>
          <w:sz w:val="28"/>
        </w:rPr>
        <w:t>№ 79 о/д</w:t>
      </w:r>
      <w:r>
        <w:rPr>
          <w:rFonts w:ascii="Times New Roman"/>
          <w:b w:val="false"/>
          <w:i w:val="false"/>
          <w:color w:val="ff0000"/>
          <w:sz w:val="28"/>
        </w:rPr>
        <w:t xml:space="preserve"> бұйрығымен.</w:t>
      </w:r>
    </w:p>
    <w:bookmarkStart w:name="z871" w:id="87"/>
    <w:p>
      <w:pPr>
        <w:spacing w:after="0"/>
        <w:ind w:left="0"/>
        <w:jc w:val="left"/>
      </w:pPr>
      <w:r>
        <w:rPr>
          <w:rFonts w:ascii="Times New Roman"/>
          <w:b/>
          <w:i w:val="false"/>
          <w:color w:val="000000"/>
        </w:rPr>
        <w:t xml:space="preserve"> 1-тарау. Жалпы ережелер</w:t>
      </w:r>
    </w:p>
    <w:bookmarkEnd w:id="87"/>
    <w:bookmarkStart w:name="z872" w:id="88"/>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Алматы облысы бойынша басқармасы (бұдан әрі – Басқарма) Алматы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88"/>
    <w:bookmarkStart w:name="z873" w:id="8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89"/>
    <w:bookmarkStart w:name="z874" w:id="9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90"/>
    <w:bookmarkStart w:name="z875" w:id="9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91"/>
    <w:bookmarkStart w:name="z876" w:id="92"/>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92"/>
    <w:bookmarkStart w:name="z877" w:id="9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93"/>
    <w:bookmarkStart w:name="z878" w:id="94"/>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94"/>
    <w:bookmarkStart w:name="z879" w:id="95"/>
    <w:p>
      <w:pPr>
        <w:spacing w:after="0"/>
        <w:ind w:left="0"/>
        <w:jc w:val="both"/>
      </w:pPr>
      <w:r>
        <w:rPr>
          <w:rFonts w:ascii="Times New Roman"/>
          <w:b w:val="false"/>
          <w:i w:val="false"/>
          <w:color w:val="000000"/>
          <w:sz w:val="28"/>
        </w:rPr>
        <w:t>
      8. Басқарманың заңды мекенжайы: Қазақстан Республикасы, 040800, Алматы облысы, Қонаев қаласы, Степная көшесі, 6.</w:t>
      </w:r>
    </w:p>
    <w:bookmarkEnd w:id="95"/>
    <w:bookmarkStart w:name="z880" w:id="96"/>
    <w:p>
      <w:pPr>
        <w:spacing w:after="0"/>
        <w:ind w:left="0"/>
        <w:jc w:val="both"/>
      </w:pPr>
      <w:r>
        <w:rPr>
          <w:rFonts w:ascii="Times New Roman"/>
          <w:b w:val="false"/>
          <w:i w:val="false"/>
          <w:color w:val="000000"/>
          <w:sz w:val="28"/>
        </w:rPr>
        <w:t>
      9. Басқарманың толық атауы:</w:t>
      </w:r>
    </w:p>
    <w:bookmarkEnd w:id="96"/>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Алматы облысы бойынша басқармасы" мемлекеттік мекемесі;</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Алматинской области".</w:t>
      </w:r>
    </w:p>
    <w:bookmarkStart w:name="z881" w:id="9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97"/>
    <w:bookmarkStart w:name="z882" w:id="98"/>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98"/>
    <w:bookmarkStart w:name="z883" w:id="99"/>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99"/>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Start w:name="z884" w:id="100"/>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100"/>
    <w:bookmarkStart w:name="z885" w:id="101"/>
    <w:p>
      <w:pPr>
        <w:spacing w:after="0"/>
        <w:ind w:left="0"/>
        <w:jc w:val="both"/>
      </w:pPr>
      <w:r>
        <w:rPr>
          <w:rFonts w:ascii="Times New Roman"/>
          <w:b w:val="false"/>
          <w:i w:val="false"/>
          <w:color w:val="000000"/>
          <w:sz w:val="28"/>
        </w:rPr>
        <w:t>
      13. Міндеттері:</w:t>
      </w:r>
    </w:p>
    <w:bookmarkEnd w:id="101"/>
    <w:p>
      <w:pPr>
        <w:spacing w:after="0"/>
        <w:ind w:left="0"/>
        <w:jc w:val="both"/>
      </w:pPr>
      <w:r>
        <w:rPr>
          <w:rFonts w:ascii="Times New Roman"/>
          <w:b w:val="false"/>
          <w:i w:val="false"/>
          <w:color w:val="000000"/>
          <w:sz w:val="28"/>
        </w:rPr>
        <w:t>
      1) бiрыңғай статистикалық қағидаттар мен стандарттар негiзiнде Алматы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Start w:name="z886" w:id="102"/>
    <w:p>
      <w:pPr>
        <w:spacing w:after="0"/>
        <w:ind w:left="0"/>
        <w:jc w:val="both"/>
      </w:pPr>
      <w:r>
        <w:rPr>
          <w:rFonts w:ascii="Times New Roman"/>
          <w:b w:val="false"/>
          <w:i w:val="false"/>
          <w:color w:val="000000"/>
          <w:sz w:val="28"/>
        </w:rPr>
        <w:t>
      14. Функциялары:</w:t>
      </w:r>
    </w:p>
    <w:bookmarkEnd w:id="102"/>
    <w:p>
      <w:pPr>
        <w:spacing w:after="0"/>
        <w:ind w:left="0"/>
        <w:jc w:val="both"/>
      </w:pPr>
      <w:r>
        <w:rPr>
          <w:rFonts w:ascii="Times New Roman"/>
          <w:b w:val="false"/>
          <w:i w:val="false"/>
          <w:color w:val="000000"/>
          <w:sz w:val="28"/>
        </w:rPr>
        <w:t>
      1) мемлекеттік құқықтық статистиканы қалыптастыру;</w:t>
      </w:r>
    </w:p>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p>
      <w:pPr>
        <w:spacing w:after="0"/>
        <w:ind w:left="0"/>
        <w:jc w:val="both"/>
      </w:pPr>
      <w:r>
        <w:rPr>
          <w:rFonts w:ascii="Times New Roman"/>
          <w:b w:val="false"/>
          <w:i w:val="false"/>
          <w:color w:val="000000"/>
          <w:sz w:val="28"/>
        </w:rPr>
        <w:t>
      7) тиісті мемлекеттік қызметтерді көрсету;</w:t>
      </w:r>
    </w:p>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Start w:name="z887" w:id="103"/>
    <w:p>
      <w:pPr>
        <w:spacing w:after="0"/>
        <w:ind w:left="0"/>
        <w:jc w:val="both"/>
      </w:pPr>
      <w:r>
        <w:rPr>
          <w:rFonts w:ascii="Times New Roman"/>
          <w:b w:val="false"/>
          <w:i w:val="false"/>
          <w:color w:val="000000"/>
          <w:sz w:val="28"/>
        </w:rPr>
        <w:t>
      15. Құқықтары:</w:t>
      </w:r>
    </w:p>
    <w:bookmarkEnd w:id="103"/>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Start w:name="z888" w:id="104"/>
    <w:p>
      <w:pPr>
        <w:spacing w:after="0"/>
        <w:ind w:left="0"/>
        <w:jc w:val="both"/>
      </w:pPr>
      <w:r>
        <w:rPr>
          <w:rFonts w:ascii="Times New Roman"/>
          <w:b w:val="false"/>
          <w:i w:val="false"/>
          <w:color w:val="000000"/>
          <w:sz w:val="28"/>
        </w:rPr>
        <w:t>
      16. Міндеттері:</w:t>
      </w:r>
    </w:p>
    <w:bookmarkEnd w:id="104"/>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Start w:name="z889" w:id="105"/>
    <w:p>
      <w:pPr>
        <w:spacing w:after="0"/>
        <w:ind w:left="0"/>
        <w:jc w:val="left"/>
      </w:pPr>
      <w:r>
        <w:rPr>
          <w:rFonts w:ascii="Times New Roman"/>
          <w:b/>
          <w:i w:val="false"/>
          <w:color w:val="000000"/>
        </w:rPr>
        <w:t xml:space="preserve"> 3-тарау. Басқарма қызметін ұйымдастыру</w:t>
      </w:r>
    </w:p>
    <w:bookmarkEnd w:id="105"/>
    <w:bookmarkStart w:name="z890" w:id="106"/>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106"/>
    <w:bookmarkStart w:name="z891" w:id="107"/>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107"/>
    <w:bookmarkStart w:name="z892" w:id="108"/>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108"/>
    <w:bookmarkStart w:name="z893" w:id="109"/>
    <w:p>
      <w:pPr>
        <w:spacing w:after="0"/>
        <w:ind w:left="0"/>
        <w:jc w:val="both"/>
      </w:pPr>
      <w:r>
        <w:rPr>
          <w:rFonts w:ascii="Times New Roman"/>
          <w:b w:val="false"/>
          <w:i w:val="false"/>
          <w:color w:val="000000"/>
          <w:sz w:val="28"/>
        </w:rPr>
        <w:t>
      20. Басқарма бастығы белгіленген тәртіпте:</w:t>
      </w:r>
    </w:p>
    <w:bookmarkEnd w:id="109"/>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p>
      <w:pPr>
        <w:spacing w:after="0"/>
        <w:ind w:left="0"/>
        <w:jc w:val="both"/>
      </w:pPr>
      <w:r>
        <w:rPr>
          <w:rFonts w:ascii="Times New Roman"/>
          <w:b w:val="false"/>
          <w:i w:val="false"/>
          <w:color w:val="000000"/>
          <w:sz w:val="28"/>
        </w:rPr>
        <w:t>
      3) жартыжылдық және жыл қорытындысы бойынша Алматы облысы прокурорына есептік және есепке алу тәртібінің жағдайы туралы ақпаратты жібереді;</w:t>
      </w:r>
    </w:p>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p>
      <w:pPr>
        <w:spacing w:after="0"/>
        <w:ind w:left="0"/>
        <w:jc w:val="both"/>
      </w:pPr>
      <w:r>
        <w:rPr>
          <w:rFonts w:ascii="Times New Roman"/>
          <w:b w:val="false"/>
          <w:i w:val="false"/>
          <w:color w:val="000000"/>
          <w:sz w:val="28"/>
        </w:rPr>
        <w:t>
      11) Алматы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Start w:name="z894" w:id="110"/>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110"/>
    <w:bookmarkStart w:name="z895" w:id="111"/>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111"/>
    <w:bookmarkStart w:name="z896" w:id="112"/>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112"/>
    <w:bookmarkStart w:name="z897" w:id="113"/>
    <w:p>
      <w:pPr>
        <w:spacing w:after="0"/>
        <w:ind w:left="0"/>
        <w:jc w:val="left"/>
      </w:pPr>
      <w:r>
        <w:rPr>
          <w:rFonts w:ascii="Times New Roman"/>
          <w:b/>
          <w:i w:val="false"/>
          <w:color w:val="000000"/>
        </w:rPr>
        <w:t xml:space="preserve"> 4-тарау. Басқарма мүлкі</w:t>
      </w:r>
    </w:p>
    <w:bookmarkEnd w:id="113"/>
    <w:bookmarkStart w:name="z898" w:id="114"/>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114"/>
    <w:bookmarkStart w:name="z899" w:id="115"/>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115"/>
    <w:bookmarkStart w:name="z900" w:id="116"/>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16"/>
    <w:bookmarkStart w:name="z901" w:id="117"/>
    <w:p>
      <w:pPr>
        <w:spacing w:after="0"/>
        <w:ind w:left="0"/>
        <w:jc w:val="left"/>
      </w:pPr>
      <w:r>
        <w:rPr>
          <w:rFonts w:ascii="Times New Roman"/>
          <w:b/>
          <w:i w:val="false"/>
          <w:color w:val="000000"/>
        </w:rPr>
        <w:t xml:space="preserve"> 5-тарау. Басқарманы қайта ұйымдастыру және тарату</w:t>
      </w:r>
    </w:p>
    <w:bookmarkEnd w:id="117"/>
    <w:bookmarkStart w:name="z902" w:id="118"/>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118"/>
    <w:bookmarkStart w:name="z903" w:id="119"/>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Алматы облысының аудандарындағы (қалаларындағы) Басқарма өкілдерінің қызметін ұйымдастыру</w:t>
      </w:r>
    </w:p>
    <w:bookmarkEnd w:id="119"/>
    <w:bookmarkStart w:name="z904" w:id="120"/>
    <w:p>
      <w:pPr>
        <w:spacing w:after="0"/>
        <w:ind w:left="0"/>
        <w:jc w:val="both"/>
      </w:pPr>
      <w:r>
        <w:rPr>
          <w:rFonts w:ascii="Times New Roman"/>
          <w:b w:val="false"/>
          <w:i w:val="false"/>
          <w:color w:val="000000"/>
          <w:sz w:val="28"/>
        </w:rPr>
        <w:t>
      28. Алматы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120"/>
    <w:bookmarkStart w:name="z905" w:id="121"/>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121"/>
    <w:bookmarkStart w:name="z906" w:id="122"/>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"Құқық қорғау қызметі туралы",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122"/>
    <w:bookmarkStart w:name="z907" w:id="123"/>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123"/>
    <w:bookmarkStart w:name="z908" w:id="124"/>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124"/>
    <w:bookmarkStart w:name="z909" w:id="125"/>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18 сәуір</w:t>
            </w:r>
            <w:r>
              <w:br/>
            </w:r>
            <w:r>
              <w:rPr>
                <w:rFonts w:ascii="Times New Roman"/>
                <w:b w:val="false"/>
                <w:i w:val="false"/>
                <w:color w:val="000000"/>
                <w:sz w:val="20"/>
              </w:rPr>
              <w:t>№ 63 н/қ бұйрығына</w:t>
            </w:r>
            <w:r>
              <w:br/>
            </w:r>
            <w:r>
              <w:rPr>
                <w:rFonts w:ascii="Times New Roman"/>
                <w:b w:val="false"/>
                <w:i w:val="false"/>
                <w:color w:val="000000"/>
                <w:sz w:val="20"/>
              </w:rPr>
              <w:t>4 - қосымша</w:t>
            </w:r>
          </w:p>
        </w:tc>
      </w:tr>
    </w:tbl>
    <w:bookmarkStart w:name="z130" w:id="126"/>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Атырау облысы бойынша басқармасы туралы  ЕРЕЖЕСІ</w:t>
      </w:r>
    </w:p>
    <w:bookmarkEnd w:id="126"/>
    <w:p>
      <w:pPr>
        <w:spacing w:after="0"/>
        <w:ind w:left="0"/>
        <w:jc w:val="both"/>
      </w:pPr>
      <w:r>
        <w:rPr>
          <w:rFonts w:ascii="Times New Roman"/>
          <w:b w:val="false"/>
          <w:i w:val="false"/>
          <w:color w:val="ff0000"/>
          <w:sz w:val="28"/>
        </w:rPr>
        <w:t xml:space="preserve">
      Ескерту. 4-қосымша жаңа редакцияда - ҚР Бас прокуратурасының Құқықтық статистика және арнайы есепке алу жөніндегі комитеті төрағасының 03.08.2022 </w:t>
      </w:r>
      <w:r>
        <w:rPr>
          <w:rFonts w:ascii="Times New Roman"/>
          <w:b w:val="false"/>
          <w:i w:val="false"/>
          <w:color w:val="ff0000"/>
          <w:sz w:val="28"/>
        </w:rPr>
        <w:t>№ 79 о/д</w:t>
      </w:r>
      <w:r>
        <w:rPr>
          <w:rFonts w:ascii="Times New Roman"/>
          <w:b w:val="false"/>
          <w:i w:val="false"/>
          <w:color w:val="ff0000"/>
          <w:sz w:val="28"/>
        </w:rPr>
        <w:t xml:space="preserve"> бұйрығымен.</w:t>
      </w:r>
    </w:p>
    <w:bookmarkStart w:name="z910" w:id="127"/>
    <w:p>
      <w:pPr>
        <w:spacing w:after="0"/>
        <w:ind w:left="0"/>
        <w:jc w:val="left"/>
      </w:pPr>
      <w:r>
        <w:rPr>
          <w:rFonts w:ascii="Times New Roman"/>
          <w:b/>
          <w:i w:val="false"/>
          <w:color w:val="000000"/>
        </w:rPr>
        <w:t xml:space="preserve"> 1-тарау. Жалпы ережелер</w:t>
      </w:r>
    </w:p>
    <w:bookmarkEnd w:id="127"/>
    <w:bookmarkStart w:name="z911" w:id="128"/>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Атырау облысы бойынша басқармасы (бұдан әрі – Басқарма) Атырау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128"/>
    <w:bookmarkStart w:name="z912" w:id="12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129"/>
    <w:bookmarkStart w:name="z913" w:id="13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30"/>
    <w:bookmarkStart w:name="z914" w:id="13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31"/>
    <w:bookmarkStart w:name="z915" w:id="132"/>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132"/>
    <w:bookmarkStart w:name="z916" w:id="13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133"/>
    <w:bookmarkStart w:name="z917" w:id="134"/>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134"/>
    <w:bookmarkStart w:name="z918" w:id="135"/>
    <w:p>
      <w:pPr>
        <w:spacing w:after="0"/>
        <w:ind w:left="0"/>
        <w:jc w:val="both"/>
      </w:pPr>
      <w:r>
        <w:rPr>
          <w:rFonts w:ascii="Times New Roman"/>
          <w:b w:val="false"/>
          <w:i w:val="false"/>
          <w:color w:val="000000"/>
          <w:sz w:val="28"/>
        </w:rPr>
        <w:t>
      8. Басқарманың заңды мекенжайы: Қазақстан Республикасы, 060011, Атырау облысы, Атырау қаласы, Құлманов көшесі, 48.</w:t>
      </w:r>
    </w:p>
    <w:bookmarkEnd w:id="135"/>
    <w:bookmarkStart w:name="z919" w:id="136"/>
    <w:p>
      <w:pPr>
        <w:spacing w:after="0"/>
        <w:ind w:left="0"/>
        <w:jc w:val="both"/>
      </w:pPr>
      <w:r>
        <w:rPr>
          <w:rFonts w:ascii="Times New Roman"/>
          <w:b w:val="false"/>
          <w:i w:val="false"/>
          <w:color w:val="000000"/>
          <w:sz w:val="28"/>
        </w:rPr>
        <w:t>
      9. Басқарманың толық атауы:</w:t>
      </w:r>
    </w:p>
    <w:bookmarkEnd w:id="136"/>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Атырау облысы бойынша басқармасы" мемлекеттік мекемесі;</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Атырауской области".</w:t>
      </w:r>
    </w:p>
    <w:bookmarkStart w:name="z920" w:id="13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37"/>
    <w:bookmarkStart w:name="z921" w:id="138"/>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138"/>
    <w:bookmarkStart w:name="z922" w:id="139"/>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139"/>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Start w:name="z923" w:id="140"/>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140"/>
    <w:bookmarkStart w:name="z924" w:id="141"/>
    <w:p>
      <w:pPr>
        <w:spacing w:after="0"/>
        <w:ind w:left="0"/>
        <w:jc w:val="both"/>
      </w:pPr>
      <w:r>
        <w:rPr>
          <w:rFonts w:ascii="Times New Roman"/>
          <w:b w:val="false"/>
          <w:i w:val="false"/>
          <w:color w:val="000000"/>
          <w:sz w:val="28"/>
        </w:rPr>
        <w:t>
      13. Міндеттері:</w:t>
      </w:r>
    </w:p>
    <w:bookmarkEnd w:id="141"/>
    <w:p>
      <w:pPr>
        <w:spacing w:after="0"/>
        <w:ind w:left="0"/>
        <w:jc w:val="both"/>
      </w:pPr>
      <w:r>
        <w:rPr>
          <w:rFonts w:ascii="Times New Roman"/>
          <w:b w:val="false"/>
          <w:i w:val="false"/>
          <w:color w:val="000000"/>
          <w:sz w:val="28"/>
        </w:rPr>
        <w:t>
      1) бiрыңғай статистикалық қағидаттар мен стандарттар негiзiнде Атырау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Start w:name="z925" w:id="142"/>
    <w:p>
      <w:pPr>
        <w:spacing w:after="0"/>
        <w:ind w:left="0"/>
        <w:jc w:val="both"/>
      </w:pPr>
      <w:r>
        <w:rPr>
          <w:rFonts w:ascii="Times New Roman"/>
          <w:b w:val="false"/>
          <w:i w:val="false"/>
          <w:color w:val="000000"/>
          <w:sz w:val="28"/>
        </w:rPr>
        <w:t>
      14. Функциялары:</w:t>
      </w:r>
    </w:p>
    <w:bookmarkEnd w:id="142"/>
    <w:p>
      <w:pPr>
        <w:spacing w:after="0"/>
        <w:ind w:left="0"/>
        <w:jc w:val="both"/>
      </w:pPr>
      <w:r>
        <w:rPr>
          <w:rFonts w:ascii="Times New Roman"/>
          <w:b w:val="false"/>
          <w:i w:val="false"/>
          <w:color w:val="000000"/>
          <w:sz w:val="28"/>
        </w:rPr>
        <w:t>
      1) мемлекеттік құқықтық статистиканы қалыптастыру;</w:t>
      </w:r>
    </w:p>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p>
      <w:pPr>
        <w:spacing w:after="0"/>
        <w:ind w:left="0"/>
        <w:jc w:val="both"/>
      </w:pPr>
      <w:r>
        <w:rPr>
          <w:rFonts w:ascii="Times New Roman"/>
          <w:b w:val="false"/>
          <w:i w:val="false"/>
          <w:color w:val="000000"/>
          <w:sz w:val="28"/>
        </w:rPr>
        <w:t>
      7) тиісті мемлекеттік қызметтерді көрсету;</w:t>
      </w:r>
    </w:p>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Start w:name="z926" w:id="143"/>
    <w:p>
      <w:pPr>
        <w:spacing w:after="0"/>
        <w:ind w:left="0"/>
        <w:jc w:val="both"/>
      </w:pPr>
      <w:r>
        <w:rPr>
          <w:rFonts w:ascii="Times New Roman"/>
          <w:b w:val="false"/>
          <w:i w:val="false"/>
          <w:color w:val="000000"/>
          <w:sz w:val="28"/>
        </w:rPr>
        <w:t>
      15. Құқықтары:</w:t>
      </w:r>
    </w:p>
    <w:bookmarkEnd w:id="143"/>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Start w:name="z927" w:id="144"/>
    <w:p>
      <w:pPr>
        <w:spacing w:after="0"/>
        <w:ind w:left="0"/>
        <w:jc w:val="both"/>
      </w:pPr>
      <w:r>
        <w:rPr>
          <w:rFonts w:ascii="Times New Roman"/>
          <w:b w:val="false"/>
          <w:i w:val="false"/>
          <w:color w:val="000000"/>
          <w:sz w:val="28"/>
        </w:rPr>
        <w:t>
      16. Міндеттері:</w:t>
      </w:r>
    </w:p>
    <w:bookmarkEnd w:id="144"/>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Start w:name="z928" w:id="145"/>
    <w:p>
      <w:pPr>
        <w:spacing w:after="0"/>
        <w:ind w:left="0"/>
        <w:jc w:val="left"/>
      </w:pPr>
      <w:r>
        <w:rPr>
          <w:rFonts w:ascii="Times New Roman"/>
          <w:b/>
          <w:i w:val="false"/>
          <w:color w:val="000000"/>
        </w:rPr>
        <w:t xml:space="preserve"> 3-тарау. Басқарма қызметін ұйымдастыру</w:t>
      </w:r>
    </w:p>
    <w:bookmarkEnd w:id="145"/>
    <w:bookmarkStart w:name="z929" w:id="146"/>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146"/>
    <w:bookmarkStart w:name="z930" w:id="147"/>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147"/>
    <w:bookmarkStart w:name="z931" w:id="148"/>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148"/>
    <w:bookmarkStart w:name="z932" w:id="149"/>
    <w:p>
      <w:pPr>
        <w:spacing w:after="0"/>
        <w:ind w:left="0"/>
        <w:jc w:val="both"/>
      </w:pPr>
      <w:r>
        <w:rPr>
          <w:rFonts w:ascii="Times New Roman"/>
          <w:b w:val="false"/>
          <w:i w:val="false"/>
          <w:color w:val="000000"/>
          <w:sz w:val="28"/>
        </w:rPr>
        <w:t>
      20. Басқарма бастығы белгіленген тәртіпте:</w:t>
      </w:r>
    </w:p>
    <w:bookmarkEnd w:id="149"/>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p>
      <w:pPr>
        <w:spacing w:after="0"/>
        <w:ind w:left="0"/>
        <w:jc w:val="both"/>
      </w:pPr>
      <w:r>
        <w:rPr>
          <w:rFonts w:ascii="Times New Roman"/>
          <w:b w:val="false"/>
          <w:i w:val="false"/>
          <w:color w:val="000000"/>
          <w:sz w:val="28"/>
        </w:rPr>
        <w:t>
      3) жартыжылдық және жыл қорытындысы бойынша Атырау облысы прокурорына есептік және есепке алу тәртібінің жағдайы туралы ақпаратты жібереді;</w:t>
      </w:r>
    </w:p>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p>
      <w:pPr>
        <w:spacing w:after="0"/>
        <w:ind w:left="0"/>
        <w:jc w:val="both"/>
      </w:pPr>
      <w:r>
        <w:rPr>
          <w:rFonts w:ascii="Times New Roman"/>
          <w:b w:val="false"/>
          <w:i w:val="false"/>
          <w:color w:val="000000"/>
          <w:sz w:val="28"/>
        </w:rPr>
        <w:t>
      11) Атырау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Start w:name="z933" w:id="150"/>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150"/>
    <w:bookmarkStart w:name="z934" w:id="151"/>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151"/>
    <w:bookmarkStart w:name="z935" w:id="152"/>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152"/>
    <w:bookmarkStart w:name="z936" w:id="153"/>
    <w:p>
      <w:pPr>
        <w:spacing w:after="0"/>
        <w:ind w:left="0"/>
        <w:jc w:val="left"/>
      </w:pPr>
      <w:r>
        <w:rPr>
          <w:rFonts w:ascii="Times New Roman"/>
          <w:b/>
          <w:i w:val="false"/>
          <w:color w:val="000000"/>
        </w:rPr>
        <w:t xml:space="preserve"> 4-тарау. Басқарма мүлкі</w:t>
      </w:r>
    </w:p>
    <w:bookmarkEnd w:id="153"/>
    <w:bookmarkStart w:name="z937" w:id="154"/>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154"/>
    <w:bookmarkStart w:name="z938" w:id="155"/>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155"/>
    <w:bookmarkStart w:name="z939" w:id="156"/>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56"/>
    <w:bookmarkStart w:name="z940" w:id="157"/>
    <w:p>
      <w:pPr>
        <w:spacing w:after="0"/>
        <w:ind w:left="0"/>
        <w:jc w:val="left"/>
      </w:pPr>
      <w:r>
        <w:rPr>
          <w:rFonts w:ascii="Times New Roman"/>
          <w:b/>
          <w:i w:val="false"/>
          <w:color w:val="000000"/>
        </w:rPr>
        <w:t xml:space="preserve"> 5-тарау. Басқарманы қайта ұйымдастыру және тарату</w:t>
      </w:r>
    </w:p>
    <w:bookmarkEnd w:id="157"/>
    <w:bookmarkStart w:name="z941" w:id="158"/>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158"/>
    <w:bookmarkStart w:name="z942" w:id="159"/>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Атырау облысының аудандарындағы (қалаларындағы) Басқарма өкілдерінің қызметін ұйымдастыру</w:t>
      </w:r>
    </w:p>
    <w:bookmarkEnd w:id="159"/>
    <w:bookmarkStart w:name="z943" w:id="160"/>
    <w:p>
      <w:pPr>
        <w:spacing w:after="0"/>
        <w:ind w:left="0"/>
        <w:jc w:val="both"/>
      </w:pPr>
      <w:r>
        <w:rPr>
          <w:rFonts w:ascii="Times New Roman"/>
          <w:b w:val="false"/>
          <w:i w:val="false"/>
          <w:color w:val="000000"/>
          <w:sz w:val="28"/>
        </w:rPr>
        <w:t>
      28. Атырау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160"/>
    <w:bookmarkStart w:name="z944" w:id="161"/>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161"/>
    <w:bookmarkStart w:name="z945" w:id="162"/>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"Құқық қорғау қызметі туралы",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162"/>
    <w:bookmarkStart w:name="z946" w:id="163"/>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163"/>
    <w:bookmarkStart w:name="z947" w:id="164"/>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164"/>
    <w:bookmarkStart w:name="z948" w:id="165"/>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18 сәуір</w:t>
            </w:r>
            <w:r>
              <w:br/>
            </w:r>
            <w:r>
              <w:rPr>
                <w:rFonts w:ascii="Times New Roman"/>
                <w:b w:val="false"/>
                <w:i w:val="false"/>
                <w:color w:val="000000"/>
                <w:sz w:val="20"/>
              </w:rPr>
              <w:t>№ 63 н/қ бұйрығына</w:t>
            </w:r>
            <w:r>
              <w:br/>
            </w:r>
            <w:r>
              <w:rPr>
                <w:rFonts w:ascii="Times New Roman"/>
                <w:b w:val="false"/>
                <w:i w:val="false"/>
                <w:color w:val="000000"/>
                <w:sz w:val="20"/>
              </w:rPr>
              <w:t>5 - қосымша</w:t>
            </w:r>
          </w:p>
        </w:tc>
      </w:tr>
    </w:tbl>
    <w:bookmarkStart w:name="z171" w:id="166"/>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Батыс Қазақстан облысы бойынша басқармасы туралы  ЕРЕЖЕСІ</w:t>
      </w:r>
    </w:p>
    <w:bookmarkEnd w:id="166"/>
    <w:p>
      <w:pPr>
        <w:spacing w:after="0"/>
        <w:ind w:left="0"/>
        <w:jc w:val="both"/>
      </w:pPr>
      <w:r>
        <w:rPr>
          <w:rFonts w:ascii="Times New Roman"/>
          <w:b w:val="false"/>
          <w:i w:val="false"/>
          <w:color w:val="ff0000"/>
          <w:sz w:val="28"/>
        </w:rPr>
        <w:t xml:space="preserve">
      Ескерту. 5-қосымша жаңа редакцияда - ҚР Бас прокуратурасының Құқықтық статистика және арнайы есепке алу жөніндегі комитеті төрағасының 03.08.2022 </w:t>
      </w:r>
      <w:r>
        <w:rPr>
          <w:rFonts w:ascii="Times New Roman"/>
          <w:b w:val="false"/>
          <w:i w:val="false"/>
          <w:color w:val="ff0000"/>
          <w:sz w:val="28"/>
        </w:rPr>
        <w:t>№ 79 о/д</w:t>
      </w:r>
      <w:r>
        <w:rPr>
          <w:rFonts w:ascii="Times New Roman"/>
          <w:b w:val="false"/>
          <w:i w:val="false"/>
          <w:color w:val="ff0000"/>
          <w:sz w:val="28"/>
        </w:rPr>
        <w:t xml:space="preserve"> бұйрығымен.</w:t>
      </w:r>
    </w:p>
    <w:bookmarkStart w:name="z949" w:id="167"/>
    <w:p>
      <w:pPr>
        <w:spacing w:after="0"/>
        <w:ind w:left="0"/>
        <w:jc w:val="left"/>
      </w:pPr>
      <w:r>
        <w:rPr>
          <w:rFonts w:ascii="Times New Roman"/>
          <w:b/>
          <w:i w:val="false"/>
          <w:color w:val="000000"/>
        </w:rPr>
        <w:t xml:space="preserve"> 1-тарау. Жалпы ережелер</w:t>
      </w:r>
    </w:p>
    <w:bookmarkEnd w:id="167"/>
    <w:bookmarkStart w:name="z950" w:id="168"/>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Батыс Қазақстан облысы бойынша басқармасы (бұдан әрі – Басқарма) Батыс Қазақстан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168"/>
    <w:bookmarkStart w:name="z951" w:id="16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169"/>
    <w:bookmarkStart w:name="z952" w:id="17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70"/>
    <w:bookmarkStart w:name="z953" w:id="17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71"/>
    <w:bookmarkStart w:name="z954" w:id="172"/>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172"/>
    <w:bookmarkStart w:name="z955" w:id="17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173"/>
    <w:bookmarkStart w:name="z956" w:id="174"/>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174"/>
    <w:bookmarkStart w:name="z957" w:id="175"/>
    <w:p>
      <w:pPr>
        <w:spacing w:after="0"/>
        <w:ind w:left="0"/>
        <w:jc w:val="both"/>
      </w:pPr>
      <w:r>
        <w:rPr>
          <w:rFonts w:ascii="Times New Roman"/>
          <w:b w:val="false"/>
          <w:i w:val="false"/>
          <w:color w:val="000000"/>
          <w:sz w:val="28"/>
        </w:rPr>
        <w:t>
      8. Басқарманың заңды мекенжайы: Қазақстан Республикасы, 090000, Батыс Қазақстан облысы, Орал қаласы, Нұрсұлтан Назарбаев даңғылы, 197.</w:t>
      </w:r>
    </w:p>
    <w:bookmarkEnd w:id="175"/>
    <w:bookmarkStart w:name="z958" w:id="176"/>
    <w:p>
      <w:pPr>
        <w:spacing w:after="0"/>
        <w:ind w:left="0"/>
        <w:jc w:val="both"/>
      </w:pPr>
      <w:r>
        <w:rPr>
          <w:rFonts w:ascii="Times New Roman"/>
          <w:b w:val="false"/>
          <w:i w:val="false"/>
          <w:color w:val="000000"/>
          <w:sz w:val="28"/>
        </w:rPr>
        <w:t>
      9. Басқарманың толық атауы:</w:t>
      </w:r>
    </w:p>
    <w:bookmarkEnd w:id="176"/>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Батыс Қазақстан облысы бойынша басқармасы" мемлекеттік мекемесі;</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Западно-Казахстанской области".</w:t>
      </w:r>
    </w:p>
    <w:bookmarkStart w:name="z959" w:id="17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77"/>
    <w:bookmarkStart w:name="z960" w:id="178"/>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178"/>
    <w:bookmarkStart w:name="z961" w:id="179"/>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179"/>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Start w:name="z962" w:id="180"/>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180"/>
    <w:bookmarkStart w:name="z963" w:id="181"/>
    <w:p>
      <w:pPr>
        <w:spacing w:after="0"/>
        <w:ind w:left="0"/>
        <w:jc w:val="both"/>
      </w:pPr>
      <w:r>
        <w:rPr>
          <w:rFonts w:ascii="Times New Roman"/>
          <w:b w:val="false"/>
          <w:i w:val="false"/>
          <w:color w:val="000000"/>
          <w:sz w:val="28"/>
        </w:rPr>
        <w:t>
      13. Міндеттері:</w:t>
      </w:r>
    </w:p>
    <w:bookmarkEnd w:id="181"/>
    <w:p>
      <w:pPr>
        <w:spacing w:after="0"/>
        <w:ind w:left="0"/>
        <w:jc w:val="both"/>
      </w:pPr>
      <w:r>
        <w:rPr>
          <w:rFonts w:ascii="Times New Roman"/>
          <w:b w:val="false"/>
          <w:i w:val="false"/>
          <w:color w:val="000000"/>
          <w:sz w:val="28"/>
        </w:rPr>
        <w:t>
      1) бiрыңғай статистикалық қағидаттар мен стандарттар негiзiнде Батыс Қазақстан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Start w:name="z964" w:id="182"/>
    <w:p>
      <w:pPr>
        <w:spacing w:after="0"/>
        <w:ind w:left="0"/>
        <w:jc w:val="both"/>
      </w:pPr>
      <w:r>
        <w:rPr>
          <w:rFonts w:ascii="Times New Roman"/>
          <w:b w:val="false"/>
          <w:i w:val="false"/>
          <w:color w:val="000000"/>
          <w:sz w:val="28"/>
        </w:rPr>
        <w:t>
      14. Функциялары:</w:t>
      </w:r>
    </w:p>
    <w:bookmarkEnd w:id="182"/>
    <w:p>
      <w:pPr>
        <w:spacing w:after="0"/>
        <w:ind w:left="0"/>
        <w:jc w:val="both"/>
      </w:pPr>
      <w:r>
        <w:rPr>
          <w:rFonts w:ascii="Times New Roman"/>
          <w:b w:val="false"/>
          <w:i w:val="false"/>
          <w:color w:val="000000"/>
          <w:sz w:val="28"/>
        </w:rPr>
        <w:t>
      1) мемлекеттік құқықтық статистиканы қалыптастыру;</w:t>
      </w:r>
    </w:p>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p>
      <w:pPr>
        <w:spacing w:after="0"/>
        <w:ind w:left="0"/>
        <w:jc w:val="both"/>
      </w:pPr>
      <w:r>
        <w:rPr>
          <w:rFonts w:ascii="Times New Roman"/>
          <w:b w:val="false"/>
          <w:i w:val="false"/>
          <w:color w:val="000000"/>
          <w:sz w:val="28"/>
        </w:rPr>
        <w:t>
      7) тиісті мемлекеттік қызметтерді көрсету;</w:t>
      </w:r>
    </w:p>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Start w:name="z965" w:id="183"/>
    <w:p>
      <w:pPr>
        <w:spacing w:after="0"/>
        <w:ind w:left="0"/>
        <w:jc w:val="both"/>
      </w:pPr>
      <w:r>
        <w:rPr>
          <w:rFonts w:ascii="Times New Roman"/>
          <w:b w:val="false"/>
          <w:i w:val="false"/>
          <w:color w:val="000000"/>
          <w:sz w:val="28"/>
        </w:rPr>
        <w:t>
      15. Құқықтары:</w:t>
      </w:r>
    </w:p>
    <w:bookmarkEnd w:id="183"/>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Start w:name="z966" w:id="184"/>
    <w:p>
      <w:pPr>
        <w:spacing w:after="0"/>
        <w:ind w:left="0"/>
        <w:jc w:val="both"/>
      </w:pPr>
      <w:r>
        <w:rPr>
          <w:rFonts w:ascii="Times New Roman"/>
          <w:b w:val="false"/>
          <w:i w:val="false"/>
          <w:color w:val="000000"/>
          <w:sz w:val="28"/>
        </w:rPr>
        <w:t>
      16. Міндеттері:</w:t>
      </w:r>
    </w:p>
    <w:bookmarkEnd w:id="184"/>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Start w:name="z967" w:id="185"/>
    <w:p>
      <w:pPr>
        <w:spacing w:after="0"/>
        <w:ind w:left="0"/>
        <w:jc w:val="left"/>
      </w:pPr>
      <w:r>
        <w:rPr>
          <w:rFonts w:ascii="Times New Roman"/>
          <w:b/>
          <w:i w:val="false"/>
          <w:color w:val="000000"/>
        </w:rPr>
        <w:t xml:space="preserve"> 3-тарау. Басқарма қызметін ұйымдастыру</w:t>
      </w:r>
    </w:p>
    <w:bookmarkEnd w:id="185"/>
    <w:bookmarkStart w:name="z968" w:id="186"/>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186"/>
    <w:bookmarkStart w:name="z969" w:id="187"/>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187"/>
    <w:bookmarkStart w:name="z970" w:id="188"/>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188"/>
    <w:bookmarkStart w:name="z971" w:id="189"/>
    <w:p>
      <w:pPr>
        <w:spacing w:after="0"/>
        <w:ind w:left="0"/>
        <w:jc w:val="both"/>
      </w:pPr>
      <w:r>
        <w:rPr>
          <w:rFonts w:ascii="Times New Roman"/>
          <w:b w:val="false"/>
          <w:i w:val="false"/>
          <w:color w:val="000000"/>
          <w:sz w:val="28"/>
        </w:rPr>
        <w:t>
      20. Басқарма бастығы белгіленген тәртіпте:</w:t>
      </w:r>
    </w:p>
    <w:bookmarkEnd w:id="189"/>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p>
      <w:pPr>
        <w:spacing w:after="0"/>
        <w:ind w:left="0"/>
        <w:jc w:val="both"/>
      </w:pPr>
      <w:r>
        <w:rPr>
          <w:rFonts w:ascii="Times New Roman"/>
          <w:b w:val="false"/>
          <w:i w:val="false"/>
          <w:color w:val="000000"/>
          <w:sz w:val="28"/>
        </w:rPr>
        <w:t>
      3) жартыжылдық және жыл қорытындысы бойынша Батыс Қазақстан облысы прокурорына есептік және есепке алу тәртібінің жағдайы туралы ақпаратты жібереді;</w:t>
      </w:r>
    </w:p>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p>
      <w:pPr>
        <w:spacing w:after="0"/>
        <w:ind w:left="0"/>
        <w:jc w:val="both"/>
      </w:pPr>
      <w:r>
        <w:rPr>
          <w:rFonts w:ascii="Times New Roman"/>
          <w:b w:val="false"/>
          <w:i w:val="false"/>
          <w:color w:val="000000"/>
          <w:sz w:val="28"/>
        </w:rPr>
        <w:t>
      11) Батыс Қазақстан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Start w:name="z972" w:id="190"/>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190"/>
    <w:bookmarkStart w:name="z973" w:id="191"/>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191"/>
    <w:bookmarkStart w:name="z974" w:id="192"/>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192"/>
    <w:bookmarkStart w:name="z975" w:id="193"/>
    <w:p>
      <w:pPr>
        <w:spacing w:after="0"/>
        <w:ind w:left="0"/>
        <w:jc w:val="left"/>
      </w:pPr>
      <w:r>
        <w:rPr>
          <w:rFonts w:ascii="Times New Roman"/>
          <w:b/>
          <w:i w:val="false"/>
          <w:color w:val="000000"/>
        </w:rPr>
        <w:t xml:space="preserve"> 4-тарау. Басқарма мүлкі</w:t>
      </w:r>
    </w:p>
    <w:bookmarkEnd w:id="193"/>
    <w:bookmarkStart w:name="z976" w:id="194"/>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194"/>
    <w:bookmarkStart w:name="z977" w:id="195"/>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195"/>
    <w:bookmarkStart w:name="z978" w:id="196"/>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96"/>
    <w:bookmarkStart w:name="z979" w:id="197"/>
    <w:p>
      <w:pPr>
        <w:spacing w:after="0"/>
        <w:ind w:left="0"/>
        <w:jc w:val="left"/>
      </w:pPr>
      <w:r>
        <w:rPr>
          <w:rFonts w:ascii="Times New Roman"/>
          <w:b/>
          <w:i w:val="false"/>
          <w:color w:val="000000"/>
        </w:rPr>
        <w:t xml:space="preserve"> 5-тарау. Басқарманы қайта ұйымдастыру және тарату</w:t>
      </w:r>
    </w:p>
    <w:bookmarkEnd w:id="197"/>
    <w:bookmarkStart w:name="z980" w:id="198"/>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198"/>
    <w:bookmarkStart w:name="z981" w:id="199"/>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Батыс Қазақстан облысының аудандарындағы (қалаларындағы) Басқарма өкілдерінің қызметін ұйымдастыру</w:t>
      </w:r>
    </w:p>
    <w:bookmarkEnd w:id="199"/>
    <w:bookmarkStart w:name="z982" w:id="200"/>
    <w:p>
      <w:pPr>
        <w:spacing w:after="0"/>
        <w:ind w:left="0"/>
        <w:jc w:val="both"/>
      </w:pPr>
      <w:r>
        <w:rPr>
          <w:rFonts w:ascii="Times New Roman"/>
          <w:b w:val="false"/>
          <w:i w:val="false"/>
          <w:color w:val="000000"/>
          <w:sz w:val="28"/>
        </w:rPr>
        <w:t>
      28. Батыс Қазақстан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200"/>
    <w:bookmarkStart w:name="z983" w:id="201"/>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201"/>
    <w:bookmarkStart w:name="z984" w:id="202"/>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"Құқық қорғау қызметі туралы",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202"/>
    <w:bookmarkStart w:name="z985" w:id="203"/>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203"/>
    <w:bookmarkStart w:name="z986" w:id="204"/>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204"/>
    <w:bookmarkStart w:name="z987" w:id="205"/>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18 сәуір</w:t>
            </w:r>
            <w:r>
              <w:br/>
            </w:r>
            <w:r>
              <w:rPr>
                <w:rFonts w:ascii="Times New Roman"/>
                <w:b w:val="false"/>
                <w:i w:val="false"/>
                <w:color w:val="000000"/>
                <w:sz w:val="20"/>
              </w:rPr>
              <w:t>№ 63 н/қ бұйрығына</w:t>
            </w:r>
            <w:r>
              <w:br/>
            </w:r>
            <w:r>
              <w:rPr>
                <w:rFonts w:ascii="Times New Roman"/>
                <w:b w:val="false"/>
                <w:i w:val="false"/>
                <w:color w:val="000000"/>
                <w:sz w:val="20"/>
              </w:rPr>
              <w:t>6 - қосымша</w:t>
            </w:r>
          </w:p>
        </w:tc>
      </w:tr>
    </w:tbl>
    <w:bookmarkStart w:name="z212" w:id="206"/>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Жамбыл облысы бойынша басқармасы туралы  ЕРЕЖЕСІ</w:t>
      </w:r>
    </w:p>
    <w:bookmarkEnd w:id="206"/>
    <w:p>
      <w:pPr>
        <w:spacing w:after="0"/>
        <w:ind w:left="0"/>
        <w:jc w:val="both"/>
      </w:pPr>
      <w:r>
        <w:rPr>
          <w:rFonts w:ascii="Times New Roman"/>
          <w:b w:val="false"/>
          <w:i w:val="false"/>
          <w:color w:val="ff0000"/>
          <w:sz w:val="28"/>
        </w:rPr>
        <w:t xml:space="preserve">
      Ескерту. 6-қосымша жаңа редакцияда - ҚР Бас прокуратурасының Құқықтық статистика және арнайы есепке алу жөніндегі комитеті төрағасының 03.08.2022 </w:t>
      </w:r>
      <w:r>
        <w:rPr>
          <w:rFonts w:ascii="Times New Roman"/>
          <w:b w:val="false"/>
          <w:i w:val="false"/>
          <w:color w:val="ff0000"/>
          <w:sz w:val="28"/>
        </w:rPr>
        <w:t>№ 79 о/д</w:t>
      </w:r>
      <w:r>
        <w:rPr>
          <w:rFonts w:ascii="Times New Roman"/>
          <w:b w:val="false"/>
          <w:i w:val="false"/>
          <w:color w:val="ff0000"/>
          <w:sz w:val="28"/>
        </w:rPr>
        <w:t xml:space="preserve"> бұйрығымен.</w:t>
      </w:r>
    </w:p>
    <w:bookmarkStart w:name="z988" w:id="207"/>
    <w:p>
      <w:pPr>
        <w:spacing w:after="0"/>
        <w:ind w:left="0"/>
        <w:jc w:val="left"/>
      </w:pPr>
      <w:r>
        <w:rPr>
          <w:rFonts w:ascii="Times New Roman"/>
          <w:b/>
          <w:i w:val="false"/>
          <w:color w:val="000000"/>
        </w:rPr>
        <w:t xml:space="preserve"> 1-тарау. Жалпы ережелер</w:t>
      </w:r>
    </w:p>
    <w:bookmarkEnd w:id="207"/>
    <w:bookmarkStart w:name="z989" w:id="208"/>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Жамбыл облысы бойынша басқармасы (бұдан әрі – Басқарма) Жамбыл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208"/>
    <w:bookmarkStart w:name="z990" w:id="20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209"/>
    <w:bookmarkStart w:name="z991" w:id="21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10"/>
    <w:bookmarkStart w:name="z992" w:id="21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211"/>
    <w:bookmarkStart w:name="z993" w:id="212"/>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212"/>
    <w:bookmarkStart w:name="z994" w:id="21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213"/>
    <w:bookmarkStart w:name="z995" w:id="214"/>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214"/>
    <w:bookmarkStart w:name="z996" w:id="215"/>
    <w:p>
      <w:pPr>
        <w:spacing w:after="0"/>
        <w:ind w:left="0"/>
        <w:jc w:val="both"/>
      </w:pPr>
      <w:r>
        <w:rPr>
          <w:rFonts w:ascii="Times New Roman"/>
          <w:b w:val="false"/>
          <w:i w:val="false"/>
          <w:color w:val="000000"/>
          <w:sz w:val="28"/>
        </w:rPr>
        <w:t>
      8. Басқарманың заңды мекенжайы: Қазақстан Республикасы, 080009, Тараз қаласы, "Қарасу" шағын ауданы, 15 А ғимараты.</w:t>
      </w:r>
    </w:p>
    <w:bookmarkEnd w:id="215"/>
    <w:bookmarkStart w:name="z997" w:id="216"/>
    <w:p>
      <w:pPr>
        <w:spacing w:after="0"/>
        <w:ind w:left="0"/>
        <w:jc w:val="both"/>
      </w:pPr>
      <w:r>
        <w:rPr>
          <w:rFonts w:ascii="Times New Roman"/>
          <w:b w:val="false"/>
          <w:i w:val="false"/>
          <w:color w:val="000000"/>
          <w:sz w:val="28"/>
        </w:rPr>
        <w:t>
      9. Басқарманың толық атауы:</w:t>
      </w:r>
    </w:p>
    <w:bookmarkEnd w:id="216"/>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Жамбыл облысы бойынша басқармасы" мемлекеттік мекемесі;</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Жамбылской области".</w:t>
      </w:r>
    </w:p>
    <w:bookmarkStart w:name="z998" w:id="21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217"/>
    <w:bookmarkStart w:name="z999" w:id="218"/>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218"/>
    <w:bookmarkStart w:name="z1000" w:id="219"/>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219"/>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Start w:name="z1001" w:id="220"/>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220"/>
    <w:bookmarkStart w:name="z1002" w:id="221"/>
    <w:p>
      <w:pPr>
        <w:spacing w:after="0"/>
        <w:ind w:left="0"/>
        <w:jc w:val="both"/>
      </w:pPr>
      <w:r>
        <w:rPr>
          <w:rFonts w:ascii="Times New Roman"/>
          <w:b w:val="false"/>
          <w:i w:val="false"/>
          <w:color w:val="000000"/>
          <w:sz w:val="28"/>
        </w:rPr>
        <w:t>
      13. Міндеттері:</w:t>
      </w:r>
    </w:p>
    <w:bookmarkEnd w:id="221"/>
    <w:p>
      <w:pPr>
        <w:spacing w:after="0"/>
        <w:ind w:left="0"/>
        <w:jc w:val="both"/>
      </w:pPr>
      <w:r>
        <w:rPr>
          <w:rFonts w:ascii="Times New Roman"/>
          <w:b w:val="false"/>
          <w:i w:val="false"/>
          <w:color w:val="000000"/>
          <w:sz w:val="28"/>
        </w:rPr>
        <w:t>
      1) бiрыңғай статистикалық қағидаттар мен стандарттар негiзiнде Жамбыл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Start w:name="z1003" w:id="222"/>
    <w:p>
      <w:pPr>
        <w:spacing w:after="0"/>
        <w:ind w:left="0"/>
        <w:jc w:val="both"/>
      </w:pPr>
      <w:r>
        <w:rPr>
          <w:rFonts w:ascii="Times New Roman"/>
          <w:b w:val="false"/>
          <w:i w:val="false"/>
          <w:color w:val="000000"/>
          <w:sz w:val="28"/>
        </w:rPr>
        <w:t>
      14. Функциялары:</w:t>
      </w:r>
    </w:p>
    <w:bookmarkEnd w:id="222"/>
    <w:p>
      <w:pPr>
        <w:spacing w:after="0"/>
        <w:ind w:left="0"/>
        <w:jc w:val="both"/>
      </w:pPr>
      <w:r>
        <w:rPr>
          <w:rFonts w:ascii="Times New Roman"/>
          <w:b w:val="false"/>
          <w:i w:val="false"/>
          <w:color w:val="000000"/>
          <w:sz w:val="28"/>
        </w:rPr>
        <w:t>
      1) мемлекеттік құқықтық статистиканы қалыптастыру;</w:t>
      </w:r>
    </w:p>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p>
      <w:pPr>
        <w:spacing w:after="0"/>
        <w:ind w:left="0"/>
        <w:jc w:val="both"/>
      </w:pPr>
      <w:r>
        <w:rPr>
          <w:rFonts w:ascii="Times New Roman"/>
          <w:b w:val="false"/>
          <w:i w:val="false"/>
          <w:color w:val="000000"/>
          <w:sz w:val="28"/>
        </w:rPr>
        <w:t>
      7) тиісті мемлекеттік қызметтерді көрсету;</w:t>
      </w:r>
    </w:p>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Start w:name="z1004" w:id="223"/>
    <w:p>
      <w:pPr>
        <w:spacing w:after="0"/>
        <w:ind w:left="0"/>
        <w:jc w:val="both"/>
      </w:pPr>
      <w:r>
        <w:rPr>
          <w:rFonts w:ascii="Times New Roman"/>
          <w:b w:val="false"/>
          <w:i w:val="false"/>
          <w:color w:val="000000"/>
          <w:sz w:val="28"/>
        </w:rPr>
        <w:t>
      15. Құқықтары:</w:t>
      </w:r>
    </w:p>
    <w:bookmarkEnd w:id="223"/>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Start w:name="z1005" w:id="224"/>
    <w:p>
      <w:pPr>
        <w:spacing w:after="0"/>
        <w:ind w:left="0"/>
        <w:jc w:val="both"/>
      </w:pPr>
      <w:r>
        <w:rPr>
          <w:rFonts w:ascii="Times New Roman"/>
          <w:b w:val="false"/>
          <w:i w:val="false"/>
          <w:color w:val="000000"/>
          <w:sz w:val="28"/>
        </w:rPr>
        <w:t>
      16. Міндеттері:</w:t>
      </w:r>
    </w:p>
    <w:bookmarkEnd w:id="224"/>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Start w:name="z1006" w:id="225"/>
    <w:p>
      <w:pPr>
        <w:spacing w:after="0"/>
        <w:ind w:left="0"/>
        <w:jc w:val="left"/>
      </w:pPr>
      <w:r>
        <w:rPr>
          <w:rFonts w:ascii="Times New Roman"/>
          <w:b/>
          <w:i w:val="false"/>
          <w:color w:val="000000"/>
        </w:rPr>
        <w:t xml:space="preserve"> 3-тарау. Басқарма қызметін ұйымдастыру</w:t>
      </w:r>
    </w:p>
    <w:bookmarkEnd w:id="225"/>
    <w:bookmarkStart w:name="z1007" w:id="226"/>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226"/>
    <w:bookmarkStart w:name="z1008" w:id="227"/>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227"/>
    <w:bookmarkStart w:name="z1009" w:id="228"/>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228"/>
    <w:bookmarkStart w:name="z1010" w:id="229"/>
    <w:p>
      <w:pPr>
        <w:spacing w:after="0"/>
        <w:ind w:left="0"/>
        <w:jc w:val="both"/>
      </w:pPr>
      <w:r>
        <w:rPr>
          <w:rFonts w:ascii="Times New Roman"/>
          <w:b w:val="false"/>
          <w:i w:val="false"/>
          <w:color w:val="000000"/>
          <w:sz w:val="28"/>
        </w:rPr>
        <w:t>
      20. Басқарма бастығы белгіленген тәртіпте:</w:t>
      </w:r>
    </w:p>
    <w:bookmarkEnd w:id="229"/>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p>
      <w:pPr>
        <w:spacing w:after="0"/>
        <w:ind w:left="0"/>
        <w:jc w:val="both"/>
      </w:pPr>
      <w:r>
        <w:rPr>
          <w:rFonts w:ascii="Times New Roman"/>
          <w:b w:val="false"/>
          <w:i w:val="false"/>
          <w:color w:val="000000"/>
          <w:sz w:val="28"/>
        </w:rPr>
        <w:t>
      3) жартыжылдық және жыл қорытындысы бойынша Жамбыл облысы прокурорына есептік және есепке алу тәртібінің жағдайы туралы ақпаратты жібереді;</w:t>
      </w:r>
    </w:p>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p>
      <w:pPr>
        <w:spacing w:after="0"/>
        <w:ind w:left="0"/>
        <w:jc w:val="both"/>
      </w:pPr>
      <w:r>
        <w:rPr>
          <w:rFonts w:ascii="Times New Roman"/>
          <w:b w:val="false"/>
          <w:i w:val="false"/>
          <w:color w:val="000000"/>
          <w:sz w:val="28"/>
        </w:rPr>
        <w:t>
      11) Жамбыл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Start w:name="z1011" w:id="230"/>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230"/>
    <w:bookmarkStart w:name="z1012" w:id="231"/>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231"/>
    <w:bookmarkStart w:name="z1013" w:id="232"/>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232"/>
    <w:bookmarkStart w:name="z1014" w:id="233"/>
    <w:p>
      <w:pPr>
        <w:spacing w:after="0"/>
        <w:ind w:left="0"/>
        <w:jc w:val="left"/>
      </w:pPr>
      <w:r>
        <w:rPr>
          <w:rFonts w:ascii="Times New Roman"/>
          <w:b/>
          <w:i w:val="false"/>
          <w:color w:val="000000"/>
        </w:rPr>
        <w:t xml:space="preserve"> 4-тарау. Басқарма мүлкі</w:t>
      </w:r>
    </w:p>
    <w:bookmarkEnd w:id="233"/>
    <w:bookmarkStart w:name="z1015" w:id="234"/>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234"/>
    <w:bookmarkStart w:name="z1016" w:id="235"/>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235"/>
    <w:bookmarkStart w:name="z1017" w:id="236"/>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236"/>
    <w:bookmarkStart w:name="z1018" w:id="237"/>
    <w:p>
      <w:pPr>
        <w:spacing w:after="0"/>
        <w:ind w:left="0"/>
        <w:jc w:val="left"/>
      </w:pPr>
      <w:r>
        <w:rPr>
          <w:rFonts w:ascii="Times New Roman"/>
          <w:b/>
          <w:i w:val="false"/>
          <w:color w:val="000000"/>
        </w:rPr>
        <w:t xml:space="preserve"> 5-тарау. Басқарманы қайта ұйымдастыру және тарату</w:t>
      </w:r>
    </w:p>
    <w:bookmarkEnd w:id="237"/>
    <w:bookmarkStart w:name="z1019" w:id="238"/>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238"/>
    <w:bookmarkStart w:name="z1020" w:id="239"/>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Жамбыл облысының аудандарындағы (қалаларындағы) Басқарма өкілдерінің қызметін ұйымдастыру</w:t>
      </w:r>
    </w:p>
    <w:bookmarkEnd w:id="239"/>
    <w:bookmarkStart w:name="z1021" w:id="240"/>
    <w:p>
      <w:pPr>
        <w:spacing w:after="0"/>
        <w:ind w:left="0"/>
        <w:jc w:val="both"/>
      </w:pPr>
      <w:r>
        <w:rPr>
          <w:rFonts w:ascii="Times New Roman"/>
          <w:b w:val="false"/>
          <w:i w:val="false"/>
          <w:color w:val="000000"/>
          <w:sz w:val="28"/>
        </w:rPr>
        <w:t>
      28. Жамбыл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240"/>
    <w:bookmarkStart w:name="z1022" w:id="241"/>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241"/>
    <w:bookmarkStart w:name="z1023" w:id="242"/>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242"/>
    <w:bookmarkStart w:name="z1024" w:id="243"/>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243"/>
    <w:bookmarkStart w:name="z1025" w:id="244"/>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244"/>
    <w:bookmarkStart w:name="z1026" w:id="245"/>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18 сәуір</w:t>
            </w:r>
            <w:r>
              <w:br/>
            </w:r>
            <w:r>
              <w:rPr>
                <w:rFonts w:ascii="Times New Roman"/>
                <w:b w:val="false"/>
                <w:i w:val="false"/>
                <w:color w:val="000000"/>
                <w:sz w:val="20"/>
              </w:rPr>
              <w:t>№ 63 н/қ бұйрығына</w:t>
            </w:r>
            <w:r>
              <w:br/>
            </w:r>
            <w:r>
              <w:rPr>
                <w:rFonts w:ascii="Times New Roman"/>
                <w:b w:val="false"/>
                <w:i w:val="false"/>
                <w:color w:val="000000"/>
                <w:sz w:val="20"/>
              </w:rPr>
              <w:t>7 - қосымша</w:t>
            </w:r>
          </w:p>
        </w:tc>
      </w:tr>
    </w:tbl>
    <w:bookmarkStart w:name="z253" w:id="246"/>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Қарағанды облысы бойынша басқармасы туралы  ЕРЕЖЕСІ</w:t>
      </w:r>
    </w:p>
    <w:bookmarkEnd w:id="246"/>
    <w:p>
      <w:pPr>
        <w:spacing w:after="0"/>
        <w:ind w:left="0"/>
        <w:jc w:val="both"/>
      </w:pPr>
      <w:r>
        <w:rPr>
          <w:rFonts w:ascii="Times New Roman"/>
          <w:b w:val="false"/>
          <w:i w:val="false"/>
          <w:color w:val="ff0000"/>
          <w:sz w:val="28"/>
        </w:rPr>
        <w:t xml:space="preserve">
      Ескерту. 7-қосымша жаңа редакцияда - ҚР Бас прокуратурасының Құқықтық статистика және арнайы есепке алу жөніндегі комитеті төрағасының 03.08.2022 </w:t>
      </w:r>
      <w:r>
        <w:rPr>
          <w:rFonts w:ascii="Times New Roman"/>
          <w:b w:val="false"/>
          <w:i w:val="false"/>
          <w:color w:val="ff0000"/>
          <w:sz w:val="28"/>
        </w:rPr>
        <w:t>№ 79 о/д</w:t>
      </w:r>
      <w:r>
        <w:rPr>
          <w:rFonts w:ascii="Times New Roman"/>
          <w:b w:val="false"/>
          <w:i w:val="false"/>
          <w:color w:val="ff0000"/>
          <w:sz w:val="28"/>
        </w:rPr>
        <w:t xml:space="preserve"> бұйрығымен.</w:t>
      </w:r>
    </w:p>
    <w:bookmarkStart w:name="z1027" w:id="247"/>
    <w:p>
      <w:pPr>
        <w:spacing w:after="0"/>
        <w:ind w:left="0"/>
        <w:jc w:val="left"/>
      </w:pPr>
      <w:r>
        <w:rPr>
          <w:rFonts w:ascii="Times New Roman"/>
          <w:b/>
          <w:i w:val="false"/>
          <w:color w:val="000000"/>
        </w:rPr>
        <w:t xml:space="preserve"> 1-тарау. Жалпы ережелер</w:t>
      </w:r>
    </w:p>
    <w:bookmarkEnd w:id="247"/>
    <w:bookmarkStart w:name="z1028" w:id="248"/>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Қарағанды облысы бойынша басқармасы (бұдан әрі – Басқарма) Қарағанды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248"/>
    <w:bookmarkStart w:name="z1029" w:id="24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249"/>
    <w:bookmarkStart w:name="z1030" w:id="25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50"/>
    <w:bookmarkStart w:name="z1031" w:id="25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251"/>
    <w:bookmarkStart w:name="z1032" w:id="252"/>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252"/>
    <w:bookmarkStart w:name="z1033" w:id="25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253"/>
    <w:bookmarkStart w:name="z1034" w:id="254"/>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254"/>
    <w:bookmarkStart w:name="z1035" w:id="255"/>
    <w:p>
      <w:pPr>
        <w:spacing w:after="0"/>
        <w:ind w:left="0"/>
        <w:jc w:val="both"/>
      </w:pPr>
      <w:r>
        <w:rPr>
          <w:rFonts w:ascii="Times New Roman"/>
          <w:b w:val="false"/>
          <w:i w:val="false"/>
          <w:color w:val="000000"/>
          <w:sz w:val="28"/>
        </w:rPr>
        <w:t>
      8. Басқарманың заңды мекенжайы: Қазақстан Республикасы, 100012, Қарағанды облысы, Қарағанды қаласы, Жамбыл көшесі, 97.</w:t>
      </w:r>
    </w:p>
    <w:bookmarkEnd w:id="255"/>
    <w:bookmarkStart w:name="z1036" w:id="256"/>
    <w:p>
      <w:pPr>
        <w:spacing w:after="0"/>
        <w:ind w:left="0"/>
        <w:jc w:val="both"/>
      </w:pPr>
      <w:r>
        <w:rPr>
          <w:rFonts w:ascii="Times New Roman"/>
          <w:b w:val="false"/>
          <w:i w:val="false"/>
          <w:color w:val="000000"/>
          <w:sz w:val="28"/>
        </w:rPr>
        <w:t>
      9. Басқарманың толық атауы:</w:t>
      </w:r>
    </w:p>
    <w:bookmarkEnd w:id="256"/>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Қарағанды облысы бойынша басқармасы" мемлекеттік мекемесі;</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Карагандинской области".</w:t>
      </w:r>
    </w:p>
    <w:bookmarkStart w:name="z1037" w:id="25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257"/>
    <w:bookmarkStart w:name="z1038" w:id="258"/>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258"/>
    <w:bookmarkStart w:name="z1039" w:id="259"/>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259"/>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Start w:name="z1040" w:id="260"/>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260"/>
    <w:bookmarkStart w:name="z1041" w:id="261"/>
    <w:p>
      <w:pPr>
        <w:spacing w:after="0"/>
        <w:ind w:left="0"/>
        <w:jc w:val="both"/>
      </w:pPr>
      <w:r>
        <w:rPr>
          <w:rFonts w:ascii="Times New Roman"/>
          <w:b w:val="false"/>
          <w:i w:val="false"/>
          <w:color w:val="000000"/>
          <w:sz w:val="28"/>
        </w:rPr>
        <w:t>
      13. Міндеттері:</w:t>
      </w:r>
    </w:p>
    <w:bookmarkEnd w:id="261"/>
    <w:p>
      <w:pPr>
        <w:spacing w:after="0"/>
        <w:ind w:left="0"/>
        <w:jc w:val="both"/>
      </w:pPr>
      <w:r>
        <w:rPr>
          <w:rFonts w:ascii="Times New Roman"/>
          <w:b w:val="false"/>
          <w:i w:val="false"/>
          <w:color w:val="000000"/>
          <w:sz w:val="28"/>
        </w:rPr>
        <w:t>
      1) бiрыңғай статистикалық қағидаттар мен стандарттар негiзiнде Қарағанды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Start w:name="z1042" w:id="262"/>
    <w:p>
      <w:pPr>
        <w:spacing w:after="0"/>
        <w:ind w:left="0"/>
        <w:jc w:val="both"/>
      </w:pPr>
      <w:r>
        <w:rPr>
          <w:rFonts w:ascii="Times New Roman"/>
          <w:b w:val="false"/>
          <w:i w:val="false"/>
          <w:color w:val="000000"/>
          <w:sz w:val="28"/>
        </w:rPr>
        <w:t>
      14. Функциялары:</w:t>
      </w:r>
    </w:p>
    <w:bookmarkEnd w:id="262"/>
    <w:p>
      <w:pPr>
        <w:spacing w:after="0"/>
        <w:ind w:left="0"/>
        <w:jc w:val="both"/>
      </w:pPr>
      <w:r>
        <w:rPr>
          <w:rFonts w:ascii="Times New Roman"/>
          <w:b w:val="false"/>
          <w:i w:val="false"/>
          <w:color w:val="000000"/>
          <w:sz w:val="28"/>
        </w:rPr>
        <w:t>
      1) мемлекеттік құқықтық статистиканы қалыптастыру;</w:t>
      </w:r>
    </w:p>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p>
      <w:pPr>
        <w:spacing w:after="0"/>
        <w:ind w:left="0"/>
        <w:jc w:val="both"/>
      </w:pPr>
      <w:r>
        <w:rPr>
          <w:rFonts w:ascii="Times New Roman"/>
          <w:b w:val="false"/>
          <w:i w:val="false"/>
          <w:color w:val="000000"/>
          <w:sz w:val="28"/>
        </w:rPr>
        <w:t>
      7) тиісті мемлекеттік қызметтерді көрсету;</w:t>
      </w:r>
    </w:p>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Start w:name="z1043" w:id="263"/>
    <w:p>
      <w:pPr>
        <w:spacing w:after="0"/>
        <w:ind w:left="0"/>
        <w:jc w:val="both"/>
      </w:pPr>
      <w:r>
        <w:rPr>
          <w:rFonts w:ascii="Times New Roman"/>
          <w:b w:val="false"/>
          <w:i w:val="false"/>
          <w:color w:val="000000"/>
          <w:sz w:val="28"/>
        </w:rPr>
        <w:t>
      15. Құқықтары:</w:t>
      </w:r>
    </w:p>
    <w:bookmarkEnd w:id="263"/>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Start w:name="z1044" w:id="264"/>
    <w:p>
      <w:pPr>
        <w:spacing w:after="0"/>
        <w:ind w:left="0"/>
        <w:jc w:val="both"/>
      </w:pPr>
      <w:r>
        <w:rPr>
          <w:rFonts w:ascii="Times New Roman"/>
          <w:b w:val="false"/>
          <w:i w:val="false"/>
          <w:color w:val="000000"/>
          <w:sz w:val="28"/>
        </w:rPr>
        <w:t>
      16. Міндеттері:</w:t>
      </w:r>
    </w:p>
    <w:bookmarkEnd w:id="264"/>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Start w:name="z1045" w:id="265"/>
    <w:p>
      <w:pPr>
        <w:spacing w:after="0"/>
        <w:ind w:left="0"/>
        <w:jc w:val="left"/>
      </w:pPr>
      <w:r>
        <w:rPr>
          <w:rFonts w:ascii="Times New Roman"/>
          <w:b/>
          <w:i w:val="false"/>
          <w:color w:val="000000"/>
        </w:rPr>
        <w:t xml:space="preserve"> 3-тарау. Басқарма қызметін ұйымдастыру</w:t>
      </w:r>
    </w:p>
    <w:bookmarkEnd w:id="265"/>
    <w:bookmarkStart w:name="z1046" w:id="266"/>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266"/>
    <w:bookmarkStart w:name="z1047" w:id="267"/>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267"/>
    <w:bookmarkStart w:name="z1048" w:id="268"/>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268"/>
    <w:bookmarkStart w:name="z1049" w:id="269"/>
    <w:p>
      <w:pPr>
        <w:spacing w:after="0"/>
        <w:ind w:left="0"/>
        <w:jc w:val="both"/>
      </w:pPr>
      <w:r>
        <w:rPr>
          <w:rFonts w:ascii="Times New Roman"/>
          <w:b w:val="false"/>
          <w:i w:val="false"/>
          <w:color w:val="000000"/>
          <w:sz w:val="28"/>
        </w:rPr>
        <w:t>
      20. Басқарма бастығы белгіленген тәртіпте:</w:t>
      </w:r>
    </w:p>
    <w:bookmarkEnd w:id="269"/>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p>
      <w:pPr>
        <w:spacing w:after="0"/>
        <w:ind w:left="0"/>
        <w:jc w:val="both"/>
      </w:pPr>
      <w:r>
        <w:rPr>
          <w:rFonts w:ascii="Times New Roman"/>
          <w:b w:val="false"/>
          <w:i w:val="false"/>
          <w:color w:val="000000"/>
          <w:sz w:val="28"/>
        </w:rPr>
        <w:t>
      3) жартыжылдық және жыл қорытындысы бойынша Қарағанды облысы прокурорына есептік және есепке алу тәртібінің жағдайы туралы ақпаратты жібереді;</w:t>
      </w:r>
    </w:p>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p>
      <w:pPr>
        <w:spacing w:after="0"/>
        <w:ind w:left="0"/>
        <w:jc w:val="both"/>
      </w:pPr>
      <w:r>
        <w:rPr>
          <w:rFonts w:ascii="Times New Roman"/>
          <w:b w:val="false"/>
          <w:i w:val="false"/>
          <w:color w:val="000000"/>
          <w:sz w:val="28"/>
        </w:rPr>
        <w:t>
      11) Қарағанды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Start w:name="z1050" w:id="270"/>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270"/>
    <w:bookmarkStart w:name="z1051" w:id="271"/>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271"/>
    <w:bookmarkStart w:name="z1052" w:id="272"/>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272"/>
    <w:bookmarkStart w:name="z1053" w:id="273"/>
    <w:p>
      <w:pPr>
        <w:spacing w:after="0"/>
        <w:ind w:left="0"/>
        <w:jc w:val="left"/>
      </w:pPr>
      <w:r>
        <w:rPr>
          <w:rFonts w:ascii="Times New Roman"/>
          <w:b/>
          <w:i w:val="false"/>
          <w:color w:val="000000"/>
        </w:rPr>
        <w:t xml:space="preserve"> 4-тарау. Басқарма мүлкі</w:t>
      </w:r>
    </w:p>
    <w:bookmarkEnd w:id="273"/>
    <w:bookmarkStart w:name="z1054" w:id="274"/>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274"/>
    <w:bookmarkStart w:name="z1055" w:id="275"/>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275"/>
    <w:bookmarkStart w:name="z1056" w:id="276"/>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276"/>
    <w:bookmarkStart w:name="z1057" w:id="277"/>
    <w:p>
      <w:pPr>
        <w:spacing w:after="0"/>
        <w:ind w:left="0"/>
        <w:jc w:val="left"/>
      </w:pPr>
      <w:r>
        <w:rPr>
          <w:rFonts w:ascii="Times New Roman"/>
          <w:b/>
          <w:i w:val="false"/>
          <w:color w:val="000000"/>
        </w:rPr>
        <w:t xml:space="preserve"> 5-тарау. Басқарманы қайта ұйымдастыру және тарату</w:t>
      </w:r>
    </w:p>
    <w:bookmarkEnd w:id="277"/>
    <w:bookmarkStart w:name="z1058" w:id="278"/>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278"/>
    <w:bookmarkStart w:name="z1059" w:id="279"/>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Қарағанды облысының аудандарындағы (қалаларындағы) Басқарма өкілдерінің қызметін ұйымдастыру</w:t>
      </w:r>
    </w:p>
    <w:bookmarkEnd w:id="279"/>
    <w:bookmarkStart w:name="z1060" w:id="280"/>
    <w:p>
      <w:pPr>
        <w:spacing w:after="0"/>
        <w:ind w:left="0"/>
        <w:jc w:val="both"/>
      </w:pPr>
      <w:r>
        <w:rPr>
          <w:rFonts w:ascii="Times New Roman"/>
          <w:b w:val="false"/>
          <w:i w:val="false"/>
          <w:color w:val="000000"/>
          <w:sz w:val="28"/>
        </w:rPr>
        <w:t>
      28. Қарағанды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280"/>
    <w:bookmarkStart w:name="z1061" w:id="281"/>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281"/>
    <w:bookmarkStart w:name="z1062" w:id="282"/>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"Құқық қорғау қызметі туралы",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282"/>
    <w:bookmarkStart w:name="z1063" w:id="283"/>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283"/>
    <w:bookmarkStart w:name="z1064" w:id="284"/>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284"/>
    <w:bookmarkStart w:name="z1065" w:id="285"/>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2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18 сәуір</w:t>
            </w:r>
            <w:r>
              <w:br/>
            </w:r>
            <w:r>
              <w:rPr>
                <w:rFonts w:ascii="Times New Roman"/>
                <w:b w:val="false"/>
                <w:i w:val="false"/>
                <w:color w:val="000000"/>
                <w:sz w:val="20"/>
              </w:rPr>
              <w:t>№ 63 н/қ бұйрығына</w:t>
            </w:r>
            <w:r>
              <w:br/>
            </w:r>
            <w:r>
              <w:rPr>
                <w:rFonts w:ascii="Times New Roman"/>
                <w:b w:val="false"/>
                <w:i w:val="false"/>
                <w:color w:val="000000"/>
                <w:sz w:val="20"/>
              </w:rPr>
              <w:t>8 - қосымша</w:t>
            </w:r>
          </w:p>
        </w:tc>
      </w:tr>
    </w:tbl>
    <w:bookmarkStart w:name="z294" w:id="286"/>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Қостанай облысы бойынша басқармасы туралы  ЕРЕЖЕСІ</w:t>
      </w:r>
    </w:p>
    <w:bookmarkEnd w:id="286"/>
    <w:p>
      <w:pPr>
        <w:spacing w:after="0"/>
        <w:ind w:left="0"/>
        <w:jc w:val="both"/>
      </w:pPr>
      <w:r>
        <w:rPr>
          <w:rFonts w:ascii="Times New Roman"/>
          <w:b w:val="false"/>
          <w:i w:val="false"/>
          <w:color w:val="ff0000"/>
          <w:sz w:val="28"/>
        </w:rPr>
        <w:t xml:space="preserve">
      Ескерту. 8-қосымша жаңа редакцияда - ҚР Бас прокуратурасының Құқықтық статистика және арнайы есепке алу жөніндегі комитеті төрағасының 03.08.2022 </w:t>
      </w:r>
      <w:r>
        <w:rPr>
          <w:rFonts w:ascii="Times New Roman"/>
          <w:b w:val="false"/>
          <w:i w:val="false"/>
          <w:color w:val="ff0000"/>
          <w:sz w:val="28"/>
        </w:rPr>
        <w:t>№ 79 о/д</w:t>
      </w:r>
      <w:r>
        <w:rPr>
          <w:rFonts w:ascii="Times New Roman"/>
          <w:b w:val="false"/>
          <w:i w:val="false"/>
          <w:color w:val="ff0000"/>
          <w:sz w:val="28"/>
        </w:rPr>
        <w:t xml:space="preserve"> бұйрығымен.</w:t>
      </w:r>
    </w:p>
    <w:bookmarkStart w:name="z1066" w:id="287"/>
    <w:p>
      <w:pPr>
        <w:spacing w:after="0"/>
        <w:ind w:left="0"/>
        <w:jc w:val="left"/>
      </w:pPr>
      <w:r>
        <w:rPr>
          <w:rFonts w:ascii="Times New Roman"/>
          <w:b/>
          <w:i w:val="false"/>
          <w:color w:val="000000"/>
        </w:rPr>
        <w:t xml:space="preserve"> 1-тарау. Жалпы ережелер</w:t>
      </w:r>
    </w:p>
    <w:bookmarkEnd w:id="287"/>
    <w:bookmarkStart w:name="z1067" w:id="288"/>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Қостанай облысы бойынша басқармасы (бұдан әрі – Басқарма) Қостанай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288"/>
    <w:bookmarkStart w:name="z1068" w:id="28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289"/>
    <w:bookmarkStart w:name="z1069" w:id="29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90"/>
    <w:bookmarkStart w:name="z1070" w:id="29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291"/>
    <w:bookmarkStart w:name="z1071" w:id="292"/>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292"/>
    <w:bookmarkStart w:name="z1072" w:id="29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293"/>
    <w:bookmarkStart w:name="z1073" w:id="294"/>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294"/>
    <w:bookmarkStart w:name="z1074" w:id="295"/>
    <w:p>
      <w:pPr>
        <w:spacing w:after="0"/>
        <w:ind w:left="0"/>
        <w:jc w:val="both"/>
      </w:pPr>
      <w:r>
        <w:rPr>
          <w:rFonts w:ascii="Times New Roman"/>
          <w:b w:val="false"/>
          <w:i w:val="false"/>
          <w:color w:val="000000"/>
          <w:sz w:val="28"/>
        </w:rPr>
        <w:t>
      8. Басқарманың заңды мекенжайы: Басқарманың заңды мекенжайы: Қазақстан Республикасы, 110003, Қостанай облысы, Қостанай қаласы, Темірбаев көшесі, 13.</w:t>
      </w:r>
    </w:p>
    <w:bookmarkEnd w:id="295"/>
    <w:bookmarkStart w:name="z1075" w:id="296"/>
    <w:p>
      <w:pPr>
        <w:spacing w:after="0"/>
        <w:ind w:left="0"/>
        <w:jc w:val="both"/>
      </w:pPr>
      <w:r>
        <w:rPr>
          <w:rFonts w:ascii="Times New Roman"/>
          <w:b w:val="false"/>
          <w:i w:val="false"/>
          <w:color w:val="000000"/>
          <w:sz w:val="28"/>
        </w:rPr>
        <w:t>
      9. Басқарманың толық атауы:</w:t>
      </w:r>
    </w:p>
    <w:bookmarkEnd w:id="296"/>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Қостанай облысы бойынша басқармасы" мемлекеттік мекемесі;</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Костанайской области".</w:t>
      </w:r>
    </w:p>
    <w:bookmarkStart w:name="z1076" w:id="29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297"/>
    <w:bookmarkStart w:name="z1077" w:id="298"/>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298"/>
    <w:bookmarkStart w:name="z1078" w:id="299"/>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299"/>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Start w:name="z1079" w:id="300"/>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300"/>
    <w:bookmarkStart w:name="z1080" w:id="301"/>
    <w:p>
      <w:pPr>
        <w:spacing w:after="0"/>
        <w:ind w:left="0"/>
        <w:jc w:val="both"/>
      </w:pPr>
      <w:r>
        <w:rPr>
          <w:rFonts w:ascii="Times New Roman"/>
          <w:b w:val="false"/>
          <w:i w:val="false"/>
          <w:color w:val="000000"/>
          <w:sz w:val="28"/>
        </w:rPr>
        <w:t>
      13. Міндеттері:</w:t>
      </w:r>
    </w:p>
    <w:bookmarkEnd w:id="301"/>
    <w:p>
      <w:pPr>
        <w:spacing w:after="0"/>
        <w:ind w:left="0"/>
        <w:jc w:val="both"/>
      </w:pPr>
      <w:r>
        <w:rPr>
          <w:rFonts w:ascii="Times New Roman"/>
          <w:b w:val="false"/>
          <w:i w:val="false"/>
          <w:color w:val="000000"/>
          <w:sz w:val="28"/>
        </w:rPr>
        <w:t>
      1) бiрыңғай статистикалық қағидаттар мен стандарттар негiзiнде Қостанай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Start w:name="z1081" w:id="302"/>
    <w:p>
      <w:pPr>
        <w:spacing w:after="0"/>
        <w:ind w:left="0"/>
        <w:jc w:val="both"/>
      </w:pPr>
      <w:r>
        <w:rPr>
          <w:rFonts w:ascii="Times New Roman"/>
          <w:b w:val="false"/>
          <w:i w:val="false"/>
          <w:color w:val="000000"/>
          <w:sz w:val="28"/>
        </w:rPr>
        <w:t>
      14. Функциялары:</w:t>
      </w:r>
    </w:p>
    <w:bookmarkEnd w:id="302"/>
    <w:p>
      <w:pPr>
        <w:spacing w:after="0"/>
        <w:ind w:left="0"/>
        <w:jc w:val="both"/>
      </w:pPr>
      <w:r>
        <w:rPr>
          <w:rFonts w:ascii="Times New Roman"/>
          <w:b w:val="false"/>
          <w:i w:val="false"/>
          <w:color w:val="000000"/>
          <w:sz w:val="28"/>
        </w:rPr>
        <w:t>
      1) мемлекеттік құқықтық статистиканы қалыптастыру;</w:t>
      </w:r>
    </w:p>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p>
      <w:pPr>
        <w:spacing w:after="0"/>
        <w:ind w:left="0"/>
        <w:jc w:val="both"/>
      </w:pPr>
      <w:r>
        <w:rPr>
          <w:rFonts w:ascii="Times New Roman"/>
          <w:b w:val="false"/>
          <w:i w:val="false"/>
          <w:color w:val="000000"/>
          <w:sz w:val="28"/>
        </w:rPr>
        <w:t>
      7) тиісті мемлекеттік қызметтерді көрсету;</w:t>
      </w:r>
    </w:p>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Start w:name="z1082" w:id="303"/>
    <w:p>
      <w:pPr>
        <w:spacing w:after="0"/>
        <w:ind w:left="0"/>
        <w:jc w:val="both"/>
      </w:pPr>
      <w:r>
        <w:rPr>
          <w:rFonts w:ascii="Times New Roman"/>
          <w:b w:val="false"/>
          <w:i w:val="false"/>
          <w:color w:val="000000"/>
          <w:sz w:val="28"/>
        </w:rPr>
        <w:t>
      15. Құқықтары:</w:t>
      </w:r>
    </w:p>
    <w:bookmarkEnd w:id="303"/>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Start w:name="z1083" w:id="304"/>
    <w:p>
      <w:pPr>
        <w:spacing w:after="0"/>
        <w:ind w:left="0"/>
        <w:jc w:val="both"/>
      </w:pPr>
      <w:r>
        <w:rPr>
          <w:rFonts w:ascii="Times New Roman"/>
          <w:b w:val="false"/>
          <w:i w:val="false"/>
          <w:color w:val="000000"/>
          <w:sz w:val="28"/>
        </w:rPr>
        <w:t>
      16. Міндеттері:</w:t>
      </w:r>
    </w:p>
    <w:bookmarkEnd w:id="304"/>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Start w:name="z1084" w:id="305"/>
    <w:p>
      <w:pPr>
        <w:spacing w:after="0"/>
        <w:ind w:left="0"/>
        <w:jc w:val="left"/>
      </w:pPr>
      <w:r>
        <w:rPr>
          <w:rFonts w:ascii="Times New Roman"/>
          <w:b/>
          <w:i w:val="false"/>
          <w:color w:val="000000"/>
        </w:rPr>
        <w:t xml:space="preserve"> 3-тарау. Басқарма қызметін ұйымдастыру</w:t>
      </w:r>
    </w:p>
    <w:bookmarkEnd w:id="305"/>
    <w:bookmarkStart w:name="z1085" w:id="306"/>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306"/>
    <w:bookmarkStart w:name="z1086" w:id="307"/>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307"/>
    <w:bookmarkStart w:name="z1087" w:id="308"/>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308"/>
    <w:bookmarkStart w:name="z1088" w:id="309"/>
    <w:p>
      <w:pPr>
        <w:spacing w:after="0"/>
        <w:ind w:left="0"/>
        <w:jc w:val="both"/>
      </w:pPr>
      <w:r>
        <w:rPr>
          <w:rFonts w:ascii="Times New Roman"/>
          <w:b w:val="false"/>
          <w:i w:val="false"/>
          <w:color w:val="000000"/>
          <w:sz w:val="28"/>
        </w:rPr>
        <w:t>
      20. Басқарма бастығы белгіленген тәртіпте:</w:t>
      </w:r>
    </w:p>
    <w:bookmarkEnd w:id="309"/>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p>
      <w:pPr>
        <w:spacing w:after="0"/>
        <w:ind w:left="0"/>
        <w:jc w:val="both"/>
      </w:pPr>
      <w:r>
        <w:rPr>
          <w:rFonts w:ascii="Times New Roman"/>
          <w:b w:val="false"/>
          <w:i w:val="false"/>
          <w:color w:val="000000"/>
          <w:sz w:val="28"/>
        </w:rPr>
        <w:t>
      3) жартыжылдық және жыл қорытындысы бойынша Қостанай облысы прокурорына есептік және есепке алу тәртібінің жағдайы туралы ақпаратты жібереді;</w:t>
      </w:r>
    </w:p>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p>
      <w:pPr>
        <w:spacing w:after="0"/>
        <w:ind w:left="0"/>
        <w:jc w:val="both"/>
      </w:pPr>
      <w:r>
        <w:rPr>
          <w:rFonts w:ascii="Times New Roman"/>
          <w:b w:val="false"/>
          <w:i w:val="false"/>
          <w:color w:val="000000"/>
          <w:sz w:val="28"/>
        </w:rPr>
        <w:t>
      11) Қостанай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Start w:name="z1089" w:id="310"/>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310"/>
    <w:bookmarkStart w:name="z1090" w:id="311"/>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311"/>
    <w:bookmarkStart w:name="z1091" w:id="312"/>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312"/>
    <w:bookmarkStart w:name="z1092" w:id="313"/>
    <w:p>
      <w:pPr>
        <w:spacing w:after="0"/>
        <w:ind w:left="0"/>
        <w:jc w:val="left"/>
      </w:pPr>
      <w:r>
        <w:rPr>
          <w:rFonts w:ascii="Times New Roman"/>
          <w:b/>
          <w:i w:val="false"/>
          <w:color w:val="000000"/>
        </w:rPr>
        <w:t xml:space="preserve"> 4-тарау. Басқарма мүлкі</w:t>
      </w:r>
    </w:p>
    <w:bookmarkEnd w:id="313"/>
    <w:bookmarkStart w:name="z1093" w:id="314"/>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314"/>
    <w:bookmarkStart w:name="z1094" w:id="315"/>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315"/>
    <w:bookmarkStart w:name="z1095" w:id="316"/>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316"/>
    <w:bookmarkStart w:name="z1096" w:id="317"/>
    <w:p>
      <w:pPr>
        <w:spacing w:after="0"/>
        <w:ind w:left="0"/>
        <w:jc w:val="left"/>
      </w:pPr>
      <w:r>
        <w:rPr>
          <w:rFonts w:ascii="Times New Roman"/>
          <w:b/>
          <w:i w:val="false"/>
          <w:color w:val="000000"/>
        </w:rPr>
        <w:t xml:space="preserve"> 5-тарау. Басқарманы қайта ұйымдастыру және тарату</w:t>
      </w:r>
    </w:p>
    <w:bookmarkEnd w:id="317"/>
    <w:bookmarkStart w:name="z1097" w:id="318"/>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318"/>
    <w:bookmarkStart w:name="z1098" w:id="319"/>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Қостанай облысының аудандарындағы (қалаларындағы) Басқарма өкілдерінің қызметін ұйымдастыру</w:t>
      </w:r>
    </w:p>
    <w:bookmarkEnd w:id="319"/>
    <w:bookmarkStart w:name="z1099" w:id="320"/>
    <w:p>
      <w:pPr>
        <w:spacing w:after="0"/>
        <w:ind w:left="0"/>
        <w:jc w:val="both"/>
      </w:pPr>
      <w:r>
        <w:rPr>
          <w:rFonts w:ascii="Times New Roman"/>
          <w:b w:val="false"/>
          <w:i w:val="false"/>
          <w:color w:val="000000"/>
          <w:sz w:val="28"/>
        </w:rPr>
        <w:t>
      28. Қостанай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320"/>
    <w:bookmarkStart w:name="z1100" w:id="321"/>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321"/>
    <w:bookmarkStart w:name="z1101" w:id="322"/>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"Құқық қорғау қызметі туралы",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322"/>
    <w:bookmarkStart w:name="z1102" w:id="323"/>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323"/>
    <w:bookmarkStart w:name="z1103" w:id="324"/>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324"/>
    <w:bookmarkStart w:name="z1104" w:id="325"/>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3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18 сәуір</w:t>
            </w:r>
            <w:r>
              <w:br/>
            </w:r>
            <w:r>
              <w:rPr>
                <w:rFonts w:ascii="Times New Roman"/>
                <w:b w:val="false"/>
                <w:i w:val="false"/>
                <w:color w:val="000000"/>
                <w:sz w:val="20"/>
              </w:rPr>
              <w:t>№ 63 н/қ бұйрығына</w:t>
            </w:r>
            <w:r>
              <w:br/>
            </w:r>
            <w:r>
              <w:rPr>
                <w:rFonts w:ascii="Times New Roman"/>
                <w:b w:val="false"/>
                <w:i w:val="false"/>
                <w:color w:val="000000"/>
                <w:sz w:val="20"/>
              </w:rPr>
              <w:t>9 - қосымша</w:t>
            </w:r>
          </w:p>
        </w:tc>
      </w:tr>
    </w:tbl>
    <w:bookmarkStart w:name="z335" w:id="326"/>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Қызылорда облысы бойынша басқармасы туралы  ЕРЕЖЕСІ</w:t>
      </w:r>
    </w:p>
    <w:bookmarkEnd w:id="326"/>
    <w:p>
      <w:pPr>
        <w:spacing w:after="0"/>
        <w:ind w:left="0"/>
        <w:jc w:val="both"/>
      </w:pPr>
      <w:r>
        <w:rPr>
          <w:rFonts w:ascii="Times New Roman"/>
          <w:b w:val="false"/>
          <w:i w:val="false"/>
          <w:color w:val="ff0000"/>
          <w:sz w:val="28"/>
        </w:rPr>
        <w:t xml:space="preserve">
      Ескерту. 9-қосымша жаңа редакцияда - ҚР Бас прокуратурасының Құқықтық статистика және арнайы есепке алу жөніндегі комитеті төрағасының 03.08.2022 </w:t>
      </w:r>
      <w:r>
        <w:rPr>
          <w:rFonts w:ascii="Times New Roman"/>
          <w:b w:val="false"/>
          <w:i w:val="false"/>
          <w:color w:val="ff0000"/>
          <w:sz w:val="28"/>
        </w:rPr>
        <w:t>№ 79 о/д</w:t>
      </w:r>
      <w:r>
        <w:rPr>
          <w:rFonts w:ascii="Times New Roman"/>
          <w:b w:val="false"/>
          <w:i w:val="false"/>
          <w:color w:val="ff0000"/>
          <w:sz w:val="28"/>
        </w:rPr>
        <w:t xml:space="preserve"> бұйрығымен.</w:t>
      </w:r>
    </w:p>
    <w:bookmarkStart w:name="z1105" w:id="327"/>
    <w:p>
      <w:pPr>
        <w:spacing w:after="0"/>
        <w:ind w:left="0"/>
        <w:jc w:val="left"/>
      </w:pPr>
      <w:r>
        <w:rPr>
          <w:rFonts w:ascii="Times New Roman"/>
          <w:b/>
          <w:i w:val="false"/>
          <w:color w:val="000000"/>
        </w:rPr>
        <w:t xml:space="preserve"> 1-тарау. Жалпы ережелер</w:t>
      </w:r>
    </w:p>
    <w:bookmarkEnd w:id="327"/>
    <w:bookmarkStart w:name="z1106" w:id="328"/>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Қызылорда облысы бойынша басқармасы (бұдан әрі – Басқарма) Қызылорда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328"/>
    <w:bookmarkStart w:name="z1107" w:id="32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329"/>
    <w:bookmarkStart w:name="z1108" w:id="33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30"/>
    <w:bookmarkStart w:name="z1109" w:id="33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331"/>
    <w:bookmarkStart w:name="z1110" w:id="332"/>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332"/>
    <w:bookmarkStart w:name="z1111" w:id="33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333"/>
    <w:bookmarkStart w:name="z1112" w:id="334"/>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334"/>
    <w:bookmarkStart w:name="z1113" w:id="335"/>
    <w:p>
      <w:pPr>
        <w:spacing w:after="0"/>
        <w:ind w:left="0"/>
        <w:jc w:val="both"/>
      </w:pPr>
      <w:r>
        <w:rPr>
          <w:rFonts w:ascii="Times New Roman"/>
          <w:b w:val="false"/>
          <w:i w:val="false"/>
          <w:color w:val="000000"/>
          <w:sz w:val="28"/>
        </w:rPr>
        <w:t>
      8. Басқарманың заңды мекенжайы: Басқарманың заңды мекенжайы: Қазақстан Республикасы, 120015, Қызылорда облысы, Қызылорда қаласы, К. Байсейітова көшесі, 104 "А".</w:t>
      </w:r>
    </w:p>
    <w:bookmarkEnd w:id="335"/>
    <w:bookmarkStart w:name="z1114" w:id="336"/>
    <w:p>
      <w:pPr>
        <w:spacing w:after="0"/>
        <w:ind w:left="0"/>
        <w:jc w:val="both"/>
      </w:pPr>
      <w:r>
        <w:rPr>
          <w:rFonts w:ascii="Times New Roman"/>
          <w:b w:val="false"/>
          <w:i w:val="false"/>
          <w:color w:val="000000"/>
          <w:sz w:val="28"/>
        </w:rPr>
        <w:t>
      9. Басқарманың толық атауы:</w:t>
      </w:r>
    </w:p>
    <w:bookmarkEnd w:id="336"/>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Қызылорда облысы бойынша басқармасы" мемлекеттік мекемесі;</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Кызылординской области".</w:t>
      </w:r>
    </w:p>
    <w:bookmarkStart w:name="z1115" w:id="33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337"/>
    <w:bookmarkStart w:name="z1116" w:id="338"/>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338"/>
    <w:bookmarkStart w:name="z1117" w:id="339"/>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339"/>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Start w:name="z1118" w:id="340"/>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340"/>
    <w:bookmarkStart w:name="z1119" w:id="341"/>
    <w:p>
      <w:pPr>
        <w:spacing w:after="0"/>
        <w:ind w:left="0"/>
        <w:jc w:val="both"/>
      </w:pPr>
      <w:r>
        <w:rPr>
          <w:rFonts w:ascii="Times New Roman"/>
          <w:b w:val="false"/>
          <w:i w:val="false"/>
          <w:color w:val="000000"/>
          <w:sz w:val="28"/>
        </w:rPr>
        <w:t>
      13. Міндеттері:</w:t>
      </w:r>
    </w:p>
    <w:bookmarkEnd w:id="341"/>
    <w:p>
      <w:pPr>
        <w:spacing w:after="0"/>
        <w:ind w:left="0"/>
        <w:jc w:val="both"/>
      </w:pPr>
      <w:r>
        <w:rPr>
          <w:rFonts w:ascii="Times New Roman"/>
          <w:b w:val="false"/>
          <w:i w:val="false"/>
          <w:color w:val="000000"/>
          <w:sz w:val="28"/>
        </w:rPr>
        <w:t>
      1) бiрыңғай статистикалық қағидаттар мен стандарттар негiзiнде Қызылорда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Start w:name="z1120" w:id="342"/>
    <w:p>
      <w:pPr>
        <w:spacing w:after="0"/>
        <w:ind w:left="0"/>
        <w:jc w:val="both"/>
      </w:pPr>
      <w:r>
        <w:rPr>
          <w:rFonts w:ascii="Times New Roman"/>
          <w:b w:val="false"/>
          <w:i w:val="false"/>
          <w:color w:val="000000"/>
          <w:sz w:val="28"/>
        </w:rPr>
        <w:t>
      14. Функциялары:</w:t>
      </w:r>
    </w:p>
    <w:bookmarkEnd w:id="342"/>
    <w:p>
      <w:pPr>
        <w:spacing w:after="0"/>
        <w:ind w:left="0"/>
        <w:jc w:val="both"/>
      </w:pPr>
      <w:r>
        <w:rPr>
          <w:rFonts w:ascii="Times New Roman"/>
          <w:b w:val="false"/>
          <w:i w:val="false"/>
          <w:color w:val="000000"/>
          <w:sz w:val="28"/>
        </w:rPr>
        <w:t>
      1) мемлекеттік құқықтық статистиканы қалыптастыру;</w:t>
      </w:r>
    </w:p>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p>
      <w:pPr>
        <w:spacing w:after="0"/>
        <w:ind w:left="0"/>
        <w:jc w:val="both"/>
      </w:pPr>
      <w:r>
        <w:rPr>
          <w:rFonts w:ascii="Times New Roman"/>
          <w:b w:val="false"/>
          <w:i w:val="false"/>
          <w:color w:val="000000"/>
          <w:sz w:val="28"/>
        </w:rPr>
        <w:t>
      7) тиісті мемлекеттік қызметтерді көрсету;</w:t>
      </w:r>
    </w:p>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Start w:name="z1121" w:id="343"/>
    <w:p>
      <w:pPr>
        <w:spacing w:after="0"/>
        <w:ind w:left="0"/>
        <w:jc w:val="both"/>
      </w:pPr>
      <w:r>
        <w:rPr>
          <w:rFonts w:ascii="Times New Roman"/>
          <w:b w:val="false"/>
          <w:i w:val="false"/>
          <w:color w:val="000000"/>
          <w:sz w:val="28"/>
        </w:rPr>
        <w:t>
      15. Құқықтары:</w:t>
      </w:r>
    </w:p>
    <w:bookmarkEnd w:id="343"/>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Start w:name="z1122" w:id="344"/>
    <w:p>
      <w:pPr>
        <w:spacing w:after="0"/>
        <w:ind w:left="0"/>
        <w:jc w:val="both"/>
      </w:pPr>
      <w:r>
        <w:rPr>
          <w:rFonts w:ascii="Times New Roman"/>
          <w:b w:val="false"/>
          <w:i w:val="false"/>
          <w:color w:val="000000"/>
          <w:sz w:val="28"/>
        </w:rPr>
        <w:t>
      16. Міндеттері:</w:t>
      </w:r>
    </w:p>
    <w:bookmarkEnd w:id="344"/>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Start w:name="z1123" w:id="345"/>
    <w:p>
      <w:pPr>
        <w:spacing w:after="0"/>
        <w:ind w:left="0"/>
        <w:jc w:val="left"/>
      </w:pPr>
      <w:r>
        <w:rPr>
          <w:rFonts w:ascii="Times New Roman"/>
          <w:b/>
          <w:i w:val="false"/>
          <w:color w:val="000000"/>
        </w:rPr>
        <w:t xml:space="preserve"> 3-тарау. Басқарма қызметін ұйымдастыру</w:t>
      </w:r>
    </w:p>
    <w:bookmarkEnd w:id="345"/>
    <w:bookmarkStart w:name="z1124" w:id="346"/>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346"/>
    <w:bookmarkStart w:name="z1125" w:id="347"/>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347"/>
    <w:bookmarkStart w:name="z1126" w:id="348"/>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348"/>
    <w:bookmarkStart w:name="z1127" w:id="349"/>
    <w:p>
      <w:pPr>
        <w:spacing w:after="0"/>
        <w:ind w:left="0"/>
        <w:jc w:val="both"/>
      </w:pPr>
      <w:r>
        <w:rPr>
          <w:rFonts w:ascii="Times New Roman"/>
          <w:b w:val="false"/>
          <w:i w:val="false"/>
          <w:color w:val="000000"/>
          <w:sz w:val="28"/>
        </w:rPr>
        <w:t>
      20. Басқарма бастығы белгіленген тәртіпте:</w:t>
      </w:r>
    </w:p>
    <w:bookmarkEnd w:id="349"/>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p>
      <w:pPr>
        <w:spacing w:after="0"/>
        <w:ind w:left="0"/>
        <w:jc w:val="both"/>
      </w:pPr>
      <w:r>
        <w:rPr>
          <w:rFonts w:ascii="Times New Roman"/>
          <w:b w:val="false"/>
          <w:i w:val="false"/>
          <w:color w:val="000000"/>
          <w:sz w:val="28"/>
        </w:rPr>
        <w:t>
      3) жартыжылдық және жыл қорытындысы бойынша Қызылорда облысы прокурорына есептік және есепке алу тәртібінің жағдайы туралы ақпаратты жібереді;</w:t>
      </w:r>
    </w:p>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p>
      <w:pPr>
        <w:spacing w:after="0"/>
        <w:ind w:left="0"/>
        <w:jc w:val="both"/>
      </w:pPr>
      <w:r>
        <w:rPr>
          <w:rFonts w:ascii="Times New Roman"/>
          <w:b w:val="false"/>
          <w:i w:val="false"/>
          <w:color w:val="000000"/>
          <w:sz w:val="28"/>
        </w:rPr>
        <w:t>
      11) Қызылорда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Start w:name="z1128" w:id="350"/>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350"/>
    <w:bookmarkStart w:name="z1129" w:id="351"/>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351"/>
    <w:bookmarkStart w:name="z1130" w:id="352"/>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352"/>
    <w:bookmarkStart w:name="z1131" w:id="353"/>
    <w:p>
      <w:pPr>
        <w:spacing w:after="0"/>
        <w:ind w:left="0"/>
        <w:jc w:val="left"/>
      </w:pPr>
      <w:r>
        <w:rPr>
          <w:rFonts w:ascii="Times New Roman"/>
          <w:b/>
          <w:i w:val="false"/>
          <w:color w:val="000000"/>
        </w:rPr>
        <w:t xml:space="preserve"> 4-тарау. Басқарма мүлкі</w:t>
      </w:r>
    </w:p>
    <w:bookmarkEnd w:id="353"/>
    <w:bookmarkStart w:name="z1132" w:id="354"/>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354"/>
    <w:bookmarkStart w:name="z1133" w:id="355"/>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355"/>
    <w:bookmarkStart w:name="z1134" w:id="356"/>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356"/>
    <w:bookmarkStart w:name="z1135" w:id="357"/>
    <w:p>
      <w:pPr>
        <w:spacing w:after="0"/>
        <w:ind w:left="0"/>
        <w:jc w:val="left"/>
      </w:pPr>
      <w:r>
        <w:rPr>
          <w:rFonts w:ascii="Times New Roman"/>
          <w:b/>
          <w:i w:val="false"/>
          <w:color w:val="000000"/>
        </w:rPr>
        <w:t xml:space="preserve"> 5-тарау. Басқарманы қайта ұйымдастыру және тарату</w:t>
      </w:r>
    </w:p>
    <w:bookmarkEnd w:id="357"/>
    <w:bookmarkStart w:name="z1136" w:id="358"/>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358"/>
    <w:bookmarkStart w:name="z1137" w:id="359"/>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Қызылорда облысының аудандарындағы (қалаларындағы) Басқарма өкілдерінің қызметін ұйымдастыру</w:t>
      </w:r>
    </w:p>
    <w:bookmarkEnd w:id="359"/>
    <w:bookmarkStart w:name="z1138" w:id="360"/>
    <w:p>
      <w:pPr>
        <w:spacing w:after="0"/>
        <w:ind w:left="0"/>
        <w:jc w:val="both"/>
      </w:pPr>
      <w:r>
        <w:rPr>
          <w:rFonts w:ascii="Times New Roman"/>
          <w:b w:val="false"/>
          <w:i w:val="false"/>
          <w:color w:val="000000"/>
          <w:sz w:val="28"/>
        </w:rPr>
        <w:t>
      28. Қызылорда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360"/>
    <w:bookmarkStart w:name="z1139" w:id="361"/>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361"/>
    <w:bookmarkStart w:name="z1140" w:id="362"/>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"Құқық қорғау қызметі туралы",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362"/>
    <w:bookmarkStart w:name="z1141" w:id="363"/>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363"/>
    <w:bookmarkStart w:name="z1142" w:id="364"/>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364"/>
    <w:bookmarkStart w:name="z1143" w:id="365"/>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3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18 сәуір</w:t>
            </w:r>
            <w:r>
              <w:br/>
            </w:r>
            <w:r>
              <w:rPr>
                <w:rFonts w:ascii="Times New Roman"/>
                <w:b w:val="false"/>
                <w:i w:val="false"/>
                <w:color w:val="000000"/>
                <w:sz w:val="20"/>
              </w:rPr>
              <w:t>№ 63 н/қ бұйрығына</w:t>
            </w:r>
            <w:r>
              <w:br/>
            </w:r>
            <w:r>
              <w:rPr>
                <w:rFonts w:ascii="Times New Roman"/>
                <w:b w:val="false"/>
                <w:i w:val="false"/>
                <w:color w:val="000000"/>
                <w:sz w:val="20"/>
              </w:rPr>
              <w:t>10-қосымша</w:t>
            </w:r>
          </w:p>
        </w:tc>
      </w:tr>
    </w:tbl>
    <w:bookmarkStart w:name="z376" w:id="366"/>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Маңғыстау облысы бойынша басқармасы туралы  ЕРЕЖЕСІ</w:t>
      </w:r>
    </w:p>
    <w:bookmarkEnd w:id="366"/>
    <w:p>
      <w:pPr>
        <w:spacing w:after="0"/>
        <w:ind w:left="0"/>
        <w:jc w:val="both"/>
      </w:pPr>
      <w:r>
        <w:rPr>
          <w:rFonts w:ascii="Times New Roman"/>
          <w:b w:val="false"/>
          <w:i w:val="false"/>
          <w:color w:val="ff0000"/>
          <w:sz w:val="28"/>
        </w:rPr>
        <w:t xml:space="preserve">
      Ескерту. 10-қосымша жаңа редакцияда - ҚР Бас прокуратурасының Құқықтық статистика және арнайы есепке алу жөніндегі комитеті төрағасының 03.08.2022 </w:t>
      </w:r>
      <w:r>
        <w:rPr>
          <w:rFonts w:ascii="Times New Roman"/>
          <w:b w:val="false"/>
          <w:i w:val="false"/>
          <w:color w:val="ff0000"/>
          <w:sz w:val="28"/>
        </w:rPr>
        <w:t>№ 79 о/д</w:t>
      </w:r>
      <w:r>
        <w:rPr>
          <w:rFonts w:ascii="Times New Roman"/>
          <w:b w:val="false"/>
          <w:i w:val="false"/>
          <w:color w:val="ff0000"/>
          <w:sz w:val="28"/>
        </w:rPr>
        <w:t xml:space="preserve"> бұйрығымен.</w:t>
      </w:r>
    </w:p>
    <w:bookmarkStart w:name="z1144" w:id="367"/>
    <w:p>
      <w:pPr>
        <w:spacing w:after="0"/>
        <w:ind w:left="0"/>
        <w:jc w:val="left"/>
      </w:pPr>
      <w:r>
        <w:rPr>
          <w:rFonts w:ascii="Times New Roman"/>
          <w:b/>
          <w:i w:val="false"/>
          <w:color w:val="000000"/>
        </w:rPr>
        <w:t xml:space="preserve"> 1-тарау. Жалпы ережелер</w:t>
      </w:r>
    </w:p>
    <w:bookmarkEnd w:id="367"/>
    <w:bookmarkStart w:name="z1145" w:id="368"/>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Маңғыстау облысы бойынша басқармасы (бұдан әрі – Басқарма) Маңғыстау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368"/>
    <w:bookmarkStart w:name="z1146" w:id="36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369"/>
    <w:bookmarkStart w:name="z1147" w:id="37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70"/>
    <w:bookmarkStart w:name="z1148" w:id="37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371"/>
    <w:bookmarkStart w:name="z1149" w:id="372"/>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372"/>
    <w:bookmarkStart w:name="z1150" w:id="37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373"/>
    <w:bookmarkStart w:name="z1151" w:id="374"/>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374"/>
    <w:bookmarkStart w:name="z1152" w:id="375"/>
    <w:p>
      <w:pPr>
        <w:spacing w:after="0"/>
        <w:ind w:left="0"/>
        <w:jc w:val="both"/>
      </w:pPr>
      <w:r>
        <w:rPr>
          <w:rFonts w:ascii="Times New Roman"/>
          <w:b w:val="false"/>
          <w:i w:val="false"/>
          <w:color w:val="000000"/>
          <w:sz w:val="28"/>
        </w:rPr>
        <w:t>
      8. Басқарманың заңды мекенжайы: Басқарманың заңды мекенжайы: Қазақстан Республикасы, 130000, Маңғыстау облысы, Ақтау қаласы, 9 шағын ауданы, 23/2 ғимараты.</w:t>
      </w:r>
    </w:p>
    <w:bookmarkEnd w:id="375"/>
    <w:bookmarkStart w:name="z1153" w:id="376"/>
    <w:p>
      <w:pPr>
        <w:spacing w:after="0"/>
        <w:ind w:left="0"/>
        <w:jc w:val="both"/>
      </w:pPr>
      <w:r>
        <w:rPr>
          <w:rFonts w:ascii="Times New Roman"/>
          <w:b w:val="false"/>
          <w:i w:val="false"/>
          <w:color w:val="000000"/>
          <w:sz w:val="28"/>
        </w:rPr>
        <w:t>
      9. Басқарманың толық атауы:</w:t>
      </w:r>
    </w:p>
    <w:bookmarkEnd w:id="376"/>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Маңғыстау облысы бойынша басқармасы" мемлекеттік мекемесі;</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Мангистауской области".</w:t>
      </w:r>
    </w:p>
    <w:bookmarkStart w:name="z1154" w:id="37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377"/>
    <w:bookmarkStart w:name="z1155" w:id="378"/>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378"/>
    <w:bookmarkStart w:name="z1156" w:id="379"/>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379"/>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Start w:name="z1157" w:id="380"/>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380"/>
    <w:bookmarkStart w:name="z1158" w:id="381"/>
    <w:p>
      <w:pPr>
        <w:spacing w:after="0"/>
        <w:ind w:left="0"/>
        <w:jc w:val="both"/>
      </w:pPr>
      <w:r>
        <w:rPr>
          <w:rFonts w:ascii="Times New Roman"/>
          <w:b w:val="false"/>
          <w:i w:val="false"/>
          <w:color w:val="000000"/>
          <w:sz w:val="28"/>
        </w:rPr>
        <w:t>
      13. Міндеттері:</w:t>
      </w:r>
    </w:p>
    <w:bookmarkEnd w:id="381"/>
    <w:p>
      <w:pPr>
        <w:spacing w:after="0"/>
        <w:ind w:left="0"/>
        <w:jc w:val="both"/>
      </w:pPr>
      <w:r>
        <w:rPr>
          <w:rFonts w:ascii="Times New Roman"/>
          <w:b w:val="false"/>
          <w:i w:val="false"/>
          <w:color w:val="000000"/>
          <w:sz w:val="28"/>
        </w:rPr>
        <w:t>
      1) бiрыңғай статистикалық қағидаттар мен стандарттар негiзiнде Маңғыстау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Start w:name="z1159" w:id="382"/>
    <w:p>
      <w:pPr>
        <w:spacing w:after="0"/>
        <w:ind w:left="0"/>
        <w:jc w:val="both"/>
      </w:pPr>
      <w:r>
        <w:rPr>
          <w:rFonts w:ascii="Times New Roman"/>
          <w:b w:val="false"/>
          <w:i w:val="false"/>
          <w:color w:val="000000"/>
          <w:sz w:val="28"/>
        </w:rPr>
        <w:t>
      14. Функциялары:</w:t>
      </w:r>
    </w:p>
    <w:bookmarkEnd w:id="382"/>
    <w:p>
      <w:pPr>
        <w:spacing w:after="0"/>
        <w:ind w:left="0"/>
        <w:jc w:val="both"/>
      </w:pPr>
      <w:r>
        <w:rPr>
          <w:rFonts w:ascii="Times New Roman"/>
          <w:b w:val="false"/>
          <w:i w:val="false"/>
          <w:color w:val="000000"/>
          <w:sz w:val="28"/>
        </w:rPr>
        <w:t>
      1) мемлекеттік құқықтық статистиканы қалыптастыру;</w:t>
      </w:r>
    </w:p>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p>
      <w:pPr>
        <w:spacing w:after="0"/>
        <w:ind w:left="0"/>
        <w:jc w:val="both"/>
      </w:pPr>
      <w:r>
        <w:rPr>
          <w:rFonts w:ascii="Times New Roman"/>
          <w:b w:val="false"/>
          <w:i w:val="false"/>
          <w:color w:val="000000"/>
          <w:sz w:val="28"/>
        </w:rPr>
        <w:t>
      7) тиісті мемлекеттік қызметтерді көрсету;</w:t>
      </w:r>
    </w:p>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Start w:name="z1160" w:id="383"/>
    <w:p>
      <w:pPr>
        <w:spacing w:after="0"/>
        <w:ind w:left="0"/>
        <w:jc w:val="both"/>
      </w:pPr>
      <w:r>
        <w:rPr>
          <w:rFonts w:ascii="Times New Roman"/>
          <w:b w:val="false"/>
          <w:i w:val="false"/>
          <w:color w:val="000000"/>
          <w:sz w:val="28"/>
        </w:rPr>
        <w:t>
      15. Құқықтары:</w:t>
      </w:r>
    </w:p>
    <w:bookmarkEnd w:id="383"/>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Start w:name="z1161" w:id="384"/>
    <w:p>
      <w:pPr>
        <w:spacing w:after="0"/>
        <w:ind w:left="0"/>
        <w:jc w:val="both"/>
      </w:pPr>
      <w:r>
        <w:rPr>
          <w:rFonts w:ascii="Times New Roman"/>
          <w:b w:val="false"/>
          <w:i w:val="false"/>
          <w:color w:val="000000"/>
          <w:sz w:val="28"/>
        </w:rPr>
        <w:t>
      16. Міндеттері:</w:t>
      </w:r>
    </w:p>
    <w:bookmarkEnd w:id="384"/>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Start w:name="z1162" w:id="385"/>
    <w:p>
      <w:pPr>
        <w:spacing w:after="0"/>
        <w:ind w:left="0"/>
        <w:jc w:val="left"/>
      </w:pPr>
      <w:r>
        <w:rPr>
          <w:rFonts w:ascii="Times New Roman"/>
          <w:b/>
          <w:i w:val="false"/>
          <w:color w:val="000000"/>
        </w:rPr>
        <w:t xml:space="preserve"> 3-тарау. Басқарма қызметін ұйымдастыру</w:t>
      </w:r>
    </w:p>
    <w:bookmarkEnd w:id="385"/>
    <w:bookmarkStart w:name="z1163" w:id="386"/>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386"/>
    <w:bookmarkStart w:name="z1164" w:id="387"/>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387"/>
    <w:bookmarkStart w:name="z1165" w:id="388"/>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388"/>
    <w:bookmarkStart w:name="z1166" w:id="389"/>
    <w:p>
      <w:pPr>
        <w:spacing w:after="0"/>
        <w:ind w:left="0"/>
        <w:jc w:val="both"/>
      </w:pPr>
      <w:r>
        <w:rPr>
          <w:rFonts w:ascii="Times New Roman"/>
          <w:b w:val="false"/>
          <w:i w:val="false"/>
          <w:color w:val="000000"/>
          <w:sz w:val="28"/>
        </w:rPr>
        <w:t>
      20. Басқарма бастығы белгіленген тәртіпте:</w:t>
      </w:r>
    </w:p>
    <w:bookmarkEnd w:id="389"/>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p>
      <w:pPr>
        <w:spacing w:after="0"/>
        <w:ind w:left="0"/>
        <w:jc w:val="both"/>
      </w:pPr>
      <w:r>
        <w:rPr>
          <w:rFonts w:ascii="Times New Roman"/>
          <w:b w:val="false"/>
          <w:i w:val="false"/>
          <w:color w:val="000000"/>
          <w:sz w:val="28"/>
        </w:rPr>
        <w:t>
      3) жартыжылдық және жыл қорытындысы бойынша Маңғыстау облысы прокурорына есептік және есепке алу тәртібінің жағдайы туралы ақпаратты жібереді;</w:t>
      </w:r>
    </w:p>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p>
      <w:pPr>
        <w:spacing w:after="0"/>
        <w:ind w:left="0"/>
        <w:jc w:val="both"/>
      </w:pPr>
      <w:r>
        <w:rPr>
          <w:rFonts w:ascii="Times New Roman"/>
          <w:b w:val="false"/>
          <w:i w:val="false"/>
          <w:color w:val="000000"/>
          <w:sz w:val="28"/>
        </w:rPr>
        <w:t>
      11) Маңғыстау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Start w:name="z1167" w:id="390"/>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390"/>
    <w:bookmarkStart w:name="z1168" w:id="391"/>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391"/>
    <w:bookmarkStart w:name="z1169" w:id="392"/>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392"/>
    <w:bookmarkStart w:name="z1170" w:id="393"/>
    <w:p>
      <w:pPr>
        <w:spacing w:after="0"/>
        <w:ind w:left="0"/>
        <w:jc w:val="left"/>
      </w:pPr>
      <w:r>
        <w:rPr>
          <w:rFonts w:ascii="Times New Roman"/>
          <w:b/>
          <w:i w:val="false"/>
          <w:color w:val="000000"/>
        </w:rPr>
        <w:t xml:space="preserve"> 4-тарау. Басқарма мүлкі</w:t>
      </w:r>
    </w:p>
    <w:bookmarkEnd w:id="393"/>
    <w:bookmarkStart w:name="z1171" w:id="394"/>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394"/>
    <w:bookmarkStart w:name="z1172" w:id="395"/>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395"/>
    <w:bookmarkStart w:name="z1173" w:id="396"/>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396"/>
    <w:bookmarkStart w:name="z1174" w:id="397"/>
    <w:p>
      <w:pPr>
        <w:spacing w:after="0"/>
        <w:ind w:left="0"/>
        <w:jc w:val="left"/>
      </w:pPr>
      <w:r>
        <w:rPr>
          <w:rFonts w:ascii="Times New Roman"/>
          <w:b/>
          <w:i w:val="false"/>
          <w:color w:val="000000"/>
        </w:rPr>
        <w:t xml:space="preserve"> 5-тарау. Басқарманы қайта ұйымдастыру және тарату</w:t>
      </w:r>
    </w:p>
    <w:bookmarkEnd w:id="397"/>
    <w:bookmarkStart w:name="z1175" w:id="398"/>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398"/>
    <w:bookmarkStart w:name="z1176" w:id="399"/>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Маңғыстау облысының аудандарындағы (қалаларындағы) Басқарма өкілдерінің қызметін ұйымдастыру</w:t>
      </w:r>
    </w:p>
    <w:bookmarkEnd w:id="399"/>
    <w:bookmarkStart w:name="z1177" w:id="400"/>
    <w:p>
      <w:pPr>
        <w:spacing w:after="0"/>
        <w:ind w:left="0"/>
        <w:jc w:val="both"/>
      </w:pPr>
      <w:r>
        <w:rPr>
          <w:rFonts w:ascii="Times New Roman"/>
          <w:b w:val="false"/>
          <w:i w:val="false"/>
          <w:color w:val="000000"/>
          <w:sz w:val="28"/>
        </w:rPr>
        <w:t>
      28. Маңғыстау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400"/>
    <w:bookmarkStart w:name="z1178" w:id="401"/>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401"/>
    <w:bookmarkStart w:name="z1179" w:id="402"/>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w:t>
      </w:r>
      <w:r>
        <w:rPr>
          <w:rFonts w:ascii="Times New Roman"/>
          <w:b w:val="false"/>
          <w:i w:val="false"/>
          <w:color w:val="000000"/>
          <w:sz w:val="28"/>
        </w:rPr>
        <w:t>Құқық қорғау қызметі туралы</w:t>
      </w:r>
      <w:r>
        <w:rPr>
          <w:rFonts w:ascii="Times New Roman"/>
          <w:b w:val="false"/>
          <w:i w:val="false"/>
          <w:color w:val="000000"/>
          <w:sz w:val="28"/>
        </w:rPr>
        <w:t>",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402"/>
    <w:bookmarkStart w:name="z1180" w:id="403"/>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403"/>
    <w:bookmarkStart w:name="z1181" w:id="404"/>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404"/>
    <w:bookmarkStart w:name="z1182" w:id="405"/>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4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18 сәуір</w:t>
            </w:r>
            <w:r>
              <w:br/>
            </w:r>
            <w:r>
              <w:rPr>
                <w:rFonts w:ascii="Times New Roman"/>
                <w:b w:val="false"/>
                <w:i w:val="false"/>
                <w:color w:val="000000"/>
                <w:sz w:val="20"/>
              </w:rPr>
              <w:t>№ 63 н/қ бұйрығына</w:t>
            </w:r>
            <w:r>
              <w:br/>
            </w:r>
            <w:r>
              <w:rPr>
                <w:rFonts w:ascii="Times New Roman"/>
                <w:b w:val="false"/>
                <w:i w:val="false"/>
                <w:color w:val="000000"/>
                <w:sz w:val="20"/>
              </w:rPr>
              <w:t>11-қосымша</w:t>
            </w:r>
          </w:p>
        </w:tc>
      </w:tr>
    </w:tbl>
    <w:bookmarkStart w:name="z417" w:id="406"/>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Павлодар облысы бойынша басқармасы туралы  ЕРЕЖЕСІ</w:t>
      </w:r>
    </w:p>
    <w:bookmarkEnd w:id="406"/>
    <w:p>
      <w:pPr>
        <w:spacing w:after="0"/>
        <w:ind w:left="0"/>
        <w:jc w:val="both"/>
      </w:pPr>
      <w:r>
        <w:rPr>
          <w:rFonts w:ascii="Times New Roman"/>
          <w:b w:val="false"/>
          <w:i w:val="false"/>
          <w:color w:val="ff0000"/>
          <w:sz w:val="28"/>
        </w:rPr>
        <w:t xml:space="preserve">
      Ескерту. 11-қосымша жаңа редакцияда - ҚР Бас прокуратурасының Құқықтық статистика және арнайы есепке алу жөніндегі комитеті төрағасының 03.08.2022 </w:t>
      </w:r>
      <w:r>
        <w:rPr>
          <w:rFonts w:ascii="Times New Roman"/>
          <w:b w:val="false"/>
          <w:i w:val="false"/>
          <w:color w:val="ff0000"/>
          <w:sz w:val="28"/>
        </w:rPr>
        <w:t>№ 79 о/д</w:t>
      </w:r>
      <w:r>
        <w:rPr>
          <w:rFonts w:ascii="Times New Roman"/>
          <w:b w:val="false"/>
          <w:i w:val="false"/>
          <w:color w:val="ff0000"/>
          <w:sz w:val="28"/>
        </w:rPr>
        <w:t xml:space="preserve"> бұйрығымен.</w:t>
      </w:r>
    </w:p>
    <w:bookmarkStart w:name="z1183" w:id="407"/>
    <w:p>
      <w:pPr>
        <w:spacing w:after="0"/>
        <w:ind w:left="0"/>
        <w:jc w:val="left"/>
      </w:pPr>
      <w:r>
        <w:rPr>
          <w:rFonts w:ascii="Times New Roman"/>
          <w:b/>
          <w:i w:val="false"/>
          <w:color w:val="000000"/>
        </w:rPr>
        <w:t xml:space="preserve"> 1-тарау. Жалпы ережелер</w:t>
      </w:r>
    </w:p>
    <w:bookmarkEnd w:id="407"/>
    <w:bookmarkStart w:name="z1184" w:id="408"/>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Павлодар облысы бойынша басқармасы (бұдан әрі – Басқарма) Павлодар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408"/>
    <w:bookmarkStart w:name="z1185" w:id="40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409"/>
    <w:bookmarkStart w:name="z1186" w:id="41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10"/>
    <w:bookmarkStart w:name="z1187" w:id="41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411"/>
    <w:bookmarkStart w:name="z1188" w:id="412"/>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412"/>
    <w:bookmarkStart w:name="z1189" w:id="41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413"/>
    <w:bookmarkStart w:name="z1190" w:id="414"/>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414"/>
    <w:bookmarkStart w:name="z1191" w:id="415"/>
    <w:p>
      <w:pPr>
        <w:spacing w:after="0"/>
        <w:ind w:left="0"/>
        <w:jc w:val="both"/>
      </w:pPr>
      <w:r>
        <w:rPr>
          <w:rFonts w:ascii="Times New Roman"/>
          <w:b w:val="false"/>
          <w:i w:val="false"/>
          <w:color w:val="000000"/>
          <w:sz w:val="28"/>
        </w:rPr>
        <w:t>
      8. Басқарманың заңды мекенжайы: Басқарманың заңды мекенжайы: Қазақстан Республикасы, 140005, Павлодар облысы, Павлодар қаласы, Мир көшесі, 22.</w:t>
      </w:r>
    </w:p>
    <w:bookmarkEnd w:id="415"/>
    <w:bookmarkStart w:name="z1192" w:id="416"/>
    <w:p>
      <w:pPr>
        <w:spacing w:after="0"/>
        <w:ind w:left="0"/>
        <w:jc w:val="both"/>
      </w:pPr>
      <w:r>
        <w:rPr>
          <w:rFonts w:ascii="Times New Roman"/>
          <w:b w:val="false"/>
          <w:i w:val="false"/>
          <w:color w:val="000000"/>
          <w:sz w:val="28"/>
        </w:rPr>
        <w:t>
      9. Басқарманың толық атауы:</w:t>
      </w:r>
    </w:p>
    <w:bookmarkEnd w:id="416"/>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Павлодар облысы бойынша басқармасы" мемлекеттік мекемесі;</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Павлодарской области".</w:t>
      </w:r>
    </w:p>
    <w:bookmarkStart w:name="z1193" w:id="41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417"/>
    <w:bookmarkStart w:name="z1194" w:id="418"/>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418"/>
    <w:bookmarkStart w:name="z1195" w:id="419"/>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419"/>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Start w:name="z1196" w:id="420"/>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420"/>
    <w:bookmarkStart w:name="z1197" w:id="421"/>
    <w:p>
      <w:pPr>
        <w:spacing w:after="0"/>
        <w:ind w:left="0"/>
        <w:jc w:val="both"/>
      </w:pPr>
      <w:r>
        <w:rPr>
          <w:rFonts w:ascii="Times New Roman"/>
          <w:b w:val="false"/>
          <w:i w:val="false"/>
          <w:color w:val="000000"/>
          <w:sz w:val="28"/>
        </w:rPr>
        <w:t>
      13. Міндеттері:</w:t>
      </w:r>
    </w:p>
    <w:bookmarkEnd w:id="421"/>
    <w:p>
      <w:pPr>
        <w:spacing w:after="0"/>
        <w:ind w:left="0"/>
        <w:jc w:val="both"/>
      </w:pPr>
      <w:r>
        <w:rPr>
          <w:rFonts w:ascii="Times New Roman"/>
          <w:b w:val="false"/>
          <w:i w:val="false"/>
          <w:color w:val="000000"/>
          <w:sz w:val="28"/>
        </w:rPr>
        <w:t>
      1) бiрыңғай статистикалық қағидаттар мен стандарттар негiзiнде Павлодар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Start w:name="z1198" w:id="422"/>
    <w:p>
      <w:pPr>
        <w:spacing w:after="0"/>
        <w:ind w:left="0"/>
        <w:jc w:val="both"/>
      </w:pPr>
      <w:r>
        <w:rPr>
          <w:rFonts w:ascii="Times New Roman"/>
          <w:b w:val="false"/>
          <w:i w:val="false"/>
          <w:color w:val="000000"/>
          <w:sz w:val="28"/>
        </w:rPr>
        <w:t>
      14. Функциялары:</w:t>
      </w:r>
    </w:p>
    <w:bookmarkEnd w:id="422"/>
    <w:p>
      <w:pPr>
        <w:spacing w:after="0"/>
        <w:ind w:left="0"/>
        <w:jc w:val="both"/>
      </w:pPr>
      <w:r>
        <w:rPr>
          <w:rFonts w:ascii="Times New Roman"/>
          <w:b w:val="false"/>
          <w:i w:val="false"/>
          <w:color w:val="000000"/>
          <w:sz w:val="28"/>
        </w:rPr>
        <w:t>
      1) мемлекеттік құқықтық статистиканы қалыптастыру;</w:t>
      </w:r>
    </w:p>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p>
      <w:pPr>
        <w:spacing w:after="0"/>
        <w:ind w:left="0"/>
        <w:jc w:val="both"/>
      </w:pPr>
      <w:r>
        <w:rPr>
          <w:rFonts w:ascii="Times New Roman"/>
          <w:b w:val="false"/>
          <w:i w:val="false"/>
          <w:color w:val="000000"/>
          <w:sz w:val="28"/>
        </w:rPr>
        <w:t>
      7) тиісті мемлекеттік қызметтерді көрсету;</w:t>
      </w:r>
    </w:p>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Start w:name="z1199" w:id="423"/>
    <w:p>
      <w:pPr>
        <w:spacing w:after="0"/>
        <w:ind w:left="0"/>
        <w:jc w:val="both"/>
      </w:pPr>
      <w:r>
        <w:rPr>
          <w:rFonts w:ascii="Times New Roman"/>
          <w:b w:val="false"/>
          <w:i w:val="false"/>
          <w:color w:val="000000"/>
          <w:sz w:val="28"/>
        </w:rPr>
        <w:t>
      15. Құқықтары:</w:t>
      </w:r>
    </w:p>
    <w:bookmarkEnd w:id="423"/>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Start w:name="z1200" w:id="424"/>
    <w:p>
      <w:pPr>
        <w:spacing w:after="0"/>
        <w:ind w:left="0"/>
        <w:jc w:val="both"/>
      </w:pPr>
      <w:r>
        <w:rPr>
          <w:rFonts w:ascii="Times New Roman"/>
          <w:b w:val="false"/>
          <w:i w:val="false"/>
          <w:color w:val="000000"/>
          <w:sz w:val="28"/>
        </w:rPr>
        <w:t>
      16. Міндеттері:</w:t>
      </w:r>
    </w:p>
    <w:bookmarkEnd w:id="424"/>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Start w:name="z1201" w:id="425"/>
    <w:p>
      <w:pPr>
        <w:spacing w:after="0"/>
        <w:ind w:left="0"/>
        <w:jc w:val="left"/>
      </w:pPr>
      <w:r>
        <w:rPr>
          <w:rFonts w:ascii="Times New Roman"/>
          <w:b/>
          <w:i w:val="false"/>
          <w:color w:val="000000"/>
        </w:rPr>
        <w:t xml:space="preserve"> 3-тарау. Басқарма қызметін ұйымдастыру</w:t>
      </w:r>
    </w:p>
    <w:bookmarkEnd w:id="425"/>
    <w:bookmarkStart w:name="z1202" w:id="426"/>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426"/>
    <w:bookmarkStart w:name="z1203" w:id="427"/>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427"/>
    <w:bookmarkStart w:name="z1204" w:id="428"/>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428"/>
    <w:bookmarkStart w:name="z1205" w:id="429"/>
    <w:p>
      <w:pPr>
        <w:spacing w:after="0"/>
        <w:ind w:left="0"/>
        <w:jc w:val="both"/>
      </w:pPr>
      <w:r>
        <w:rPr>
          <w:rFonts w:ascii="Times New Roman"/>
          <w:b w:val="false"/>
          <w:i w:val="false"/>
          <w:color w:val="000000"/>
          <w:sz w:val="28"/>
        </w:rPr>
        <w:t>
      20. Басқарма бастығы белгіленген тәртіпте:</w:t>
      </w:r>
    </w:p>
    <w:bookmarkEnd w:id="429"/>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p>
      <w:pPr>
        <w:spacing w:after="0"/>
        <w:ind w:left="0"/>
        <w:jc w:val="both"/>
      </w:pPr>
      <w:r>
        <w:rPr>
          <w:rFonts w:ascii="Times New Roman"/>
          <w:b w:val="false"/>
          <w:i w:val="false"/>
          <w:color w:val="000000"/>
          <w:sz w:val="28"/>
        </w:rPr>
        <w:t>
      3) жартыжылдық және жыл қорытындысы бойынша Павлодар облысы прокурорына есептік және есепке алу тәртібінің жағдайы туралы ақпаратты жібереді;</w:t>
      </w:r>
    </w:p>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p>
      <w:pPr>
        <w:spacing w:after="0"/>
        <w:ind w:left="0"/>
        <w:jc w:val="both"/>
      </w:pPr>
      <w:r>
        <w:rPr>
          <w:rFonts w:ascii="Times New Roman"/>
          <w:b w:val="false"/>
          <w:i w:val="false"/>
          <w:color w:val="000000"/>
          <w:sz w:val="28"/>
        </w:rPr>
        <w:t>
      11) Павлодар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Start w:name="z1206" w:id="430"/>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430"/>
    <w:bookmarkStart w:name="z1207" w:id="431"/>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431"/>
    <w:bookmarkStart w:name="z1208" w:id="432"/>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432"/>
    <w:bookmarkStart w:name="z1209" w:id="433"/>
    <w:p>
      <w:pPr>
        <w:spacing w:after="0"/>
        <w:ind w:left="0"/>
        <w:jc w:val="left"/>
      </w:pPr>
      <w:r>
        <w:rPr>
          <w:rFonts w:ascii="Times New Roman"/>
          <w:b/>
          <w:i w:val="false"/>
          <w:color w:val="000000"/>
        </w:rPr>
        <w:t xml:space="preserve"> 4-тарау. Басқарма мүлкі</w:t>
      </w:r>
    </w:p>
    <w:bookmarkEnd w:id="433"/>
    <w:bookmarkStart w:name="z1210" w:id="434"/>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434"/>
    <w:bookmarkStart w:name="z1211" w:id="435"/>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435"/>
    <w:bookmarkStart w:name="z1212" w:id="436"/>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436"/>
    <w:bookmarkStart w:name="z1213" w:id="437"/>
    <w:p>
      <w:pPr>
        <w:spacing w:after="0"/>
        <w:ind w:left="0"/>
        <w:jc w:val="left"/>
      </w:pPr>
      <w:r>
        <w:rPr>
          <w:rFonts w:ascii="Times New Roman"/>
          <w:b/>
          <w:i w:val="false"/>
          <w:color w:val="000000"/>
        </w:rPr>
        <w:t xml:space="preserve"> 5-тарау. Басқарманы қайта ұйымдастыру және тарату</w:t>
      </w:r>
    </w:p>
    <w:bookmarkEnd w:id="437"/>
    <w:bookmarkStart w:name="z1214" w:id="438"/>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438"/>
    <w:bookmarkStart w:name="z1215" w:id="439"/>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Павлодар облысының аудандарындағы (қалаларындағы) Басқарма өкілдерінің қызметін ұйымдастыру</w:t>
      </w:r>
    </w:p>
    <w:bookmarkEnd w:id="439"/>
    <w:bookmarkStart w:name="z1216" w:id="440"/>
    <w:p>
      <w:pPr>
        <w:spacing w:after="0"/>
        <w:ind w:left="0"/>
        <w:jc w:val="both"/>
      </w:pPr>
      <w:r>
        <w:rPr>
          <w:rFonts w:ascii="Times New Roman"/>
          <w:b w:val="false"/>
          <w:i w:val="false"/>
          <w:color w:val="000000"/>
          <w:sz w:val="28"/>
        </w:rPr>
        <w:t>
      28. Павлодар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440"/>
    <w:bookmarkStart w:name="z1217" w:id="441"/>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441"/>
    <w:bookmarkStart w:name="z1218" w:id="442"/>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w:t>
      </w:r>
      <w:r>
        <w:rPr>
          <w:rFonts w:ascii="Times New Roman"/>
          <w:b w:val="false"/>
          <w:i w:val="false"/>
          <w:color w:val="000000"/>
          <w:sz w:val="28"/>
        </w:rPr>
        <w:t>Құқық қорғау қызметі туралы</w:t>
      </w:r>
      <w:r>
        <w:rPr>
          <w:rFonts w:ascii="Times New Roman"/>
          <w:b w:val="false"/>
          <w:i w:val="false"/>
          <w:color w:val="000000"/>
          <w:sz w:val="28"/>
        </w:rPr>
        <w:t>",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442"/>
    <w:bookmarkStart w:name="z1219" w:id="443"/>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443"/>
    <w:bookmarkStart w:name="z1220" w:id="444"/>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444"/>
    <w:bookmarkStart w:name="z1221" w:id="445"/>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4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18 сәуір</w:t>
            </w:r>
            <w:r>
              <w:br/>
            </w:r>
            <w:r>
              <w:rPr>
                <w:rFonts w:ascii="Times New Roman"/>
                <w:b w:val="false"/>
                <w:i w:val="false"/>
                <w:color w:val="000000"/>
                <w:sz w:val="20"/>
              </w:rPr>
              <w:t>№ 63 н/қ бұйрығына</w:t>
            </w:r>
            <w:r>
              <w:br/>
            </w:r>
            <w:r>
              <w:rPr>
                <w:rFonts w:ascii="Times New Roman"/>
                <w:b w:val="false"/>
                <w:i w:val="false"/>
                <w:color w:val="000000"/>
                <w:sz w:val="20"/>
              </w:rPr>
              <w:t>12-қосымша</w:t>
            </w:r>
          </w:p>
        </w:tc>
      </w:tr>
    </w:tbl>
    <w:bookmarkStart w:name="z458" w:id="446"/>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Солтүстік Қазақстан облысы бойынша басқармасы туралы  ЕРЕЖЕСІ</w:t>
      </w:r>
    </w:p>
    <w:bookmarkEnd w:id="446"/>
    <w:p>
      <w:pPr>
        <w:spacing w:after="0"/>
        <w:ind w:left="0"/>
        <w:jc w:val="both"/>
      </w:pPr>
      <w:r>
        <w:rPr>
          <w:rFonts w:ascii="Times New Roman"/>
          <w:b w:val="false"/>
          <w:i w:val="false"/>
          <w:color w:val="ff0000"/>
          <w:sz w:val="28"/>
        </w:rPr>
        <w:t xml:space="preserve">
      Ескерту. 12-қосымша жаңа редакцияда - ҚР Бас прокуратурасының Құқықтық статистика және арнайы есепке алу жөніндегі комитеті төрағасының 03.08.2022 </w:t>
      </w:r>
      <w:r>
        <w:rPr>
          <w:rFonts w:ascii="Times New Roman"/>
          <w:b w:val="false"/>
          <w:i w:val="false"/>
          <w:color w:val="ff0000"/>
          <w:sz w:val="28"/>
        </w:rPr>
        <w:t>№ 79 о/д</w:t>
      </w:r>
      <w:r>
        <w:rPr>
          <w:rFonts w:ascii="Times New Roman"/>
          <w:b w:val="false"/>
          <w:i w:val="false"/>
          <w:color w:val="ff0000"/>
          <w:sz w:val="28"/>
        </w:rPr>
        <w:t xml:space="preserve"> бұйрығымен.</w:t>
      </w:r>
    </w:p>
    <w:bookmarkStart w:name="z1222" w:id="447"/>
    <w:p>
      <w:pPr>
        <w:spacing w:after="0"/>
        <w:ind w:left="0"/>
        <w:jc w:val="left"/>
      </w:pPr>
      <w:r>
        <w:rPr>
          <w:rFonts w:ascii="Times New Roman"/>
          <w:b/>
          <w:i w:val="false"/>
          <w:color w:val="000000"/>
        </w:rPr>
        <w:t xml:space="preserve"> 1-тарау. Жалпы ережелер</w:t>
      </w:r>
    </w:p>
    <w:bookmarkEnd w:id="447"/>
    <w:bookmarkStart w:name="z1223" w:id="448"/>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Солтүстік Қазақстан облысы бойынша басқармасы (бұдан әрі – Басқарма) Солтүстік Қазақстан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448"/>
    <w:bookmarkStart w:name="z1224" w:id="44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449"/>
    <w:bookmarkStart w:name="z1225" w:id="45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50"/>
    <w:bookmarkStart w:name="z1226" w:id="45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451"/>
    <w:bookmarkStart w:name="z1227" w:id="452"/>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452"/>
    <w:bookmarkStart w:name="z1228" w:id="45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453"/>
    <w:bookmarkStart w:name="z1229" w:id="454"/>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454"/>
    <w:bookmarkStart w:name="z1230" w:id="455"/>
    <w:p>
      <w:pPr>
        <w:spacing w:after="0"/>
        <w:ind w:left="0"/>
        <w:jc w:val="both"/>
      </w:pPr>
      <w:r>
        <w:rPr>
          <w:rFonts w:ascii="Times New Roman"/>
          <w:b w:val="false"/>
          <w:i w:val="false"/>
          <w:color w:val="000000"/>
          <w:sz w:val="28"/>
        </w:rPr>
        <w:t>
      8. Басқарманың заңды мекенжайы: Қазақстан Республикасы, 150008, Солтүстік Қазақстан облысы, Петропавловск қаласы, Қазақстан Конституциясы көшесі, 38.</w:t>
      </w:r>
    </w:p>
    <w:bookmarkEnd w:id="455"/>
    <w:bookmarkStart w:name="z1231" w:id="456"/>
    <w:p>
      <w:pPr>
        <w:spacing w:after="0"/>
        <w:ind w:left="0"/>
        <w:jc w:val="both"/>
      </w:pPr>
      <w:r>
        <w:rPr>
          <w:rFonts w:ascii="Times New Roman"/>
          <w:b w:val="false"/>
          <w:i w:val="false"/>
          <w:color w:val="000000"/>
          <w:sz w:val="28"/>
        </w:rPr>
        <w:t>
      9. Басқарманың толық атауы:</w:t>
      </w:r>
    </w:p>
    <w:bookmarkEnd w:id="456"/>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Солтүстік Қазақстан облысы бойынша басқармасы" мемлекеттік мекемесі;</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Северо-Казахстанской области".</w:t>
      </w:r>
    </w:p>
    <w:bookmarkStart w:name="z1232" w:id="45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457"/>
    <w:bookmarkStart w:name="z1233" w:id="458"/>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458"/>
    <w:bookmarkStart w:name="z1234" w:id="459"/>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459"/>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Start w:name="z1235" w:id="460"/>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460"/>
    <w:bookmarkStart w:name="z1236" w:id="461"/>
    <w:p>
      <w:pPr>
        <w:spacing w:after="0"/>
        <w:ind w:left="0"/>
        <w:jc w:val="both"/>
      </w:pPr>
      <w:r>
        <w:rPr>
          <w:rFonts w:ascii="Times New Roman"/>
          <w:b w:val="false"/>
          <w:i w:val="false"/>
          <w:color w:val="000000"/>
          <w:sz w:val="28"/>
        </w:rPr>
        <w:t>
      13. Міндеттері:</w:t>
      </w:r>
    </w:p>
    <w:bookmarkEnd w:id="461"/>
    <w:p>
      <w:pPr>
        <w:spacing w:after="0"/>
        <w:ind w:left="0"/>
        <w:jc w:val="both"/>
      </w:pPr>
      <w:r>
        <w:rPr>
          <w:rFonts w:ascii="Times New Roman"/>
          <w:b w:val="false"/>
          <w:i w:val="false"/>
          <w:color w:val="000000"/>
          <w:sz w:val="28"/>
        </w:rPr>
        <w:t>
      1) бiрыңғай статистикалық қағидаттар мен стандарттар негiзiнде Солтүстік Қазақстан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Start w:name="z1237" w:id="462"/>
    <w:p>
      <w:pPr>
        <w:spacing w:after="0"/>
        <w:ind w:left="0"/>
        <w:jc w:val="both"/>
      </w:pPr>
      <w:r>
        <w:rPr>
          <w:rFonts w:ascii="Times New Roman"/>
          <w:b w:val="false"/>
          <w:i w:val="false"/>
          <w:color w:val="000000"/>
          <w:sz w:val="28"/>
        </w:rPr>
        <w:t>
      14. Функциялары:</w:t>
      </w:r>
    </w:p>
    <w:bookmarkEnd w:id="462"/>
    <w:p>
      <w:pPr>
        <w:spacing w:after="0"/>
        <w:ind w:left="0"/>
        <w:jc w:val="both"/>
      </w:pPr>
      <w:r>
        <w:rPr>
          <w:rFonts w:ascii="Times New Roman"/>
          <w:b w:val="false"/>
          <w:i w:val="false"/>
          <w:color w:val="000000"/>
          <w:sz w:val="28"/>
        </w:rPr>
        <w:t>
      1) мемлекеттік құқықтық статистиканы қалыптастыру;</w:t>
      </w:r>
    </w:p>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p>
      <w:pPr>
        <w:spacing w:after="0"/>
        <w:ind w:left="0"/>
        <w:jc w:val="both"/>
      </w:pPr>
      <w:r>
        <w:rPr>
          <w:rFonts w:ascii="Times New Roman"/>
          <w:b w:val="false"/>
          <w:i w:val="false"/>
          <w:color w:val="000000"/>
          <w:sz w:val="28"/>
        </w:rPr>
        <w:t>
      7) тиісті мемлекеттік қызметтерді көрсету;</w:t>
      </w:r>
    </w:p>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Start w:name="z1238" w:id="463"/>
    <w:p>
      <w:pPr>
        <w:spacing w:after="0"/>
        <w:ind w:left="0"/>
        <w:jc w:val="both"/>
      </w:pPr>
      <w:r>
        <w:rPr>
          <w:rFonts w:ascii="Times New Roman"/>
          <w:b w:val="false"/>
          <w:i w:val="false"/>
          <w:color w:val="000000"/>
          <w:sz w:val="28"/>
        </w:rPr>
        <w:t>
      15. Құқықтары:</w:t>
      </w:r>
    </w:p>
    <w:bookmarkEnd w:id="463"/>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Start w:name="z1239" w:id="464"/>
    <w:p>
      <w:pPr>
        <w:spacing w:after="0"/>
        <w:ind w:left="0"/>
        <w:jc w:val="both"/>
      </w:pPr>
      <w:r>
        <w:rPr>
          <w:rFonts w:ascii="Times New Roman"/>
          <w:b w:val="false"/>
          <w:i w:val="false"/>
          <w:color w:val="000000"/>
          <w:sz w:val="28"/>
        </w:rPr>
        <w:t>
      16. Міндеттері:</w:t>
      </w:r>
    </w:p>
    <w:bookmarkEnd w:id="464"/>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Start w:name="z1240" w:id="465"/>
    <w:p>
      <w:pPr>
        <w:spacing w:after="0"/>
        <w:ind w:left="0"/>
        <w:jc w:val="left"/>
      </w:pPr>
      <w:r>
        <w:rPr>
          <w:rFonts w:ascii="Times New Roman"/>
          <w:b/>
          <w:i w:val="false"/>
          <w:color w:val="000000"/>
        </w:rPr>
        <w:t xml:space="preserve"> 3-тарау. Басқарма қызметін ұйымдастыру</w:t>
      </w:r>
    </w:p>
    <w:bookmarkEnd w:id="465"/>
    <w:bookmarkStart w:name="z1241" w:id="466"/>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466"/>
    <w:bookmarkStart w:name="z1242" w:id="467"/>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467"/>
    <w:bookmarkStart w:name="z1243" w:id="468"/>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468"/>
    <w:bookmarkStart w:name="z1244" w:id="469"/>
    <w:p>
      <w:pPr>
        <w:spacing w:after="0"/>
        <w:ind w:left="0"/>
        <w:jc w:val="both"/>
      </w:pPr>
      <w:r>
        <w:rPr>
          <w:rFonts w:ascii="Times New Roman"/>
          <w:b w:val="false"/>
          <w:i w:val="false"/>
          <w:color w:val="000000"/>
          <w:sz w:val="28"/>
        </w:rPr>
        <w:t>
      20. Басқарма бастығы белгіленген тәртіпте:</w:t>
      </w:r>
    </w:p>
    <w:bookmarkEnd w:id="469"/>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p>
      <w:pPr>
        <w:spacing w:after="0"/>
        <w:ind w:left="0"/>
        <w:jc w:val="both"/>
      </w:pPr>
      <w:r>
        <w:rPr>
          <w:rFonts w:ascii="Times New Roman"/>
          <w:b w:val="false"/>
          <w:i w:val="false"/>
          <w:color w:val="000000"/>
          <w:sz w:val="28"/>
        </w:rPr>
        <w:t>
      3) жартыжылдық және жыл қорытындысы бойынша Солтүстік Қазақстан облысы прокурорына есептік және есепке алу тәртібінің жағдайы туралы ақпаратты жібереді;</w:t>
      </w:r>
    </w:p>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p>
      <w:pPr>
        <w:spacing w:after="0"/>
        <w:ind w:left="0"/>
        <w:jc w:val="both"/>
      </w:pPr>
      <w:r>
        <w:rPr>
          <w:rFonts w:ascii="Times New Roman"/>
          <w:b w:val="false"/>
          <w:i w:val="false"/>
          <w:color w:val="000000"/>
          <w:sz w:val="28"/>
        </w:rPr>
        <w:t>
      11) Солтүстік Қазақстан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Start w:name="z1245" w:id="470"/>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470"/>
    <w:bookmarkStart w:name="z1246" w:id="471"/>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471"/>
    <w:bookmarkStart w:name="z1247" w:id="472"/>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472"/>
    <w:bookmarkStart w:name="z1248" w:id="473"/>
    <w:p>
      <w:pPr>
        <w:spacing w:after="0"/>
        <w:ind w:left="0"/>
        <w:jc w:val="left"/>
      </w:pPr>
      <w:r>
        <w:rPr>
          <w:rFonts w:ascii="Times New Roman"/>
          <w:b/>
          <w:i w:val="false"/>
          <w:color w:val="000000"/>
        </w:rPr>
        <w:t xml:space="preserve"> 4-тарау. Басқарма мүлкі</w:t>
      </w:r>
    </w:p>
    <w:bookmarkEnd w:id="473"/>
    <w:bookmarkStart w:name="z1249" w:id="474"/>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474"/>
    <w:bookmarkStart w:name="z1250" w:id="475"/>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475"/>
    <w:bookmarkStart w:name="z1251" w:id="476"/>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476"/>
    <w:bookmarkStart w:name="z1252" w:id="477"/>
    <w:p>
      <w:pPr>
        <w:spacing w:after="0"/>
        <w:ind w:left="0"/>
        <w:jc w:val="left"/>
      </w:pPr>
      <w:r>
        <w:rPr>
          <w:rFonts w:ascii="Times New Roman"/>
          <w:b/>
          <w:i w:val="false"/>
          <w:color w:val="000000"/>
        </w:rPr>
        <w:t xml:space="preserve"> 5-тарау. Басқарманы қайта ұйымдастыру және тарату</w:t>
      </w:r>
    </w:p>
    <w:bookmarkEnd w:id="477"/>
    <w:bookmarkStart w:name="z1253" w:id="478"/>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478"/>
    <w:bookmarkStart w:name="z1254" w:id="479"/>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Солтүстік Қазақстан облысының аудандарындағы (қалаларындағы) Басқарма өкілдерінің қызметін ұйымдастыру</w:t>
      </w:r>
    </w:p>
    <w:bookmarkEnd w:id="479"/>
    <w:bookmarkStart w:name="z1255" w:id="480"/>
    <w:p>
      <w:pPr>
        <w:spacing w:after="0"/>
        <w:ind w:left="0"/>
        <w:jc w:val="both"/>
      </w:pPr>
      <w:r>
        <w:rPr>
          <w:rFonts w:ascii="Times New Roman"/>
          <w:b w:val="false"/>
          <w:i w:val="false"/>
          <w:color w:val="000000"/>
          <w:sz w:val="28"/>
        </w:rPr>
        <w:t>
      28. Солтүстік Қазақстан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480"/>
    <w:bookmarkStart w:name="z1256" w:id="481"/>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481"/>
    <w:bookmarkStart w:name="z1257" w:id="482"/>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w:t>
      </w:r>
      <w:r>
        <w:rPr>
          <w:rFonts w:ascii="Times New Roman"/>
          <w:b w:val="false"/>
          <w:i w:val="false"/>
          <w:color w:val="000000"/>
          <w:sz w:val="28"/>
        </w:rPr>
        <w:t>Құқық қорғау қызметі туралы</w:t>
      </w:r>
      <w:r>
        <w:rPr>
          <w:rFonts w:ascii="Times New Roman"/>
          <w:b w:val="false"/>
          <w:i w:val="false"/>
          <w:color w:val="000000"/>
          <w:sz w:val="28"/>
        </w:rPr>
        <w:t>",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482"/>
    <w:bookmarkStart w:name="z1258" w:id="483"/>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483"/>
    <w:bookmarkStart w:name="z1259" w:id="484"/>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484"/>
    <w:bookmarkStart w:name="z1260" w:id="485"/>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4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18 сәуір</w:t>
            </w:r>
            <w:r>
              <w:br/>
            </w:r>
            <w:r>
              <w:rPr>
                <w:rFonts w:ascii="Times New Roman"/>
                <w:b w:val="false"/>
                <w:i w:val="false"/>
                <w:color w:val="000000"/>
                <w:sz w:val="20"/>
              </w:rPr>
              <w:t>№ 63 н/қ бұйрығына</w:t>
            </w:r>
            <w:r>
              <w:br/>
            </w:r>
            <w:r>
              <w:rPr>
                <w:rFonts w:ascii="Times New Roman"/>
                <w:b w:val="false"/>
                <w:i w:val="false"/>
                <w:color w:val="000000"/>
                <w:sz w:val="20"/>
              </w:rPr>
              <w:t>№ 13 қосымша</w:t>
            </w:r>
          </w:p>
        </w:tc>
      </w:tr>
    </w:tbl>
    <w:bookmarkStart w:name="z499" w:id="486"/>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Түркістан облысы бойынша басқармасы туралы  ЕРЕЖЕСІ</w:t>
      </w:r>
    </w:p>
    <w:bookmarkEnd w:id="486"/>
    <w:p>
      <w:pPr>
        <w:spacing w:after="0"/>
        <w:ind w:left="0"/>
        <w:jc w:val="both"/>
      </w:pPr>
      <w:r>
        <w:rPr>
          <w:rFonts w:ascii="Times New Roman"/>
          <w:b w:val="false"/>
          <w:i w:val="false"/>
          <w:color w:val="ff0000"/>
          <w:sz w:val="28"/>
        </w:rPr>
        <w:t xml:space="preserve">
      Ескерту. 13-қосымша жаңа редакцияда - ҚР Бас прокуратурасының Құқықтық статистика және арнайы есепке алу жөніндегі комитеті төрағасының 03.08.2022 </w:t>
      </w:r>
      <w:r>
        <w:rPr>
          <w:rFonts w:ascii="Times New Roman"/>
          <w:b w:val="false"/>
          <w:i w:val="false"/>
          <w:color w:val="ff0000"/>
          <w:sz w:val="28"/>
        </w:rPr>
        <w:t>№ 79 о/д</w:t>
      </w:r>
      <w:r>
        <w:rPr>
          <w:rFonts w:ascii="Times New Roman"/>
          <w:b w:val="false"/>
          <w:i w:val="false"/>
          <w:color w:val="ff0000"/>
          <w:sz w:val="28"/>
        </w:rPr>
        <w:t xml:space="preserve"> бұйрығымен.</w:t>
      </w:r>
    </w:p>
    <w:bookmarkStart w:name="z1261" w:id="487"/>
    <w:p>
      <w:pPr>
        <w:spacing w:after="0"/>
        <w:ind w:left="0"/>
        <w:jc w:val="left"/>
      </w:pPr>
      <w:r>
        <w:rPr>
          <w:rFonts w:ascii="Times New Roman"/>
          <w:b/>
          <w:i w:val="false"/>
          <w:color w:val="000000"/>
        </w:rPr>
        <w:t xml:space="preserve"> 1-тарау. Жалпы ережелер</w:t>
      </w:r>
    </w:p>
    <w:bookmarkEnd w:id="487"/>
    <w:bookmarkStart w:name="z1262" w:id="488"/>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Түркістан облысы бойынша басқармасы (бұдан әрі – Басқарма) Түркістан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488"/>
    <w:bookmarkStart w:name="z1263" w:id="48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489"/>
    <w:bookmarkStart w:name="z1264" w:id="49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90"/>
    <w:bookmarkStart w:name="z1265" w:id="49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491"/>
    <w:bookmarkStart w:name="z1266" w:id="492"/>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492"/>
    <w:bookmarkStart w:name="z1267" w:id="49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493"/>
    <w:bookmarkStart w:name="z1268" w:id="494"/>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494"/>
    <w:bookmarkStart w:name="z1269" w:id="495"/>
    <w:p>
      <w:pPr>
        <w:spacing w:after="0"/>
        <w:ind w:left="0"/>
        <w:jc w:val="both"/>
      </w:pPr>
      <w:r>
        <w:rPr>
          <w:rFonts w:ascii="Times New Roman"/>
          <w:b w:val="false"/>
          <w:i w:val="false"/>
          <w:color w:val="000000"/>
          <w:sz w:val="28"/>
        </w:rPr>
        <w:t>
      8. Басқарманың заңды мекенжайы: Басқарманың заңды мекенжайы: Қазақстан Республикасы, 140005, Түркістан облысы, Түркістан қаласы, Жаңа қала шағын ауданы, 32 көшесі, ғимарат 16.</w:t>
      </w:r>
    </w:p>
    <w:bookmarkEnd w:id="495"/>
    <w:bookmarkStart w:name="z1270" w:id="496"/>
    <w:p>
      <w:pPr>
        <w:spacing w:after="0"/>
        <w:ind w:left="0"/>
        <w:jc w:val="both"/>
      </w:pPr>
      <w:r>
        <w:rPr>
          <w:rFonts w:ascii="Times New Roman"/>
          <w:b w:val="false"/>
          <w:i w:val="false"/>
          <w:color w:val="000000"/>
          <w:sz w:val="28"/>
        </w:rPr>
        <w:t>
      9. Басқарманың толық атауы:</w:t>
      </w:r>
    </w:p>
    <w:bookmarkEnd w:id="496"/>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Түркістан облысы бойынша басқармасы" мемлекеттік мекемесі;</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Туркестанской области".</w:t>
      </w:r>
    </w:p>
    <w:bookmarkStart w:name="z1271" w:id="49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497"/>
    <w:bookmarkStart w:name="z1272" w:id="498"/>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498"/>
    <w:bookmarkStart w:name="z1273" w:id="499"/>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499"/>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Start w:name="z1274" w:id="500"/>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500"/>
    <w:bookmarkStart w:name="z1275" w:id="501"/>
    <w:p>
      <w:pPr>
        <w:spacing w:after="0"/>
        <w:ind w:left="0"/>
        <w:jc w:val="both"/>
      </w:pPr>
      <w:r>
        <w:rPr>
          <w:rFonts w:ascii="Times New Roman"/>
          <w:b w:val="false"/>
          <w:i w:val="false"/>
          <w:color w:val="000000"/>
          <w:sz w:val="28"/>
        </w:rPr>
        <w:t>
      13. Міндеттері:</w:t>
      </w:r>
    </w:p>
    <w:bookmarkEnd w:id="501"/>
    <w:p>
      <w:pPr>
        <w:spacing w:after="0"/>
        <w:ind w:left="0"/>
        <w:jc w:val="both"/>
      </w:pPr>
      <w:r>
        <w:rPr>
          <w:rFonts w:ascii="Times New Roman"/>
          <w:b w:val="false"/>
          <w:i w:val="false"/>
          <w:color w:val="000000"/>
          <w:sz w:val="28"/>
        </w:rPr>
        <w:t>
      1) бiрыңғай статистикалық қағидаттар мен стандарттар негiзiнде Түркістан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Start w:name="z1276" w:id="502"/>
    <w:p>
      <w:pPr>
        <w:spacing w:after="0"/>
        <w:ind w:left="0"/>
        <w:jc w:val="both"/>
      </w:pPr>
      <w:r>
        <w:rPr>
          <w:rFonts w:ascii="Times New Roman"/>
          <w:b w:val="false"/>
          <w:i w:val="false"/>
          <w:color w:val="000000"/>
          <w:sz w:val="28"/>
        </w:rPr>
        <w:t>
      14. Функциялары:</w:t>
      </w:r>
    </w:p>
    <w:bookmarkEnd w:id="502"/>
    <w:p>
      <w:pPr>
        <w:spacing w:after="0"/>
        <w:ind w:left="0"/>
        <w:jc w:val="both"/>
      </w:pPr>
      <w:r>
        <w:rPr>
          <w:rFonts w:ascii="Times New Roman"/>
          <w:b w:val="false"/>
          <w:i w:val="false"/>
          <w:color w:val="000000"/>
          <w:sz w:val="28"/>
        </w:rPr>
        <w:t>
      1) мемлекеттік құқықтық статистиканы қалыптастыру;</w:t>
      </w:r>
    </w:p>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p>
      <w:pPr>
        <w:spacing w:after="0"/>
        <w:ind w:left="0"/>
        <w:jc w:val="both"/>
      </w:pPr>
      <w:r>
        <w:rPr>
          <w:rFonts w:ascii="Times New Roman"/>
          <w:b w:val="false"/>
          <w:i w:val="false"/>
          <w:color w:val="000000"/>
          <w:sz w:val="28"/>
        </w:rPr>
        <w:t>
      7) тиісті мемлекеттік қызметтерді көрсету;</w:t>
      </w:r>
    </w:p>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Start w:name="z1277" w:id="503"/>
    <w:p>
      <w:pPr>
        <w:spacing w:after="0"/>
        <w:ind w:left="0"/>
        <w:jc w:val="both"/>
      </w:pPr>
      <w:r>
        <w:rPr>
          <w:rFonts w:ascii="Times New Roman"/>
          <w:b w:val="false"/>
          <w:i w:val="false"/>
          <w:color w:val="000000"/>
          <w:sz w:val="28"/>
        </w:rPr>
        <w:t>
      15. Құқықтары:</w:t>
      </w:r>
    </w:p>
    <w:bookmarkEnd w:id="503"/>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Start w:name="z1278" w:id="504"/>
    <w:p>
      <w:pPr>
        <w:spacing w:after="0"/>
        <w:ind w:left="0"/>
        <w:jc w:val="both"/>
      </w:pPr>
      <w:r>
        <w:rPr>
          <w:rFonts w:ascii="Times New Roman"/>
          <w:b w:val="false"/>
          <w:i w:val="false"/>
          <w:color w:val="000000"/>
          <w:sz w:val="28"/>
        </w:rPr>
        <w:t>
      16. Міндеттері:</w:t>
      </w:r>
    </w:p>
    <w:bookmarkEnd w:id="504"/>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Start w:name="z1279" w:id="505"/>
    <w:p>
      <w:pPr>
        <w:spacing w:after="0"/>
        <w:ind w:left="0"/>
        <w:jc w:val="left"/>
      </w:pPr>
      <w:r>
        <w:rPr>
          <w:rFonts w:ascii="Times New Roman"/>
          <w:b/>
          <w:i w:val="false"/>
          <w:color w:val="000000"/>
        </w:rPr>
        <w:t xml:space="preserve"> 3-тарау. Басқарма қызметін ұйымдастыру</w:t>
      </w:r>
    </w:p>
    <w:bookmarkEnd w:id="505"/>
    <w:bookmarkStart w:name="z1280" w:id="506"/>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506"/>
    <w:bookmarkStart w:name="z1281" w:id="507"/>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507"/>
    <w:bookmarkStart w:name="z1282" w:id="508"/>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508"/>
    <w:bookmarkStart w:name="z1283" w:id="509"/>
    <w:p>
      <w:pPr>
        <w:spacing w:after="0"/>
        <w:ind w:left="0"/>
        <w:jc w:val="both"/>
      </w:pPr>
      <w:r>
        <w:rPr>
          <w:rFonts w:ascii="Times New Roman"/>
          <w:b w:val="false"/>
          <w:i w:val="false"/>
          <w:color w:val="000000"/>
          <w:sz w:val="28"/>
        </w:rPr>
        <w:t>
      20. Басқарма бастығы белгіленген тәртіпте:</w:t>
      </w:r>
    </w:p>
    <w:bookmarkEnd w:id="509"/>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p>
      <w:pPr>
        <w:spacing w:after="0"/>
        <w:ind w:left="0"/>
        <w:jc w:val="both"/>
      </w:pPr>
      <w:r>
        <w:rPr>
          <w:rFonts w:ascii="Times New Roman"/>
          <w:b w:val="false"/>
          <w:i w:val="false"/>
          <w:color w:val="000000"/>
          <w:sz w:val="28"/>
        </w:rPr>
        <w:t>
      3) жартыжылдық және жыл қорытындысы бойынша Түркістан облысы прокурорына есептік және есепке алу тәртібінің жағдайы туралы ақпаратты жібереді;</w:t>
      </w:r>
    </w:p>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p>
      <w:pPr>
        <w:spacing w:after="0"/>
        <w:ind w:left="0"/>
        <w:jc w:val="both"/>
      </w:pPr>
      <w:r>
        <w:rPr>
          <w:rFonts w:ascii="Times New Roman"/>
          <w:b w:val="false"/>
          <w:i w:val="false"/>
          <w:color w:val="000000"/>
          <w:sz w:val="28"/>
        </w:rPr>
        <w:t>
      11) Түркістан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Start w:name="z1284" w:id="510"/>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510"/>
    <w:bookmarkStart w:name="z1285" w:id="511"/>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511"/>
    <w:bookmarkStart w:name="z1286" w:id="512"/>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512"/>
    <w:bookmarkStart w:name="z1287" w:id="513"/>
    <w:p>
      <w:pPr>
        <w:spacing w:after="0"/>
        <w:ind w:left="0"/>
        <w:jc w:val="left"/>
      </w:pPr>
      <w:r>
        <w:rPr>
          <w:rFonts w:ascii="Times New Roman"/>
          <w:b/>
          <w:i w:val="false"/>
          <w:color w:val="000000"/>
        </w:rPr>
        <w:t xml:space="preserve"> 4-тарау. Басқарма мүлкі</w:t>
      </w:r>
    </w:p>
    <w:bookmarkEnd w:id="513"/>
    <w:bookmarkStart w:name="z1288" w:id="514"/>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514"/>
    <w:bookmarkStart w:name="z1289" w:id="515"/>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515"/>
    <w:bookmarkStart w:name="z1290" w:id="516"/>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516"/>
    <w:bookmarkStart w:name="z1291" w:id="517"/>
    <w:p>
      <w:pPr>
        <w:spacing w:after="0"/>
        <w:ind w:left="0"/>
        <w:jc w:val="left"/>
      </w:pPr>
      <w:r>
        <w:rPr>
          <w:rFonts w:ascii="Times New Roman"/>
          <w:b/>
          <w:i w:val="false"/>
          <w:color w:val="000000"/>
        </w:rPr>
        <w:t xml:space="preserve"> 5-тарау. Басқарманы қайта ұйымдастыру және тарату</w:t>
      </w:r>
    </w:p>
    <w:bookmarkEnd w:id="517"/>
    <w:bookmarkStart w:name="z1292" w:id="518"/>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518"/>
    <w:bookmarkStart w:name="z1293" w:id="519"/>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Түркістан облысының аудандарындағы (қалаларындағы) Басқарма өкілдерінің қызметін ұйымдастыру</w:t>
      </w:r>
    </w:p>
    <w:bookmarkEnd w:id="519"/>
    <w:bookmarkStart w:name="z1294" w:id="520"/>
    <w:p>
      <w:pPr>
        <w:spacing w:after="0"/>
        <w:ind w:left="0"/>
        <w:jc w:val="both"/>
      </w:pPr>
      <w:r>
        <w:rPr>
          <w:rFonts w:ascii="Times New Roman"/>
          <w:b w:val="false"/>
          <w:i w:val="false"/>
          <w:color w:val="000000"/>
          <w:sz w:val="28"/>
        </w:rPr>
        <w:t>
      28. Түркістан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520"/>
    <w:bookmarkStart w:name="z1295" w:id="521"/>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521"/>
    <w:bookmarkStart w:name="z1296" w:id="522"/>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w:t>
      </w:r>
      <w:r>
        <w:rPr>
          <w:rFonts w:ascii="Times New Roman"/>
          <w:b w:val="false"/>
          <w:i w:val="false"/>
          <w:color w:val="000000"/>
          <w:sz w:val="28"/>
        </w:rPr>
        <w:t>Құқық қорғау қызметі туралы</w:t>
      </w:r>
      <w:r>
        <w:rPr>
          <w:rFonts w:ascii="Times New Roman"/>
          <w:b w:val="false"/>
          <w:i w:val="false"/>
          <w:color w:val="000000"/>
          <w:sz w:val="28"/>
        </w:rPr>
        <w:t>",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522"/>
    <w:bookmarkStart w:name="z1297" w:id="523"/>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523"/>
    <w:bookmarkStart w:name="z1298" w:id="524"/>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524"/>
    <w:bookmarkStart w:name="z1299" w:id="525"/>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5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18 сәуір</w:t>
            </w:r>
            <w:r>
              <w:br/>
            </w:r>
            <w:r>
              <w:rPr>
                <w:rFonts w:ascii="Times New Roman"/>
                <w:b w:val="false"/>
                <w:i w:val="false"/>
                <w:color w:val="000000"/>
                <w:sz w:val="20"/>
              </w:rPr>
              <w:t>№ 63 н/қ бұйрығына</w:t>
            </w:r>
            <w:r>
              <w:br/>
            </w:r>
            <w:r>
              <w:rPr>
                <w:rFonts w:ascii="Times New Roman"/>
                <w:b w:val="false"/>
                <w:i w:val="false"/>
                <w:color w:val="000000"/>
                <w:sz w:val="20"/>
              </w:rPr>
              <w:t>14-қосымша</w:t>
            </w:r>
          </w:p>
        </w:tc>
      </w:tr>
    </w:tbl>
    <w:bookmarkStart w:name="z540" w:id="526"/>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Шығыс Қазақстан облысы бойынша басқармасы туралы  ЕРЕЖЕСІ</w:t>
      </w:r>
    </w:p>
    <w:bookmarkEnd w:id="526"/>
    <w:p>
      <w:pPr>
        <w:spacing w:after="0"/>
        <w:ind w:left="0"/>
        <w:jc w:val="both"/>
      </w:pPr>
      <w:r>
        <w:rPr>
          <w:rFonts w:ascii="Times New Roman"/>
          <w:b w:val="false"/>
          <w:i w:val="false"/>
          <w:color w:val="ff0000"/>
          <w:sz w:val="28"/>
        </w:rPr>
        <w:t xml:space="preserve">
      Ескерту. 14-қосымша жаңа редакцияда - ҚР Бас прокуратурасының Құқықтық статистика және арнайы есепке алу жөніндегі комитеті төрағасының 03.08.2022 </w:t>
      </w:r>
      <w:r>
        <w:rPr>
          <w:rFonts w:ascii="Times New Roman"/>
          <w:b w:val="false"/>
          <w:i w:val="false"/>
          <w:color w:val="ff0000"/>
          <w:sz w:val="28"/>
        </w:rPr>
        <w:t>№ 79 о/д</w:t>
      </w:r>
      <w:r>
        <w:rPr>
          <w:rFonts w:ascii="Times New Roman"/>
          <w:b w:val="false"/>
          <w:i w:val="false"/>
          <w:color w:val="ff0000"/>
          <w:sz w:val="28"/>
        </w:rPr>
        <w:t xml:space="preserve"> бұйрығымен.</w:t>
      </w:r>
    </w:p>
    <w:bookmarkStart w:name="z1300" w:id="527"/>
    <w:p>
      <w:pPr>
        <w:spacing w:after="0"/>
        <w:ind w:left="0"/>
        <w:jc w:val="left"/>
      </w:pPr>
      <w:r>
        <w:rPr>
          <w:rFonts w:ascii="Times New Roman"/>
          <w:b/>
          <w:i w:val="false"/>
          <w:color w:val="000000"/>
        </w:rPr>
        <w:t xml:space="preserve"> 1-тарау. Жалпы ережелер</w:t>
      </w:r>
    </w:p>
    <w:bookmarkEnd w:id="527"/>
    <w:bookmarkStart w:name="z1301" w:id="528"/>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Шығыс Қазақстан облысы бойынша басқармасы (бұдан әрі – Басқарма) Шығыс Қазақстан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528"/>
    <w:bookmarkStart w:name="z1302" w:id="52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529"/>
    <w:bookmarkStart w:name="z1303" w:id="53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530"/>
    <w:bookmarkStart w:name="z1304" w:id="53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531"/>
    <w:bookmarkStart w:name="z1305" w:id="532"/>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532"/>
    <w:bookmarkStart w:name="z1306" w:id="53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533"/>
    <w:bookmarkStart w:name="z1307" w:id="534"/>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534"/>
    <w:bookmarkStart w:name="z1308" w:id="535"/>
    <w:p>
      <w:pPr>
        <w:spacing w:after="0"/>
        <w:ind w:left="0"/>
        <w:jc w:val="both"/>
      </w:pPr>
      <w:r>
        <w:rPr>
          <w:rFonts w:ascii="Times New Roman"/>
          <w:b w:val="false"/>
          <w:i w:val="false"/>
          <w:color w:val="000000"/>
          <w:sz w:val="28"/>
        </w:rPr>
        <w:t>
      8. Басқарманың заңды мекенжайы: Қазақстан Республикасы, 070002, Шығыс Қазақстан облысы, Өскемен қаласы, Ю.Уәлиев атындағы көшесі, 4.</w:t>
      </w:r>
    </w:p>
    <w:bookmarkEnd w:id="535"/>
    <w:bookmarkStart w:name="z1309" w:id="536"/>
    <w:p>
      <w:pPr>
        <w:spacing w:after="0"/>
        <w:ind w:left="0"/>
        <w:jc w:val="both"/>
      </w:pPr>
      <w:r>
        <w:rPr>
          <w:rFonts w:ascii="Times New Roman"/>
          <w:b w:val="false"/>
          <w:i w:val="false"/>
          <w:color w:val="000000"/>
          <w:sz w:val="28"/>
        </w:rPr>
        <w:t>
      9. Басқарманың толық атауы:</w:t>
      </w:r>
    </w:p>
    <w:bookmarkEnd w:id="536"/>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Шығыс Қазақстан облысы бойынша басқармасы" мемлекеттік мекемесі;</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Восточно-Казахстанской области".</w:t>
      </w:r>
    </w:p>
    <w:bookmarkStart w:name="z1310" w:id="53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537"/>
    <w:bookmarkStart w:name="z1311" w:id="538"/>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538"/>
    <w:bookmarkStart w:name="z1312" w:id="539"/>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539"/>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Start w:name="z1313" w:id="540"/>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540"/>
    <w:bookmarkStart w:name="z1314" w:id="541"/>
    <w:p>
      <w:pPr>
        <w:spacing w:after="0"/>
        <w:ind w:left="0"/>
        <w:jc w:val="both"/>
      </w:pPr>
      <w:r>
        <w:rPr>
          <w:rFonts w:ascii="Times New Roman"/>
          <w:b w:val="false"/>
          <w:i w:val="false"/>
          <w:color w:val="000000"/>
          <w:sz w:val="28"/>
        </w:rPr>
        <w:t>
      13. Міндеттері:</w:t>
      </w:r>
    </w:p>
    <w:bookmarkEnd w:id="541"/>
    <w:p>
      <w:pPr>
        <w:spacing w:after="0"/>
        <w:ind w:left="0"/>
        <w:jc w:val="both"/>
      </w:pPr>
      <w:r>
        <w:rPr>
          <w:rFonts w:ascii="Times New Roman"/>
          <w:b w:val="false"/>
          <w:i w:val="false"/>
          <w:color w:val="000000"/>
          <w:sz w:val="28"/>
        </w:rPr>
        <w:t>
      1) бiрыңғай статистикалық қағидаттар мен стандарттар негiзiнде Шығыс Қазақстан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Start w:name="z1315" w:id="542"/>
    <w:p>
      <w:pPr>
        <w:spacing w:after="0"/>
        <w:ind w:left="0"/>
        <w:jc w:val="both"/>
      </w:pPr>
      <w:r>
        <w:rPr>
          <w:rFonts w:ascii="Times New Roman"/>
          <w:b w:val="false"/>
          <w:i w:val="false"/>
          <w:color w:val="000000"/>
          <w:sz w:val="28"/>
        </w:rPr>
        <w:t>
      14. Функциялары:</w:t>
      </w:r>
    </w:p>
    <w:bookmarkEnd w:id="542"/>
    <w:p>
      <w:pPr>
        <w:spacing w:after="0"/>
        <w:ind w:left="0"/>
        <w:jc w:val="both"/>
      </w:pPr>
      <w:r>
        <w:rPr>
          <w:rFonts w:ascii="Times New Roman"/>
          <w:b w:val="false"/>
          <w:i w:val="false"/>
          <w:color w:val="000000"/>
          <w:sz w:val="28"/>
        </w:rPr>
        <w:t>
      1) мемлекеттік құқықтық статистиканы қалыптастыру;</w:t>
      </w:r>
    </w:p>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p>
      <w:pPr>
        <w:spacing w:after="0"/>
        <w:ind w:left="0"/>
        <w:jc w:val="both"/>
      </w:pPr>
      <w:r>
        <w:rPr>
          <w:rFonts w:ascii="Times New Roman"/>
          <w:b w:val="false"/>
          <w:i w:val="false"/>
          <w:color w:val="000000"/>
          <w:sz w:val="28"/>
        </w:rPr>
        <w:t>
      7) тиісті мемлекеттік қызметтерді көрсету;</w:t>
      </w:r>
    </w:p>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Start w:name="z1316" w:id="543"/>
    <w:p>
      <w:pPr>
        <w:spacing w:after="0"/>
        <w:ind w:left="0"/>
        <w:jc w:val="both"/>
      </w:pPr>
      <w:r>
        <w:rPr>
          <w:rFonts w:ascii="Times New Roman"/>
          <w:b w:val="false"/>
          <w:i w:val="false"/>
          <w:color w:val="000000"/>
          <w:sz w:val="28"/>
        </w:rPr>
        <w:t>
      15. Құқықтары:</w:t>
      </w:r>
    </w:p>
    <w:bookmarkEnd w:id="543"/>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Start w:name="z1317" w:id="544"/>
    <w:p>
      <w:pPr>
        <w:spacing w:after="0"/>
        <w:ind w:left="0"/>
        <w:jc w:val="both"/>
      </w:pPr>
      <w:r>
        <w:rPr>
          <w:rFonts w:ascii="Times New Roman"/>
          <w:b w:val="false"/>
          <w:i w:val="false"/>
          <w:color w:val="000000"/>
          <w:sz w:val="28"/>
        </w:rPr>
        <w:t>
      16. Міндеттері:</w:t>
      </w:r>
    </w:p>
    <w:bookmarkEnd w:id="544"/>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Start w:name="z1318" w:id="545"/>
    <w:p>
      <w:pPr>
        <w:spacing w:after="0"/>
        <w:ind w:left="0"/>
        <w:jc w:val="left"/>
      </w:pPr>
      <w:r>
        <w:rPr>
          <w:rFonts w:ascii="Times New Roman"/>
          <w:b/>
          <w:i w:val="false"/>
          <w:color w:val="000000"/>
        </w:rPr>
        <w:t xml:space="preserve"> 3-тарау. Басқарма қызметін ұйымдастыру</w:t>
      </w:r>
    </w:p>
    <w:bookmarkEnd w:id="545"/>
    <w:bookmarkStart w:name="z1319" w:id="546"/>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546"/>
    <w:bookmarkStart w:name="z1320" w:id="547"/>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547"/>
    <w:bookmarkStart w:name="z1321" w:id="548"/>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548"/>
    <w:bookmarkStart w:name="z1322" w:id="549"/>
    <w:p>
      <w:pPr>
        <w:spacing w:after="0"/>
        <w:ind w:left="0"/>
        <w:jc w:val="both"/>
      </w:pPr>
      <w:r>
        <w:rPr>
          <w:rFonts w:ascii="Times New Roman"/>
          <w:b w:val="false"/>
          <w:i w:val="false"/>
          <w:color w:val="000000"/>
          <w:sz w:val="28"/>
        </w:rPr>
        <w:t>
      20. Басқарма бастығы белгіленген тәртіпте:</w:t>
      </w:r>
    </w:p>
    <w:bookmarkEnd w:id="549"/>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p>
      <w:pPr>
        <w:spacing w:after="0"/>
        <w:ind w:left="0"/>
        <w:jc w:val="both"/>
      </w:pPr>
      <w:r>
        <w:rPr>
          <w:rFonts w:ascii="Times New Roman"/>
          <w:b w:val="false"/>
          <w:i w:val="false"/>
          <w:color w:val="000000"/>
          <w:sz w:val="28"/>
        </w:rPr>
        <w:t>
      3) жартыжылдық және жыл қорытындысы бойынша Шығыс Қазақстан облысы прокурорына есептік және есепке алу тәртібінің жағдайы туралы ақпаратты жібереді;</w:t>
      </w:r>
    </w:p>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p>
      <w:pPr>
        <w:spacing w:after="0"/>
        <w:ind w:left="0"/>
        <w:jc w:val="both"/>
      </w:pPr>
      <w:r>
        <w:rPr>
          <w:rFonts w:ascii="Times New Roman"/>
          <w:b w:val="false"/>
          <w:i w:val="false"/>
          <w:color w:val="000000"/>
          <w:sz w:val="28"/>
        </w:rPr>
        <w:t>
      11) Шығыс Қазақстан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Start w:name="z1323" w:id="550"/>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550"/>
    <w:bookmarkStart w:name="z1324" w:id="551"/>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551"/>
    <w:bookmarkStart w:name="z1325" w:id="552"/>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552"/>
    <w:bookmarkStart w:name="z1326" w:id="553"/>
    <w:p>
      <w:pPr>
        <w:spacing w:after="0"/>
        <w:ind w:left="0"/>
        <w:jc w:val="left"/>
      </w:pPr>
      <w:r>
        <w:rPr>
          <w:rFonts w:ascii="Times New Roman"/>
          <w:b/>
          <w:i w:val="false"/>
          <w:color w:val="000000"/>
        </w:rPr>
        <w:t xml:space="preserve"> 4-тарау. Басқарма мүлкі</w:t>
      </w:r>
    </w:p>
    <w:bookmarkEnd w:id="553"/>
    <w:bookmarkStart w:name="z1327" w:id="554"/>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554"/>
    <w:bookmarkStart w:name="z1328" w:id="555"/>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555"/>
    <w:bookmarkStart w:name="z1329" w:id="556"/>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556"/>
    <w:bookmarkStart w:name="z1330" w:id="557"/>
    <w:p>
      <w:pPr>
        <w:spacing w:after="0"/>
        <w:ind w:left="0"/>
        <w:jc w:val="left"/>
      </w:pPr>
      <w:r>
        <w:rPr>
          <w:rFonts w:ascii="Times New Roman"/>
          <w:b/>
          <w:i w:val="false"/>
          <w:color w:val="000000"/>
        </w:rPr>
        <w:t xml:space="preserve"> 5-тарау. Басқарманы қайта ұйымдастыру және тарату</w:t>
      </w:r>
    </w:p>
    <w:bookmarkEnd w:id="557"/>
    <w:bookmarkStart w:name="z1331" w:id="558"/>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558"/>
    <w:bookmarkStart w:name="z1332" w:id="559"/>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Шығыс Қазақстан облысының аудандарындағы (қалаларындағы) Басқарма өкілдерінің қызметін ұйымдастыру</w:t>
      </w:r>
    </w:p>
    <w:bookmarkEnd w:id="559"/>
    <w:bookmarkStart w:name="z1333" w:id="560"/>
    <w:p>
      <w:pPr>
        <w:spacing w:after="0"/>
        <w:ind w:left="0"/>
        <w:jc w:val="both"/>
      </w:pPr>
      <w:r>
        <w:rPr>
          <w:rFonts w:ascii="Times New Roman"/>
          <w:b w:val="false"/>
          <w:i w:val="false"/>
          <w:color w:val="000000"/>
          <w:sz w:val="28"/>
        </w:rPr>
        <w:t>
      28. Шығыс Қазақстан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560"/>
    <w:bookmarkStart w:name="z1334" w:id="561"/>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561"/>
    <w:bookmarkStart w:name="z1335" w:id="562"/>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w:t>
      </w:r>
      <w:r>
        <w:rPr>
          <w:rFonts w:ascii="Times New Roman"/>
          <w:b w:val="false"/>
          <w:i w:val="false"/>
          <w:color w:val="000000"/>
          <w:sz w:val="28"/>
        </w:rPr>
        <w:t>Құқық қорғау қызметі туралы</w:t>
      </w:r>
      <w:r>
        <w:rPr>
          <w:rFonts w:ascii="Times New Roman"/>
          <w:b w:val="false"/>
          <w:i w:val="false"/>
          <w:color w:val="000000"/>
          <w:sz w:val="28"/>
        </w:rPr>
        <w:t>",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562"/>
    <w:bookmarkStart w:name="z1336" w:id="563"/>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563"/>
    <w:bookmarkStart w:name="z1337" w:id="564"/>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564"/>
    <w:bookmarkStart w:name="z1338" w:id="565"/>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5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18 сәуір</w:t>
            </w:r>
            <w:r>
              <w:br/>
            </w:r>
            <w:r>
              <w:rPr>
                <w:rFonts w:ascii="Times New Roman"/>
                <w:b w:val="false"/>
                <w:i w:val="false"/>
                <w:color w:val="000000"/>
                <w:sz w:val="20"/>
              </w:rPr>
              <w:t>№ 63 н/қ бұйрығына</w:t>
            </w:r>
            <w:r>
              <w:br/>
            </w:r>
            <w:r>
              <w:rPr>
                <w:rFonts w:ascii="Times New Roman"/>
                <w:b w:val="false"/>
                <w:i w:val="false"/>
                <w:color w:val="000000"/>
                <w:sz w:val="20"/>
              </w:rPr>
              <w:t>15-қосымша</w:t>
            </w:r>
          </w:p>
        </w:tc>
      </w:tr>
    </w:tbl>
    <w:bookmarkStart w:name="z581" w:id="566"/>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Аймақтық көліктік басқармасы туралы  ЕРЕЖЕСІ</w:t>
      </w:r>
    </w:p>
    <w:bookmarkEnd w:id="566"/>
    <w:p>
      <w:pPr>
        <w:spacing w:after="0"/>
        <w:ind w:left="0"/>
        <w:jc w:val="both"/>
      </w:pPr>
      <w:r>
        <w:rPr>
          <w:rFonts w:ascii="Times New Roman"/>
          <w:b w:val="false"/>
          <w:i w:val="false"/>
          <w:color w:val="ff0000"/>
          <w:sz w:val="28"/>
        </w:rPr>
        <w:t xml:space="preserve">
      Ескерту. 15-қосымша жаңа редакцияда - ҚР Бас прокуратурасының Құқықтық статистика және арнайы есепке алу жөніндегі комитеті төрағасының 03.08.2022 </w:t>
      </w:r>
      <w:r>
        <w:rPr>
          <w:rFonts w:ascii="Times New Roman"/>
          <w:b w:val="false"/>
          <w:i w:val="false"/>
          <w:color w:val="ff0000"/>
          <w:sz w:val="28"/>
        </w:rPr>
        <w:t>№ 79 о/д</w:t>
      </w:r>
      <w:r>
        <w:rPr>
          <w:rFonts w:ascii="Times New Roman"/>
          <w:b w:val="false"/>
          <w:i w:val="false"/>
          <w:color w:val="ff0000"/>
          <w:sz w:val="28"/>
        </w:rPr>
        <w:t xml:space="preserve"> бұйрығымен.</w:t>
      </w:r>
    </w:p>
    <w:bookmarkStart w:name="z1339" w:id="567"/>
    <w:p>
      <w:pPr>
        <w:spacing w:after="0"/>
        <w:ind w:left="0"/>
        <w:jc w:val="left"/>
      </w:pPr>
      <w:r>
        <w:rPr>
          <w:rFonts w:ascii="Times New Roman"/>
          <w:b/>
          <w:i w:val="false"/>
          <w:color w:val="000000"/>
        </w:rPr>
        <w:t xml:space="preserve"> 1-тарау. Жалпы ережелер</w:t>
      </w:r>
    </w:p>
    <w:bookmarkEnd w:id="567"/>
    <w:bookmarkStart w:name="z1340" w:id="568"/>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Аймақтық көліктік басқармасы (бұдан әрі - Басқарма) Қазақстан Республикасының көліктік аймақтары бойынша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568"/>
    <w:bookmarkStart w:name="z1341" w:id="56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569"/>
    <w:bookmarkStart w:name="z1342" w:id="57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570"/>
    <w:bookmarkStart w:name="z1343" w:id="57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571"/>
    <w:bookmarkStart w:name="z1344" w:id="572"/>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572"/>
    <w:bookmarkStart w:name="z1345" w:id="57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573"/>
    <w:bookmarkStart w:name="z1346" w:id="574"/>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574"/>
    <w:bookmarkStart w:name="z1347" w:id="575"/>
    <w:p>
      <w:pPr>
        <w:spacing w:after="0"/>
        <w:ind w:left="0"/>
        <w:jc w:val="both"/>
      </w:pPr>
      <w:r>
        <w:rPr>
          <w:rFonts w:ascii="Times New Roman"/>
          <w:b w:val="false"/>
          <w:i w:val="false"/>
          <w:color w:val="000000"/>
          <w:sz w:val="28"/>
        </w:rPr>
        <w:t>
      8. Басқарманың заңды мекенжайы: Басқарманың заңды мекенжайы: Қазақстан Республикасы, 010000, Астана қаласы, "Байқоңыр" ауданы, Ж. Омаров көшесі, 60.</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Бас прокуратурасының Құқықтық статистика және арнайы есепке алу жөніндегі комитеті төрағасының 19.09.2022 </w:t>
      </w:r>
      <w:r>
        <w:rPr>
          <w:rFonts w:ascii="Times New Roman"/>
          <w:b w:val="false"/>
          <w:i w:val="false"/>
          <w:color w:val="000000"/>
          <w:sz w:val="28"/>
        </w:rPr>
        <w:t>№ 93 о/д</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48" w:id="576"/>
    <w:p>
      <w:pPr>
        <w:spacing w:after="0"/>
        <w:ind w:left="0"/>
        <w:jc w:val="both"/>
      </w:pPr>
      <w:r>
        <w:rPr>
          <w:rFonts w:ascii="Times New Roman"/>
          <w:b w:val="false"/>
          <w:i w:val="false"/>
          <w:color w:val="000000"/>
          <w:sz w:val="28"/>
        </w:rPr>
        <w:t>
      9. Басқарманың толық атауы:</w:t>
      </w:r>
    </w:p>
    <w:bookmarkEnd w:id="576"/>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Аймақтық көліктік басқармасы" мемлекеттік мекемесі;</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Государственное учреждение "Региональное транспортное управление Комитета по правовой статистике и специальным учетам Генеральной прокуратуры Республики Казахстан".</w:t>
      </w:r>
    </w:p>
    <w:bookmarkStart w:name="z1349" w:id="57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577"/>
    <w:bookmarkStart w:name="z1350" w:id="578"/>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578"/>
    <w:bookmarkStart w:name="z1351" w:id="579"/>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579"/>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Start w:name="z1352" w:id="580"/>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580"/>
    <w:bookmarkStart w:name="z1353" w:id="581"/>
    <w:p>
      <w:pPr>
        <w:spacing w:after="0"/>
        <w:ind w:left="0"/>
        <w:jc w:val="both"/>
      </w:pPr>
      <w:r>
        <w:rPr>
          <w:rFonts w:ascii="Times New Roman"/>
          <w:b w:val="false"/>
          <w:i w:val="false"/>
          <w:color w:val="000000"/>
          <w:sz w:val="28"/>
        </w:rPr>
        <w:t>
      13. Міндеттері:</w:t>
      </w:r>
    </w:p>
    <w:bookmarkEnd w:id="581"/>
    <w:p>
      <w:pPr>
        <w:spacing w:after="0"/>
        <w:ind w:left="0"/>
        <w:jc w:val="both"/>
      </w:pPr>
      <w:r>
        <w:rPr>
          <w:rFonts w:ascii="Times New Roman"/>
          <w:b w:val="false"/>
          <w:i w:val="false"/>
          <w:color w:val="000000"/>
          <w:sz w:val="28"/>
        </w:rPr>
        <w:t>
      1) бiрыңғай статистикалық қағидаттар мен стандарттар негiзiнде Түркістан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Start w:name="z1354" w:id="582"/>
    <w:p>
      <w:pPr>
        <w:spacing w:after="0"/>
        <w:ind w:left="0"/>
        <w:jc w:val="both"/>
      </w:pPr>
      <w:r>
        <w:rPr>
          <w:rFonts w:ascii="Times New Roman"/>
          <w:b w:val="false"/>
          <w:i w:val="false"/>
          <w:color w:val="000000"/>
          <w:sz w:val="28"/>
        </w:rPr>
        <w:t>
      14. Функциялары:</w:t>
      </w:r>
    </w:p>
    <w:bookmarkEnd w:id="582"/>
    <w:p>
      <w:pPr>
        <w:spacing w:after="0"/>
        <w:ind w:left="0"/>
        <w:jc w:val="both"/>
      </w:pPr>
      <w:r>
        <w:rPr>
          <w:rFonts w:ascii="Times New Roman"/>
          <w:b w:val="false"/>
          <w:i w:val="false"/>
          <w:color w:val="000000"/>
          <w:sz w:val="28"/>
        </w:rPr>
        <w:t>
      1) мемлекеттік құқықтық статистиканы қалыптастыру;</w:t>
      </w:r>
    </w:p>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p>
      <w:pPr>
        <w:spacing w:after="0"/>
        <w:ind w:left="0"/>
        <w:jc w:val="both"/>
      </w:pPr>
      <w:r>
        <w:rPr>
          <w:rFonts w:ascii="Times New Roman"/>
          <w:b w:val="false"/>
          <w:i w:val="false"/>
          <w:color w:val="000000"/>
          <w:sz w:val="28"/>
        </w:rPr>
        <w:t>
      7)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p>
      <w:pPr>
        <w:spacing w:after="0"/>
        <w:ind w:left="0"/>
        <w:jc w:val="both"/>
      </w:pPr>
      <w:r>
        <w:rPr>
          <w:rFonts w:ascii="Times New Roman"/>
          <w:b w:val="false"/>
          <w:i w:val="false"/>
          <w:color w:val="000000"/>
          <w:sz w:val="28"/>
        </w:rPr>
        <w:t>
      8)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p>
      <w:pPr>
        <w:spacing w:after="0"/>
        <w:ind w:left="0"/>
        <w:jc w:val="both"/>
      </w:pPr>
      <w:r>
        <w:rPr>
          <w:rFonts w:ascii="Times New Roman"/>
          <w:b w:val="false"/>
          <w:i w:val="false"/>
          <w:color w:val="000000"/>
          <w:sz w:val="28"/>
        </w:rPr>
        <w:t>
      9) құқықтық статистикалық деректер мен мәліметтерді жариялау және тарату жүйесін жетілдіру жөніндегі іс-шараларды қамтамасыз ету;</w:t>
      </w:r>
    </w:p>
    <w:p>
      <w:pPr>
        <w:spacing w:after="0"/>
        <w:ind w:left="0"/>
        <w:jc w:val="both"/>
      </w:pPr>
      <w:r>
        <w:rPr>
          <w:rFonts w:ascii="Times New Roman"/>
          <w:b w:val="false"/>
          <w:i w:val="false"/>
          <w:color w:val="000000"/>
          <w:sz w:val="28"/>
        </w:rPr>
        <w:t>
      10)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p>
      <w:pPr>
        <w:spacing w:after="0"/>
        <w:ind w:left="0"/>
        <w:jc w:val="both"/>
      </w:pPr>
      <w:r>
        <w:rPr>
          <w:rFonts w:ascii="Times New Roman"/>
          <w:b w:val="false"/>
          <w:i w:val="false"/>
          <w:color w:val="000000"/>
          <w:sz w:val="28"/>
        </w:rPr>
        <w:t>
      11) құқықтық статистика және арнайы есепке алу саласында қолданыстағы халықаралық тәжірибені зерделеу;</w:t>
      </w:r>
    </w:p>
    <w:p>
      <w:pPr>
        <w:spacing w:after="0"/>
        <w:ind w:left="0"/>
        <w:jc w:val="both"/>
      </w:pPr>
      <w:r>
        <w:rPr>
          <w:rFonts w:ascii="Times New Roman"/>
          <w:b w:val="false"/>
          <w:i w:val="false"/>
          <w:color w:val="000000"/>
          <w:sz w:val="28"/>
        </w:rPr>
        <w:t>
      12) қалыптастырылатын статистикалық деректердің толықтығын, дұрыстығын және жеткіліктігін қамтамасыз ету;</w:t>
      </w:r>
    </w:p>
    <w:p>
      <w:pPr>
        <w:spacing w:after="0"/>
        <w:ind w:left="0"/>
        <w:jc w:val="both"/>
      </w:pPr>
      <w:r>
        <w:rPr>
          <w:rFonts w:ascii="Times New Roman"/>
          <w:b w:val="false"/>
          <w:i w:val="false"/>
          <w:color w:val="000000"/>
          <w:sz w:val="28"/>
        </w:rPr>
        <w:t>
      13) мемлекеттік және құқық қорғау органдарының аумақтық бөлімшелерімен өзара әрекеттесу;</w:t>
      </w:r>
    </w:p>
    <w:p>
      <w:pPr>
        <w:spacing w:after="0"/>
        <w:ind w:left="0"/>
        <w:jc w:val="both"/>
      </w:pPr>
      <w:r>
        <w:rPr>
          <w:rFonts w:ascii="Times New Roman"/>
          <w:b w:val="false"/>
          <w:i w:val="false"/>
          <w:color w:val="000000"/>
          <w:sz w:val="28"/>
        </w:rPr>
        <w:t>
      14)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p>
      <w:pPr>
        <w:spacing w:after="0"/>
        <w:ind w:left="0"/>
        <w:jc w:val="both"/>
      </w:pPr>
      <w:r>
        <w:rPr>
          <w:rFonts w:ascii="Times New Roman"/>
          <w:b w:val="false"/>
          <w:i w:val="false"/>
          <w:color w:val="000000"/>
          <w:sz w:val="28"/>
        </w:rPr>
        <w:t>
      15)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p>
      <w:pPr>
        <w:spacing w:after="0"/>
        <w:ind w:left="0"/>
        <w:jc w:val="both"/>
      </w:pPr>
      <w:r>
        <w:rPr>
          <w:rFonts w:ascii="Times New Roman"/>
          <w:b w:val="false"/>
          <w:i w:val="false"/>
          <w:color w:val="000000"/>
          <w:sz w:val="28"/>
        </w:rPr>
        <w:t>
      16) құқықтық статистика және арнайы есепке алу мен оны жүйелеу саласындағы заңнаманы жетілдіру жөніндегі қызметті жүзеге асыру;</w:t>
      </w:r>
    </w:p>
    <w:p>
      <w:pPr>
        <w:spacing w:after="0"/>
        <w:ind w:left="0"/>
        <w:jc w:val="both"/>
      </w:pPr>
      <w:r>
        <w:rPr>
          <w:rFonts w:ascii="Times New Roman"/>
          <w:b w:val="false"/>
          <w:i w:val="false"/>
          <w:color w:val="000000"/>
          <w:sz w:val="28"/>
        </w:rPr>
        <w:t>
      17)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p>
      <w:pPr>
        <w:spacing w:after="0"/>
        <w:ind w:left="0"/>
        <w:jc w:val="both"/>
      </w:pPr>
      <w:r>
        <w:rPr>
          <w:rFonts w:ascii="Times New Roman"/>
          <w:b w:val="false"/>
          <w:i w:val="false"/>
          <w:color w:val="000000"/>
          <w:sz w:val="28"/>
        </w:rPr>
        <w:t>
      18) Комитеттің автоматтандырылған ақпараттық жүйелерін дамыту, енгізу және сүйемелдеу жұмыстарын іске асыру;</w:t>
      </w:r>
    </w:p>
    <w:p>
      <w:pPr>
        <w:spacing w:after="0"/>
        <w:ind w:left="0"/>
        <w:jc w:val="both"/>
      </w:pPr>
      <w:r>
        <w:rPr>
          <w:rFonts w:ascii="Times New Roman"/>
          <w:b w:val="false"/>
          <w:i w:val="false"/>
          <w:color w:val="000000"/>
          <w:sz w:val="28"/>
        </w:rPr>
        <w:t>
      19)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p>
      <w:pPr>
        <w:spacing w:after="0"/>
        <w:ind w:left="0"/>
        <w:jc w:val="both"/>
      </w:pPr>
      <w:r>
        <w:rPr>
          <w:rFonts w:ascii="Times New Roman"/>
          <w:b w:val="false"/>
          <w:i w:val="false"/>
          <w:color w:val="000000"/>
          <w:sz w:val="28"/>
        </w:rPr>
        <w:t>
      20) Қазақстан Республикасының заңнамасына сәйкес өзге де функциялар.</w:t>
      </w:r>
    </w:p>
    <w:bookmarkStart w:name="z1355" w:id="583"/>
    <w:p>
      <w:pPr>
        <w:spacing w:after="0"/>
        <w:ind w:left="0"/>
        <w:jc w:val="both"/>
      </w:pPr>
      <w:r>
        <w:rPr>
          <w:rFonts w:ascii="Times New Roman"/>
          <w:b w:val="false"/>
          <w:i w:val="false"/>
          <w:color w:val="000000"/>
          <w:sz w:val="28"/>
        </w:rPr>
        <w:t>
      15. Құқықтары:</w:t>
      </w:r>
    </w:p>
    <w:bookmarkEnd w:id="583"/>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Start w:name="z1356" w:id="584"/>
    <w:p>
      <w:pPr>
        <w:spacing w:after="0"/>
        <w:ind w:left="0"/>
        <w:jc w:val="both"/>
      </w:pPr>
      <w:r>
        <w:rPr>
          <w:rFonts w:ascii="Times New Roman"/>
          <w:b w:val="false"/>
          <w:i w:val="false"/>
          <w:color w:val="000000"/>
          <w:sz w:val="28"/>
        </w:rPr>
        <w:t>
      16. Міндеттері:</w:t>
      </w:r>
    </w:p>
    <w:bookmarkEnd w:id="584"/>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p>
      <w:pPr>
        <w:spacing w:after="0"/>
        <w:ind w:left="0"/>
        <w:jc w:val="both"/>
      </w:pPr>
      <w:r>
        <w:rPr>
          <w:rFonts w:ascii="Times New Roman"/>
          <w:b w:val="false"/>
          <w:i w:val="false"/>
          <w:color w:val="000000"/>
          <w:sz w:val="28"/>
        </w:rPr>
        <w:t>
      6) Комитетке көліктік аймақ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Start w:name="z1357" w:id="585"/>
    <w:p>
      <w:pPr>
        <w:spacing w:after="0"/>
        <w:ind w:left="0"/>
        <w:jc w:val="left"/>
      </w:pPr>
      <w:r>
        <w:rPr>
          <w:rFonts w:ascii="Times New Roman"/>
          <w:b/>
          <w:i w:val="false"/>
          <w:color w:val="000000"/>
        </w:rPr>
        <w:t xml:space="preserve"> 3-тарау. Басқарма қызметін ұйымдастыру</w:t>
      </w:r>
    </w:p>
    <w:bookmarkEnd w:id="585"/>
    <w:bookmarkStart w:name="z1358" w:id="586"/>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586"/>
    <w:bookmarkStart w:name="z1359" w:id="587"/>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587"/>
    <w:bookmarkStart w:name="z1360" w:id="588"/>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588"/>
    <w:bookmarkStart w:name="z1361" w:id="589"/>
    <w:p>
      <w:pPr>
        <w:spacing w:after="0"/>
        <w:ind w:left="0"/>
        <w:jc w:val="both"/>
      </w:pPr>
      <w:r>
        <w:rPr>
          <w:rFonts w:ascii="Times New Roman"/>
          <w:b w:val="false"/>
          <w:i w:val="false"/>
          <w:color w:val="000000"/>
          <w:sz w:val="28"/>
        </w:rPr>
        <w:t>
      20. Басқарма бастығы белгіленген тәртіпте:</w:t>
      </w:r>
    </w:p>
    <w:bookmarkEnd w:id="589"/>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p>
      <w:pPr>
        <w:spacing w:after="0"/>
        <w:ind w:left="0"/>
        <w:jc w:val="both"/>
      </w:pPr>
      <w:r>
        <w:rPr>
          <w:rFonts w:ascii="Times New Roman"/>
          <w:b w:val="false"/>
          <w:i w:val="false"/>
          <w:color w:val="000000"/>
          <w:sz w:val="28"/>
        </w:rPr>
        <w:t>
      3) жартыжылдық және жыл қорытындысы бойынша Бас көлік прокурорарына есептік және есепке алу тәртібінің жағдайы туралы ақпаратты жібереді;</w:t>
      </w:r>
    </w:p>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p>
      <w:pPr>
        <w:spacing w:after="0"/>
        <w:ind w:left="0"/>
        <w:jc w:val="both"/>
      </w:pPr>
      <w:r>
        <w:rPr>
          <w:rFonts w:ascii="Times New Roman"/>
          <w:b w:val="false"/>
          <w:i w:val="false"/>
          <w:color w:val="000000"/>
          <w:sz w:val="28"/>
        </w:rPr>
        <w:t>
      11) Бас көлік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w:t>
      </w:r>
    </w:p>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Start w:name="z1362" w:id="590"/>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590"/>
    <w:bookmarkStart w:name="z1363" w:id="591"/>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591"/>
    <w:bookmarkStart w:name="z1364" w:id="592"/>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592"/>
    <w:bookmarkStart w:name="z1365" w:id="593"/>
    <w:p>
      <w:pPr>
        <w:spacing w:after="0"/>
        <w:ind w:left="0"/>
        <w:jc w:val="left"/>
      </w:pPr>
      <w:r>
        <w:rPr>
          <w:rFonts w:ascii="Times New Roman"/>
          <w:b/>
          <w:i w:val="false"/>
          <w:color w:val="000000"/>
        </w:rPr>
        <w:t xml:space="preserve"> 4-тарау. Басқарма мүлкі</w:t>
      </w:r>
    </w:p>
    <w:bookmarkEnd w:id="593"/>
    <w:bookmarkStart w:name="z1366" w:id="594"/>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594"/>
    <w:bookmarkStart w:name="z1367" w:id="595"/>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595"/>
    <w:bookmarkStart w:name="z1368" w:id="596"/>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596"/>
    <w:bookmarkStart w:name="z1369" w:id="597"/>
    <w:p>
      <w:pPr>
        <w:spacing w:after="0"/>
        <w:ind w:left="0"/>
        <w:jc w:val="left"/>
      </w:pPr>
      <w:r>
        <w:rPr>
          <w:rFonts w:ascii="Times New Roman"/>
          <w:b/>
          <w:i w:val="false"/>
          <w:color w:val="000000"/>
        </w:rPr>
        <w:t xml:space="preserve"> 5-тарау. Басқарманы қайта ұйымдастыру және тарату</w:t>
      </w:r>
    </w:p>
    <w:bookmarkEnd w:id="597"/>
    <w:bookmarkStart w:name="z1370" w:id="598"/>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598"/>
    <w:bookmarkStart w:name="z1371" w:id="599"/>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көліктік аймақтардағы Басқарма өкілдерінің қызметін ұйымдастыру</w:t>
      </w:r>
    </w:p>
    <w:bookmarkEnd w:id="599"/>
    <w:bookmarkStart w:name="z1372" w:id="600"/>
    <w:p>
      <w:pPr>
        <w:spacing w:after="0"/>
        <w:ind w:left="0"/>
        <w:jc w:val="both"/>
      </w:pPr>
      <w:r>
        <w:rPr>
          <w:rFonts w:ascii="Times New Roman"/>
          <w:b w:val="false"/>
          <w:i w:val="false"/>
          <w:color w:val="000000"/>
          <w:sz w:val="28"/>
        </w:rPr>
        <w:t>
      28. Көліктік аймақтардағы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көліктік прокурорлармен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көліктік прокуратуралардың немесе аумақтық органдардың ғимараттарында орналасады.</w:t>
      </w:r>
    </w:p>
    <w:bookmarkEnd w:id="600"/>
    <w:bookmarkStart w:name="z1373" w:id="601"/>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601"/>
    <w:bookmarkStart w:name="z1374" w:id="602"/>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w:t>
      </w:r>
      <w:r>
        <w:rPr>
          <w:rFonts w:ascii="Times New Roman"/>
          <w:b w:val="false"/>
          <w:i w:val="false"/>
          <w:color w:val="000000"/>
          <w:sz w:val="28"/>
        </w:rPr>
        <w:t>Құқық қорғау қызметі туралы</w:t>
      </w:r>
      <w:r>
        <w:rPr>
          <w:rFonts w:ascii="Times New Roman"/>
          <w:b w:val="false"/>
          <w:i w:val="false"/>
          <w:color w:val="000000"/>
          <w:sz w:val="28"/>
        </w:rPr>
        <w:t>",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602"/>
    <w:bookmarkStart w:name="z1375" w:id="603"/>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603"/>
    <w:bookmarkStart w:name="z1376" w:id="604"/>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604"/>
    <w:bookmarkStart w:name="z1377" w:id="605"/>
    <w:p>
      <w:pPr>
        <w:spacing w:after="0"/>
        <w:ind w:left="0"/>
        <w:jc w:val="both"/>
      </w:pPr>
      <w:r>
        <w:rPr>
          <w:rFonts w:ascii="Times New Roman"/>
          <w:b w:val="false"/>
          <w:i w:val="false"/>
          <w:color w:val="000000"/>
          <w:sz w:val="28"/>
        </w:rPr>
        <w:t>
      33. Өкілдер тиісті көліктік аумақ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6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18 сәуір</w:t>
            </w:r>
            <w:r>
              <w:br/>
            </w:r>
            <w:r>
              <w:rPr>
                <w:rFonts w:ascii="Times New Roman"/>
                <w:b w:val="false"/>
                <w:i w:val="false"/>
                <w:color w:val="000000"/>
                <w:sz w:val="20"/>
              </w:rPr>
              <w:t>№ 63 н/қ бұйрығына</w:t>
            </w:r>
            <w:r>
              <w:br/>
            </w:r>
            <w:r>
              <w:rPr>
                <w:rFonts w:ascii="Times New Roman"/>
                <w:b w:val="false"/>
                <w:i w:val="false"/>
                <w:color w:val="000000"/>
                <w:sz w:val="20"/>
              </w:rPr>
              <w:t>16 - қосымша</w:t>
            </w:r>
          </w:p>
        </w:tc>
      </w:tr>
    </w:tbl>
    <w:bookmarkStart w:name="z622" w:id="606"/>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Әскери басқармасы туралы ЕРЕЖЕСІ</w:t>
      </w:r>
    </w:p>
    <w:bookmarkEnd w:id="606"/>
    <w:p>
      <w:pPr>
        <w:spacing w:after="0"/>
        <w:ind w:left="0"/>
        <w:jc w:val="both"/>
      </w:pPr>
      <w:r>
        <w:rPr>
          <w:rFonts w:ascii="Times New Roman"/>
          <w:b w:val="false"/>
          <w:i w:val="false"/>
          <w:color w:val="ff0000"/>
          <w:sz w:val="28"/>
        </w:rPr>
        <w:t xml:space="preserve">
      Ескерту. 16-қосымша жаңа редакцияда - ҚР Бас прокуратурасының Құқықтық статистика және арнайы есепке алу жөніндегі комитеті төрағасының 03.08.2022 </w:t>
      </w:r>
      <w:r>
        <w:rPr>
          <w:rFonts w:ascii="Times New Roman"/>
          <w:b w:val="false"/>
          <w:i w:val="false"/>
          <w:color w:val="ff0000"/>
          <w:sz w:val="28"/>
        </w:rPr>
        <w:t>№ 79 о/д</w:t>
      </w:r>
      <w:r>
        <w:rPr>
          <w:rFonts w:ascii="Times New Roman"/>
          <w:b w:val="false"/>
          <w:i w:val="false"/>
          <w:color w:val="ff0000"/>
          <w:sz w:val="28"/>
        </w:rPr>
        <w:t xml:space="preserve"> бұйрығымен.</w:t>
      </w:r>
    </w:p>
    <w:bookmarkStart w:name="z1378" w:id="607"/>
    <w:p>
      <w:pPr>
        <w:spacing w:after="0"/>
        <w:ind w:left="0"/>
        <w:jc w:val="left"/>
      </w:pPr>
      <w:r>
        <w:rPr>
          <w:rFonts w:ascii="Times New Roman"/>
          <w:b/>
          <w:i w:val="false"/>
          <w:color w:val="000000"/>
        </w:rPr>
        <w:t xml:space="preserve"> 1-тарау. Жалпы ережелер</w:t>
      </w:r>
    </w:p>
    <w:bookmarkEnd w:id="607"/>
    <w:bookmarkStart w:name="z1379" w:id="608"/>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Әскери басқармасы (бұдан әрі - Басқарма) қылмыстық қудалаудың әскери органдарында, әскери сотында және әскери прокуратурасында, әскери бөлімдерде, Қазақстан Республикасы Қарулы Күштерінің әскерлері мен ұйымдарында, сондай-ақ өзге де органдарда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608"/>
    <w:bookmarkStart w:name="z1380" w:id="60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609"/>
    <w:bookmarkStart w:name="z1381" w:id="61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610"/>
    <w:bookmarkStart w:name="z1382" w:id="61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611"/>
    <w:bookmarkStart w:name="z1383" w:id="612"/>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612"/>
    <w:bookmarkStart w:name="z1384" w:id="61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613"/>
    <w:bookmarkStart w:name="z1385" w:id="614"/>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614"/>
    <w:bookmarkStart w:name="z1386" w:id="615"/>
    <w:p>
      <w:pPr>
        <w:spacing w:after="0"/>
        <w:ind w:left="0"/>
        <w:jc w:val="both"/>
      </w:pPr>
      <w:r>
        <w:rPr>
          <w:rFonts w:ascii="Times New Roman"/>
          <w:b w:val="false"/>
          <w:i w:val="false"/>
          <w:color w:val="000000"/>
          <w:sz w:val="28"/>
        </w:rPr>
        <w:t>
      8. Басқарманың заңды мекенжайы: Басқарманың заңды мекенжайы: Қазақстан Республикасы, 010000, Астана қаласы, "Байқоңыр" ауданы, Ж. Омаров көшесі, 60.</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Бас прокуратурасының Құқықтық статистика және арнайы есепке алу жөніндегі комитеті төрағасының 19.09.2022 </w:t>
      </w:r>
      <w:r>
        <w:rPr>
          <w:rFonts w:ascii="Times New Roman"/>
          <w:b w:val="false"/>
          <w:i w:val="false"/>
          <w:color w:val="000000"/>
          <w:sz w:val="28"/>
        </w:rPr>
        <w:t>№ 93 о/д</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87" w:id="616"/>
    <w:p>
      <w:pPr>
        <w:spacing w:after="0"/>
        <w:ind w:left="0"/>
        <w:jc w:val="both"/>
      </w:pPr>
      <w:r>
        <w:rPr>
          <w:rFonts w:ascii="Times New Roman"/>
          <w:b w:val="false"/>
          <w:i w:val="false"/>
          <w:color w:val="000000"/>
          <w:sz w:val="28"/>
        </w:rPr>
        <w:t>
      9. Басқарманың толық атауы:</w:t>
      </w:r>
    </w:p>
    <w:bookmarkEnd w:id="616"/>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Әскери басқармасы" мемлекеттік мекемесі;</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Государственное учреждение "Военное управление Комитета по правовой статистике и специальным учетам Генеральной прокуратуры Республики Казахстан".</w:t>
      </w:r>
    </w:p>
    <w:bookmarkStart w:name="z1388" w:id="61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617"/>
    <w:bookmarkStart w:name="z1389" w:id="618"/>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618"/>
    <w:bookmarkStart w:name="z1390" w:id="619"/>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619"/>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Start w:name="z1391" w:id="620"/>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620"/>
    <w:bookmarkStart w:name="z1392" w:id="621"/>
    <w:p>
      <w:pPr>
        <w:spacing w:after="0"/>
        <w:ind w:left="0"/>
        <w:jc w:val="both"/>
      </w:pPr>
      <w:r>
        <w:rPr>
          <w:rFonts w:ascii="Times New Roman"/>
          <w:b w:val="false"/>
          <w:i w:val="false"/>
          <w:color w:val="000000"/>
          <w:sz w:val="28"/>
        </w:rPr>
        <w:t>
      13. Міндеттері:</w:t>
      </w:r>
    </w:p>
    <w:bookmarkEnd w:id="621"/>
    <w:p>
      <w:pPr>
        <w:spacing w:after="0"/>
        <w:ind w:left="0"/>
        <w:jc w:val="both"/>
      </w:pPr>
      <w:r>
        <w:rPr>
          <w:rFonts w:ascii="Times New Roman"/>
          <w:b w:val="false"/>
          <w:i w:val="false"/>
          <w:color w:val="000000"/>
          <w:sz w:val="28"/>
        </w:rPr>
        <w:t>
      1) бiрыңғай статистикалық қағидаттар мен стандарттар негiзiнде Түркістан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Start w:name="z1393" w:id="622"/>
    <w:p>
      <w:pPr>
        <w:spacing w:after="0"/>
        <w:ind w:left="0"/>
        <w:jc w:val="both"/>
      </w:pPr>
      <w:r>
        <w:rPr>
          <w:rFonts w:ascii="Times New Roman"/>
          <w:b w:val="false"/>
          <w:i w:val="false"/>
          <w:color w:val="000000"/>
          <w:sz w:val="28"/>
        </w:rPr>
        <w:t>
      14. Функциялары:</w:t>
      </w:r>
    </w:p>
    <w:bookmarkEnd w:id="622"/>
    <w:p>
      <w:pPr>
        <w:spacing w:after="0"/>
        <w:ind w:left="0"/>
        <w:jc w:val="both"/>
      </w:pPr>
      <w:r>
        <w:rPr>
          <w:rFonts w:ascii="Times New Roman"/>
          <w:b w:val="false"/>
          <w:i w:val="false"/>
          <w:color w:val="000000"/>
          <w:sz w:val="28"/>
        </w:rPr>
        <w:t>
      1) мемлекеттік құқықтық статистиканы қалыптастыру;</w:t>
      </w:r>
    </w:p>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p>
      <w:pPr>
        <w:spacing w:after="0"/>
        <w:ind w:left="0"/>
        <w:jc w:val="both"/>
      </w:pPr>
      <w:r>
        <w:rPr>
          <w:rFonts w:ascii="Times New Roman"/>
          <w:b w:val="false"/>
          <w:i w:val="false"/>
          <w:color w:val="000000"/>
          <w:sz w:val="28"/>
        </w:rPr>
        <w:t>
      7) тиісті мемлекеттік қызметтерді көрсету;</w:t>
      </w:r>
    </w:p>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Start w:name="z1394" w:id="623"/>
    <w:p>
      <w:pPr>
        <w:spacing w:after="0"/>
        <w:ind w:left="0"/>
        <w:jc w:val="both"/>
      </w:pPr>
      <w:r>
        <w:rPr>
          <w:rFonts w:ascii="Times New Roman"/>
          <w:b w:val="false"/>
          <w:i w:val="false"/>
          <w:color w:val="000000"/>
          <w:sz w:val="28"/>
        </w:rPr>
        <w:t>
      15. Құқықтары:</w:t>
      </w:r>
    </w:p>
    <w:bookmarkEnd w:id="623"/>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Start w:name="z1395" w:id="624"/>
    <w:p>
      <w:pPr>
        <w:spacing w:after="0"/>
        <w:ind w:left="0"/>
        <w:jc w:val="both"/>
      </w:pPr>
      <w:r>
        <w:rPr>
          <w:rFonts w:ascii="Times New Roman"/>
          <w:b w:val="false"/>
          <w:i w:val="false"/>
          <w:color w:val="000000"/>
          <w:sz w:val="28"/>
        </w:rPr>
        <w:t>
      16. Міндеттері:</w:t>
      </w:r>
    </w:p>
    <w:bookmarkEnd w:id="624"/>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p>
      <w:pPr>
        <w:spacing w:after="0"/>
        <w:ind w:left="0"/>
        <w:jc w:val="both"/>
      </w:pPr>
      <w:r>
        <w:rPr>
          <w:rFonts w:ascii="Times New Roman"/>
          <w:b w:val="false"/>
          <w:i w:val="false"/>
          <w:color w:val="000000"/>
          <w:sz w:val="28"/>
        </w:rPr>
        <w:t>
      3) қылмыстар туралы өтініштерді қабылдау, тіркеу және есепке алу туралы заңнамасының қолданылуын қадағалауды қамтамасыз ету;</w:t>
      </w:r>
    </w:p>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p>
      <w:pPr>
        <w:spacing w:after="0"/>
        <w:ind w:left="0"/>
        <w:jc w:val="both"/>
      </w:pPr>
      <w:r>
        <w:rPr>
          <w:rFonts w:ascii="Times New Roman"/>
          <w:b w:val="false"/>
          <w:i w:val="false"/>
          <w:color w:val="000000"/>
          <w:sz w:val="28"/>
        </w:rPr>
        <w:t>
      6) Комитетке әскери аймақ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Start w:name="z1396" w:id="625"/>
    <w:p>
      <w:pPr>
        <w:spacing w:after="0"/>
        <w:ind w:left="0"/>
        <w:jc w:val="left"/>
      </w:pPr>
      <w:r>
        <w:rPr>
          <w:rFonts w:ascii="Times New Roman"/>
          <w:b/>
          <w:i w:val="false"/>
          <w:color w:val="000000"/>
        </w:rPr>
        <w:t xml:space="preserve"> 3-тарау. Басқарма қызметін ұйымдастыру</w:t>
      </w:r>
    </w:p>
    <w:bookmarkEnd w:id="625"/>
    <w:bookmarkStart w:name="z1397" w:id="626"/>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626"/>
    <w:bookmarkStart w:name="z1398" w:id="627"/>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627"/>
    <w:bookmarkStart w:name="z1399" w:id="628"/>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628"/>
    <w:bookmarkStart w:name="z1400" w:id="629"/>
    <w:p>
      <w:pPr>
        <w:spacing w:after="0"/>
        <w:ind w:left="0"/>
        <w:jc w:val="both"/>
      </w:pPr>
      <w:r>
        <w:rPr>
          <w:rFonts w:ascii="Times New Roman"/>
          <w:b w:val="false"/>
          <w:i w:val="false"/>
          <w:color w:val="000000"/>
          <w:sz w:val="28"/>
        </w:rPr>
        <w:t>
      20. Басқарма бастығы белгіленген тәртіпте:</w:t>
      </w:r>
    </w:p>
    <w:bookmarkEnd w:id="629"/>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p>
      <w:pPr>
        <w:spacing w:after="0"/>
        <w:ind w:left="0"/>
        <w:jc w:val="both"/>
      </w:pPr>
      <w:r>
        <w:rPr>
          <w:rFonts w:ascii="Times New Roman"/>
          <w:b w:val="false"/>
          <w:i w:val="false"/>
          <w:color w:val="000000"/>
          <w:sz w:val="28"/>
        </w:rPr>
        <w:t>
      3) жартыжылдық және жыл қорытындысы бойынша Бас әскери прокурорарына есептік және есепке алу тәртібінің жағдайы туралы ақпаратты жібереді;</w:t>
      </w:r>
    </w:p>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p>
      <w:pPr>
        <w:spacing w:after="0"/>
        <w:ind w:left="0"/>
        <w:jc w:val="both"/>
      </w:pPr>
      <w:r>
        <w:rPr>
          <w:rFonts w:ascii="Times New Roman"/>
          <w:b w:val="false"/>
          <w:i w:val="false"/>
          <w:color w:val="000000"/>
          <w:sz w:val="28"/>
        </w:rPr>
        <w:t>
      11) Бас әскери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w:t>
      </w:r>
    </w:p>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Start w:name="z1401" w:id="630"/>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630"/>
    <w:bookmarkStart w:name="z1402" w:id="631"/>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631"/>
    <w:bookmarkStart w:name="z1403" w:id="632"/>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632"/>
    <w:bookmarkStart w:name="z1404" w:id="633"/>
    <w:p>
      <w:pPr>
        <w:spacing w:after="0"/>
        <w:ind w:left="0"/>
        <w:jc w:val="left"/>
      </w:pPr>
      <w:r>
        <w:rPr>
          <w:rFonts w:ascii="Times New Roman"/>
          <w:b/>
          <w:i w:val="false"/>
          <w:color w:val="000000"/>
        </w:rPr>
        <w:t xml:space="preserve"> 4-тарау. Басқарма мүлкі</w:t>
      </w:r>
    </w:p>
    <w:bookmarkEnd w:id="633"/>
    <w:bookmarkStart w:name="z1405" w:id="634"/>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634"/>
    <w:bookmarkStart w:name="z1406" w:id="635"/>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635"/>
    <w:bookmarkStart w:name="z1407" w:id="636"/>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636"/>
    <w:bookmarkStart w:name="z1408" w:id="637"/>
    <w:p>
      <w:pPr>
        <w:spacing w:after="0"/>
        <w:ind w:left="0"/>
        <w:jc w:val="left"/>
      </w:pPr>
      <w:r>
        <w:rPr>
          <w:rFonts w:ascii="Times New Roman"/>
          <w:b/>
          <w:i w:val="false"/>
          <w:color w:val="000000"/>
        </w:rPr>
        <w:t xml:space="preserve"> 5-тарау. Басқарманы қайта ұйымдастыру және тарату</w:t>
      </w:r>
    </w:p>
    <w:bookmarkEnd w:id="637"/>
    <w:bookmarkStart w:name="z1409" w:id="638"/>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638"/>
    <w:bookmarkStart w:name="z1410" w:id="639"/>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аймақтар мен гарнизондарда Басқарма өкілдерінің қызметін ұйымдастыру</w:t>
      </w:r>
    </w:p>
    <w:bookmarkEnd w:id="639"/>
    <w:bookmarkStart w:name="z1411" w:id="640"/>
    <w:p>
      <w:pPr>
        <w:spacing w:after="0"/>
        <w:ind w:left="0"/>
        <w:jc w:val="both"/>
      </w:pPr>
      <w:r>
        <w:rPr>
          <w:rFonts w:ascii="Times New Roman"/>
          <w:b w:val="false"/>
          <w:i w:val="false"/>
          <w:color w:val="000000"/>
          <w:sz w:val="28"/>
        </w:rPr>
        <w:t>
      28. Аймақтар мен гарнизондарда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аймақтар мен гарнизондардардың әскери прокуратураларымен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әскери прокуратура органдарының аймақтық және гарнизондық бөлімшелердің ғимараттарында орналасады.</w:t>
      </w:r>
    </w:p>
    <w:bookmarkEnd w:id="640"/>
    <w:bookmarkStart w:name="z1412" w:id="641"/>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641"/>
    <w:bookmarkStart w:name="z1413" w:id="642"/>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w:t>
      </w:r>
      <w:r>
        <w:rPr>
          <w:rFonts w:ascii="Times New Roman"/>
          <w:b w:val="false"/>
          <w:i w:val="false"/>
          <w:color w:val="000000"/>
          <w:sz w:val="28"/>
        </w:rPr>
        <w:t>Құқық қорғау қызметі туралы</w:t>
      </w:r>
      <w:r>
        <w:rPr>
          <w:rFonts w:ascii="Times New Roman"/>
          <w:b w:val="false"/>
          <w:i w:val="false"/>
          <w:color w:val="000000"/>
          <w:sz w:val="28"/>
        </w:rPr>
        <w:t>",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642"/>
    <w:bookmarkStart w:name="z1414" w:id="643"/>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643"/>
    <w:bookmarkStart w:name="z1415" w:id="644"/>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644"/>
    <w:bookmarkStart w:name="z1416" w:id="645"/>
    <w:p>
      <w:pPr>
        <w:spacing w:after="0"/>
        <w:ind w:left="0"/>
        <w:jc w:val="both"/>
      </w:pPr>
      <w:r>
        <w:rPr>
          <w:rFonts w:ascii="Times New Roman"/>
          <w:b w:val="false"/>
          <w:i w:val="false"/>
          <w:color w:val="000000"/>
          <w:sz w:val="28"/>
        </w:rPr>
        <w:t>
      33. Өкілдер тиісті аймақ және гарнизон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6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18 сәуір</w:t>
            </w:r>
            <w:r>
              <w:br/>
            </w:r>
            <w:r>
              <w:rPr>
                <w:rFonts w:ascii="Times New Roman"/>
                <w:b w:val="false"/>
                <w:i w:val="false"/>
                <w:color w:val="000000"/>
                <w:sz w:val="20"/>
              </w:rPr>
              <w:t>№ 63 н/қ бұйрығына</w:t>
            </w:r>
            <w:r>
              <w:br/>
            </w:r>
            <w:r>
              <w:rPr>
                <w:rFonts w:ascii="Times New Roman"/>
                <w:b w:val="false"/>
                <w:i w:val="false"/>
                <w:color w:val="000000"/>
                <w:sz w:val="20"/>
              </w:rPr>
              <w:t>17-қосымша</w:t>
            </w:r>
          </w:p>
        </w:tc>
      </w:tr>
    </w:tbl>
    <w:bookmarkStart w:name="z662" w:id="646"/>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Астана қаласы бойынша басқармасы туралы ереже</w:t>
      </w:r>
    </w:p>
    <w:bookmarkEnd w:id="646"/>
    <w:p>
      <w:pPr>
        <w:spacing w:after="0"/>
        <w:ind w:left="0"/>
        <w:jc w:val="both"/>
      </w:pPr>
      <w:r>
        <w:rPr>
          <w:rFonts w:ascii="Times New Roman"/>
          <w:b w:val="false"/>
          <w:i w:val="false"/>
          <w:color w:val="ff0000"/>
          <w:sz w:val="28"/>
        </w:rPr>
        <w:t xml:space="preserve">
      Ескерту. 17-қосымшаның тақырыбы жаңа редакцияда – ҚР Бас прокуратурасының Құқықтық статистика және арнайы есепке алу жөніндегі комитеті төрағасының 19.09.2022 </w:t>
      </w:r>
      <w:r>
        <w:rPr>
          <w:rFonts w:ascii="Times New Roman"/>
          <w:b w:val="false"/>
          <w:i w:val="false"/>
          <w:color w:val="ff0000"/>
          <w:sz w:val="28"/>
        </w:rPr>
        <w:t>№ 93 о/д</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17-қосымша жаңа редакцияда - ҚР Бас прокуратурасының Құқықтық статистика және арнайы есепке алу жөніндегі комитеті төрағасының 03.08.2022 </w:t>
      </w:r>
      <w:r>
        <w:rPr>
          <w:rFonts w:ascii="Times New Roman"/>
          <w:b w:val="false"/>
          <w:i w:val="false"/>
          <w:color w:val="000000"/>
          <w:sz w:val="28"/>
        </w:rPr>
        <w:t>№ 79 о/д</w:t>
      </w:r>
      <w:r>
        <w:rPr>
          <w:rFonts w:ascii="Times New Roman"/>
          <w:b w:val="false"/>
          <w:i w:val="false"/>
          <w:color w:val="000000"/>
          <w:sz w:val="28"/>
        </w:rPr>
        <w:t xml:space="preserve"> бұйрығымен.</w:t>
      </w:r>
    </w:p>
    <w:bookmarkStart w:name="z1417" w:id="647"/>
    <w:p>
      <w:pPr>
        <w:spacing w:after="0"/>
        <w:ind w:left="0"/>
        <w:jc w:val="left"/>
      </w:pPr>
      <w:r>
        <w:rPr>
          <w:rFonts w:ascii="Times New Roman"/>
          <w:b/>
          <w:i w:val="false"/>
          <w:color w:val="000000"/>
        </w:rPr>
        <w:t xml:space="preserve"> 1-тарау. Жалпы ережелер</w:t>
      </w:r>
    </w:p>
    <w:bookmarkEnd w:id="647"/>
    <w:bookmarkStart w:name="z1418" w:id="648"/>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Астана қаласы бойынша басқармасы (бұдан әрі – Басқарма) Астана қаласының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прокуратурасының Құқықтық статистика және арнайы есепке алу жөніндегі комитеті төрағасының 19.09.2022 </w:t>
      </w:r>
      <w:r>
        <w:rPr>
          <w:rFonts w:ascii="Times New Roman"/>
          <w:b w:val="false"/>
          <w:i w:val="false"/>
          <w:color w:val="000000"/>
          <w:sz w:val="28"/>
        </w:rPr>
        <w:t>№ 93 о/д</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19" w:id="649"/>
    <w:p>
      <w:pPr>
        <w:spacing w:after="0"/>
        <w:ind w:left="0"/>
        <w:jc w:val="both"/>
      </w:pPr>
      <w:r>
        <w:rPr>
          <w:rFonts w:ascii="Times New Roman"/>
          <w:b w:val="false"/>
          <w:i w:val="false"/>
          <w:color w:val="000000"/>
          <w:sz w:val="28"/>
        </w:rPr>
        <w:t>
      2. Басқарма өз қызметін Қазақстан Республикасының Конституциясына,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649"/>
    <w:bookmarkStart w:name="z1420" w:id="65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650"/>
    <w:bookmarkStart w:name="z1421" w:id="65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651"/>
    <w:bookmarkStart w:name="z1422" w:id="652"/>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652"/>
    <w:bookmarkStart w:name="z1423" w:id="65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653"/>
    <w:bookmarkStart w:name="z1424" w:id="654"/>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654"/>
    <w:bookmarkStart w:name="z1425" w:id="655"/>
    <w:p>
      <w:pPr>
        <w:spacing w:after="0"/>
        <w:ind w:left="0"/>
        <w:jc w:val="both"/>
      </w:pPr>
      <w:r>
        <w:rPr>
          <w:rFonts w:ascii="Times New Roman"/>
          <w:b w:val="false"/>
          <w:i w:val="false"/>
          <w:color w:val="000000"/>
          <w:sz w:val="28"/>
        </w:rPr>
        <w:t>
      8. Басқарманың заңды мекенжайы: Басқарманың заңды мекенжайы:</w:t>
      </w:r>
    </w:p>
    <w:bookmarkEnd w:id="655"/>
    <w:p>
      <w:pPr>
        <w:spacing w:after="0"/>
        <w:ind w:left="0"/>
        <w:jc w:val="both"/>
      </w:pPr>
      <w:r>
        <w:rPr>
          <w:rFonts w:ascii="Times New Roman"/>
          <w:b w:val="false"/>
          <w:i w:val="false"/>
          <w:color w:val="000000"/>
          <w:sz w:val="28"/>
        </w:rPr>
        <w:t>
      Қазақстан Республикасы, 010000, Астана қаласы, "Байқоңыр" ауданы, Ж. Омаров көшесі, 60.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Бас прокуратурасының Құқықтық статистика және арнайы есепке алу жөніндегі комитеті төрағасының 19.09.2022 </w:t>
      </w:r>
      <w:r>
        <w:rPr>
          <w:rFonts w:ascii="Times New Roman"/>
          <w:b w:val="false"/>
          <w:i w:val="false"/>
          <w:color w:val="000000"/>
          <w:sz w:val="28"/>
        </w:rPr>
        <w:t>№ 93 о/д</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26" w:id="656"/>
    <w:p>
      <w:pPr>
        <w:spacing w:after="0"/>
        <w:ind w:left="0"/>
        <w:jc w:val="both"/>
      </w:pPr>
      <w:r>
        <w:rPr>
          <w:rFonts w:ascii="Times New Roman"/>
          <w:b w:val="false"/>
          <w:i w:val="false"/>
          <w:color w:val="000000"/>
          <w:sz w:val="28"/>
        </w:rPr>
        <w:t>
      9. Басқарманың толық атауы:</w:t>
      </w:r>
    </w:p>
    <w:bookmarkEnd w:id="656"/>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Астана қаласы бойынша басқармасы" мемлекеттік мекемесі;</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городу Астана".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Бас прокуратурасының Құқықтық статистика және арнайы есепке алу жөніндегі комитеті төрағасының 19.09.2022 </w:t>
      </w:r>
      <w:r>
        <w:rPr>
          <w:rFonts w:ascii="Times New Roman"/>
          <w:b w:val="false"/>
          <w:i w:val="false"/>
          <w:color w:val="000000"/>
          <w:sz w:val="28"/>
        </w:rPr>
        <w:t>№ 93 о/д</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27" w:id="65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657"/>
    <w:bookmarkStart w:name="z1428" w:id="658"/>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658"/>
    <w:bookmarkStart w:name="z1429" w:id="659"/>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659"/>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Start w:name="z1430" w:id="660"/>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660"/>
    <w:bookmarkStart w:name="z1431" w:id="661"/>
    <w:p>
      <w:pPr>
        <w:spacing w:after="0"/>
        <w:ind w:left="0"/>
        <w:jc w:val="both"/>
      </w:pPr>
      <w:r>
        <w:rPr>
          <w:rFonts w:ascii="Times New Roman"/>
          <w:b w:val="false"/>
          <w:i w:val="false"/>
          <w:color w:val="000000"/>
          <w:sz w:val="28"/>
        </w:rPr>
        <w:t>
      13. Міндеттері:</w:t>
      </w:r>
    </w:p>
    <w:bookmarkEnd w:id="661"/>
    <w:p>
      <w:pPr>
        <w:spacing w:after="0"/>
        <w:ind w:left="0"/>
        <w:jc w:val="both"/>
      </w:pPr>
      <w:r>
        <w:rPr>
          <w:rFonts w:ascii="Times New Roman"/>
          <w:b w:val="false"/>
          <w:i w:val="false"/>
          <w:color w:val="000000"/>
          <w:sz w:val="28"/>
        </w:rPr>
        <w:t>
      1) бiрыңғай статистикалық қағидаттар мен стандарттар негiзiнде Астана қаласындағы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Бас прокуратурасының Құқықтық статистика және арнайы есепке алу жөніндегі комитеті төрағасының 19.09.2022 </w:t>
      </w:r>
      <w:r>
        <w:rPr>
          <w:rFonts w:ascii="Times New Roman"/>
          <w:b w:val="false"/>
          <w:i w:val="false"/>
          <w:color w:val="000000"/>
          <w:sz w:val="28"/>
        </w:rPr>
        <w:t>№ 93 о/д</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32" w:id="662"/>
    <w:p>
      <w:pPr>
        <w:spacing w:after="0"/>
        <w:ind w:left="0"/>
        <w:jc w:val="both"/>
      </w:pPr>
      <w:r>
        <w:rPr>
          <w:rFonts w:ascii="Times New Roman"/>
          <w:b w:val="false"/>
          <w:i w:val="false"/>
          <w:color w:val="000000"/>
          <w:sz w:val="28"/>
        </w:rPr>
        <w:t>
      14. Функциялары:</w:t>
      </w:r>
    </w:p>
    <w:bookmarkEnd w:id="662"/>
    <w:p>
      <w:pPr>
        <w:spacing w:after="0"/>
        <w:ind w:left="0"/>
        <w:jc w:val="both"/>
      </w:pPr>
      <w:r>
        <w:rPr>
          <w:rFonts w:ascii="Times New Roman"/>
          <w:b w:val="false"/>
          <w:i w:val="false"/>
          <w:color w:val="000000"/>
          <w:sz w:val="28"/>
        </w:rPr>
        <w:t>
      1) мемлекеттік құқықтық статистиканы қалыптастыру;</w:t>
      </w:r>
    </w:p>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p>
      <w:pPr>
        <w:spacing w:after="0"/>
        <w:ind w:left="0"/>
        <w:jc w:val="both"/>
      </w:pPr>
      <w:r>
        <w:rPr>
          <w:rFonts w:ascii="Times New Roman"/>
          <w:b w:val="false"/>
          <w:i w:val="false"/>
          <w:color w:val="000000"/>
          <w:sz w:val="28"/>
        </w:rPr>
        <w:t>
      7) тиісті мемлекеттік қызметтерді көрсету;</w:t>
      </w:r>
    </w:p>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Start w:name="z1433" w:id="663"/>
    <w:p>
      <w:pPr>
        <w:spacing w:after="0"/>
        <w:ind w:left="0"/>
        <w:jc w:val="both"/>
      </w:pPr>
      <w:r>
        <w:rPr>
          <w:rFonts w:ascii="Times New Roman"/>
          <w:b w:val="false"/>
          <w:i w:val="false"/>
          <w:color w:val="000000"/>
          <w:sz w:val="28"/>
        </w:rPr>
        <w:t>
      15. Құқықтары:</w:t>
      </w:r>
    </w:p>
    <w:bookmarkEnd w:id="663"/>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Start w:name="z1434" w:id="664"/>
    <w:p>
      <w:pPr>
        <w:spacing w:after="0"/>
        <w:ind w:left="0"/>
        <w:jc w:val="both"/>
      </w:pPr>
      <w:r>
        <w:rPr>
          <w:rFonts w:ascii="Times New Roman"/>
          <w:b w:val="false"/>
          <w:i w:val="false"/>
          <w:color w:val="000000"/>
          <w:sz w:val="28"/>
        </w:rPr>
        <w:t>
      16. Міндеттері:</w:t>
      </w:r>
    </w:p>
    <w:bookmarkEnd w:id="664"/>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p>
      <w:pPr>
        <w:spacing w:after="0"/>
        <w:ind w:left="0"/>
        <w:jc w:val="both"/>
      </w:pPr>
      <w:r>
        <w:rPr>
          <w:rFonts w:ascii="Times New Roman"/>
          <w:b w:val="false"/>
          <w:i w:val="false"/>
          <w:color w:val="000000"/>
          <w:sz w:val="28"/>
        </w:rPr>
        <w:t>
      6) Комитетке қала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Start w:name="z1435" w:id="665"/>
    <w:p>
      <w:pPr>
        <w:spacing w:after="0"/>
        <w:ind w:left="0"/>
        <w:jc w:val="left"/>
      </w:pPr>
      <w:r>
        <w:rPr>
          <w:rFonts w:ascii="Times New Roman"/>
          <w:b/>
          <w:i w:val="false"/>
          <w:color w:val="000000"/>
        </w:rPr>
        <w:t xml:space="preserve"> 3-тарау. Басқарма қызметін ұйымдастыру</w:t>
      </w:r>
    </w:p>
    <w:bookmarkEnd w:id="665"/>
    <w:bookmarkStart w:name="z1436" w:id="666"/>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666"/>
    <w:bookmarkStart w:name="z1437" w:id="667"/>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667"/>
    <w:bookmarkStart w:name="z1438" w:id="668"/>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668"/>
    <w:bookmarkStart w:name="z1439" w:id="669"/>
    <w:p>
      <w:pPr>
        <w:spacing w:after="0"/>
        <w:ind w:left="0"/>
        <w:jc w:val="both"/>
      </w:pPr>
      <w:r>
        <w:rPr>
          <w:rFonts w:ascii="Times New Roman"/>
          <w:b w:val="false"/>
          <w:i w:val="false"/>
          <w:color w:val="000000"/>
          <w:sz w:val="28"/>
        </w:rPr>
        <w:t>
      20. Басқарма бастығы белгіленген тәртіпте:</w:t>
      </w:r>
    </w:p>
    <w:bookmarkEnd w:id="669"/>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p>
      <w:pPr>
        <w:spacing w:after="0"/>
        <w:ind w:left="0"/>
        <w:jc w:val="both"/>
      </w:pPr>
      <w:r>
        <w:rPr>
          <w:rFonts w:ascii="Times New Roman"/>
          <w:b w:val="false"/>
          <w:i w:val="false"/>
          <w:color w:val="000000"/>
          <w:sz w:val="28"/>
        </w:rPr>
        <w:t>
      3) жартыжылдық және жыл қорытындысы бойынша Астана қаласы прокурорына есептік және есепке алу тәртібінің жағдайы туралы ақпаратты жібереді;</w:t>
      </w:r>
    </w:p>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p>
      <w:pPr>
        <w:spacing w:after="0"/>
        <w:ind w:left="0"/>
        <w:jc w:val="both"/>
      </w:pPr>
      <w:r>
        <w:rPr>
          <w:rFonts w:ascii="Times New Roman"/>
          <w:b w:val="false"/>
          <w:i w:val="false"/>
          <w:color w:val="000000"/>
          <w:sz w:val="28"/>
        </w:rPr>
        <w:t>
      11) Астана қаласы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Бас прокуратурасының Құқықтық статистика және арнайы есепке алу жөніндегі комитеті төрағасының 19.09.2022 </w:t>
      </w:r>
      <w:r>
        <w:rPr>
          <w:rFonts w:ascii="Times New Roman"/>
          <w:b w:val="false"/>
          <w:i w:val="false"/>
          <w:color w:val="000000"/>
          <w:sz w:val="28"/>
        </w:rPr>
        <w:t>№ 93 о/д</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40" w:id="670"/>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670"/>
    <w:bookmarkStart w:name="z1441" w:id="671"/>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671"/>
    <w:bookmarkStart w:name="z1442" w:id="672"/>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672"/>
    <w:bookmarkStart w:name="z1443" w:id="673"/>
    <w:p>
      <w:pPr>
        <w:spacing w:after="0"/>
        <w:ind w:left="0"/>
        <w:jc w:val="left"/>
      </w:pPr>
      <w:r>
        <w:rPr>
          <w:rFonts w:ascii="Times New Roman"/>
          <w:b/>
          <w:i w:val="false"/>
          <w:color w:val="000000"/>
        </w:rPr>
        <w:t xml:space="preserve"> 4-тарау. Басқарма мүлкі</w:t>
      </w:r>
    </w:p>
    <w:bookmarkEnd w:id="673"/>
    <w:bookmarkStart w:name="z1444" w:id="674"/>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674"/>
    <w:bookmarkStart w:name="z1445" w:id="675"/>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675"/>
    <w:bookmarkStart w:name="z1446" w:id="676"/>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676"/>
    <w:bookmarkStart w:name="z1447" w:id="677"/>
    <w:p>
      <w:pPr>
        <w:spacing w:after="0"/>
        <w:ind w:left="0"/>
        <w:jc w:val="left"/>
      </w:pPr>
      <w:r>
        <w:rPr>
          <w:rFonts w:ascii="Times New Roman"/>
          <w:b/>
          <w:i w:val="false"/>
          <w:color w:val="000000"/>
        </w:rPr>
        <w:t xml:space="preserve"> 5-тарау. Басқарманы қайта ұйымдастыру және тарату</w:t>
      </w:r>
    </w:p>
    <w:bookmarkEnd w:id="677"/>
    <w:bookmarkStart w:name="z1448" w:id="678"/>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678"/>
    <w:bookmarkStart w:name="z1449" w:id="679"/>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Астана қаласының аудандарындағы Басқарма өкілдерінің қызметін ұйымдастыру</w:t>
      </w:r>
    </w:p>
    <w:bookmarkEnd w:id="679"/>
    <w:p>
      <w:pPr>
        <w:spacing w:after="0"/>
        <w:ind w:left="0"/>
        <w:jc w:val="both"/>
      </w:pPr>
      <w:r>
        <w:rPr>
          <w:rFonts w:ascii="Times New Roman"/>
          <w:b w:val="false"/>
          <w:i w:val="false"/>
          <w:color w:val="ff0000"/>
          <w:sz w:val="28"/>
        </w:rPr>
        <w:t xml:space="preserve">
      Ескерту. 6-тараудың тақырыбы жаңа редакцияда – ҚР Бас прокуратурасының Құқықтық статистика және арнайы есепке алу жөніндегі комитеті төрағасының 19.09.2022 </w:t>
      </w:r>
      <w:r>
        <w:rPr>
          <w:rFonts w:ascii="Times New Roman"/>
          <w:b w:val="false"/>
          <w:i w:val="false"/>
          <w:color w:val="ff0000"/>
          <w:sz w:val="28"/>
        </w:rPr>
        <w:t>№ 93 о/д</w:t>
      </w:r>
      <w:r>
        <w:rPr>
          <w:rFonts w:ascii="Times New Roman"/>
          <w:b w:val="false"/>
          <w:i w:val="false"/>
          <w:color w:val="ff0000"/>
          <w:sz w:val="28"/>
        </w:rPr>
        <w:t xml:space="preserve"> бұйрығымен.</w:t>
      </w:r>
    </w:p>
    <w:bookmarkStart w:name="z1450" w:id="680"/>
    <w:p>
      <w:pPr>
        <w:spacing w:after="0"/>
        <w:ind w:left="0"/>
        <w:jc w:val="both"/>
      </w:pPr>
      <w:r>
        <w:rPr>
          <w:rFonts w:ascii="Times New Roman"/>
          <w:b w:val="false"/>
          <w:i w:val="false"/>
          <w:color w:val="000000"/>
          <w:sz w:val="28"/>
        </w:rPr>
        <w:t>
      28. Астана қаласының аудандарындағы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прокуратураның ғимараттарында орналасады.</w:t>
      </w:r>
    </w:p>
    <w:bookmarkEnd w:id="6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Бас прокуратурасының Құқықтық статистика және арнайы есепке алу жөніндегі комитеті төрағасының 19.09.2022 </w:t>
      </w:r>
      <w:r>
        <w:rPr>
          <w:rFonts w:ascii="Times New Roman"/>
          <w:b w:val="false"/>
          <w:i w:val="false"/>
          <w:color w:val="000000"/>
          <w:sz w:val="28"/>
        </w:rPr>
        <w:t>№ 93 о/д</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51" w:id="681"/>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681"/>
    <w:bookmarkStart w:name="z1452" w:id="682"/>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w:t>
      </w:r>
      <w:r>
        <w:rPr>
          <w:rFonts w:ascii="Times New Roman"/>
          <w:b w:val="false"/>
          <w:i w:val="false"/>
          <w:color w:val="000000"/>
          <w:sz w:val="28"/>
        </w:rPr>
        <w:t>Құқық қорғау қызметі туралы</w:t>
      </w:r>
      <w:r>
        <w:rPr>
          <w:rFonts w:ascii="Times New Roman"/>
          <w:b w:val="false"/>
          <w:i w:val="false"/>
          <w:color w:val="000000"/>
          <w:sz w:val="28"/>
        </w:rPr>
        <w:t>",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682"/>
    <w:bookmarkStart w:name="z1453" w:id="683"/>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683"/>
    <w:bookmarkStart w:name="z1454" w:id="684"/>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684"/>
    <w:bookmarkStart w:name="z1455" w:id="685"/>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6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18 сәуір</w:t>
            </w:r>
            <w:r>
              <w:br/>
            </w:r>
            <w:r>
              <w:rPr>
                <w:rFonts w:ascii="Times New Roman"/>
                <w:b w:val="false"/>
                <w:i w:val="false"/>
                <w:color w:val="000000"/>
                <w:sz w:val="20"/>
              </w:rPr>
              <w:t>№ 63 н/қ бұйрығына</w:t>
            </w:r>
            <w:r>
              <w:br/>
            </w:r>
            <w:r>
              <w:rPr>
                <w:rFonts w:ascii="Times New Roman"/>
                <w:b w:val="false"/>
                <w:i w:val="false"/>
                <w:color w:val="000000"/>
                <w:sz w:val="20"/>
              </w:rPr>
              <w:t>18-қосымша</w:t>
            </w:r>
          </w:p>
        </w:tc>
      </w:tr>
    </w:tbl>
    <w:bookmarkStart w:name="z703" w:id="686"/>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Алматы қаласы бойынша басқармасы туралы  ЕРЕЖЕСІ</w:t>
      </w:r>
    </w:p>
    <w:bookmarkEnd w:id="686"/>
    <w:p>
      <w:pPr>
        <w:spacing w:after="0"/>
        <w:ind w:left="0"/>
        <w:jc w:val="both"/>
      </w:pPr>
      <w:r>
        <w:rPr>
          <w:rFonts w:ascii="Times New Roman"/>
          <w:b w:val="false"/>
          <w:i w:val="false"/>
          <w:color w:val="ff0000"/>
          <w:sz w:val="28"/>
        </w:rPr>
        <w:t xml:space="preserve">
      Ескерту. 18-қосымша жаңа редакцияда - ҚР Бас прокуратурасының Құқықтық статистика және арнайы есепке алу жөніндегі комитеті төрағасының 03.08.2022 </w:t>
      </w:r>
      <w:r>
        <w:rPr>
          <w:rFonts w:ascii="Times New Roman"/>
          <w:b w:val="false"/>
          <w:i w:val="false"/>
          <w:color w:val="ff0000"/>
          <w:sz w:val="28"/>
        </w:rPr>
        <w:t>№ 79 о/д</w:t>
      </w:r>
      <w:r>
        <w:rPr>
          <w:rFonts w:ascii="Times New Roman"/>
          <w:b w:val="false"/>
          <w:i w:val="false"/>
          <w:color w:val="ff0000"/>
          <w:sz w:val="28"/>
        </w:rPr>
        <w:t xml:space="preserve"> бұйрығымен.</w:t>
      </w:r>
    </w:p>
    <w:bookmarkStart w:name="z1456" w:id="687"/>
    <w:p>
      <w:pPr>
        <w:spacing w:after="0"/>
        <w:ind w:left="0"/>
        <w:jc w:val="left"/>
      </w:pPr>
      <w:r>
        <w:rPr>
          <w:rFonts w:ascii="Times New Roman"/>
          <w:b/>
          <w:i w:val="false"/>
          <w:color w:val="000000"/>
        </w:rPr>
        <w:t xml:space="preserve"> 1-тарау. Жалпы ережелер</w:t>
      </w:r>
    </w:p>
    <w:bookmarkEnd w:id="687"/>
    <w:bookmarkStart w:name="z1457" w:id="688"/>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Алматы қаласы бойынша басқармасы (бұдан әрі – Басқарма) Алматы қаласының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688"/>
    <w:bookmarkStart w:name="z1458" w:id="68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689"/>
    <w:bookmarkStart w:name="z1459" w:id="69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690"/>
    <w:bookmarkStart w:name="z1460" w:id="69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691"/>
    <w:bookmarkStart w:name="z1461" w:id="692"/>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692"/>
    <w:bookmarkStart w:name="z1462" w:id="69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693"/>
    <w:bookmarkStart w:name="z1463" w:id="694"/>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694"/>
    <w:bookmarkStart w:name="z1464" w:id="695"/>
    <w:p>
      <w:pPr>
        <w:spacing w:after="0"/>
        <w:ind w:left="0"/>
        <w:jc w:val="both"/>
      </w:pPr>
      <w:r>
        <w:rPr>
          <w:rFonts w:ascii="Times New Roman"/>
          <w:b w:val="false"/>
          <w:i w:val="false"/>
          <w:color w:val="000000"/>
          <w:sz w:val="28"/>
        </w:rPr>
        <w:t>
      8. Басқарманың заңды мекенжайы: Басқарманың заңды мекенжайы: Қазақстан Республикасы, 050012, Алматы қаласы, Бөгенбай батыр көшесі, 145.</w:t>
      </w:r>
    </w:p>
    <w:bookmarkEnd w:id="695"/>
    <w:bookmarkStart w:name="z1465" w:id="696"/>
    <w:p>
      <w:pPr>
        <w:spacing w:after="0"/>
        <w:ind w:left="0"/>
        <w:jc w:val="both"/>
      </w:pPr>
      <w:r>
        <w:rPr>
          <w:rFonts w:ascii="Times New Roman"/>
          <w:b w:val="false"/>
          <w:i w:val="false"/>
          <w:color w:val="000000"/>
          <w:sz w:val="28"/>
        </w:rPr>
        <w:t>
      9. Басқарманың толық атауы:</w:t>
      </w:r>
    </w:p>
    <w:bookmarkEnd w:id="696"/>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Алматы қаласы бойынша басқармасы" мемлекеттік мекемесі;</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городу Алматы".</w:t>
      </w:r>
    </w:p>
    <w:bookmarkStart w:name="z1466" w:id="69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697"/>
    <w:bookmarkStart w:name="z1467" w:id="698"/>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698"/>
    <w:bookmarkStart w:name="z1468" w:id="699"/>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699"/>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Start w:name="z1469" w:id="700"/>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700"/>
    <w:bookmarkStart w:name="z1470" w:id="701"/>
    <w:p>
      <w:pPr>
        <w:spacing w:after="0"/>
        <w:ind w:left="0"/>
        <w:jc w:val="both"/>
      </w:pPr>
      <w:r>
        <w:rPr>
          <w:rFonts w:ascii="Times New Roman"/>
          <w:b w:val="false"/>
          <w:i w:val="false"/>
          <w:color w:val="000000"/>
          <w:sz w:val="28"/>
        </w:rPr>
        <w:t>
      13. Міндеттері:</w:t>
      </w:r>
    </w:p>
    <w:bookmarkEnd w:id="701"/>
    <w:p>
      <w:pPr>
        <w:spacing w:after="0"/>
        <w:ind w:left="0"/>
        <w:jc w:val="both"/>
      </w:pPr>
      <w:r>
        <w:rPr>
          <w:rFonts w:ascii="Times New Roman"/>
          <w:b w:val="false"/>
          <w:i w:val="false"/>
          <w:color w:val="000000"/>
          <w:sz w:val="28"/>
        </w:rPr>
        <w:t>
      1) бiрыңғай статистикалық қағидаттар мен стандарттар негiзiнде Нұр-Сұлтан қаласындағы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Start w:name="z1471" w:id="702"/>
    <w:p>
      <w:pPr>
        <w:spacing w:after="0"/>
        <w:ind w:left="0"/>
        <w:jc w:val="both"/>
      </w:pPr>
      <w:r>
        <w:rPr>
          <w:rFonts w:ascii="Times New Roman"/>
          <w:b w:val="false"/>
          <w:i w:val="false"/>
          <w:color w:val="000000"/>
          <w:sz w:val="28"/>
        </w:rPr>
        <w:t>
      14. Функциялары:</w:t>
      </w:r>
    </w:p>
    <w:bookmarkEnd w:id="702"/>
    <w:p>
      <w:pPr>
        <w:spacing w:after="0"/>
        <w:ind w:left="0"/>
        <w:jc w:val="both"/>
      </w:pPr>
      <w:r>
        <w:rPr>
          <w:rFonts w:ascii="Times New Roman"/>
          <w:b w:val="false"/>
          <w:i w:val="false"/>
          <w:color w:val="000000"/>
          <w:sz w:val="28"/>
        </w:rPr>
        <w:t>
      1) мемлекеттік құқықтық статистиканы қалыптастыру;</w:t>
      </w:r>
    </w:p>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p>
      <w:pPr>
        <w:spacing w:after="0"/>
        <w:ind w:left="0"/>
        <w:jc w:val="both"/>
      </w:pPr>
      <w:r>
        <w:rPr>
          <w:rFonts w:ascii="Times New Roman"/>
          <w:b w:val="false"/>
          <w:i w:val="false"/>
          <w:color w:val="000000"/>
          <w:sz w:val="28"/>
        </w:rPr>
        <w:t>
      7) тиісті мемлекеттік қызметтерді көрсету;</w:t>
      </w:r>
    </w:p>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Start w:name="z1472" w:id="703"/>
    <w:p>
      <w:pPr>
        <w:spacing w:after="0"/>
        <w:ind w:left="0"/>
        <w:jc w:val="both"/>
      </w:pPr>
      <w:r>
        <w:rPr>
          <w:rFonts w:ascii="Times New Roman"/>
          <w:b w:val="false"/>
          <w:i w:val="false"/>
          <w:color w:val="000000"/>
          <w:sz w:val="28"/>
        </w:rPr>
        <w:t>
      15. Құқықтары:</w:t>
      </w:r>
    </w:p>
    <w:bookmarkEnd w:id="703"/>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Start w:name="z1473" w:id="704"/>
    <w:p>
      <w:pPr>
        <w:spacing w:after="0"/>
        <w:ind w:left="0"/>
        <w:jc w:val="both"/>
      </w:pPr>
      <w:r>
        <w:rPr>
          <w:rFonts w:ascii="Times New Roman"/>
          <w:b w:val="false"/>
          <w:i w:val="false"/>
          <w:color w:val="000000"/>
          <w:sz w:val="28"/>
        </w:rPr>
        <w:t>
      16. Міндеттері:</w:t>
      </w:r>
    </w:p>
    <w:bookmarkEnd w:id="704"/>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p>
      <w:pPr>
        <w:spacing w:after="0"/>
        <w:ind w:left="0"/>
        <w:jc w:val="both"/>
      </w:pPr>
      <w:r>
        <w:rPr>
          <w:rFonts w:ascii="Times New Roman"/>
          <w:b w:val="false"/>
          <w:i w:val="false"/>
          <w:color w:val="000000"/>
          <w:sz w:val="28"/>
        </w:rPr>
        <w:t>
      6) Комитетке қала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Start w:name="z1474" w:id="705"/>
    <w:p>
      <w:pPr>
        <w:spacing w:after="0"/>
        <w:ind w:left="0"/>
        <w:jc w:val="left"/>
      </w:pPr>
      <w:r>
        <w:rPr>
          <w:rFonts w:ascii="Times New Roman"/>
          <w:b/>
          <w:i w:val="false"/>
          <w:color w:val="000000"/>
        </w:rPr>
        <w:t xml:space="preserve"> 3-тарау. Басқарма қызметін ұйымдастыру</w:t>
      </w:r>
    </w:p>
    <w:bookmarkEnd w:id="705"/>
    <w:bookmarkStart w:name="z1475" w:id="706"/>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706"/>
    <w:bookmarkStart w:name="z1476" w:id="707"/>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707"/>
    <w:bookmarkStart w:name="z1477" w:id="708"/>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708"/>
    <w:bookmarkStart w:name="z1478" w:id="709"/>
    <w:p>
      <w:pPr>
        <w:spacing w:after="0"/>
        <w:ind w:left="0"/>
        <w:jc w:val="both"/>
      </w:pPr>
      <w:r>
        <w:rPr>
          <w:rFonts w:ascii="Times New Roman"/>
          <w:b w:val="false"/>
          <w:i w:val="false"/>
          <w:color w:val="000000"/>
          <w:sz w:val="28"/>
        </w:rPr>
        <w:t>
      20. Басқарма бастығы белгіленген тәртіпте:</w:t>
      </w:r>
    </w:p>
    <w:bookmarkEnd w:id="709"/>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p>
      <w:pPr>
        <w:spacing w:after="0"/>
        <w:ind w:left="0"/>
        <w:jc w:val="both"/>
      </w:pPr>
      <w:r>
        <w:rPr>
          <w:rFonts w:ascii="Times New Roman"/>
          <w:b w:val="false"/>
          <w:i w:val="false"/>
          <w:color w:val="000000"/>
          <w:sz w:val="28"/>
        </w:rPr>
        <w:t>
      3) жартыжылдық және жыл қорытындысы бойынша Алматы қаласы прокурорына есептік және есепке алу тәртібінің жағдайы туралы ақпаратты жібереді;</w:t>
      </w:r>
    </w:p>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p>
      <w:pPr>
        <w:spacing w:after="0"/>
        <w:ind w:left="0"/>
        <w:jc w:val="both"/>
      </w:pPr>
      <w:r>
        <w:rPr>
          <w:rFonts w:ascii="Times New Roman"/>
          <w:b w:val="false"/>
          <w:i w:val="false"/>
          <w:color w:val="000000"/>
          <w:sz w:val="28"/>
        </w:rPr>
        <w:t>
      11) Алматы қаласы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Start w:name="z1479" w:id="710"/>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710"/>
    <w:bookmarkStart w:name="z1480" w:id="711"/>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711"/>
    <w:bookmarkStart w:name="z1481" w:id="712"/>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712"/>
    <w:bookmarkStart w:name="z1482" w:id="713"/>
    <w:p>
      <w:pPr>
        <w:spacing w:after="0"/>
        <w:ind w:left="0"/>
        <w:jc w:val="left"/>
      </w:pPr>
      <w:r>
        <w:rPr>
          <w:rFonts w:ascii="Times New Roman"/>
          <w:b/>
          <w:i w:val="false"/>
          <w:color w:val="000000"/>
        </w:rPr>
        <w:t xml:space="preserve"> 4-тарау. Басқарма мүлкі</w:t>
      </w:r>
    </w:p>
    <w:bookmarkEnd w:id="713"/>
    <w:bookmarkStart w:name="z1483" w:id="714"/>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714"/>
    <w:bookmarkStart w:name="z1484" w:id="715"/>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715"/>
    <w:bookmarkStart w:name="z1485" w:id="716"/>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716"/>
    <w:bookmarkStart w:name="z1486" w:id="717"/>
    <w:p>
      <w:pPr>
        <w:spacing w:after="0"/>
        <w:ind w:left="0"/>
        <w:jc w:val="left"/>
      </w:pPr>
      <w:r>
        <w:rPr>
          <w:rFonts w:ascii="Times New Roman"/>
          <w:b/>
          <w:i w:val="false"/>
          <w:color w:val="000000"/>
        </w:rPr>
        <w:t xml:space="preserve"> 5-тарау. Басқарманы қайта ұйымдастыру және тарату</w:t>
      </w:r>
    </w:p>
    <w:bookmarkEnd w:id="717"/>
    <w:bookmarkStart w:name="z1487" w:id="718"/>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718"/>
    <w:bookmarkStart w:name="z1488" w:id="719"/>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Алматы қаласының аудандарындағы Басқарма өкілдерінің қызметін ұйымдастыру</w:t>
      </w:r>
    </w:p>
    <w:bookmarkEnd w:id="719"/>
    <w:bookmarkStart w:name="z1489" w:id="720"/>
    <w:p>
      <w:pPr>
        <w:spacing w:after="0"/>
        <w:ind w:left="0"/>
        <w:jc w:val="both"/>
      </w:pPr>
      <w:r>
        <w:rPr>
          <w:rFonts w:ascii="Times New Roman"/>
          <w:b w:val="false"/>
          <w:i w:val="false"/>
          <w:color w:val="000000"/>
          <w:sz w:val="28"/>
        </w:rPr>
        <w:t>
      28. Алматы қаласының аудандарындағы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прокуратураның ғимараттарында орналасады.</w:t>
      </w:r>
    </w:p>
    <w:bookmarkEnd w:id="720"/>
    <w:bookmarkStart w:name="z1490" w:id="721"/>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721"/>
    <w:bookmarkStart w:name="z1491" w:id="722"/>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"Құқық қорғау қызметі туралы",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722"/>
    <w:bookmarkStart w:name="z1492" w:id="723"/>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723"/>
    <w:bookmarkStart w:name="z1493" w:id="724"/>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724"/>
    <w:bookmarkStart w:name="z1494" w:id="725"/>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7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18 сәуір</w:t>
            </w:r>
            <w:r>
              <w:br/>
            </w:r>
            <w:r>
              <w:rPr>
                <w:rFonts w:ascii="Times New Roman"/>
                <w:b w:val="false"/>
                <w:i w:val="false"/>
                <w:color w:val="000000"/>
                <w:sz w:val="20"/>
              </w:rPr>
              <w:t>№ 63 н/қ бұйрығына</w:t>
            </w:r>
            <w:r>
              <w:br/>
            </w:r>
            <w:r>
              <w:rPr>
                <w:rFonts w:ascii="Times New Roman"/>
                <w:b w:val="false"/>
                <w:i w:val="false"/>
                <w:color w:val="000000"/>
                <w:sz w:val="20"/>
              </w:rPr>
              <w:t>19-қосымша</w:t>
            </w:r>
          </w:p>
        </w:tc>
      </w:tr>
    </w:tbl>
    <w:bookmarkStart w:name="z744" w:id="726"/>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Шымкент қаласы бойынша басқармасы туралы  ЕРЕЖЕСІ</w:t>
      </w:r>
    </w:p>
    <w:bookmarkEnd w:id="726"/>
    <w:p>
      <w:pPr>
        <w:spacing w:after="0"/>
        <w:ind w:left="0"/>
        <w:jc w:val="both"/>
      </w:pPr>
      <w:r>
        <w:rPr>
          <w:rFonts w:ascii="Times New Roman"/>
          <w:b w:val="false"/>
          <w:i w:val="false"/>
          <w:color w:val="ff0000"/>
          <w:sz w:val="28"/>
        </w:rPr>
        <w:t xml:space="preserve">
      Ескерту. 19-қосымша жаңа редакцияда - ҚР Бас прокуратурасының Құқықтық статистика және арнайы есепке алу жөніндегі комитеті төрағасының 03.08.2022 </w:t>
      </w:r>
      <w:r>
        <w:rPr>
          <w:rFonts w:ascii="Times New Roman"/>
          <w:b w:val="false"/>
          <w:i w:val="false"/>
          <w:color w:val="ff0000"/>
          <w:sz w:val="28"/>
        </w:rPr>
        <w:t>№ 79 о/д</w:t>
      </w:r>
      <w:r>
        <w:rPr>
          <w:rFonts w:ascii="Times New Roman"/>
          <w:b w:val="false"/>
          <w:i w:val="false"/>
          <w:color w:val="ff0000"/>
          <w:sz w:val="28"/>
        </w:rPr>
        <w:t xml:space="preserve"> бұйрығымен.</w:t>
      </w:r>
    </w:p>
    <w:bookmarkStart w:name="z1495" w:id="727"/>
    <w:p>
      <w:pPr>
        <w:spacing w:after="0"/>
        <w:ind w:left="0"/>
        <w:jc w:val="left"/>
      </w:pPr>
      <w:r>
        <w:rPr>
          <w:rFonts w:ascii="Times New Roman"/>
          <w:b/>
          <w:i w:val="false"/>
          <w:color w:val="000000"/>
        </w:rPr>
        <w:t xml:space="preserve"> 1-тарау. Жалпы ережелер</w:t>
      </w:r>
    </w:p>
    <w:bookmarkEnd w:id="727"/>
    <w:bookmarkStart w:name="z1496" w:id="728"/>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Шымкент қаласы бойынша басқармасы (бұдан әрі – Басқарма) Шымкент қаласының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728"/>
    <w:bookmarkStart w:name="z1497" w:id="72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729"/>
    <w:bookmarkStart w:name="z1498" w:id="73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730"/>
    <w:bookmarkStart w:name="z1499" w:id="73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731"/>
    <w:bookmarkStart w:name="z1500" w:id="732"/>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732"/>
    <w:bookmarkStart w:name="z1501" w:id="73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733"/>
    <w:bookmarkStart w:name="z1502" w:id="734"/>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734"/>
    <w:bookmarkStart w:name="z1503" w:id="735"/>
    <w:p>
      <w:pPr>
        <w:spacing w:after="0"/>
        <w:ind w:left="0"/>
        <w:jc w:val="both"/>
      </w:pPr>
      <w:r>
        <w:rPr>
          <w:rFonts w:ascii="Times New Roman"/>
          <w:b w:val="false"/>
          <w:i w:val="false"/>
          <w:color w:val="000000"/>
          <w:sz w:val="28"/>
        </w:rPr>
        <w:t>
      8. Басқарманың заңды мекенжайы: Басқарманың заңды мекенжайы: Қазақстан Республикасы, 160050, Шымкент қаласы, Тыныбаев көшесі, 40.</w:t>
      </w:r>
    </w:p>
    <w:bookmarkEnd w:id="735"/>
    <w:bookmarkStart w:name="z1504" w:id="736"/>
    <w:p>
      <w:pPr>
        <w:spacing w:after="0"/>
        <w:ind w:left="0"/>
        <w:jc w:val="both"/>
      </w:pPr>
      <w:r>
        <w:rPr>
          <w:rFonts w:ascii="Times New Roman"/>
          <w:b w:val="false"/>
          <w:i w:val="false"/>
          <w:color w:val="000000"/>
          <w:sz w:val="28"/>
        </w:rPr>
        <w:t>
      9. Басқарманың толық атауы:</w:t>
      </w:r>
    </w:p>
    <w:bookmarkEnd w:id="736"/>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Шымкент қаласы бойынша басқармасы" мемлекеттік мекемесі;</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городу Шымкент".</w:t>
      </w:r>
    </w:p>
    <w:bookmarkStart w:name="z1505" w:id="73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737"/>
    <w:bookmarkStart w:name="z1506" w:id="738"/>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738"/>
    <w:bookmarkStart w:name="z1507" w:id="739"/>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739"/>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Start w:name="z1508" w:id="740"/>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740"/>
    <w:bookmarkStart w:name="z1509" w:id="741"/>
    <w:p>
      <w:pPr>
        <w:spacing w:after="0"/>
        <w:ind w:left="0"/>
        <w:jc w:val="both"/>
      </w:pPr>
      <w:r>
        <w:rPr>
          <w:rFonts w:ascii="Times New Roman"/>
          <w:b w:val="false"/>
          <w:i w:val="false"/>
          <w:color w:val="000000"/>
          <w:sz w:val="28"/>
        </w:rPr>
        <w:t>
      13. Міндеттері:</w:t>
      </w:r>
    </w:p>
    <w:bookmarkEnd w:id="741"/>
    <w:p>
      <w:pPr>
        <w:spacing w:after="0"/>
        <w:ind w:left="0"/>
        <w:jc w:val="both"/>
      </w:pPr>
      <w:r>
        <w:rPr>
          <w:rFonts w:ascii="Times New Roman"/>
          <w:b w:val="false"/>
          <w:i w:val="false"/>
          <w:color w:val="000000"/>
          <w:sz w:val="28"/>
        </w:rPr>
        <w:t>
      1) бiрыңғай статистикалық қағидаттар мен стандарттар негiзiнде Нұр-Сұлтан қаласындағы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Start w:name="z1510" w:id="742"/>
    <w:p>
      <w:pPr>
        <w:spacing w:after="0"/>
        <w:ind w:left="0"/>
        <w:jc w:val="both"/>
      </w:pPr>
      <w:r>
        <w:rPr>
          <w:rFonts w:ascii="Times New Roman"/>
          <w:b w:val="false"/>
          <w:i w:val="false"/>
          <w:color w:val="000000"/>
          <w:sz w:val="28"/>
        </w:rPr>
        <w:t>
      14. Функциялары:</w:t>
      </w:r>
    </w:p>
    <w:bookmarkEnd w:id="742"/>
    <w:p>
      <w:pPr>
        <w:spacing w:after="0"/>
        <w:ind w:left="0"/>
        <w:jc w:val="both"/>
      </w:pPr>
      <w:r>
        <w:rPr>
          <w:rFonts w:ascii="Times New Roman"/>
          <w:b w:val="false"/>
          <w:i w:val="false"/>
          <w:color w:val="000000"/>
          <w:sz w:val="28"/>
        </w:rPr>
        <w:t>
      1) мемлекеттік құқықтық статистиканы қалыптастыру;</w:t>
      </w:r>
    </w:p>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p>
      <w:pPr>
        <w:spacing w:after="0"/>
        <w:ind w:left="0"/>
        <w:jc w:val="both"/>
      </w:pPr>
      <w:r>
        <w:rPr>
          <w:rFonts w:ascii="Times New Roman"/>
          <w:b w:val="false"/>
          <w:i w:val="false"/>
          <w:color w:val="000000"/>
          <w:sz w:val="28"/>
        </w:rPr>
        <w:t>
      7) тиісті мемлекеттік қызметтерді көрсету;</w:t>
      </w:r>
    </w:p>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Start w:name="z1511" w:id="743"/>
    <w:p>
      <w:pPr>
        <w:spacing w:after="0"/>
        <w:ind w:left="0"/>
        <w:jc w:val="both"/>
      </w:pPr>
      <w:r>
        <w:rPr>
          <w:rFonts w:ascii="Times New Roman"/>
          <w:b w:val="false"/>
          <w:i w:val="false"/>
          <w:color w:val="000000"/>
          <w:sz w:val="28"/>
        </w:rPr>
        <w:t>
      15. Құқықтары:</w:t>
      </w:r>
    </w:p>
    <w:bookmarkEnd w:id="743"/>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Start w:name="z1512" w:id="744"/>
    <w:p>
      <w:pPr>
        <w:spacing w:after="0"/>
        <w:ind w:left="0"/>
        <w:jc w:val="both"/>
      </w:pPr>
      <w:r>
        <w:rPr>
          <w:rFonts w:ascii="Times New Roman"/>
          <w:b w:val="false"/>
          <w:i w:val="false"/>
          <w:color w:val="000000"/>
          <w:sz w:val="28"/>
        </w:rPr>
        <w:t>
      16. Міндеттері:</w:t>
      </w:r>
    </w:p>
    <w:bookmarkEnd w:id="744"/>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p>
      <w:pPr>
        <w:spacing w:after="0"/>
        <w:ind w:left="0"/>
        <w:jc w:val="both"/>
      </w:pPr>
      <w:r>
        <w:rPr>
          <w:rFonts w:ascii="Times New Roman"/>
          <w:b w:val="false"/>
          <w:i w:val="false"/>
          <w:color w:val="000000"/>
          <w:sz w:val="28"/>
        </w:rPr>
        <w:t>
      6) Комитетке қала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Start w:name="z1513" w:id="745"/>
    <w:p>
      <w:pPr>
        <w:spacing w:after="0"/>
        <w:ind w:left="0"/>
        <w:jc w:val="left"/>
      </w:pPr>
      <w:r>
        <w:rPr>
          <w:rFonts w:ascii="Times New Roman"/>
          <w:b/>
          <w:i w:val="false"/>
          <w:color w:val="000000"/>
        </w:rPr>
        <w:t xml:space="preserve"> 3-тарау. Басқарма қызметін ұйымдастыру</w:t>
      </w:r>
    </w:p>
    <w:bookmarkEnd w:id="745"/>
    <w:bookmarkStart w:name="z1514" w:id="746"/>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746"/>
    <w:bookmarkStart w:name="z1515" w:id="747"/>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747"/>
    <w:bookmarkStart w:name="z1516" w:id="748"/>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748"/>
    <w:bookmarkStart w:name="z1517" w:id="749"/>
    <w:p>
      <w:pPr>
        <w:spacing w:after="0"/>
        <w:ind w:left="0"/>
        <w:jc w:val="both"/>
      </w:pPr>
      <w:r>
        <w:rPr>
          <w:rFonts w:ascii="Times New Roman"/>
          <w:b w:val="false"/>
          <w:i w:val="false"/>
          <w:color w:val="000000"/>
          <w:sz w:val="28"/>
        </w:rPr>
        <w:t>
      20. Басқарма бастығы белгіленген тәртіпте:</w:t>
      </w:r>
    </w:p>
    <w:bookmarkEnd w:id="749"/>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p>
      <w:pPr>
        <w:spacing w:after="0"/>
        <w:ind w:left="0"/>
        <w:jc w:val="both"/>
      </w:pPr>
      <w:r>
        <w:rPr>
          <w:rFonts w:ascii="Times New Roman"/>
          <w:b w:val="false"/>
          <w:i w:val="false"/>
          <w:color w:val="000000"/>
          <w:sz w:val="28"/>
        </w:rPr>
        <w:t>
      3) жартыжылдық және жыл қорытындысы бойынша Шымкент қаласы прокурорына есептік және есепке алу тәртібінің жағдайы туралы ақпаратты жібереді;</w:t>
      </w:r>
    </w:p>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p>
      <w:pPr>
        <w:spacing w:after="0"/>
        <w:ind w:left="0"/>
        <w:jc w:val="both"/>
      </w:pPr>
      <w:r>
        <w:rPr>
          <w:rFonts w:ascii="Times New Roman"/>
          <w:b w:val="false"/>
          <w:i w:val="false"/>
          <w:color w:val="000000"/>
          <w:sz w:val="28"/>
        </w:rPr>
        <w:t>
      11) Шымкент қаласы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Start w:name="z1518" w:id="750"/>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750"/>
    <w:bookmarkStart w:name="z1519" w:id="751"/>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751"/>
    <w:bookmarkStart w:name="z1520" w:id="752"/>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752"/>
    <w:bookmarkStart w:name="z1521" w:id="753"/>
    <w:p>
      <w:pPr>
        <w:spacing w:after="0"/>
        <w:ind w:left="0"/>
        <w:jc w:val="left"/>
      </w:pPr>
      <w:r>
        <w:rPr>
          <w:rFonts w:ascii="Times New Roman"/>
          <w:b/>
          <w:i w:val="false"/>
          <w:color w:val="000000"/>
        </w:rPr>
        <w:t xml:space="preserve"> 4-тарау. Басқарма мүлкі</w:t>
      </w:r>
    </w:p>
    <w:bookmarkEnd w:id="753"/>
    <w:bookmarkStart w:name="z1522" w:id="754"/>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754"/>
    <w:bookmarkStart w:name="z1523" w:id="755"/>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755"/>
    <w:bookmarkStart w:name="z1524" w:id="756"/>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756"/>
    <w:bookmarkStart w:name="z1525" w:id="757"/>
    <w:p>
      <w:pPr>
        <w:spacing w:after="0"/>
        <w:ind w:left="0"/>
        <w:jc w:val="left"/>
      </w:pPr>
      <w:r>
        <w:rPr>
          <w:rFonts w:ascii="Times New Roman"/>
          <w:b/>
          <w:i w:val="false"/>
          <w:color w:val="000000"/>
        </w:rPr>
        <w:t xml:space="preserve"> 5-тарау. Басқарманы қайта ұйымдастыру және тарату</w:t>
      </w:r>
    </w:p>
    <w:bookmarkEnd w:id="757"/>
    <w:bookmarkStart w:name="z1526" w:id="758"/>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758"/>
    <w:bookmarkStart w:name="z1527" w:id="759"/>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Шымкент қаласының аудандарындағы Басқарма өкілдерінің қызметін ұйымдастыру</w:t>
      </w:r>
    </w:p>
    <w:bookmarkEnd w:id="759"/>
    <w:bookmarkStart w:name="z1528" w:id="760"/>
    <w:p>
      <w:pPr>
        <w:spacing w:after="0"/>
        <w:ind w:left="0"/>
        <w:jc w:val="both"/>
      </w:pPr>
      <w:r>
        <w:rPr>
          <w:rFonts w:ascii="Times New Roman"/>
          <w:b w:val="false"/>
          <w:i w:val="false"/>
          <w:color w:val="000000"/>
          <w:sz w:val="28"/>
        </w:rPr>
        <w:t>
      28. Шымкент қаласының аудандарындағы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прокуратураның ғимараттарында орналасады.</w:t>
      </w:r>
    </w:p>
    <w:bookmarkEnd w:id="760"/>
    <w:bookmarkStart w:name="z1529" w:id="761"/>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761"/>
    <w:bookmarkStart w:name="z1530" w:id="762"/>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w:t>
      </w:r>
      <w:r>
        <w:rPr>
          <w:rFonts w:ascii="Times New Roman"/>
          <w:b w:val="false"/>
          <w:i w:val="false"/>
          <w:color w:val="000000"/>
          <w:sz w:val="28"/>
        </w:rPr>
        <w:t>Құқық қорғау қызметі туралы</w:t>
      </w:r>
      <w:r>
        <w:rPr>
          <w:rFonts w:ascii="Times New Roman"/>
          <w:b w:val="false"/>
          <w:i w:val="false"/>
          <w:color w:val="000000"/>
          <w:sz w:val="28"/>
        </w:rPr>
        <w:t>",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762"/>
    <w:bookmarkStart w:name="z1531" w:id="763"/>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763"/>
    <w:bookmarkStart w:name="z1532" w:id="764"/>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764"/>
    <w:bookmarkStart w:name="z1533" w:id="765"/>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7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18 сәуір</w:t>
            </w:r>
            <w:r>
              <w:br/>
            </w:r>
            <w:r>
              <w:rPr>
                <w:rFonts w:ascii="Times New Roman"/>
                <w:b w:val="false"/>
                <w:i w:val="false"/>
                <w:color w:val="000000"/>
                <w:sz w:val="20"/>
              </w:rPr>
              <w:t>№ 63 н/қ бұйрығына</w:t>
            </w:r>
            <w:r>
              <w:br/>
            </w:r>
            <w:r>
              <w:rPr>
                <w:rFonts w:ascii="Times New Roman"/>
                <w:b w:val="false"/>
                <w:i w:val="false"/>
                <w:color w:val="000000"/>
                <w:sz w:val="20"/>
              </w:rPr>
              <w:t>20-қосымша</w:t>
            </w:r>
          </w:p>
        </w:tc>
      </w:tr>
    </w:tbl>
    <w:bookmarkStart w:name="z1535" w:id="766"/>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Абай облысы бойынша басқармасы туралы  ЕРЕЖЕСІ</w:t>
      </w:r>
    </w:p>
    <w:bookmarkEnd w:id="766"/>
    <w:p>
      <w:pPr>
        <w:spacing w:after="0"/>
        <w:ind w:left="0"/>
        <w:jc w:val="both"/>
      </w:pPr>
      <w:r>
        <w:rPr>
          <w:rFonts w:ascii="Times New Roman"/>
          <w:b w:val="false"/>
          <w:i w:val="false"/>
          <w:color w:val="ff0000"/>
          <w:sz w:val="28"/>
        </w:rPr>
        <w:t xml:space="preserve">
      Ескерту. Бұйрық 20-қосымшамен толықтырылды - ҚР Бас прокуратурасының Құқықтық статистика және арнайы есепке алу жөніндегі комитеті төрағасының 03.08.2022 </w:t>
      </w:r>
      <w:r>
        <w:rPr>
          <w:rFonts w:ascii="Times New Roman"/>
          <w:b w:val="false"/>
          <w:i w:val="false"/>
          <w:color w:val="ff0000"/>
          <w:sz w:val="28"/>
        </w:rPr>
        <w:t>№ 79 о/д</w:t>
      </w:r>
      <w:r>
        <w:rPr>
          <w:rFonts w:ascii="Times New Roman"/>
          <w:b w:val="false"/>
          <w:i w:val="false"/>
          <w:color w:val="ff0000"/>
          <w:sz w:val="28"/>
        </w:rPr>
        <w:t xml:space="preserve"> бұйрығымен.</w:t>
      </w:r>
    </w:p>
    <w:bookmarkStart w:name="z1536" w:id="767"/>
    <w:p>
      <w:pPr>
        <w:spacing w:after="0"/>
        <w:ind w:left="0"/>
        <w:jc w:val="left"/>
      </w:pPr>
      <w:r>
        <w:rPr>
          <w:rFonts w:ascii="Times New Roman"/>
          <w:b/>
          <w:i w:val="false"/>
          <w:color w:val="000000"/>
        </w:rPr>
        <w:t xml:space="preserve"> 1-тарау. Жалпы ережелер</w:t>
      </w:r>
    </w:p>
    <w:bookmarkEnd w:id="767"/>
    <w:bookmarkStart w:name="z1537" w:id="768"/>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Абай облысы бойынша басқармасы (бұдан әрі – Басқарма) Абай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768"/>
    <w:bookmarkStart w:name="z1538" w:id="76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"Құқық қорғау қызметі туралы",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769"/>
    <w:bookmarkStart w:name="z1539" w:id="77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770"/>
    <w:bookmarkStart w:name="z1540" w:id="77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771"/>
    <w:bookmarkStart w:name="z1541" w:id="772"/>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772"/>
    <w:bookmarkStart w:name="z1542" w:id="77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773"/>
    <w:bookmarkStart w:name="z1543" w:id="774"/>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774"/>
    <w:bookmarkStart w:name="z1544" w:id="775"/>
    <w:p>
      <w:pPr>
        <w:spacing w:after="0"/>
        <w:ind w:left="0"/>
        <w:jc w:val="both"/>
      </w:pPr>
      <w:r>
        <w:rPr>
          <w:rFonts w:ascii="Times New Roman"/>
          <w:b w:val="false"/>
          <w:i w:val="false"/>
          <w:color w:val="000000"/>
          <w:sz w:val="28"/>
        </w:rPr>
        <w:t>
      8. Басқарманың заңды мекенжайы: Қазақстан Республикасы, 071400, Абай облысы, Семей қаласы, Панфилов көшесі, 69.</w:t>
      </w:r>
    </w:p>
    <w:bookmarkEnd w:id="775"/>
    <w:bookmarkStart w:name="z1545" w:id="776"/>
    <w:p>
      <w:pPr>
        <w:spacing w:after="0"/>
        <w:ind w:left="0"/>
        <w:jc w:val="both"/>
      </w:pPr>
      <w:r>
        <w:rPr>
          <w:rFonts w:ascii="Times New Roman"/>
          <w:b w:val="false"/>
          <w:i w:val="false"/>
          <w:color w:val="000000"/>
          <w:sz w:val="28"/>
        </w:rPr>
        <w:t>
      9. Басқарманың толық атауы:</w:t>
      </w:r>
    </w:p>
    <w:bookmarkEnd w:id="776"/>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Абай облысы бойынша басқармасы" мемлекеттік мекемесі;</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Алматинской области".</w:t>
      </w:r>
    </w:p>
    <w:bookmarkStart w:name="z1546" w:id="77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777"/>
    <w:bookmarkStart w:name="z1547" w:id="778"/>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778"/>
    <w:bookmarkStart w:name="z1548" w:id="779"/>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779"/>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Start w:name="z1549" w:id="780"/>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780"/>
    <w:bookmarkStart w:name="z1550" w:id="781"/>
    <w:p>
      <w:pPr>
        <w:spacing w:after="0"/>
        <w:ind w:left="0"/>
        <w:jc w:val="both"/>
      </w:pPr>
      <w:r>
        <w:rPr>
          <w:rFonts w:ascii="Times New Roman"/>
          <w:b w:val="false"/>
          <w:i w:val="false"/>
          <w:color w:val="000000"/>
          <w:sz w:val="28"/>
        </w:rPr>
        <w:t>
      13. Міндеттері:</w:t>
      </w:r>
    </w:p>
    <w:bookmarkEnd w:id="781"/>
    <w:p>
      <w:pPr>
        <w:spacing w:after="0"/>
        <w:ind w:left="0"/>
        <w:jc w:val="both"/>
      </w:pPr>
      <w:r>
        <w:rPr>
          <w:rFonts w:ascii="Times New Roman"/>
          <w:b w:val="false"/>
          <w:i w:val="false"/>
          <w:color w:val="000000"/>
          <w:sz w:val="28"/>
        </w:rPr>
        <w:t>
      1) бiрыңғай статистикалық қағидаттар мен стандарттар негiзiнде Абай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Start w:name="z1551" w:id="782"/>
    <w:p>
      <w:pPr>
        <w:spacing w:after="0"/>
        <w:ind w:left="0"/>
        <w:jc w:val="both"/>
      </w:pPr>
      <w:r>
        <w:rPr>
          <w:rFonts w:ascii="Times New Roman"/>
          <w:b w:val="false"/>
          <w:i w:val="false"/>
          <w:color w:val="000000"/>
          <w:sz w:val="28"/>
        </w:rPr>
        <w:t>
      14. Функциялары:</w:t>
      </w:r>
    </w:p>
    <w:bookmarkEnd w:id="782"/>
    <w:p>
      <w:pPr>
        <w:spacing w:after="0"/>
        <w:ind w:left="0"/>
        <w:jc w:val="both"/>
      </w:pPr>
      <w:r>
        <w:rPr>
          <w:rFonts w:ascii="Times New Roman"/>
          <w:b w:val="false"/>
          <w:i w:val="false"/>
          <w:color w:val="000000"/>
          <w:sz w:val="28"/>
        </w:rPr>
        <w:t>
      1) мемлекеттік құқықтық статистиканы қалыптастыру;</w:t>
      </w:r>
    </w:p>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p>
      <w:pPr>
        <w:spacing w:after="0"/>
        <w:ind w:left="0"/>
        <w:jc w:val="both"/>
      </w:pPr>
      <w:r>
        <w:rPr>
          <w:rFonts w:ascii="Times New Roman"/>
          <w:b w:val="false"/>
          <w:i w:val="false"/>
          <w:color w:val="000000"/>
          <w:sz w:val="28"/>
        </w:rPr>
        <w:t>
      7) тиісті мемлекеттік қызметтерді көрсету;</w:t>
      </w:r>
    </w:p>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Start w:name="z1552" w:id="783"/>
    <w:p>
      <w:pPr>
        <w:spacing w:after="0"/>
        <w:ind w:left="0"/>
        <w:jc w:val="both"/>
      </w:pPr>
      <w:r>
        <w:rPr>
          <w:rFonts w:ascii="Times New Roman"/>
          <w:b w:val="false"/>
          <w:i w:val="false"/>
          <w:color w:val="000000"/>
          <w:sz w:val="28"/>
        </w:rPr>
        <w:t>
      15. Құқықтары:</w:t>
      </w:r>
    </w:p>
    <w:bookmarkEnd w:id="783"/>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Start w:name="z1553" w:id="784"/>
    <w:p>
      <w:pPr>
        <w:spacing w:after="0"/>
        <w:ind w:left="0"/>
        <w:jc w:val="both"/>
      </w:pPr>
      <w:r>
        <w:rPr>
          <w:rFonts w:ascii="Times New Roman"/>
          <w:b w:val="false"/>
          <w:i w:val="false"/>
          <w:color w:val="000000"/>
          <w:sz w:val="28"/>
        </w:rPr>
        <w:t>
      16. Міндеттері:</w:t>
      </w:r>
    </w:p>
    <w:bookmarkEnd w:id="784"/>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Start w:name="z1554" w:id="785"/>
    <w:p>
      <w:pPr>
        <w:spacing w:after="0"/>
        <w:ind w:left="0"/>
        <w:jc w:val="left"/>
      </w:pPr>
      <w:r>
        <w:rPr>
          <w:rFonts w:ascii="Times New Roman"/>
          <w:b/>
          <w:i w:val="false"/>
          <w:color w:val="000000"/>
        </w:rPr>
        <w:t xml:space="preserve"> 3-тарау. Басқарма қызметін ұйымдастыру</w:t>
      </w:r>
    </w:p>
    <w:bookmarkEnd w:id="785"/>
    <w:bookmarkStart w:name="z1555" w:id="786"/>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786"/>
    <w:bookmarkStart w:name="z1556" w:id="787"/>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787"/>
    <w:bookmarkStart w:name="z1557" w:id="788"/>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788"/>
    <w:bookmarkStart w:name="z1558" w:id="789"/>
    <w:p>
      <w:pPr>
        <w:spacing w:after="0"/>
        <w:ind w:left="0"/>
        <w:jc w:val="both"/>
      </w:pPr>
      <w:r>
        <w:rPr>
          <w:rFonts w:ascii="Times New Roman"/>
          <w:b w:val="false"/>
          <w:i w:val="false"/>
          <w:color w:val="000000"/>
          <w:sz w:val="28"/>
        </w:rPr>
        <w:t>
      20. Басқарма бастығы белгіленген тәртіпте:</w:t>
      </w:r>
    </w:p>
    <w:bookmarkEnd w:id="789"/>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p>
      <w:pPr>
        <w:spacing w:after="0"/>
        <w:ind w:left="0"/>
        <w:jc w:val="both"/>
      </w:pPr>
      <w:r>
        <w:rPr>
          <w:rFonts w:ascii="Times New Roman"/>
          <w:b w:val="false"/>
          <w:i w:val="false"/>
          <w:color w:val="000000"/>
          <w:sz w:val="28"/>
        </w:rPr>
        <w:t>
      3) жартыжылдық және жыл қорытындысы бойынша Абай облысы прокурорына есептік және есепке алу тәртібінің жағдайы туралы ақпаратты жібереді;</w:t>
      </w:r>
    </w:p>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p>
      <w:pPr>
        <w:spacing w:after="0"/>
        <w:ind w:left="0"/>
        <w:jc w:val="both"/>
      </w:pPr>
      <w:r>
        <w:rPr>
          <w:rFonts w:ascii="Times New Roman"/>
          <w:b w:val="false"/>
          <w:i w:val="false"/>
          <w:color w:val="000000"/>
          <w:sz w:val="28"/>
        </w:rPr>
        <w:t>
      11) Абай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Start w:name="z1559" w:id="790"/>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790"/>
    <w:bookmarkStart w:name="z1560" w:id="791"/>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791"/>
    <w:bookmarkStart w:name="z1561" w:id="792"/>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792"/>
    <w:bookmarkStart w:name="z1562" w:id="793"/>
    <w:p>
      <w:pPr>
        <w:spacing w:after="0"/>
        <w:ind w:left="0"/>
        <w:jc w:val="left"/>
      </w:pPr>
      <w:r>
        <w:rPr>
          <w:rFonts w:ascii="Times New Roman"/>
          <w:b/>
          <w:i w:val="false"/>
          <w:color w:val="000000"/>
        </w:rPr>
        <w:t xml:space="preserve"> 4-тарау. Басқарма мүлкі</w:t>
      </w:r>
    </w:p>
    <w:bookmarkEnd w:id="793"/>
    <w:bookmarkStart w:name="z1563" w:id="794"/>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794"/>
    <w:bookmarkStart w:name="z1564" w:id="795"/>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795"/>
    <w:bookmarkStart w:name="z1565" w:id="796"/>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796"/>
    <w:bookmarkStart w:name="z1566" w:id="797"/>
    <w:p>
      <w:pPr>
        <w:spacing w:after="0"/>
        <w:ind w:left="0"/>
        <w:jc w:val="left"/>
      </w:pPr>
      <w:r>
        <w:rPr>
          <w:rFonts w:ascii="Times New Roman"/>
          <w:b/>
          <w:i w:val="false"/>
          <w:color w:val="000000"/>
        </w:rPr>
        <w:t xml:space="preserve"> 5-тарау. Басқарманы қайта ұйымдастыру және тарату</w:t>
      </w:r>
    </w:p>
    <w:bookmarkEnd w:id="797"/>
    <w:bookmarkStart w:name="z1567" w:id="798"/>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798"/>
    <w:bookmarkStart w:name="z1568" w:id="799"/>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Абай облысының аудандарындағы (қалаларындағы) Басқарма өкілдерінің қызметін ұйымдастыру</w:t>
      </w:r>
    </w:p>
    <w:bookmarkEnd w:id="799"/>
    <w:bookmarkStart w:name="z1569" w:id="800"/>
    <w:p>
      <w:pPr>
        <w:spacing w:after="0"/>
        <w:ind w:left="0"/>
        <w:jc w:val="both"/>
      </w:pPr>
      <w:r>
        <w:rPr>
          <w:rFonts w:ascii="Times New Roman"/>
          <w:b w:val="false"/>
          <w:i w:val="false"/>
          <w:color w:val="000000"/>
          <w:sz w:val="28"/>
        </w:rPr>
        <w:t>
      28. Абай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800"/>
    <w:bookmarkStart w:name="z1570" w:id="801"/>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801"/>
    <w:bookmarkStart w:name="z1571" w:id="802"/>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w:t>
      </w:r>
      <w:r>
        <w:rPr>
          <w:rFonts w:ascii="Times New Roman"/>
          <w:b w:val="false"/>
          <w:i w:val="false"/>
          <w:color w:val="000000"/>
          <w:sz w:val="28"/>
        </w:rPr>
        <w:t>Құқық қорғау қызметі туралы</w:t>
      </w:r>
      <w:r>
        <w:rPr>
          <w:rFonts w:ascii="Times New Roman"/>
          <w:b w:val="false"/>
          <w:i w:val="false"/>
          <w:color w:val="000000"/>
          <w:sz w:val="28"/>
        </w:rPr>
        <w:t>",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802"/>
    <w:bookmarkStart w:name="z1572" w:id="803"/>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803"/>
    <w:bookmarkStart w:name="z1573" w:id="804"/>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804"/>
    <w:bookmarkStart w:name="z1574" w:id="805"/>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8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18 сәуір</w:t>
            </w:r>
            <w:r>
              <w:br/>
            </w:r>
            <w:r>
              <w:rPr>
                <w:rFonts w:ascii="Times New Roman"/>
                <w:b w:val="false"/>
                <w:i w:val="false"/>
                <w:color w:val="000000"/>
                <w:sz w:val="20"/>
              </w:rPr>
              <w:t>№ 63 н/қ бұйрығына</w:t>
            </w:r>
            <w:r>
              <w:br/>
            </w:r>
            <w:r>
              <w:rPr>
                <w:rFonts w:ascii="Times New Roman"/>
                <w:b w:val="false"/>
                <w:i w:val="false"/>
                <w:color w:val="000000"/>
                <w:sz w:val="20"/>
              </w:rPr>
              <w:t>21-қосымша</w:t>
            </w:r>
          </w:p>
        </w:tc>
      </w:tr>
    </w:tbl>
    <w:bookmarkStart w:name="z1576" w:id="806"/>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Жетісу облысы бойынша басқармасы туралы  ЕРЕЖЕСІ</w:t>
      </w:r>
    </w:p>
    <w:bookmarkEnd w:id="806"/>
    <w:p>
      <w:pPr>
        <w:spacing w:after="0"/>
        <w:ind w:left="0"/>
        <w:jc w:val="both"/>
      </w:pPr>
      <w:r>
        <w:rPr>
          <w:rFonts w:ascii="Times New Roman"/>
          <w:b w:val="false"/>
          <w:i w:val="false"/>
          <w:color w:val="ff0000"/>
          <w:sz w:val="28"/>
        </w:rPr>
        <w:t xml:space="preserve">
      Ескерту. Бұйрық 21-қосымшамен толықтырылды - ҚР Бас прокуратурасының Құқықтық статистика және арнайы есепке алу жөніндегі комитеті төрағасының 03.08.2022 </w:t>
      </w:r>
      <w:r>
        <w:rPr>
          <w:rFonts w:ascii="Times New Roman"/>
          <w:b w:val="false"/>
          <w:i w:val="false"/>
          <w:color w:val="ff0000"/>
          <w:sz w:val="28"/>
        </w:rPr>
        <w:t>№ 79 о/д</w:t>
      </w:r>
      <w:r>
        <w:rPr>
          <w:rFonts w:ascii="Times New Roman"/>
          <w:b w:val="false"/>
          <w:i w:val="false"/>
          <w:color w:val="ff0000"/>
          <w:sz w:val="28"/>
        </w:rPr>
        <w:t xml:space="preserve"> бұйрығымен.</w:t>
      </w:r>
    </w:p>
    <w:bookmarkStart w:name="z1577" w:id="807"/>
    <w:p>
      <w:pPr>
        <w:spacing w:after="0"/>
        <w:ind w:left="0"/>
        <w:jc w:val="left"/>
      </w:pPr>
      <w:r>
        <w:rPr>
          <w:rFonts w:ascii="Times New Roman"/>
          <w:b/>
          <w:i w:val="false"/>
          <w:color w:val="000000"/>
        </w:rPr>
        <w:t xml:space="preserve"> 1-тарау. Жалпы ережелер</w:t>
      </w:r>
    </w:p>
    <w:bookmarkEnd w:id="807"/>
    <w:bookmarkStart w:name="z1578" w:id="808"/>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Жетісу облысы бойынша басқармасы (бұдан әрі – Басқарма) Жетісу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808"/>
    <w:bookmarkStart w:name="z1579" w:id="80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809"/>
    <w:bookmarkStart w:name="z1580" w:id="81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810"/>
    <w:bookmarkStart w:name="z1581" w:id="81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811"/>
    <w:bookmarkStart w:name="z1582" w:id="812"/>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812"/>
    <w:bookmarkStart w:name="z1583" w:id="81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813"/>
    <w:bookmarkStart w:name="z1584" w:id="814"/>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814"/>
    <w:bookmarkStart w:name="z1585" w:id="815"/>
    <w:p>
      <w:pPr>
        <w:spacing w:after="0"/>
        <w:ind w:left="0"/>
        <w:jc w:val="both"/>
      </w:pPr>
      <w:r>
        <w:rPr>
          <w:rFonts w:ascii="Times New Roman"/>
          <w:b w:val="false"/>
          <w:i w:val="false"/>
          <w:color w:val="000000"/>
          <w:sz w:val="28"/>
        </w:rPr>
        <w:t>
      8. Басқарманың заңды мекенжайы: Қазақстан Республикасы, 040000, Жетісу облысы, Талдықорған қаласы, Абылайхан көшесі, құрылыс 160.</w:t>
      </w:r>
    </w:p>
    <w:bookmarkEnd w:id="815"/>
    <w:bookmarkStart w:name="z1586" w:id="816"/>
    <w:p>
      <w:pPr>
        <w:spacing w:after="0"/>
        <w:ind w:left="0"/>
        <w:jc w:val="both"/>
      </w:pPr>
      <w:r>
        <w:rPr>
          <w:rFonts w:ascii="Times New Roman"/>
          <w:b w:val="false"/>
          <w:i w:val="false"/>
          <w:color w:val="000000"/>
          <w:sz w:val="28"/>
        </w:rPr>
        <w:t>
      9. Басқарманың толық атауы:</w:t>
      </w:r>
    </w:p>
    <w:bookmarkEnd w:id="816"/>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Жетісу облысы бойынша басқармасы" мемлекеттік мекемесі;</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Алматинской области".</w:t>
      </w:r>
    </w:p>
    <w:bookmarkStart w:name="z1587" w:id="81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817"/>
    <w:bookmarkStart w:name="z1588" w:id="818"/>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818"/>
    <w:bookmarkStart w:name="z1589" w:id="819"/>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819"/>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Start w:name="z1590" w:id="820"/>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820"/>
    <w:bookmarkStart w:name="z1591" w:id="821"/>
    <w:p>
      <w:pPr>
        <w:spacing w:after="0"/>
        <w:ind w:left="0"/>
        <w:jc w:val="both"/>
      </w:pPr>
      <w:r>
        <w:rPr>
          <w:rFonts w:ascii="Times New Roman"/>
          <w:b w:val="false"/>
          <w:i w:val="false"/>
          <w:color w:val="000000"/>
          <w:sz w:val="28"/>
        </w:rPr>
        <w:t>
      13. Міндеттері:</w:t>
      </w:r>
    </w:p>
    <w:bookmarkEnd w:id="821"/>
    <w:p>
      <w:pPr>
        <w:spacing w:after="0"/>
        <w:ind w:left="0"/>
        <w:jc w:val="both"/>
      </w:pPr>
      <w:r>
        <w:rPr>
          <w:rFonts w:ascii="Times New Roman"/>
          <w:b w:val="false"/>
          <w:i w:val="false"/>
          <w:color w:val="000000"/>
          <w:sz w:val="28"/>
        </w:rPr>
        <w:t>
      1) бiрыңғай статистикалық қағидаттар мен стандарттар негiзiнде Жетісу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Start w:name="z1592" w:id="822"/>
    <w:p>
      <w:pPr>
        <w:spacing w:after="0"/>
        <w:ind w:left="0"/>
        <w:jc w:val="both"/>
      </w:pPr>
      <w:r>
        <w:rPr>
          <w:rFonts w:ascii="Times New Roman"/>
          <w:b w:val="false"/>
          <w:i w:val="false"/>
          <w:color w:val="000000"/>
          <w:sz w:val="28"/>
        </w:rPr>
        <w:t>
      14. Функциялары:</w:t>
      </w:r>
    </w:p>
    <w:bookmarkEnd w:id="822"/>
    <w:p>
      <w:pPr>
        <w:spacing w:after="0"/>
        <w:ind w:left="0"/>
        <w:jc w:val="both"/>
      </w:pPr>
      <w:r>
        <w:rPr>
          <w:rFonts w:ascii="Times New Roman"/>
          <w:b w:val="false"/>
          <w:i w:val="false"/>
          <w:color w:val="000000"/>
          <w:sz w:val="28"/>
        </w:rPr>
        <w:t>
      1) мемлекеттік құқықтық статистиканы қалыптастыру;</w:t>
      </w:r>
    </w:p>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p>
      <w:pPr>
        <w:spacing w:after="0"/>
        <w:ind w:left="0"/>
        <w:jc w:val="both"/>
      </w:pPr>
      <w:r>
        <w:rPr>
          <w:rFonts w:ascii="Times New Roman"/>
          <w:b w:val="false"/>
          <w:i w:val="false"/>
          <w:color w:val="000000"/>
          <w:sz w:val="28"/>
        </w:rPr>
        <w:t>
      7) тиісті мемлекеттік қызметтерді көрсету;</w:t>
      </w:r>
    </w:p>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Start w:name="z1593" w:id="823"/>
    <w:p>
      <w:pPr>
        <w:spacing w:after="0"/>
        <w:ind w:left="0"/>
        <w:jc w:val="both"/>
      </w:pPr>
      <w:r>
        <w:rPr>
          <w:rFonts w:ascii="Times New Roman"/>
          <w:b w:val="false"/>
          <w:i w:val="false"/>
          <w:color w:val="000000"/>
          <w:sz w:val="28"/>
        </w:rPr>
        <w:t>
      15. Құқықтары:</w:t>
      </w:r>
    </w:p>
    <w:bookmarkEnd w:id="823"/>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Start w:name="z1594" w:id="824"/>
    <w:p>
      <w:pPr>
        <w:spacing w:after="0"/>
        <w:ind w:left="0"/>
        <w:jc w:val="both"/>
      </w:pPr>
      <w:r>
        <w:rPr>
          <w:rFonts w:ascii="Times New Roman"/>
          <w:b w:val="false"/>
          <w:i w:val="false"/>
          <w:color w:val="000000"/>
          <w:sz w:val="28"/>
        </w:rPr>
        <w:t>
      16. Міндеттері:</w:t>
      </w:r>
    </w:p>
    <w:bookmarkEnd w:id="824"/>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Start w:name="z1595" w:id="825"/>
    <w:p>
      <w:pPr>
        <w:spacing w:after="0"/>
        <w:ind w:left="0"/>
        <w:jc w:val="left"/>
      </w:pPr>
      <w:r>
        <w:rPr>
          <w:rFonts w:ascii="Times New Roman"/>
          <w:b/>
          <w:i w:val="false"/>
          <w:color w:val="000000"/>
        </w:rPr>
        <w:t xml:space="preserve"> 3-тарау. Басқарма қызметін ұйымдастыру</w:t>
      </w:r>
    </w:p>
    <w:bookmarkEnd w:id="825"/>
    <w:bookmarkStart w:name="z1596" w:id="826"/>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826"/>
    <w:bookmarkStart w:name="z1597" w:id="827"/>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827"/>
    <w:bookmarkStart w:name="z1598" w:id="828"/>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828"/>
    <w:bookmarkStart w:name="z1599" w:id="829"/>
    <w:p>
      <w:pPr>
        <w:spacing w:after="0"/>
        <w:ind w:left="0"/>
        <w:jc w:val="both"/>
      </w:pPr>
      <w:r>
        <w:rPr>
          <w:rFonts w:ascii="Times New Roman"/>
          <w:b w:val="false"/>
          <w:i w:val="false"/>
          <w:color w:val="000000"/>
          <w:sz w:val="28"/>
        </w:rPr>
        <w:t>
      20. Басқарма бастығы белгіленген тәртіпте:</w:t>
      </w:r>
    </w:p>
    <w:bookmarkEnd w:id="829"/>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p>
      <w:pPr>
        <w:spacing w:after="0"/>
        <w:ind w:left="0"/>
        <w:jc w:val="both"/>
      </w:pPr>
      <w:r>
        <w:rPr>
          <w:rFonts w:ascii="Times New Roman"/>
          <w:b w:val="false"/>
          <w:i w:val="false"/>
          <w:color w:val="000000"/>
          <w:sz w:val="28"/>
        </w:rPr>
        <w:t>
      3) жартыжылдық және жыл қорытындысы бойынша Жетісу облысы прокурорына есептік және есепке алу тәртібінің жағдайы туралы ақпаратты жібереді;</w:t>
      </w:r>
    </w:p>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p>
      <w:pPr>
        <w:spacing w:after="0"/>
        <w:ind w:left="0"/>
        <w:jc w:val="both"/>
      </w:pPr>
      <w:r>
        <w:rPr>
          <w:rFonts w:ascii="Times New Roman"/>
          <w:b w:val="false"/>
          <w:i w:val="false"/>
          <w:color w:val="000000"/>
          <w:sz w:val="28"/>
        </w:rPr>
        <w:t>
      11) Жетісу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Start w:name="z1600" w:id="830"/>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830"/>
    <w:bookmarkStart w:name="z1601" w:id="831"/>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831"/>
    <w:bookmarkStart w:name="z1602" w:id="832"/>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832"/>
    <w:bookmarkStart w:name="z1603" w:id="833"/>
    <w:p>
      <w:pPr>
        <w:spacing w:after="0"/>
        <w:ind w:left="0"/>
        <w:jc w:val="left"/>
      </w:pPr>
      <w:r>
        <w:rPr>
          <w:rFonts w:ascii="Times New Roman"/>
          <w:b/>
          <w:i w:val="false"/>
          <w:color w:val="000000"/>
        </w:rPr>
        <w:t xml:space="preserve"> 4-тарау. Басқарма мүлкі</w:t>
      </w:r>
    </w:p>
    <w:bookmarkEnd w:id="833"/>
    <w:bookmarkStart w:name="z1604" w:id="834"/>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834"/>
    <w:bookmarkStart w:name="z1605" w:id="835"/>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835"/>
    <w:bookmarkStart w:name="z1606" w:id="836"/>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836"/>
    <w:bookmarkStart w:name="z1607" w:id="837"/>
    <w:p>
      <w:pPr>
        <w:spacing w:after="0"/>
        <w:ind w:left="0"/>
        <w:jc w:val="left"/>
      </w:pPr>
      <w:r>
        <w:rPr>
          <w:rFonts w:ascii="Times New Roman"/>
          <w:b/>
          <w:i w:val="false"/>
          <w:color w:val="000000"/>
        </w:rPr>
        <w:t xml:space="preserve"> 5-тарау. Басқарманы қайта ұйымдастыру және тарату</w:t>
      </w:r>
    </w:p>
    <w:bookmarkEnd w:id="837"/>
    <w:bookmarkStart w:name="z1608" w:id="838"/>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838"/>
    <w:bookmarkStart w:name="z1609" w:id="839"/>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Жетісу облысының аудандарындағы (қалаларындағы) Басқарма өкілдерінің қызметін ұйымдастыру</w:t>
      </w:r>
    </w:p>
    <w:bookmarkEnd w:id="839"/>
    <w:bookmarkStart w:name="z1610" w:id="840"/>
    <w:p>
      <w:pPr>
        <w:spacing w:after="0"/>
        <w:ind w:left="0"/>
        <w:jc w:val="both"/>
      </w:pPr>
      <w:r>
        <w:rPr>
          <w:rFonts w:ascii="Times New Roman"/>
          <w:b w:val="false"/>
          <w:i w:val="false"/>
          <w:color w:val="000000"/>
          <w:sz w:val="28"/>
        </w:rPr>
        <w:t>
      28. Жетісу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840"/>
    <w:bookmarkStart w:name="z1611" w:id="841"/>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841"/>
    <w:bookmarkStart w:name="z1612" w:id="842"/>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"Құқық қорғау қызметі туралы",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842"/>
    <w:bookmarkStart w:name="z1613" w:id="843"/>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843"/>
    <w:bookmarkStart w:name="z1614" w:id="844"/>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844"/>
    <w:bookmarkStart w:name="z1615" w:id="845"/>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8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18 сәуір</w:t>
            </w:r>
            <w:r>
              <w:br/>
            </w:r>
            <w:r>
              <w:rPr>
                <w:rFonts w:ascii="Times New Roman"/>
                <w:b w:val="false"/>
                <w:i w:val="false"/>
                <w:color w:val="000000"/>
                <w:sz w:val="20"/>
              </w:rPr>
              <w:t>№ 63 н/қ бұйрығына</w:t>
            </w:r>
            <w:r>
              <w:br/>
            </w:r>
            <w:r>
              <w:rPr>
                <w:rFonts w:ascii="Times New Roman"/>
                <w:b w:val="false"/>
                <w:i w:val="false"/>
                <w:color w:val="000000"/>
                <w:sz w:val="20"/>
              </w:rPr>
              <w:t>22-қосымша</w:t>
            </w:r>
          </w:p>
        </w:tc>
      </w:tr>
    </w:tbl>
    <w:bookmarkStart w:name="z1617" w:id="846"/>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Ұлытау облысы бойынша басқармасы туралы  ЕРЕЖЕСІ</w:t>
      </w:r>
    </w:p>
    <w:bookmarkEnd w:id="846"/>
    <w:p>
      <w:pPr>
        <w:spacing w:after="0"/>
        <w:ind w:left="0"/>
        <w:jc w:val="both"/>
      </w:pPr>
      <w:r>
        <w:rPr>
          <w:rFonts w:ascii="Times New Roman"/>
          <w:b w:val="false"/>
          <w:i w:val="false"/>
          <w:color w:val="ff0000"/>
          <w:sz w:val="28"/>
        </w:rPr>
        <w:t xml:space="preserve">
      Ескерту. Бұйрық 22-қосымшамен толықтырылды - ҚР Бас прокуратурасының Құқықтық статистика және арнайы есепке алу жөніндегі комитеті төрағасының 03.08.2022 </w:t>
      </w:r>
      <w:r>
        <w:rPr>
          <w:rFonts w:ascii="Times New Roman"/>
          <w:b w:val="false"/>
          <w:i w:val="false"/>
          <w:color w:val="ff0000"/>
          <w:sz w:val="28"/>
        </w:rPr>
        <w:t>№ 79 о/д</w:t>
      </w:r>
      <w:r>
        <w:rPr>
          <w:rFonts w:ascii="Times New Roman"/>
          <w:b w:val="false"/>
          <w:i w:val="false"/>
          <w:color w:val="ff0000"/>
          <w:sz w:val="28"/>
        </w:rPr>
        <w:t xml:space="preserve"> бұйрығымен.</w:t>
      </w:r>
    </w:p>
    <w:bookmarkStart w:name="z1618" w:id="847"/>
    <w:p>
      <w:pPr>
        <w:spacing w:after="0"/>
        <w:ind w:left="0"/>
        <w:jc w:val="left"/>
      </w:pPr>
      <w:r>
        <w:rPr>
          <w:rFonts w:ascii="Times New Roman"/>
          <w:b/>
          <w:i w:val="false"/>
          <w:color w:val="000000"/>
        </w:rPr>
        <w:t xml:space="preserve"> 1-тарау. Жалпы ережелер</w:t>
      </w:r>
    </w:p>
    <w:bookmarkEnd w:id="847"/>
    <w:bookmarkStart w:name="z1619" w:id="848"/>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Ұлытау облысы бойынша басқармасы (бұдан әрі – Басқарма) Ұлытау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848"/>
    <w:bookmarkStart w:name="z1620" w:id="84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849"/>
    <w:bookmarkStart w:name="z1621" w:id="85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850"/>
    <w:bookmarkStart w:name="z1622" w:id="85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851"/>
    <w:bookmarkStart w:name="z1623" w:id="852"/>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852"/>
    <w:bookmarkStart w:name="z1624" w:id="85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853"/>
    <w:bookmarkStart w:name="z1625" w:id="854"/>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854"/>
    <w:bookmarkStart w:name="z1626" w:id="855"/>
    <w:p>
      <w:pPr>
        <w:spacing w:after="0"/>
        <w:ind w:left="0"/>
        <w:jc w:val="both"/>
      </w:pPr>
      <w:r>
        <w:rPr>
          <w:rFonts w:ascii="Times New Roman"/>
          <w:b w:val="false"/>
          <w:i w:val="false"/>
          <w:color w:val="000000"/>
          <w:sz w:val="28"/>
        </w:rPr>
        <w:t>
      8. Басқарманың заңды мекенжайы: Қазақстан Республикасы, 100600, Ұлытау облысы, Жезказған қаласы, Гагарин көшесі, 44.</w:t>
      </w:r>
    </w:p>
    <w:bookmarkEnd w:id="855"/>
    <w:bookmarkStart w:name="z1627" w:id="856"/>
    <w:p>
      <w:pPr>
        <w:spacing w:after="0"/>
        <w:ind w:left="0"/>
        <w:jc w:val="both"/>
      </w:pPr>
      <w:r>
        <w:rPr>
          <w:rFonts w:ascii="Times New Roman"/>
          <w:b w:val="false"/>
          <w:i w:val="false"/>
          <w:color w:val="000000"/>
          <w:sz w:val="28"/>
        </w:rPr>
        <w:t>
      9. Басқарманың толық атауы:</w:t>
      </w:r>
    </w:p>
    <w:bookmarkEnd w:id="856"/>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Ұлытау облысы бойынша басқармасы" мемлекеттік мекемесі;</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Алматинской области".</w:t>
      </w:r>
    </w:p>
    <w:bookmarkStart w:name="z1628" w:id="85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857"/>
    <w:bookmarkStart w:name="z1629" w:id="858"/>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858"/>
    <w:bookmarkStart w:name="z1630" w:id="859"/>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859"/>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Start w:name="z1631" w:id="860"/>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860"/>
    <w:bookmarkStart w:name="z1632" w:id="861"/>
    <w:p>
      <w:pPr>
        <w:spacing w:after="0"/>
        <w:ind w:left="0"/>
        <w:jc w:val="both"/>
      </w:pPr>
      <w:r>
        <w:rPr>
          <w:rFonts w:ascii="Times New Roman"/>
          <w:b w:val="false"/>
          <w:i w:val="false"/>
          <w:color w:val="000000"/>
          <w:sz w:val="28"/>
        </w:rPr>
        <w:t>
      13. Міндеттері:</w:t>
      </w:r>
    </w:p>
    <w:bookmarkEnd w:id="861"/>
    <w:p>
      <w:pPr>
        <w:spacing w:after="0"/>
        <w:ind w:left="0"/>
        <w:jc w:val="both"/>
      </w:pPr>
      <w:r>
        <w:rPr>
          <w:rFonts w:ascii="Times New Roman"/>
          <w:b w:val="false"/>
          <w:i w:val="false"/>
          <w:color w:val="000000"/>
          <w:sz w:val="28"/>
        </w:rPr>
        <w:t>
      1) бiрыңғай статистикалық қағидаттар мен стандарттар негiзiнде Ұлытау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Start w:name="z1633" w:id="862"/>
    <w:p>
      <w:pPr>
        <w:spacing w:after="0"/>
        <w:ind w:left="0"/>
        <w:jc w:val="both"/>
      </w:pPr>
      <w:r>
        <w:rPr>
          <w:rFonts w:ascii="Times New Roman"/>
          <w:b w:val="false"/>
          <w:i w:val="false"/>
          <w:color w:val="000000"/>
          <w:sz w:val="28"/>
        </w:rPr>
        <w:t>
      14. Функциялары:</w:t>
      </w:r>
    </w:p>
    <w:bookmarkEnd w:id="862"/>
    <w:p>
      <w:pPr>
        <w:spacing w:after="0"/>
        <w:ind w:left="0"/>
        <w:jc w:val="both"/>
      </w:pPr>
      <w:r>
        <w:rPr>
          <w:rFonts w:ascii="Times New Roman"/>
          <w:b w:val="false"/>
          <w:i w:val="false"/>
          <w:color w:val="000000"/>
          <w:sz w:val="28"/>
        </w:rPr>
        <w:t>
      1) мемлекеттік құқықтық статистиканы қалыптастыру;</w:t>
      </w:r>
    </w:p>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p>
      <w:pPr>
        <w:spacing w:after="0"/>
        <w:ind w:left="0"/>
        <w:jc w:val="both"/>
      </w:pPr>
      <w:r>
        <w:rPr>
          <w:rFonts w:ascii="Times New Roman"/>
          <w:b w:val="false"/>
          <w:i w:val="false"/>
          <w:color w:val="000000"/>
          <w:sz w:val="28"/>
        </w:rPr>
        <w:t>
      7) тиісті мемлекеттік қызметтерді көрсету;</w:t>
      </w:r>
    </w:p>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Start w:name="z1634" w:id="863"/>
    <w:p>
      <w:pPr>
        <w:spacing w:after="0"/>
        <w:ind w:left="0"/>
        <w:jc w:val="both"/>
      </w:pPr>
      <w:r>
        <w:rPr>
          <w:rFonts w:ascii="Times New Roman"/>
          <w:b w:val="false"/>
          <w:i w:val="false"/>
          <w:color w:val="000000"/>
          <w:sz w:val="28"/>
        </w:rPr>
        <w:t>
      15. Құқықтары:</w:t>
      </w:r>
    </w:p>
    <w:bookmarkEnd w:id="863"/>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Start w:name="z1635" w:id="864"/>
    <w:p>
      <w:pPr>
        <w:spacing w:after="0"/>
        <w:ind w:left="0"/>
        <w:jc w:val="both"/>
      </w:pPr>
      <w:r>
        <w:rPr>
          <w:rFonts w:ascii="Times New Roman"/>
          <w:b w:val="false"/>
          <w:i w:val="false"/>
          <w:color w:val="000000"/>
          <w:sz w:val="28"/>
        </w:rPr>
        <w:t>
      16. Міндеттері:</w:t>
      </w:r>
    </w:p>
    <w:bookmarkEnd w:id="864"/>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Start w:name="z1636" w:id="865"/>
    <w:p>
      <w:pPr>
        <w:spacing w:after="0"/>
        <w:ind w:left="0"/>
        <w:jc w:val="left"/>
      </w:pPr>
      <w:r>
        <w:rPr>
          <w:rFonts w:ascii="Times New Roman"/>
          <w:b/>
          <w:i w:val="false"/>
          <w:color w:val="000000"/>
        </w:rPr>
        <w:t xml:space="preserve"> 3-тарау. Басқарма қызметін ұйымдастыру</w:t>
      </w:r>
    </w:p>
    <w:bookmarkEnd w:id="865"/>
    <w:bookmarkStart w:name="z1637" w:id="866"/>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866"/>
    <w:bookmarkStart w:name="z1638" w:id="867"/>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867"/>
    <w:bookmarkStart w:name="z1639" w:id="868"/>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868"/>
    <w:bookmarkStart w:name="z1640" w:id="869"/>
    <w:p>
      <w:pPr>
        <w:spacing w:after="0"/>
        <w:ind w:left="0"/>
        <w:jc w:val="both"/>
      </w:pPr>
      <w:r>
        <w:rPr>
          <w:rFonts w:ascii="Times New Roman"/>
          <w:b w:val="false"/>
          <w:i w:val="false"/>
          <w:color w:val="000000"/>
          <w:sz w:val="28"/>
        </w:rPr>
        <w:t>
      20. Басқарма бастығы белгіленген тәртіпте:</w:t>
      </w:r>
    </w:p>
    <w:bookmarkEnd w:id="869"/>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p>
      <w:pPr>
        <w:spacing w:after="0"/>
        <w:ind w:left="0"/>
        <w:jc w:val="both"/>
      </w:pPr>
      <w:r>
        <w:rPr>
          <w:rFonts w:ascii="Times New Roman"/>
          <w:b w:val="false"/>
          <w:i w:val="false"/>
          <w:color w:val="000000"/>
          <w:sz w:val="28"/>
        </w:rPr>
        <w:t>
      3) жартыжылдық және жыл қорытындысы бойынша Ұлытау облысы прокурорына есептік және есепке алу тәртібінің жағдайы туралы ақпаратты жібереді;</w:t>
      </w:r>
    </w:p>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p>
      <w:pPr>
        <w:spacing w:after="0"/>
        <w:ind w:left="0"/>
        <w:jc w:val="both"/>
      </w:pPr>
      <w:r>
        <w:rPr>
          <w:rFonts w:ascii="Times New Roman"/>
          <w:b w:val="false"/>
          <w:i w:val="false"/>
          <w:color w:val="000000"/>
          <w:sz w:val="28"/>
        </w:rPr>
        <w:t>
      11) Ұлытау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Start w:name="z1641" w:id="870"/>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870"/>
    <w:bookmarkStart w:name="z1642" w:id="871"/>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871"/>
    <w:bookmarkStart w:name="z1643" w:id="872"/>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872"/>
    <w:bookmarkStart w:name="z1644" w:id="873"/>
    <w:p>
      <w:pPr>
        <w:spacing w:after="0"/>
        <w:ind w:left="0"/>
        <w:jc w:val="left"/>
      </w:pPr>
      <w:r>
        <w:rPr>
          <w:rFonts w:ascii="Times New Roman"/>
          <w:b/>
          <w:i w:val="false"/>
          <w:color w:val="000000"/>
        </w:rPr>
        <w:t xml:space="preserve"> 4-тарау. Басқарма мүлкі</w:t>
      </w:r>
    </w:p>
    <w:bookmarkEnd w:id="873"/>
    <w:bookmarkStart w:name="z1645" w:id="874"/>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874"/>
    <w:bookmarkStart w:name="z1646" w:id="875"/>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875"/>
    <w:bookmarkStart w:name="z1647" w:id="876"/>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876"/>
    <w:bookmarkStart w:name="z1648" w:id="877"/>
    <w:p>
      <w:pPr>
        <w:spacing w:after="0"/>
        <w:ind w:left="0"/>
        <w:jc w:val="left"/>
      </w:pPr>
      <w:r>
        <w:rPr>
          <w:rFonts w:ascii="Times New Roman"/>
          <w:b/>
          <w:i w:val="false"/>
          <w:color w:val="000000"/>
        </w:rPr>
        <w:t xml:space="preserve"> 5-тарау. Басқарманы қайта ұйымдастыру және тарату</w:t>
      </w:r>
    </w:p>
    <w:bookmarkEnd w:id="877"/>
    <w:bookmarkStart w:name="z1649" w:id="878"/>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878"/>
    <w:bookmarkStart w:name="z1650" w:id="879"/>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Ұлытау облысының аудандарындағы (қалаларындағы) Басқарма өкілдерінің қызметін ұйымдастыру</w:t>
      </w:r>
    </w:p>
    <w:bookmarkEnd w:id="879"/>
    <w:bookmarkStart w:name="z1651" w:id="880"/>
    <w:p>
      <w:pPr>
        <w:spacing w:after="0"/>
        <w:ind w:left="0"/>
        <w:jc w:val="both"/>
      </w:pPr>
      <w:r>
        <w:rPr>
          <w:rFonts w:ascii="Times New Roman"/>
          <w:b w:val="false"/>
          <w:i w:val="false"/>
          <w:color w:val="000000"/>
          <w:sz w:val="28"/>
        </w:rPr>
        <w:t>
      28. Ұлытау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880"/>
    <w:bookmarkStart w:name="z1652" w:id="881"/>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881"/>
    <w:bookmarkStart w:name="z1653" w:id="882"/>
    <w:p>
      <w:pPr>
        <w:spacing w:after="0"/>
        <w:ind w:left="0"/>
        <w:jc w:val="both"/>
      </w:pPr>
      <w:r>
        <w:rPr>
          <w:rFonts w:ascii="Times New Roman"/>
          <w:b w:val="false"/>
          <w:i w:val="false"/>
          <w:color w:val="000000"/>
          <w:sz w:val="28"/>
        </w:rPr>
        <w:t xml:space="preserve">
      30. Өкілдер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"Құқық қорғау қызметі туралы",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882"/>
    <w:bookmarkStart w:name="z1654" w:id="883"/>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883"/>
    <w:bookmarkStart w:name="z1655" w:id="884"/>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884"/>
    <w:bookmarkStart w:name="z1656" w:id="885"/>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8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