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d102" w14:textId="871d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прокуратурасының Құқықтық статистика және арнайы есепке алу жөніндегі комитеті төрағасының 2019 жылғы 18 сәуірдегі № 63 н/қ "Қазақстан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туралы"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прокуратурасының Құқықтық статистика және арнайы есепке алу жөніндегі комитеті төрағасының 2019 жылғы 26 шілдедегі № 96 н/қ бұйрығы. Күші жойылды - Қазақстан Республикасы Бас прокуратурасының Құқықтық статистика және арнайы есепке алу жөніндегі комитеті төрағасының 2023 жылғы 4 шiлдедегi № 92 н/қ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Бас прокуратурасының Құқықтық статистика және арнайы есепке алу жөніндегі комитеті төрағасының 04.07.2023 </w:t>
      </w:r>
      <w:r>
        <w:rPr>
          <w:rFonts w:ascii="Times New Roman"/>
          <w:b w:val="false"/>
          <w:i w:val="false"/>
          <w:color w:val="ff0000"/>
          <w:sz w:val="28"/>
        </w:rPr>
        <w:t>№ 92 н/қ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Бас прокуратурасының Құқықтық статистика және арнайы есепке алу жөніндегі комитеті төрағасының 2019 жылғы 18 сәуірдегі № 63 н/қ "Қазақстан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"Комитеттің Аймақтық көліктік басқармасы туралы ережесінің" 15-қосымшасы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Басқарманың заңды мекенжайы: Қазақстан Республикасы, 010000, Нұр-Сұлтан қаласы, "Байқоңыр" ауданы, Ж. Омаров көшесі, 60.".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Құқықтық статистика және арнайы есепке алу жөніндегі комитетінің ұйымдастыру- кадр басқармасы (бұдан әрі - Комитет):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Комитеттің Аймақтық көліктік басқармасына Қазақстан Республикасының 1995 жылғы 17 сәуірдегі "Заңды тұлғаларды мемлекеттік тіркеу және филиалдар мен өкілдіктерді есептік тіркеу туралы" Заңымен қарастырылған шаралар қабылдау үшін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банкінде ресми жариялау үшін жіберуді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Комитеттің Аймақтық көліктік басқармасы бастығы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Нұр-Сұлтан қаласы бойынша Департаментіне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 күннен бастап үш жұмыс күні ішінде Комитетке осы тармақтың 1) тармақшасының орындалуы туралы ақпарат берілуін;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 айлық мерзімде актілерді осы бұйрыққа сәйкестендіруді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Комитеттің ұйымдастыру – кадр жұмысы басқармасына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оған қол қойылған күннен бастап күшіне енеді.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Жақыпбаев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