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d61fc0" w14:textId="dd61fc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Ішкі істер министрлігінің ведомстволары мен аумақтық органдары туралы ережелерді бекіту туралы" Қазақстан Республикасы Ішкі істер министрінің 2014 жылғы 1 қазандағы № 662 бұйрығына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Ішкі істер министрінің 2020 жылғы 17 қаңтардағы № 31 бұйрығы</w:t>
      </w:r>
    </w:p>
    <w:p>
      <w:pPr>
        <w:spacing w:after="0"/>
        <w:ind w:left="0"/>
        <w:jc w:val="both"/>
      </w:pPr>
      <w:bookmarkStart w:name="z5" w:id="0"/>
      <w:r>
        <w:rPr>
          <w:rFonts w:ascii="Times New Roman"/>
          <w:b w:val="false"/>
          <w:i w:val="false"/>
          <w:color w:val="000000"/>
          <w:sz w:val="28"/>
        </w:rPr>
        <w:t>
      БҰЙЫРАМЫН:</w:t>
      </w:r>
    </w:p>
    <w:bookmarkEnd w:id="0"/>
    <w:bookmarkStart w:name="z6" w:id="1"/>
    <w:p>
      <w:pPr>
        <w:spacing w:after="0"/>
        <w:ind w:left="0"/>
        <w:jc w:val="both"/>
      </w:pPr>
      <w:r>
        <w:rPr>
          <w:rFonts w:ascii="Times New Roman"/>
          <w:b w:val="false"/>
          <w:i w:val="false"/>
          <w:color w:val="000000"/>
          <w:sz w:val="28"/>
        </w:rPr>
        <w:t xml:space="preserve">
      1. "Қазақстан Республикасы Ішкі істер министрлігінің ведомстволары мен аумақтық органдары туралы ережелерді бекіту туралы" Қазақстан Республикасы Ішкі істер министрінің 2014 жылғы 1 қазандағы № 662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9792 болып тіркелген) мынадай өзгерістер мен толықтырулар енгізілсін:</w:t>
      </w:r>
    </w:p>
    <w:bookmarkEnd w:id="1"/>
    <w:bookmarkStart w:name="z7" w:id="2"/>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Ішкі істер министрлігінің Төтенше жағдайлар комитеті туралы </w:t>
      </w:r>
      <w:r>
        <w:rPr>
          <w:rFonts w:ascii="Times New Roman"/>
          <w:b w:val="false"/>
          <w:i w:val="false"/>
          <w:color w:val="000000"/>
          <w:sz w:val="28"/>
        </w:rPr>
        <w:t>ережеде</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w:t>
      </w:r>
      <w:r>
        <w:rPr>
          <w:rFonts w:ascii="Times New Roman"/>
          <w:b w:val="false"/>
          <w:i w:val="false"/>
          <w:color w:val="000000"/>
          <w:sz w:val="28"/>
        </w:rPr>
        <w:t xml:space="preserve"> мынадай мазмұндағы 100) және 101) тармақшалармен толықтырылсын:</w:t>
      </w:r>
    </w:p>
    <w:bookmarkStart w:name="z9" w:id="3"/>
    <w:p>
      <w:pPr>
        <w:spacing w:after="0"/>
        <w:ind w:left="0"/>
        <w:jc w:val="both"/>
      </w:pPr>
      <w:r>
        <w:rPr>
          <w:rFonts w:ascii="Times New Roman"/>
          <w:b w:val="false"/>
          <w:i w:val="false"/>
          <w:color w:val="000000"/>
          <w:sz w:val="28"/>
        </w:rPr>
        <w:t>
      "100) мемлекеттік қызметтер көрсету тәртібін айқындайтын заңға тәуелді нормативтік құқықтық актілерді әзірлеу;</w:t>
      </w:r>
    </w:p>
    <w:bookmarkEnd w:id="3"/>
    <w:bookmarkStart w:name="z10" w:id="4"/>
    <w:p>
      <w:pPr>
        <w:spacing w:after="0"/>
        <w:ind w:left="0"/>
        <w:jc w:val="both"/>
      </w:pPr>
      <w:r>
        <w:rPr>
          <w:rFonts w:ascii="Times New Roman"/>
          <w:b w:val="false"/>
          <w:i w:val="false"/>
          <w:color w:val="000000"/>
          <w:sz w:val="28"/>
        </w:rPr>
        <w:t>
      101) мемлекеттік қызметтер көрсету тәртібін айқындайтын заңға тәуелді нормативтік құқықтық актілерге сәйкес мемлекеттік қызметтер көрсету;";</w:t>
      </w:r>
    </w:p>
    <w:bookmarkEnd w:id="4"/>
    <w:bookmarkStart w:name="z11" w:id="5"/>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Ішкі істер министрлігінің Әкімшілік полиция комитеті туралы </w:t>
      </w:r>
      <w:r>
        <w:rPr>
          <w:rFonts w:ascii="Times New Roman"/>
          <w:b w:val="false"/>
          <w:i w:val="false"/>
          <w:color w:val="000000"/>
          <w:sz w:val="28"/>
        </w:rPr>
        <w:t>ережеде</w:t>
      </w:r>
      <w:r>
        <w:rPr>
          <w:rFonts w:ascii="Times New Roman"/>
          <w:b w:val="false"/>
          <w:i w:val="false"/>
          <w:color w:val="000000"/>
          <w:sz w:val="28"/>
        </w:rPr>
        <w:t>:</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w:t>
      </w:r>
      <w:r>
        <w:rPr>
          <w:rFonts w:ascii="Times New Roman"/>
          <w:b w:val="false"/>
          <w:i w:val="false"/>
          <w:color w:val="000000"/>
          <w:sz w:val="28"/>
        </w:rPr>
        <w:t xml:space="preserve"> мынадай мазмұндағы 36-1) тармақшамен толықтырылсын:</w:t>
      </w:r>
    </w:p>
    <w:bookmarkStart w:name="z13" w:id="6"/>
    <w:p>
      <w:pPr>
        <w:spacing w:after="0"/>
        <w:ind w:left="0"/>
        <w:jc w:val="both"/>
      </w:pPr>
      <w:r>
        <w:rPr>
          <w:rFonts w:ascii="Times New Roman"/>
          <w:b w:val="false"/>
          <w:i w:val="false"/>
          <w:color w:val="000000"/>
          <w:sz w:val="28"/>
        </w:rPr>
        <w:t>
      "36-1) мемлекеттік қызметтер көрсету тәртібін айқындайтын заңға тәуелді нормативтік құқықтық актілерді әзірлейді;";</w:t>
      </w:r>
    </w:p>
    <w:bookmarkEnd w:id="6"/>
    <w:bookmarkStart w:name="z14" w:id="7"/>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Ішкі істер министрлігінің Көші-қон қызметі комитеті туралы </w:t>
      </w:r>
      <w:r>
        <w:rPr>
          <w:rFonts w:ascii="Times New Roman"/>
          <w:b w:val="false"/>
          <w:i w:val="false"/>
          <w:color w:val="000000"/>
          <w:sz w:val="28"/>
        </w:rPr>
        <w:t>ережеде:</w:t>
      </w:r>
    </w:p>
    <w:bookmarkEnd w:id="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w:t>
      </w:r>
      <w:r>
        <w:rPr>
          <w:rFonts w:ascii="Times New Roman"/>
          <w:b w:val="false"/>
          <w:i w:val="false"/>
          <w:color w:val="000000"/>
          <w:sz w:val="28"/>
        </w:rPr>
        <w:t xml:space="preserve"> мынадай мазмұндағы 19-1) тармақшамен толықтырылсын:</w:t>
      </w:r>
    </w:p>
    <w:bookmarkStart w:name="z16" w:id="8"/>
    <w:p>
      <w:pPr>
        <w:spacing w:after="0"/>
        <w:ind w:left="0"/>
        <w:jc w:val="both"/>
      </w:pPr>
      <w:r>
        <w:rPr>
          <w:rFonts w:ascii="Times New Roman"/>
          <w:b w:val="false"/>
          <w:i w:val="false"/>
          <w:color w:val="000000"/>
          <w:sz w:val="28"/>
        </w:rPr>
        <w:t>
      "19-1) мемлекеттік қызметтер көрсету тәртібін айқындайтын заңға тәуелді нормативтік құқықтық актілерді әзірлейді;";</w:t>
      </w:r>
    </w:p>
    <w:bookmarkEnd w:id="8"/>
    <w:bookmarkStart w:name="z17" w:id="9"/>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Ішкі істер министрлігі Нұр-Сұлтан қаласының Полиция департаменті туралы </w:t>
      </w:r>
      <w:r>
        <w:rPr>
          <w:rFonts w:ascii="Times New Roman"/>
          <w:b w:val="false"/>
          <w:i w:val="false"/>
          <w:color w:val="000000"/>
          <w:sz w:val="28"/>
        </w:rPr>
        <w:t>ережеде</w:t>
      </w:r>
      <w:r>
        <w:rPr>
          <w:rFonts w:ascii="Times New Roman"/>
          <w:b w:val="false"/>
          <w:i w:val="false"/>
          <w:color w:val="000000"/>
          <w:sz w:val="28"/>
        </w:rPr>
        <w:t xml:space="preserve">: </w:t>
      </w:r>
    </w:p>
    <w:bookmarkEnd w:id="9"/>
    <w:bookmarkStart w:name="z18" w:id="10"/>
    <w:p>
      <w:pPr>
        <w:spacing w:after="0"/>
        <w:ind w:left="0"/>
        <w:jc w:val="both"/>
      </w:pPr>
      <w:r>
        <w:rPr>
          <w:rFonts w:ascii="Times New Roman"/>
          <w:b w:val="false"/>
          <w:i w:val="false"/>
          <w:color w:val="000000"/>
          <w:sz w:val="28"/>
        </w:rPr>
        <w:t xml:space="preserve">
      14-тармақтың </w:t>
      </w:r>
      <w:r>
        <w:rPr>
          <w:rFonts w:ascii="Times New Roman"/>
          <w:b w:val="false"/>
          <w:i w:val="false"/>
          <w:color w:val="000000"/>
          <w:sz w:val="28"/>
        </w:rPr>
        <w:t>93) тармақшасы</w:t>
      </w:r>
      <w:r>
        <w:rPr>
          <w:rFonts w:ascii="Times New Roman"/>
          <w:b w:val="false"/>
          <w:i w:val="false"/>
          <w:color w:val="000000"/>
          <w:sz w:val="28"/>
        </w:rPr>
        <w:t xml:space="preserve"> мынадай редакцияда жазылсын:</w:t>
      </w:r>
    </w:p>
    <w:bookmarkEnd w:id="10"/>
    <w:bookmarkStart w:name="z19" w:id="11"/>
    <w:p>
      <w:pPr>
        <w:spacing w:after="0"/>
        <w:ind w:left="0"/>
        <w:jc w:val="both"/>
      </w:pPr>
      <w:r>
        <w:rPr>
          <w:rFonts w:ascii="Times New Roman"/>
          <w:b w:val="false"/>
          <w:i w:val="false"/>
          <w:color w:val="000000"/>
          <w:sz w:val="28"/>
        </w:rPr>
        <w:t>
      "93) мемлекеттік қызметтер көрсету тәртібін айқындайтын заңға тәуелді нормативтік құқықтық актілерге сәйкес мемлекеттік қызметтер көрсетеді;";</w:t>
      </w:r>
    </w:p>
    <w:bookmarkEnd w:id="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17-тармақ</w:t>
      </w:r>
      <w:r>
        <w:rPr>
          <w:rFonts w:ascii="Times New Roman"/>
          <w:b w:val="false"/>
          <w:i w:val="false"/>
          <w:color w:val="000000"/>
          <w:sz w:val="28"/>
        </w:rPr>
        <w:t xml:space="preserve"> мынадай редакцияда жазылсын:</w:t>
      </w:r>
    </w:p>
    <w:bookmarkStart w:name="z21" w:id="12"/>
    <w:p>
      <w:pPr>
        <w:spacing w:after="0"/>
        <w:ind w:left="0"/>
        <w:jc w:val="both"/>
      </w:pPr>
      <w:r>
        <w:rPr>
          <w:rFonts w:ascii="Times New Roman"/>
          <w:b w:val="false"/>
          <w:i w:val="false"/>
          <w:color w:val="000000"/>
          <w:sz w:val="28"/>
        </w:rPr>
        <w:t>
      "17. Департамент бастығын Қазақстан Республикасының құқық қорғау органдары басшылығының президенттік резервінде тұрған полиция қызметкерлерінің қатарынан, Нұр-Сұлтан қаласының әкімімен келісу бойынша, Қазақстан Республикасы Ішкі істер министрі лауазымға тағайындайды және лауазымнан босатады.";</w:t>
      </w:r>
    </w:p>
    <w:bookmarkEnd w:id="12"/>
    <w:bookmarkStart w:name="z22" w:id="13"/>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Ішкі істер министрлігі Ақмола облысының Полиция департаменті туралы </w:t>
      </w:r>
      <w:r>
        <w:rPr>
          <w:rFonts w:ascii="Times New Roman"/>
          <w:b w:val="false"/>
          <w:i w:val="false"/>
          <w:color w:val="000000"/>
          <w:sz w:val="28"/>
        </w:rPr>
        <w:t>ережеде</w:t>
      </w:r>
      <w:r>
        <w:rPr>
          <w:rFonts w:ascii="Times New Roman"/>
          <w:b w:val="false"/>
          <w:i w:val="false"/>
          <w:color w:val="000000"/>
          <w:sz w:val="28"/>
        </w:rPr>
        <w:t xml:space="preserve">: </w:t>
      </w:r>
    </w:p>
    <w:bookmarkEnd w:id="13"/>
    <w:bookmarkStart w:name="z23" w:id="14"/>
    <w:p>
      <w:pPr>
        <w:spacing w:after="0"/>
        <w:ind w:left="0"/>
        <w:jc w:val="both"/>
      </w:pPr>
      <w:r>
        <w:rPr>
          <w:rFonts w:ascii="Times New Roman"/>
          <w:b w:val="false"/>
          <w:i w:val="false"/>
          <w:color w:val="000000"/>
          <w:sz w:val="28"/>
        </w:rPr>
        <w:t xml:space="preserve">
      14-тармақтың </w:t>
      </w:r>
      <w:r>
        <w:rPr>
          <w:rFonts w:ascii="Times New Roman"/>
          <w:b w:val="false"/>
          <w:i w:val="false"/>
          <w:color w:val="000000"/>
          <w:sz w:val="28"/>
        </w:rPr>
        <w:t>93) тармақшасы</w:t>
      </w:r>
      <w:r>
        <w:rPr>
          <w:rFonts w:ascii="Times New Roman"/>
          <w:b w:val="false"/>
          <w:i w:val="false"/>
          <w:color w:val="000000"/>
          <w:sz w:val="28"/>
        </w:rPr>
        <w:t xml:space="preserve"> мынадай редакцияда жазылсын:</w:t>
      </w:r>
    </w:p>
    <w:bookmarkEnd w:id="14"/>
    <w:bookmarkStart w:name="z24" w:id="15"/>
    <w:p>
      <w:pPr>
        <w:spacing w:after="0"/>
        <w:ind w:left="0"/>
        <w:jc w:val="both"/>
      </w:pPr>
      <w:r>
        <w:rPr>
          <w:rFonts w:ascii="Times New Roman"/>
          <w:b w:val="false"/>
          <w:i w:val="false"/>
          <w:color w:val="000000"/>
          <w:sz w:val="28"/>
        </w:rPr>
        <w:t>
      "93) мемлекеттік қызметтер көрсету тәртібін айқындайтын заңға тәуелді нормативтік құқықтық актілерге сәйкес мемлекеттік қызметтер көрсетеді;";</w:t>
      </w:r>
    </w:p>
    <w:bookmarkEnd w:id="1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17-тармақ</w:t>
      </w:r>
      <w:r>
        <w:rPr>
          <w:rFonts w:ascii="Times New Roman"/>
          <w:b w:val="false"/>
          <w:i w:val="false"/>
          <w:color w:val="000000"/>
          <w:sz w:val="28"/>
        </w:rPr>
        <w:t xml:space="preserve"> мынадай редакцияда жазылсын:</w:t>
      </w:r>
    </w:p>
    <w:bookmarkStart w:name="z26" w:id="16"/>
    <w:p>
      <w:pPr>
        <w:spacing w:after="0"/>
        <w:ind w:left="0"/>
        <w:jc w:val="both"/>
      </w:pPr>
      <w:r>
        <w:rPr>
          <w:rFonts w:ascii="Times New Roman"/>
          <w:b w:val="false"/>
          <w:i w:val="false"/>
          <w:color w:val="000000"/>
          <w:sz w:val="28"/>
        </w:rPr>
        <w:t>
      "17. Департамент бастығын Қазақстан Республикасының құқық қорғау органдары басшылығының президенттік резервінде тұрған полиция қызметкерлерінің қатарынан, облыстың әкімімен келісу бойынша, Қазақстан Республикасы Ішкі істер министрі лауазымға тағайындайды және лауазымнан босатады.";</w:t>
      </w:r>
    </w:p>
    <w:bookmarkEnd w:id="16"/>
    <w:bookmarkStart w:name="z27" w:id="17"/>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Ішкі істер министрлігі Ақтөбе облысының Полиция департаменті туралы </w:t>
      </w:r>
      <w:r>
        <w:rPr>
          <w:rFonts w:ascii="Times New Roman"/>
          <w:b w:val="false"/>
          <w:i w:val="false"/>
          <w:color w:val="000000"/>
          <w:sz w:val="28"/>
        </w:rPr>
        <w:t>ережеде</w:t>
      </w:r>
      <w:r>
        <w:rPr>
          <w:rFonts w:ascii="Times New Roman"/>
          <w:b w:val="false"/>
          <w:i w:val="false"/>
          <w:color w:val="000000"/>
          <w:sz w:val="28"/>
        </w:rPr>
        <w:t xml:space="preserve">: </w:t>
      </w:r>
    </w:p>
    <w:bookmarkEnd w:id="17"/>
    <w:bookmarkStart w:name="z28" w:id="18"/>
    <w:p>
      <w:pPr>
        <w:spacing w:after="0"/>
        <w:ind w:left="0"/>
        <w:jc w:val="both"/>
      </w:pPr>
      <w:r>
        <w:rPr>
          <w:rFonts w:ascii="Times New Roman"/>
          <w:b w:val="false"/>
          <w:i w:val="false"/>
          <w:color w:val="000000"/>
          <w:sz w:val="28"/>
        </w:rPr>
        <w:t xml:space="preserve">
      14-тармақтың </w:t>
      </w:r>
      <w:r>
        <w:rPr>
          <w:rFonts w:ascii="Times New Roman"/>
          <w:b w:val="false"/>
          <w:i w:val="false"/>
          <w:color w:val="000000"/>
          <w:sz w:val="28"/>
        </w:rPr>
        <w:t>93) тармақшасы</w:t>
      </w:r>
      <w:r>
        <w:rPr>
          <w:rFonts w:ascii="Times New Roman"/>
          <w:b w:val="false"/>
          <w:i w:val="false"/>
          <w:color w:val="000000"/>
          <w:sz w:val="28"/>
        </w:rPr>
        <w:t xml:space="preserve"> мынадай редакцияда жазылсын:</w:t>
      </w:r>
    </w:p>
    <w:bookmarkEnd w:id="18"/>
    <w:bookmarkStart w:name="z29" w:id="19"/>
    <w:p>
      <w:pPr>
        <w:spacing w:after="0"/>
        <w:ind w:left="0"/>
        <w:jc w:val="both"/>
      </w:pPr>
      <w:r>
        <w:rPr>
          <w:rFonts w:ascii="Times New Roman"/>
          <w:b w:val="false"/>
          <w:i w:val="false"/>
          <w:color w:val="000000"/>
          <w:sz w:val="28"/>
        </w:rPr>
        <w:t>
      "93) мемлекеттік қызметтер көрсету тәртібін айқындайтын заңға тәуелді нормативтік құқықтық актілерге сәйкес мемлекеттік қызметтер көрсетеді;";</w:t>
      </w:r>
    </w:p>
    <w:bookmarkEnd w:id="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17-тармақ</w:t>
      </w:r>
      <w:r>
        <w:rPr>
          <w:rFonts w:ascii="Times New Roman"/>
          <w:b w:val="false"/>
          <w:i w:val="false"/>
          <w:color w:val="000000"/>
          <w:sz w:val="28"/>
        </w:rPr>
        <w:t xml:space="preserve"> мынадай редакцияда жазылсын:</w:t>
      </w:r>
    </w:p>
    <w:bookmarkStart w:name="z31" w:id="20"/>
    <w:p>
      <w:pPr>
        <w:spacing w:after="0"/>
        <w:ind w:left="0"/>
        <w:jc w:val="both"/>
      </w:pPr>
      <w:r>
        <w:rPr>
          <w:rFonts w:ascii="Times New Roman"/>
          <w:b w:val="false"/>
          <w:i w:val="false"/>
          <w:color w:val="000000"/>
          <w:sz w:val="28"/>
        </w:rPr>
        <w:t>
      "17. Департамент бастығын Қазақстан Республикасының құқық қорғау органдары басшылығының президенттік резервінде тұрған полиция қызметкерлерінің қатарынан, облыстың әкімімен келісу бойынша, Қазақстан РеспубликасыІшкі істер министрі лауазымға тағайындайды және лауазымнан босатады.";</w:t>
      </w:r>
    </w:p>
    <w:bookmarkEnd w:id="20"/>
    <w:bookmarkStart w:name="z32" w:id="21"/>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Ішкі істер министрлігі Алматы қаласының Полиция департаменті туралы </w:t>
      </w:r>
      <w:r>
        <w:rPr>
          <w:rFonts w:ascii="Times New Roman"/>
          <w:b w:val="false"/>
          <w:i w:val="false"/>
          <w:color w:val="000000"/>
          <w:sz w:val="28"/>
        </w:rPr>
        <w:t>ережеде</w:t>
      </w:r>
      <w:r>
        <w:rPr>
          <w:rFonts w:ascii="Times New Roman"/>
          <w:b w:val="false"/>
          <w:i w:val="false"/>
          <w:color w:val="000000"/>
          <w:sz w:val="28"/>
        </w:rPr>
        <w:t xml:space="preserve">: </w:t>
      </w:r>
    </w:p>
    <w:bookmarkEnd w:id="21"/>
    <w:bookmarkStart w:name="z33" w:id="22"/>
    <w:p>
      <w:pPr>
        <w:spacing w:after="0"/>
        <w:ind w:left="0"/>
        <w:jc w:val="both"/>
      </w:pPr>
      <w:r>
        <w:rPr>
          <w:rFonts w:ascii="Times New Roman"/>
          <w:b w:val="false"/>
          <w:i w:val="false"/>
          <w:color w:val="000000"/>
          <w:sz w:val="28"/>
        </w:rPr>
        <w:t xml:space="preserve">
      14-тармақтың </w:t>
      </w:r>
      <w:r>
        <w:rPr>
          <w:rFonts w:ascii="Times New Roman"/>
          <w:b w:val="false"/>
          <w:i w:val="false"/>
          <w:color w:val="000000"/>
          <w:sz w:val="28"/>
        </w:rPr>
        <w:t>93) тармақшасы</w:t>
      </w:r>
      <w:r>
        <w:rPr>
          <w:rFonts w:ascii="Times New Roman"/>
          <w:b w:val="false"/>
          <w:i w:val="false"/>
          <w:color w:val="000000"/>
          <w:sz w:val="28"/>
        </w:rPr>
        <w:t xml:space="preserve"> мынадай редакцияда жазылсын:</w:t>
      </w:r>
    </w:p>
    <w:bookmarkEnd w:id="22"/>
    <w:bookmarkStart w:name="z34" w:id="23"/>
    <w:p>
      <w:pPr>
        <w:spacing w:after="0"/>
        <w:ind w:left="0"/>
        <w:jc w:val="both"/>
      </w:pPr>
      <w:r>
        <w:rPr>
          <w:rFonts w:ascii="Times New Roman"/>
          <w:b w:val="false"/>
          <w:i w:val="false"/>
          <w:color w:val="000000"/>
          <w:sz w:val="28"/>
        </w:rPr>
        <w:t>
      "93) мемлекеттік қызметтер көрсету тәртібін айқындайтын заңға тәуелді нормативтік құқықтық актілерге сәйкес мемлекеттік қызметтер көрсетеді;";</w:t>
      </w:r>
    </w:p>
    <w:bookmarkEnd w:id="2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17-тармақ</w:t>
      </w:r>
      <w:r>
        <w:rPr>
          <w:rFonts w:ascii="Times New Roman"/>
          <w:b w:val="false"/>
          <w:i w:val="false"/>
          <w:color w:val="000000"/>
          <w:sz w:val="28"/>
        </w:rPr>
        <w:t xml:space="preserve"> мынадай редакцияда жазылсын:</w:t>
      </w:r>
    </w:p>
    <w:bookmarkStart w:name="z36" w:id="24"/>
    <w:p>
      <w:pPr>
        <w:spacing w:after="0"/>
        <w:ind w:left="0"/>
        <w:jc w:val="both"/>
      </w:pPr>
      <w:r>
        <w:rPr>
          <w:rFonts w:ascii="Times New Roman"/>
          <w:b w:val="false"/>
          <w:i w:val="false"/>
          <w:color w:val="000000"/>
          <w:sz w:val="28"/>
        </w:rPr>
        <w:t>
      "17. Департамент бастығын Қазақстан Республикасының құқық қорғау органдары басшылығының президенттік резервінде тұрған полиция қызметкерлерінің қатарынан, облыстың әкімімен келісу бойынша, Қазақстан Республикасы Ішкі істер министрі лауазымға тағайындайды және лауазымнан босатады.";</w:t>
      </w:r>
    </w:p>
    <w:bookmarkEnd w:id="24"/>
    <w:bookmarkStart w:name="z37" w:id="25"/>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Ішкі істер министрлігі Алматы облысының Полиция департаменті туралы </w:t>
      </w:r>
      <w:r>
        <w:rPr>
          <w:rFonts w:ascii="Times New Roman"/>
          <w:b w:val="false"/>
          <w:i w:val="false"/>
          <w:color w:val="000000"/>
          <w:sz w:val="28"/>
        </w:rPr>
        <w:t>ережеде</w:t>
      </w:r>
      <w:r>
        <w:rPr>
          <w:rFonts w:ascii="Times New Roman"/>
          <w:b w:val="false"/>
          <w:i w:val="false"/>
          <w:color w:val="000000"/>
          <w:sz w:val="28"/>
        </w:rPr>
        <w:t xml:space="preserve">: </w:t>
      </w:r>
    </w:p>
    <w:bookmarkEnd w:id="25"/>
    <w:bookmarkStart w:name="z38" w:id="26"/>
    <w:p>
      <w:pPr>
        <w:spacing w:after="0"/>
        <w:ind w:left="0"/>
        <w:jc w:val="both"/>
      </w:pPr>
      <w:r>
        <w:rPr>
          <w:rFonts w:ascii="Times New Roman"/>
          <w:b w:val="false"/>
          <w:i w:val="false"/>
          <w:color w:val="000000"/>
          <w:sz w:val="28"/>
        </w:rPr>
        <w:t xml:space="preserve">
      14-тармақтың </w:t>
      </w:r>
      <w:r>
        <w:rPr>
          <w:rFonts w:ascii="Times New Roman"/>
          <w:b w:val="false"/>
          <w:i w:val="false"/>
          <w:color w:val="000000"/>
          <w:sz w:val="28"/>
        </w:rPr>
        <w:t>93) тармақшасы</w:t>
      </w:r>
      <w:r>
        <w:rPr>
          <w:rFonts w:ascii="Times New Roman"/>
          <w:b w:val="false"/>
          <w:i w:val="false"/>
          <w:color w:val="000000"/>
          <w:sz w:val="28"/>
        </w:rPr>
        <w:t xml:space="preserve"> мынадай редакцияда жазылсын:</w:t>
      </w:r>
    </w:p>
    <w:bookmarkEnd w:id="26"/>
    <w:bookmarkStart w:name="z39" w:id="27"/>
    <w:p>
      <w:pPr>
        <w:spacing w:after="0"/>
        <w:ind w:left="0"/>
        <w:jc w:val="both"/>
      </w:pPr>
      <w:r>
        <w:rPr>
          <w:rFonts w:ascii="Times New Roman"/>
          <w:b w:val="false"/>
          <w:i w:val="false"/>
          <w:color w:val="000000"/>
          <w:sz w:val="28"/>
        </w:rPr>
        <w:t>
      "93) мемлекеттік қызметтер көрсету тәртібін айқындайтын заңға тәуелді нормативтік құқықтық актілерге сәйкес мемлекеттік қызметтер көрсетеді;";</w:t>
      </w:r>
    </w:p>
    <w:bookmarkEnd w:id="2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17-тармақ</w:t>
      </w:r>
      <w:r>
        <w:rPr>
          <w:rFonts w:ascii="Times New Roman"/>
          <w:b w:val="false"/>
          <w:i w:val="false"/>
          <w:color w:val="000000"/>
          <w:sz w:val="28"/>
        </w:rPr>
        <w:t xml:space="preserve"> мынадай редакцияда жазылсын:</w:t>
      </w:r>
    </w:p>
    <w:bookmarkStart w:name="z41" w:id="28"/>
    <w:p>
      <w:pPr>
        <w:spacing w:after="0"/>
        <w:ind w:left="0"/>
        <w:jc w:val="both"/>
      </w:pPr>
      <w:r>
        <w:rPr>
          <w:rFonts w:ascii="Times New Roman"/>
          <w:b w:val="false"/>
          <w:i w:val="false"/>
          <w:color w:val="000000"/>
          <w:sz w:val="28"/>
        </w:rPr>
        <w:t>
      "17. Департамент бастығын Қазақстан Республикасының құқық қорғау органдары басшылығының президенттік резервінде тұрған полиция қызметкерлерінің қатарынан, облыстың әкімімен келісу бойынша, Қазақстан Республикасы Ішкі істер министрі лауазымға тағайындайды және лауазымнан босатады.";</w:t>
      </w:r>
    </w:p>
    <w:bookmarkEnd w:id="28"/>
    <w:bookmarkStart w:name="z42" w:id="29"/>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Ішкі істер министрлігі Атырау облысының Полиция департаменті туралы </w:t>
      </w:r>
      <w:r>
        <w:rPr>
          <w:rFonts w:ascii="Times New Roman"/>
          <w:b w:val="false"/>
          <w:i w:val="false"/>
          <w:color w:val="000000"/>
          <w:sz w:val="28"/>
        </w:rPr>
        <w:t>ережеде</w:t>
      </w:r>
      <w:r>
        <w:rPr>
          <w:rFonts w:ascii="Times New Roman"/>
          <w:b w:val="false"/>
          <w:i w:val="false"/>
          <w:color w:val="000000"/>
          <w:sz w:val="28"/>
        </w:rPr>
        <w:t xml:space="preserve">: </w:t>
      </w:r>
    </w:p>
    <w:bookmarkEnd w:id="29"/>
    <w:bookmarkStart w:name="z43" w:id="30"/>
    <w:p>
      <w:pPr>
        <w:spacing w:after="0"/>
        <w:ind w:left="0"/>
        <w:jc w:val="both"/>
      </w:pPr>
      <w:r>
        <w:rPr>
          <w:rFonts w:ascii="Times New Roman"/>
          <w:b w:val="false"/>
          <w:i w:val="false"/>
          <w:color w:val="000000"/>
          <w:sz w:val="28"/>
        </w:rPr>
        <w:t xml:space="preserve">
      14-тармақтың </w:t>
      </w:r>
      <w:r>
        <w:rPr>
          <w:rFonts w:ascii="Times New Roman"/>
          <w:b w:val="false"/>
          <w:i w:val="false"/>
          <w:color w:val="000000"/>
          <w:sz w:val="28"/>
        </w:rPr>
        <w:t>93) тармақшасы</w:t>
      </w:r>
      <w:r>
        <w:rPr>
          <w:rFonts w:ascii="Times New Roman"/>
          <w:b w:val="false"/>
          <w:i w:val="false"/>
          <w:color w:val="000000"/>
          <w:sz w:val="28"/>
        </w:rPr>
        <w:t xml:space="preserve"> мынадай редакцияда жазылсын:</w:t>
      </w:r>
    </w:p>
    <w:bookmarkEnd w:id="30"/>
    <w:bookmarkStart w:name="z44" w:id="31"/>
    <w:p>
      <w:pPr>
        <w:spacing w:after="0"/>
        <w:ind w:left="0"/>
        <w:jc w:val="both"/>
      </w:pPr>
      <w:r>
        <w:rPr>
          <w:rFonts w:ascii="Times New Roman"/>
          <w:b w:val="false"/>
          <w:i w:val="false"/>
          <w:color w:val="000000"/>
          <w:sz w:val="28"/>
        </w:rPr>
        <w:t>
      "93) мемлекеттік қызметтер көрсету тәртібін айқындайтын заңға тәуелді нормативтік құқықтық актілерге сәйкес мемлекеттік қызметтер көрсетеді;";</w:t>
      </w:r>
    </w:p>
    <w:bookmarkEnd w:id="3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17-тармақ</w:t>
      </w:r>
      <w:r>
        <w:rPr>
          <w:rFonts w:ascii="Times New Roman"/>
          <w:b w:val="false"/>
          <w:i w:val="false"/>
          <w:color w:val="000000"/>
          <w:sz w:val="28"/>
        </w:rPr>
        <w:t xml:space="preserve"> мынадай редакцияда жазылсын:</w:t>
      </w:r>
    </w:p>
    <w:bookmarkStart w:name="z46" w:id="32"/>
    <w:p>
      <w:pPr>
        <w:spacing w:after="0"/>
        <w:ind w:left="0"/>
        <w:jc w:val="both"/>
      </w:pPr>
      <w:r>
        <w:rPr>
          <w:rFonts w:ascii="Times New Roman"/>
          <w:b w:val="false"/>
          <w:i w:val="false"/>
          <w:color w:val="000000"/>
          <w:sz w:val="28"/>
        </w:rPr>
        <w:t>
      "17. Департамент бастығын Қазақстан Республикасының құқық қорғау органдары басшылығының президенттік резервінде тұрған полиция қызметкерлерінің қатарынан, облыстың әкімімен келісу бойынша, Қазақстан Республикасы Ішкі істер министрі лауазымға тағайындайды және лауазымнан босатады.";</w:t>
      </w:r>
    </w:p>
    <w:bookmarkEnd w:id="32"/>
    <w:bookmarkStart w:name="z47" w:id="33"/>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Ішкі істер министрлігі Шығыс Қазақстан облысының Полиция департаменті туралы </w:t>
      </w:r>
      <w:r>
        <w:rPr>
          <w:rFonts w:ascii="Times New Roman"/>
          <w:b w:val="false"/>
          <w:i w:val="false"/>
          <w:color w:val="000000"/>
          <w:sz w:val="28"/>
        </w:rPr>
        <w:t>ережеде</w:t>
      </w:r>
      <w:r>
        <w:rPr>
          <w:rFonts w:ascii="Times New Roman"/>
          <w:b w:val="false"/>
          <w:i w:val="false"/>
          <w:color w:val="000000"/>
          <w:sz w:val="28"/>
        </w:rPr>
        <w:t xml:space="preserve">: </w:t>
      </w:r>
    </w:p>
    <w:bookmarkEnd w:id="33"/>
    <w:bookmarkStart w:name="z48" w:id="34"/>
    <w:p>
      <w:pPr>
        <w:spacing w:after="0"/>
        <w:ind w:left="0"/>
        <w:jc w:val="both"/>
      </w:pPr>
      <w:r>
        <w:rPr>
          <w:rFonts w:ascii="Times New Roman"/>
          <w:b w:val="false"/>
          <w:i w:val="false"/>
          <w:color w:val="000000"/>
          <w:sz w:val="28"/>
        </w:rPr>
        <w:t xml:space="preserve">
      14-тармақтың </w:t>
      </w:r>
      <w:r>
        <w:rPr>
          <w:rFonts w:ascii="Times New Roman"/>
          <w:b w:val="false"/>
          <w:i w:val="false"/>
          <w:color w:val="000000"/>
          <w:sz w:val="28"/>
        </w:rPr>
        <w:t>93) тармақшасы</w:t>
      </w:r>
      <w:r>
        <w:rPr>
          <w:rFonts w:ascii="Times New Roman"/>
          <w:b w:val="false"/>
          <w:i w:val="false"/>
          <w:color w:val="000000"/>
          <w:sz w:val="28"/>
        </w:rPr>
        <w:t xml:space="preserve"> мынадай редакцияда жазылсын:</w:t>
      </w:r>
    </w:p>
    <w:bookmarkEnd w:id="34"/>
    <w:bookmarkStart w:name="z49" w:id="35"/>
    <w:p>
      <w:pPr>
        <w:spacing w:after="0"/>
        <w:ind w:left="0"/>
        <w:jc w:val="both"/>
      </w:pPr>
      <w:r>
        <w:rPr>
          <w:rFonts w:ascii="Times New Roman"/>
          <w:b w:val="false"/>
          <w:i w:val="false"/>
          <w:color w:val="000000"/>
          <w:sz w:val="28"/>
        </w:rPr>
        <w:t>
      "93) мемлекеттік қызметтер көрсету тәртібін айқындайтын заңға тәуелді нормативтік құқықтық актілерге сәйкес мемлекеттік қызметтер көрсетеді;";</w:t>
      </w:r>
    </w:p>
    <w:bookmarkEnd w:id="3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17-тармақ</w:t>
      </w:r>
      <w:r>
        <w:rPr>
          <w:rFonts w:ascii="Times New Roman"/>
          <w:b w:val="false"/>
          <w:i w:val="false"/>
          <w:color w:val="000000"/>
          <w:sz w:val="28"/>
        </w:rPr>
        <w:t xml:space="preserve"> мынадай редакцияда жазылсын:</w:t>
      </w:r>
    </w:p>
    <w:bookmarkStart w:name="z51" w:id="36"/>
    <w:p>
      <w:pPr>
        <w:spacing w:after="0"/>
        <w:ind w:left="0"/>
        <w:jc w:val="both"/>
      </w:pPr>
      <w:r>
        <w:rPr>
          <w:rFonts w:ascii="Times New Roman"/>
          <w:b w:val="false"/>
          <w:i w:val="false"/>
          <w:color w:val="000000"/>
          <w:sz w:val="28"/>
        </w:rPr>
        <w:t>
      "17. Департамент бастығын Қазақстан Республикасының құқық қорғау органдары басшылығының президенттік резервінде тұрған полиция қызметкерлерінің қатарынан, облыстың әкімімен келісу бойынша, Қазақстан Республикасы Ішкі істер министрі лауазымға тағайындайды және лауазымнан босатады.";</w:t>
      </w:r>
    </w:p>
    <w:bookmarkEnd w:id="36"/>
    <w:bookmarkStart w:name="z52" w:id="37"/>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Ішкі істер министрлігі Жамбыл облысының Полиция департаменті туралы </w:t>
      </w:r>
      <w:r>
        <w:rPr>
          <w:rFonts w:ascii="Times New Roman"/>
          <w:b w:val="false"/>
          <w:i w:val="false"/>
          <w:color w:val="000000"/>
          <w:sz w:val="28"/>
        </w:rPr>
        <w:t>ережеде</w:t>
      </w:r>
      <w:r>
        <w:rPr>
          <w:rFonts w:ascii="Times New Roman"/>
          <w:b w:val="false"/>
          <w:i w:val="false"/>
          <w:color w:val="000000"/>
          <w:sz w:val="28"/>
        </w:rPr>
        <w:t xml:space="preserve">: </w:t>
      </w:r>
    </w:p>
    <w:bookmarkEnd w:id="37"/>
    <w:bookmarkStart w:name="z53" w:id="38"/>
    <w:p>
      <w:pPr>
        <w:spacing w:after="0"/>
        <w:ind w:left="0"/>
        <w:jc w:val="both"/>
      </w:pPr>
      <w:r>
        <w:rPr>
          <w:rFonts w:ascii="Times New Roman"/>
          <w:b w:val="false"/>
          <w:i w:val="false"/>
          <w:color w:val="000000"/>
          <w:sz w:val="28"/>
        </w:rPr>
        <w:t xml:space="preserve">
      14-тармақтың </w:t>
      </w:r>
      <w:r>
        <w:rPr>
          <w:rFonts w:ascii="Times New Roman"/>
          <w:b w:val="false"/>
          <w:i w:val="false"/>
          <w:color w:val="000000"/>
          <w:sz w:val="28"/>
        </w:rPr>
        <w:t>93) тармақшасы</w:t>
      </w:r>
      <w:r>
        <w:rPr>
          <w:rFonts w:ascii="Times New Roman"/>
          <w:b w:val="false"/>
          <w:i w:val="false"/>
          <w:color w:val="000000"/>
          <w:sz w:val="28"/>
        </w:rPr>
        <w:t xml:space="preserve"> мынадай редакцияда жазылсын:</w:t>
      </w:r>
    </w:p>
    <w:bookmarkEnd w:id="38"/>
    <w:bookmarkStart w:name="z54" w:id="39"/>
    <w:p>
      <w:pPr>
        <w:spacing w:after="0"/>
        <w:ind w:left="0"/>
        <w:jc w:val="both"/>
      </w:pPr>
      <w:r>
        <w:rPr>
          <w:rFonts w:ascii="Times New Roman"/>
          <w:b w:val="false"/>
          <w:i w:val="false"/>
          <w:color w:val="000000"/>
          <w:sz w:val="28"/>
        </w:rPr>
        <w:t>
      "93) мемлекеттік қызметтер көрсету тәртібін айқындайтын заңға тәуелді нормативтік құқықтық актілерге сәйкес мемлекеттік қызметтер көрсетеді;";</w:t>
      </w:r>
    </w:p>
    <w:bookmarkEnd w:id="3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17-тармақ</w:t>
      </w:r>
      <w:r>
        <w:rPr>
          <w:rFonts w:ascii="Times New Roman"/>
          <w:b w:val="false"/>
          <w:i w:val="false"/>
          <w:color w:val="000000"/>
          <w:sz w:val="28"/>
        </w:rPr>
        <w:t xml:space="preserve"> мынадай редакцияда жазылсын:</w:t>
      </w:r>
    </w:p>
    <w:bookmarkStart w:name="z56" w:id="40"/>
    <w:p>
      <w:pPr>
        <w:spacing w:after="0"/>
        <w:ind w:left="0"/>
        <w:jc w:val="both"/>
      </w:pPr>
      <w:r>
        <w:rPr>
          <w:rFonts w:ascii="Times New Roman"/>
          <w:b w:val="false"/>
          <w:i w:val="false"/>
          <w:color w:val="000000"/>
          <w:sz w:val="28"/>
        </w:rPr>
        <w:t>
      "17. Департамент бастығын Қазақстан Республикасының құқық қорғау органдары басшылығының президенттік резервінде тұрған полиция қызметкерлерінің қатарынан, облыстың әкімімен келісу бойынша, Қазақстан Республикасы Ішкі істер министрі лауазымға тағайындайды және лауазымнан босатады.";</w:t>
      </w:r>
    </w:p>
    <w:bookmarkEnd w:id="40"/>
    <w:bookmarkStart w:name="z57" w:id="41"/>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Ішкі істер министрлігі Батыс Қазақстан облысының Полиция департаменті туралы </w:t>
      </w:r>
      <w:r>
        <w:rPr>
          <w:rFonts w:ascii="Times New Roman"/>
          <w:b w:val="false"/>
          <w:i w:val="false"/>
          <w:color w:val="000000"/>
          <w:sz w:val="28"/>
        </w:rPr>
        <w:t>ережеде</w:t>
      </w:r>
      <w:r>
        <w:rPr>
          <w:rFonts w:ascii="Times New Roman"/>
          <w:b w:val="false"/>
          <w:i w:val="false"/>
          <w:color w:val="000000"/>
          <w:sz w:val="28"/>
        </w:rPr>
        <w:t xml:space="preserve">: </w:t>
      </w:r>
    </w:p>
    <w:bookmarkEnd w:id="41"/>
    <w:bookmarkStart w:name="z58" w:id="42"/>
    <w:p>
      <w:pPr>
        <w:spacing w:after="0"/>
        <w:ind w:left="0"/>
        <w:jc w:val="both"/>
      </w:pPr>
      <w:r>
        <w:rPr>
          <w:rFonts w:ascii="Times New Roman"/>
          <w:b w:val="false"/>
          <w:i w:val="false"/>
          <w:color w:val="000000"/>
          <w:sz w:val="28"/>
        </w:rPr>
        <w:t xml:space="preserve">
      14-тармақтың </w:t>
      </w:r>
      <w:r>
        <w:rPr>
          <w:rFonts w:ascii="Times New Roman"/>
          <w:b w:val="false"/>
          <w:i w:val="false"/>
          <w:color w:val="000000"/>
          <w:sz w:val="28"/>
        </w:rPr>
        <w:t>93) тармақшасы</w:t>
      </w:r>
      <w:r>
        <w:rPr>
          <w:rFonts w:ascii="Times New Roman"/>
          <w:b w:val="false"/>
          <w:i w:val="false"/>
          <w:color w:val="000000"/>
          <w:sz w:val="28"/>
        </w:rPr>
        <w:t xml:space="preserve"> мынадай редакцияда жазылсын:</w:t>
      </w:r>
    </w:p>
    <w:bookmarkEnd w:id="42"/>
    <w:bookmarkStart w:name="z59" w:id="43"/>
    <w:p>
      <w:pPr>
        <w:spacing w:after="0"/>
        <w:ind w:left="0"/>
        <w:jc w:val="both"/>
      </w:pPr>
      <w:r>
        <w:rPr>
          <w:rFonts w:ascii="Times New Roman"/>
          <w:b w:val="false"/>
          <w:i w:val="false"/>
          <w:color w:val="000000"/>
          <w:sz w:val="28"/>
        </w:rPr>
        <w:t>
      "93) мемлекеттік қызметтер көрсету тәртібін айқындайтын заңға тәуелді нормативтік құқықтық актілерге сәйкес мемлекеттік қызметтер көрсетеді;";</w:t>
      </w:r>
    </w:p>
    <w:bookmarkEnd w:id="4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17-тармақ</w:t>
      </w:r>
      <w:r>
        <w:rPr>
          <w:rFonts w:ascii="Times New Roman"/>
          <w:b w:val="false"/>
          <w:i w:val="false"/>
          <w:color w:val="000000"/>
          <w:sz w:val="28"/>
        </w:rPr>
        <w:t xml:space="preserve"> мынадай редакцияда жазылсын:</w:t>
      </w:r>
    </w:p>
    <w:bookmarkStart w:name="z61" w:id="44"/>
    <w:p>
      <w:pPr>
        <w:spacing w:after="0"/>
        <w:ind w:left="0"/>
        <w:jc w:val="both"/>
      </w:pPr>
      <w:r>
        <w:rPr>
          <w:rFonts w:ascii="Times New Roman"/>
          <w:b w:val="false"/>
          <w:i w:val="false"/>
          <w:color w:val="000000"/>
          <w:sz w:val="28"/>
        </w:rPr>
        <w:t>
      "17. Департамент бастығын Қазақстан Республикасының құқық қорғау органдары басшылығының президенттік резервінде тұрған полиция қызметкерлерінің қатарынан, облыстың әкімімен келісу бойынша, Қазақстан Республикасы Ішкі істер министрі лауазымға тағайындайды және лауазымнан босатады.";</w:t>
      </w:r>
    </w:p>
    <w:bookmarkEnd w:id="44"/>
    <w:bookmarkStart w:name="z62" w:id="45"/>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Ішкі істер министрлігі Қарағанды облысының Полиция департаменті туралы </w:t>
      </w:r>
      <w:r>
        <w:rPr>
          <w:rFonts w:ascii="Times New Roman"/>
          <w:b w:val="false"/>
          <w:i w:val="false"/>
          <w:color w:val="000000"/>
          <w:sz w:val="28"/>
        </w:rPr>
        <w:t>ережеде</w:t>
      </w:r>
      <w:r>
        <w:rPr>
          <w:rFonts w:ascii="Times New Roman"/>
          <w:b w:val="false"/>
          <w:i w:val="false"/>
          <w:color w:val="000000"/>
          <w:sz w:val="28"/>
        </w:rPr>
        <w:t xml:space="preserve">: </w:t>
      </w:r>
    </w:p>
    <w:bookmarkEnd w:id="45"/>
    <w:bookmarkStart w:name="z63" w:id="46"/>
    <w:p>
      <w:pPr>
        <w:spacing w:after="0"/>
        <w:ind w:left="0"/>
        <w:jc w:val="both"/>
      </w:pPr>
      <w:r>
        <w:rPr>
          <w:rFonts w:ascii="Times New Roman"/>
          <w:b w:val="false"/>
          <w:i w:val="false"/>
          <w:color w:val="000000"/>
          <w:sz w:val="28"/>
        </w:rPr>
        <w:t xml:space="preserve">
      14-тармақтың </w:t>
      </w:r>
      <w:r>
        <w:rPr>
          <w:rFonts w:ascii="Times New Roman"/>
          <w:b w:val="false"/>
          <w:i w:val="false"/>
          <w:color w:val="000000"/>
          <w:sz w:val="28"/>
        </w:rPr>
        <w:t>93) тармақшасы</w:t>
      </w:r>
      <w:r>
        <w:rPr>
          <w:rFonts w:ascii="Times New Roman"/>
          <w:b w:val="false"/>
          <w:i w:val="false"/>
          <w:color w:val="000000"/>
          <w:sz w:val="28"/>
        </w:rPr>
        <w:t xml:space="preserve"> мынадай редакцияда жазылсын:</w:t>
      </w:r>
    </w:p>
    <w:bookmarkEnd w:id="46"/>
    <w:bookmarkStart w:name="z64" w:id="47"/>
    <w:p>
      <w:pPr>
        <w:spacing w:after="0"/>
        <w:ind w:left="0"/>
        <w:jc w:val="both"/>
      </w:pPr>
      <w:r>
        <w:rPr>
          <w:rFonts w:ascii="Times New Roman"/>
          <w:b w:val="false"/>
          <w:i w:val="false"/>
          <w:color w:val="000000"/>
          <w:sz w:val="28"/>
        </w:rPr>
        <w:t>
      "93) мемлекеттік қызметтер көрсету тәртібін айқындайтын заңға тәуелді нормативтік құқықтық актілерге сәйкес мемлекеттік қызметтер көрсетеді;";</w:t>
      </w:r>
    </w:p>
    <w:bookmarkEnd w:id="4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17-тармақ</w:t>
      </w:r>
      <w:r>
        <w:rPr>
          <w:rFonts w:ascii="Times New Roman"/>
          <w:b w:val="false"/>
          <w:i w:val="false"/>
          <w:color w:val="000000"/>
          <w:sz w:val="28"/>
        </w:rPr>
        <w:t xml:space="preserve"> мынадай редакцияда жазылсын:</w:t>
      </w:r>
    </w:p>
    <w:bookmarkStart w:name="z66" w:id="48"/>
    <w:p>
      <w:pPr>
        <w:spacing w:after="0"/>
        <w:ind w:left="0"/>
        <w:jc w:val="both"/>
      </w:pPr>
      <w:r>
        <w:rPr>
          <w:rFonts w:ascii="Times New Roman"/>
          <w:b w:val="false"/>
          <w:i w:val="false"/>
          <w:color w:val="000000"/>
          <w:sz w:val="28"/>
        </w:rPr>
        <w:t>
      "17. Департамент бастығын Қазақстан Республикасының құқық қорғау органдары басшылығының президенттік резервінде тұрған полиция қызметкерлерінің қатарынан, облыстың әкімімен келісу бойынша, Қазақстан Республикасы Ішкі істер министрі лауазымға тағайындайды және лауазымнан босатады.";</w:t>
      </w:r>
    </w:p>
    <w:bookmarkEnd w:id="48"/>
    <w:bookmarkStart w:name="z67" w:id="49"/>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Ішкі істер министрлігі Қостанай облысының Полиция департаменті туралы </w:t>
      </w:r>
      <w:r>
        <w:rPr>
          <w:rFonts w:ascii="Times New Roman"/>
          <w:b w:val="false"/>
          <w:i w:val="false"/>
          <w:color w:val="000000"/>
          <w:sz w:val="28"/>
        </w:rPr>
        <w:t>ережеде</w:t>
      </w:r>
      <w:r>
        <w:rPr>
          <w:rFonts w:ascii="Times New Roman"/>
          <w:b w:val="false"/>
          <w:i w:val="false"/>
          <w:color w:val="000000"/>
          <w:sz w:val="28"/>
        </w:rPr>
        <w:t xml:space="preserve">: </w:t>
      </w:r>
    </w:p>
    <w:bookmarkEnd w:id="49"/>
    <w:bookmarkStart w:name="z68" w:id="50"/>
    <w:p>
      <w:pPr>
        <w:spacing w:after="0"/>
        <w:ind w:left="0"/>
        <w:jc w:val="both"/>
      </w:pPr>
      <w:r>
        <w:rPr>
          <w:rFonts w:ascii="Times New Roman"/>
          <w:b w:val="false"/>
          <w:i w:val="false"/>
          <w:color w:val="000000"/>
          <w:sz w:val="28"/>
        </w:rPr>
        <w:t xml:space="preserve">
      14-тармақтың </w:t>
      </w:r>
      <w:r>
        <w:rPr>
          <w:rFonts w:ascii="Times New Roman"/>
          <w:b w:val="false"/>
          <w:i w:val="false"/>
          <w:color w:val="000000"/>
          <w:sz w:val="28"/>
        </w:rPr>
        <w:t>93) тармақшасы</w:t>
      </w:r>
      <w:r>
        <w:rPr>
          <w:rFonts w:ascii="Times New Roman"/>
          <w:b w:val="false"/>
          <w:i w:val="false"/>
          <w:color w:val="000000"/>
          <w:sz w:val="28"/>
        </w:rPr>
        <w:t xml:space="preserve"> мынадай редакцияда жазылсын:</w:t>
      </w:r>
    </w:p>
    <w:bookmarkEnd w:id="50"/>
    <w:bookmarkStart w:name="z69" w:id="51"/>
    <w:p>
      <w:pPr>
        <w:spacing w:after="0"/>
        <w:ind w:left="0"/>
        <w:jc w:val="both"/>
      </w:pPr>
      <w:r>
        <w:rPr>
          <w:rFonts w:ascii="Times New Roman"/>
          <w:b w:val="false"/>
          <w:i w:val="false"/>
          <w:color w:val="000000"/>
          <w:sz w:val="28"/>
        </w:rPr>
        <w:t>
      "93) мемлекеттік қызметтер көрсету тәртібін айқындайтын заңға тәуелді нормативтік құқықтық актілерге сәйкес мемлекеттік қызметтер көрсетеді;";</w:t>
      </w:r>
    </w:p>
    <w:bookmarkEnd w:id="5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17-тармақ</w:t>
      </w:r>
      <w:r>
        <w:rPr>
          <w:rFonts w:ascii="Times New Roman"/>
          <w:b w:val="false"/>
          <w:i w:val="false"/>
          <w:color w:val="000000"/>
          <w:sz w:val="28"/>
        </w:rPr>
        <w:t xml:space="preserve"> мынадай редакцияда жазылсын:</w:t>
      </w:r>
    </w:p>
    <w:bookmarkStart w:name="z71" w:id="52"/>
    <w:p>
      <w:pPr>
        <w:spacing w:after="0"/>
        <w:ind w:left="0"/>
        <w:jc w:val="both"/>
      </w:pPr>
      <w:r>
        <w:rPr>
          <w:rFonts w:ascii="Times New Roman"/>
          <w:b w:val="false"/>
          <w:i w:val="false"/>
          <w:color w:val="000000"/>
          <w:sz w:val="28"/>
        </w:rPr>
        <w:t>
      "17. Департамент бастығын Қазақстан Республикасының құқық қорғау органдары басшылығының президенттік резервінде тұрған полиция қызметкерлерінің қатарынан, облыстың әкімімен келісу бойынша, Қазақстан Республикасы Ішкі істер министрі лауазымға тағайындайды және лауазымнан босатады.";</w:t>
      </w:r>
    </w:p>
    <w:bookmarkEnd w:id="52"/>
    <w:bookmarkStart w:name="z72" w:id="53"/>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Ішкі істер министрлігі Қызылорда облысының Полиция департаменті туралы </w:t>
      </w:r>
      <w:r>
        <w:rPr>
          <w:rFonts w:ascii="Times New Roman"/>
          <w:b w:val="false"/>
          <w:i w:val="false"/>
          <w:color w:val="000000"/>
          <w:sz w:val="28"/>
        </w:rPr>
        <w:t>ережеде</w:t>
      </w:r>
      <w:r>
        <w:rPr>
          <w:rFonts w:ascii="Times New Roman"/>
          <w:b w:val="false"/>
          <w:i w:val="false"/>
          <w:color w:val="000000"/>
          <w:sz w:val="28"/>
        </w:rPr>
        <w:t xml:space="preserve">: </w:t>
      </w:r>
    </w:p>
    <w:bookmarkEnd w:id="53"/>
    <w:bookmarkStart w:name="z73" w:id="54"/>
    <w:p>
      <w:pPr>
        <w:spacing w:after="0"/>
        <w:ind w:left="0"/>
        <w:jc w:val="both"/>
      </w:pPr>
      <w:r>
        <w:rPr>
          <w:rFonts w:ascii="Times New Roman"/>
          <w:b w:val="false"/>
          <w:i w:val="false"/>
          <w:color w:val="000000"/>
          <w:sz w:val="28"/>
        </w:rPr>
        <w:t xml:space="preserve">
      14-тармақтың </w:t>
      </w:r>
      <w:r>
        <w:rPr>
          <w:rFonts w:ascii="Times New Roman"/>
          <w:b w:val="false"/>
          <w:i w:val="false"/>
          <w:color w:val="000000"/>
          <w:sz w:val="28"/>
        </w:rPr>
        <w:t>93) тармақшасы</w:t>
      </w:r>
      <w:r>
        <w:rPr>
          <w:rFonts w:ascii="Times New Roman"/>
          <w:b w:val="false"/>
          <w:i w:val="false"/>
          <w:color w:val="000000"/>
          <w:sz w:val="28"/>
        </w:rPr>
        <w:t xml:space="preserve"> мынадай редакцияда жазылсын:</w:t>
      </w:r>
    </w:p>
    <w:bookmarkEnd w:id="54"/>
    <w:bookmarkStart w:name="z74" w:id="55"/>
    <w:p>
      <w:pPr>
        <w:spacing w:after="0"/>
        <w:ind w:left="0"/>
        <w:jc w:val="both"/>
      </w:pPr>
      <w:r>
        <w:rPr>
          <w:rFonts w:ascii="Times New Roman"/>
          <w:b w:val="false"/>
          <w:i w:val="false"/>
          <w:color w:val="000000"/>
          <w:sz w:val="28"/>
        </w:rPr>
        <w:t>
      "93) мемлекеттік қызметтер көрсету тәртібін айқындайтын заңға тәуелді нормативтік құқықтық актілерге сәйкес мемлекеттік қызметтер көрсетеді;";</w:t>
      </w:r>
    </w:p>
    <w:bookmarkEnd w:id="5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17-тармақ</w:t>
      </w:r>
      <w:r>
        <w:rPr>
          <w:rFonts w:ascii="Times New Roman"/>
          <w:b w:val="false"/>
          <w:i w:val="false"/>
          <w:color w:val="000000"/>
          <w:sz w:val="28"/>
        </w:rPr>
        <w:t xml:space="preserve"> мынадай редакцияда жазылсын:</w:t>
      </w:r>
    </w:p>
    <w:bookmarkStart w:name="z76" w:id="56"/>
    <w:p>
      <w:pPr>
        <w:spacing w:after="0"/>
        <w:ind w:left="0"/>
        <w:jc w:val="both"/>
      </w:pPr>
      <w:r>
        <w:rPr>
          <w:rFonts w:ascii="Times New Roman"/>
          <w:b w:val="false"/>
          <w:i w:val="false"/>
          <w:color w:val="000000"/>
          <w:sz w:val="28"/>
        </w:rPr>
        <w:t>
      "17. Департамент бастығын Қазақстан Республикасының құқық қорғау органдары басшылығының президенттік резервінде тұрған полиция қызметкерлерінің қатарынан, облыстың әкімімен келісу бойынша, Қазақстан Республикасы Ішкі істер министрі лауазымға тағайындайды және лауазымнан босатады.";</w:t>
      </w:r>
    </w:p>
    <w:bookmarkEnd w:id="56"/>
    <w:bookmarkStart w:name="z77" w:id="57"/>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Ішкі істер министрлігі Маңғыстау облысының Полиция департаменті туралы </w:t>
      </w:r>
      <w:r>
        <w:rPr>
          <w:rFonts w:ascii="Times New Roman"/>
          <w:b w:val="false"/>
          <w:i w:val="false"/>
          <w:color w:val="000000"/>
          <w:sz w:val="28"/>
        </w:rPr>
        <w:t>ережеде</w:t>
      </w:r>
      <w:r>
        <w:rPr>
          <w:rFonts w:ascii="Times New Roman"/>
          <w:b w:val="false"/>
          <w:i w:val="false"/>
          <w:color w:val="000000"/>
          <w:sz w:val="28"/>
        </w:rPr>
        <w:t xml:space="preserve">: </w:t>
      </w:r>
    </w:p>
    <w:bookmarkEnd w:id="57"/>
    <w:bookmarkStart w:name="z78" w:id="58"/>
    <w:p>
      <w:pPr>
        <w:spacing w:after="0"/>
        <w:ind w:left="0"/>
        <w:jc w:val="both"/>
      </w:pPr>
      <w:r>
        <w:rPr>
          <w:rFonts w:ascii="Times New Roman"/>
          <w:b w:val="false"/>
          <w:i w:val="false"/>
          <w:color w:val="000000"/>
          <w:sz w:val="28"/>
        </w:rPr>
        <w:t xml:space="preserve">
      14-тармақтың </w:t>
      </w:r>
      <w:r>
        <w:rPr>
          <w:rFonts w:ascii="Times New Roman"/>
          <w:b w:val="false"/>
          <w:i w:val="false"/>
          <w:color w:val="000000"/>
          <w:sz w:val="28"/>
        </w:rPr>
        <w:t>93) тармақшасы</w:t>
      </w:r>
      <w:r>
        <w:rPr>
          <w:rFonts w:ascii="Times New Roman"/>
          <w:b w:val="false"/>
          <w:i w:val="false"/>
          <w:color w:val="000000"/>
          <w:sz w:val="28"/>
        </w:rPr>
        <w:t xml:space="preserve"> мынадай редакцияда жазылсын:</w:t>
      </w:r>
    </w:p>
    <w:bookmarkEnd w:id="58"/>
    <w:bookmarkStart w:name="z79" w:id="59"/>
    <w:p>
      <w:pPr>
        <w:spacing w:after="0"/>
        <w:ind w:left="0"/>
        <w:jc w:val="both"/>
      </w:pPr>
      <w:r>
        <w:rPr>
          <w:rFonts w:ascii="Times New Roman"/>
          <w:b w:val="false"/>
          <w:i w:val="false"/>
          <w:color w:val="000000"/>
          <w:sz w:val="28"/>
        </w:rPr>
        <w:t>
      "93) мемлекеттік қызметтер көрсету тәртібін айқындайтын заңға тәуелді нормативтік құқықтық актілерге сәйкес мемлекеттік қызметтер көрсетеді;";</w:t>
      </w:r>
    </w:p>
    <w:bookmarkEnd w:id="5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17-тармақ</w:t>
      </w:r>
      <w:r>
        <w:rPr>
          <w:rFonts w:ascii="Times New Roman"/>
          <w:b w:val="false"/>
          <w:i w:val="false"/>
          <w:color w:val="000000"/>
          <w:sz w:val="28"/>
        </w:rPr>
        <w:t xml:space="preserve"> мынадай редакцияда жазылсын:</w:t>
      </w:r>
    </w:p>
    <w:bookmarkStart w:name="z81" w:id="60"/>
    <w:p>
      <w:pPr>
        <w:spacing w:after="0"/>
        <w:ind w:left="0"/>
        <w:jc w:val="both"/>
      </w:pPr>
      <w:r>
        <w:rPr>
          <w:rFonts w:ascii="Times New Roman"/>
          <w:b w:val="false"/>
          <w:i w:val="false"/>
          <w:color w:val="000000"/>
          <w:sz w:val="28"/>
        </w:rPr>
        <w:t>
      "17. Департамент бастығын Қазақстан Республикасының құқық қорғау органдары басшылығының президенттік резервінде тұрған полиция қызметкерлерінің қатарынан, облыстың әкімімен келісу бойынша, Қазақстан Республикасы Ішкі істер министрі лауазымға тағайындайды және лауазымнан босатады.";</w:t>
      </w:r>
    </w:p>
    <w:bookmarkEnd w:id="60"/>
    <w:bookmarkStart w:name="z82" w:id="61"/>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Ішкі істер министрлігі Павлодар облысының Полиция департаменті туралы </w:t>
      </w:r>
      <w:r>
        <w:rPr>
          <w:rFonts w:ascii="Times New Roman"/>
          <w:b w:val="false"/>
          <w:i w:val="false"/>
          <w:color w:val="000000"/>
          <w:sz w:val="28"/>
        </w:rPr>
        <w:t>ережеде</w:t>
      </w:r>
      <w:r>
        <w:rPr>
          <w:rFonts w:ascii="Times New Roman"/>
          <w:b w:val="false"/>
          <w:i w:val="false"/>
          <w:color w:val="000000"/>
          <w:sz w:val="28"/>
        </w:rPr>
        <w:t xml:space="preserve">: </w:t>
      </w:r>
    </w:p>
    <w:bookmarkEnd w:id="61"/>
    <w:bookmarkStart w:name="z83" w:id="62"/>
    <w:p>
      <w:pPr>
        <w:spacing w:after="0"/>
        <w:ind w:left="0"/>
        <w:jc w:val="both"/>
      </w:pPr>
      <w:r>
        <w:rPr>
          <w:rFonts w:ascii="Times New Roman"/>
          <w:b w:val="false"/>
          <w:i w:val="false"/>
          <w:color w:val="000000"/>
          <w:sz w:val="28"/>
        </w:rPr>
        <w:t xml:space="preserve">
      14-тармақтың </w:t>
      </w:r>
      <w:r>
        <w:rPr>
          <w:rFonts w:ascii="Times New Roman"/>
          <w:b w:val="false"/>
          <w:i w:val="false"/>
          <w:color w:val="000000"/>
          <w:sz w:val="28"/>
        </w:rPr>
        <w:t>93) тармақшасы</w:t>
      </w:r>
      <w:r>
        <w:rPr>
          <w:rFonts w:ascii="Times New Roman"/>
          <w:b w:val="false"/>
          <w:i w:val="false"/>
          <w:color w:val="000000"/>
          <w:sz w:val="28"/>
        </w:rPr>
        <w:t xml:space="preserve"> мынадай редакцияда жазылсын:</w:t>
      </w:r>
    </w:p>
    <w:bookmarkEnd w:id="62"/>
    <w:bookmarkStart w:name="z84" w:id="63"/>
    <w:p>
      <w:pPr>
        <w:spacing w:after="0"/>
        <w:ind w:left="0"/>
        <w:jc w:val="both"/>
      </w:pPr>
      <w:r>
        <w:rPr>
          <w:rFonts w:ascii="Times New Roman"/>
          <w:b w:val="false"/>
          <w:i w:val="false"/>
          <w:color w:val="000000"/>
          <w:sz w:val="28"/>
        </w:rPr>
        <w:t>
      "93) мемлекеттік қызметтер көрсету тәртібін айқындайтын заңға тәуелді нормативтік құқықтық актілерге сәйкес мемлекеттік қызметтер көрсетеді;";</w:t>
      </w:r>
    </w:p>
    <w:bookmarkEnd w:id="6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17-тармақ</w:t>
      </w:r>
      <w:r>
        <w:rPr>
          <w:rFonts w:ascii="Times New Roman"/>
          <w:b w:val="false"/>
          <w:i w:val="false"/>
          <w:color w:val="000000"/>
          <w:sz w:val="28"/>
        </w:rPr>
        <w:t xml:space="preserve"> мынадай редакцияда жазылсын:</w:t>
      </w:r>
    </w:p>
    <w:bookmarkStart w:name="z86" w:id="64"/>
    <w:p>
      <w:pPr>
        <w:spacing w:after="0"/>
        <w:ind w:left="0"/>
        <w:jc w:val="both"/>
      </w:pPr>
      <w:r>
        <w:rPr>
          <w:rFonts w:ascii="Times New Roman"/>
          <w:b w:val="false"/>
          <w:i w:val="false"/>
          <w:color w:val="000000"/>
          <w:sz w:val="28"/>
        </w:rPr>
        <w:t>
      "17. Департамент бастығын Қазақстан Республикасының құқық қорғау органдары басшылығының президенттік резервінде тұрған полиция қызметкерлерінің қатарынан, облыстың әкімімен келісу бойынша, Қазақстан Республикасы Ішкі істер министрі лауазымға тағайындайды және лауазымнан босатады.";</w:t>
      </w:r>
    </w:p>
    <w:bookmarkEnd w:id="64"/>
    <w:bookmarkStart w:name="z87" w:id="65"/>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Ішкі істер министрлігі Солтүстік Қазақстан облысының Полиция департаменті туралы </w:t>
      </w:r>
      <w:r>
        <w:rPr>
          <w:rFonts w:ascii="Times New Roman"/>
          <w:b w:val="false"/>
          <w:i w:val="false"/>
          <w:color w:val="000000"/>
          <w:sz w:val="28"/>
        </w:rPr>
        <w:t>ережеде</w:t>
      </w:r>
      <w:r>
        <w:rPr>
          <w:rFonts w:ascii="Times New Roman"/>
          <w:b w:val="false"/>
          <w:i w:val="false"/>
          <w:color w:val="000000"/>
          <w:sz w:val="28"/>
        </w:rPr>
        <w:t xml:space="preserve">: </w:t>
      </w:r>
    </w:p>
    <w:bookmarkEnd w:id="65"/>
    <w:bookmarkStart w:name="z88" w:id="66"/>
    <w:p>
      <w:pPr>
        <w:spacing w:after="0"/>
        <w:ind w:left="0"/>
        <w:jc w:val="both"/>
      </w:pPr>
      <w:r>
        <w:rPr>
          <w:rFonts w:ascii="Times New Roman"/>
          <w:b w:val="false"/>
          <w:i w:val="false"/>
          <w:color w:val="000000"/>
          <w:sz w:val="28"/>
        </w:rPr>
        <w:t xml:space="preserve">
      14-тармақтың </w:t>
      </w:r>
      <w:r>
        <w:rPr>
          <w:rFonts w:ascii="Times New Roman"/>
          <w:b w:val="false"/>
          <w:i w:val="false"/>
          <w:color w:val="000000"/>
          <w:sz w:val="28"/>
        </w:rPr>
        <w:t>93) тармақшасы</w:t>
      </w:r>
      <w:r>
        <w:rPr>
          <w:rFonts w:ascii="Times New Roman"/>
          <w:b w:val="false"/>
          <w:i w:val="false"/>
          <w:color w:val="000000"/>
          <w:sz w:val="28"/>
        </w:rPr>
        <w:t xml:space="preserve"> мынадай редакцияда жазылсын:</w:t>
      </w:r>
    </w:p>
    <w:bookmarkEnd w:id="66"/>
    <w:bookmarkStart w:name="z89" w:id="67"/>
    <w:p>
      <w:pPr>
        <w:spacing w:after="0"/>
        <w:ind w:left="0"/>
        <w:jc w:val="both"/>
      </w:pPr>
      <w:r>
        <w:rPr>
          <w:rFonts w:ascii="Times New Roman"/>
          <w:b w:val="false"/>
          <w:i w:val="false"/>
          <w:color w:val="000000"/>
          <w:sz w:val="28"/>
        </w:rPr>
        <w:t>
      "93) мемлекеттік қызметтер көрсету тәртібін айқындайтын заңға тәуелді нормативтік құқықтық актілерге сәйкес мемлекеттік қызметтер көрсетеді;";</w:t>
      </w:r>
    </w:p>
    <w:bookmarkEnd w:id="6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17-тармақ</w:t>
      </w:r>
      <w:r>
        <w:rPr>
          <w:rFonts w:ascii="Times New Roman"/>
          <w:b w:val="false"/>
          <w:i w:val="false"/>
          <w:color w:val="000000"/>
          <w:sz w:val="28"/>
        </w:rPr>
        <w:t xml:space="preserve"> мынадай редакцияда жазылсын:</w:t>
      </w:r>
    </w:p>
    <w:bookmarkStart w:name="z91" w:id="68"/>
    <w:p>
      <w:pPr>
        <w:spacing w:after="0"/>
        <w:ind w:left="0"/>
        <w:jc w:val="both"/>
      </w:pPr>
      <w:r>
        <w:rPr>
          <w:rFonts w:ascii="Times New Roman"/>
          <w:b w:val="false"/>
          <w:i w:val="false"/>
          <w:color w:val="000000"/>
          <w:sz w:val="28"/>
        </w:rPr>
        <w:t>
      "17. Департамент бастығын Қазақстан Республикасының құқық қорғау органдары басшылығының президенттік резервінде тұрған полиция қызметкерлерінің қатарынан, облыстың әкімімен келісу бойынша, Қазақстан Республикасы Ішкі істер министрі лауазымға тағайындайды және лауазымнан босатады.";</w:t>
      </w:r>
    </w:p>
    <w:bookmarkEnd w:id="68"/>
    <w:bookmarkStart w:name="z92" w:id="69"/>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Ішкі істер министрлігі Шымкент қаласының Полиция департаменті туралы </w:t>
      </w:r>
      <w:r>
        <w:rPr>
          <w:rFonts w:ascii="Times New Roman"/>
          <w:b w:val="false"/>
          <w:i w:val="false"/>
          <w:color w:val="000000"/>
          <w:sz w:val="28"/>
        </w:rPr>
        <w:t>ережеде</w:t>
      </w:r>
      <w:r>
        <w:rPr>
          <w:rFonts w:ascii="Times New Roman"/>
          <w:b w:val="false"/>
          <w:i w:val="false"/>
          <w:color w:val="000000"/>
          <w:sz w:val="28"/>
        </w:rPr>
        <w:t xml:space="preserve">: </w:t>
      </w:r>
    </w:p>
    <w:bookmarkEnd w:id="69"/>
    <w:bookmarkStart w:name="z93" w:id="70"/>
    <w:p>
      <w:pPr>
        <w:spacing w:after="0"/>
        <w:ind w:left="0"/>
        <w:jc w:val="both"/>
      </w:pPr>
      <w:r>
        <w:rPr>
          <w:rFonts w:ascii="Times New Roman"/>
          <w:b w:val="false"/>
          <w:i w:val="false"/>
          <w:color w:val="000000"/>
          <w:sz w:val="28"/>
        </w:rPr>
        <w:t xml:space="preserve">
      14-тармақтың </w:t>
      </w:r>
      <w:r>
        <w:rPr>
          <w:rFonts w:ascii="Times New Roman"/>
          <w:b w:val="false"/>
          <w:i w:val="false"/>
          <w:color w:val="000000"/>
          <w:sz w:val="28"/>
        </w:rPr>
        <w:t>93) тармақшасы</w:t>
      </w:r>
      <w:r>
        <w:rPr>
          <w:rFonts w:ascii="Times New Roman"/>
          <w:b w:val="false"/>
          <w:i w:val="false"/>
          <w:color w:val="000000"/>
          <w:sz w:val="28"/>
        </w:rPr>
        <w:t xml:space="preserve"> мынадай редакцияда жазылсын:</w:t>
      </w:r>
    </w:p>
    <w:bookmarkEnd w:id="70"/>
    <w:bookmarkStart w:name="z94" w:id="71"/>
    <w:p>
      <w:pPr>
        <w:spacing w:after="0"/>
        <w:ind w:left="0"/>
        <w:jc w:val="both"/>
      </w:pPr>
      <w:r>
        <w:rPr>
          <w:rFonts w:ascii="Times New Roman"/>
          <w:b w:val="false"/>
          <w:i w:val="false"/>
          <w:color w:val="000000"/>
          <w:sz w:val="28"/>
        </w:rPr>
        <w:t>
      "93) мемлекеттік қызметтер көрсету тәртібін айқындайтын заңға тәуелді нормативтік құқықтық актілерге сәйкес мемлекеттік қызметтер көрсетеді;";</w:t>
      </w:r>
    </w:p>
    <w:bookmarkEnd w:id="7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17-тармақ</w:t>
      </w:r>
      <w:r>
        <w:rPr>
          <w:rFonts w:ascii="Times New Roman"/>
          <w:b w:val="false"/>
          <w:i w:val="false"/>
          <w:color w:val="000000"/>
          <w:sz w:val="28"/>
        </w:rPr>
        <w:t xml:space="preserve"> мынадай редакцияда жазылсын:</w:t>
      </w:r>
    </w:p>
    <w:bookmarkStart w:name="z96" w:id="72"/>
    <w:p>
      <w:pPr>
        <w:spacing w:after="0"/>
        <w:ind w:left="0"/>
        <w:jc w:val="both"/>
      </w:pPr>
      <w:r>
        <w:rPr>
          <w:rFonts w:ascii="Times New Roman"/>
          <w:b w:val="false"/>
          <w:i w:val="false"/>
          <w:color w:val="000000"/>
          <w:sz w:val="28"/>
        </w:rPr>
        <w:t>
      "17. Департамент бастығын Қазақстан Республикасының құқық қорғау органдары басшылығының президенттік резервінде тұрған полиция қызметкерлерінің қатарынан, Шымкент қаласының әкімімен келісу бойынша, Қазақстан Республикасы Ішкі істер министрі лауазымға тағайындайды және лауазымнан босатады.";</w:t>
      </w:r>
    </w:p>
    <w:bookmarkEnd w:id="72"/>
    <w:bookmarkStart w:name="z97" w:id="73"/>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Ішкі істер министрлігі Түркістан облысының Полиция департаменті туралы </w:t>
      </w:r>
      <w:r>
        <w:rPr>
          <w:rFonts w:ascii="Times New Roman"/>
          <w:b w:val="false"/>
          <w:i w:val="false"/>
          <w:color w:val="000000"/>
          <w:sz w:val="28"/>
        </w:rPr>
        <w:t>ережеде</w:t>
      </w:r>
      <w:r>
        <w:rPr>
          <w:rFonts w:ascii="Times New Roman"/>
          <w:b w:val="false"/>
          <w:i w:val="false"/>
          <w:color w:val="000000"/>
          <w:sz w:val="28"/>
        </w:rPr>
        <w:t xml:space="preserve">: </w:t>
      </w:r>
    </w:p>
    <w:bookmarkEnd w:id="73"/>
    <w:bookmarkStart w:name="z98" w:id="74"/>
    <w:p>
      <w:pPr>
        <w:spacing w:after="0"/>
        <w:ind w:left="0"/>
        <w:jc w:val="both"/>
      </w:pPr>
      <w:r>
        <w:rPr>
          <w:rFonts w:ascii="Times New Roman"/>
          <w:b w:val="false"/>
          <w:i w:val="false"/>
          <w:color w:val="000000"/>
          <w:sz w:val="28"/>
        </w:rPr>
        <w:t xml:space="preserve">
      14-тармақтың </w:t>
      </w:r>
      <w:r>
        <w:rPr>
          <w:rFonts w:ascii="Times New Roman"/>
          <w:b w:val="false"/>
          <w:i w:val="false"/>
          <w:color w:val="000000"/>
          <w:sz w:val="28"/>
        </w:rPr>
        <w:t>93) тармақшасы</w:t>
      </w:r>
      <w:r>
        <w:rPr>
          <w:rFonts w:ascii="Times New Roman"/>
          <w:b w:val="false"/>
          <w:i w:val="false"/>
          <w:color w:val="000000"/>
          <w:sz w:val="28"/>
        </w:rPr>
        <w:t xml:space="preserve"> мынадай редакцияда жазылсын:</w:t>
      </w:r>
    </w:p>
    <w:bookmarkEnd w:id="74"/>
    <w:bookmarkStart w:name="z99" w:id="75"/>
    <w:p>
      <w:pPr>
        <w:spacing w:after="0"/>
        <w:ind w:left="0"/>
        <w:jc w:val="both"/>
      </w:pPr>
      <w:r>
        <w:rPr>
          <w:rFonts w:ascii="Times New Roman"/>
          <w:b w:val="false"/>
          <w:i w:val="false"/>
          <w:color w:val="000000"/>
          <w:sz w:val="28"/>
        </w:rPr>
        <w:t>
      "93) мемлекеттік қызметтер көрсету тәртібін айқындайтын заңға тәуелді нормативтік құқықтық актілерге сәйкес мемлекеттік қызметтер көрсетеді;";</w:t>
      </w:r>
    </w:p>
    <w:bookmarkEnd w:id="7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17-тармақ </w:t>
      </w:r>
      <w:r>
        <w:rPr>
          <w:rFonts w:ascii="Times New Roman"/>
          <w:b w:val="false"/>
          <w:i w:val="false"/>
          <w:color w:val="000000"/>
          <w:sz w:val="28"/>
        </w:rPr>
        <w:t xml:space="preserve"> мынадай редакцияда жазылсын:</w:t>
      </w:r>
    </w:p>
    <w:bookmarkStart w:name="z101" w:id="76"/>
    <w:p>
      <w:pPr>
        <w:spacing w:after="0"/>
        <w:ind w:left="0"/>
        <w:jc w:val="both"/>
      </w:pPr>
      <w:r>
        <w:rPr>
          <w:rFonts w:ascii="Times New Roman"/>
          <w:b w:val="false"/>
          <w:i w:val="false"/>
          <w:color w:val="000000"/>
          <w:sz w:val="28"/>
        </w:rPr>
        <w:t>
      "17. Департамент бастығын Қазақстан Республикасының құқық қорғау органдары басшылығының президенттік резервінде тұрған полиция қызметкерлерінің қатарынан, облыстың әкімімен келісу бойынша, Қазақстан Республикасы Ішкі істер министрі лауазымға тағайындайды және лауазымнан босатады.";</w:t>
      </w:r>
    </w:p>
    <w:bookmarkEnd w:id="76"/>
    <w:bookmarkStart w:name="z102" w:id="77"/>
    <w:p>
      <w:pPr>
        <w:spacing w:after="0"/>
        <w:ind w:left="0"/>
        <w:jc w:val="both"/>
      </w:pPr>
      <w:r>
        <w:rPr>
          <w:rFonts w:ascii="Times New Roman"/>
          <w:b w:val="false"/>
          <w:i w:val="false"/>
          <w:color w:val="000000"/>
          <w:sz w:val="28"/>
        </w:rPr>
        <w:t>
      2. Қазақстан Республикасы Ішкі істер министрлігінің Кадр саясаты департаменті (А.М. Сайтбеков) Қазақстан Республикасының заңнамасында белгіленген тәртіпте:</w:t>
      </w:r>
    </w:p>
    <w:bookmarkEnd w:id="77"/>
    <w:bookmarkStart w:name="z103" w:id="78"/>
    <w:p>
      <w:pPr>
        <w:spacing w:after="0"/>
        <w:ind w:left="0"/>
        <w:jc w:val="both"/>
      </w:pPr>
      <w:r>
        <w:rPr>
          <w:rFonts w:ascii="Times New Roman"/>
          <w:b w:val="false"/>
          <w:i w:val="false"/>
          <w:color w:val="000000"/>
          <w:sz w:val="28"/>
        </w:rPr>
        <w:t>
      1) осы бұйрыққа қол қойылған күнінен бастап күнтізбелік жиырма күн ішінде оның электрондық түрдегі қазақ және орыс тілдеріндегі көшірмесін ресми жариялау және Қазақстан Республикасының нормативтік құқықтық актілерінің эталондық бақылау банкіне енгізу үшін Қазақстан Республикасы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кәсіпорнына жолдауды;</w:t>
      </w:r>
    </w:p>
    <w:bookmarkEnd w:id="78"/>
    <w:bookmarkStart w:name="z104" w:id="79"/>
    <w:p>
      <w:pPr>
        <w:spacing w:after="0"/>
        <w:ind w:left="0"/>
        <w:jc w:val="both"/>
      </w:pPr>
      <w:r>
        <w:rPr>
          <w:rFonts w:ascii="Times New Roman"/>
          <w:b w:val="false"/>
          <w:i w:val="false"/>
          <w:color w:val="000000"/>
          <w:sz w:val="28"/>
        </w:rPr>
        <w:t>
      2) осы бұйрықты Қазақстан Республикасы Ішкі істер министрлігінің ресми интернет-ресурсына орналастыруды;</w:t>
      </w:r>
    </w:p>
    <w:bookmarkEnd w:id="79"/>
    <w:bookmarkStart w:name="z105" w:id="80"/>
    <w:p>
      <w:pPr>
        <w:spacing w:after="0"/>
        <w:ind w:left="0"/>
        <w:jc w:val="both"/>
      </w:pPr>
      <w:r>
        <w:rPr>
          <w:rFonts w:ascii="Times New Roman"/>
          <w:b w:val="false"/>
          <w:i w:val="false"/>
          <w:color w:val="000000"/>
          <w:sz w:val="28"/>
        </w:rPr>
        <w:t>
      3) осы бұйрыққа қол қойылған күннен кейін жиырма жұмыс күні ішінде Қазақстан Республикасы Ішкі істер министрлігінің Заң департаментіне осы тармақтың 1), 2) тармақшаларында көзделген іс-шаралардың орындалуы туралы мәліметтерді ұсынуды қамтамасыз етсін.</w:t>
      </w:r>
    </w:p>
    <w:bookmarkEnd w:id="80"/>
    <w:bookmarkStart w:name="z106" w:id="81"/>
    <w:p>
      <w:pPr>
        <w:spacing w:after="0"/>
        <w:ind w:left="0"/>
        <w:jc w:val="both"/>
      </w:pPr>
      <w:r>
        <w:rPr>
          <w:rFonts w:ascii="Times New Roman"/>
          <w:b w:val="false"/>
          <w:i w:val="false"/>
          <w:color w:val="000000"/>
          <w:sz w:val="28"/>
        </w:rPr>
        <w:t>
      3. Осы бұйрықтың орындалуын бақылау Қазақстан Республикасы Ішкі істер министрінің жетекшілік ететін орынбасарына жүктелсін.</w:t>
      </w:r>
    </w:p>
    <w:bookmarkEnd w:id="81"/>
    <w:bookmarkStart w:name="z107" w:id="82"/>
    <w:p>
      <w:pPr>
        <w:spacing w:after="0"/>
        <w:ind w:left="0"/>
        <w:jc w:val="both"/>
      </w:pPr>
      <w:r>
        <w:rPr>
          <w:rFonts w:ascii="Times New Roman"/>
          <w:b w:val="false"/>
          <w:i w:val="false"/>
          <w:color w:val="000000"/>
          <w:sz w:val="28"/>
        </w:rPr>
        <w:t>
      4. Осы бұйрық қол қойылған күнінен бастап қолданысқа енгізіледі.</w:t>
      </w:r>
    </w:p>
    <w:bookmarkEnd w:id="8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Қазақстан Республикасының</w:t>
            </w:r>
            <w:r>
              <w:br/>
            </w:r>
            <w:r>
              <w:rPr>
                <w:rFonts w:ascii="Times New Roman"/>
                <w:b w:val="false"/>
                <w:i/>
                <w:color w:val="000000"/>
                <w:sz w:val="20"/>
              </w:rPr>
              <w:t>Ішкі істер министрі</w:t>
            </w:r>
            <w:r>
              <w:br/>
            </w:r>
            <w:r>
              <w:rPr>
                <w:rFonts w:ascii="Times New Roman"/>
                <w:b w:val="false"/>
                <w:i/>
                <w:color w:val="000000"/>
                <w:sz w:val="20"/>
              </w:rPr>
              <w:t xml:space="preserve">полиция генерал-лейтенанты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Тұрғымбаев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