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7cb6" w14:textId="ae97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 Еңбек, әлеуметтік қорғау және көші-қон комитетінің кейбiр мәселелерi туралы" Қазақстан Республикасы Еңбек және халықты әлеуметтік қорғау министрінің 2017 жылғы 3 наурыздағы № 18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6 тамыздағы № 300 бұйрығы. Күші жойылды - Қазақстан Республикасы Еңбек және халықты әлеуметтік қорғау министрінің 2022 жылғы 16 маусымдағы № 205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16.06.2022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 Еңбек, әлеуметтік қорғау және көші-қон комитетінің кейбiр мәселелерi туралы" Қазақстан Республикасы Еңбек және халықты әлеуметтік қорғау министрінің 2017 жылғы 3 наурыздағы № 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1-тармағының </w:t>
      </w:r>
      <w:r>
        <w:rPr>
          <w:rFonts w:ascii="Times New Roman"/>
          <w:b w:val="false"/>
          <w:i w:val="false"/>
          <w:color w:val="000000"/>
          <w:sz w:val="28"/>
        </w:rPr>
        <w:t>16)-тармақшасы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редақцияда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осы бұйрыққа 16-қосымшаға сәйкес "Қазақстан Республикасы Еңбек және халықты әлеуметтік қорғау министрлігі Еңбек, әлеуметтік қорғау және көші-қон комитетінің Нұр-Сұлтан қаласы бойынша департаменті" мемлекеттік мекемесінің;";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1-қосымшаға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2-қосымшаға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3-қосымшаға сәйкес жаңа редакцияда жазылсын;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4-қосымшаға сәйкес жаңа редакцияда жазылсын;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5-қосымшаға сәйкес жаңа редакцияда жазылсын;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6-қосымшаға сәйкес жаңа редакцияда жазылсын;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7-қосымшаға сәйкес жаңа редакцияда жазылсын;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8-қосымшаға сәйкес жаңа редакцияда жазылсын;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9-қосымшаға сәйкес жаңа редакцияда жазылсын;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10-қосымшаға сәйкес жаңа редакцияда жазылсын;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11-қосымшаға сәйкес жаңа редакцияда жазылсын;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12-қосымшаға сәйкес жаңа редакцияда жазылсын;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13-қосымшаға сәйкес жаңа редакцияда жазылсын;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14-қосымшаға сәйкес жаңа редакцияда жазылсын;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15-қосымшаға сәйкес жаңа редакцияда жазылсын;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16-қосымшаға сәйкес жаңа редакцияда жазылсын;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17-қосымшаға сәйкес жаңа редакцияда жазылсын;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18-қосымшаға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Қазақстан Республикасының заңнамасында белгіленген тәртіппен: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 және орыс тілдеріндегі көшірмесін Қазақстан Республикасы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