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73076" w14:textId="55730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Ақпарат және қоғамдық даму министрлігінің Жастар және отбасы істері комитеті" республикалық мемлекеттік мекемесінің ережесін бекіту туралы" Қазақстан Республикасы Ақпарат және қоғамдық даму министрінің 2019 жылғы 28 наурыздағы № 30 бұйрығына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Ақпарат және қоғамдық даму министрінің 2020 жылғы 1 шiлдедегi № 215 бұйрығы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Ақпарат және қоғамдық даму министрлігінің Жастар және отбасы істері комитеті" республикалық мемлекеттік мекемесінің ережесін бекіту туралы" Қазақстан Республикасы Ақпарат және қоғамдық даму министрінің 2019 жылғы 28 наурыздағы № 30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Ақпарат және қоғамдық даму министрлігінің Жастар және отбасы істері комитеті"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"Жастар саясатын үйлестіру басқармасы" </w:t>
      </w:r>
      <w:r>
        <w:rPr>
          <w:rFonts w:ascii="Times New Roman"/>
          <w:b w:val="false"/>
          <w:i w:val="false"/>
          <w:color w:val="000000"/>
          <w:sz w:val="28"/>
        </w:rPr>
        <w:t>бөлімінде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"іске асыру" </w:t>
      </w:r>
      <w:r>
        <w:rPr>
          <w:rFonts w:ascii="Times New Roman"/>
          <w:b w:val="false"/>
          <w:i w:val="false"/>
          <w:color w:val="000000"/>
          <w:sz w:val="28"/>
        </w:rPr>
        <w:t>кіші бөлімі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жиырмасыншы және жиырма бірінші абзацтармен толықтырылсын: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"Министрліктің интернет-ресурсында мемлекеттік әлеуметтік тапсырыстың жоспарланатын және іске асырылатын тақырыптарын және Басқарманың құзыреті шегінде мемлекеттік әлеуметтік тапсырыстың нәтижелерін бағалауды орналастыру;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әлеуметтік тапсырыстың іске асырылу мониторингін және нәтижелерін бағалауды жүзеге асыру, оператор арқылы гранттар беру, интернет-ресурста мемлекеттік жастар саясаты мәселелері бойынша мемлекеттік әлеуметтік тапсырыстың тақырыбын орналастыру және нәтижелерін бағалау;";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"Отбасы саясатын үйлестіру басқармасы" </w:t>
      </w:r>
      <w:r>
        <w:rPr>
          <w:rFonts w:ascii="Times New Roman"/>
          <w:b w:val="false"/>
          <w:i w:val="false"/>
          <w:color w:val="000000"/>
          <w:sz w:val="28"/>
        </w:rPr>
        <w:t>бөлімінде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"іске асыру" </w:t>
      </w:r>
      <w:r>
        <w:rPr>
          <w:rFonts w:ascii="Times New Roman"/>
          <w:b w:val="false"/>
          <w:i w:val="false"/>
          <w:color w:val="000000"/>
          <w:sz w:val="28"/>
        </w:rPr>
        <w:t>кіші бөлімі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жиырмасыншы және жиырма бірінші абзацтармен толықтырылсын: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"Министрліктің интернет-ресурсында мемлекеттік әлеуметтік тапсырыстың жоспарланатын және іске асырылатын тақырыптарын және Басқарманың құзыреті шегінде мемлекеттік әлеуметтік тапсырыстың нәтижелерін бағалауды орналастыру;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әлеуметтік тапсырыстың іске асырылу мониторингін және нәтижелерін бағалауды жүзеге асыру, оператор арқылы гранттар беру, интернет-ресурста мемлекеттік отбасылық саясаты мәселелері бойынша мемлекеттік әлеуметтік тапсырыстың тақырыбын орналастыру және нәтижелерін бағалау;";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"Мониторинг және талдау басқармасы" </w:t>
      </w:r>
      <w:r>
        <w:rPr>
          <w:rFonts w:ascii="Times New Roman"/>
          <w:b w:val="false"/>
          <w:i w:val="false"/>
          <w:color w:val="000000"/>
          <w:sz w:val="28"/>
        </w:rPr>
        <w:t>бөлімінде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"іске асыру" </w:t>
      </w:r>
      <w:r>
        <w:rPr>
          <w:rFonts w:ascii="Times New Roman"/>
          <w:b w:val="false"/>
          <w:i w:val="false"/>
          <w:color w:val="000000"/>
          <w:sz w:val="28"/>
        </w:rPr>
        <w:t>кіші бөлімі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жиырмасыншы және жиырма бірінші абзацтармен толықтырылсын: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"Министрліктің интернет-ресурсында мемлекеттік әлеуметтік тапсырыстың жоспарланатын және іске асырылатын тақырыптарын және Басқарманың құзыреті шегінде мемлекеттік әлеуметтік тапсырыстың нәтижелерін бағалауды орналастыру;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әлеуметтік тапсырыстың іске асырылу мониторингін және нәтижелерін бағалауды жүзеге асыру, оператор арқылы гранттар беру, интернет-ресурста мемлекеттік жастар саясаты мәселелері бойынша мемлекеттік әлеуметтік тапсырыстың тақырыбын орналастыру және нәтижелерін бағалау;";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"Ведомствоаралық үйлестіру және өңірлік өзара іс-қимыл басқармасы" </w:t>
      </w:r>
      <w:r>
        <w:rPr>
          <w:rFonts w:ascii="Times New Roman"/>
          <w:b w:val="false"/>
          <w:i w:val="false"/>
          <w:color w:val="000000"/>
          <w:sz w:val="28"/>
        </w:rPr>
        <w:t>бөлімінде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"іске асыру" </w:t>
      </w:r>
      <w:r>
        <w:rPr>
          <w:rFonts w:ascii="Times New Roman"/>
          <w:b w:val="false"/>
          <w:i w:val="false"/>
          <w:color w:val="000000"/>
          <w:sz w:val="28"/>
        </w:rPr>
        <w:t>кіші бөлімі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он алтыншы және он жетінші абзацтармен толықтырылсын: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"Министрліктің интернет-ресурсында мемлекеттік әлеуметтік тапсырыстың жоспарланатын және іске асырылатын тақырыптарын және Басқарманың құзыреті шегінде мемлекеттік әлеуметтік тапсырыстың нәтижелерін бағалауды орналастыру;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әлеуметтік тапсырыстың іске асырылу мониторингін және нәтижелерін бағалауды жүзеге асыру, оператор арқылы гранттар беру, интернет-ресурста мемлекеттік жастар және отбасылық саясаты мәселелері бойынша мемлекеттік әлеуметтік тапсырыстың тақырыбын орналастыру және нәтижелерін бағалау;";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"Жобаларды үйлестіру басқармасы" </w:t>
      </w:r>
      <w:r>
        <w:rPr>
          <w:rFonts w:ascii="Times New Roman"/>
          <w:b w:val="false"/>
          <w:i w:val="false"/>
          <w:color w:val="000000"/>
          <w:sz w:val="28"/>
        </w:rPr>
        <w:t>бөлімінде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"іске асыру" </w:t>
      </w:r>
      <w:r>
        <w:rPr>
          <w:rFonts w:ascii="Times New Roman"/>
          <w:b w:val="false"/>
          <w:i w:val="false"/>
          <w:color w:val="000000"/>
          <w:sz w:val="28"/>
        </w:rPr>
        <w:t>кіші бөлімі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он алтыншы және он жетінші абзацтармен толықтырылсын: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"Министрліктің интернет-ресурсында мемлекеттік әлеуметтік тапсырыстың жоспарланатын және іске асырылатын тақырыптарын және Басқарманың құзыреті шегінде мемлекеттік әлеуметтік тапсырыстың нәтижелерін бағалауды орналастыру;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әлеуметтік тапсырыстың іске асырылу мониторингін және нәтижелерін бағалауды жүзеге асыру, оператор арқылы гранттар беру, интернет-ресурста мемлекеттік жастар және отбасылық саясаты мәселелері бойынша мемлекеттік әлеуметтік тапсырыстың тақырыбын орналастыру және нәтижелерін бағалау;";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Ақпарат және қоғамдық даму министрлiгiнiң Жастар және отбасы істері комитеті Қазақстан Республикасының заңнамасында белгіленген тәртіппен: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нормативтік құқықтық актілерінің эталондық бақылау банкіне ресми жариялау және енгізу үшін "Қазақстан Республикасының Заңнама және құқықтық ақпарат институты" шаруашылық жүргізу құқығындағы республикалық мемлекеттік кәсіпорнына жіберуді;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Ақпарат және қоғамдық даму министрлігінің Жастар және отбасы істері комитеті" республикалық мемлекеттік мекемесінің ережесіне толықтырулар енгізу туралы тіркеуші органға хабарлауды;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Ақпарат және қоғамдық даму министрлігінің интернет-ресурсында орналастыруды қамтамасыз етсін.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 Қазақстан Республикасының Ақпарат және қоғамдық даму вице-министріне жүктелсін.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Ақпарат және қоғамдық даму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