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daa91" w14:textId="a5daa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қоғамдық даму министрлігінің Ақпарат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2020 жылғы 15 қазандағы № 346 бұйрығы</w:t>
      </w:r>
    </w:p>
    <w:p>
      <w:pPr>
        <w:spacing w:after="0"/>
        <w:ind w:left="0"/>
        <w:jc w:val="both"/>
      </w:pPr>
      <w:bookmarkStart w:name="z5" w:id="0"/>
      <w:r>
        <w:rPr>
          <w:rFonts w:ascii="Times New Roman"/>
          <w:b w:val="false"/>
          <w:i w:val="false"/>
          <w:color w:val="000000"/>
          <w:sz w:val="28"/>
        </w:rPr>
        <w:t>
      БҰЙЫРАМЫН:</w:t>
      </w:r>
    </w:p>
    <w:bookmarkEnd w:id="0"/>
    <w:bookmarkStart w:name="z6" w:id="1"/>
    <w:p>
      <w:pPr>
        <w:spacing w:after="0"/>
        <w:ind w:left="0"/>
        <w:jc w:val="both"/>
      </w:pPr>
      <w:r>
        <w:rPr>
          <w:rFonts w:ascii="Times New Roman"/>
          <w:b w:val="false"/>
          <w:i w:val="false"/>
          <w:color w:val="000000"/>
          <w:sz w:val="28"/>
        </w:rPr>
        <w:t xml:space="preserve">
      1. "Қазақстан Республикасы Ақпарат және қоғамдық даму министрлігінің Ақпарат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32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7"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Ақпарат және қоғамдық даму министрлігінің Ақпарат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9" w:id="3"/>
    <w:p>
      <w:pPr>
        <w:spacing w:after="0"/>
        <w:ind w:left="0"/>
        <w:jc w:val="both"/>
      </w:pPr>
      <w:r>
        <w:rPr>
          <w:rFonts w:ascii="Times New Roman"/>
          <w:b w:val="false"/>
          <w:i w:val="false"/>
          <w:color w:val="000000"/>
          <w:sz w:val="28"/>
        </w:rPr>
        <w:t xml:space="preserve">
      "Функциялар" деген </w:t>
      </w:r>
      <w:r>
        <w:rPr>
          <w:rFonts w:ascii="Times New Roman"/>
          <w:b w:val="false"/>
          <w:i w:val="false"/>
          <w:color w:val="000000"/>
          <w:sz w:val="28"/>
        </w:rPr>
        <w:t>бөлімдегі</w:t>
      </w:r>
    </w:p>
    <w:bookmarkEnd w:id="3"/>
    <w:bookmarkStart w:name="z10" w:id="4"/>
    <w:p>
      <w:pPr>
        <w:spacing w:after="0"/>
        <w:ind w:left="0"/>
        <w:jc w:val="both"/>
      </w:pPr>
      <w:r>
        <w:rPr>
          <w:rFonts w:ascii="Times New Roman"/>
          <w:b w:val="false"/>
          <w:i w:val="false"/>
          <w:color w:val="000000"/>
          <w:sz w:val="28"/>
        </w:rPr>
        <w:t xml:space="preserve">
      "Баспа БАҚ-та ақпараттық жұмыс жүргізу басқармасы" деген </w:t>
      </w:r>
      <w:r>
        <w:rPr>
          <w:rFonts w:ascii="Times New Roman"/>
          <w:b w:val="false"/>
          <w:i w:val="false"/>
          <w:color w:val="000000"/>
          <w:sz w:val="28"/>
        </w:rPr>
        <w:t>бөлімшеде</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мынадай мазмұндағы он бірінші, он екінші, он үшінші, он төртінші, он бесінші, он алтыншы, он жетінші, он сегізінші, он тоғызыншы, жиырмасыншы және жиырма бірінші абзацтармен толықтырылсын:</w:t>
      </w:r>
    </w:p>
    <w:bookmarkEnd w:id="5"/>
    <w:bookmarkStart w:name="z12" w:id="6"/>
    <w:p>
      <w:pPr>
        <w:spacing w:after="0"/>
        <w:ind w:left="0"/>
        <w:jc w:val="both"/>
      </w:pPr>
      <w:r>
        <w:rPr>
          <w:rFonts w:ascii="Times New Roman"/>
          <w:b w:val="false"/>
          <w:i w:val="false"/>
          <w:color w:val="000000"/>
          <w:sz w:val="28"/>
        </w:rPr>
        <w:t>
      Комитеттің құзіретіне кіретін мәселелер бойынша Қазақстан Республикасының атынан жасалатын Қазақстан Республикасының халықаралық шарттары бойынша міндеттемелердің орындалуын қамтамасыз ету;</w:t>
      </w:r>
    </w:p>
    <w:bookmarkEnd w:id="6"/>
    <w:bookmarkStart w:name="z13" w:id="7"/>
    <w:p>
      <w:pPr>
        <w:spacing w:after="0"/>
        <w:ind w:left="0"/>
        <w:jc w:val="both"/>
      </w:pPr>
      <w:r>
        <w:rPr>
          <w:rFonts w:ascii="Times New Roman"/>
          <w:b w:val="false"/>
          <w:i w:val="false"/>
          <w:color w:val="000000"/>
          <w:sz w:val="28"/>
        </w:rPr>
        <w:t>
      мемлекеттік стратегиялық бағдарламалар мен құжаттарды түсіндіру және ілгерілету жөніндегі ақпараттық-насихаттық шараларды ұйымдастыру және іске асыру;</w:t>
      </w:r>
    </w:p>
    <w:bookmarkEnd w:id="7"/>
    <w:bookmarkStart w:name="z14" w:id="8"/>
    <w:p>
      <w:pPr>
        <w:spacing w:after="0"/>
        <w:ind w:left="0"/>
        <w:jc w:val="both"/>
      </w:pPr>
      <w:r>
        <w:rPr>
          <w:rFonts w:ascii="Times New Roman"/>
          <w:b w:val="false"/>
          <w:i w:val="false"/>
          <w:color w:val="000000"/>
          <w:sz w:val="28"/>
        </w:rPr>
        <w:t>
      қоғамдық кеңестің ұсынымдарын қарау;</w:t>
      </w:r>
    </w:p>
    <w:bookmarkEnd w:id="8"/>
    <w:bookmarkStart w:name="z15" w:id="9"/>
    <w:p>
      <w:pPr>
        <w:spacing w:after="0"/>
        <w:ind w:left="0"/>
        <w:jc w:val="both"/>
      </w:pPr>
      <w:r>
        <w:rPr>
          <w:rFonts w:ascii="Times New Roman"/>
          <w:b w:val="false"/>
          <w:i w:val="false"/>
          <w:color w:val="000000"/>
          <w:sz w:val="28"/>
        </w:rPr>
        <w:t>
      ашық деректер интернет-порталында ақпарат орналастыру;</w:t>
      </w:r>
    </w:p>
    <w:bookmarkEnd w:id="9"/>
    <w:bookmarkStart w:name="z16" w:id="10"/>
    <w:p>
      <w:pPr>
        <w:spacing w:after="0"/>
        <w:ind w:left="0"/>
        <w:jc w:val="both"/>
      </w:pPr>
      <w:r>
        <w:rPr>
          <w:rFonts w:ascii="Times New Roman"/>
          <w:b w:val="false"/>
          <w:i w:val="false"/>
          <w:color w:val="000000"/>
          <w:sz w:val="28"/>
        </w:rPr>
        <w:t>
      ашық нормативтік құқықтық актілер интернет-порталында ақпарат орналастыру;</w:t>
      </w:r>
    </w:p>
    <w:bookmarkEnd w:id="10"/>
    <w:bookmarkStart w:name="z17" w:id="11"/>
    <w:p>
      <w:pPr>
        <w:spacing w:after="0"/>
        <w:ind w:left="0"/>
        <w:jc w:val="both"/>
      </w:pPr>
      <w:r>
        <w:rPr>
          <w:rFonts w:ascii="Times New Roman"/>
          <w:b w:val="false"/>
          <w:i w:val="false"/>
          <w:color w:val="000000"/>
          <w:sz w:val="28"/>
        </w:rPr>
        <w:t>
      құзіреті шеңберінде Мемлекеттік органдар интернет-ресурстарының бірыңғай платформасында ақпарат орналастыру және өзектендіру;</w:t>
      </w:r>
    </w:p>
    <w:bookmarkEnd w:id="11"/>
    <w:bookmarkStart w:name="z18" w:id="12"/>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bookmarkEnd w:id="12"/>
    <w:bookmarkStart w:name="z19" w:id="13"/>
    <w:p>
      <w:pPr>
        <w:spacing w:after="0"/>
        <w:ind w:left="0"/>
        <w:jc w:val="both"/>
      </w:pPr>
      <w:r>
        <w:rPr>
          <w:rFonts w:ascii="Times New Roman"/>
          <w:b w:val="false"/>
          <w:i w:val="false"/>
          <w:color w:val="000000"/>
          <w:sz w:val="28"/>
        </w:rPr>
        <w:t>
      мемлекеттік қызметтер көрсету барысында Комитеттің өз құзіреті шеңберінде тұтынушылар құқықтарын қоғауды қамтамасыз етуі;</w:t>
      </w:r>
    </w:p>
    <w:bookmarkEnd w:id="13"/>
    <w:bookmarkStart w:name="z20" w:id="14"/>
    <w:p>
      <w:pPr>
        <w:spacing w:after="0"/>
        <w:ind w:left="0"/>
        <w:jc w:val="both"/>
      </w:pPr>
      <w:r>
        <w:rPr>
          <w:rFonts w:ascii="Times New Roman"/>
          <w:b w:val="false"/>
          <w:i w:val="false"/>
          <w:color w:val="000000"/>
          <w:sz w:val="28"/>
        </w:rPr>
        <w:t xml:space="preserve">
      Комитеттің құзіреті шеңберінде стратегиялық және операциялық жоспарды пысықтауды және келісуді қамтамасыз ету; </w:t>
      </w:r>
    </w:p>
    <w:bookmarkEnd w:id="14"/>
    <w:bookmarkStart w:name="z21" w:id="15"/>
    <w:p>
      <w:pPr>
        <w:spacing w:after="0"/>
        <w:ind w:left="0"/>
        <w:jc w:val="both"/>
      </w:pPr>
      <w:r>
        <w:rPr>
          <w:rFonts w:ascii="Times New Roman"/>
          <w:b w:val="false"/>
          <w:i w:val="false"/>
          <w:color w:val="000000"/>
          <w:sz w:val="28"/>
        </w:rPr>
        <w:t>
      Қазақстан Республикасының заңнамасымен белгіленген құзыреті шегінде терроризмге қарсы іс-қимылды жүзеге асыру;</w:t>
      </w:r>
    </w:p>
    <w:bookmarkEnd w:id="15"/>
    <w:bookmarkStart w:name="z22" w:id="16"/>
    <w:p>
      <w:pPr>
        <w:spacing w:after="0"/>
        <w:ind w:left="0"/>
        <w:jc w:val="both"/>
      </w:pPr>
      <w:r>
        <w:rPr>
          <w:rFonts w:ascii="Times New Roman"/>
          <w:b w:val="false"/>
          <w:i w:val="false"/>
          <w:color w:val="000000"/>
          <w:sz w:val="28"/>
        </w:rPr>
        <w:t xml:space="preserve">
      Персоналды басқару департаментіне Комитет жетекшілік жасайтын салалар бойынша мамандардың қажеттілігі туралы ұсыныстар әзірлеу; </w:t>
      </w:r>
    </w:p>
    <w:bookmarkEnd w:id="16"/>
    <w:bookmarkStart w:name="z23" w:id="17"/>
    <w:p>
      <w:pPr>
        <w:spacing w:after="0"/>
        <w:ind w:left="0"/>
        <w:jc w:val="both"/>
      </w:pPr>
      <w:r>
        <w:rPr>
          <w:rFonts w:ascii="Times New Roman"/>
          <w:b w:val="false"/>
          <w:i w:val="false"/>
          <w:color w:val="000000"/>
          <w:sz w:val="28"/>
        </w:rPr>
        <w:t xml:space="preserve">
      "Теле-, радиоарналарда ақпараттық жұмыс жүргізу басқармасы" деген </w:t>
      </w:r>
      <w:r>
        <w:rPr>
          <w:rFonts w:ascii="Times New Roman"/>
          <w:b w:val="false"/>
          <w:i w:val="false"/>
          <w:color w:val="000000"/>
          <w:sz w:val="28"/>
        </w:rPr>
        <w:t>бөлімшеде</w:t>
      </w:r>
      <w:r>
        <w:rPr>
          <w:rFonts w:ascii="Times New Roman"/>
          <w:b w:val="false"/>
          <w:i w:val="false"/>
          <w:color w:val="000000"/>
          <w:sz w:val="28"/>
        </w:rPr>
        <w:t>:</w:t>
      </w:r>
    </w:p>
    <w:bookmarkEnd w:id="17"/>
    <w:bookmarkStart w:name="z24" w:id="18"/>
    <w:p>
      <w:pPr>
        <w:spacing w:after="0"/>
        <w:ind w:left="0"/>
        <w:jc w:val="both"/>
      </w:pPr>
      <w:r>
        <w:rPr>
          <w:rFonts w:ascii="Times New Roman"/>
          <w:b w:val="false"/>
          <w:i w:val="false"/>
          <w:color w:val="000000"/>
          <w:sz w:val="28"/>
        </w:rPr>
        <w:t>
      мынадай мазмұндағы төртінші және бесінші абзацпен толықтырылсын:</w:t>
      </w:r>
    </w:p>
    <w:bookmarkEnd w:id="18"/>
    <w:bookmarkStart w:name="z25" w:id="19"/>
    <w:p>
      <w:pPr>
        <w:spacing w:after="0"/>
        <w:ind w:left="0"/>
        <w:jc w:val="both"/>
      </w:pPr>
      <w:r>
        <w:rPr>
          <w:rFonts w:ascii="Times New Roman"/>
          <w:b w:val="false"/>
          <w:i w:val="false"/>
          <w:color w:val="000000"/>
          <w:sz w:val="28"/>
        </w:rPr>
        <w:t>
      Персоналды басқару департаментіне Комитет жетекшілік жасайтын салалар бойынша мамандардың қажеттілігі туралы ұсыныстар әзірлеу;</w:t>
      </w:r>
    </w:p>
    <w:bookmarkEnd w:id="19"/>
    <w:bookmarkStart w:name="z26" w:id="20"/>
    <w:p>
      <w:pPr>
        <w:spacing w:after="0"/>
        <w:ind w:left="0"/>
        <w:jc w:val="both"/>
      </w:pPr>
      <w:r>
        <w:rPr>
          <w:rFonts w:ascii="Times New Roman"/>
          <w:b w:val="false"/>
          <w:i w:val="false"/>
          <w:color w:val="000000"/>
          <w:sz w:val="28"/>
        </w:rPr>
        <w:t>
      Тарихи немесе мәдени құндылығы бар теле-, радиобағдарламалардың жазбаларын сақтау қағидаларын әзірлеу;</w:t>
      </w:r>
    </w:p>
    <w:bookmarkEnd w:id="20"/>
    <w:bookmarkStart w:name="z27" w:id="21"/>
    <w:p>
      <w:pPr>
        <w:spacing w:after="0"/>
        <w:ind w:left="0"/>
        <w:jc w:val="both"/>
      </w:pPr>
      <w:r>
        <w:rPr>
          <w:rFonts w:ascii="Times New Roman"/>
          <w:b w:val="false"/>
          <w:i w:val="false"/>
          <w:color w:val="000000"/>
          <w:sz w:val="28"/>
        </w:rPr>
        <w:t>
      мынадай мазмұндағы тоғызыншы, оныншы, он бірінші, он екінші, он үшінші, он төртінші, он бесінші, он алтыншы және он жетінші абзацтармен толықтырылсын:</w:t>
      </w:r>
    </w:p>
    <w:bookmarkEnd w:id="21"/>
    <w:bookmarkStart w:name="z28" w:id="22"/>
    <w:p>
      <w:pPr>
        <w:spacing w:after="0"/>
        <w:ind w:left="0"/>
        <w:jc w:val="both"/>
      </w:pPr>
      <w:r>
        <w:rPr>
          <w:rFonts w:ascii="Times New Roman"/>
          <w:b w:val="false"/>
          <w:i w:val="false"/>
          <w:color w:val="000000"/>
          <w:sz w:val="28"/>
        </w:rPr>
        <w:t>
      Комитеттің құзіретіне жататын мәселелер бойынша Қазақстан Республикасының атынан жасалатын Қазақстан Республикасының халықаралық шарттары бойынша міндеттемелердің орындалуын қамтамасыз ету;</w:t>
      </w:r>
    </w:p>
    <w:bookmarkEnd w:id="22"/>
    <w:bookmarkStart w:name="z29" w:id="23"/>
    <w:p>
      <w:pPr>
        <w:spacing w:after="0"/>
        <w:ind w:left="0"/>
        <w:jc w:val="both"/>
      </w:pPr>
      <w:r>
        <w:rPr>
          <w:rFonts w:ascii="Times New Roman"/>
          <w:b w:val="false"/>
          <w:i w:val="false"/>
          <w:color w:val="000000"/>
          <w:sz w:val="28"/>
        </w:rPr>
        <w:t>
      мемлекеттік стратегиялық бағдарламалар мен құжаттарды түсіндіру және ілгерілету жөніндегі ақпараттық-насихаттау іс-шараларын ұйымдастыру және іске асыру;</w:t>
      </w:r>
    </w:p>
    <w:bookmarkEnd w:id="23"/>
    <w:bookmarkStart w:name="z30" w:id="24"/>
    <w:p>
      <w:pPr>
        <w:spacing w:after="0"/>
        <w:ind w:left="0"/>
        <w:jc w:val="both"/>
      </w:pPr>
      <w:r>
        <w:rPr>
          <w:rFonts w:ascii="Times New Roman"/>
          <w:b w:val="false"/>
          <w:i w:val="false"/>
          <w:color w:val="000000"/>
          <w:sz w:val="28"/>
        </w:rPr>
        <w:t>
      қоғамдық кеңес ұсынымдарын қарау;</w:t>
      </w:r>
    </w:p>
    <w:bookmarkEnd w:id="24"/>
    <w:bookmarkStart w:name="z31" w:id="25"/>
    <w:p>
      <w:pPr>
        <w:spacing w:after="0"/>
        <w:ind w:left="0"/>
        <w:jc w:val="both"/>
      </w:pPr>
      <w:r>
        <w:rPr>
          <w:rFonts w:ascii="Times New Roman"/>
          <w:b w:val="false"/>
          <w:i w:val="false"/>
          <w:color w:val="000000"/>
          <w:sz w:val="28"/>
        </w:rPr>
        <w:t>
      ашық нормативтік құқықтық актілер интернет-порталында ақпарат орналастыру;</w:t>
      </w:r>
    </w:p>
    <w:bookmarkEnd w:id="25"/>
    <w:bookmarkStart w:name="z32" w:id="26"/>
    <w:p>
      <w:pPr>
        <w:spacing w:after="0"/>
        <w:ind w:left="0"/>
        <w:jc w:val="both"/>
      </w:pPr>
      <w:r>
        <w:rPr>
          <w:rFonts w:ascii="Times New Roman"/>
          <w:b w:val="false"/>
          <w:i w:val="false"/>
          <w:color w:val="000000"/>
          <w:sz w:val="28"/>
        </w:rPr>
        <w:t>
      құзіреті шеңберінде Мемлекеттік органдар интернет-ресурстарының бірыңғай платформасында ақпарат орналастыру және өзектендіру;</w:t>
      </w:r>
    </w:p>
    <w:bookmarkEnd w:id="26"/>
    <w:bookmarkStart w:name="z33" w:id="27"/>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bookmarkEnd w:id="27"/>
    <w:bookmarkStart w:name="z34" w:id="28"/>
    <w:p>
      <w:pPr>
        <w:spacing w:after="0"/>
        <w:ind w:left="0"/>
        <w:jc w:val="both"/>
      </w:pPr>
      <w:r>
        <w:rPr>
          <w:rFonts w:ascii="Times New Roman"/>
          <w:b w:val="false"/>
          <w:i w:val="false"/>
          <w:color w:val="000000"/>
          <w:sz w:val="28"/>
        </w:rPr>
        <w:t>
      Қазақстан Республикасының заңнамасымен белгіленген құзыреті шегінде терроризмге қарсы іс-қимылды жүзеге асыру;</w:t>
      </w:r>
    </w:p>
    <w:bookmarkEnd w:id="28"/>
    <w:bookmarkStart w:name="z35" w:id="29"/>
    <w:p>
      <w:pPr>
        <w:spacing w:after="0"/>
        <w:ind w:left="0"/>
        <w:jc w:val="both"/>
      </w:pPr>
      <w:r>
        <w:rPr>
          <w:rFonts w:ascii="Times New Roman"/>
          <w:b w:val="false"/>
          <w:i w:val="false"/>
          <w:color w:val="000000"/>
          <w:sz w:val="28"/>
        </w:rPr>
        <w:t>
      ашық деректер интернет-порталында ақпарат орналастыру;</w:t>
      </w:r>
    </w:p>
    <w:bookmarkEnd w:id="29"/>
    <w:bookmarkStart w:name="z36" w:id="30"/>
    <w:p>
      <w:pPr>
        <w:spacing w:after="0"/>
        <w:ind w:left="0"/>
        <w:jc w:val="both"/>
      </w:pPr>
      <w:r>
        <w:rPr>
          <w:rFonts w:ascii="Times New Roman"/>
          <w:b w:val="false"/>
          <w:i w:val="false"/>
          <w:color w:val="000000"/>
          <w:sz w:val="28"/>
        </w:rPr>
        <w:t xml:space="preserve">
      телерадио хабар тарату мақсатында жиілік жолақтарын, радиожиілік (арналардың радиожиілігі) бөлу бойынша конкурстар ұйымдастыру және өткізу; </w:t>
      </w:r>
    </w:p>
    <w:bookmarkEnd w:id="30"/>
    <w:bookmarkStart w:name="z37" w:id="31"/>
    <w:p>
      <w:pPr>
        <w:spacing w:after="0"/>
        <w:ind w:left="0"/>
        <w:jc w:val="both"/>
      </w:pPr>
      <w:r>
        <w:rPr>
          <w:rFonts w:ascii="Times New Roman"/>
          <w:b w:val="false"/>
          <w:i w:val="false"/>
          <w:color w:val="000000"/>
          <w:sz w:val="28"/>
        </w:rPr>
        <w:t xml:space="preserve">
      "Интернет кеңістікте және әлеуметтік желілерде ақпараттық жұмыс жүргізу басқармасы" деген </w:t>
      </w:r>
      <w:r>
        <w:rPr>
          <w:rFonts w:ascii="Times New Roman"/>
          <w:b w:val="false"/>
          <w:i w:val="false"/>
          <w:color w:val="000000"/>
          <w:sz w:val="28"/>
        </w:rPr>
        <w:t>бөлімшеде</w:t>
      </w:r>
      <w:r>
        <w:rPr>
          <w:rFonts w:ascii="Times New Roman"/>
          <w:b w:val="false"/>
          <w:i w:val="false"/>
          <w:color w:val="000000"/>
          <w:sz w:val="28"/>
        </w:rPr>
        <w:t>:</w:t>
      </w:r>
    </w:p>
    <w:bookmarkEnd w:id="31"/>
    <w:bookmarkStart w:name="z38" w:id="32"/>
    <w:p>
      <w:pPr>
        <w:spacing w:after="0"/>
        <w:ind w:left="0"/>
        <w:jc w:val="both"/>
      </w:pPr>
      <w:r>
        <w:rPr>
          <w:rFonts w:ascii="Times New Roman"/>
          <w:b w:val="false"/>
          <w:i w:val="false"/>
          <w:color w:val="000000"/>
          <w:sz w:val="28"/>
        </w:rPr>
        <w:t>
      мынадай мазмұндағы төртінші абзацпен толықтырылсын:</w:t>
      </w:r>
    </w:p>
    <w:bookmarkEnd w:id="32"/>
    <w:bookmarkStart w:name="z39" w:id="33"/>
    <w:p>
      <w:pPr>
        <w:spacing w:after="0"/>
        <w:ind w:left="0"/>
        <w:jc w:val="both"/>
      </w:pPr>
      <w:r>
        <w:rPr>
          <w:rFonts w:ascii="Times New Roman"/>
          <w:b w:val="false"/>
          <w:i w:val="false"/>
          <w:color w:val="000000"/>
          <w:sz w:val="28"/>
        </w:rPr>
        <w:t>
      "Персоналды басқару департаментіне Комитет жетекшілік жасайтын салалар бойынша мамандардың қажеттілігі туралы ұсыныстар әзірлеу";</w:t>
      </w:r>
    </w:p>
    <w:bookmarkEnd w:id="33"/>
    <w:bookmarkStart w:name="z40" w:id="34"/>
    <w:p>
      <w:pPr>
        <w:spacing w:after="0"/>
        <w:ind w:left="0"/>
        <w:jc w:val="both"/>
      </w:pPr>
      <w:r>
        <w:rPr>
          <w:rFonts w:ascii="Times New Roman"/>
          <w:b w:val="false"/>
          <w:i w:val="false"/>
          <w:color w:val="000000"/>
          <w:sz w:val="28"/>
        </w:rPr>
        <w:t>
      мынадай мазмұндағы тоғызыншы, оныншы, он бірінші, он екінші, он үшінші, он төртінші, он бесінші және он алтыншы абзацтармен толықтырылсын:</w:t>
      </w:r>
    </w:p>
    <w:bookmarkEnd w:id="34"/>
    <w:bookmarkStart w:name="z41" w:id="35"/>
    <w:p>
      <w:pPr>
        <w:spacing w:after="0"/>
        <w:ind w:left="0"/>
        <w:jc w:val="both"/>
      </w:pPr>
      <w:r>
        <w:rPr>
          <w:rFonts w:ascii="Times New Roman"/>
          <w:b w:val="false"/>
          <w:i w:val="false"/>
          <w:color w:val="000000"/>
          <w:sz w:val="28"/>
        </w:rPr>
        <w:t>
      "Комитеттің құзіретіне жататын мәселелер бойынша Қазақстан Республикасының атынан жасалатын Қазақстан Республикасының халықаралық шарттары бойынша міндеттемелердің орындалуын қамтамасыз ету";</w:t>
      </w:r>
    </w:p>
    <w:bookmarkEnd w:id="35"/>
    <w:bookmarkStart w:name="z42" w:id="36"/>
    <w:p>
      <w:pPr>
        <w:spacing w:after="0"/>
        <w:ind w:left="0"/>
        <w:jc w:val="both"/>
      </w:pPr>
      <w:r>
        <w:rPr>
          <w:rFonts w:ascii="Times New Roman"/>
          <w:b w:val="false"/>
          <w:i w:val="false"/>
          <w:color w:val="000000"/>
          <w:sz w:val="28"/>
        </w:rPr>
        <w:t>
      мемлекеттік стратегиялық бағдарламалар мен құжаттарды түсіндіру және ілгерілету жөніндегі ақпараттық-насихаттау іс-шараларын ұйымдастыру және жүзеге асыру;</w:t>
      </w:r>
    </w:p>
    <w:bookmarkEnd w:id="36"/>
    <w:bookmarkStart w:name="z43" w:id="37"/>
    <w:p>
      <w:pPr>
        <w:spacing w:after="0"/>
        <w:ind w:left="0"/>
        <w:jc w:val="both"/>
      </w:pPr>
      <w:r>
        <w:rPr>
          <w:rFonts w:ascii="Times New Roman"/>
          <w:b w:val="false"/>
          <w:i w:val="false"/>
          <w:color w:val="000000"/>
          <w:sz w:val="28"/>
        </w:rPr>
        <w:t>
      қоғамдық кеңес ұсынымдарын қарау;</w:t>
      </w:r>
    </w:p>
    <w:bookmarkEnd w:id="37"/>
    <w:bookmarkStart w:name="z44" w:id="38"/>
    <w:p>
      <w:pPr>
        <w:spacing w:after="0"/>
        <w:ind w:left="0"/>
        <w:jc w:val="both"/>
      </w:pPr>
      <w:r>
        <w:rPr>
          <w:rFonts w:ascii="Times New Roman"/>
          <w:b w:val="false"/>
          <w:i w:val="false"/>
          <w:color w:val="000000"/>
          <w:sz w:val="28"/>
        </w:rPr>
        <w:t>
      ашық нормативтік құқықтық актілер интернет-порталында ақпарат орналастыру;</w:t>
      </w:r>
    </w:p>
    <w:bookmarkEnd w:id="38"/>
    <w:bookmarkStart w:name="z45" w:id="39"/>
    <w:p>
      <w:pPr>
        <w:spacing w:after="0"/>
        <w:ind w:left="0"/>
        <w:jc w:val="both"/>
      </w:pPr>
      <w:r>
        <w:rPr>
          <w:rFonts w:ascii="Times New Roman"/>
          <w:b w:val="false"/>
          <w:i w:val="false"/>
          <w:color w:val="000000"/>
          <w:sz w:val="28"/>
        </w:rPr>
        <w:t>
      құзіреті шеңберінде Мемлекеттік органдар интернет-ресурстарының бірыңғай платформасында ақпарат орналастыру және өзектендіру;</w:t>
      </w:r>
    </w:p>
    <w:bookmarkEnd w:id="39"/>
    <w:bookmarkStart w:name="z46" w:id="40"/>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bookmarkEnd w:id="40"/>
    <w:bookmarkStart w:name="z47" w:id="41"/>
    <w:p>
      <w:pPr>
        <w:spacing w:after="0"/>
        <w:ind w:left="0"/>
        <w:jc w:val="both"/>
      </w:pPr>
      <w:r>
        <w:rPr>
          <w:rFonts w:ascii="Times New Roman"/>
          <w:b w:val="false"/>
          <w:i w:val="false"/>
          <w:color w:val="000000"/>
          <w:sz w:val="28"/>
        </w:rPr>
        <w:t>
      ашық деректер интернет-порталында ақпарат орналастыру;</w:t>
      </w:r>
    </w:p>
    <w:bookmarkEnd w:id="41"/>
    <w:bookmarkStart w:name="z48" w:id="42"/>
    <w:p>
      <w:pPr>
        <w:spacing w:after="0"/>
        <w:ind w:left="0"/>
        <w:jc w:val="both"/>
      </w:pPr>
      <w:r>
        <w:rPr>
          <w:rFonts w:ascii="Times New Roman"/>
          <w:b w:val="false"/>
          <w:i w:val="false"/>
          <w:color w:val="000000"/>
          <w:sz w:val="28"/>
        </w:rPr>
        <w:t xml:space="preserve">
      "Қоғаммен байланыс орнату және мемлекеттік органдармен үйлестіру басқармасы" деген </w:t>
      </w:r>
      <w:r>
        <w:rPr>
          <w:rFonts w:ascii="Times New Roman"/>
          <w:b w:val="false"/>
          <w:i w:val="false"/>
          <w:color w:val="000000"/>
          <w:sz w:val="28"/>
        </w:rPr>
        <w:t>бөлімде</w:t>
      </w:r>
      <w:r>
        <w:rPr>
          <w:rFonts w:ascii="Times New Roman"/>
          <w:b w:val="false"/>
          <w:i w:val="false"/>
          <w:color w:val="000000"/>
          <w:sz w:val="28"/>
        </w:rPr>
        <w:t xml:space="preserve">: </w:t>
      </w:r>
    </w:p>
    <w:bookmarkEnd w:id="42"/>
    <w:bookmarkStart w:name="z49" w:id="43"/>
    <w:p>
      <w:pPr>
        <w:spacing w:after="0"/>
        <w:ind w:left="0"/>
        <w:jc w:val="both"/>
      </w:pPr>
      <w:r>
        <w:rPr>
          <w:rFonts w:ascii="Times New Roman"/>
          <w:b w:val="false"/>
          <w:i w:val="false"/>
          <w:color w:val="000000"/>
          <w:sz w:val="28"/>
        </w:rPr>
        <w:t>
      мынадай мазмұндағы төртінші абзацпен толықтырылсын:</w:t>
      </w:r>
    </w:p>
    <w:bookmarkEnd w:id="43"/>
    <w:bookmarkStart w:name="z50" w:id="44"/>
    <w:p>
      <w:pPr>
        <w:spacing w:after="0"/>
        <w:ind w:left="0"/>
        <w:jc w:val="both"/>
      </w:pPr>
      <w:r>
        <w:rPr>
          <w:rFonts w:ascii="Times New Roman"/>
          <w:b w:val="false"/>
          <w:i w:val="false"/>
          <w:color w:val="000000"/>
          <w:sz w:val="28"/>
        </w:rPr>
        <w:t>
      "Персоналды басқару департаментіне Комитет жетекшілік жасайтын салалар бойынша мамандардың қажеттілігі туралы ұсыныстар әзірлеу";</w:t>
      </w:r>
    </w:p>
    <w:bookmarkEnd w:id="44"/>
    <w:bookmarkStart w:name="z51" w:id="45"/>
    <w:p>
      <w:pPr>
        <w:spacing w:after="0"/>
        <w:ind w:left="0"/>
        <w:jc w:val="both"/>
      </w:pPr>
      <w:r>
        <w:rPr>
          <w:rFonts w:ascii="Times New Roman"/>
          <w:b w:val="false"/>
          <w:i w:val="false"/>
          <w:color w:val="000000"/>
          <w:sz w:val="28"/>
        </w:rPr>
        <w:t>
      мынадай мазмұндағы он үшінші, он төртінші, он бесінші, он алтыншы, он жетінші, он сегізінші, он тоғызыншы, жиырмасыншы және жиырма бірінші абзацтармен толықтырылсын:</w:t>
      </w:r>
    </w:p>
    <w:bookmarkEnd w:id="45"/>
    <w:bookmarkStart w:name="z52" w:id="46"/>
    <w:p>
      <w:pPr>
        <w:spacing w:after="0"/>
        <w:ind w:left="0"/>
        <w:jc w:val="both"/>
      </w:pPr>
      <w:r>
        <w:rPr>
          <w:rFonts w:ascii="Times New Roman"/>
          <w:b w:val="false"/>
          <w:i w:val="false"/>
          <w:color w:val="000000"/>
          <w:sz w:val="28"/>
        </w:rPr>
        <w:t>
      "Комитеттің құзіретіне жататын мәселелер бойынша Қазақстан Республикасының атынан жасалатын Қазақстан Республикасының халықаралық шарттары бойынша міндеттемелердің орындалуын қамтамасыз ету";</w:t>
      </w:r>
    </w:p>
    <w:bookmarkEnd w:id="46"/>
    <w:bookmarkStart w:name="z53" w:id="47"/>
    <w:p>
      <w:pPr>
        <w:spacing w:after="0"/>
        <w:ind w:left="0"/>
        <w:jc w:val="both"/>
      </w:pPr>
      <w:r>
        <w:rPr>
          <w:rFonts w:ascii="Times New Roman"/>
          <w:b w:val="false"/>
          <w:i w:val="false"/>
          <w:color w:val="000000"/>
          <w:sz w:val="28"/>
        </w:rPr>
        <w:t>
      мемлекеттік стратегиялық бағдарламалар мен құжаттарды түсіндіру және ілгерілету жөніндегі ақпараттық-насихаттау іс-шараларын ұйымдастыру және жүзеге асыру;</w:t>
      </w:r>
    </w:p>
    <w:bookmarkEnd w:id="47"/>
    <w:bookmarkStart w:name="z54" w:id="48"/>
    <w:p>
      <w:pPr>
        <w:spacing w:after="0"/>
        <w:ind w:left="0"/>
        <w:jc w:val="both"/>
      </w:pPr>
      <w:r>
        <w:rPr>
          <w:rFonts w:ascii="Times New Roman"/>
          <w:b w:val="false"/>
          <w:i w:val="false"/>
          <w:color w:val="000000"/>
          <w:sz w:val="28"/>
        </w:rPr>
        <w:t>
      қоғамдық кеңес ұсынымдарын қарау;</w:t>
      </w:r>
    </w:p>
    <w:bookmarkEnd w:id="48"/>
    <w:bookmarkStart w:name="z55" w:id="49"/>
    <w:p>
      <w:pPr>
        <w:spacing w:after="0"/>
        <w:ind w:left="0"/>
        <w:jc w:val="both"/>
      </w:pPr>
      <w:r>
        <w:rPr>
          <w:rFonts w:ascii="Times New Roman"/>
          <w:b w:val="false"/>
          <w:i w:val="false"/>
          <w:color w:val="000000"/>
          <w:sz w:val="28"/>
        </w:rPr>
        <w:t>
      Қазақстан Республикасының заңнамасымен белгіленген құзыреті шегінде терроризмге қарсы іс-қимылды жүзеге асыру;</w:t>
      </w:r>
    </w:p>
    <w:bookmarkEnd w:id="49"/>
    <w:bookmarkStart w:name="z56" w:id="50"/>
    <w:p>
      <w:pPr>
        <w:spacing w:after="0"/>
        <w:ind w:left="0"/>
        <w:jc w:val="both"/>
      </w:pPr>
      <w:r>
        <w:rPr>
          <w:rFonts w:ascii="Times New Roman"/>
          <w:b w:val="false"/>
          <w:i w:val="false"/>
          <w:color w:val="000000"/>
          <w:sz w:val="28"/>
        </w:rPr>
        <w:t>
      ашық деректер интернет-порталында ақпарат орналастыру;</w:t>
      </w:r>
    </w:p>
    <w:bookmarkEnd w:id="50"/>
    <w:bookmarkStart w:name="z57" w:id="51"/>
    <w:p>
      <w:pPr>
        <w:spacing w:after="0"/>
        <w:ind w:left="0"/>
        <w:jc w:val="both"/>
      </w:pPr>
      <w:r>
        <w:rPr>
          <w:rFonts w:ascii="Times New Roman"/>
          <w:b w:val="false"/>
          <w:i w:val="false"/>
          <w:color w:val="000000"/>
          <w:sz w:val="28"/>
        </w:rPr>
        <w:t>
      ашық нормативтік құқықтық актілер интернет-порталында ақпарат орналастыру;</w:t>
      </w:r>
    </w:p>
    <w:bookmarkEnd w:id="51"/>
    <w:bookmarkStart w:name="z58" w:id="52"/>
    <w:p>
      <w:pPr>
        <w:spacing w:after="0"/>
        <w:ind w:left="0"/>
        <w:jc w:val="both"/>
      </w:pPr>
      <w:r>
        <w:rPr>
          <w:rFonts w:ascii="Times New Roman"/>
          <w:b w:val="false"/>
          <w:i w:val="false"/>
          <w:color w:val="000000"/>
          <w:sz w:val="28"/>
        </w:rPr>
        <w:t>
      құзіреті шеңберінде Мемлекеттік органдар интернет-ресурстарының бірыңғай платформасында ақпарат орналастыру және өзектендіру;</w:t>
      </w:r>
    </w:p>
    <w:bookmarkEnd w:id="52"/>
    <w:bookmarkStart w:name="z59" w:id="53"/>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bookmarkEnd w:id="53"/>
    <w:bookmarkStart w:name="z60" w:id="54"/>
    <w:p>
      <w:pPr>
        <w:spacing w:after="0"/>
        <w:ind w:left="0"/>
        <w:jc w:val="both"/>
      </w:pPr>
      <w:r>
        <w:rPr>
          <w:rFonts w:ascii="Times New Roman"/>
          <w:b w:val="false"/>
          <w:i w:val="false"/>
          <w:color w:val="000000"/>
          <w:sz w:val="28"/>
        </w:rPr>
        <w:t>
      саяси партиялармен, қоғамдық бірлестіктермен, коммерциялық емес ұйымдармен, кәсіподақ ұйымдарымен және өзге ұйымдармен Комитеттің құзіретіне жататын мәселелер бойынша өзара іс-қимыл;</w:t>
      </w:r>
    </w:p>
    <w:bookmarkEnd w:id="54"/>
    <w:bookmarkStart w:name="z61" w:id="55"/>
    <w:p>
      <w:pPr>
        <w:spacing w:after="0"/>
        <w:ind w:left="0"/>
        <w:jc w:val="both"/>
      </w:pPr>
      <w:r>
        <w:rPr>
          <w:rFonts w:ascii="Times New Roman"/>
          <w:b w:val="false"/>
          <w:i w:val="false"/>
          <w:color w:val="000000"/>
          <w:sz w:val="28"/>
        </w:rPr>
        <w:t xml:space="preserve">
      "Бұқаралық ақпарат құралдары және телерадио хабар тарату саласындағы бақылау басқармасы" деген </w:t>
      </w:r>
      <w:r>
        <w:rPr>
          <w:rFonts w:ascii="Times New Roman"/>
          <w:b w:val="false"/>
          <w:i w:val="false"/>
          <w:color w:val="000000"/>
          <w:sz w:val="28"/>
        </w:rPr>
        <w:t>бөлімшеде</w:t>
      </w:r>
      <w:r>
        <w:rPr>
          <w:rFonts w:ascii="Times New Roman"/>
          <w:b w:val="false"/>
          <w:i w:val="false"/>
          <w:color w:val="000000"/>
          <w:sz w:val="28"/>
        </w:rPr>
        <w:t>:</w:t>
      </w:r>
    </w:p>
    <w:bookmarkEnd w:id="55"/>
    <w:bookmarkStart w:name="z62" w:id="56"/>
    <w:p>
      <w:pPr>
        <w:spacing w:after="0"/>
        <w:ind w:left="0"/>
        <w:jc w:val="both"/>
      </w:pPr>
      <w:r>
        <w:rPr>
          <w:rFonts w:ascii="Times New Roman"/>
          <w:b w:val="false"/>
          <w:i w:val="false"/>
          <w:color w:val="000000"/>
          <w:sz w:val="28"/>
        </w:rPr>
        <w:t>
      мынадай мазмұндағы бесінші, алтыншы және жетінші абзацтармен толықтырылсын:</w:t>
      </w:r>
    </w:p>
    <w:bookmarkEnd w:id="56"/>
    <w:bookmarkStart w:name="z63" w:id="57"/>
    <w:p>
      <w:pPr>
        <w:spacing w:after="0"/>
        <w:ind w:left="0"/>
        <w:jc w:val="both"/>
      </w:pPr>
      <w:r>
        <w:rPr>
          <w:rFonts w:ascii="Times New Roman"/>
          <w:b w:val="false"/>
          <w:i w:val="false"/>
          <w:color w:val="000000"/>
          <w:sz w:val="28"/>
        </w:rPr>
        <w:t>
      "Персоналды басқару департаментіне Комитет жетекшілік жасайтын салалар бойынша мамандардың қажеттілігі туралы ұсыныстар әзірлеу";</w:t>
      </w:r>
    </w:p>
    <w:bookmarkEnd w:id="57"/>
    <w:bookmarkStart w:name="z64" w:id="58"/>
    <w:p>
      <w:pPr>
        <w:spacing w:after="0"/>
        <w:ind w:left="0"/>
        <w:jc w:val="both"/>
      </w:pPr>
      <w:r>
        <w:rPr>
          <w:rFonts w:ascii="Times New Roman"/>
          <w:b w:val="false"/>
          <w:i w:val="false"/>
          <w:color w:val="000000"/>
          <w:sz w:val="28"/>
        </w:rPr>
        <w:t>
      өз құзіреті шеңберінде техникалық регламенттер және ұлттық стандарттар әзірлеу жөніндегі жұмыстарды ұйымдастыру;</w:t>
      </w:r>
    </w:p>
    <w:bookmarkEnd w:id="58"/>
    <w:bookmarkStart w:name="z65" w:id="59"/>
    <w:p>
      <w:pPr>
        <w:spacing w:after="0"/>
        <w:ind w:left="0"/>
        <w:jc w:val="both"/>
      </w:pPr>
      <w:r>
        <w:rPr>
          <w:rFonts w:ascii="Times New Roman"/>
          <w:b w:val="false"/>
          <w:i w:val="false"/>
          <w:color w:val="000000"/>
          <w:sz w:val="28"/>
        </w:rPr>
        <w:t>
      Қазақстан Республикасының заңнамасына сәйкес соттарға талаптарды ұсыну;</w:t>
      </w:r>
    </w:p>
    <w:bookmarkEnd w:id="59"/>
    <w:bookmarkStart w:name="z66" w:id="60"/>
    <w:p>
      <w:pPr>
        <w:spacing w:after="0"/>
        <w:ind w:left="0"/>
        <w:jc w:val="both"/>
      </w:pPr>
      <w:r>
        <w:rPr>
          <w:rFonts w:ascii="Times New Roman"/>
          <w:b w:val="false"/>
          <w:i w:val="false"/>
          <w:color w:val="000000"/>
          <w:sz w:val="28"/>
        </w:rPr>
        <w:t>
      мынадай мазмұндағы он бірінші, он екінші, он үшінші, он төртінші, он бесінші, он алтыншы және он жетінші абзацтармен толықтырылсын:</w:t>
      </w:r>
    </w:p>
    <w:bookmarkEnd w:id="60"/>
    <w:bookmarkStart w:name="z67" w:id="61"/>
    <w:p>
      <w:pPr>
        <w:spacing w:after="0"/>
        <w:ind w:left="0"/>
        <w:jc w:val="both"/>
      </w:pPr>
      <w:r>
        <w:rPr>
          <w:rFonts w:ascii="Times New Roman"/>
          <w:b w:val="false"/>
          <w:i w:val="false"/>
          <w:color w:val="000000"/>
          <w:sz w:val="28"/>
        </w:rPr>
        <w:t>
      "Комитеттің құзіретіне жататын мәселелер бойынша Қазақстан Республикасының атынан жасалатын Қазақстан Республикасының халықаралық шарттары бойынша міндеттемелердің орындалуын қамтамасыз ету";</w:t>
      </w:r>
    </w:p>
    <w:bookmarkEnd w:id="61"/>
    <w:bookmarkStart w:name="z68" w:id="62"/>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кәсіпкерлік субъектілерінің мүдделерін қозғайтын нормативтік құқықтық актілер жобаларын сараптамалық кеңестің қарауына енгізу;</w:t>
      </w:r>
    </w:p>
    <w:bookmarkEnd w:id="62"/>
    <w:bookmarkStart w:name="z69" w:id="63"/>
    <w:p>
      <w:pPr>
        <w:spacing w:after="0"/>
        <w:ind w:left="0"/>
        <w:jc w:val="both"/>
      </w:pPr>
      <w:r>
        <w:rPr>
          <w:rFonts w:ascii="Times New Roman"/>
          <w:b w:val="false"/>
          <w:i w:val="false"/>
          <w:color w:val="000000"/>
          <w:sz w:val="28"/>
        </w:rPr>
        <w:t>
      ашық деректер интернет-порталында ақпарат орналастыру;</w:t>
      </w:r>
    </w:p>
    <w:bookmarkEnd w:id="63"/>
    <w:bookmarkStart w:name="z70" w:id="64"/>
    <w:p>
      <w:pPr>
        <w:spacing w:after="0"/>
        <w:ind w:left="0"/>
        <w:jc w:val="both"/>
      </w:pPr>
      <w:r>
        <w:rPr>
          <w:rFonts w:ascii="Times New Roman"/>
          <w:b w:val="false"/>
          <w:i w:val="false"/>
          <w:color w:val="000000"/>
          <w:sz w:val="28"/>
        </w:rPr>
        <w:t>
      ашық нормативтік құқықтық актілер интернет-порталында ақпарат орналастыру;</w:t>
      </w:r>
    </w:p>
    <w:bookmarkEnd w:id="64"/>
    <w:bookmarkStart w:name="z71" w:id="65"/>
    <w:p>
      <w:pPr>
        <w:spacing w:after="0"/>
        <w:ind w:left="0"/>
        <w:jc w:val="both"/>
      </w:pPr>
      <w:r>
        <w:rPr>
          <w:rFonts w:ascii="Times New Roman"/>
          <w:b w:val="false"/>
          <w:i w:val="false"/>
          <w:color w:val="000000"/>
          <w:sz w:val="28"/>
        </w:rPr>
        <w:t>
      құзіреті шеңберінде Мемлекеттік органдар интернет-ресурстарының бірыңғай платформасында ақпарат орналастыру және өзектендіру;</w:t>
      </w:r>
    </w:p>
    <w:bookmarkEnd w:id="65"/>
    <w:bookmarkStart w:name="z72" w:id="66"/>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bookmarkEnd w:id="66"/>
    <w:bookmarkStart w:name="z73" w:id="67"/>
    <w:p>
      <w:pPr>
        <w:spacing w:after="0"/>
        <w:ind w:left="0"/>
        <w:jc w:val="both"/>
      </w:pPr>
      <w:r>
        <w:rPr>
          <w:rFonts w:ascii="Times New Roman"/>
          <w:b w:val="false"/>
          <w:i w:val="false"/>
          <w:color w:val="000000"/>
          <w:sz w:val="28"/>
        </w:rPr>
        <w:t>
      Қазақстан Республикасының заңнамасымен белгіленген құзыреті шегінде терроризмге қарсы іс-қимылды жүзеге асыру;</w:t>
      </w:r>
    </w:p>
    <w:bookmarkEnd w:id="67"/>
    <w:bookmarkStart w:name="z74" w:id="68"/>
    <w:p>
      <w:pPr>
        <w:spacing w:after="0"/>
        <w:ind w:left="0"/>
        <w:jc w:val="both"/>
      </w:pPr>
      <w:r>
        <w:rPr>
          <w:rFonts w:ascii="Times New Roman"/>
          <w:b w:val="false"/>
          <w:i w:val="false"/>
          <w:color w:val="000000"/>
          <w:sz w:val="28"/>
        </w:rPr>
        <w:t xml:space="preserve">
      "Бұқаралық ақпарат құралдары саласындағы рұқсат беру құжаттары басқармасы" деген </w:t>
      </w:r>
      <w:r>
        <w:rPr>
          <w:rFonts w:ascii="Times New Roman"/>
          <w:b w:val="false"/>
          <w:i w:val="false"/>
          <w:color w:val="000000"/>
          <w:sz w:val="28"/>
        </w:rPr>
        <w:t>бөлімшеде</w:t>
      </w:r>
      <w:r>
        <w:rPr>
          <w:rFonts w:ascii="Times New Roman"/>
          <w:b w:val="false"/>
          <w:i w:val="false"/>
          <w:color w:val="000000"/>
          <w:sz w:val="28"/>
        </w:rPr>
        <w:t>:</w:t>
      </w:r>
    </w:p>
    <w:bookmarkEnd w:id="68"/>
    <w:bookmarkStart w:name="z75" w:id="69"/>
    <w:p>
      <w:pPr>
        <w:spacing w:after="0"/>
        <w:ind w:left="0"/>
        <w:jc w:val="both"/>
      </w:pPr>
      <w:r>
        <w:rPr>
          <w:rFonts w:ascii="Times New Roman"/>
          <w:b w:val="false"/>
          <w:i w:val="false"/>
          <w:color w:val="000000"/>
          <w:sz w:val="28"/>
        </w:rPr>
        <w:t>
      мынадай мазмұндағы төртінші, бесінші және алтыншы абзацтармен толықтырылсын:</w:t>
      </w:r>
    </w:p>
    <w:bookmarkEnd w:id="69"/>
    <w:bookmarkStart w:name="z76" w:id="70"/>
    <w:p>
      <w:pPr>
        <w:spacing w:after="0"/>
        <w:ind w:left="0"/>
        <w:jc w:val="both"/>
      </w:pPr>
      <w:r>
        <w:rPr>
          <w:rFonts w:ascii="Times New Roman"/>
          <w:b w:val="false"/>
          <w:i w:val="false"/>
          <w:color w:val="000000"/>
          <w:sz w:val="28"/>
        </w:rPr>
        <w:t>
      "Персоналды басқару департаментіне Комитет жетекшілік жасайтын салалар бойынша мамандардың қажеттілігі туралы ұсыныстар әзірлеу";</w:t>
      </w:r>
    </w:p>
    <w:bookmarkEnd w:id="70"/>
    <w:bookmarkStart w:name="z77" w:id="71"/>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кәсіпкерлік субъектілерінің мүдделерін қозғайтын нормативтік құқықтық актілер жобаларын сараптамалық кеңестің қарауына енгізу;</w:t>
      </w:r>
    </w:p>
    <w:bookmarkEnd w:id="71"/>
    <w:bookmarkStart w:name="z78" w:id="72"/>
    <w:p>
      <w:pPr>
        <w:spacing w:after="0"/>
        <w:ind w:left="0"/>
        <w:jc w:val="both"/>
      </w:pPr>
      <w:r>
        <w:rPr>
          <w:rFonts w:ascii="Times New Roman"/>
          <w:b w:val="false"/>
          <w:i w:val="false"/>
          <w:color w:val="000000"/>
          <w:sz w:val="28"/>
        </w:rPr>
        <w:t>
      өз құзіреті шеңберінде техникалық регламенттер және ұлттық стандарттар әзірлеу жөніндегі жұмыстарды ұйымдастыру;</w:t>
      </w:r>
    </w:p>
    <w:bookmarkEnd w:id="72"/>
    <w:bookmarkStart w:name="z79" w:id="73"/>
    <w:p>
      <w:pPr>
        <w:spacing w:after="0"/>
        <w:ind w:left="0"/>
        <w:jc w:val="both"/>
      </w:pPr>
      <w:r>
        <w:rPr>
          <w:rFonts w:ascii="Times New Roman"/>
          <w:b w:val="false"/>
          <w:i w:val="false"/>
          <w:color w:val="000000"/>
          <w:sz w:val="28"/>
        </w:rPr>
        <w:t>
      мынадай мазмұндағы он үшінші, он төртінші, он бесінші, он алтыншы, он жетінші және он сегізінші абзацтармен толықтырылсын:</w:t>
      </w:r>
    </w:p>
    <w:bookmarkEnd w:id="73"/>
    <w:bookmarkStart w:name="z80" w:id="74"/>
    <w:p>
      <w:pPr>
        <w:spacing w:after="0"/>
        <w:ind w:left="0"/>
        <w:jc w:val="both"/>
      </w:pPr>
      <w:r>
        <w:rPr>
          <w:rFonts w:ascii="Times New Roman"/>
          <w:b w:val="false"/>
          <w:i w:val="false"/>
          <w:color w:val="000000"/>
          <w:sz w:val="28"/>
        </w:rPr>
        <w:t>
      ашық деректер интернет-порталында ақпарат орналастыру;</w:t>
      </w:r>
    </w:p>
    <w:bookmarkEnd w:id="74"/>
    <w:bookmarkStart w:name="z81" w:id="75"/>
    <w:p>
      <w:pPr>
        <w:spacing w:after="0"/>
        <w:ind w:left="0"/>
        <w:jc w:val="both"/>
      </w:pPr>
      <w:r>
        <w:rPr>
          <w:rFonts w:ascii="Times New Roman"/>
          <w:b w:val="false"/>
          <w:i w:val="false"/>
          <w:color w:val="000000"/>
          <w:sz w:val="28"/>
        </w:rPr>
        <w:t>
      Комитеттің құзіретіне жататын мәселелер бойынша Қазақстан Республикасының атынан жасалатын Қазақстан Республикасының халықаралық шарттары бойынша міндеттемелердің орындалуын қамтамасыз ету;</w:t>
      </w:r>
    </w:p>
    <w:bookmarkEnd w:id="75"/>
    <w:bookmarkStart w:name="z82" w:id="76"/>
    <w:p>
      <w:pPr>
        <w:spacing w:after="0"/>
        <w:ind w:left="0"/>
        <w:jc w:val="both"/>
      </w:pPr>
      <w:r>
        <w:rPr>
          <w:rFonts w:ascii="Times New Roman"/>
          <w:b w:val="false"/>
          <w:i w:val="false"/>
          <w:color w:val="000000"/>
          <w:sz w:val="28"/>
        </w:rPr>
        <w:t>
      ашық нормативтік құқықтық актілер интернет-порталында ақпарат орналастыру;</w:t>
      </w:r>
    </w:p>
    <w:bookmarkEnd w:id="76"/>
    <w:bookmarkStart w:name="z83" w:id="77"/>
    <w:p>
      <w:pPr>
        <w:spacing w:after="0"/>
        <w:ind w:left="0"/>
        <w:jc w:val="both"/>
      </w:pPr>
      <w:r>
        <w:rPr>
          <w:rFonts w:ascii="Times New Roman"/>
          <w:b w:val="false"/>
          <w:i w:val="false"/>
          <w:color w:val="000000"/>
          <w:sz w:val="28"/>
        </w:rPr>
        <w:t>
      құзіреті шегінде Мемлекеттік органдар интернет-ресурстарының бірыңғай платформасында ақпарат орналастыру және өзектендіру;</w:t>
      </w:r>
    </w:p>
    <w:bookmarkEnd w:id="77"/>
    <w:bookmarkStart w:name="z84" w:id="78"/>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bookmarkEnd w:id="78"/>
    <w:bookmarkStart w:name="z85" w:id="79"/>
    <w:p>
      <w:pPr>
        <w:spacing w:after="0"/>
        <w:ind w:left="0"/>
        <w:jc w:val="both"/>
      </w:pPr>
      <w:r>
        <w:rPr>
          <w:rFonts w:ascii="Times New Roman"/>
          <w:b w:val="false"/>
          <w:i w:val="false"/>
          <w:color w:val="000000"/>
          <w:sz w:val="28"/>
        </w:rPr>
        <w:t>
      Қазақстан Республикасының заңнамасымен белгіленген құзыреті шегінде терроризмге қарсы іс-қимылды жүзеге асыру;</w:t>
      </w:r>
    </w:p>
    <w:bookmarkEnd w:id="79"/>
    <w:bookmarkStart w:name="z86" w:id="80"/>
    <w:p>
      <w:pPr>
        <w:spacing w:after="0"/>
        <w:ind w:left="0"/>
        <w:jc w:val="both"/>
      </w:pPr>
      <w:r>
        <w:rPr>
          <w:rFonts w:ascii="Times New Roman"/>
          <w:b w:val="false"/>
          <w:i w:val="false"/>
          <w:color w:val="000000"/>
          <w:sz w:val="28"/>
        </w:rPr>
        <w:t xml:space="preserve">
      "Мемлекеттік ақпараттық саясатты іске асыруды талдау басқармасы" деген </w:t>
      </w:r>
      <w:r>
        <w:rPr>
          <w:rFonts w:ascii="Times New Roman"/>
          <w:b w:val="false"/>
          <w:i w:val="false"/>
          <w:color w:val="000000"/>
          <w:sz w:val="28"/>
        </w:rPr>
        <w:t>бөлімшеде</w:t>
      </w:r>
      <w:r>
        <w:rPr>
          <w:rFonts w:ascii="Times New Roman"/>
          <w:b w:val="false"/>
          <w:i w:val="false"/>
          <w:color w:val="000000"/>
          <w:sz w:val="28"/>
        </w:rPr>
        <w:t>:</w:t>
      </w:r>
    </w:p>
    <w:bookmarkEnd w:id="80"/>
    <w:bookmarkStart w:name="z87" w:id="81"/>
    <w:p>
      <w:pPr>
        <w:spacing w:after="0"/>
        <w:ind w:left="0"/>
        <w:jc w:val="both"/>
      </w:pPr>
      <w:r>
        <w:rPr>
          <w:rFonts w:ascii="Times New Roman"/>
          <w:b w:val="false"/>
          <w:i w:val="false"/>
          <w:color w:val="000000"/>
          <w:sz w:val="28"/>
        </w:rPr>
        <w:t>
      мынадай мазмұндағы төртінші және бесінші абзацтармен толықтырылсын:</w:t>
      </w:r>
    </w:p>
    <w:bookmarkEnd w:id="81"/>
    <w:bookmarkStart w:name="z88" w:id="82"/>
    <w:p>
      <w:pPr>
        <w:spacing w:after="0"/>
        <w:ind w:left="0"/>
        <w:jc w:val="both"/>
      </w:pPr>
      <w:r>
        <w:rPr>
          <w:rFonts w:ascii="Times New Roman"/>
          <w:b w:val="false"/>
          <w:i w:val="false"/>
          <w:color w:val="000000"/>
          <w:sz w:val="28"/>
        </w:rPr>
        <w:t>
      "Персоналды басқару департаментіне Комитет жетекшілік жасайтын салалар бойынша мамандардың қажеттілігі туралы ұсыныстар әзірлеу";</w:t>
      </w:r>
    </w:p>
    <w:bookmarkEnd w:id="82"/>
    <w:bookmarkStart w:name="z89" w:id="83"/>
    <w:p>
      <w:pPr>
        <w:spacing w:after="0"/>
        <w:ind w:left="0"/>
        <w:jc w:val="both"/>
      </w:pPr>
      <w:r>
        <w:rPr>
          <w:rFonts w:ascii="Times New Roman"/>
          <w:b w:val="false"/>
          <w:i w:val="false"/>
          <w:color w:val="000000"/>
          <w:sz w:val="28"/>
        </w:rPr>
        <w:t>
      Комитет құзіретіне жататын мәселелер бойынша стратегиялық және бағдарламалық құжаттарды әзірлеу;</w:t>
      </w:r>
    </w:p>
    <w:bookmarkEnd w:id="83"/>
    <w:bookmarkStart w:name="z90" w:id="84"/>
    <w:p>
      <w:pPr>
        <w:spacing w:after="0"/>
        <w:ind w:left="0"/>
        <w:jc w:val="both"/>
      </w:pPr>
      <w:r>
        <w:rPr>
          <w:rFonts w:ascii="Times New Roman"/>
          <w:b w:val="false"/>
          <w:i w:val="false"/>
          <w:color w:val="000000"/>
          <w:sz w:val="28"/>
        </w:rPr>
        <w:t>
      мынадай мазмұндағы он бірінші, он екінші, он үшінші, он төртінші, он бесінші, он алтыншы және он жетінші абзацтармен толықтырылсын:</w:t>
      </w:r>
    </w:p>
    <w:bookmarkEnd w:id="84"/>
    <w:bookmarkStart w:name="z91" w:id="85"/>
    <w:p>
      <w:pPr>
        <w:spacing w:after="0"/>
        <w:ind w:left="0"/>
        <w:jc w:val="both"/>
      </w:pPr>
      <w:r>
        <w:rPr>
          <w:rFonts w:ascii="Times New Roman"/>
          <w:b w:val="false"/>
          <w:i w:val="false"/>
          <w:color w:val="000000"/>
          <w:sz w:val="28"/>
        </w:rPr>
        <w:t>
      ашық деректер интернет-порталында ақпарат орналастыру;</w:t>
      </w:r>
    </w:p>
    <w:bookmarkEnd w:id="85"/>
    <w:bookmarkStart w:name="z92" w:id="86"/>
    <w:p>
      <w:pPr>
        <w:spacing w:after="0"/>
        <w:ind w:left="0"/>
        <w:jc w:val="both"/>
      </w:pPr>
      <w:r>
        <w:rPr>
          <w:rFonts w:ascii="Times New Roman"/>
          <w:b w:val="false"/>
          <w:i w:val="false"/>
          <w:color w:val="000000"/>
          <w:sz w:val="28"/>
        </w:rPr>
        <w:t>
      Комитеттің құзіретіне жататын мәселелер бойынша Қазақстан Республикасының атынан жасалатын Қазақстан Республикасының халықаралық шарттары бойынша міндеттемелердің орындалуын қамтамасыз ету;</w:t>
      </w:r>
    </w:p>
    <w:bookmarkEnd w:id="86"/>
    <w:bookmarkStart w:name="z93" w:id="87"/>
    <w:p>
      <w:pPr>
        <w:spacing w:after="0"/>
        <w:ind w:left="0"/>
        <w:jc w:val="both"/>
      </w:pPr>
      <w:r>
        <w:rPr>
          <w:rFonts w:ascii="Times New Roman"/>
          <w:b w:val="false"/>
          <w:i w:val="false"/>
          <w:color w:val="000000"/>
          <w:sz w:val="28"/>
        </w:rPr>
        <w:t>
      ашық нормативтік құқықтық актілер интернет-порталында ақпарат орналастыру;</w:t>
      </w:r>
    </w:p>
    <w:bookmarkEnd w:id="87"/>
    <w:bookmarkStart w:name="z94" w:id="88"/>
    <w:p>
      <w:pPr>
        <w:spacing w:after="0"/>
        <w:ind w:left="0"/>
        <w:jc w:val="both"/>
      </w:pPr>
      <w:r>
        <w:rPr>
          <w:rFonts w:ascii="Times New Roman"/>
          <w:b w:val="false"/>
          <w:i w:val="false"/>
          <w:color w:val="000000"/>
          <w:sz w:val="28"/>
        </w:rPr>
        <w:t>
      құзіреті шегінде Мемлекеттік органдар интернет-ресурстарының бірыңғай платформасында ақпарат орналастыру және өзектендіру;</w:t>
      </w:r>
    </w:p>
    <w:bookmarkEnd w:id="88"/>
    <w:bookmarkStart w:name="z95" w:id="89"/>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bookmarkEnd w:id="89"/>
    <w:bookmarkStart w:name="z96" w:id="90"/>
    <w:p>
      <w:pPr>
        <w:spacing w:after="0"/>
        <w:ind w:left="0"/>
        <w:jc w:val="both"/>
      </w:pPr>
      <w:r>
        <w:rPr>
          <w:rFonts w:ascii="Times New Roman"/>
          <w:b w:val="false"/>
          <w:i w:val="false"/>
          <w:color w:val="000000"/>
          <w:sz w:val="28"/>
        </w:rPr>
        <w:t>
      Қазақстан Республикасының заңнамасымен белгіленген құзыреті шегінде терроризмге қарсы іс-қимылды жүзеге асыру;</w:t>
      </w:r>
    </w:p>
    <w:bookmarkEnd w:id="90"/>
    <w:bookmarkStart w:name="z97" w:id="91"/>
    <w:p>
      <w:pPr>
        <w:spacing w:after="0"/>
        <w:ind w:left="0"/>
        <w:jc w:val="both"/>
      </w:pPr>
      <w:r>
        <w:rPr>
          <w:rFonts w:ascii="Times New Roman"/>
          <w:b w:val="false"/>
          <w:i w:val="false"/>
          <w:color w:val="000000"/>
          <w:sz w:val="28"/>
        </w:rPr>
        <w:t>
      Комитеттің құзіреті шеңберінде нысаналы индикаторларға, көрсеткіштерге қол жеткізу, Мемлекеттік жоспарлау жүйесі құжаттарының іс-шараларын сапалы және уақытылы орындау бойынша жұмысты қамтамасыз ету;</w:t>
      </w:r>
    </w:p>
    <w:bookmarkEnd w:id="91"/>
    <w:bookmarkStart w:name="z98" w:id="92"/>
    <w:p>
      <w:pPr>
        <w:spacing w:after="0"/>
        <w:ind w:left="0"/>
        <w:jc w:val="both"/>
      </w:pPr>
      <w:r>
        <w:rPr>
          <w:rFonts w:ascii="Times New Roman"/>
          <w:b w:val="false"/>
          <w:i w:val="false"/>
          <w:color w:val="000000"/>
          <w:sz w:val="28"/>
        </w:rPr>
        <w:t xml:space="preserve">
      "Телерадио хабарларын тарату саласындағы жобаларды дамыту басқармасы" деген </w:t>
      </w:r>
      <w:r>
        <w:rPr>
          <w:rFonts w:ascii="Times New Roman"/>
          <w:b w:val="false"/>
          <w:i w:val="false"/>
          <w:color w:val="000000"/>
          <w:sz w:val="28"/>
        </w:rPr>
        <w:t>бөлімшеде</w:t>
      </w:r>
      <w:r>
        <w:rPr>
          <w:rFonts w:ascii="Times New Roman"/>
          <w:b w:val="false"/>
          <w:i w:val="false"/>
          <w:color w:val="000000"/>
          <w:sz w:val="28"/>
        </w:rPr>
        <w:t>:</w:t>
      </w:r>
    </w:p>
    <w:bookmarkEnd w:id="92"/>
    <w:bookmarkStart w:name="z99" w:id="93"/>
    <w:p>
      <w:pPr>
        <w:spacing w:after="0"/>
        <w:ind w:left="0"/>
        <w:jc w:val="both"/>
      </w:pPr>
      <w:r>
        <w:rPr>
          <w:rFonts w:ascii="Times New Roman"/>
          <w:b w:val="false"/>
          <w:i w:val="false"/>
          <w:color w:val="000000"/>
          <w:sz w:val="28"/>
        </w:rPr>
        <w:t>
      мынадай мазмұндағы төртінші, бесінші, алтыншы, жетінші және сегізінші абзацтармен толықтырылсын:</w:t>
      </w:r>
    </w:p>
    <w:bookmarkEnd w:id="93"/>
    <w:bookmarkStart w:name="z100" w:id="94"/>
    <w:p>
      <w:pPr>
        <w:spacing w:after="0"/>
        <w:ind w:left="0"/>
        <w:jc w:val="both"/>
      </w:pPr>
      <w:r>
        <w:rPr>
          <w:rFonts w:ascii="Times New Roman"/>
          <w:b w:val="false"/>
          <w:i w:val="false"/>
          <w:color w:val="000000"/>
          <w:sz w:val="28"/>
        </w:rPr>
        <w:t>
      Персоналды басқару департаментіне Комитет жетекшілік жасайтын салалар бойынша мамандардың қажеттілігі туралы ұсыныстар әзірлеу;</w:t>
      </w:r>
    </w:p>
    <w:bookmarkEnd w:id="94"/>
    <w:bookmarkStart w:name="z101" w:id="95"/>
    <w:p>
      <w:pPr>
        <w:spacing w:after="0"/>
        <w:ind w:left="0"/>
        <w:jc w:val="both"/>
      </w:pPr>
      <w:r>
        <w:rPr>
          <w:rFonts w:ascii="Times New Roman"/>
          <w:b w:val="false"/>
          <w:i w:val="false"/>
          <w:color w:val="000000"/>
          <w:sz w:val="28"/>
        </w:rPr>
        <w:t>
      көп арналы хабар таратудағы таралымға байланысты міндетті теле-, радиоарналар санын айқындау;</w:t>
      </w:r>
    </w:p>
    <w:bookmarkEnd w:id="95"/>
    <w:bookmarkStart w:name="z102" w:id="96"/>
    <w:p>
      <w:pPr>
        <w:spacing w:after="0"/>
        <w:ind w:left="0"/>
        <w:jc w:val="both"/>
      </w:pPr>
      <w:r>
        <w:rPr>
          <w:rFonts w:ascii="Times New Roman"/>
          <w:b w:val="false"/>
          <w:i w:val="false"/>
          <w:color w:val="000000"/>
          <w:sz w:val="28"/>
        </w:rPr>
        <w:t>
      цифрлық эфирлік телехабар таратудың тәртібі мен мерзімдерін айқындау;</w:t>
      </w:r>
    </w:p>
    <w:bookmarkEnd w:id="96"/>
    <w:bookmarkStart w:name="z103" w:id="97"/>
    <w:p>
      <w:pPr>
        <w:spacing w:after="0"/>
        <w:ind w:left="0"/>
        <w:jc w:val="both"/>
      </w:pPr>
      <w:r>
        <w:rPr>
          <w:rFonts w:ascii="Times New Roman"/>
          <w:b w:val="false"/>
          <w:i w:val="false"/>
          <w:color w:val="000000"/>
          <w:sz w:val="28"/>
        </w:rPr>
        <w:t>
      міндетті теле-, радиоарналар тізбесін әзірлеу;</w:t>
      </w:r>
    </w:p>
    <w:bookmarkEnd w:id="97"/>
    <w:bookmarkStart w:name="z104" w:id="98"/>
    <w:p>
      <w:pPr>
        <w:spacing w:after="0"/>
        <w:ind w:left="0"/>
        <w:jc w:val="both"/>
      </w:pPr>
      <w:r>
        <w:rPr>
          <w:rFonts w:ascii="Times New Roman"/>
          <w:b w:val="false"/>
          <w:i w:val="false"/>
          <w:color w:val="000000"/>
          <w:sz w:val="28"/>
        </w:rPr>
        <w:t>
      ұлттық оператор тарататын еркін қол жетімді теле-, радиоарналар тізбесін әзірлеу;</w:t>
      </w:r>
    </w:p>
    <w:bookmarkEnd w:id="98"/>
    <w:bookmarkStart w:name="z105" w:id="99"/>
    <w:p>
      <w:pPr>
        <w:spacing w:after="0"/>
        <w:ind w:left="0"/>
        <w:jc w:val="both"/>
      </w:pPr>
      <w:r>
        <w:rPr>
          <w:rFonts w:ascii="Times New Roman"/>
          <w:b w:val="false"/>
          <w:i w:val="false"/>
          <w:color w:val="000000"/>
          <w:sz w:val="28"/>
        </w:rPr>
        <w:t>
      мынадай мазмұндағы он бесінші, он алтыншы, он жетінші, он сегізінші, он тоғызыншы, жиырмасыншы және жиырма бірінші абзацтармен толықтырылсын:</w:t>
      </w:r>
    </w:p>
    <w:bookmarkEnd w:id="99"/>
    <w:bookmarkStart w:name="z106" w:id="100"/>
    <w:p>
      <w:pPr>
        <w:spacing w:after="0"/>
        <w:ind w:left="0"/>
        <w:jc w:val="both"/>
      </w:pPr>
      <w:r>
        <w:rPr>
          <w:rFonts w:ascii="Times New Roman"/>
          <w:b w:val="false"/>
          <w:i w:val="false"/>
          <w:color w:val="000000"/>
          <w:sz w:val="28"/>
        </w:rPr>
        <w:t>
      ашық деректер интернет-порталында ақпарат орналастыру;</w:t>
      </w:r>
    </w:p>
    <w:bookmarkEnd w:id="100"/>
    <w:bookmarkStart w:name="z107" w:id="101"/>
    <w:p>
      <w:pPr>
        <w:spacing w:after="0"/>
        <w:ind w:left="0"/>
        <w:jc w:val="both"/>
      </w:pPr>
      <w:r>
        <w:rPr>
          <w:rFonts w:ascii="Times New Roman"/>
          <w:b w:val="false"/>
          <w:i w:val="false"/>
          <w:color w:val="000000"/>
          <w:sz w:val="28"/>
        </w:rPr>
        <w:t>
      реттеуші салаларда халықаралық ынтымақтастықты жүзеге асыру;</w:t>
      </w:r>
    </w:p>
    <w:bookmarkEnd w:id="101"/>
    <w:bookmarkStart w:name="z108" w:id="102"/>
    <w:p>
      <w:pPr>
        <w:spacing w:after="0"/>
        <w:ind w:left="0"/>
        <w:jc w:val="both"/>
      </w:pPr>
      <w:r>
        <w:rPr>
          <w:rFonts w:ascii="Times New Roman"/>
          <w:b w:val="false"/>
          <w:i w:val="false"/>
          <w:color w:val="000000"/>
          <w:sz w:val="28"/>
        </w:rPr>
        <w:t>
      Қазақстан Республикасының заңнамасымен белгіленген құзыреті шегінде терроризмге қарсы іс-қимылды жүзеге асыру;</w:t>
      </w:r>
    </w:p>
    <w:bookmarkEnd w:id="102"/>
    <w:bookmarkStart w:name="z109" w:id="103"/>
    <w:p>
      <w:pPr>
        <w:spacing w:after="0"/>
        <w:ind w:left="0"/>
        <w:jc w:val="both"/>
      </w:pPr>
      <w:r>
        <w:rPr>
          <w:rFonts w:ascii="Times New Roman"/>
          <w:b w:val="false"/>
          <w:i w:val="false"/>
          <w:color w:val="000000"/>
          <w:sz w:val="28"/>
        </w:rPr>
        <w:t>
      Комитеттің құзіретіне жататын мәселелер бойынша Қазақстан Республикасының атынан жасалатын Қазақстан Республикасының халықаралық шарттары бойынша міндеттемелердің орындалуын қамтамасыз ету;</w:t>
      </w:r>
    </w:p>
    <w:bookmarkEnd w:id="103"/>
    <w:bookmarkStart w:name="z110" w:id="104"/>
    <w:p>
      <w:pPr>
        <w:spacing w:after="0"/>
        <w:ind w:left="0"/>
        <w:jc w:val="both"/>
      </w:pPr>
      <w:r>
        <w:rPr>
          <w:rFonts w:ascii="Times New Roman"/>
          <w:b w:val="false"/>
          <w:i w:val="false"/>
          <w:color w:val="000000"/>
          <w:sz w:val="28"/>
        </w:rPr>
        <w:t>
      ашық нормативтік құқықтық актілер интернет-порталында ақпарат орналастыру;</w:t>
      </w:r>
    </w:p>
    <w:bookmarkEnd w:id="104"/>
    <w:bookmarkStart w:name="z111" w:id="105"/>
    <w:p>
      <w:pPr>
        <w:spacing w:after="0"/>
        <w:ind w:left="0"/>
        <w:jc w:val="both"/>
      </w:pPr>
      <w:r>
        <w:rPr>
          <w:rFonts w:ascii="Times New Roman"/>
          <w:b w:val="false"/>
          <w:i w:val="false"/>
          <w:color w:val="000000"/>
          <w:sz w:val="28"/>
        </w:rPr>
        <w:t>
      құзіреті шеңберінде Мемлекеттік органдар интернет-ресурстарының бірыңғай платформасында ақпарат орналастыру және өзектендіру;</w:t>
      </w:r>
    </w:p>
    <w:bookmarkEnd w:id="105"/>
    <w:bookmarkStart w:name="z112" w:id="106"/>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6-1) тармақшамен толықтырылсын:</w:t>
      </w:r>
    </w:p>
    <w:bookmarkStart w:name="z114" w:id="107"/>
    <w:p>
      <w:pPr>
        <w:spacing w:after="0"/>
        <w:ind w:left="0"/>
        <w:jc w:val="both"/>
      </w:pPr>
      <w:r>
        <w:rPr>
          <w:rFonts w:ascii="Times New Roman"/>
          <w:b w:val="false"/>
          <w:i w:val="false"/>
          <w:color w:val="000000"/>
          <w:sz w:val="28"/>
        </w:rPr>
        <w:t>
      іс-әрекеттері (немесе әрекетсіздігі) ұлттық мүдделердің бұзуылуына, Қазақстан Республикасының ұлттық қауіпсіздігіне қауіп төндіретін лауазымды тұлғаларды, мемлекеттік қызметшілерді тиісті жауапкершілікке тарту;</w:t>
      </w:r>
    </w:p>
    <w:bookmarkEnd w:id="107"/>
    <w:bookmarkStart w:name="z115" w:id="108"/>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Ақпарат комитеті Қазақстан Республикасының заңнамасында белгіленген тәртіппен:</w:t>
      </w:r>
    </w:p>
    <w:bookmarkEnd w:id="108"/>
    <w:bookmarkStart w:name="z116" w:id="109"/>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 қазақ және орыс тілдерінде электрондық нысанда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09"/>
    <w:bookmarkStart w:name="z117" w:id="110"/>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Ақпарат комитеті" республикалық мемлекеттік мекемесінің ережесіне өзгерістер мен толықтырулар енгізу туралы тіркеуші органға хабар беруді;</w:t>
      </w:r>
    </w:p>
    <w:bookmarkEnd w:id="110"/>
    <w:bookmarkStart w:name="z118" w:id="111"/>
    <w:p>
      <w:pPr>
        <w:spacing w:after="0"/>
        <w:ind w:left="0"/>
        <w:jc w:val="both"/>
      </w:pPr>
      <w:r>
        <w:rPr>
          <w:rFonts w:ascii="Times New Roman"/>
          <w:b w:val="false"/>
          <w:i w:val="false"/>
          <w:color w:val="000000"/>
          <w:sz w:val="28"/>
        </w:rPr>
        <w:t>
      3) осы бұйрықты Қазақстан Республикасы Ақпарат және қоғамдық даму министрлігінің интернет-ресурсында орналастыруды қамтамасыз етсін.</w:t>
      </w:r>
    </w:p>
    <w:bookmarkEnd w:id="111"/>
    <w:bookmarkStart w:name="z119" w:id="1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112"/>
    <w:bookmarkStart w:name="z120" w:id="113"/>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1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 xml:space="preserve">Ақпарат және қоғамдық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15 қазандағы</w:t>
            </w:r>
            <w:r>
              <w:br/>
            </w:r>
            <w:r>
              <w:rPr>
                <w:rFonts w:ascii="Times New Roman"/>
                <w:b w:val="false"/>
                <w:i w:val="false"/>
                <w:color w:val="000000"/>
                <w:sz w:val="20"/>
              </w:rPr>
              <w:t>№ 346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24" w:id="114"/>
    <w:p>
      <w:pPr>
        <w:spacing w:after="0"/>
        <w:ind w:left="0"/>
        <w:jc w:val="left"/>
      </w:pPr>
      <w:r>
        <w:rPr>
          <w:rFonts w:ascii="Times New Roman"/>
          <w:b/>
          <w:i w:val="false"/>
          <w:color w:val="000000"/>
        </w:rPr>
        <w:t xml:space="preserve"> Қазақстан Республикасы Ақпарат және қоғамдық даму министрлігінің Ақпарат Комитеті туралы Ереже</w:t>
      </w:r>
    </w:p>
    <w:bookmarkEnd w:id="114"/>
    <w:bookmarkStart w:name="z125" w:id="115"/>
    <w:p>
      <w:pPr>
        <w:spacing w:after="0"/>
        <w:ind w:left="0"/>
        <w:jc w:val="left"/>
      </w:pPr>
      <w:r>
        <w:rPr>
          <w:rFonts w:ascii="Times New Roman"/>
          <w:b/>
          <w:i w:val="false"/>
          <w:color w:val="000000"/>
        </w:rPr>
        <w:t xml:space="preserve"> 1. Жалпы ережелер</w:t>
      </w:r>
    </w:p>
    <w:bookmarkEnd w:id="115"/>
    <w:bookmarkStart w:name="z126" w:id="116"/>
    <w:p>
      <w:pPr>
        <w:spacing w:after="0"/>
        <w:ind w:left="0"/>
        <w:jc w:val="both"/>
      </w:pPr>
      <w:r>
        <w:rPr>
          <w:rFonts w:ascii="Times New Roman"/>
          <w:b w:val="false"/>
          <w:i w:val="false"/>
          <w:color w:val="000000"/>
          <w:sz w:val="28"/>
        </w:rPr>
        <w:t>
      1. Қазақстан Республикасы Ақпарат және қоғамдық даму министрлігінің Ақпарат комитеті (бұдан әрі – Комитет) Қазақстан Республикасы Ақпарат және қоғамдық даму министрлігінің (бұдан әрі – Министрлік) реттеушілік, іске асырушылық және бақылау функцияларын жүзеге асыратын, сондай-ақ ақпарат саласындағы Министрліктің стратегиялық функцияларын орындауға қатысатын ведомствосы болып табылады.</w:t>
      </w:r>
    </w:p>
    <w:bookmarkEnd w:id="116"/>
    <w:bookmarkStart w:name="z127" w:id="117"/>
    <w:p>
      <w:pPr>
        <w:spacing w:after="0"/>
        <w:ind w:left="0"/>
        <w:jc w:val="both"/>
      </w:pPr>
      <w:r>
        <w:rPr>
          <w:rFonts w:ascii="Times New Roman"/>
          <w:b w:val="false"/>
          <w:i w:val="false"/>
          <w:color w:val="000000"/>
          <w:sz w:val="28"/>
        </w:rPr>
        <w:t xml:space="preserve">
      2. Комитет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 Президентінің және Үкіметінің актілерін, өзге де нормативтік құқықтық актілерді, сондай-ақ осы Ережені басшылыққа алады.</w:t>
      </w:r>
    </w:p>
    <w:bookmarkEnd w:id="117"/>
    <w:bookmarkStart w:name="z128" w:id="118"/>
    <w:p>
      <w:pPr>
        <w:spacing w:after="0"/>
        <w:ind w:left="0"/>
        <w:jc w:val="both"/>
      </w:pPr>
      <w:r>
        <w:rPr>
          <w:rFonts w:ascii="Times New Roman"/>
          <w:b w:val="false"/>
          <w:i w:val="false"/>
          <w:color w:val="000000"/>
          <w:sz w:val="28"/>
        </w:rPr>
        <w:t xml:space="preserve">
      3. Комитет мемлекеттік мекеменің ұйымдастырушылық-құқықтық нысанындағы заңды тұлға болып табылады, мемлекеттік тілде өз атауы жазылған мөрі мен мөртабандары, белгіленген үлгідегі бланкілері бар. </w:t>
      </w:r>
    </w:p>
    <w:bookmarkEnd w:id="118"/>
    <w:bookmarkStart w:name="z129" w:id="119"/>
    <w:p>
      <w:pPr>
        <w:spacing w:after="0"/>
        <w:ind w:left="0"/>
        <w:jc w:val="both"/>
      </w:pPr>
      <w:r>
        <w:rPr>
          <w:rFonts w:ascii="Times New Roman"/>
          <w:b w:val="false"/>
          <w:i w:val="false"/>
          <w:color w:val="000000"/>
          <w:sz w:val="28"/>
        </w:rPr>
        <w:t>
      4. Комитет өз атынан азаматтық-құқықтық қатынастарға түседi.</w:t>
      </w:r>
    </w:p>
    <w:bookmarkEnd w:id="119"/>
    <w:bookmarkStart w:name="z130" w:id="120"/>
    <w:p>
      <w:pPr>
        <w:spacing w:after="0"/>
        <w:ind w:left="0"/>
        <w:jc w:val="both"/>
      </w:pPr>
      <w:r>
        <w:rPr>
          <w:rFonts w:ascii="Times New Roman"/>
          <w:b w:val="false"/>
          <w:i w:val="false"/>
          <w:color w:val="000000"/>
          <w:sz w:val="28"/>
        </w:rPr>
        <w:t>
       5. Комитет өз құзыреті шеңберінде белгіленген заңнамалық тәртіпте Комитет Төрағасының бұйрығымен рәсімделетін шешімдер қабылдайды.</w:t>
      </w:r>
    </w:p>
    <w:bookmarkEnd w:id="120"/>
    <w:bookmarkStart w:name="z131" w:id="121"/>
    <w:p>
      <w:pPr>
        <w:spacing w:after="0"/>
        <w:ind w:left="0"/>
        <w:jc w:val="both"/>
      </w:pPr>
      <w:r>
        <w:rPr>
          <w:rFonts w:ascii="Times New Roman"/>
          <w:b w:val="false"/>
          <w:i w:val="false"/>
          <w:color w:val="000000"/>
          <w:sz w:val="28"/>
        </w:rPr>
        <w:t>
      6. Комитеттің құрылымы мен штат саны Қазақстан Республикасы Ақпарат және қоғамдық даму министрінің келісуі бойынша Министрліктің жауапты хатшысымен бекітіледі.</w:t>
      </w:r>
    </w:p>
    <w:bookmarkEnd w:id="121"/>
    <w:bookmarkStart w:name="z132" w:id="122"/>
    <w:p>
      <w:pPr>
        <w:spacing w:after="0"/>
        <w:ind w:left="0"/>
        <w:jc w:val="both"/>
      </w:pPr>
      <w:r>
        <w:rPr>
          <w:rFonts w:ascii="Times New Roman"/>
          <w:b w:val="false"/>
          <w:i w:val="false"/>
          <w:color w:val="000000"/>
          <w:sz w:val="28"/>
        </w:rPr>
        <w:t>
      7. Комитеттің толық атауы – "Қазақстан Республикасы Ақпарат және қоғамдық даму министрлігінің Ақпарат комитеті" республикалық мемлекеттiк мекемесi.</w:t>
      </w:r>
    </w:p>
    <w:bookmarkEnd w:id="122"/>
    <w:bookmarkStart w:name="z133" w:id="123"/>
    <w:p>
      <w:pPr>
        <w:spacing w:after="0"/>
        <w:ind w:left="0"/>
        <w:jc w:val="both"/>
      </w:pPr>
      <w:r>
        <w:rPr>
          <w:rFonts w:ascii="Times New Roman"/>
          <w:b w:val="false"/>
          <w:i w:val="false"/>
          <w:color w:val="000000"/>
          <w:sz w:val="28"/>
        </w:rPr>
        <w:t>
      8. Комитеттің орналасқан жері: Қазакстан Республикасы, 010000, Нұр-Сұлтан қаласы, Есіл ауданы, Мәңгілік ел көшесі, № 8 үй, "Министрліктер үйі" ғимараты, 14 кіреберіс.</w:t>
      </w:r>
    </w:p>
    <w:bookmarkEnd w:id="123"/>
    <w:bookmarkStart w:name="z134" w:id="124"/>
    <w:p>
      <w:pPr>
        <w:spacing w:after="0"/>
        <w:ind w:left="0"/>
        <w:jc w:val="both"/>
      </w:pPr>
      <w:r>
        <w:rPr>
          <w:rFonts w:ascii="Times New Roman"/>
          <w:b w:val="false"/>
          <w:i w:val="false"/>
          <w:color w:val="000000"/>
          <w:sz w:val="28"/>
        </w:rPr>
        <w:t>
      9. Осы Ереже Комитеттің құрылтай құжаты болып табылады.</w:t>
      </w:r>
    </w:p>
    <w:bookmarkEnd w:id="124"/>
    <w:bookmarkStart w:name="z135" w:id="125"/>
    <w:p>
      <w:pPr>
        <w:spacing w:after="0"/>
        <w:ind w:left="0"/>
        <w:jc w:val="both"/>
      </w:pPr>
      <w:r>
        <w:rPr>
          <w:rFonts w:ascii="Times New Roman"/>
          <w:b w:val="false"/>
          <w:i w:val="false"/>
          <w:color w:val="000000"/>
          <w:sz w:val="28"/>
        </w:rPr>
        <w:t>
      10. Комитеттің қызметін қаржыландыру республикалық бюджеттен жүзеге асырылады.</w:t>
      </w:r>
    </w:p>
    <w:bookmarkEnd w:id="125"/>
    <w:bookmarkStart w:name="z136" w:id="126"/>
    <w:p>
      <w:pPr>
        <w:spacing w:after="0"/>
        <w:ind w:left="0"/>
        <w:jc w:val="both"/>
      </w:pPr>
      <w:r>
        <w:rPr>
          <w:rFonts w:ascii="Times New Roman"/>
          <w:b w:val="false"/>
          <w:i w:val="false"/>
          <w:color w:val="000000"/>
          <w:sz w:val="28"/>
        </w:rPr>
        <w:t>
      11. Комитетке өзінің функциясы болып табылатын міндеттерді орындау тұрғысында кәсіпкерлік субъектілерімен шарттық қатынастарға түсуге жол берілмейді.</w:t>
      </w:r>
    </w:p>
    <w:bookmarkEnd w:id="126"/>
    <w:bookmarkStart w:name="z137" w:id="127"/>
    <w:p>
      <w:pPr>
        <w:spacing w:after="0"/>
        <w:ind w:left="0"/>
        <w:jc w:val="both"/>
      </w:pPr>
      <w:r>
        <w:rPr>
          <w:rFonts w:ascii="Times New Roman"/>
          <w:b w:val="false"/>
          <w:i w:val="false"/>
          <w:color w:val="000000"/>
          <w:sz w:val="28"/>
        </w:rPr>
        <w:t>
      Егер Комитетке Қазақстан Республикасының заңнамалық актілерімен кірістер әкелетін қызметті жүзеге асыру құқығы берілсе, онда мұндай қызметтен түскен кірістер бюджеттің кірісіне жолданады.</w:t>
      </w:r>
    </w:p>
    <w:bookmarkEnd w:id="127"/>
    <w:bookmarkStart w:name="z138" w:id="128"/>
    <w:p>
      <w:pPr>
        <w:spacing w:after="0"/>
        <w:ind w:left="0"/>
        <w:jc w:val="both"/>
      </w:pPr>
      <w:r>
        <w:rPr>
          <w:rFonts w:ascii="Times New Roman"/>
          <w:b w:val="false"/>
          <w:i w:val="false"/>
          <w:color w:val="000000"/>
          <w:sz w:val="28"/>
        </w:rPr>
        <w:t>
      12. Комитет құрамына мыналар кіреді:</w:t>
      </w:r>
    </w:p>
    <w:bookmarkEnd w:id="128"/>
    <w:bookmarkStart w:name="z139" w:id="129"/>
    <w:p>
      <w:pPr>
        <w:spacing w:after="0"/>
        <w:ind w:left="0"/>
        <w:jc w:val="both"/>
      </w:pPr>
      <w:r>
        <w:rPr>
          <w:rFonts w:ascii="Times New Roman"/>
          <w:b w:val="false"/>
          <w:i w:val="false"/>
          <w:color w:val="000000"/>
          <w:sz w:val="28"/>
        </w:rPr>
        <w:t>
      1) Баспа БАҚ-та ақпараттық жұмыс жүргізу басқармасы;</w:t>
      </w:r>
    </w:p>
    <w:bookmarkEnd w:id="129"/>
    <w:bookmarkStart w:name="z140" w:id="130"/>
    <w:p>
      <w:pPr>
        <w:spacing w:after="0"/>
        <w:ind w:left="0"/>
        <w:jc w:val="both"/>
      </w:pPr>
      <w:r>
        <w:rPr>
          <w:rFonts w:ascii="Times New Roman"/>
          <w:b w:val="false"/>
          <w:i w:val="false"/>
          <w:color w:val="000000"/>
          <w:sz w:val="28"/>
        </w:rPr>
        <w:t>
      2) Теле-, радиоарналарда ақпараттық жұмыс жүргізу басқармасы;</w:t>
      </w:r>
    </w:p>
    <w:bookmarkEnd w:id="130"/>
    <w:bookmarkStart w:name="z141" w:id="131"/>
    <w:p>
      <w:pPr>
        <w:spacing w:after="0"/>
        <w:ind w:left="0"/>
        <w:jc w:val="both"/>
      </w:pPr>
      <w:r>
        <w:rPr>
          <w:rFonts w:ascii="Times New Roman"/>
          <w:b w:val="false"/>
          <w:i w:val="false"/>
          <w:color w:val="000000"/>
          <w:sz w:val="28"/>
        </w:rPr>
        <w:t>
      3) Интернет кеңістікте және әлеуметтік желілерде ақпараттық жұмыс жүргізу басқармасы;</w:t>
      </w:r>
    </w:p>
    <w:bookmarkEnd w:id="131"/>
    <w:bookmarkStart w:name="z142" w:id="132"/>
    <w:p>
      <w:pPr>
        <w:spacing w:after="0"/>
        <w:ind w:left="0"/>
        <w:jc w:val="both"/>
      </w:pPr>
      <w:r>
        <w:rPr>
          <w:rFonts w:ascii="Times New Roman"/>
          <w:b w:val="false"/>
          <w:i w:val="false"/>
          <w:color w:val="000000"/>
          <w:sz w:val="28"/>
        </w:rPr>
        <w:t>
      4) Қоғаммен байланыс орнату және мемлекеттік органдармен үйлестіру басқармасы;</w:t>
      </w:r>
    </w:p>
    <w:bookmarkEnd w:id="132"/>
    <w:bookmarkStart w:name="z143" w:id="133"/>
    <w:p>
      <w:pPr>
        <w:spacing w:after="0"/>
        <w:ind w:left="0"/>
        <w:jc w:val="both"/>
      </w:pPr>
      <w:r>
        <w:rPr>
          <w:rFonts w:ascii="Times New Roman"/>
          <w:b w:val="false"/>
          <w:i w:val="false"/>
          <w:color w:val="000000"/>
          <w:sz w:val="28"/>
        </w:rPr>
        <w:t>
      5) БАҚ және телерадио хабар тарату саласындағы бақылау басқармасы;</w:t>
      </w:r>
    </w:p>
    <w:bookmarkEnd w:id="133"/>
    <w:bookmarkStart w:name="z144" w:id="134"/>
    <w:p>
      <w:pPr>
        <w:spacing w:after="0"/>
        <w:ind w:left="0"/>
        <w:jc w:val="both"/>
      </w:pPr>
      <w:r>
        <w:rPr>
          <w:rFonts w:ascii="Times New Roman"/>
          <w:b w:val="false"/>
          <w:i w:val="false"/>
          <w:color w:val="000000"/>
          <w:sz w:val="28"/>
        </w:rPr>
        <w:t>
      6) БАҚ саласындағы рұқсат беру құжаттары басқармасы;</w:t>
      </w:r>
    </w:p>
    <w:bookmarkEnd w:id="134"/>
    <w:bookmarkStart w:name="z145" w:id="135"/>
    <w:p>
      <w:pPr>
        <w:spacing w:after="0"/>
        <w:ind w:left="0"/>
        <w:jc w:val="both"/>
      </w:pPr>
      <w:r>
        <w:rPr>
          <w:rFonts w:ascii="Times New Roman"/>
          <w:b w:val="false"/>
          <w:i w:val="false"/>
          <w:color w:val="000000"/>
          <w:sz w:val="28"/>
        </w:rPr>
        <w:t xml:space="preserve">
      7) Мемлекеттік ақпаратық саясатты талдауды жүзеге асыру басқармасы; </w:t>
      </w:r>
    </w:p>
    <w:bookmarkEnd w:id="135"/>
    <w:bookmarkStart w:name="z146" w:id="136"/>
    <w:p>
      <w:pPr>
        <w:spacing w:after="0"/>
        <w:ind w:left="0"/>
        <w:jc w:val="both"/>
      </w:pPr>
      <w:r>
        <w:rPr>
          <w:rFonts w:ascii="Times New Roman"/>
          <w:b w:val="false"/>
          <w:i w:val="false"/>
          <w:color w:val="000000"/>
          <w:sz w:val="28"/>
        </w:rPr>
        <w:t xml:space="preserve">
      8) Телерадиохабарлар тарату саласында жобаларды дамыту басқармасы. </w:t>
      </w:r>
    </w:p>
    <w:bookmarkEnd w:id="136"/>
    <w:bookmarkStart w:name="z147" w:id="137"/>
    <w:p>
      <w:pPr>
        <w:spacing w:after="0"/>
        <w:ind w:left="0"/>
        <w:jc w:val="left"/>
      </w:pPr>
      <w:r>
        <w:rPr>
          <w:rFonts w:ascii="Times New Roman"/>
          <w:b/>
          <w:i w:val="false"/>
          <w:color w:val="000000"/>
        </w:rPr>
        <w:t xml:space="preserve"> 2. Миссия, негiзгi мiндеттер, функциялар, құқықтар мен міндеттемелер</w:t>
      </w:r>
    </w:p>
    <w:bookmarkEnd w:id="137"/>
    <w:bookmarkStart w:name="z148" w:id="138"/>
    <w:p>
      <w:pPr>
        <w:spacing w:after="0"/>
        <w:ind w:left="0"/>
        <w:jc w:val="both"/>
      </w:pPr>
      <w:r>
        <w:rPr>
          <w:rFonts w:ascii="Times New Roman"/>
          <w:b w:val="false"/>
          <w:i w:val="false"/>
          <w:color w:val="000000"/>
          <w:sz w:val="28"/>
        </w:rPr>
        <w:t>
      13. Миссиясы:</w:t>
      </w:r>
    </w:p>
    <w:bookmarkEnd w:id="138"/>
    <w:bookmarkStart w:name="z149" w:id="139"/>
    <w:p>
      <w:pPr>
        <w:spacing w:after="0"/>
        <w:ind w:left="0"/>
        <w:jc w:val="both"/>
      </w:pPr>
      <w:r>
        <w:rPr>
          <w:rFonts w:ascii="Times New Roman"/>
          <w:b w:val="false"/>
          <w:i w:val="false"/>
          <w:color w:val="000000"/>
          <w:sz w:val="28"/>
        </w:rPr>
        <w:t>
      ақпараттық коммуникациялық кешенді дамыту мақсатында ақпарат саласындағы тиімді мемлекеттік саясатты қалыптастыру және жүргізу.</w:t>
      </w:r>
    </w:p>
    <w:bookmarkEnd w:id="139"/>
    <w:bookmarkStart w:name="z150" w:id="140"/>
    <w:p>
      <w:pPr>
        <w:spacing w:after="0"/>
        <w:ind w:left="0"/>
        <w:jc w:val="both"/>
      </w:pPr>
      <w:r>
        <w:rPr>
          <w:rFonts w:ascii="Times New Roman"/>
          <w:b w:val="false"/>
          <w:i w:val="false"/>
          <w:color w:val="000000"/>
          <w:sz w:val="28"/>
        </w:rPr>
        <w:t>
      14. Міндеті:</w:t>
      </w:r>
    </w:p>
    <w:bookmarkEnd w:id="140"/>
    <w:bookmarkStart w:name="z151" w:id="141"/>
    <w:p>
      <w:pPr>
        <w:spacing w:after="0"/>
        <w:ind w:left="0"/>
        <w:jc w:val="both"/>
      </w:pPr>
      <w:r>
        <w:rPr>
          <w:rFonts w:ascii="Times New Roman"/>
          <w:b w:val="false"/>
          <w:i w:val="false"/>
          <w:color w:val="000000"/>
          <w:sz w:val="28"/>
        </w:rPr>
        <w:t>
      1) бұқаралық ақпарат құралдары және телерадио хабар тарату саласындағы мемлекеттік саясатты іске асыруға қатысу;</w:t>
      </w:r>
    </w:p>
    <w:bookmarkEnd w:id="141"/>
    <w:bookmarkStart w:name="z152" w:id="142"/>
    <w:p>
      <w:pPr>
        <w:spacing w:after="0"/>
        <w:ind w:left="0"/>
        <w:jc w:val="both"/>
      </w:pPr>
      <w:r>
        <w:rPr>
          <w:rFonts w:ascii="Times New Roman"/>
          <w:b w:val="false"/>
          <w:i w:val="false"/>
          <w:color w:val="000000"/>
          <w:sz w:val="28"/>
        </w:rPr>
        <w:t>
      2) телерадио хабар тарату және бұқаралық ақпарат құралдары саласындағы мемлекеттік реттеуді жүзеге асыру;</w:t>
      </w:r>
    </w:p>
    <w:bookmarkEnd w:id="142"/>
    <w:bookmarkStart w:name="z153" w:id="143"/>
    <w:p>
      <w:pPr>
        <w:spacing w:after="0"/>
        <w:ind w:left="0"/>
        <w:jc w:val="both"/>
      </w:pPr>
      <w:r>
        <w:rPr>
          <w:rFonts w:ascii="Times New Roman"/>
          <w:b w:val="false"/>
          <w:i w:val="false"/>
          <w:color w:val="000000"/>
          <w:sz w:val="28"/>
        </w:rPr>
        <w:t>
      3) Қазақстан Республикасының заңнамасына сәйкес өз құзыреті шегінде бұқаралық ақпарат құралдары саласындағы халықаралық ынтымақтастық;</w:t>
      </w:r>
    </w:p>
    <w:bookmarkEnd w:id="143"/>
    <w:bookmarkStart w:name="z154" w:id="144"/>
    <w:p>
      <w:pPr>
        <w:spacing w:after="0"/>
        <w:ind w:left="0"/>
        <w:jc w:val="both"/>
      </w:pPr>
      <w:r>
        <w:rPr>
          <w:rFonts w:ascii="Times New Roman"/>
          <w:b w:val="false"/>
          <w:i w:val="false"/>
          <w:color w:val="000000"/>
          <w:sz w:val="28"/>
        </w:rPr>
        <w:t>
      4) мемлекеттік басқарудың тиісті саласына (аясына) басшылық етуді жүзеге асыру;</w:t>
      </w:r>
    </w:p>
    <w:bookmarkEnd w:id="144"/>
    <w:bookmarkStart w:name="z155" w:id="145"/>
    <w:p>
      <w:pPr>
        <w:spacing w:after="0"/>
        <w:ind w:left="0"/>
        <w:jc w:val="both"/>
      </w:pPr>
      <w:r>
        <w:rPr>
          <w:rFonts w:ascii="Times New Roman"/>
          <w:b w:val="false"/>
          <w:i w:val="false"/>
          <w:color w:val="000000"/>
          <w:sz w:val="28"/>
        </w:rPr>
        <w:t>
      5) қызметкерлерді жұмысқа қабылдау және жоғарылату кезінде меритократия қағидатын сақтау;</w:t>
      </w:r>
    </w:p>
    <w:bookmarkEnd w:id="145"/>
    <w:bookmarkStart w:name="z156" w:id="146"/>
    <w:p>
      <w:pPr>
        <w:spacing w:after="0"/>
        <w:ind w:left="0"/>
        <w:jc w:val="both"/>
      </w:pPr>
      <w:r>
        <w:rPr>
          <w:rFonts w:ascii="Times New Roman"/>
          <w:b w:val="false"/>
          <w:i w:val="false"/>
          <w:color w:val="000000"/>
          <w:sz w:val="28"/>
        </w:rPr>
        <w:t xml:space="preserve">
      6) телерадио хабар таратуды дамыту жөніндегі жобаларды әзірлеуге қатысу; </w:t>
      </w:r>
    </w:p>
    <w:bookmarkEnd w:id="146"/>
    <w:bookmarkStart w:name="z157" w:id="147"/>
    <w:p>
      <w:pPr>
        <w:spacing w:after="0"/>
        <w:ind w:left="0"/>
        <w:jc w:val="both"/>
      </w:pPr>
      <w:r>
        <w:rPr>
          <w:rFonts w:ascii="Times New Roman"/>
          <w:b w:val="false"/>
          <w:i w:val="false"/>
          <w:color w:val="000000"/>
          <w:sz w:val="28"/>
        </w:rPr>
        <w:t>
      7) өз құзыретi шегiнде Комитетке жүктелген өзге де мiндеттердi жүзеге асыру;</w:t>
      </w:r>
    </w:p>
    <w:bookmarkEnd w:id="147"/>
    <w:bookmarkStart w:name="z158" w:id="148"/>
    <w:p>
      <w:pPr>
        <w:spacing w:after="0"/>
        <w:ind w:left="0"/>
        <w:jc w:val="both"/>
      </w:pPr>
      <w:r>
        <w:rPr>
          <w:rFonts w:ascii="Times New Roman"/>
          <w:b w:val="false"/>
          <w:i w:val="false"/>
          <w:color w:val="000000"/>
          <w:sz w:val="28"/>
        </w:rPr>
        <w:t>
      Функциялары:</w:t>
      </w:r>
    </w:p>
    <w:bookmarkEnd w:id="148"/>
    <w:bookmarkStart w:name="z159" w:id="149"/>
    <w:p>
      <w:pPr>
        <w:spacing w:after="0"/>
        <w:ind w:left="0"/>
        <w:jc w:val="both"/>
      </w:pPr>
      <w:r>
        <w:rPr>
          <w:rFonts w:ascii="Times New Roman"/>
          <w:b w:val="false"/>
          <w:i w:val="false"/>
          <w:color w:val="000000"/>
          <w:sz w:val="28"/>
        </w:rPr>
        <w:t>
      Баспа БАҚ-та ақпараттық жұмыс жүргізу басқармасы:</w:t>
      </w:r>
    </w:p>
    <w:bookmarkEnd w:id="149"/>
    <w:bookmarkStart w:name="z160" w:id="150"/>
    <w:p>
      <w:pPr>
        <w:spacing w:after="0"/>
        <w:ind w:left="0"/>
        <w:jc w:val="both"/>
      </w:pPr>
      <w:r>
        <w:rPr>
          <w:rFonts w:ascii="Times New Roman"/>
          <w:b w:val="false"/>
          <w:i w:val="false"/>
          <w:color w:val="000000"/>
          <w:sz w:val="28"/>
        </w:rPr>
        <w:t>
      реттеуші:</w:t>
      </w:r>
    </w:p>
    <w:bookmarkEnd w:id="150"/>
    <w:bookmarkStart w:name="z161" w:id="151"/>
    <w:p>
      <w:pPr>
        <w:spacing w:after="0"/>
        <w:ind w:left="0"/>
        <w:jc w:val="both"/>
      </w:pPr>
      <w:r>
        <w:rPr>
          <w:rFonts w:ascii="Times New Roman"/>
          <w:b w:val="false"/>
          <w:i w:val="false"/>
          <w:color w:val="000000"/>
          <w:sz w:val="28"/>
        </w:rPr>
        <w:t>
      басқарма құзыреті шегінде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келісу, әзірлеу және бекіту;</w:t>
      </w:r>
    </w:p>
    <w:bookmarkEnd w:id="151"/>
    <w:bookmarkStart w:name="z162" w:id="152"/>
    <w:p>
      <w:pPr>
        <w:spacing w:after="0"/>
        <w:ind w:left="0"/>
        <w:jc w:val="both"/>
      </w:pPr>
      <w:r>
        <w:rPr>
          <w:rFonts w:ascii="Times New Roman"/>
          <w:b w:val="false"/>
          <w:i w:val="false"/>
          <w:color w:val="000000"/>
          <w:sz w:val="28"/>
        </w:rPr>
        <w:t xml:space="preserve">
      Комитет жетекшілік жасайтын салалар бойынша мамандарға қажетілік туралы Персоналды басқару департаментіне ұсыныстар әзірлеу; </w:t>
      </w:r>
    </w:p>
    <w:bookmarkEnd w:id="152"/>
    <w:bookmarkStart w:name="z163" w:id="153"/>
    <w:p>
      <w:pPr>
        <w:spacing w:after="0"/>
        <w:ind w:left="0"/>
        <w:jc w:val="both"/>
      </w:pPr>
      <w:r>
        <w:rPr>
          <w:rFonts w:ascii="Times New Roman"/>
          <w:b w:val="false"/>
          <w:i w:val="false"/>
          <w:color w:val="000000"/>
          <w:sz w:val="28"/>
        </w:rPr>
        <w:t xml:space="preserve">
      тиісті салаларда келісім, меморандум, шарттарды әзірлеу; </w:t>
      </w:r>
    </w:p>
    <w:bookmarkEnd w:id="153"/>
    <w:bookmarkStart w:name="z164" w:id="154"/>
    <w:p>
      <w:pPr>
        <w:spacing w:after="0"/>
        <w:ind w:left="0"/>
        <w:jc w:val="both"/>
      </w:pPr>
      <w:r>
        <w:rPr>
          <w:rFonts w:ascii="Times New Roman"/>
          <w:b w:val="false"/>
          <w:i w:val="false"/>
          <w:color w:val="000000"/>
          <w:sz w:val="28"/>
        </w:rPr>
        <w:t>
      Мерзімді баспа басылымдарының заңнамалық актiлердi ресми жариялау құқығын алуға конкурс өткiзу қағидаларын әзірлеу;</w:t>
      </w:r>
    </w:p>
    <w:bookmarkEnd w:id="154"/>
    <w:bookmarkStart w:name="z165" w:id="155"/>
    <w:p>
      <w:pPr>
        <w:spacing w:after="0"/>
        <w:ind w:left="0"/>
        <w:jc w:val="both"/>
      </w:pPr>
      <w:r>
        <w:rPr>
          <w:rFonts w:ascii="Times New Roman"/>
          <w:b w:val="false"/>
          <w:i w:val="false"/>
          <w:color w:val="000000"/>
          <w:sz w:val="28"/>
        </w:rPr>
        <w:t>
      Министрліктің құзыреті шегіндегі мәселелер бойынша стратегиялық және бағдарламалық құжаттарды әзірлеуге қатысу;</w:t>
      </w:r>
    </w:p>
    <w:bookmarkEnd w:id="155"/>
    <w:bookmarkStart w:name="z166" w:id="156"/>
    <w:p>
      <w:pPr>
        <w:spacing w:after="0"/>
        <w:ind w:left="0"/>
        <w:jc w:val="both"/>
      </w:pPr>
      <w:r>
        <w:rPr>
          <w:rFonts w:ascii="Times New Roman"/>
          <w:b w:val="false"/>
          <w:i w:val="false"/>
          <w:color w:val="000000"/>
          <w:sz w:val="28"/>
        </w:rPr>
        <w:t>
      іске асырушы:</w:t>
      </w:r>
    </w:p>
    <w:bookmarkEnd w:id="156"/>
    <w:bookmarkStart w:name="z167" w:id="157"/>
    <w:p>
      <w:pPr>
        <w:spacing w:after="0"/>
        <w:ind w:left="0"/>
        <w:jc w:val="both"/>
      </w:pPr>
      <w:r>
        <w:rPr>
          <w:rFonts w:ascii="Times New Roman"/>
          <w:b w:val="false"/>
          <w:i w:val="false"/>
          <w:color w:val="000000"/>
          <w:sz w:val="28"/>
        </w:rPr>
        <w:t>
      мемлекеттік саясатты іске асыруды құзыреті шегінде қамтамасыз ету;</w:t>
      </w:r>
    </w:p>
    <w:bookmarkEnd w:id="157"/>
    <w:bookmarkStart w:name="z168" w:id="158"/>
    <w:p>
      <w:pPr>
        <w:spacing w:after="0"/>
        <w:ind w:left="0"/>
        <w:jc w:val="both"/>
      </w:pPr>
      <w:r>
        <w:rPr>
          <w:rFonts w:ascii="Times New Roman"/>
          <w:b w:val="false"/>
          <w:i w:val="false"/>
          <w:color w:val="000000"/>
          <w:sz w:val="28"/>
        </w:rPr>
        <w:t>
      Комитет құзіретіне жататын, Қазақстан Республикасының атынан жасалатын Қазақстан Республикасы халықаралық шарттары бойынша міндеттемелердің орындалуын қамтамасыз ету;</w:t>
      </w:r>
    </w:p>
    <w:bookmarkEnd w:id="158"/>
    <w:bookmarkStart w:name="z169" w:id="159"/>
    <w:p>
      <w:pPr>
        <w:spacing w:after="0"/>
        <w:ind w:left="0"/>
        <w:jc w:val="both"/>
      </w:pPr>
      <w:r>
        <w:rPr>
          <w:rFonts w:ascii="Times New Roman"/>
          <w:b w:val="false"/>
          <w:i w:val="false"/>
          <w:color w:val="000000"/>
          <w:sz w:val="28"/>
        </w:rPr>
        <w:t>
      мемлекеттік стратегиялық бағдарламалар мен құжаттарды түсіндіру және ілгерілету жөніндегі ақпараттық-насихаттық шараларды ұйымдастыру және іске асыру;</w:t>
      </w:r>
    </w:p>
    <w:bookmarkEnd w:id="159"/>
    <w:bookmarkStart w:name="z170" w:id="160"/>
    <w:p>
      <w:pPr>
        <w:spacing w:after="0"/>
        <w:ind w:left="0"/>
        <w:jc w:val="both"/>
      </w:pPr>
      <w:r>
        <w:rPr>
          <w:rFonts w:ascii="Times New Roman"/>
          <w:b w:val="false"/>
          <w:i w:val="false"/>
          <w:color w:val="000000"/>
          <w:sz w:val="28"/>
        </w:rPr>
        <w:t>
      басқарма құзыретіне шеңберінде қоғамдық кеңес ұсынымдарын қарау;</w:t>
      </w:r>
    </w:p>
    <w:bookmarkEnd w:id="160"/>
    <w:bookmarkStart w:name="z171" w:id="161"/>
    <w:p>
      <w:pPr>
        <w:spacing w:after="0"/>
        <w:ind w:left="0"/>
        <w:jc w:val="both"/>
      </w:pPr>
      <w:r>
        <w:rPr>
          <w:rFonts w:ascii="Times New Roman"/>
          <w:b w:val="false"/>
          <w:i w:val="false"/>
          <w:color w:val="000000"/>
          <w:sz w:val="28"/>
        </w:rPr>
        <w:t>
      басқарма құзыретіне шеңберінде ашық нормативтік құқықтық актілер интернет-порталында ақпарат орналастыру;</w:t>
      </w:r>
    </w:p>
    <w:bookmarkEnd w:id="161"/>
    <w:bookmarkStart w:name="z172" w:id="162"/>
    <w:p>
      <w:pPr>
        <w:spacing w:after="0"/>
        <w:ind w:left="0"/>
        <w:jc w:val="both"/>
      </w:pPr>
      <w:r>
        <w:rPr>
          <w:rFonts w:ascii="Times New Roman"/>
          <w:b w:val="false"/>
          <w:i w:val="false"/>
          <w:color w:val="000000"/>
          <w:sz w:val="28"/>
        </w:rPr>
        <w:t>
      Қазақстан Республикасы заңнамасына сәйкес жеке және заңды тұлғалардың өтініштерін қарау;</w:t>
      </w:r>
    </w:p>
    <w:bookmarkEnd w:id="162"/>
    <w:bookmarkStart w:name="z173" w:id="163"/>
    <w:p>
      <w:pPr>
        <w:spacing w:after="0"/>
        <w:ind w:left="0"/>
        <w:jc w:val="both"/>
      </w:pPr>
      <w:r>
        <w:rPr>
          <w:rFonts w:ascii="Times New Roman"/>
          <w:b w:val="false"/>
          <w:i w:val="false"/>
          <w:color w:val="000000"/>
          <w:sz w:val="28"/>
        </w:rPr>
        <w:t>
      басқарма құзыретіне шеңберінде Мемлекеттік органдар интернет-ресурстарының біртұтас платформасында ақпарат орналастырады және өзектендіреді;</w:t>
      </w:r>
    </w:p>
    <w:bookmarkEnd w:id="163"/>
    <w:bookmarkStart w:name="z174" w:id="164"/>
    <w:p>
      <w:pPr>
        <w:spacing w:after="0"/>
        <w:ind w:left="0"/>
        <w:jc w:val="both"/>
      </w:pPr>
      <w:r>
        <w:rPr>
          <w:rFonts w:ascii="Times New Roman"/>
          <w:b w:val="false"/>
          <w:i w:val="false"/>
          <w:color w:val="000000"/>
          <w:sz w:val="28"/>
        </w:rPr>
        <w:t>
      басқарма құзыреті шегінде Қазақстан Республикасының заңнамасында белгіленген тәртіппен республикалық деңгейде мемлекеттік ақпараттық саясат жүргізу жөніндегі мемлекеттік тапсырысты қалыптастыру және оның жүзеге асырылуын бақылау;</w:t>
      </w:r>
    </w:p>
    <w:bookmarkEnd w:id="164"/>
    <w:bookmarkStart w:name="z175" w:id="165"/>
    <w:p>
      <w:pPr>
        <w:spacing w:after="0"/>
        <w:ind w:left="0"/>
        <w:jc w:val="both"/>
      </w:pPr>
      <w:r>
        <w:rPr>
          <w:rFonts w:ascii="Times New Roman"/>
          <w:b w:val="false"/>
          <w:i w:val="false"/>
          <w:color w:val="000000"/>
          <w:sz w:val="28"/>
        </w:rPr>
        <w:t xml:space="preserve">
      мемлекеттік жастар саясаты бойынша мемлекеттік ақпараттық саясат жүргізу жөніндегі мемлекеттік тапсырысты орналастыру; </w:t>
      </w:r>
    </w:p>
    <w:bookmarkEnd w:id="165"/>
    <w:bookmarkStart w:name="z176" w:id="166"/>
    <w:p>
      <w:pPr>
        <w:spacing w:after="0"/>
        <w:ind w:left="0"/>
        <w:jc w:val="both"/>
      </w:pPr>
      <w:r>
        <w:rPr>
          <w:rFonts w:ascii="Times New Roman"/>
          <w:b w:val="false"/>
          <w:i w:val="false"/>
          <w:color w:val="000000"/>
          <w:sz w:val="28"/>
        </w:rPr>
        <w:t xml:space="preserve">
      құзыреті шегінде мемлекеттік стратегиялық және бағдарламалық құжаттарды түсіндіру және насихаттау жөніндегі ақпараттық шараларды ұйымдастыру және жүзеге асыруға қатысу; </w:t>
      </w:r>
    </w:p>
    <w:bookmarkEnd w:id="166"/>
    <w:bookmarkStart w:name="z177" w:id="167"/>
    <w:p>
      <w:pPr>
        <w:spacing w:after="0"/>
        <w:ind w:left="0"/>
        <w:jc w:val="both"/>
      </w:pPr>
      <w:r>
        <w:rPr>
          <w:rFonts w:ascii="Times New Roman"/>
          <w:b w:val="false"/>
          <w:i w:val="false"/>
          <w:color w:val="000000"/>
          <w:sz w:val="28"/>
        </w:rPr>
        <w:t xml:space="preserve">
      Комитет құзыреті шегіндегі мәселелер бойынша ведомствалық бағынышты мекемелерді мемлекеттік басқаруға қатысты тиісті салаға (аясына) басшылық етуді жүзеге асыру; </w:t>
      </w:r>
    </w:p>
    <w:bookmarkEnd w:id="167"/>
    <w:bookmarkStart w:name="z178" w:id="168"/>
    <w:p>
      <w:pPr>
        <w:spacing w:after="0"/>
        <w:ind w:left="0"/>
        <w:jc w:val="both"/>
      </w:pPr>
      <w:r>
        <w:rPr>
          <w:rFonts w:ascii="Times New Roman"/>
          <w:b w:val="false"/>
          <w:i w:val="false"/>
          <w:color w:val="000000"/>
          <w:sz w:val="28"/>
        </w:rPr>
        <w:t>
      Комитет құзыреті шегінде халықаралық ұйымдармен, шетелдік серіктестермен ынтымақтастықты дамыту;</w:t>
      </w:r>
    </w:p>
    <w:bookmarkEnd w:id="168"/>
    <w:bookmarkStart w:name="z179" w:id="169"/>
    <w:p>
      <w:pPr>
        <w:spacing w:after="0"/>
        <w:ind w:left="0"/>
        <w:jc w:val="both"/>
      </w:pPr>
      <w:r>
        <w:rPr>
          <w:rFonts w:ascii="Times New Roman"/>
          <w:b w:val="false"/>
          <w:i w:val="false"/>
          <w:color w:val="000000"/>
          <w:sz w:val="28"/>
        </w:rPr>
        <w:t>
      басқарма құзыреті шегінде талаптар мен оларға сәйкестікті растайтын құжаттар тізбесін Қазақстан Республикасының заңнамасына сәйкес әзірлеу;</w:t>
      </w:r>
    </w:p>
    <w:bookmarkEnd w:id="169"/>
    <w:bookmarkStart w:name="z180" w:id="170"/>
    <w:p>
      <w:pPr>
        <w:spacing w:after="0"/>
        <w:ind w:left="0"/>
        <w:jc w:val="both"/>
      </w:pPr>
      <w:r>
        <w:rPr>
          <w:rFonts w:ascii="Times New Roman"/>
          <w:b w:val="false"/>
          <w:i w:val="false"/>
          <w:color w:val="000000"/>
          <w:sz w:val="28"/>
        </w:rPr>
        <w:t>
      басқарма құзыреті шегінде бұқаралық ақпарат құралдары және телерадио хабар тарату мәселелері бойынша орталық және жергілікті атқарушы органдардың қызметін үйлестіру;</w:t>
      </w:r>
    </w:p>
    <w:bookmarkEnd w:id="170"/>
    <w:bookmarkStart w:name="z181" w:id="171"/>
    <w:p>
      <w:pPr>
        <w:spacing w:after="0"/>
        <w:ind w:left="0"/>
        <w:jc w:val="both"/>
      </w:pPr>
      <w:r>
        <w:rPr>
          <w:rFonts w:ascii="Times New Roman"/>
          <w:b w:val="false"/>
          <w:i w:val="false"/>
          <w:color w:val="000000"/>
          <w:sz w:val="28"/>
        </w:rPr>
        <w:t>
      басқарма құзыреті шегінде ұлттық қауіпсіздік саласындағы заңдар мен өзге де нормативтік құқықтық актілердің сақталуын қамтамасыз ету;</w:t>
      </w:r>
    </w:p>
    <w:bookmarkEnd w:id="171"/>
    <w:bookmarkStart w:name="z182" w:id="172"/>
    <w:p>
      <w:pPr>
        <w:spacing w:after="0"/>
        <w:ind w:left="0"/>
        <w:jc w:val="both"/>
      </w:pPr>
      <w:r>
        <w:rPr>
          <w:rFonts w:ascii="Times New Roman"/>
          <w:b w:val="false"/>
          <w:i w:val="false"/>
          <w:color w:val="000000"/>
          <w:sz w:val="28"/>
        </w:rPr>
        <w:t>
      басқарма құзіреті шеңберінде стратегиялық және операциялық жоспарды әзірлеуі және келісуін қамтамасыз ету;</w:t>
      </w:r>
    </w:p>
    <w:bookmarkEnd w:id="172"/>
    <w:bookmarkStart w:name="z183" w:id="173"/>
    <w:p>
      <w:pPr>
        <w:spacing w:after="0"/>
        <w:ind w:left="0"/>
        <w:jc w:val="both"/>
      </w:pPr>
      <w:r>
        <w:rPr>
          <w:rFonts w:ascii="Times New Roman"/>
          <w:b w:val="false"/>
          <w:i w:val="false"/>
          <w:color w:val="000000"/>
          <w:sz w:val="28"/>
        </w:rPr>
        <w:t>
      басқарма құзыреті шегінде мемлекеттік құпияны қорғау саласындағы заңнаманы сақтай отырып, ұлттық қауіпсіздіктің жай-күйі және оны қамтамасыз ету бойынша қабылданатын шаралар туралы халықты хабардар ету, насихаттау және қарсы насихаттау қызметін жүргізу;</w:t>
      </w:r>
    </w:p>
    <w:bookmarkEnd w:id="173"/>
    <w:bookmarkStart w:name="z184" w:id="174"/>
    <w:p>
      <w:pPr>
        <w:spacing w:after="0"/>
        <w:ind w:left="0"/>
        <w:jc w:val="both"/>
      </w:pPr>
      <w:r>
        <w:rPr>
          <w:rFonts w:ascii="Times New Roman"/>
          <w:b w:val="false"/>
          <w:i w:val="false"/>
          <w:color w:val="000000"/>
          <w:sz w:val="28"/>
        </w:rPr>
        <w:t>
      Қазақстан Республикасы заңнамасына сәйкес жеке және заңды тұлғалардың өтініштерін қарау;</w:t>
      </w:r>
    </w:p>
    <w:bookmarkEnd w:id="174"/>
    <w:bookmarkStart w:name="z185" w:id="175"/>
    <w:p>
      <w:pPr>
        <w:spacing w:after="0"/>
        <w:ind w:left="0"/>
        <w:jc w:val="both"/>
      </w:pPr>
      <w:r>
        <w:rPr>
          <w:rFonts w:ascii="Times New Roman"/>
          <w:b w:val="false"/>
          <w:i w:val="false"/>
          <w:color w:val="000000"/>
          <w:sz w:val="28"/>
        </w:rPr>
        <w:t>
      Комитет құзыреті шегінде мақсатты индикаторларға, көрсеткіштерге жету үшін мемлекеттік жоспарлау Жүйесінің құжаттарының сапалы және дер уақытылы орындалуын қамтамасыз ету;</w:t>
      </w:r>
    </w:p>
    <w:bookmarkEnd w:id="175"/>
    <w:bookmarkStart w:name="z186" w:id="176"/>
    <w:p>
      <w:pPr>
        <w:spacing w:after="0"/>
        <w:ind w:left="0"/>
        <w:jc w:val="both"/>
      </w:pPr>
      <w:r>
        <w:rPr>
          <w:rFonts w:ascii="Times New Roman"/>
          <w:b w:val="false"/>
          <w:i w:val="false"/>
          <w:color w:val="000000"/>
          <w:sz w:val="28"/>
        </w:rPr>
        <w:t xml:space="preserve">
      құзыреті шегінде республикалық бюджеттік бағдарламаларды жүзеге асыруға қатысу; </w:t>
      </w:r>
    </w:p>
    <w:bookmarkEnd w:id="176"/>
    <w:bookmarkStart w:name="z187" w:id="177"/>
    <w:p>
      <w:pPr>
        <w:spacing w:after="0"/>
        <w:ind w:left="0"/>
        <w:jc w:val="both"/>
      </w:pPr>
      <w:r>
        <w:rPr>
          <w:rFonts w:ascii="Times New Roman"/>
          <w:b w:val="false"/>
          <w:i w:val="false"/>
          <w:color w:val="000000"/>
          <w:sz w:val="28"/>
        </w:rPr>
        <w:t>
      Қазақстан Республикасы заңнамасы белгілеген шекте терроризмге қарсы әрекетті іске асыру;</w:t>
      </w:r>
    </w:p>
    <w:bookmarkEnd w:id="177"/>
    <w:bookmarkStart w:name="z188" w:id="178"/>
    <w:p>
      <w:pPr>
        <w:spacing w:after="0"/>
        <w:ind w:left="0"/>
        <w:jc w:val="both"/>
      </w:pPr>
      <w:r>
        <w:rPr>
          <w:rFonts w:ascii="Times New Roman"/>
          <w:b w:val="false"/>
          <w:i w:val="false"/>
          <w:color w:val="000000"/>
          <w:sz w:val="28"/>
        </w:rPr>
        <w:t>
      басқарма құзыреті шегінде іс-әрекеттерi (немесе әрекетсiздiгi) Қазақстан Республикасының ұлттық мүдделерінiң бұзылуына, ұлттық қауiпсiздiгiне қауіп төнуіне әкеп соғатын лауазымды адамдарды, мемлекеттiк қызметшiлердi жауаптылыққа тарту;</w:t>
      </w:r>
    </w:p>
    <w:bookmarkEnd w:id="178"/>
    <w:bookmarkStart w:name="z189" w:id="179"/>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 Президентінің және Үкіметінің актілерінде және өзге нормативтік құқықтық актілерде көзделген өзге де өкілеттіктерді жүзеге асыру.</w:t>
      </w:r>
    </w:p>
    <w:bookmarkEnd w:id="179"/>
    <w:bookmarkStart w:name="z190" w:id="180"/>
    <w:p>
      <w:pPr>
        <w:spacing w:after="0"/>
        <w:ind w:left="0"/>
        <w:jc w:val="both"/>
      </w:pPr>
      <w:r>
        <w:rPr>
          <w:rFonts w:ascii="Times New Roman"/>
          <w:b w:val="false"/>
          <w:i w:val="false"/>
          <w:color w:val="000000"/>
          <w:sz w:val="28"/>
        </w:rPr>
        <w:t>
      Теле-, радиоарналарда ақпараттық жұмыс жүргізу жөніндегі басқарма:</w:t>
      </w:r>
    </w:p>
    <w:bookmarkEnd w:id="180"/>
    <w:bookmarkStart w:name="z191" w:id="181"/>
    <w:p>
      <w:pPr>
        <w:spacing w:after="0"/>
        <w:ind w:left="0"/>
        <w:jc w:val="both"/>
      </w:pPr>
      <w:r>
        <w:rPr>
          <w:rFonts w:ascii="Times New Roman"/>
          <w:b w:val="false"/>
          <w:i w:val="false"/>
          <w:color w:val="000000"/>
          <w:sz w:val="28"/>
        </w:rPr>
        <w:t>
      реттеуші:</w:t>
      </w:r>
    </w:p>
    <w:bookmarkEnd w:id="181"/>
    <w:bookmarkStart w:name="z192" w:id="182"/>
    <w:p>
      <w:pPr>
        <w:spacing w:after="0"/>
        <w:ind w:left="0"/>
        <w:jc w:val="both"/>
      </w:pPr>
      <w:r>
        <w:rPr>
          <w:rFonts w:ascii="Times New Roman"/>
          <w:b w:val="false"/>
          <w:i w:val="false"/>
          <w:color w:val="000000"/>
          <w:sz w:val="28"/>
        </w:rPr>
        <w:t>
      басқарма құзыреті шегінде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келісу, әзірлеу және бекіту;</w:t>
      </w:r>
    </w:p>
    <w:bookmarkEnd w:id="182"/>
    <w:bookmarkStart w:name="z193" w:id="183"/>
    <w:p>
      <w:pPr>
        <w:spacing w:after="0"/>
        <w:ind w:left="0"/>
        <w:jc w:val="both"/>
      </w:pPr>
      <w:r>
        <w:rPr>
          <w:rFonts w:ascii="Times New Roman"/>
          <w:b w:val="false"/>
          <w:i w:val="false"/>
          <w:color w:val="000000"/>
          <w:sz w:val="28"/>
        </w:rPr>
        <w:t>
      Комитет жетекшілік жасайтын салалар бойынша мамандарға қажеттілік туралы Персоналды басқару департаментіне ұсыныстар әзірлеу;</w:t>
      </w:r>
    </w:p>
    <w:bookmarkEnd w:id="183"/>
    <w:bookmarkStart w:name="z194" w:id="184"/>
    <w:p>
      <w:pPr>
        <w:spacing w:after="0"/>
        <w:ind w:left="0"/>
        <w:jc w:val="both"/>
      </w:pPr>
      <w:r>
        <w:rPr>
          <w:rFonts w:ascii="Times New Roman"/>
          <w:b w:val="false"/>
          <w:i w:val="false"/>
          <w:color w:val="000000"/>
          <w:sz w:val="28"/>
        </w:rPr>
        <w:t xml:space="preserve">
      тиісті салаларда келісім, меморандум, шарттарды әзірлеу; </w:t>
      </w:r>
    </w:p>
    <w:bookmarkEnd w:id="184"/>
    <w:bookmarkStart w:name="z195" w:id="185"/>
    <w:p>
      <w:pPr>
        <w:spacing w:after="0"/>
        <w:ind w:left="0"/>
        <w:jc w:val="both"/>
      </w:pPr>
      <w:r>
        <w:rPr>
          <w:rFonts w:ascii="Times New Roman"/>
          <w:b w:val="false"/>
          <w:i w:val="false"/>
          <w:color w:val="000000"/>
          <w:sz w:val="28"/>
        </w:rPr>
        <w:t>
      тарихи немесе мәдени құндылығы бар теле-, радиобағдарламалардың жазбаларын сақтау Ережелерін әзірлеу;</w:t>
      </w:r>
    </w:p>
    <w:bookmarkEnd w:id="185"/>
    <w:bookmarkStart w:name="z196" w:id="186"/>
    <w:p>
      <w:pPr>
        <w:spacing w:after="0"/>
        <w:ind w:left="0"/>
        <w:jc w:val="both"/>
      </w:pPr>
      <w:r>
        <w:rPr>
          <w:rFonts w:ascii="Times New Roman"/>
          <w:b w:val="false"/>
          <w:i w:val="false"/>
          <w:color w:val="000000"/>
          <w:sz w:val="28"/>
        </w:rPr>
        <w:t>
      Министрліктің құзыреті шегіндегі мәселелер бойынша стратегиялық және бағдарламалық құжаттарды әзірлеуге қатысу;</w:t>
      </w:r>
    </w:p>
    <w:bookmarkEnd w:id="186"/>
    <w:bookmarkStart w:name="z197" w:id="187"/>
    <w:p>
      <w:pPr>
        <w:spacing w:after="0"/>
        <w:ind w:left="0"/>
        <w:jc w:val="both"/>
      </w:pPr>
      <w:r>
        <w:rPr>
          <w:rFonts w:ascii="Times New Roman"/>
          <w:b w:val="false"/>
          <w:i w:val="false"/>
          <w:color w:val="000000"/>
          <w:sz w:val="28"/>
        </w:rPr>
        <w:t>
      іске асыру:</w:t>
      </w:r>
    </w:p>
    <w:bookmarkEnd w:id="187"/>
    <w:bookmarkStart w:name="z198" w:id="188"/>
    <w:p>
      <w:pPr>
        <w:spacing w:after="0"/>
        <w:ind w:left="0"/>
        <w:jc w:val="both"/>
      </w:pPr>
      <w:r>
        <w:rPr>
          <w:rFonts w:ascii="Times New Roman"/>
          <w:b w:val="false"/>
          <w:i w:val="false"/>
          <w:color w:val="000000"/>
          <w:sz w:val="28"/>
        </w:rPr>
        <w:t>
      басқарма құзыреті шегінде мемлекеттік саясатты іске асыруды қамтамасыз ету;</w:t>
      </w:r>
    </w:p>
    <w:bookmarkEnd w:id="188"/>
    <w:bookmarkStart w:name="z199" w:id="189"/>
    <w:p>
      <w:pPr>
        <w:spacing w:after="0"/>
        <w:ind w:left="0"/>
        <w:jc w:val="both"/>
      </w:pPr>
      <w:r>
        <w:rPr>
          <w:rFonts w:ascii="Times New Roman"/>
          <w:b w:val="false"/>
          <w:i w:val="false"/>
          <w:color w:val="000000"/>
          <w:sz w:val="28"/>
        </w:rPr>
        <w:t>
      Комитет құзіретіне жататын мәселелер бойынша Қазақстан Республикасы атынан жасалатын Қазақстан Республикасы халықаралық шарттары бойынша міндеттемлердің орындалуын қамтамасыз ету;</w:t>
      </w:r>
    </w:p>
    <w:bookmarkEnd w:id="189"/>
    <w:bookmarkStart w:name="z200" w:id="190"/>
    <w:p>
      <w:pPr>
        <w:spacing w:after="0"/>
        <w:ind w:left="0"/>
        <w:jc w:val="both"/>
      </w:pPr>
      <w:r>
        <w:rPr>
          <w:rFonts w:ascii="Times New Roman"/>
          <w:b w:val="false"/>
          <w:i w:val="false"/>
          <w:color w:val="000000"/>
          <w:sz w:val="28"/>
        </w:rPr>
        <w:t>
      мемлекеттік стратегиялық бағдарламалар мен құжаттарды түсіндіру және ілгерілету жөніндегі ақпараттық-насихаттық шараларды ұйымдастыру және іске асыру;</w:t>
      </w:r>
    </w:p>
    <w:bookmarkEnd w:id="190"/>
    <w:bookmarkStart w:name="z201" w:id="191"/>
    <w:p>
      <w:pPr>
        <w:spacing w:after="0"/>
        <w:ind w:left="0"/>
        <w:jc w:val="both"/>
      </w:pPr>
      <w:r>
        <w:rPr>
          <w:rFonts w:ascii="Times New Roman"/>
          <w:b w:val="false"/>
          <w:i w:val="false"/>
          <w:color w:val="000000"/>
          <w:sz w:val="28"/>
        </w:rPr>
        <w:t>
      қоғамдық кеңес ұсынымдарын қарау;</w:t>
      </w:r>
    </w:p>
    <w:bookmarkEnd w:id="191"/>
    <w:bookmarkStart w:name="z202" w:id="192"/>
    <w:p>
      <w:pPr>
        <w:spacing w:after="0"/>
        <w:ind w:left="0"/>
        <w:jc w:val="both"/>
      </w:pPr>
      <w:r>
        <w:rPr>
          <w:rFonts w:ascii="Times New Roman"/>
          <w:b w:val="false"/>
          <w:i w:val="false"/>
          <w:color w:val="000000"/>
          <w:sz w:val="28"/>
        </w:rPr>
        <w:t>
      ашық нормативтік құқықтық актілер интернет-порталында ақпарат орналастыру;</w:t>
      </w:r>
    </w:p>
    <w:bookmarkEnd w:id="192"/>
    <w:bookmarkStart w:name="z203" w:id="193"/>
    <w:p>
      <w:pPr>
        <w:spacing w:after="0"/>
        <w:ind w:left="0"/>
        <w:jc w:val="both"/>
      </w:pPr>
      <w:r>
        <w:rPr>
          <w:rFonts w:ascii="Times New Roman"/>
          <w:b w:val="false"/>
          <w:i w:val="false"/>
          <w:color w:val="000000"/>
          <w:sz w:val="28"/>
        </w:rPr>
        <w:t>
      құзіреті шеңберінде Мемлекеттік органдар интернет-ресурстарының біртұтас платформасында ақпарат орналастырады және өзектендіреді;</w:t>
      </w:r>
    </w:p>
    <w:bookmarkEnd w:id="193"/>
    <w:bookmarkStart w:name="z204" w:id="194"/>
    <w:p>
      <w:pPr>
        <w:spacing w:after="0"/>
        <w:ind w:left="0"/>
        <w:jc w:val="both"/>
      </w:pPr>
      <w:r>
        <w:rPr>
          <w:rFonts w:ascii="Times New Roman"/>
          <w:b w:val="false"/>
          <w:i w:val="false"/>
          <w:color w:val="000000"/>
          <w:sz w:val="28"/>
        </w:rPr>
        <w:t>
      Қазақстан Республикасы заңнамасына сәйкес жеке және заңды тұлғалардың өтініштерін қарау;</w:t>
      </w:r>
    </w:p>
    <w:bookmarkEnd w:id="194"/>
    <w:bookmarkStart w:name="z205" w:id="195"/>
    <w:p>
      <w:pPr>
        <w:spacing w:after="0"/>
        <w:ind w:left="0"/>
        <w:jc w:val="both"/>
      </w:pPr>
      <w:r>
        <w:rPr>
          <w:rFonts w:ascii="Times New Roman"/>
          <w:b w:val="false"/>
          <w:i w:val="false"/>
          <w:color w:val="000000"/>
          <w:sz w:val="28"/>
        </w:rPr>
        <w:t>
      Қазақстан Республикасы заңнамасы белгілеген шекте терроризмге қарсы әрекетті іске асыру;</w:t>
      </w:r>
    </w:p>
    <w:bookmarkEnd w:id="195"/>
    <w:bookmarkStart w:name="z206" w:id="196"/>
    <w:p>
      <w:pPr>
        <w:spacing w:after="0"/>
        <w:ind w:left="0"/>
        <w:jc w:val="both"/>
      </w:pPr>
      <w:r>
        <w:rPr>
          <w:rFonts w:ascii="Times New Roman"/>
          <w:b w:val="false"/>
          <w:i w:val="false"/>
          <w:color w:val="000000"/>
          <w:sz w:val="28"/>
        </w:rPr>
        <w:t xml:space="preserve">
      басқарма құзыреті шегінде Қазақстан Республикасының заңнамасында белгіленген тәртіппен республикалық деңгейде мемлекеттік ақпарат саясатын жүргізу жөніндегі мемлекеттік тапсырысты қалыптастыру және оның жүзеге асырылуын бақылау; </w:t>
      </w:r>
    </w:p>
    <w:bookmarkEnd w:id="196"/>
    <w:bookmarkStart w:name="z207" w:id="197"/>
    <w:p>
      <w:pPr>
        <w:spacing w:after="0"/>
        <w:ind w:left="0"/>
        <w:jc w:val="both"/>
      </w:pPr>
      <w:r>
        <w:rPr>
          <w:rFonts w:ascii="Times New Roman"/>
          <w:b w:val="false"/>
          <w:i w:val="false"/>
          <w:color w:val="000000"/>
          <w:sz w:val="28"/>
        </w:rPr>
        <w:t xml:space="preserve">
      мемлекеттік жастар саясаты бойынша мемлекеттік ақпараттық саясат жүргізу жөніндегі мемлекеттік тапсырысты орналастыру; </w:t>
      </w:r>
    </w:p>
    <w:bookmarkEnd w:id="197"/>
    <w:bookmarkStart w:name="z208" w:id="198"/>
    <w:p>
      <w:pPr>
        <w:spacing w:after="0"/>
        <w:ind w:left="0"/>
        <w:jc w:val="both"/>
      </w:pPr>
      <w:r>
        <w:rPr>
          <w:rFonts w:ascii="Times New Roman"/>
          <w:b w:val="false"/>
          <w:i w:val="false"/>
          <w:color w:val="000000"/>
          <w:sz w:val="28"/>
        </w:rPr>
        <w:t>
      ашық деректер интернет-порталында ақпарат орналастыру;</w:t>
      </w:r>
    </w:p>
    <w:bookmarkEnd w:id="198"/>
    <w:bookmarkStart w:name="z209" w:id="199"/>
    <w:p>
      <w:pPr>
        <w:spacing w:after="0"/>
        <w:ind w:left="0"/>
        <w:jc w:val="both"/>
      </w:pPr>
      <w:r>
        <w:rPr>
          <w:rFonts w:ascii="Times New Roman"/>
          <w:b w:val="false"/>
          <w:i w:val="false"/>
          <w:color w:val="000000"/>
          <w:sz w:val="28"/>
        </w:rPr>
        <w:t xml:space="preserve">
      құзыреті шегінде мемлекеттік стратегиялық және бағдарламалық құжаттарды түсіндіру және насихаттау жөніндегі ақпараттық шараларды ұйымдастыру және жүзеге асыруға қатысу; </w:t>
      </w:r>
    </w:p>
    <w:bookmarkEnd w:id="199"/>
    <w:bookmarkStart w:name="z210" w:id="200"/>
    <w:p>
      <w:pPr>
        <w:spacing w:after="0"/>
        <w:ind w:left="0"/>
        <w:jc w:val="both"/>
      </w:pPr>
      <w:r>
        <w:rPr>
          <w:rFonts w:ascii="Times New Roman"/>
          <w:b w:val="false"/>
          <w:i w:val="false"/>
          <w:color w:val="000000"/>
          <w:sz w:val="28"/>
        </w:rPr>
        <w:t xml:space="preserve">
      комитет құзыреті шегіндегі мәселелер бойынша ведомствалық бағынышты мекемелерді мемлекеттік басқаруға қатысты тиісті салаға (аясына) басшылық етуді жүзеге асыру; </w:t>
      </w:r>
    </w:p>
    <w:bookmarkEnd w:id="200"/>
    <w:bookmarkStart w:name="z211" w:id="201"/>
    <w:p>
      <w:pPr>
        <w:spacing w:after="0"/>
        <w:ind w:left="0"/>
        <w:jc w:val="both"/>
      </w:pPr>
      <w:r>
        <w:rPr>
          <w:rFonts w:ascii="Times New Roman"/>
          <w:b w:val="false"/>
          <w:i w:val="false"/>
          <w:color w:val="000000"/>
          <w:sz w:val="28"/>
        </w:rPr>
        <w:t>
      комитет құзыреті шегінде халықаралық ұйымдармен, шетелдік серіктестермен ынтымақтастықты дамыту;</w:t>
      </w:r>
    </w:p>
    <w:bookmarkEnd w:id="201"/>
    <w:bookmarkStart w:name="z212" w:id="202"/>
    <w:p>
      <w:pPr>
        <w:spacing w:after="0"/>
        <w:ind w:left="0"/>
        <w:jc w:val="both"/>
      </w:pPr>
      <w:r>
        <w:rPr>
          <w:rFonts w:ascii="Times New Roman"/>
          <w:b w:val="false"/>
          <w:i w:val="false"/>
          <w:color w:val="000000"/>
          <w:sz w:val="28"/>
        </w:rPr>
        <w:t>
      комитет құзыреті шегінде мақсатты индикаторларға, көрсеткіштерге жету үшін мемлекеттік жоспарлау Жүйесінің құжаттарының сапалы және дер уақытылы орындалуын қамтамасыз ету;</w:t>
      </w:r>
    </w:p>
    <w:bookmarkEnd w:id="202"/>
    <w:bookmarkStart w:name="z213" w:id="203"/>
    <w:p>
      <w:pPr>
        <w:spacing w:after="0"/>
        <w:ind w:left="0"/>
        <w:jc w:val="both"/>
      </w:pPr>
      <w:r>
        <w:rPr>
          <w:rFonts w:ascii="Times New Roman"/>
          <w:b w:val="false"/>
          <w:i w:val="false"/>
          <w:color w:val="000000"/>
          <w:sz w:val="28"/>
        </w:rPr>
        <w:t>
      басқарма құзыреті шегінде бұқаралық ақпарат құралдары және телерадио хабар тарату мәселелері бойынша орталық және жергілікті атқарушы органдардың қызметін үйлестіру;</w:t>
      </w:r>
    </w:p>
    <w:bookmarkEnd w:id="203"/>
    <w:bookmarkStart w:name="z214" w:id="204"/>
    <w:p>
      <w:pPr>
        <w:spacing w:after="0"/>
        <w:ind w:left="0"/>
        <w:jc w:val="both"/>
      </w:pPr>
      <w:r>
        <w:rPr>
          <w:rFonts w:ascii="Times New Roman"/>
          <w:b w:val="false"/>
          <w:i w:val="false"/>
          <w:color w:val="000000"/>
          <w:sz w:val="28"/>
        </w:rPr>
        <w:t>
      басқарма құзыреті шегінде талаптар мен оларға сәйкестікті растайтын құжаттар тізбесін Қазақстан Республикасының заңнамасына сәйкес әзірлеу;</w:t>
      </w:r>
    </w:p>
    <w:bookmarkEnd w:id="204"/>
    <w:bookmarkStart w:name="z215" w:id="205"/>
    <w:p>
      <w:pPr>
        <w:spacing w:after="0"/>
        <w:ind w:left="0"/>
        <w:jc w:val="both"/>
      </w:pPr>
      <w:r>
        <w:rPr>
          <w:rFonts w:ascii="Times New Roman"/>
          <w:b w:val="false"/>
          <w:i w:val="false"/>
          <w:color w:val="000000"/>
          <w:sz w:val="28"/>
        </w:rPr>
        <w:t>
      басқарма құзыреті шегінде ұлттық қауіпсіздік саласындағы өзге де нормативтік құқықтық актілердің сақталуын қамтамасыз ету;</w:t>
      </w:r>
    </w:p>
    <w:bookmarkEnd w:id="205"/>
    <w:bookmarkStart w:name="z216" w:id="206"/>
    <w:p>
      <w:pPr>
        <w:spacing w:after="0"/>
        <w:ind w:left="0"/>
        <w:jc w:val="both"/>
      </w:pPr>
      <w:r>
        <w:rPr>
          <w:rFonts w:ascii="Times New Roman"/>
          <w:b w:val="false"/>
          <w:i w:val="false"/>
          <w:color w:val="000000"/>
          <w:sz w:val="28"/>
        </w:rPr>
        <w:t>
       басқарма құзыреті шегінде мемлекеттік құпияны қорғау саласындағы заңнаманы сақтай отырып, ұлттық қауіпсіздіктің жай-күйі және оны қамтамасыз ету бойынша қабылданатын шаралар туралы халықты хабардар ету, насихаттау және қарсы насихаттау қызметін жүргізу;</w:t>
      </w:r>
    </w:p>
    <w:bookmarkEnd w:id="206"/>
    <w:bookmarkStart w:name="z217" w:id="207"/>
    <w:p>
      <w:pPr>
        <w:spacing w:after="0"/>
        <w:ind w:left="0"/>
        <w:jc w:val="both"/>
      </w:pPr>
      <w:r>
        <w:rPr>
          <w:rFonts w:ascii="Times New Roman"/>
          <w:b w:val="false"/>
          <w:i w:val="false"/>
          <w:color w:val="000000"/>
          <w:sz w:val="28"/>
        </w:rPr>
        <w:t xml:space="preserve">
      құзыреті шегінде республикалық бюджеттік бағдарламаларды жүзеге асыруға қатысу; </w:t>
      </w:r>
    </w:p>
    <w:bookmarkEnd w:id="207"/>
    <w:bookmarkStart w:name="z218" w:id="208"/>
    <w:p>
      <w:pPr>
        <w:spacing w:after="0"/>
        <w:ind w:left="0"/>
        <w:jc w:val="both"/>
      </w:pPr>
      <w:r>
        <w:rPr>
          <w:rFonts w:ascii="Times New Roman"/>
          <w:b w:val="false"/>
          <w:i w:val="false"/>
          <w:color w:val="000000"/>
          <w:sz w:val="28"/>
        </w:rPr>
        <w:t>
      басқарма құзыреті шегінде іс-әрекеттерi (немесе әрекетсiздiгi) Қазақстан Республикасының ұлттық мүдделерінiң бұзылуына, ұлттық қауiпсiздiгiне қауіп төнуіне әкеп соғатын жауапты лауазымды адамдарды, мемлекеттiк қызметшiлердi жауаптылыққа тарту;</w:t>
      </w:r>
    </w:p>
    <w:bookmarkEnd w:id="208"/>
    <w:bookmarkStart w:name="z219" w:id="209"/>
    <w:p>
      <w:pPr>
        <w:spacing w:after="0"/>
        <w:ind w:left="0"/>
        <w:jc w:val="both"/>
      </w:pPr>
      <w:r>
        <w:rPr>
          <w:rFonts w:ascii="Times New Roman"/>
          <w:b w:val="false"/>
          <w:i w:val="false"/>
          <w:color w:val="000000"/>
          <w:sz w:val="28"/>
        </w:rPr>
        <w:t xml:space="preserve">
      телерадио хабар таратуды дамыту мәселелері жөніндегі Комиссия құрамы жөнінде ұсыныс енгізу; </w:t>
      </w:r>
    </w:p>
    <w:bookmarkEnd w:id="209"/>
    <w:bookmarkStart w:name="z220" w:id="210"/>
    <w:p>
      <w:pPr>
        <w:spacing w:after="0"/>
        <w:ind w:left="0"/>
        <w:jc w:val="both"/>
      </w:pPr>
      <w:r>
        <w:rPr>
          <w:rFonts w:ascii="Times New Roman"/>
          <w:b w:val="false"/>
          <w:i w:val="false"/>
          <w:color w:val="000000"/>
          <w:sz w:val="28"/>
        </w:rPr>
        <w:t xml:space="preserve">
      телерадио хабар таратуды дамыту мәселелері жөніндегі Комиссияның жұмысын қамтамасыз ету; </w:t>
      </w:r>
    </w:p>
    <w:bookmarkEnd w:id="210"/>
    <w:bookmarkStart w:name="z221" w:id="211"/>
    <w:p>
      <w:pPr>
        <w:spacing w:after="0"/>
        <w:ind w:left="0"/>
        <w:jc w:val="both"/>
      </w:pPr>
      <w:r>
        <w:rPr>
          <w:rFonts w:ascii="Times New Roman"/>
          <w:b w:val="false"/>
          <w:i w:val="false"/>
          <w:color w:val="000000"/>
          <w:sz w:val="28"/>
        </w:rPr>
        <w:t xml:space="preserve">
      міндетті теле-, радиоарналар тізімін қалыптастыру және бекіту жөніндегі конкурсты ұйымдастыру, өткізу; </w:t>
      </w:r>
    </w:p>
    <w:bookmarkEnd w:id="211"/>
    <w:bookmarkStart w:name="z222" w:id="212"/>
    <w:p>
      <w:pPr>
        <w:spacing w:after="0"/>
        <w:ind w:left="0"/>
        <w:jc w:val="both"/>
      </w:pPr>
      <w:r>
        <w:rPr>
          <w:rFonts w:ascii="Times New Roman"/>
          <w:b w:val="false"/>
          <w:i w:val="false"/>
          <w:color w:val="000000"/>
          <w:sz w:val="28"/>
        </w:rPr>
        <w:t xml:space="preserve">
      телерадио хабар тарату мақсатында жиілік, радиожиілік (арналардың радиожиілігі) бөлу туралы конкурсты ұйымдастыру және өткізу; </w:t>
      </w:r>
    </w:p>
    <w:bookmarkEnd w:id="212"/>
    <w:bookmarkStart w:name="z223" w:id="213"/>
    <w:p>
      <w:pPr>
        <w:spacing w:after="0"/>
        <w:ind w:left="0"/>
        <w:jc w:val="both"/>
      </w:pPr>
      <w:r>
        <w:rPr>
          <w:rFonts w:ascii="Times New Roman"/>
          <w:b w:val="false"/>
          <w:i w:val="false"/>
          <w:color w:val="000000"/>
          <w:sz w:val="28"/>
        </w:rPr>
        <w:t xml:space="preserve">
      ұлттық телерадиохабар тарату операторымен таратылатын еркін қолжетімділіктегі теле-, радиоарналардың тізімін қалыптастыру және бекіту жөніндегі конкурсты ұйымдастыру және өткізу; </w:t>
      </w:r>
    </w:p>
    <w:bookmarkEnd w:id="213"/>
    <w:bookmarkStart w:name="z224" w:id="214"/>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 Президентінің және Үкіметінің актілерінде және өзге нормативтік құқықтық актілерде көзделген өзге де өкілеттіктерді жүзеге асыру;</w:t>
      </w:r>
    </w:p>
    <w:bookmarkEnd w:id="214"/>
    <w:bookmarkStart w:name="z225" w:id="215"/>
    <w:p>
      <w:pPr>
        <w:spacing w:after="0"/>
        <w:ind w:left="0"/>
        <w:jc w:val="both"/>
      </w:pPr>
      <w:r>
        <w:rPr>
          <w:rFonts w:ascii="Times New Roman"/>
          <w:b w:val="false"/>
          <w:i w:val="false"/>
          <w:color w:val="000000"/>
          <w:sz w:val="28"/>
        </w:rPr>
        <w:t>
      Интернет кеңістікте және әлеуметтік желілерде ақпараттық жұмыс жүргізу басқармасы:</w:t>
      </w:r>
    </w:p>
    <w:bookmarkEnd w:id="215"/>
    <w:bookmarkStart w:name="z226" w:id="216"/>
    <w:p>
      <w:pPr>
        <w:spacing w:after="0"/>
        <w:ind w:left="0"/>
        <w:jc w:val="both"/>
      </w:pPr>
      <w:r>
        <w:rPr>
          <w:rFonts w:ascii="Times New Roman"/>
          <w:b w:val="false"/>
          <w:i w:val="false"/>
          <w:color w:val="000000"/>
          <w:sz w:val="28"/>
        </w:rPr>
        <w:t>
      реттеуші:</w:t>
      </w:r>
    </w:p>
    <w:bookmarkEnd w:id="216"/>
    <w:bookmarkStart w:name="z227" w:id="217"/>
    <w:p>
      <w:pPr>
        <w:spacing w:after="0"/>
        <w:ind w:left="0"/>
        <w:jc w:val="both"/>
      </w:pPr>
      <w:r>
        <w:rPr>
          <w:rFonts w:ascii="Times New Roman"/>
          <w:b w:val="false"/>
          <w:i w:val="false"/>
          <w:color w:val="000000"/>
          <w:sz w:val="28"/>
        </w:rPr>
        <w:t>
      басқарма құзыреті шегінде адам мен азаматтың құқықтары мен бостандықтарын қорғайтын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келісу, әзірлеу және бекіту;</w:t>
      </w:r>
    </w:p>
    <w:bookmarkEnd w:id="217"/>
    <w:bookmarkStart w:name="z228" w:id="218"/>
    <w:p>
      <w:pPr>
        <w:spacing w:after="0"/>
        <w:ind w:left="0"/>
        <w:jc w:val="both"/>
      </w:pPr>
      <w:r>
        <w:rPr>
          <w:rFonts w:ascii="Times New Roman"/>
          <w:b w:val="false"/>
          <w:i w:val="false"/>
          <w:color w:val="000000"/>
          <w:sz w:val="28"/>
        </w:rPr>
        <w:t>
      Комитет жетекшілік жасайтын салалар бойынша мамандарға қажеттілік туралы Персоналды басқару департаментіне ұсыныстар әзірлеу;</w:t>
      </w:r>
    </w:p>
    <w:bookmarkEnd w:id="218"/>
    <w:bookmarkStart w:name="z229" w:id="219"/>
    <w:p>
      <w:pPr>
        <w:spacing w:after="0"/>
        <w:ind w:left="0"/>
        <w:jc w:val="both"/>
      </w:pPr>
      <w:r>
        <w:rPr>
          <w:rFonts w:ascii="Times New Roman"/>
          <w:b w:val="false"/>
          <w:i w:val="false"/>
          <w:color w:val="000000"/>
          <w:sz w:val="28"/>
        </w:rPr>
        <w:t xml:space="preserve">
      тиісті салаларда келісім, меморандум, шарттарды әзірлеу; </w:t>
      </w:r>
    </w:p>
    <w:bookmarkEnd w:id="219"/>
    <w:bookmarkStart w:name="z230" w:id="220"/>
    <w:p>
      <w:pPr>
        <w:spacing w:after="0"/>
        <w:ind w:left="0"/>
        <w:jc w:val="both"/>
      </w:pPr>
      <w:r>
        <w:rPr>
          <w:rFonts w:ascii="Times New Roman"/>
          <w:b w:val="false"/>
          <w:i w:val="false"/>
          <w:color w:val="000000"/>
          <w:sz w:val="28"/>
        </w:rPr>
        <w:t>
      Министрліктің құзыреті шегіндегі мәселелер бойынша стратегиялық және бағдарламалық құжаттарды әзірлеуге қатысу;</w:t>
      </w:r>
    </w:p>
    <w:bookmarkEnd w:id="220"/>
    <w:bookmarkStart w:name="z231" w:id="221"/>
    <w:p>
      <w:pPr>
        <w:spacing w:after="0"/>
        <w:ind w:left="0"/>
        <w:jc w:val="both"/>
      </w:pPr>
      <w:r>
        <w:rPr>
          <w:rFonts w:ascii="Times New Roman"/>
          <w:b w:val="false"/>
          <w:i w:val="false"/>
          <w:color w:val="000000"/>
          <w:sz w:val="28"/>
        </w:rPr>
        <w:t>
      іске асыру:</w:t>
      </w:r>
    </w:p>
    <w:bookmarkEnd w:id="221"/>
    <w:bookmarkStart w:name="z232" w:id="222"/>
    <w:p>
      <w:pPr>
        <w:spacing w:after="0"/>
        <w:ind w:left="0"/>
        <w:jc w:val="both"/>
      </w:pPr>
      <w:r>
        <w:rPr>
          <w:rFonts w:ascii="Times New Roman"/>
          <w:b w:val="false"/>
          <w:i w:val="false"/>
          <w:color w:val="000000"/>
          <w:sz w:val="28"/>
        </w:rPr>
        <w:t>
      басқарма құзыреті шегінде мемлекеттік саясатты іске асыруды қамтамасыз ету;</w:t>
      </w:r>
    </w:p>
    <w:bookmarkEnd w:id="222"/>
    <w:bookmarkStart w:name="z233" w:id="223"/>
    <w:p>
      <w:pPr>
        <w:spacing w:after="0"/>
        <w:ind w:left="0"/>
        <w:jc w:val="both"/>
      </w:pPr>
      <w:r>
        <w:rPr>
          <w:rFonts w:ascii="Times New Roman"/>
          <w:b w:val="false"/>
          <w:i w:val="false"/>
          <w:color w:val="000000"/>
          <w:sz w:val="28"/>
        </w:rPr>
        <w:t>
      комитет құзіретіне жататын, Қазақстан Республикасының атынан жасалатын Қазақстан Республикасы халықаралық шарттары бойынша міндеттемелердің орындалуын қамтамасыз ету;</w:t>
      </w:r>
    </w:p>
    <w:bookmarkEnd w:id="223"/>
    <w:bookmarkStart w:name="z234" w:id="224"/>
    <w:p>
      <w:pPr>
        <w:spacing w:after="0"/>
        <w:ind w:left="0"/>
        <w:jc w:val="both"/>
      </w:pPr>
      <w:r>
        <w:rPr>
          <w:rFonts w:ascii="Times New Roman"/>
          <w:b w:val="false"/>
          <w:i w:val="false"/>
          <w:color w:val="000000"/>
          <w:sz w:val="28"/>
        </w:rPr>
        <w:t>
      мемлекеттік стратегиялық бағдарламалар мен құжаттарды түсіндіру және ілгерілету жөніндегі ақпараттық-насихаттық шараларды ұйымдастыру және іске асыру;</w:t>
      </w:r>
    </w:p>
    <w:bookmarkEnd w:id="224"/>
    <w:bookmarkStart w:name="z235" w:id="225"/>
    <w:p>
      <w:pPr>
        <w:spacing w:after="0"/>
        <w:ind w:left="0"/>
        <w:jc w:val="both"/>
      </w:pPr>
      <w:r>
        <w:rPr>
          <w:rFonts w:ascii="Times New Roman"/>
          <w:b w:val="false"/>
          <w:i w:val="false"/>
          <w:color w:val="000000"/>
          <w:sz w:val="28"/>
        </w:rPr>
        <w:t>
      қоғамдық кеңес ұсынымдарын қарау;</w:t>
      </w:r>
    </w:p>
    <w:bookmarkEnd w:id="225"/>
    <w:bookmarkStart w:name="z236" w:id="226"/>
    <w:p>
      <w:pPr>
        <w:spacing w:after="0"/>
        <w:ind w:left="0"/>
        <w:jc w:val="both"/>
      </w:pPr>
      <w:r>
        <w:rPr>
          <w:rFonts w:ascii="Times New Roman"/>
          <w:b w:val="false"/>
          <w:i w:val="false"/>
          <w:color w:val="000000"/>
          <w:sz w:val="28"/>
        </w:rPr>
        <w:t>
      ашық нормативтік құқықтық актілер интернет-порталында ақпарат орналастыру;</w:t>
      </w:r>
    </w:p>
    <w:bookmarkEnd w:id="226"/>
    <w:bookmarkStart w:name="z237" w:id="227"/>
    <w:p>
      <w:pPr>
        <w:spacing w:after="0"/>
        <w:ind w:left="0"/>
        <w:jc w:val="both"/>
      </w:pPr>
      <w:r>
        <w:rPr>
          <w:rFonts w:ascii="Times New Roman"/>
          <w:b w:val="false"/>
          <w:i w:val="false"/>
          <w:color w:val="000000"/>
          <w:sz w:val="28"/>
        </w:rPr>
        <w:t>
      құзіреті шеңберінде Мемлекеттік органдар интернет-ресурстарының біртұтас платформасында ақпарат орналастырады және өзектендіреді;</w:t>
      </w:r>
    </w:p>
    <w:bookmarkEnd w:id="227"/>
    <w:bookmarkStart w:name="z238" w:id="228"/>
    <w:p>
      <w:pPr>
        <w:spacing w:after="0"/>
        <w:ind w:left="0"/>
        <w:jc w:val="both"/>
      </w:pPr>
      <w:r>
        <w:rPr>
          <w:rFonts w:ascii="Times New Roman"/>
          <w:b w:val="false"/>
          <w:i w:val="false"/>
          <w:color w:val="000000"/>
          <w:sz w:val="28"/>
        </w:rPr>
        <w:t>
      Қазақстан Республикасы заңнамасына сәйкес жеке және заңды тұлғалардың өтініштерін қарау;</w:t>
      </w:r>
    </w:p>
    <w:bookmarkEnd w:id="228"/>
    <w:bookmarkStart w:name="z239" w:id="229"/>
    <w:p>
      <w:pPr>
        <w:spacing w:after="0"/>
        <w:ind w:left="0"/>
        <w:jc w:val="both"/>
      </w:pPr>
      <w:r>
        <w:rPr>
          <w:rFonts w:ascii="Times New Roman"/>
          <w:b w:val="false"/>
          <w:i w:val="false"/>
          <w:color w:val="000000"/>
          <w:sz w:val="28"/>
        </w:rPr>
        <w:t xml:space="preserve">
      басқарма құзыреті шегінде Қазақстан Республикасының заңнамасында белгіленген тәртіппен республикалық деңгейде мемлекеттік ақпарат саясатын жүргізу жөніндегі мемлекеттік тапсырысты қалыптастыру және оның жүзеге асырылуын бақылау; </w:t>
      </w:r>
    </w:p>
    <w:bookmarkEnd w:id="229"/>
    <w:bookmarkStart w:name="z240" w:id="230"/>
    <w:p>
      <w:pPr>
        <w:spacing w:after="0"/>
        <w:ind w:left="0"/>
        <w:jc w:val="both"/>
      </w:pPr>
      <w:r>
        <w:rPr>
          <w:rFonts w:ascii="Times New Roman"/>
          <w:b w:val="false"/>
          <w:i w:val="false"/>
          <w:color w:val="000000"/>
          <w:sz w:val="28"/>
        </w:rPr>
        <w:t xml:space="preserve">
      мемлекеттік жастар саясаты бойынша мемлекеттік ақпараттық саясат жүргізу жөніндегі мемлекеттік тапсырысты орналастыру; </w:t>
      </w:r>
    </w:p>
    <w:bookmarkEnd w:id="230"/>
    <w:bookmarkStart w:name="z241" w:id="231"/>
    <w:p>
      <w:pPr>
        <w:spacing w:after="0"/>
        <w:ind w:left="0"/>
        <w:jc w:val="both"/>
      </w:pPr>
      <w:r>
        <w:rPr>
          <w:rFonts w:ascii="Times New Roman"/>
          <w:b w:val="false"/>
          <w:i w:val="false"/>
          <w:color w:val="000000"/>
          <w:sz w:val="28"/>
        </w:rPr>
        <w:t>
      ашық деректер интернет-порталында ақпарат орналастыру;</w:t>
      </w:r>
    </w:p>
    <w:bookmarkEnd w:id="231"/>
    <w:bookmarkStart w:name="z242" w:id="232"/>
    <w:p>
      <w:pPr>
        <w:spacing w:after="0"/>
        <w:ind w:left="0"/>
        <w:jc w:val="both"/>
      </w:pPr>
      <w:r>
        <w:rPr>
          <w:rFonts w:ascii="Times New Roman"/>
          <w:b w:val="false"/>
          <w:i w:val="false"/>
          <w:color w:val="000000"/>
          <w:sz w:val="28"/>
        </w:rPr>
        <w:t>
      құзыреті шегінде мемлекеттік стратегиялық және бағдарламалық құжаттарды түсіндіру және насихаттау жөніндегі ақпараттық шараларды ұйымдастыру және жүзеге асыруға қатысу;</w:t>
      </w:r>
    </w:p>
    <w:bookmarkEnd w:id="232"/>
    <w:bookmarkStart w:name="z243" w:id="233"/>
    <w:p>
      <w:pPr>
        <w:spacing w:after="0"/>
        <w:ind w:left="0"/>
        <w:jc w:val="both"/>
      </w:pPr>
      <w:r>
        <w:rPr>
          <w:rFonts w:ascii="Times New Roman"/>
          <w:b w:val="false"/>
          <w:i w:val="false"/>
          <w:color w:val="000000"/>
          <w:sz w:val="28"/>
        </w:rPr>
        <w:t>
      комитет құзыреті шегінде халықаралық ұйымдармен, шетелдік серіктестермен ынтымақтастықты дамыту;</w:t>
      </w:r>
    </w:p>
    <w:bookmarkEnd w:id="233"/>
    <w:bookmarkStart w:name="z244" w:id="234"/>
    <w:p>
      <w:pPr>
        <w:spacing w:after="0"/>
        <w:ind w:left="0"/>
        <w:jc w:val="both"/>
      </w:pPr>
      <w:r>
        <w:rPr>
          <w:rFonts w:ascii="Times New Roman"/>
          <w:b w:val="false"/>
          <w:i w:val="false"/>
          <w:color w:val="000000"/>
          <w:sz w:val="28"/>
        </w:rPr>
        <w:t>
      комитет құзыреті шегінде мақсатты индикаторларға, көрсеткіштерге жету үшін мемлекеттік жоспарлау Жүйесінің құжаттарының сапалы және дер уақытылы орындалуын қамтамасыз ету;</w:t>
      </w:r>
    </w:p>
    <w:bookmarkEnd w:id="234"/>
    <w:bookmarkStart w:name="z245" w:id="235"/>
    <w:p>
      <w:pPr>
        <w:spacing w:after="0"/>
        <w:ind w:left="0"/>
        <w:jc w:val="both"/>
      </w:pPr>
      <w:r>
        <w:rPr>
          <w:rFonts w:ascii="Times New Roman"/>
          <w:b w:val="false"/>
          <w:i w:val="false"/>
          <w:color w:val="000000"/>
          <w:sz w:val="28"/>
        </w:rPr>
        <w:t xml:space="preserve">
      комитет құзыреті шегіндегі мәселелер бойынша ведомствалық бағынышты мекемелерді мемлекеттік басқаруға қатысты тиісті салаға (аясына) басшылық етуді жүзеге асыру; </w:t>
      </w:r>
    </w:p>
    <w:bookmarkEnd w:id="235"/>
    <w:bookmarkStart w:name="z246" w:id="236"/>
    <w:p>
      <w:pPr>
        <w:spacing w:after="0"/>
        <w:ind w:left="0"/>
        <w:jc w:val="both"/>
      </w:pPr>
      <w:r>
        <w:rPr>
          <w:rFonts w:ascii="Times New Roman"/>
          <w:b w:val="false"/>
          <w:i w:val="false"/>
          <w:color w:val="000000"/>
          <w:sz w:val="28"/>
        </w:rPr>
        <w:t>
      басқарма құзыреті шегінде бұқаралық ақпарат құралдары және телерадио хабар тарату мәселелері бойынша орталық және жергілікті атқарушы органдардың қызметін үйлестіру;</w:t>
      </w:r>
    </w:p>
    <w:bookmarkEnd w:id="236"/>
    <w:bookmarkStart w:name="z247" w:id="237"/>
    <w:p>
      <w:pPr>
        <w:spacing w:after="0"/>
        <w:ind w:left="0"/>
        <w:jc w:val="both"/>
      </w:pPr>
      <w:r>
        <w:rPr>
          <w:rFonts w:ascii="Times New Roman"/>
          <w:b w:val="false"/>
          <w:i w:val="false"/>
          <w:color w:val="000000"/>
          <w:sz w:val="28"/>
        </w:rPr>
        <w:t>
      басқарма құзыреті шегінде талаптар мен оларға сәйкестікті растайтын құжаттар тізбесін Қазақстан Республикасының заңнамасына сәйкес әзірлеу;</w:t>
      </w:r>
    </w:p>
    <w:bookmarkEnd w:id="237"/>
    <w:bookmarkStart w:name="z248" w:id="238"/>
    <w:p>
      <w:pPr>
        <w:spacing w:after="0"/>
        <w:ind w:left="0"/>
        <w:jc w:val="both"/>
      </w:pPr>
      <w:r>
        <w:rPr>
          <w:rFonts w:ascii="Times New Roman"/>
          <w:b w:val="false"/>
          <w:i w:val="false"/>
          <w:color w:val="000000"/>
          <w:sz w:val="28"/>
        </w:rPr>
        <w:t>
      басқарма құзыреті шегінде ұлттық қауiпсiздiк саласындағы заңдар мен өзге де нормативтiк құқықтық актiлердiң сақталуын қамтамасыз ету;</w:t>
      </w:r>
    </w:p>
    <w:bookmarkEnd w:id="238"/>
    <w:bookmarkStart w:name="z249" w:id="239"/>
    <w:p>
      <w:pPr>
        <w:spacing w:after="0"/>
        <w:ind w:left="0"/>
        <w:jc w:val="both"/>
      </w:pPr>
      <w:r>
        <w:rPr>
          <w:rFonts w:ascii="Times New Roman"/>
          <w:b w:val="false"/>
          <w:i w:val="false"/>
          <w:color w:val="000000"/>
          <w:sz w:val="28"/>
        </w:rPr>
        <w:t>
      басқарма құзыреті шегінде мемлекеттік құпияны қорғау саласындағы заңнаманы сақтай отырып, ұлттық қауіпсіздіктің жай-күйі және оны қамтамасыз ету бойынша қабылданатын шаралар туралы халықты хабардар ету, насихаттау және қарсы насихаттау қызметін жүргізу;</w:t>
      </w:r>
    </w:p>
    <w:bookmarkEnd w:id="239"/>
    <w:bookmarkStart w:name="z250" w:id="240"/>
    <w:p>
      <w:pPr>
        <w:spacing w:after="0"/>
        <w:ind w:left="0"/>
        <w:jc w:val="both"/>
      </w:pPr>
      <w:r>
        <w:rPr>
          <w:rFonts w:ascii="Times New Roman"/>
          <w:b w:val="false"/>
          <w:i w:val="false"/>
          <w:color w:val="000000"/>
          <w:sz w:val="28"/>
        </w:rPr>
        <w:t>
      басқарма құзыреті шегінде іс-әрекеттерi (немесе әрекетсiздiгi) Қазақстан Республикасының ұлттық мүдделерінiң бұзылуына, ұлттық қауiпсiздiгiне қауіп төнуіне әкеп соғатын лауазымды адамдарды, мемлекеттiк қызметшiлердi тиiсті жауаптылыққа тарту;</w:t>
      </w:r>
    </w:p>
    <w:bookmarkEnd w:id="240"/>
    <w:bookmarkStart w:name="z251" w:id="241"/>
    <w:p>
      <w:pPr>
        <w:spacing w:after="0"/>
        <w:ind w:left="0"/>
        <w:jc w:val="both"/>
      </w:pPr>
      <w:r>
        <w:rPr>
          <w:rFonts w:ascii="Times New Roman"/>
          <w:b w:val="false"/>
          <w:i w:val="false"/>
          <w:color w:val="000000"/>
          <w:sz w:val="28"/>
        </w:rPr>
        <w:t xml:space="preserve">
      құзыреті шегінде республикалық бюджеттік бағдарламаларды жүзеге асыруға қатысу; </w:t>
      </w:r>
    </w:p>
    <w:bookmarkEnd w:id="241"/>
    <w:bookmarkStart w:name="z252" w:id="242"/>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 Президентінің және Үкіметінің актілерінде және өзге нормативтік құқықтық актілерде көзделген өзге де өкілеттіктерді жүзеге асыру;</w:t>
      </w:r>
    </w:p>
    <w:bookmarkEnd w:id="242"/>
    <w:bookmarkStart w:name="z253" w:id="243"/>
    <w:p>
      <w:pPr>
        <w:spacing w:after="0"/>
        <w:ind w:left="0"/>
        <w:jc w:val="both"/>
      </w:pPr>
      <w:r>
        <w:rPr>
          <w:rFonts w:ascii="Times New Roman"/>
          <w:b w:val="false"/>
          <w:i w:val="false"/>
          <w:color w:val="000000"/>
          <w:sz w:val="28"/>
        </w:rPr>
        <w:t>
      Қоғаммен байланыс орнату және мемлекеттік органдармен үйлестіру басқармасы:</w:t>
      </w:r>
    </w:p>
    <w:bookmarkEnd w:id="243"/>
    <w:bookmarkStart w:name="z254" w:id="244"/>
    <w:p>
      <w:pPr>
        <w:spacing w:after="0"/>
        <w:ind w:left="0"/>
        <w:jc w:val="both"/>
      </w:pPr>
      <w:r>
        <w:rPr>
          <w:rFonts w:ascii="Times New Roman"/>
          <w:b w:val="false"/>
          <w:i w:val="false"/>
          <w:color w:val="000000"/>
          <w:sz w:val="28"/>
        </w:rPr>
        <w:t>
      реттеуші:</w:t>
      </w:r>
    </w:p>
    <w:bookmarkEnd w:id="244"/>
    <w:bookmarkStart w:name="z255" w:id="245"/>
    <w:p>
      <w:pPr>
        <w:spacing w:after="0"/>
        <w:ind w:left="0"/>
        <w:jc w:val="both"/>
      </w:pPr>
      <w:r>
        <w:rPr>
          <w:rFonts w:ascii="Times New Roman"/>
          <w:b w:val="false"/>
          <w:i w:val="false"/>
          <w:color w:val="000000"/>
          <w:sz w:val="28"/>
        </w:rPr>
        <w:t>
      басқарма құзыреті шегінде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келісу, әзірлеу және бекіту;</w:t>
      </w:r>
    </w:p>
    <w:bookmarkEnd w:id="245"/>
    <w:bookmarkStart w:name="z256" w:id="246"/>
    <w:p>
      <w:pPr>
        <w:spacing w:after="0"/>
        <w:ind w:left="0"/>
        <w:jc w:val="both"/>
      </w:pPr>
      <w:r>
        <w:rPr>
          <w:rFonts w:ascii="Times New Roman"/>
          <w:b w:val="false"/>
          <w:i w:val="false"/>
          <w:color w:val="000000"/>
          <w:sz w:val="28"/>
        </w:rPr>
        <w:t>
      Комитет жетекшілік жасайтын салалар бойынша мамандарға қажетілік туралы Персоналды басқару департаментіне ұсыныстар әзірлеу;</w:t>
      </w:r>
    </w:p>
    <w:bookmarkEnd w:id="246"/>
    <w:bookmarkStart w:name="z257" w:id="247"/>
    <w:p>
      <w:pPr>
        <w:spacing w:after="0"/>
        <w:ind w:left="0"/>
        <w:jc w:val="both"/>
      </w:pPr>
      <w:r>
        <w:rPr>
          <w:rFonts w:ascii="Times New Roman"/>
          <w:b w:val="false"/>
          <w:i w:val="false"/>
          <w:color w:val="000000"/>
          <w:sz w:val="28"/>
        </w:rPr>
        <w:t xml:space="preserve">
      тиісті салаларда келісім, меморандум, шарттарды әзірлеу; </w:t>
      </w:r>
    </w:p>
    <w:bookmarkEnd w:id="247"/>
    <w:bookmarkStart w:name="z258" w:id="248"/>
    <w:p>
      <w:pPr>
        <w:spacing w:after="0"/>
        <w:ind w:left="0"/>
        <w:jc w:val="both"/>
      </w:pPr>
      <w:r>
        <w:rPr>
          <w:rFonts w:ascii="Times New Roman"/>
          <w:b w:val="false"/>
          <w:i w:val="false"/>
          <w:color w:val="000000"/>
          <w:sz w:val="28"/>
        </w:rPr>
        <w:t>
      Министрліктің құзыреті шегіндегі мәселелер бойынша стратегиялық және бағдарламалық құжаттарды әзірлеуге қатысу;</w:t>
      </w:r>
    </w:p>
    <w:bookmarkEnd w:id="248"/>
    <w:bookmarkStart w:name="z259" w:id="249"/>
    <w:p>
      <w:pPr>
        <w:spacing w:after="0"/>
        <w:ind w:left="0"/>
        <w:jc w:val="both"/>
      </w:pPr>
      <w:r>
        <w:rPr>
          <w:rFonts w:ascii="Times New Roman"/>
          <w:b w:val="false"/>
          <w:i w:val="false"/>
          <w:color w:val="000000"/>
          <w:sz w:val="28"/>
        </w:rPr>
        <w:t>
      бұқаралық ақпарат құралдарымен, бұқаралық ақпарат құралдары саласындағы өкілетті органның өзара қарым қатынасы жөніндегі өкілетті тұлға (бөлімше) туралы типтік ереже әзірлеу;</w:t>
      </w:r>
    </w:p>
    <w:bookmarkEnd w:id="249"/>
    <w:bookmarkStart w:name="z260" w:id="250"/>
    <w:p>
      <w:pPr>
        <w:spacing w:after="0"/>
        <w:ind w:left="0"/>
        <w:jc w:val="both"/>
      </w:pPr>
      <w:r>
        <w:rPr>
          <w:rFonts w:ascii="Times New Roman"/>
          <w:b w:val="false"/>
          <w:i w:val="false"/>
          <w:color w:val="000000"/>
          <w:sz w:val="28"/>
        </w:rPr>
        <w:t>
       бұқаралық ақпарат құралдарымен, бұқаралық ақпарат құралдары саласындағы өкілетті органның өзара қарым-қатынасы жөніндегі өкілетті тұлғаның (бөлімшенің) әрекет ету тәртібін әзірлеу;</w:t>
      </w:r>
    </w:p>
    <w:bookmarkEnd w:id="250"/>
    <w:bookmarkStart w:name="z261" w:id="251"/>
    <w:p>
      <w:pPr>
        <w:spacing w:after="0"/>
        <w:ind w:left="0"/>
        <w:jc w:val="both"/>
      </w:pPr>
      <w:r>
        <w:rPr>
          <w:rFonts w:ascii="Times New Roman"/>
          <w:b w:val="false"/>
          <w:i w:val="false"/>
          <w:color w:val="000000"/>
          <w:sz w:val="28"/>
        </w:rPr>
        <w:t xml:space="preserve">
      белгілі бір аумақта тұрғындардың өмір сүру талабы бұзылған жағдайда бұқаралық ақпарат құралдарына ресми хабар берудің тәртібін әзірлеу; </w:t>
      </w:r>
    </w:p>
    <w:bookmarkEnd w:id="251"/>
    <w:bookmarkStart w:name="z262" w:id="252"/>
    <w:p>
      <w:pPr>
        <w:spacing w:after="0"/>
        <w:ind w:left="0"/>
        <w:jc w:val="both"/>
      </w:pPr>
      <w:r>
        <w:rPr>
          <w:rFonts w:ascii="Times New Roman"/>
          <w:b w:val="false"/>
          <w:i w:val="false"/>
          <w:color w:val="000000"/>
          <w:sz w:val="28"/>
        </w:rPr>
        <w:t>
      іске асыру:</w:t>
      </w:r>
    </w:p>
    <w:bookmarkEnd w:id="252"/>
    <w:bookmarkStart w:name="z263" w:id="253"/>
    <w:p>
      <w:pPr>
        <w:spacing w:after="0"/>
        <w:ind w:left="0"/>
        <w:jc w:val="both"/>
      </w:pPr>
      <w:r>
        <w:rPr>
          <w:rFonts w:ascii="Times New Roman"/>
          <w:b w:val="false"/>
          <w:i w:val="false"/>
          <w:color w:val="000000"/>
          <w:sz w:val="28"/>
        </w:rPr>
        <w:t>
      басқарма құзыреті шегінде мемлекеттік саясатты іске асыруды қамтамасыз ету;</w:t>
      </w:r>
    </w:p>
    <w:bookmarkEnd w:id="253"/>
    <w:bookmarkStart w:name="z264" w:id="254"/>
    <w:p>
      <w:pPr>
        <w:spacing w:after="0"/>
        <w:ind w:left="0"/>
        <w:jc w:val="both"/>
      </w:pPr>
      <w:r>
        <w:rPr>
          <w:rFonts w:ascii="Times New Roman"/>
          <w:b w:val="false"/>
          <w:i w:val="false"/>
          <w:color w:val="000000"/>
          <w:sz w:val="28"/>
        </w:rPr>
        <w:t>
      Комитет құзіретіне жататын мәселелер бойынша Қазақстан Республикасы атынан жасалатын Қазақстан Республикасы халықаралық шарттары бойынша міндеттемелердің орындалуын қамтамасыз ету;</w:t>
      </w:r>
    </w:p>
    <w:bookmarkEnd w:id="254"/>
    <w:bookmarkStart w:name="z265" w:id="255"/>
    <w:p>
      <w:pPr>
        <w:spacing w:after="0"/>
        <w:ind w:left="0"/>
        <w:jc w:val="both"/>
      </w:pPr>
      <w:r>
        <w:rPr>
          <w:rFonts w:ascii="Times New Roman"/>
          <w:b w:val="false"/>
          <w:i w:val="false"/>
          <w:color w:val="000000"/>
          <w:sz w:val="28"/>
        </w:rPr>
        <w:t>
      мемлекеттік стратегиялық бағдарламалар мен құжаттарды түсіндіру және ілгерілету жөніндегі ақпараттық-насихаттық шараларды ұйымдастыру және іске асыру;</w:t>
      </w:r>
    </w:p>
    <w:bookmarkEnd w:id="255"/>
    <w:bookmarkStart w:name="z266" w:id="256"/>
    <w:p>
      <w:pPr>
        <w:spacing w:after="0"/>
        <w:ind w:left="0"/>
        <w:jc w:val="both"/>
      </w:pPr>
      <w:r>
        <w:rPr>
          <w:rFonts w:ascii="Times New Roman"/>
          <w:b w:val="false"/>
          <w:i w:val="false"/>
          <w:color w:val="000000"/>
          <w:sz w:val="28"/>
        </w:rPr>
        <w:t>
      қоғамдық кеңес ұсынымдарын қарау;</w:t>
      </w:r>
    </w:p>
    <w:bookmarkEnd w:id="256"/>
    <w:bookmarkStart w:name="z267" w:id="257"/>
    <w:p>
      <w:pPr>
        <w:spacing w:after="0"/>
        <w:ind w:left="0"/>
        <w:jc w:val="both"/>
      </w:pPr>
      <w:r>
        <w:rPr>
          <w:rFonts w:ascii="Times New Roman"/>
          <w:b w:val="false"/>
          <w:i w:val="false"/>
          <w:color w:val="000000"/>
          <w:sz w:val="28"/>
        </w:rPr>
        <w:t>
      Қазақстан Республикасы заңнамасы белгілеген шекте терроризмге қарсы әрекетті іске асыру;</w:t>
      </w:r>
    </w:p>
    <w:bookmarkEnd w:id="257"/>
    <w:bookmarkStart w:name="z268" w:id="258"/>
    <w:p>
      <w:pPr>
        <w:spacing w:after="0"/>
        <w:ind w:left="0"/>
        <w:jc w:val="both"/>
      </w:pPr>
      <w:r>
        <w:rPr>
          <w:rFonts w:ascii="Times New Roman"/>
          <w:b w:val="false"/>
          <w:i w:val="false"/>
          <w:color w:val="000000"/>
          <w:sz w:val="28"/>
        </w:rPr>
        <w:t>
      басқарма құзыреті шегінде Қазақстан Республикасы Президенті, Қазақстан Республикасының Үкіметі жанындағы консультативтік-кеңесші органдардың қызметін қамтамасыз етуге қатысу;</w:t>
      </w:r>
    </w:p>
    <w:bookmarkEnd w:id="258"/>
    <w:bookmarkStart w:name="z269" w:id="259"/>
    <w:p>
      <w:pPr>
        <w:spacing w:after="0"/>
        <w:ind w:left="0"/>
        <w:jc w:val="both"/>
      </w:pPr>
      <w:r>
        <w:rPr>
          <w:rFonts w:ascii="Times New Roman"/>
          <w:b w:val="false"/>
          <w:i w:val="false"/>
          <w:color w:val="000000"/>
          <w:sz w:val="28"/>
        </w:rPr>
        <w:t>
      құзыреті шегінде мемлекеттік стратегиялық және бағдарламалық құжаттарды түсіндіру және насихаттау жөніндегі ақпараттық шараларды ұйымдастыру және жүзеге асыруға қатысу;</w:t>
      </w:r>
    </w:p>
    <w:bookmarkEnd w:id="259"/>
    <w:bookmarkStart w:name="z270" w:id="260"/>
    <w:p>
      <w:pPr>
        <w:spacing w:after="0"/>
        <w:ind w:left="0"/>
        <w:jc w:val="both"/>
      </w:pPr>
      <w:r>
        <w:rPr>
          <w:rFonts w:ascii="Times New Roman"/>
          <w:b w:val="false"/>
          <w:i w:val="false"/>
          <w:color w:val="000000"/>
          <w:sz w:val="28"/>
        </w:rPr>
        <w:t>
      ашық деректер интернет-порталында ақпарат орналастыру;</w:t>
      </w:r>
    </w:p>
    <w:bookmarkEnd w:id="260"/>
    <w:bookmarkStart w:name="z271" w:id="261"/>
    <w:p>
      <w:pPr>
        <w:spacing w:after="0"/>
        <w:ind w:left="0"/>
        <w:jc w:val="both"/>
      </w:pPr>
      <w:r>
        <w:rPr>
          <w:rFonts w:ascii="Times New Roman"/>
          <w:b w:val="false"/>
          <w:i w:val="false"/>
          <w:color w:val="000000"/>
          <w:sz w:val="28"/>
        </w:rPr>
        <w:t>
      ашық нормативтік құқықтық актілер интернет-порталында ақпарат орналастыру;</w:t>
      </w:r>
    </w:p>
    <w:bookmarkEnd w:id="261"/>
    <w:bookmarkStart w:name="z272" w:id="262"/>
    <w:p>
      <w:pPr>
        <w:spacing w:after="0"/>
        <w:ind w:left="0"/>
        <w:jc w:val="both"/>
      </w:pPr>
      <w:r>
        <w:rPr>
          <w:rFonts w:ascii="Times New Roman"/>
          <w:b w:val="false"/>
          <w:i w:val="false"/>
          <w:color w:val="000000"/>
          <w:sz w:val="28"/>
        </w:rPr>
        <w:t>
      құзіреті шеңберінде Мемлекеттік органдар интернет-ресурстарының біртұтас платформасында ақпарат орналастырады және өзектендіреді;</w:t>
      </w:r>
    </w:p>
    <w:bookmarkEnd w:id="262"/>
    <w:bookmarkStart w:name="z273" w:id="263"/>
    <w:p>
      <w:pPr>
        <w:spacing w:after="0"/>
        <w:ind w:left="0"/>
        <w:jc w:val="both"/>
      </w:pPr>
      <w:r>
        <w:rPr>
          <w:rFonts w:ascii="Times New Roman"/>
          <w:b w:val="false"/>
          <w:i w:val="false"/>
          <w:color w:val="000000"/>
          <w:sz w:val="28"/>
        </w:rPr>
        <w:t>
      Қазақстан Республикасы заңнамасына сәйкес жеке және заңды тұлғалардың өтініштерін қарау;</w:t>
      </w:r>
    </w:p>
    <w:bookmarkEnd w:id="263"/>
    <w:bookmarkStart w:name="z274" w:id="264"/>
    <w:p>
      <w:pPr>
        <w:spacing w:after="0"/>
        <w:ind w:left="0"/>
        <w:jc w:val="both"/>
      </w:pPr>
      <w:r>
        <w:rPr>
          <w:rFonts w:ascii="Times New Roman"/>
          <w:b w:val="false"/>
          <w:i w:val="false"/>
          <w:color w:val="000000"/>
          <w:sz w:val="28"/>
        </w:rPr>
        <w:t xml:space="preserve">
      басқарма құзыреті шегінде жастар ұйымдарымен, саяси партиялармен, коммерциялық емес ұйымдармен қарым қатынас және ынтымақтастықты жүзеге асыру; </w:t>
      </w:r>
    </w:p>
    <w:bookmarkEnd w:id="264"/>
    <w:bookmarkStart w:name="z275" w:id="265"/>
    <w:p>
      <w:pPr>
        <w:spacing w:after="0"/>
        <w:ind w:left="0"/>
        <w:jc w:val="both"/>
      </w:pPr>
      <w:r>
        <w:rPr>
          <w:rFonts w:ascii="Times New Roman"/>
          <w:b w:val="false"/>
          <w:i w:val="false"/>
          <w:color w:val="000000"/>
          <w:sz w:val="28"/>
        </w:rPr>
        <w:t>
      басқарма құзыреті шегінде бұқаралық ақпарат құралдары және телерадио хабар тарату мәселелері бойынша орталық және жергілікті атқарушы органдардың қызметін үйлестіру;</w:t>
      </w:r>
    </w:p>
    <w:bookmarkEnd w:id="265"/>
    <w:bookmarkStart w:name="z276" w:id="266"/>
    <w:p>
      <w:pPr>
        <w:spacing w:after="0"/>
        <w:ind w:left="0"/>
        <w:jc w:val="both"/>
      </w:pPr>
      <w:r>
        <w:rPr>
          <w:rFonts w:ascii="Times New Roman"/>
          <w:b w:val="false"/>
          <w:i w:val="false"/>
          <w:color w:val="000000"/>
          <w:sz w:val="28"/>
        </w:rPr>
        <w:t>
      басқарма құзыреті шегінде мемлекеттік әлеуметтік тапсырысты қалыптастыру, жүзеге асыру, нәтижесін талдау және бағалауды жүзеге асыру;</w:t>
      </w:r>
    </w:p>
    <w:bookmarkEnd w:id="266"/>
    <w:bookmarkStart w:name="z277" w:id="267"/>
    <w:p>
      <w:pPr>
        <w:spacing w:after="0"/>
        <w:ind w:left="0"/>
        <w:jc w:val="both"/>
      </w:pPr>
      <w:r>
        <w:rPr>
          <w:rFonts w:ascii="Times New Roman"/>
          <w:b w:val="false"/>
          <w:i w:val="false"/>
          <w:color w:val="000000"/>
          <w:sz w:val="28"/>
        </w:rPr>
        <w:t xml:space="preserve">
      комитет құзыреті шегіндегі мәселелер бойынша ведомствалық бағынышты мекемелерді мемлекеттік басқаруға қатысты тиісті салаға (аясына) басшылық етуді жүзеге асыру; </w:t>
      </w:r>
    </w:p>
    <w:bookmarkEnd w:id="267"/>
    <w:bookmarkStart w:name="z278" w:id="268"/>
    <w:p>
      <w:pPr>
        <w:spacing w:after="0"/>
        <w:ind w:left="0"/>
        <w:jc w:val="both"/>
      </w:pPr>
      <w:r>
        <w:rPr>
          <w:rFonts w:ascii="Times New Roman"/>
          <w:b w:val="false"/>
          <w:i w:val="false"/>
          <w:color w:val="000000"/>
          <w:sz w:val="28"/>
        </w:rPr>
        <w:t>
      комитет құзыреті шегінде халықаралық ұйымдармен, шетелдік серіктестермен ынтымақтастықты дамыту;</w:t>
      </w:r>
    </w:p>
    <w:bookmarkEnd w:id="268"/>
    <w:bookmarkStart w:name="z279" w:id="269"/>
    <w:p>
      <w:pPr>
        <w:spacing w:after="0"/>
        <w:ind w:left="0"/>
        <w:jc w:val="both"/>
      </w:pPr>
      <w:r>
        <w:rPr>
          <w:rFonts w:ascii="Times New Roman"/>
          <w:b w:val="false"/>
          <w:i w:val="false"/>
          <w:color w:val="000000"/>
          <w:sz w:val="28"/>
        </w:rPr>
        <w:t>
      комитет құзыреті шегінде мақсатты индикаторларға, көрсеткіштерге жету үшін мемлекеттік жоспарлау Жүйесінің құжаттарының сапалы және дер уақытылы орындалуын қамтамасыз ету;</w:t>
      </w:r>
    </w:p>
    <w:bookmarkEnd w:id="269"/>
    <w:bookmarkStart w:name="z280" w:id="270"/>
    <w:p>
      <w:pPr>
        <w:spacing w:after="0"/>
        <w:ind w:left="0"/>
        <w:jc w:val="both"/>
      </w:pPr>
      <w:r>
        <w:rPr>
          <w:rFonts w:ascii="Times New Roman"/>
          <w:b w:val="false"/>
          <w:i w:val="false"/>
          <w:color w:val="000000"/>
          <w:sz w:val="28"/>
        </w:rPr>
        <w:t>
      басқарма құзыреті шегінде ұлттық қауiпсiздiк саласындағы заңдар мен өзге де нормативтiк құқықтық актiлердiң сақталуын қамтамасыз ету;</w:t>
      </w:r>
    </w:p>
    <w:bookmarkEnd w:id="270"/>
    <w:bookmarkStart w:name="z281" w:id="271"/>
    <w:p>
      <w:pPr>
        <w:spacing w:after="0"/>
        <w:ind w:left="0"/>
        <w:jc w:val="both"/>
      </w:pPr>
      <w:r>
        <w:rPr>
          <w:rFonts w:ascii="Times New Roman"/>
          <w:b w:val="false"/>
          <w:i w:val="false"/>
          <w:color w:val="000000"/>
          <w:sz w:val="28"/>
        </w:rPr>
        <w:t>
      басқарма құзыреті шегінде талаптар мен оларға сәйкестікті растайтын құжаттар тізбесін Қазақстан Республикасының заңнамасына сәйкес әзірлеу;</w:t>
      </w:r>
    </w:p>
    <w:bookmarkEnd w:id="271"/>
    <w:bookmarkStart w:name="z282" w:id="272"/>
    <w:p>
      <w:pPr>
        <w:spacing w:after="0"/>
        <w:ind w:left="0"/>
        <w:jc w:val="both"/>
      </w:pPr>
      <w:r>
        <w:rPr>
          <w:rFonts w:ascii="Times New Roman"/>
          <w:b w:val="false"/>
          <w:i w:val="false"/>
          <w:color w:val="000000"/>
          <w:sz w:val="28"/>
        </w:rPr>
        <w:t>
      басқарма құзыреті шегінде іс-әрекеттерi (немесе әрекетсiздiгi) Қазақстан Республикасының ұлттық мүдделерінiң бұзылуына, ұлттық қауiпсiздiгiне қауіп төнуіне әкеп соғатын лауазымды адамдарды, мемлекеттiк қызметшiлердi жауаптылыққа тарту;</w:t>
      </w:r>
    </w:p>
    <w:bookmarkEnd w:id="272"/>
    <w:bookmarkStart w:name="z283" w:id="273"/>
    <w:p>
      <w:pPr>
        <w:spacing w:after="0"/>
        <w:ind w:left="0"/>
        <w:jc w:val="both"/>
      </w:pPr>
      <w:r>
        <w:rPr>
          <w:rFonts w:ascii="Times New Roman"/>
          <w:b w:val="false"/>
          <w:i w:val="false"/>
          <w:color w:val="000000"/>
          <w:sz w:val="28"/>
        </w:rPr>
        <w:t xml:space="preserve">
      құзыреті шегінде республикалық бюджеттік бағдарламаларды жүзеге асыруға қатысу; </w:t>
      </w:r>
    </w:p>
    <w:bookmarkEnd w:id="273"/>
    <w:bookmarkStart w:name="z284" w:id="274"/>
    <w:p>
      <w:pPr>
        <w:spacing w:after="0"/>
        <w:ind w:left="0"/>
        <w:jc w:val="both"/>
      </w:pPr>
      <w:r>
        <w:rPr>
          <w:rFonts w:ascii="Times New Roman"/>
          <w:b w:val="false"/>
          <w:i w:val="false"/>
          <w:color w:val="000000"/>
          <w:sz w:val="28"/>
        </w:rPr>
        <w:t>
      саяси партиялармен, қоғамдық бірлестіктермен, коммерциялық емес ұйымдармен, кәсіподақ ұйымдарымен және өзге ұйымдармен Комитет құзіретіне жататын мәселелер бойынша өзара әрекеттестік;</w:t>
      </w:r>
    </w:p>
    <w:bookmarkEnd w:id="274"/>
    <w:bookmarkStart w:name="z285" w:id="275"/>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 Президентінің және Үкіметінің актілерінде және өзге нормативтік құқықтық актілерде көзделген өзге де өкілеттіктерді жүзеге асыру;</w:t>
      </w:r>
    </w:p>
    <w:bookmarkEnd w:id="275"/>
    <w:bookmarkStart w:name="z286" w:id="276"/>
    <w:p>
      <w:pPr>
        <w:spacing w:after="0"/>
        <w:ind w:left="0"/>
        <w:jc w:val="both"/>
      </w:pPr>
      <w:r>
        <w:rPr>
          <w:rFonts w:ascii="Times New Roman"/>
          <w:b w:val="false"/>
          <w:i w:val="false"/>
          <w:color w:val="000000"/>
          <w:sz w:val="28"/>
        </w:rPr>
        <w:t>
      Бұқаралық ақпарат құралдары және телерадио хабар тарату саласындағы бақылау басқармасы:</w:t>
      </w:r>
    </w:p>
    <w:bookmarkEnd w:id="276"/>
    <w:bookmarkStart w:name="z287" w:id="277"/>
    <w:p>
      <w:pPr>
        <w:spacing w:after="0"/>
        <w:ind w:left="0"/>
        <w:jc w:val="both"/>
      </w:pPr>
      <w:r>
        <w:rPr>
          <w:rFonts w:ascii="Times New Roman"/>
          <w:b w:val="false"/>
          <w:i w:val="false"/>
          <w:color w:val="000000"/>
          <w:sz w:val="28"/>
        </w:rPr>
        <w:t>
      реттеуші:</w:t>
      </w:r>
    </w:p>
    <w:bookmarkEnd w:id="277"/>
    <w:bookmarkStart w:name="z288" w:id="278"/>
    <w:p>
      <w:pPr>
        <w:spacing w:after="0"/>
        <w:ind w:left="0"/>
        <w:jc w:val="both"/>
      </w:pPr>
      <w:r>
        <w:rPr>
          <w:rFonts w:ascii="Times New Roman"/>
          <w:b w:val="false"/>
          <w:i w:val="false"/>
          <w:color w:val="000000"/>
          <w:sz w:val="28"/>
        </w:rPr>
        <w:t>
      басқарма құзыреті шегінде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келісу, әзірлеу және бекіту;</w:t>
      </w:r>
    </w:p>
    <w:bookmarkEnd w:id="278"/>
    <w:bookmarkStart w:name="z289" w:id="279"/>
    <w:p>
      <w:pPr>
        <w:spacing w:after="0"/>
        <w:ind w:left="0"/>
        <w:jc w:val="both"/>
      </w:pPr>
      <w:r>
        <w:rPr>
          <w:rFonts w:ascii="Times New Roman"/>
          <w:b w:val="false"/>
          <w:i w:val="false"/>
          <w:color w:val="000000"/>
          <w:sz w:val="28"/>
        </w:rPr>
        <w:t xml:space="preserve">
      тиісті салаларда келісім, меморандум, шарттарды әзірлеу; </w:t>
      </w:r>
    </w:p>
    <w:bookmarkEnd w:id="279"/>
    <w:bookmarkStart w:name="z290" w:id="280"/>
    <w:p>
      <w:pPr>
        <w:spacing w:after="0"/>
        <w:ind w:left="0"/>
        <w:jc w:val="both"/>
      </w:pPr>
      <w:r>
        <w:rPr>
          <w:rFonts w:ascii="Times New Roman"/>
          <w:b w:val="false"/>
          <w:i w:val="false"/>
          <w:color w:val="000000"/>
          <w:sz w:val="28"/>
        </w:rPr>
        <w:t>
      Комитет жетекшілік жасайтын салалар бойынша мамандарға қажетілік туралы Персоналды басқару департаментіне ұсыныстар әзірлеу;</w:t>
      </w:r>
    </w:p>
    <w:bookmarkEnd w:id="280"/>
    <w:bookmarkStart w:name="z291" w:id="281"/>
    <w:p>
      <w:pPr>
        <w:spacing w:after="0"/>
        <w:ind w:left="0"/>
        <w:jc w:val="both"/>
      </w:pPr>
      <w:r>
        <w:rPr>
          <w:rFonts w:ascii="Times New Roman"/>
          <w:b w:val="false"/>
          <w:i w:val="false"/>
          <w:color w:val="000000"/>
          <w:sz w:val="28"/>
        </w:rPr>
        <w:t>
      өз құзіреті шеңберінде техникалық регламенттер және ұлттық стандарттар әзірлеу жөніндегі жұмыстарды ұйымдастыру;</w:t>
      </w:r>
    </w:p>
    <w:bookmarkEnd w:id="281"/>
    <w:bookmarkStart w:name="z292" w:id="282"/>
    <w:p>
      <w:pPr>
        <w:spacing w:after="0"/>
        <w:ind w:left="0"/>
        <w:jc w:val="both"/>
      </w:pPr>
      <w:r>
        <w:rPr>
          <w:rFonts w:ascii="Times New Roman"/>
          <w:b w:val="false"/>
          <w:i w:val="false"/>
          <w:color w:val="000000"/>
          <w:sz w:val="28"/>
        </w:rPr>
        <w:t>
      Қазақстан Республикасы заңнамасына сәйкес соттарға талаптарды ұсыну;</w:t>
      </w:r>
    </w:p>
    <w:bookmarkEnd w:id="282"/>
    <w:bookmarkStart w:name="z293" w:id="283"/>
    <w:p>
      <w:pPr>
        <w:spacing w:after="0"/>
        <w:ind w:left="0"/>
        <w:jc w:val="both"/>
      </w:pPr>
      <w:r>
        <w:rPr>
          <w:rFonts w:ascii="Times New Roman"/>
          <w:b w:val="false"/>
          <w:i w:val="false"/>
          <w:color w:val="000000"/>
          <w:sz w:val="28"/>
        </w:rPr>
        <w:t>
      Министрліктің құзыреті шегіндегі мәселелер бойынша стратегиялық және бағдарламалық құжаттарды әзірлеуге қатысу;</w:t>
      </w:r>
    </w:p>
    <w:bookmarkEnd w:id="283"/>
    <w:bookmarkStart w:name="z294" w:id="284"/>
    <w:p>
      <w:pPr>
        <w:spacing w:after="0"/>
        <w:ind w:left="0"/>
        <w:jc w:val="both"/>
      </w:pPr>
      <w:r>
        <w:rPr>
          <w:rFonts w:ascii="Times New Roman"/>
          <w:b w:val="false"/>
          <w:i w:val="false"/>
          <w:color w:val="000000"/>
          <w:sz w:val="28"/>
        </w:rPr>
        <w:t xml:space="preserve">
      Қазақстан Республикасы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тексеру парақтары, қатер деңгейін бағалай критерийлері, тексеру өткізудің жартыжылдық кестесін жасау; </w:t>
      </w:r>
    </w:p>
    <w:bookmarkEnd w:id="284"/>
    <w:bookmarkStart w:name="z295" w:id="285"/>
    <w:p>
      <w:pPr>
        <w:spacing w:after="0"/>
        <w:ind w:left="0"/>
        <w:jc w:val="both"/>
      </w:pPr>
      <w:r>
        <w:rPr>
          <w:rFonts w:ascii="Times New Roman"/>
          <w:b w:val="false"/>
          <w:i w:val="false"/>
          <w:color w:val="000000"/>
          <w:sz w:val="28"/>
        </w:rPr>
        <w:t>
      мерзiмдi баспа басылымдарының міндетті тегін даналарының қағаз және электрондық архивтерін қалыптастыру тәртібін әзірлеу;</w:t>
      </w:r>
    </w:p>
    <w:bookmarkEnd w:id="285"/>
    <w:bookmarkStart w:name="z296" w:id="286"/>
    <w:p>
      <w:pPr>
        <w:spacing w:after="0"/>
        <w:ind w:left="0"/>
        <w:jc w:val="both"/>
      </w:pPr>
      <w:r>
        <w:rPr>
          <w:rFonts w:ascii="Times New Roman"/>
          <w:b w:val="false"/>
          <w:i w:val="false"/>
          <w:color w:val="000000"/>
          <w:sz w:val="28"/>
        </w:rPr>
        <w:t xml:space="preserve">
      телерадио хабар тарату сапасын бақылауды жүргізу тәртібін әзірлеу; </w:t>
      </w:r>
    </w:p>
    <w:bookmarkEnd w:id="286"/>
    <w:bookmarkStart w:name="z297" w:id="287"/>
    <w:p>
      <w:pPr>
        <w:spacing w:after="0"/>
        <w:ind w:left="0"/>
        <w:jc w:val="both"/>
      </w:pPr>
      <w:r>
        <w:rPr>
          <w:rFonts w:ascii="Times New Roman"/>
          <w:b w:val="false"/>
          <w:i w:val="false"/>
          <w:color w:val="000000"/>
          <w:sz w:val="28"/>
        </w:rPr>
        <w:t xml:space="preserve">
      жүзеге асыру: </w:t>
      </w:r>
    </w:p>
    <w:bookmarkEnd w:id="287"/>
    <w:bookmarkStart w:name="z298" w:id="288"/>
    <w:p>
      <w:pPr>
        <w:spacing w:after="0"/>
        <w:ind w:left="0"/>
        <w:jc w:val="both"/>
      </w:pPr>
      <w:r>
        <w:rPr>
          <w:rFonts w:ascii="Times New Roman"/>
          <w:b w:val="false"/>
          <w:i w:val="false"/>
          <w:color w:val="000000"/>
          <w:sz w:val="28"/>
        </w:rPr>
        <w:t>
      Қазақстан Республикасының бірыңғай ақпараттық кеңістігін қалыптастыру, дамыту және қамтамасыз ету, сонымен қатар, ақпараттық кеңістіктің қауіпсіздігін қамтамасыз ету жөніндегі жұмысты ведомствоаралық үйлестіруді жүзеге асыру;</w:t>
      </w:r>
    </w:p>
    <w:bookmarkEnd w:id="288"/>
    <w:bookmarkStart w:name="z299" w:id="289"/>
    <w:p>
      <w:pPr>
        <w:spacing w:after="0"/>
        <w:ind w:left="0"/>
        <w:jc w:val="both"/>
      </w:pPr>
      <w:r>
        <w:rPr>
          <w:rFonts w:ascii="Times New Roman"/>
          <w:b w:val="false"/>
          <w:i w:val="false"/>
          <w:color w:val="000000"/>
          <w:sz w:val="28"/>
        </w:rPr>
        <w:t>
      Комитет құзіретіне жататын мәселелер бойынша Қазақстан Республикасы атынан жасалатын Қазақстан Республикасы халықаралық шарттары бойынша міндеттемелердің орындалуын қамтамасыз ету;</w:t>
      </w:r>
    </w:p>
    <w:bookmarkEnd w:id="289"/>
    <w:bookmarkStart w:name="z300" w:id="290"/>
    <w:p>
      <w:pPr>
        <w:spacing w:after="0"/>
        <w:ind w:left="0"/>
        <w:jc w:val="both"/>
      </w:pPr>
      <w:r>
        <w:rPr>
          <w:rFonts w:ascii="Times New Roman"/>
          <w:b w:val="false"/>
          <w:i w:val="false"/>
          <w:color w:val="000000"/>
          <w:sz w:val="28"/>
        </w:rPr>
        <w:t>
      мемлекеттік құпиялардан тұратын нормативтік құқықтық актілерден өзге кәсіпкерлік субъектілері мүдделеріне қатысты нормативтік құқықтық актілер жобаларын сараптамалық кеңестің қарауына ұсыну;</w:t>
      </w:r>
    </w:p>
    <w:bookmarkEnd w:id="290"/>
    <w:bookmarkStart w:name="z301" w:id="291"/>
    <w:p>
      <w:pPr>
        <w:spacing w:after="0"/>
        <w:ind w:left="0"/>
        <w:jc w:val="both"/>
      </w:pPr>
      <w:r>
        <w:rPr>
          <w:rFonts w:ascii="Times New Roman"/>
          <w:b w:val="false"/>
          <w:i w:val="false"/>
          <w:color w:val="000000"/>
          <w:sz w:val="28"/>
        </w:rPr>
        <w:t>
      ашық деректер интернет-порталында ақпарат орналастыру;</w:t>
      </w:r>
    </w:p>
    <w:bookmarkEnd w:id="291"/>
    <w:bookmarkStart w:name="z302" w:id="292"/>
    <w:p>
      <w:pPr>
        <w:spacing w:after="0"/>
        <w:ind w:left="0"/>
        <w:jc w:val="both"/>
      </w:pPr>
      <w:r>
        <w:rPr>
          <w:rFonts w:ascii="Times New Roman"/>
          <w:b w:val="false"/>
          <w:i w:val="false"/>
          <w:color w:val="000000"/>
          <w:sz w:val="28"/>
        </w:rPr>
        <w:t>
      ашық нормативтік құқықтық актілер интернет-порталында ақпарат орналастыру;</w:t>
      </w:r>
    </w:p>
    <w:bookmarkEnd w:id="292"/>
    <w:bookmarkStart w:name="z303" w:id="293"/>
    <w:p>
      <w:pPr>
        <w:spacing w:after="0"/>
        <w:ind w:left="0"/>
        <w:jc w:val="both"/>
      </w:pPr>
      <w:r>
        <w:rPr>
          <w:rFonts w:ascii="Times New Roman"/>
          <w:b w:val="false"/>
          <w:i w:val="false"/>
          <w:color w:val="000000"/>
          <w:sz w:val="28"/>
        </w:rPr>
        <w:t>
      құзіреті шеңберінде Мемлекеттік органдар интернет-ресурстарының біртұтас платформасында ақпарат орналастырады және өзектендіреді;</w:t>
      </w:r>
    </w:p>
    <w:bookmarkEnd w:id="293"/>
    <w:bookmarkStart w:name="z304" w:id="294"/>
    <w:p>
      <w:pPr>
        <w:spacing w:after="0"/>
        <w:ind w:left="0"/>
        <w:jc w:val="both"/>
      </w:pPr>
      <w:r>
        <w:rPr>
          <w:rFonts w:ascii="Times New Roman"/>
          <w:b w:val="false"/>
          <w:i w:val="false"/>
          <w:color w:val="000000"/>
          <w:sz w:val="28"/>
        </w:rPr>
        <w:t>
      Қазақстан Республикасы заңнамасына сәйкес жеке және заңды тұлғалардың өтініштерін қарау;</w:t>
      </w:r>
    </w:p>
    <w:bookmarkEnd w:id="294"/>
    <w:bookmarkStart w:name="z305" w:id="295"/>
    <w:p>
      <w:pPr>
        <w:spacing w:after="0"/>
        <w:ind w:left="0"/>
        <w:jc w:val="both"/>
      </w:pPr>
      <w:r>
        <w:rPr>
          <w:rFonts w:ascii="Times New Roman"/>
          <w:b w:val="false"/>
          <w:i w:val="false"/>
          <w:color w:val="000000"/>
          <w:sz w:val="28"/>
        </w:rPr>
        <w:t>
      Қазақстан Республикасы заңнамасы белгілеген шекте терроризмге қарсы әрекетті іске асыру;</w:t>
      </w:r>
    </w:p>
    <w:bookmarkEnd w:id="295"/>
    <w:bookmarkStart w:name="z306" w:id="296"/>
    <w:p>
      <w:pPr>
        <w:spacing w:after="0"/>
        <w:ind w:left="0"/>
        <w:jc w:val="both"/>
      </w:pPr>
      <w:r>
        <w:rPr>
          <w:rFonts w:ascii="Times New Roman"/>
          <w:b w:val="false"/>
          <w:i w:val="false"/>
          <w:color w:val="000000"/>
          <w:sz w:val="28"/>
        </w:rPr>
        <w:t>
      мерзiмдi баспасөз басылымдарының міндетті тегін даналарының қағаз және электрондық архивтерін қалыптастыру;</w:t>
      </w:r>
    </w:p>
    <w:bookmarkEnd w:id="296"/>
    <w:bookmarkStart w:name="z307" w:id="297"/>
    <w:p>
      <w:pPr>
        <w:spacing w:after="0"/>
        <w:ind w:left="0"/>
        <w:jc w:val="both"/>
      </w:pPr>
      <w:r>
        <w:rPr>
          <w:rFonts w:ascii="Times New Roman"/>
          <w:b w:val="false"/>
          <w:i w:val="false"/>
          <w:color w:val="000000"/>
          <w:sz w:val="28"/>
        </w:rPr>
        <w:t>
      басқарма құзыреті шегінде Қазақстан Республикасы Президенті, Қазақстан Республикасының Үкіметі жанындағы консультативтік-кеңесші органдардың қызметін қамтамасыз етуге қатысу;</w:t>
      </w:r>
    </w:p>
    <w:bookmarkEnd w:id="297"/>
    <w:bookmarkStart w:name="z308" w:id="298"/>
    <w:p>
      <w:pPr>
        <w:spacing w:after="0"/>
        <w:ind w:left="0"/>
        <w:jc w:val="both"/>
      </w:pPr>
      <w:r>
        <w:rPr>
          <w:rFonts w:ascii="Times New Roman"/>
          <w:b w:val="false"/>
          <w:i w:val="false"/>
          <w:color w:val="000000"/>
          <w:sz w:val="28"/>
        </w:rPr>
        <w:t xml:space="preserve">
      комитет құзыреті шегіндегі мәселелер бойынша ведомствалық бағынышты мекемелерді мемлекеттік басқаруға қатысты тиісті салаға (аясына) басшылық етуді жүзеге асыру; </w:t>
      </w:r>
    </w:p>
    <w:bookmarkEnd w:id="298"/>
    <w:bookmarkStart w:name="z309" w:id="299"/>
    <w:p>
      <w:pPr>
        <w:spacing w:after="0"/>
        <w:ind w:left="0"/>
        <w:jc w:val="both"/>
      </w:pPr>
      <w:r>
        <w:rPr>
          <w:rFonts w:ascii="Times New Roman"/>
          <w:b w:val="false"/>
          <w:i w:val="false"/>
          <w:color w:val="000000"/>
          <w:sz w:val="28"/>
        </w:rPr>
        <w:t>
      басқарма құзыреті шегінде бұқаралық ақпарат құралдары және телерадио хабар тарату мәселелері бойынша орталық және жергілікті атқарушы органдардың қызметін үйлестіру;</w:t>
      </w:r>
    </w:p>
    <w:bookmarkEnd w:id="299"/>
    <w:bookmarkStart w:name="z310" w:id="300"/>
    <w:p>
      <w:pPr>
        <w:spacing w:after="0"/>
        <w:ind w:left="0"/>
        <w:jc w:val="both"/>
      </w:pPr>
      <w:r>
        <w:rPr>
          <w:rFonts w:ascii="Times New Roman"/>
          <w:b w:val="false"/>
          <w:i w:val="false"/>
          <w:color w:val="000000"/>
          <w:sz w:val="28"/>
        </w:rPr>
        <w:t>
      комитет құзыреті шегінде халықаралық ұйымдармен, шетелдік серіктестермен ынтымақтастықты дамыту;</w:t>
      </w:r>
    </w:p>
    <w:bookmarkEnd w:id="300"/>
    <w:bookmarkStart w:name="z311" w:id="301"/>
    <w:p>
      <w:pPr>
        <w:spacing w:after="0"/>
        <w:ind w:left="0"/>
        <w:jc w:val="both"/>
      </w:pPr>
      <w:r>
        <w:rPr>
          <w:rFonts w:ascii="Times New Roman"/>
          <w:b w:val="false"/>
          <w:i w:val="false"/>
          <w:color w:val="000000"/>
          <w:sz w:val="28"/>
        </w:rPr>
        <w:t>
      комитет құзыреті шегінде мақсатты индикаторларға, көрсеткіштерге жету үшін мемлекеттік жоспарлау Жүйесінің құжаттарының сапалы және дер уақытылы орындалуын қамтамасыз ету;</w:t>
      </w:r>
    </w:p>
    <w:bookmarkEnd w:id="301"/>
    <w:bookmarkStart w:name="z312" w:id="302"/>
    <w:p>
      <w:pPr>
        <w:spacing w:after="0"/>
        <w:ind w:left="0"/>
        <w:jc w:val="both"/>
      </w:pPr>
      <w:r>
        <w:rPr>
          <w:rFonts w:ascii="Times New Roman"/>
          <w:b w:val="false"/>
          <w:i w:val="false"/>
          <w:color w:val="000000"/>
          <w:sz w:val="28"/>
        </w:rPr>
        <w:t>
      басқарма құзыреті шегінде ұлттық қауiпсiздiк саласындағы заңдар мен өзге де нормативтiк құқықтық актiлердiң сақталуын қамтамасыз ету;</w:t>
      </w:r>
    </w:p>
    <w:bookmarkEnd w:id="302"/>
    <w:bookmarkStart w:name="z313" w:id="303"/>
    <w:p>
      <w:pPr>
        <w:spacing w:after="0"/>
        <w:ind w:left="0"/>
        <w:jc w:val="both"/>
      </w:pPr>
      <w:r>
        <w:rPr>
          <w:rFonts w:ascii="Times New Roman"/>
          <w:b w:val="false"/>
          <w:i w:val="false"/>
          <w:color w:val="000000"/>
          <w:sz w:val="28"/>
        </w:rPr>
        <w:t>
      басқарма құзыреті шегінде талаптар мен оларға сәйкестікті растайтын құжаттар тізбесін Қазақстан Республикасының заңнамасына сәйкес әзірлеу;</w:t>
      </w:r>
    </w:p>
    <w:bookmarkEnd w:id="303"/>
    <w:bookmarkStart w:name="z314" w:id="304"/>
    <w:p>
      <w:pPr>
        <w:spacing w:after="0"/>
        <w:ind w:left="0"/>
        <w:jc w:val="both"/>
      </w:pPr>
      <w:r>
        <w:rPr>
          <w:rFonts w:ascii="Times New Roman"/>
          <w:b w:val="false"/>
          <w:i w:val="false"/>
          <w:color w:val="000000"/>
          <w:sz w:val="28"/>
        </w:rPr>
        <w:t>
      басқарма құзыреті шегінде іс-әрекеттерi (немесе әрекетсiздiгi) Қазақстан Республикасының ұлттық мүдделерінiң бұзылуына, ұлттық қауiпсiздiгiне қауіп төнуіне әкеп соғатын лауазымды адамдарды, мемлекеттiк қызметшiлердi жауаптылыққа тарту;</w:t>
      </w:r>
    </w:p>
    <w:bookmarkEnd w:id="304"/>
    <w:bookmarkStart w:name="z315" w:id="305"/>
    <w:p>
      <w:pPr>
        <w:spacing w:after="0"/>
        <w:ind w:left="0"/>
        <w:jc w:val="both"/>
      </w:pPr>
      <w:r>
        <w:rPr>
          <w:rFonts w:ascii="Times New Roman"/>
          <w:b w:val="false"/>
          <w:i w:val="false"/>
          <w:color w:val="000000"/>
          <w:sz w:val="28"/>
        </w:rPr>
        <w:t xml:space="preserve">
      құзыреті шегінде республикалық бюджеттік бағдарламаларды жүзеге асыруға қатысу; </w:t>
      </w:r>
    </w:p>
    <w:bookmarkEnd w:id="305"/>
    <w:bookmarkStart w:name="z316" w:id="306"/>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 Президентінің және Үкіметінің актілерінде және өзге нормативтік құқықтық актілерде көзделген өзге де өкілеттіктерді жүзеге асыру;</w:t>
      </w:r>
    </w:p>
    <w:bookmarkEnd w:id="306"/>
    <w:bookmarkStart w:name="z317" w:id="307"/>
    <w:p>
      <w:pPr>
        <w:spacing w:after="0"/>
        <w:ind w:left="0"/>
        <w:jc w:val="both"/>
      </w:pPr>
      <w:r>
        <w:rPr>
          <w:rFonts w:ascii="Times New Roman"/>
          <w:b w:val="false"/>
          <w:i w:val="false"/>
          <w:color w:val="000000"/>
          <w:sz w:val="28"/>
        </w:rPr>
        <w:t>
      бақылау:</w:t>
      </w:r>
    </w:p>
    <w:bookmarkEnd w:id="307"/>
    <w:bookmarkStart w:name="z318" w:id="308"/>
    <w:p>
      <w:pPr>
        <w:spacing w:after="0"/>
        <w:ind w:left="0"/>
        <w:jc w:val="both"/>
      </w:pPr>
      <w:r>
        <w:rPr>
          <w:rFonts w:ascii="Times New Roman"/>
          <w:b w:val="false"/>
          <w:i w:val="false"/>
          <w:color w:val="000000"/>
          <w:sz w:val="28"/>
        </w:rPr>
        <w:t>
      басқарма құзыреті шегінде Қазақстан Республикасының бұқаралық ақпарат құралдары және телерадио хабарларын тарату туралы заңнамасының сақталуын мемлекеттік бақылауды жүзеге асыру;</w:t>
      </w:r>
    </w:p>
    <w:bookmarkEnd w:id="308"/>
    <w:bookmarkStart w:name="z319" w:id="309"/>
    <w:p>
      <w:pPr>
        <w:spacing w:after="0"/>
        <w:ind w:left="0"/>
        <w:jc w:val="both"/>
      </w:pPr>
      <w:r>
        <w:rPr>
          <w:rFonts w:ascii="Times New Roman"/>
          <w:b w:val="false"/>
          <w:i w:val="false"/>
          <w:color w:val="000000"/>
          <w:sz w:val="28"/>
        </w:rPr>
        <w:t>
      балаларды бұқаралық ақпарат құралдарындағы олардың денсаулығы мен дамуына зиянын тигізетін ақпараттан қорғау туралы Қазақстан Республикасының заңнамасының сақталуын бақылауды жүзеге асыру;</w:t>
      </w:r>
    </w:p>
    <w:bookmarkEnd w:id="309"/>
    <w:bookmarkStart w:name="z320" w:id="310"/>
    <w:p>
      <w:pPr>
        <w:spacing w:after="0"/>
        <w:ind w:left="0"/>
        <w:jc w:val="both"/>
      </w:pPr>
      <w:r>
        <w:rPr>
          <w:rFonts w:ascii="Times New Roman"/>
          <w:b w:val="false"/>
          <w:i w:val="false"/>
          <w:color w:val="000000"/>
          <w:sz w:val="28"/>
        </w:rPr>
        <w:t>
      бұқаралық ақпарат құралдарының мониторингін жүзеге асыру;</w:t>
      </w:r>
    </w:p>
    <w:bookmarkEnd w:id="310"/>
    <w:bookmarkStart w:name="z321" w:id="311"/>
    <w:p>
      <w:pPr>
        <w:spacing w:after="0"/>
        <w:ind w:left="0"/>
        <w:jc w:val="both"/>
      </w:pPr>
      <w:r>
        <w:rPr>
          <w:rFonts w:ascii="Times New Roman"/>
          <w:b w:val="false"/>
          <w:i w:val="false"/>
          <w:color w:val="000000"/>
          <w:sz w:val="28"/>
        </w:rPr>
        <w:t xml:space="preserve">
      Қазақстан Республикасының "Балаларды олардың денсаулығы мен дамуына зиян келтіретін ақпараттан қорғау туралы" </w:t>
      </w:r>
      <w:r>
        <w:rPr>
          <w:rFonts w:ascii="Times New Roman"/>
          <w:b w:val="false"/>
          <w:i w:val="false"/>
          <w:color w:val="000000"/>
          <w:sz w:val="28"/>
        </w:rPr>
        <w:t>Заң</w:t>
      </w:r>
      <w:r>
        <w:rPr>
          <w:rFonts w:ascii="Times New Roman"/>
          <w:b w:val="false"/>
          <w:i w:val="false"/>
          <w:color w:val="000000"/>
          <w:sz w:val="28"/>
        </w:rPr>
        <w:t xml:space="preserve"> талаптарының сақталуына бұқаралық ақпарат құралдарының өнімдерін талдауды жүзеге асыру; </w:t>
      </w:r>
    </w:p>
    <w:bookmarkEnd w:id="311"/>
    <w:bookmarkStart w:name="z322" w:id="312"/>
    <w:p>
      <w:pPr>
        <w:spacing w:after="0"/>
        <w:ind w:left="0"/>
        <w:jc w:val="both"/>
      </w:pPr>
      <w:r>
        <w:rPr>
          <w:rFonts w:ascii="Times New Roman"/>
          <w:b w:val="false"/>
          <w:i w:val="false"/>
          <w:color w:val="000000"/>
          <w:sz w:val="28"/>
        </w:rPr>
        <w:t>
      Қазақстан Республикасының телерадио хабар тарату жөніндегі заңнамасының, атап айтқанда, телерадио хабар тарату құралдарына техникалық талаптардың сақталуына бақылауды жүзеге асыру;</w:t>
      </w:r>
    </w:p>
    <w:bookmarkEnd w:id="312"/>
    <w:bookmarkStart w:name="z323" w:id="313"/>
    <w:p>
      <w:pPr>
        <w:spacing w:after="0"/>
        <w:ind w:left="0"/>
        <w:jc w:val="both"/>
      </w:pPr>
      <w:r>
        <w:rPr>
          <w:rFonts w:ascii="Times New Roman"/>
          <w:b w:val="false"/>
          <w:i w:val="false"/>
          <w:color w:val="000000"/>
          <w:sz w:val="28"/>
        </w:rPr>
        <w:t>
      телерадио хабар таратудың ұлттық стандарттары мен телерадиохабарларын тарату сапасының техникалық параметрлерінің сақталуына бақылауды жүзеге асыру;</w:t>
      </w:r>
    </w:p>
    <w:bookmarkEnd w:id="313"/>
    <w:bookmarkStart w:name="z324" w:id="314"/>
    <w:p>
      <w:pPr>
        <w:spacing w:after="0"/>
        <w:ind w:left="0"/>
        <w:jc w:val="both"/>
      </w:pPr>
      <w:r>
        <w:rPr>
          <w:rFonts w:ascii="Times New Roman"/>
          <w:b w:val="false"/>
          <w:i w:val="false"/>
          <w:color w:val="000000"/>
          <w:sz w:val="28"/>
        </w:rPr>
        <w:t xml:space="preserve">
      Қазақстан Республикасының телерадио хабар тарату туралы Заңының атап айтқанда, ҚР "Телерадиохабар тарату туралы" Заңының </w:t>
      </w:r>
      <w:r>
        <w:rPr>
          <w:rFonts w:ascii="Times New Roman"/>
          <w:b w:val="false"/>
          <w:i w:val="false"/>
          <w:color w:val="000000"/>
          <w:sz w:val="28"/>
        </w:rPr>
        <w:t>31 бабында</w:t>
      </w:r>
      <w:r>
        <w:rPr>
          <w:rFonts w:ascii="Times New Roman"/>
          <w:b w:val="false"/>
          <w:i w:val="false"/>
          <w:color w:val="000000"/>
          <w:sz w:val="28"/>
        </w:rPr>
        <w:t xml:space="preserve"> көзделген талаптардың сақталуын бақылауды жүзеге асыру; </w:t>
      </w:r>
    </w:p>
    <w:bookmarkEnd w:id="314"/>
    <w:bookmarkStart w:name="z325" w:id="315"/>
    <w:p>
      <w:pPr>
        <w:spacing w:after="0"/>
        <w:ind w:left="0"/>
        <w:jc w:val="both"/>
      </w:pPr>
      <w:r>
        <w:rPr>
          <w:rFonts w:ascii="Times New Roman"/>
          <w:b w:val="false"/>
          <w:i w:val="false"/>
          <w:color w:val="000000"/>
          <w:sz w:val="28"/>
        </w:rPr>
        <w:t>
      лицензия алушының Қазақстан Республикасының заңнамасында бекітілген талаптарды сақтауына бақылауды жүзеге асыру;</w:t>
      </w:r>
    </w:p>
    <w:bookmarkEnd w:id="315"/>
    <w:bookmarkStart w:name="z326" w:id="316"/>
    <w:p>
      <w:pPr>
        <w:spacing w:after="0"/>
        <w:ind w:left="0"/>
        <w:jc w:val="both"/>
      </w:pPr>
      <w:r>
        <w:rPr>
          <w:rFonts w:ascii="Times New Roman"/>
          <w:b w:val="false"/>
          <w:i w:val="false"/>
          <w:color w:val="000000"/>
          <w:sz w:val="28"/>
        </w:rPr>
        <w:t>
      бұқаралық ақпарат құралдарында және телерадио хабар таратуда субъектіге (объектіге) бармай, алдын алу бақылауын жүргізу нәтижесінде анықталған бұзушылықтарды жою туралы ұсыныс жолдау;</w:t>
      </w:r>
    </w:p>
    <w:bookmarkEnd w:id="316"/>
    <w:bookmarkStart w:name="z327" w:id="317"/>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Бұқаралық ақпарат құралдары туралы</w:t>
      </w:r>
      <w:r>
        <w:rPr>
          <w:rFonts w:ascii="Times New Roman"/>
          <w:b w:val="false"/>
          <w:i w:val="false"/>
          <w:color w:val="000000"/>
          <w:sz w:val="28"/>
        </w:rPr>
        <w:t xml:space="preserve">", "Телерадио хабар тарату туралы" </w:t>
      </w:r>
      <w:r>
        <w:rPr>
          <w:rFonts w:ascii="Times New Roman"/>
          <w:b w:val="false"/>
          <w:i w:val="false"/>
          <w:color w:val="000000"/>
          <w:sz w:val="28"/>
        </w:rPr>
        <w:t>Заңдарының</w:t>
      </w:r>
      <w:r>
        <w:rPr>
          <w:rFonts w:ascii="Times New Roman"/>
          <w:b w:val="false"/>
          <w:i w:val="false"/>
          <w:color w:val="000000"/>
          <w:sz w:val="28"/>
        </w:rPr>
        <w:t xml:space="preserve"> талаптары бұзылғандығы анықталғанда ұйғарым беру;</w:t>
      </w:r>
    </w:p>
    <w:bookmarkEnd w:id="317"/>
    <w:bookmarkStart w:name="z328" w:id="318"/>
    <w:p>
      <w:pPr>
        <w:spacing w:after="0"/>
        <w:ind w:left="0"/>
        <w:jc w:val="both"/>
      </w:pPr>
      <w:r>
        <w:rPr>
          <w:rFonts w:ascii="Times New Roman"/>
          <w:b w:val="false"/>
          <w:i w:val="false"/>
          <w:color w:val="000000"/>
          <w:sz w:val="28"/>
        </w:rPr>
        <w:t>
      "Байланыс туралы" Қазақстан Республикасының Заңында көзделген жағдайларда ұйғарымдар мен хабарламалар жіберу;</w:t>
      </w:r>
    </w:p>
    <w:bookmarkEnd w:id="318"/>
    <w:bookmarkStart w:name="z329" w:id="319"/>
    <w:p>
      <w:pPr>
        <w:spacing w:after="0"/>
        <w:ind w:left="0"/>
        <w:jc w:val="both"/>
      </w:pPr>
      <w:r>
        <w:rPr>
          <w:rFonts w:ascii="Times New Roman"/>
          <w:b w:val="false"/>
          <w:i w:val="false"/>
          <w:color w:val="000000"/>
          <w:sz w:val="28"/>
        </w:rPr>
        <w:t xml:space="preserve">
      Қазақстан Республикасының "Әкімшілік құқықбұзушылықтар туралы"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хаттама толтырып, әкімшілік құқықбұзушылық туралы істі қарап, әкімшілік жаза белгілеу;</w:t>
      </w:r>
    </w:p>
    <w:bookmarkEnd w:id="319"/>
    <w:bookmarkStart w:name="z330" w:id="320"/>
    <w:p>
      <w:pPr>
        <w:spacing w:after="0"/>
        <w:ind w:left="0"/>
        <w:jc w:val="both"/>
      </w:pPr>
      <w:r>
        <w:rPr>
          <w:rFonts w:ascii="Times New Roman"/>
          <w:b w:val="false"/>
          <w:i w:val="false"/>
          <w:color w:val="000000"/>
          <w:sz w:val="28"/>
        </w:rPr>
        <w:t>
      БАҚ саласындағы рұқсат беру құжаттары басқармасы:</w:t>
      </w:r>
    </w:p>
    <w:bookmarkEnd w:id="320"/>
    <w:bookmarkStart w:name="z331" w:id="321"/>
    <w:p>
      <w:pPr>
        <w:spacing w:after="0"/>
        <w:ind w:left="0"/>
        <w:jc w:val="both"/>
      </w:pPr>
      <w:r>
        <w:rPr>
          <w:rFonts w:ascii="Times New Roman"/>
          <w:b w:val="false"/>
          <w:i w:val="false"/>
          <w:color w:val="000000"/>
          <w:sz w:val="28"/>
        </w:rPr>
        <w:t>
      реттеуші:</w:t>
      </w:r>
    </w:p>
    <w:bookmarkEnd w:id="321"/>
    <w:bookmarkStart w:name="z332" w:id="322"/>
    <w:p>
      <w:pPr>
        <w:spacing w:after="0"/>
        <w:ind w:left="0"/>
        <w:jc w:val="both"/>
      </w:pPr>
      <w:r>
        <w:rPr>
          <w:rFonts w:ascii="Times New Roman"/>
          <w:b w:val="false"/>
          <w:i w:val="false"/>
          <w:color w:val="000000"/>
          <w:sz w:val="28"/>
        </w:rPr>
        <w:t>
      басқарма құзыреті шегінде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келісу, әзірлеу және бекіту;</w:t>
      </w:r>
    </w:p>
    <w:bookmarkEnd w:id="322"/>
    <w:bookmarkStart w:name="z333" w:id="323"/>
    <w:p>
      <w:pPr>
        <w:spacing w:after="0"/>
        <w:ind w:left="0"/>
        <w:jc w:val="both"/>
      </w:pPr>
      <w:r>
        <w:rPr>
          <w:rFonts w:ascii="Times New Roman"/>
          <w:b w:val="false"/>
          <w:i w:val="false"/>
          <w:color w:val="000000"/>
          <w:sz w:val="28"/>
        </w:rPr>
        <w:t>
      Комитет жетекшілік жасайтын салалар бойынша мамандарға қажетілік туралы Персоналды басқару департаментіне ұсыныстар әзірлеу;</w:t>
      </w:r>
    </w:p>
    <w:bookmarkEnd w:id="323"/>
    <w:bookmarkStart w:name="z334" w:id="324"/>
    <w:p>
      <w:pPr>
        <w:spacing w:after="0"/>
        <w:ind w:left="0"/>
        <w:jc w:val="both"/>
      </w:pPr>
      <w:r>
        <w:rPr>
          <w:rFonts w:ascii="Times New Roman"/>
          <w:b w:val="false"/>
          <w:i w:val="false"/>
          <w:color w:val="000000"/>
          <w:sz w:val="28"/>
        </w:rPr>
        <w:t>
      мемлекеттік құпиялардан тұратын нормативтік құқықтық актілерден өзге кәсіпкерлік субъектілері мүдделеріне қатысты нормативтік құқықтық актілер жобаларын сараптамалық кеңестің қарауына ұсыну;</w:t>
      </w:r>
    </w:p>
    <w:bookmarkEnd w:id="324"/>
    <w:bookmarkStart w:name="z335" w:id="325"/>
    <w:p>
      <w:pPr>
        <w:spacing w:after="0"/>
        <w:ind w:left="0"/>
        <w:jc w:val="both"/>
      </w:pPr>
      <w:r>
        <w:rPr>
          <w:rFonts w:ascii="Times New Roman"/>
          <w:b w:val="false"/>
          <w:i w:val="false"/>
          <w:color w:val="000000"/>
          <w:sz w:val="28"/>
        </w:rPr>
        <w:t xml:space="preserve">
      тиісті салаларда келісім, меморандум, шарттарды әзірлеу; </w:t>
      </w:r>
    </w:p>
    <w:bookmarkEnd w:id="325"/>
    <w:bookmarkStart w:name="z336" w:id="326"/>
    <w:p>
      <w:pPr>
        <w:spacing w:after="0"/>
        <w:ind w:left="0"/>
        <w:jc w:val="both"/>
      </w:pPr>
      <w:r>
        <w:rPr>
          <w:rFonts w:ascii="Times New Roman"/>
          <w:b w:val="false"/>
          <w:i w:val="false"/>
          <w:color w:val="000000"/>
          <w:sz w:val="28"/>
        </w:rPr>
        <w:t>
      Министрліктің құзыреті шегіндегі мәселелер бойынша стратегиялық және бағдарламалық құжаттарды әзірлеуге қатысу;</w:t>
      </w:r>
    </w:p>
    <w:bookmarkEnd w:id="326"/>
    <w:bookmarkStart w:name="z337" w:id="327"/>
    <w:p>
      <w:pPr>
        <w:spacing w:after="0"/>
        <w:ind w:left="0"/>
        <w:jc w:val="both"/>
      </w:pPr>
      <w:r>
        <w:rPr>
          <w:rFonts w:ascii="Times New Roman"/>
          <w:b w:val="false"/>
          <w:i w:val="false"/>
          <w:color w:val="000000"/>
          <w:sz w:val="28"/>
        </w:rPr>
        <w:t xml:space="preserve">
      комитет құзыреті шегінде мемлекеттік қызмет стандарттары мен регламенттерін әзірлеу; </w:t>
      </w:r>
    </w:p>
    <w:bookmarkEnd w:id="327"/>
    <w:bookmarkStart w:name="z338" w:id="328"/>
    <w:p>
      <w:pPr>
        <w:spacing w:after="0"/>
        <w:ind w:left="0"/>
        <w:jc w:val="both"/>
      </w:pPr>
      <w:r>
        <w:rPr>
          <w:rFonts w:ascii="Times New Roman"/>
          <w:b w:val="false"/>
          <w:i w:val="false"/>
          <w:color w:val="000000"/>
          <w:sz w:val="28"/>
        </w:rPr>
        <w:t>
      Қазақстан Республикасының аумағында таратылатын шетелдік мерзімді баспасөз басылымдарын есепке алуды жүзеге асыру тәртібін әзірлеу;</w:t>
      </w:r>
    </w:p>
    <w:bookmarkEnd w:id="328"/>
    <w:bookmarkStart w:name="z339" w:id="329"/>
    <w:p>
      <w:pPr>
        <w:spacing w:after="0"/>
        <w:ind w:left="0"/>
        <w:jc w:val="both"/>
      </w:pPr>
      <w:r>
        <w:rPr>
          <w:rFonts w:ascii="Times New Roman"/>
          <w:b w:val="false"/>
          <w:i w:val="false"/>
          <w:color w:val="000000"/>
          <w:sz w:val="28"/>
        </w:rPr>
        <w:t>
      есепке қою үшін өтініштер берген шетелдік Теле-, радиоарналардың өнімін Қазақстан Республикасының заңнамасына сәйкес келу тұрғысынан сараптауды жүзеге асыру тәртібін әзірлеу;</w:t>
      </w:r>
    </w:p>
    <w:bookmarkEnd w:id="329"/>
    <w:bookmarkStart w:name="z340" w:id="330"/>
    <w:p>
      <w:pPr>
        <w:spacing w:after="0"/>
        <w:ind w:left="0"/>
        <w:jc w:val="both"/>
      </w:pPr>
      <w:r>
        <w:rPr>
          <w:rFonts w:ascii="Times New Roman"/>
          <w:b w:val="false"/>
          <w:i w:val="false"/>
          <w:color w:val="000000"/>
          <w:sz w:val="28"/>
        </w:rPr>
        <w:t xml:space="preserve">
      бұқаралық ақпарат құралдары саласында екінші санатты рұқсат беру жөніндегі уәкілетті орган және телерадио арналарды тарату жөніндегі қызметті лицензиялауды жүзеге асыру жөніндегі лицензия берушіні анықтайтын нормативті құқықтық актіні әзірлеу; </w:t>
      </w:r>
    </w:p>
    <w:bookmarkEnd w:id="330"/>
    <w:bookmarkStart w:name="z341" w:id="331"/>
    <w:p>
      <w:pPr>
        <w:spacing w:after="0"/>
        <w:ind w:left="0"/>
        <w:jc w:val="both"/>
      </w:pPr>
      <w:r>
        <w:rPr>
          <w:rFonts w:ascii="Times New Roman"/>
          <w:b w:val="false"/>
          <w:i w:val="false"/>
          <w:color w:val="000000"/>
          <w:sz w:val="28"/>
        </w:rPr>
        <w:t>
      өз құзіреті шеңберінде техникалық регламенттер және ұлттық стандарттар әзірлеу жөніндегі жұмыстарды ұйымдастыру;</w:t>
      </w:r>
    </w:p>
    <w:bookmarkEnd w:id="331"/>
    <w:bookmarkStart w:name="z342" w:id="332"/>
    <w:p>
      <w:pPr>
        <w:spacing w:after="0"/>
        <w:ind w:left="0"/>
        <w:jc w:val="both"/>
      </w:pPr>
      <w:r>
        <w:rPr>
          <w:rFonts w:ascii="Times New Roman"/>
          <w:b w:val="false"/>
          <w:i w:val="false"/>
          <w:color w:val="000000"/>
          <w:sz w:val="28"/>
        </w:rPr>
        <w:t>
      телерадио хабар тарату саласындағы қызметті лицензиялауға және оларға сәйкестікті растайтын құжаттар тізбесіне қойылатын кәсіптік талаптарды әзірлеу;</w:t>
      </w:r>
    </w:p>
    <w:bookmarkEnd w:id="332"/>
    <w:bookmarkStart w:name="z343" w:id="333"/>
    <w:p>
      <w:pPr>
        <w:spacing w:after="0"/>
        <w:ind w:left="0"/>
        <w:jc w:val="both"/>
      </w:pPr>
      <w:r>
        <w:rPr>
          <w:rFonts w:ascii="Times New Roman"/>
          <w:b w:val="false"/>
          <w:i w:val="false"/>
          <w:color w:val="000000"/>
          <w:sz w:val="28"/>
        </w:rPr>
        <w:t>
      іске асыру:</w:t>
      </w:r>
    </w:p>
    <w:bookmarkEnd w:id="333"/>
    <w:bookmarkStart w:name="z344" w:id="334"/>
    <w:p>
      <w:pPr>
        <w:spacing w:after="0"/>
        <w:ind w:left="0"/>
        <w:jc w:val="both"/>
      </w:pPr>
      <w:r>
        <w:rPr>
          <w:rFonts w:ascii="Times New Roman"/>
          <w:b w:val="false"/>
          <w:i w:val="false"/>
          <w:color w:val="000000"/>
          <w:sz w:val="28"/>
        </w:rPr>
        <w:t>
      ашық деректер интернет-порталында ақпарат орналастыру;</w:t>
      </w:r>
    </w:p>
    <w:bookmarkEnd w:id="334"/>
    <w:bookmarkStart w:name="z345" w:id="335"/>
    <w:p>
      <w:pPr>
        <w:spacing w:after="0"/>
        <w:ind w:left="0"/>
        <w:jc w:val="both"/>
      </w:pPr>
      <w:r>
        <w:rPr>
          <w:rFonts w:ascii="Times New Roman"/>
          <w:b w:val="false"/>
          <w:i w:val="false"/>
          <w:color w:val="000000"/>
          <w:sz w:val="28"/>
        </w:rPr>
        <w:t>
      мерзімді баспасөз басылымдарын, ақпараттық агенттiктерді және желілік басылымдарды есепке қою, қайта есепке алу;</w:t>
      </w:r>
    </w:p>
    <w:bookmarkEnd w:id="335"/>
    <w:bookmarkStart w:name="z346" w:id="336"/>
    <w:p>
      <w:pPr>
        <w:spacing w:after="0"/>
        <w:ind w:left="0"/>
        <w:jc w:val="both"/>
      </w:pPr>
      <w:r>
        <w:rPr>
          <w:rFonts w:ascii="Times New Roman"/>
          <w:b w:val="false"/>
          <w:i w:val="false"/>
          <w:color w:val="000000"/>
          <w:sz w:val="28"/>
        </w:rPr>
        <w:t>
      отандық теле-, радиоарналарды есепке қоюды, қайта есепке қоюды жүзеге асыру.</w:t>
      </w:r>
    </w:p>
    <w:bookmarkEnd w:id="336"/>
    <w:bookmarkStart w:name="z347" w:id="337"/>
    <w:p>
      <w:pPr>
        <w:spacing w:after="0"/>
        <w:ind w:left="0"/>
        <w:jc w:val="both"/>
      </w:pPr>
      <w:r>
        <w:rPr>
          <w:rFonts w:ascii="Times New Roman"/>
          <w:b w:val="false"/>
          <w:i w:val="false"/>
          <w:color w:val="000000"/>
          <w:sz w:val="28"/>
        </w:rPr>
        <w:t>
      Қазақстан Республикасының аумағында таратылатын шетелдік мерзімді баспасөз басылымдарын есепке алуды жүзеге асыру;</w:t>
      </w:r>
    </w:p>
    <w:bookmarkEnd w:id="337"/>
    <w:bookmarkStart w:name="z348" w:id="338"/>
    <w:p>
      <w:pPr>
        <w:spacing w:after="0"/>
        <w:ind w:left="0"/>
        <w:jc w:val="both"/>
      </w:pPr>
      <w:r>
        <w:rPr>
          <w:rFonts w:ascii="Times New Roman"/>
          <w:b w:val="false"/>
          <w:i w:val="false"/>
          <w:color w:val="000000"/>
          <w:sz w:val="28"/>
        </w:rPr>
        <w:t>
      Қазақстан Республикасының аумағында таратылатын шетелдік теле-, радиоарналарды есепке қоюды, қайта есепке қоюды жүзеге асыру;</w:t>
      </w:r>
    </w:p>
    <w:bookmarkEnd w:id="338"/>
    <w:bookmarkStart w:name="z349" w:id="339"/>
    <w:p>
      <w:pPr>
        <w:spacing w:after="0"/>
        <w:ind w:left="0"/>
        <w:jc w:val="both"/>
      </w:pPr>
      <w:r>
        <w:rPr>
          <w:rFonts w:ascii="Times New Roman"/>
          <w:b w:val="false"/>
          <w:i w:val="false"/>
          <w:color w:val="000000"/>
          <w:sz w:val="28"/>
        </w:rPr>
        <w:t xml:space="preserve">
      теле-, радиоарналарды тарату жөніндегі қызметпен айналысу үшін лицензия беру; </w:t>
      </w:r>
    </w:p>
    <w:bookmarkEnd w:id="339"/>
    <w:bookmarkStart w:name="z350" w:id="340"/>
    <w:p>
      <w:pPr>
        <w:spacing w:after="0"/>
        <w:ind w:left="0"/>
        <w:jc w:val="both"/>
      </w:pPr>
      <w:r>
        <w:rPr>
          <w:rFonts w:ascii="Times New Roman"/>
          <w:b w:val="false"/>
          <w:i w:val="false"/>
          <w:color w:val="000000"/>
          <w:sz w:val="28"/>
        </w:rPr>
        <w:t>
      есепке қойылған мерзімді баспасөз басылымдарының, ақпараттық агенттiктер мен желілік басылымдардың тізілімдерін жүргізу;</w:t>
      </w:r>
    </w:p>
    <w:bookmarkEnd w:id="340"/>
    <w:bookmarkStart w:name="z351" w:id="341"/>
    <w:p>
      <w:pPr>
        <w:spacing w:after="0"/>
        <w:ind w:left="0"/>
        <w:jc w:val="both"/>
      </w:pPr>
      <w:r>
        <w:rPr>
          <w:rFonts w:ascii="Times New Roman"/>
          <w:b w:val="false"/>
          <w:i w:val="false"/>
          <w:color w:val="000000"/>
          <w:sz w:val="28"/>
        </w:rPr>
        <w:t>
      Қазақстан Республикасының аумағында таратылатын шетелдiк мерзімді баспасөз басылымдарын есепке алудың бiрыңғай тiзiлiмiн жүргiзу;</w:t>
      </w:r>
    </w:p>
    <w:bookmarkEnd w:id="341"/>
    <w:bookmarkStart w:name="z352" w:id="342"/>
    <w:p>
      <w:pPr>
        <w:spacing w:after="0"/>
        <w:ind w:left="0"/>
        <w:jc w:val="both"/>
      </w:pPr>
      <w:r>
        <w:rPr>
          <w:rFonts w:ascii="Times New Roman"/>
          <w:b w:val="false"/>
          <w:i w:val="false"/>
          <w:color w:val="000000"/>
          <w:sz w:val="28"/>
        </w:rPr>
        <w:t>
      эротикалық сипаттағы материалдарды орналастыратын мерзімді баспасөз басылымдарын немесе интернет-ресурстарды тарататын субъектілердің тізілімін жүргізу;</w:t>
      </w:r>
    </w:p>
    <w:bookmarkEnd w:id="342"/>
    <w:bookmarkStart w:name="z353" w:id="343"/>
    <w:p>
      <w:pPr>
        <w:spacing w:after="0"/>
        <w:ind w:left="0"/>
        <w:jc w:val="both"/>
      </w:pPr>
      <w:r>
        <w:rPr>
          <w:rFonts w:ascii="Times New Roman"/>
          <w:b w:val="false"/>
          <w:i w:val="false"/>
          <w:color w:val="000000"/>
          <w:sz w:val="28"/>
        </w:rPr>
        <w:t>
      есепке қою үшін өтініштер берген шетелдік Теле-, радиоарналардың өнімін Қазақстан Республикасының заңнамасына сәйкес келу тұрғысынан сараптауды жүзеге асыру;</w:t>
      </w:r>
    </w:p>
    <w:bookmarkEnd w:id="343"/>
    <w:bookmarkStart w:name="z354" w:id="344"/>
    <w:p>
      <w:pPr>
        <w:spacing w:after="0"/>
        <w:ind w:left="0"/>
        <w:jc w:val="both"/>
      </w:pPr>
      <w:r>
        <w:rPr>
          <w:rFonts w:ascii="Times New Roman"/>
          <w:b w:val="false"/>
          <w:i w:val="false"/>
          <w:color w:val="000000"/>
          <w:sz w:val="28"/>
        </w:rPr>
        <w:t xml:space="preserve">
      ақпараттандыру саласындағы өкілетті органның келісімімен, Қазақстан Республикасының заңнамасына сәйкес, мемелекеттік қызмет көрсету процессін автоматтандыру және оңтайландыруды қамтамасыз ету; </w:t>
      </w:r>
    </w:p>
    <w:bookmarkEnd w:id="344"/>
    <w:bookmarkStart w:name="z355" w:id="345"/>
    <w:p>
      <w:pPr>
        <w:spacing w:after="0"/>
        <w:ind w:left="0"/>
        <w:jc w:val="both"/>
      </w:pPr>
      <w:r>
        <w:rPr>
          <w:rFonts w:ascii="Times New Roman"/>
          <w:b w:val="false"/>
          <w:i w:val="false"/>
          <w:color w:val="000000"/>
          <w:sz w:val="28"/>
        </w:rPr>
        <w:t>
      Комитет құзіретіне жататын мәселелер бойынша Қазақстан Республикасы атынан жасалатын Қазақстан Республикасы халықаралық шарттары бойынша міндеттемелердің орындалуын қамтамасыз ету;</w:t>
      </w:r>
    </w:p>
    <w:bookmarkEnd w:id="345"/>
    <w:bookmarkStart w:name="z356" w:id="346"/>
    <w:p>
      <w:pPr>
        <w:spacing w:after="0"/>
        <w:ind w:left="0"/>
        <w:jc w:val="both"/>
      </w:pPr>
      <w:r>
        <w:rPr>
          <w:rFonts w:ascii="Times New Roman"/>
          <w:b w:val="false"/>
          <w:i w:val="false"/>
          <w:color w:val="000000"/>
          <w:sz w:val="28"/>
        </w:rPr>
        <w:t>
      ашық нормативтік құқықтық актілер интернет-порталында ақпарат орналастыру;</w:t>
      </w:r>
    </w:p>
    <w:bookmarkEnd w:id="346"/>
    <w:bookmarkStart w:name="z357" w:id="347"/>
    <w:p>
      <w:pPr>
        <w:spacing w:after="0"/>
        <w:ind w:left="0"/>
        <w:jc w:val="both"/>
      </w:pPr>
      <w:r>
        <w:rPr>
          <w:rFonts w:ascii="Times New Roman"/>
          <w:b w:val="false"/>
          <w:i w:val="false"/>
          <w:color w:val="000000"/>
          <w:sz w:val="28"/>
        </w:rPr>
        <w:t>
      құзіреті шеңберінде Мемлекеттік органдар интернет-ресурстарының біртұтас платформасында ақпарат орналастырады және өзектендіреді;</w:t>
      </w:r>
    </w:p>
    <w:bookmarkEnd w:id="347"/>
    <w:bookmarkStart w:name="z358" w:id="348"/>
    <w:p>
      <w:pPr>
        <w:spacing w:after="0"/>
        <w:ind w:left="0"/>
        <w:jc w:val="both"/>
      </w:pPr>
      <w:r>
        <w:rPr>
          <w:rFonts w:ascii="Times New Roman"/>
          <w:b w:val="false"/>
          <w:i w:val="false"/>
          <w:color w:val="000000"/>
          <w:sz w:val="28"/>
        </w:rPr>
        <w:t>
      Қазақстан Республикасы заңнамасына сәйкес жеке және заңды тұлғалардың өтініштерін қарау;</w:t>
      </w:r>
    </w:p>
    <w:bookmarkEnd w:id="348"/>
    <w:bookmarkStart w:name="z359" w:id="349"/>
    <w:p>
      <w:pPr>
        <w:spacing w:after="0"/>
        <w:ind w:left="0"/>
        <w:jc w:val="both"/>
      </w:pPr>
      <w:r>
        <w:rPr>
          <w:rFonts w:ascii="Times New Roman"/>
          <w:b w:val="false"/>
          <w:i w:val="false"/>
          <w:color w:val="000000"/>
          <w:sz w:val="28"/>
        </w:rPr>
        <w:t>
      Қазақстан Республикасы заңнамасы белгілеген шекте терроризмге қарсы әрекетті іске асыру;</w:t>
      </w:r>
    </w:p>
    <w:bookmarkEnd w:id="349"/>
    <w:bookmarkStart w:name="z360" w:id="350"/>
    <w:p>
      <w:pPr>
        <w:spacing w:after="0"/>
        <w:ind w:left="0"/>
        <w:jc w:val="both"/>
      </w:pPr>
      <w:r>
        <w:rPr>
          <w:rFonts w:ascii="Times New Roman"/>
          <w:b w:val="false"/>
          <w:i w:val="false"/>
          <w:color w:val="000000"/>
          <w:sz w:val="28"/>
        </w:rPr>
        <w:t>
      басқарма құзыреті шегінде Қазақстан Республикасы Президенті, Қазақстан Республикасының Үкіметі жанындағы консультативтік-кеңесші органдардың қызметін қамтамасыз етуге қатысу;</w:t>
      </w:r>
    </w:p>
    <w:bookmarkEnd w:id="350"/>
    <w:bookmarkStart w:name="z361" w:id="351"/>
    <w:p>
      <w:pPr>
        <w:spacing w:after="0"/>
        <w:ind w:left="0"/>
        <w:jc w:val="both"/>
      </w:pPr>
      <w:r>
        <w:rPr>
          <w:rFonts w:ascii="Times New Roman"/>
          <w:b w:val="false"/>
          <w:i w:val="false"/>
          <w:color w:val="000000"/>
          <w:sz w:val="28"/>
        </w:rPr>
        <w:t xml:space="preserve">
      құзыреті шегінде республикалық бюджеттік бағдарламаларды жүзеге асыруға қатысу; </w:t>
      </w:r>
    </w:p>
    <w:bookmarkEnd w:id="351"/>
    <w:bookmarkStart w:name="z362" w:id="352"/>
    <w:p>
      <w:pPr>
        <w:spacing w:after="0"/>
        <w:ind w:left="0"/>
        <w:jc w:val="both"/>
      </w:pPr>
      <w:r>
        <w:rPr>
          <w:rFonts w:ascii="Times New Roman"/>
          <w:b w:val="false"/>
          <w:i w:val="false"/>
          <w:color w:val="000000"/>
          <w:sz w:val="28"/>
        </w:rPr>
        <w:t>
      комитет құзыреті шегінде халықаралық ұйымдармен, шетелдік серіктестермен ынтымақтастықты дамыту;</w:t>
      </w:r>
    </w:p>
    <w:bookmarkEnd w:id="352"/>
    <w:bookmarkStart w:name="z363" w:id="353"/>
    <w:p>
      <w:pPr>
        <w:spacing w:after="0"/>
        <w:ind w:left="0"/>
        <w:jc w:val="both"/>
      </w:pPr>
      <w:r>
        <w:rPr>
          <w:rFonts w:ascii="Times New Roman"/>
          <w:b w:val="false"/>
          <w:i w:val="false"/>
          <w:color w:val="000000"/>
          <w:sz w:val="28"/>
        </w:rPr>
        <w:t>
      комитет құзыреті шегінде мақсатты индикаторларға, көрсеткіштерге жету үшін мемлекеттік жоспарлау Жүйесінің құжаттарының сапалы және дер уақытылы орындалуын қамтамасыз ету;</w:t>
      </w:r>
    </w:p>
    <w:bookmarkEnd w:id="353"/>
    <w:bookmarkStart w:name="z364" w:id="354"/>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 Президентінің және Үкіметінің актілерінде және өзге нормативтік құқықтық актілерде көзделген өзге де өкілеттіктерді жүзеге асыру.</w:t>
      </w:r>
    </w:p>
    <w:bookmarkEnd w:id="354"/>
    <w:bookmarkStart w:name="z365" w:id="355"/>
    <w:p>
      <w:pPr>
        <w:spacing w:after="0"/>
        <w:ind w:left="0"/>
        <w:jc w:val="both"/>
      </w:pPr>
      <w:r>
        <w:rPr>
          <w:rFonts w:ascii="Times New Roman"/>
          <w:b w:val="false"/>
          <w:i w:val="false"/>
          <w:color w:val="000000"/>
          <w:sz w:val="28"/>
        </w:rPr>
        <w:t xml:space="preserve">
      Мемлекеттік ақпараттық саясатты жүзеге асыруды талдау басқармасы: </w:t>
      </w:r>
    </w:p>
    <w:bookmarkEnd w:id="355"/>
    <w:bookmarkStart w:name="z366" w:id="356"/>
    <w:p>
      <w:pPr>
        <w:spacing w:after="0"/>
        <w:ind w:left="0"/>
        <w:jc w:val="both"/>
      </w:pPr>
      <w:r>
        <w:rPr>
          <w:rFonts w:ascii="Times New Roman"/>
          <w:b w:val="false"/>
          <w:i w:val="false"/>
          <w:color w:val="000000"/>
          <w:sz w:val="28"/>
        </w:rPr>
        <w:t>
      реттеуші:</w:t>
      </w:r>
    </w:p>
    <w:bookmarkEnd w:id="356"/>
    <w:bookmarkStart w:name="z367" w:id="357"/>
    <w:p>
      <w:pPr>
        <w:spacing w:after="0"/>
        <w:ind w:left="0"/>
        <w:jc w:val="both"/>
      </w:pPr>
      <w:r>
        <w:rPr>
          <w:rFonts w:ascii="Times New Roman"/>
          <w:b w:val="false"/>
          <w:i w:val="false"/>
          <w:color w:val="000000"/>
          <w:sz w:val="28"/>
        </w:rPr>
        <w:t>
      басқарма құзыреті шегінде адам мен азаматтың құқықтары мен бостандықтарын қорғайтын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келісу, әзірлеу;</w:t>
      </w:r>
    </w:p>
    <w:bookmarkEnd w:id="357"/>
    <w:bookmarkStart w:name="z368" w:id="358"/>
    <w:p>
      <w:pPr>
        <w:spacing w:after="0"/>
        <w:ind w:left="0"/>
        <w:jc w:val="both"/>
      </w:pPr>
      <w:r>
        <w:rPr>
          <w:rFonts w:ascii="Times New Roman"/>
          <w:b w:val="false"/>
          <w:i w:val="false"/>
          <w:color w:val="000000"/>
          <w:sz w:val="28"/>
        </w:rPr>
        <w:t>
      Комитет жетекшілік жасайтын салалар бойынша мамандарға қажеттілік туралы Персоналды басқару департаментіне ұсыныстар әзірлеу;</w:t>
      </w:r>
    </w:p>
    <w:bookmarkEnd w:id="358"/>
    <w:bookmarkStart w:name="z369" w:id="359"/>
    <w:p>
      <w:pPr>
        <w:spacing w:after="0"/>
        <w:ind w:left="0"/>
        <w:jc w:val="both"/>
      </w:pPr>
      <w:r>
        <w:rPr>
          <w:rFonts w:ascii="Times New Roman"/>
          <w:b w:val="false"/>
          <w:i w:val="false"/>
          <w:color w:val="000000"/>
          <w:sz w:val="28"/>
        </w:rPr>
        <w:t xml:space="preserve">
      тиісті салаларда келісім, меморандум, шарттарды әзірлеу; </w:t>
      </w:r>
    </w:p>
    <w:bookmarkEnd w:id="359"/>
    <w:bookmarkStart w:name="z370" w:id="360"/>
    <w:p>
      <w:pPr>
        <w:spacing w:after="0"/>
        <w:ind w:left="0"/>
        <w:jc w:val="both"/>
      </w:pPr>
      <w:r>
        <w:rPr>
          <w:rFonts w:ascii="Times New Roman"/>
          <w:b w:val="false"/>
          <w:i w:val="false"/>
          <w:color w:val="000000"/>
          <w:sz w:val="28"/>
        </w:rPr>
        <w:t>
      Министрліктің құзыреті шегіндегі мәселелер бойынша стратегиялық және бағдарламалық құжаттарды әзірлеуге қатысу;</w:t>
      </w:r>
    </w:p>
    <w:bookmarkEnd w:id="360"/>
    <w:bookmarkStart w:name="z371" w:id="361"/>
    <w:p>
      <w:pPr>
        <w:spacing w:after="0"/>
        <w:ind w:left="0"/>
        <w:jc w:val="both"/>
      </w:pPr>
      <w:r>
        <w:rPr>
          <w:rFonts w:ascii="Times New Roman"/>
          <w:b w:val="false"/>
          <w:i w:val="false"/>
          <w:color w:val="000000"/>
          <w:sz w:val="28"/>
        </w:rPr>
        <w:t xml:space="preserve">
      республикалық деңгейде мемлекеттік ақпарат саясатын жүргізу жөніндегі мемлекеттік тапсырысты орналастыру тәртібі мен ережесін әзірлеу; </w:t>
      </w:r>
    </w:p>
    <w:bookmarkEnd w:id="361"/>
    <w:bookmarkStart w:name="z372" w:id="362"/>
    <w:p>
      <w:pPr>
        <w:spacing w:after="0"/>
        <w:ind w:left="0"/>
        <w:jc w:val="both"/>
      </w:pPr>
      <w:r>
        <w:rPr>
          <w:rFonts w:ascii="Times New Roman"/>
          <w:b w:val="false"/>
          <w:i w:val="false"/>
          <w:color w:val="000000"/>
          <w:sz w:val="28"/>
        </w:rPr>
        <w:t xml:space="preserve">
      бюджетті жоспарлау саласындағы уәкілетті органның келісімімен республикалық бюджет қаражаты есебінен бұқаралық ақпарат құралдарында мемелекеттік ақпараттық саясат жүргізу үшін сатып алынатын қызметтердің құнын анықтау методикасын әзірлеу; </w:t>
      </w:r>
    </w:p>
    <w:bookmarkEnd w:id="362"/>
    <w:bookmarkStart w:name="z373" w:id="363"/>
    <w:p>
      <w:pPr>
        <w:spacing w:after="0"/>
        <w:ind w:left="0"/>
        <w:jc w:val="both"/>
      </w:pPr>
      <w:r>
        <w:rPr>
          <w:rFonts w:ascii="Times New Roman"/>
          <w:b w:val="false"/>
          <w:i w:val="false"/>
          <w:color w:val="000000"/>
          <w:sz w:val="28"/>
        </w:rPr>
        <w:t>
      Комитет құзіретіне жататын мәселелер бойынша стратегиялық және бағдарламалық құжаттарды әзірлеу;</w:t>
      </w:r>
    </w:p>
    <w:bookmarkEnd w:id="363"/>
    <w:bookmarkStart w:name="z374" w:id="364"/>
    <w:p>
      <w:pPr>
        <w:spacing w:after="0"/>
        <w:ind w:left="0"/>
        <w:jc w:val="both"/>
      </w:pPr>
      <w:r>
        <w:rPr>
          <w:rFonts w:ascii="Times New Roman"/>
          <w:b w:val="false"/>
          <w:i w:val="false"/>
          <w:color w:val="000000"/>
          <w:sz w:val="28"/>
        </w:rPr>
        <w:t>
      іске асыру:</w:t>
      </w:r>
    </w:p>
    <w:bookmarkEnd w:id="364"/>
    <w:bookmarkStart w:name="z375" w:id="365"/>
    <w:p>
      <w:pPr>
        <w:spacing w:after="0"/>
        <w:ind w:left="0"/>
        <w:jc w:val="both"/>
      </w:pPr>
      <w:r>
        <w:rPr>
          <w:rFonts w:ascii="Times New Roman"/>
          <w:b w:val="false"/>
          <w:i w:val="false"/>
          <w:color w:val="000000"/>
          <w:sz w:val="28"/>
        </w:rPr>
        <w:t>
      басқарма құзыреті шегінде мемлекеттік саясатты іске асыруды қамтамасыз ету;</w:t>
      </w:r>
    </w:p>
    <w:bookmarkEnd w:id="365"/>
    <w:bookmarkStart w:name="z376" w:id="366"/>
    <w:p>
      <w:pPr>
        <w:spacing w:after="0"/>
        <w:ind w:left="0"/>
        <w:jc w:val="both"/>
      </w:pPr>
      <w:r>
        <w:rPr>
          <w:rFonts w:ascii="Times New Roman"/>
          <w:b w:val="false"/>
          <w:i w:val="false"/>
          <w:color w:val="000000"/>
          <w:sz w:val="28"/>
        </w:rPr>
        <w:t>
      ашық деректер интернет-порталында ақпарат орналастыру;</w:t>
      </w:r>
    </w:p>
    <w:bookmarkEnd w:id="366"/>
    <w:bookmarkStart w:name="z377" w:id="367"/>
    <w:p>
      <w:pPr>
        <w:spacing w:after="0"/>
        <w:ind w:left="0"/>
        <w:jc w:val="both"/>
      </w:pPr>
      <w:r>
        <w:rPr>
          <w:rFonts w:ascii="Times New Roman"/>
          <w:b w:val="false"/>
          <w:i w:val="false"/>
          <w:color w:val="000000"/>
          <w:sz w:val="28"/>
        </w:rPr>
        <w:t>
      Комитет құзіретіне жататын мәселелер бойынша Қазақстан Республикасы атынан жасалатын Қазақстан Республикасы халықаралық шарттары бойынша міндеттемелердің орындалуын қамтамасыз ету;</w:t>
      </w:r>
    </w:p>
    <w:bookmarkEnd w:id="367"/>
    <w:bookmarkStart w:name="z378" w:id="368"/>
    <w:p>
      <w:pPr>
        <w:spacing w:after="0"/>
        <w:ind w:left="0"/>
        <w:jc w:val="both"/>
      </w:pPr>
      <w:r>
        <w:rPr>
          <w:rFonts w:ascii="Times New Roman"/>
          <w:b w:val="false"/>
          <w:i w:val="false"/>
          <w:color w:val="000000"/>
          <w:sz w:val="28"/>
        </w:rPr>
        <w:t>
      ашық нормативтік құқықтық актілер интернет-порталында ақпарат орналастыру;</w:t>
      </w:r>
    </w:p>
    <w:bookmarkEnd w:id="368"/>
    <w:bookmarkStart w:name="z379" w:id="369"/>
    <w:p>
      <w:pPr>
        <w:spacing w:after="0"/>
        <w:ind w:left="0"/>
        <w:jc w:val="both"/>
      </w:pPr>
      <w:r>
        <w:rPr>
          <w:rFonts w:ascii="Times New Roman"/>
          <w:b w:val="false"/>
          <w:i w:val="false"/>
          <w:color w:val="000000"/>
          <w:sz w:val="28"/>
        </w:rPr>
        <w:t>
      құзіреті шеңберінде Мемлекеттік органдар интернет-ресурстарының біртұтас платформасында ақпарат орналастырады және өзектендіреді;</w:t>
      </w:r>
    </w:p>
    <w:bookmarkEnd w:id="369"/>
    <w:bookmarkStart w:name="z380" w:id="370"/>
    <w:p>
      <w:pPr>
        <w:spacing w:after="0"/>
        <w:ind w:left="0"/>
        <w:jc w:val="both"/>
      </w:pPr>
      <w:r>
        <w:rPr>
          <w:rFonts w:ascii="Times New Roman"/>
          <w:b w:val="false"/>
          <w:i w:val="false"/>
          <w:color w:val="000000"/>
          <w:sz w:val="28"/>
        </w:rPr>
        <w:t>
      Қазақстан Республикасы заңнамасына сәйкес жеке және заңды тұлғалардың өтініштерін қарау;</w:t>
      </w:r>
    </w:p>
    <w:bookmarkEnd w:id="370"/>
    <w:bookmarkStart w:name="z381" w:id="371"/>
    <w:p>
      <w:pPr>
        <w:spacing w:after="0"/>
        <w:ind w:left="0"/>
        <w:jc w:val="both"/>
      </w:pPr>
      <w:r>
        <w:rPr>
          <w:rFonts w:ascii="Times New Roman"/>
          <w:b w:val="false"/>
          <w:i w:val="false"/>
          <w:color w:val="000000"/>
          <w:sz w:val="28"/>
        </w:rPr>
        <w:t>
      Қазақстан Республикасы заңнамасы белгілеген шекте терроризмге қарсы әрекетті іске асыру;</w:t>
      </w:r>
    </w:p>
    <w:bookmarkEnd w:id="371"/>
    <w:bookmarkStart w:name="z382" w:id="372"/>
    <w:p>
      <w:pPr>
        <w:spacing w:after="0"/>
        <w:ind w:left="0"/>
        <w:jc w:val="both"/>
      </w:pPr>
      <w:r>
        <w:rPr>
          <w:rFonts w:ascii="Times New Roman"/>
          <w:b w:val="false"/>
          <w:i w:val="false"/>
          <w:color w:val="000000"/>
          <w:sz w:val="28"/>
        </w:rPr>
        <w:t>
      басқарма құзыреті шегінде Қазақстан Республикасы Президенті, Қазақстан Республикасының Үкіметі жанындағы консультативтік-кеңесші органдардың қызметін қамтамасыз етуге қатысу;</w:t>
      </w:r>
    </w:p>
    <w:bookmarkEnd w:id="372"/>
    <w:bookmarkStart w:name="z383" w:id="373"/>
    <w:p>
      <w:pPr>
        <w:spacing w:after="0"/>
        <w:ind w:left="0"/>
        <w:jc w:val="both"/>
      </w:pPr>
      <w:r>
        <w:rPr>
          <w:rFonts w:ascii="Times New Roman"/>
          <w:b w:val="false"/>
          <w:i w:val="false"/>
          <w:color w:val="000000"/>
          <w:sz w:val="28"/>
        </w:rPr>
        <w:t xml:space="preserve">
      Комитеттің құрылымдық бөлімшелерімен және жоғары тұрған мемлекеттік басқару органдарымен өзара қарым-қатынас; </w:t>
      </w:r>
    </w:p>
    <w:bookmarkEnd w:id="373"/>
    <w:bookmarkStart w:name="z384" w:id="374"/>
    <w:p>
      <w:pPr>
        <w:spacing w:after="0"/>
        <w:ind w:left="0"/>
        <w:jc w:val="both"/>
      </w:pPr>
      <w:r>
        <w:rPr>
          <w:rFonts w:ascii="Times New Roman"/>
          <w:b w:val="false"/>
          <w:i w:val="false"/>
          <w:color w:val="000000"/>
          <w:sz w:val="28"/>
        </w:rPr>
        <w:t>
      басқарма құзыреті шегінде бұқаралық ақпарат құралдары және телерадио хабар тарату мәселелері бойынша орталық және жергілікті атқарушы органдардың қызметін үйлестіру;</w:t>
      </w:r>
    </w:p>
    <w:bookmarkEnd w:id="374"/>
    <w:bookmarkStart w:name="z385" w:id="375"/>
    <w:p>
      <w:pPr>
        <w:spacing w:after="0"/>
        <w:ind w:left="0"/>
        <w:jc w:val="both"/>
      </w:pPr>
      <w:r>
        <w:rPr>
          <w:rFonts w:ascii="Times New Roman"/>
          <w:b w:val="false"/>
          <w:i w:val="false"/>
          <w:color w:val="000000"/>
          <w:sz w:val="28"/>
        </w:rPr>
        <w:t>
      Ақпарат комитеті құзыреті шегіндегі мәселелер бойынша ведомствалық бағынышты мекемелерді мемлекеттік басқаруға қатысты тиісті салаға (аясына) басшылық етуді жүзеге асыру;</w:t>
      </w:r>
    </w:p>
    <w:bookmarkEnd w:id="375"/>
    <w:bookmarkStart w:name="z386" w:id="376"/>
    <w:p>
      <w:pPr>
        <w:spacing w:after="0"/>
        <w:ind w:left="0"/>
        <w:jc w:val="both"/>
      </w:pPr>
      <w:r>
        <w:rPr>
          <w:rFonts w:ascii="Times New Roman"/>
          <w:b w:val="false"/>
          <w:i w:val="false"/>
          <w:color w:val="000000"/>
          <w:sz w:val="28"/>
        </w:rPr>
        <w:t xml:space="preserve">
       Комитет құзыреті шегінде мемлекеттік сатып алу жоспарын, бюджеттік өтінімді қалыптастыру жөніндегі жұмысты үйлестіру; </w:t>
      </w:r>
    </w:p>
    <w:bookmarkEnd w:id="376"/>
    <w:bookmarkStart w:name="z387" w:id="377"/>
    <w:p>
      <w:pPr>
        <w:spacing w:after="0"/>
        <w:ind w:left="0"/>
        <w:jc w:val="both"/>
      </w:pPr>
      <w:r>
        <w:rPr>
          <w:rFonts w:ascii="Times New Roman"/>
          <w:b w:val="false"/>
          <w:i w:val="false"/>
          <w:color w:val="000000"/>
          <w:sz w:val="28"/>
        </w:rPr>
        <w:t xml:space="preserve">
      Комитет құзыреті шегінде Министрліктің Операциялық және Стратегиялық іс-шараларын уақытында және сапалы орындау, мақсатты индикаторлар, нәтижелер көрсеткішіне қол жеткізу бойынша жұмыстарды жүзеге асыру; </w:t>
      </w:r>
    </w:p>
    <w:bookmarkEnd w:id="377"/>
    <w:bookmarkStart w:name="z388" w:id="378"/>
    <w:p>
      <w:pPr>
        <w:spacing w:after="0"/>
        <w:ind w:left="0"/>
        <w:jc w:val="both"/>
      </w:pPr>
      <w:r>
        <w:rPr>
          <w:rFonts w:ascii="Times New Roman"/>
          <w:b w:val="false"/>
          <w:i w:val="false"/>
          <w:color w:val="000000"/>
          <w:sz w:val="28"/>
        </w:rPr>
        <w:t>
      комитет құзыреті шегінде халықаралық ұйымдармен, шетелдік серіктестермен ынтымақтастықты дамыту;</w:t>
      </w:r>
    </w:p>
    <w:bookmarkEnd w:id="378"/>
    <w:bookmarkStart w:name="z389" w:id="379"/>
    <w:p>
      <w:pPr>
        <w:spacing w:after="0"/>
        <w:ind w:left="0"/>
        <w:jc w:val="both"/>
      </w:pPr>
      <w:r>
        <w:rPr>
          <w:rFonts w:ascii="Times New Roman"/>
          <w:b w:val="false"/>
          <w:i w:val="false"/>
          <w:color w:val="000000"/>
          <w:sz w:val="28"/>
        </w:rPr>
        <w:t>
      комитет құзыреті шегінде мақсатты индикаторларға, көрсеткіштерге жету үшін мемлекеттік жоспарлау Жүйесінің құжаттарының сапалы және дер уақытылы орындалуын қамтамасыз ету;</w:t>
      </w:r>
    </w:p>
    <w:bookmarkEnd w:id="379"/>
    <w:bookmarkStart w:name="z390" w:id="380"/>
    <w:p>
      <w:pPr>
        <w:spacing w:after="0"/>
        <w:ind w:left="0"/>
        <w:jc w:val="both"/>
      </w:pPr>
      <w:r>
        <w:rPr>
          <w:rFonts w:ascii="Times New Roman"/>
          <w:b w:val="false"/>
          <w:i w:val="false"/>
          <w:color w:val="000000"/>
          <w:sz w:val="28"/>
        </w:rPr>
        <w:t>
      басқарма құзыреті шегінде Қазақстан Республикасының заңнамасында белгіленген тәртіппен республикалық деңгейде мемлекеттік ақпарат саясатын жүргізу жөніндегі мемлекеттік тапсырысты қалыптастыру және оның жүзеге асырылуын бақылау;</w:t>
      </w:r>
    </w:p>
    <w:bookmarkEnd w:id="380"/>
    <w:bookmarkStart w:name="z391" w:id="381"/>
    <w:p>
      <w:pPr>
        <w:spacing w:after="0"/>
        <w:ind w:left="0"/>
        <w:jc w:val="both"/>
      </w:pPr>
      <w:r>
        <w:rPr>
          <w:rFonts w:ascii="Times New Roman"/>
          <w:b w:val="false"/>
          <w:i w:val="false"/>
          <w:color w:val="000000"/>
          <w:sz w:val="28"/>
        </w:rPr>
        <w:t xml:space="preserve">
      уәкілетті органның интернет-ресурсында мемлекеттік ақпараттық тапсырыс конкурсы туралы ақпараттық хабарландыру орналастыру; </w:t>
      </w:r>
    </w:p>
    <w:bookmarkEnd w:id="381"/>
    <w:bookmarkStart w:name="z392" w:id="382"/>
    <w:p>
      <w:pPr>
        <w:spacing w:after="0"/>
        <w:ind w:left="0"/>
        <w:jc w:val="both"/>
      </w:pPr>
      <w:r>
        <w:rPr>
          <w:rFonts w:ascii="Times New Roman"/>
          <w:b w:val="false"/>
          <w:i w:val="false"/>
          <w:color w:val="000000"/>
          <w:sz w:val="28"/>
        </w:rPr>
        <w:t xml:space="preserve">
      мемлекеттік ақпараттық тапсырыс мәселелері жөніндегі комиссия қызметін қамтамасыз ету; </w:t>
      </w:r>
    </w:p>
    <w:bookmarkEnd w:id="382"/>
    <w:bookmarkStart w:name="z393" w:id="383"/>
    <w:p>
      <w:pPr>
        <w:spacing w:after="0"/>
        <w:ind w:left="0"/>
        <w:jc w:val="both"/>
      </w:pPr>
      <w:r>
        <w:rPr>
          <w:rFonts w:ascii="Times New Roman"/>
          <w:b w:val="false"/>
          <w:i w:val="false"/>
          <w:color w:val="000000"/>
          <w:sz w:val="28"/>
        </w:rPr>
        <w:t xml:space="preserve">
      мемлекеттік ақпараттық тапсырысты атқару жөніндегі келісім-шарттарды әзірлеу; </w:t>
      </w:r>
    </w:p>
    <w:bookmarkEnd w:id="383"/>
    <w:bookmarkStart w:name="z394" w:id="384"/>
    <w:p>
      <w:pPr>
        <w:spacing w:after="0"/>
        <w:ind w:left="0"/>
        <w:jc w:val="both"/>
      </w:pPr>
      <w:r>
        <w:rPr>
          <w:rFonts w:ascii="Times New Roman"/>
          <w:b w:val="false"/>
          <w:i w:val="false"/>
          <w:color w:val="000000"/>
          <w:sz w:val="28"/>
        </w:rPr>
        <w:t>
      басқарма құзыреті шегінде ұлттық қауiпсiздiк саласындағы заңдар мен өзге де нормативтiк құқықтық актiлердiң сақталуын қамтамасыз ету;</w:t>
      </w:r>
    </w:p>
    <w:bookmarkEnd w:id="384"/>
    <w:bookmarkStart w:name="z395" w:id="385"/>
    <w:p>
      <w:pPr>
        <w:spacing w:after="0"/>
        <w:ind w:left="0"/>
        <w:jc w:val="both"/>
      </w:pPr>
      <w:r>
        <w:rPr>
          <w:rFonts w:ascii="Times New Roman"/>
          <w:b w:val="false"/>
          <w:i w:val="false"/>
          <w:color w:val="000000"/>
          <w:sz w:val="28"/>
        </w:rPr>
        <w:t>
      Комитет құзіреті шеңберінде мақсатты индикаторларға, көрсеткіштерге қол жетізу, Мемлекеттік жоспарлау жүйесі құжаттарын мерзімімен орындау жөніндегі жұмысты қамтамасыз ету;</w:t>
      </w:r>
    </w:p>
    <w:bookmarkEnd w:id="385"/>
    <w:bookmarkStart w:name="z396" w:id="386"/>
    <w:p>
      <w:pPr>
        <w:spacing w:after="0"/>
        <w:ind w:left="0"/>
        <w:jc w:val="both"/>
      </w:pPr>
      <w:r>
        <w:rPr>
          <w:rFonts w:ascii="Times New Roman"/>
          <w:b w:val="false"/>
          <w:i w:val="false"/>
          <w:color w:val="000000"/>
          <w:sz w:val="28"/>
        </w:rPr>
        <w:t>
      басқарма құзыреті шегінде талаптар мен оларға сәйкестікті растайтын құжаттар тізбесін Қазақстан Республикасының заңнамасына сәйкес әзірлеу;</w:t>
      </w:r>
    </w:p>
    <w:bookmarkEnd w:id="386"/>
    <w:bookmarkStart w:name="z397" w:id="387"/>
    <w:p>
      <w:pPr>
        <w:spacing w:after="0"/>
        <w:ind w:left="0"/>
        <w:jc w:val="both"/>
      </w:pPr>
      <w:r>
        <w:rPr>
          <w:rFonts w:ascii="Times New Roman"/>
          <w:b w:val="false"/>
          <w:i w:val="false"/>
          <w:color w:val="000000"/>
          <w:sz w:val="28"/>
        </w:rPr>
        <w:t>
      басқарма құзыреті шегінде іс-әрекеттерi (немесе әрекетсiздiгi) Қазақстан Республикасының ұлттық мүдделерінiң бұзылуына, ұлттық қауiпсiздiгiне қауіп төнуіне әкеп соғатын лауазымды адамдарды, мемлекеттiк қызметшiлердi жауаптылыққа тарту;</w:t>
      </w:r>
    </w:p>
    <w:bookmarkEnd w:id="387"/>
    <w:bookmarkStart w:name="z398" w:id="388"/>
    <w:p>
      <w:pPr>
        <w:spacing w:after="0"/>
        <w:ind w:left="0"/>
        <w:jc w:val="both"/>
      </w:pPr>
      <w:r>
        <w:rPr>
          <w:rFonts w:ascii="Times New Roman"/>
          <w:b w:val="false"/>
          <w:i w:val="false"/>
          <w:color w:val="000000"/>
          <w:sz w:val="28"/>
        </w:rPr>
        <w:t xml:space="preserve">
      құзыреті шегінде республикалық бюджеттік бағдарламаларды жүзеге асыруға қатысу; </w:t>
      </w:r>
    </w:p>
    <w:bookmarkEnd w:id="388"/>
    <w:bookmarkStart w:name="z399" w:id="389"/>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 Президентінің және Үкіметінің актілерінде және өзге нормативтік құқықтық актілерде көзделген өзге де өкілеттіктерді жүзеге асыру.</w:t>
      </w:r>
    </w:p>
    <w:bookmarkEnd w:id="389"/>
    <w:bookmarkStart w:name="z400" w:id="390"/>
    <w:p>
      <w:pPr>
        <w:spacing w:after="0"/>
        <w:ind w:left="0"/>
        <w:jc w:val="both"/>
      </w:pPr>
      <w:r>
        <w:rPr>
          <w:rFonts w:ascii="Times New Roman"/>
          <w:b w:val="false"/>
          <w:i w:val="false"/>
          <w:color w:val="000000"/>
          <w:sz w:val="28"/>
        </w:rPr>
        <w:t>
      Телерадио хабарларын тарату саласындағы жобаларды дамыту басқармасы:</w:t>
      </w:r>
    </w:p>
    <w:bookmarkEnd w:id="390"/>
    <w:bookmarkStart w:name="z401" w:id="391"/>
    <w:p>
      <w:pPr>
        <w:spacing w:after="0"/>
        <w:ind w:left="0"/>
        <w:jc w:val="both"/>
      </w:pPr>
      <w:r>
        <w:rPr>
          <w:rFonts w:ascii="Times New Roman"/>
          <w:b w:val="false"/>
          <w:i w:val="false"/>
          <w:color w:val="000000"/>
          <w:sz w:val="28"/>
        </w:rPr>
        <w:t>
      реттеуші:</w:t>
      </w:r>
    </w:p>
    <w:bookmarkEnd w:id="391"/>
    <w:bookmarkStart w:name="z402" w:id="392"/>
    <w:p>
      <w:pPr>
        <w:spacing w:after="0"/>
        <w:ind w:left="0"/>
        <w:jc w:val="both"/>
      </w:pPr>
      <w:r>
        <w:rPr>
          <w:rFonts w:ascii="Times New Roman"/>
          <w:b w:val="false"/>
          <w:i w:val="false"/>
          <w:color w:val="000000"/>
          <w:sz w:val="28"/>
        </w:rPr>
        <w:t>
      басқарма құзыреті шегінде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келісу, әзірлеу;</w:t>
      </w:r>
    </w:p>
    <w:bookmarkEnd w:id="392"/>
    <w:bookmarkStart w:name="z403" w:id="393"/>
    <w:p>
      <w:pPr>
        <w:spacing w:after="0"/>
        <w:ind w:left="0"/>
        <w:jc w:val="both"/>
      </w:pPr>
      <w:r>
        <w:rPr>
          <w:rFonts w:ascii="Times New Roman"/>
          <w:b w:val="false"/>
          <w:i w:val="false"/>
          <w:color w:val="000000"/>
          <w:sz w:val="28"/>
        </w:rPr>
        <w:t>
      Комитет жетекшілік жасайтын салалар бойынша мамандарға қажетілік туралы Персоналды басқару департаментіне ұсыныстар әзірлеу;</w:t>
      </w:r>
    </w:p>
    <w:bookmarkEnd w:id="393"/>
    <w:bookmarkStart w:name="z404" w:id="394"/>
    <w:p>
      <w:pPr>
        <w:spacing w:after="0"/>
        <w:ind w:left="0"/>
        <w:jc w:val="both"/>
      </w:pPr>
      <w:r>
        <w:rPr>
          <w:rFonts w:ascii="Times New Roman"/>
          <w:b w:val="false"/>
          <w:i w:val="false"/>
          <w:color w:val="000000"/>
          <w:sz w:val="28"/>
        </w:rPr>
        <w:t>
      көп арналы хабар таратудағы таралымға байланысты міндетті теле-, радиоарналар санын анықтау;</w:t>
      </w:r>
    </w:p>
    <w:bookmarkEnd w:id="394"/>
    <w:bookmarkStart w:name="z405" w:id="395"/>
    <w:p>
      <w:pPr>
        <w:spacing w:after="0"/>
        <w:ind w:left="0"/>
        <w:jc w:val="both"/>
      </w:pPr>
      <w:r>
        <w:rPr>
          <w:rFonts w:ascii="Times New Roman"/>
          <w:b w:val="false"/>
          <w:i w:val="false"/>
          <w:color w:val="000000"/>
          <w:sz w:val="28"/>
        </w:rPr>
        <w:t>
      сандық эфирлік телехабар таратудың тәртібі мен мерзімін белгілеу;</w:t>
      </w:r>
    </w:p>
    <w:bookmarkEnd w:id="395"/>
    <w:bookmarkStart w:name="z406" w:id="396"/>
    <w:p>
      <w:pPr>
        <w:spacing w:after="0"/>
        <w:ind w:left="0"/>
        <w:jc w:val="both"/>
      </w:pPr>
      <w:r>
        <w:rPr>
          <w:rFonts w:ascii="Times New Roman"/>
          <w:b w:val="false"/>
          <w:i w:val="false"/>
          <w:color w:val="000000"/>
          <w:sz w:val="28"/>
        </w:rPr>
        <w:t xml:space="preserve">
      тиісті салаларда келісім, меморандум, шарттарды әзірлеу; </w:t>
      </w:r>
    </w:p>
    <w:bookmarkEnd w:id="396"/>
    <w:bookmarkStart w:name="z407" w:id="397"/>
    <w:p>
      <w:pPr>
        <w:spacing w:after="0"/>
        <w:ind w:left="0"/>
        <w:jc w:val="both"/>
      </w:pPr>
      <w:r>
        <w:rPr>
          <w:rFonts w:ascii="Times New Roman"/>
          <w:b w:val="false"/>
          <w:i w:val="false"/>
          <w:color w:val="000000"/>
          <w:sz w:val="28"/>
        </w:rPr>
        <w:t>
      Министрліктің құзыреті шегіндегі мәселелер бойынша стратегиялық және бағдарламалық құжаттарды әзірлеуге қатысу;</w:t>
      </w:r>
    </w:p>
    <w:bookmarkEnd w:id="397"/>
    <w:bookmarkStart w:name="z408" w:id="398"/>
    <w:p>
      <w:pPr>
        <w:spacing w:after="0"/>
        <w:ind w:left="0"/>
        <w:jc w:val="both"/>
      </w:pPr>
      <w:r>
        <w:rPr>
          <w:rFonts w:ascii="Times New Roman"/>
          <w:b w:val="false"/>
          <w:i w:val="false"/>
          <w:color w:val="000000"/>
          <w:sz w:val="28"/>
        </w:rPr>
        <w:t xml:space="preserve">
      телерадио хабар тарату операторларының қызмет көрсету тәртібін әзірлеу; </w:t>
      </w:r>
    </w:p>
    <w:bookmarkEnd w:id="398"/>
    <w:bookmarkStart w:name="z409" w:id="399"/>
    <w:p>
      <w:pPr>
        <w:spacing w:after="0"/>
        <w:ind w:left="0"/>
        <w:jc w:val="both"/>
      </w:pPr>
      <w:r>
        <w:rPr>
          <w:rFonts w:ascii="Times New Roman"/>
          <w:b w:val="false"/>
          <w:i w:val="false"/>
          <w:color w:val="000000"/>
          <w:sz w:val="28"/>
        </w:rPr>
        <w:t xml:space="preserve">
      телерадио хабар таратуды жүйесін техникалық пайдалану тәртібін әзірлеу; </w:t>
      </w:r>
    </w:p>
    <w:bookmarkEnd w:id="399"/>
    <w:bookmarkStart w:name="z410" w:id="400"/>
    <w:p>
      <w:pPr>
        <w:spacing w:after="0"/>
        <w:ind w:left="0"/>
        <w:jc w:val="both"/>
      </w:pPr>
      <w:r>
        <w:rPr>
          <w:rFonts w:ascii="Times New Roman"/>
          <w:b w:val="false"/>
          <w:i w:val="false"/>
          <w:color w:val="000000"/>
          <w:sz w:val="28"/>
        </w:rPr>
        <w:t>
      міндетті теле-, радиоарналар тізбесін әзірлеу;</w:t>
      </w:r>
    </w:p>
    <w:bookmarkEnd w:id="400"/>
    <w:bookmarkStart w:name="z411" w:id="401"/>
    <w:p>
      <w:pPr>
        <w:spacing w:after="0"/>
        <w:ind w:left="0"/>
        <w:jc w:val="both"/>
      </w:pPr>
      <w:r>
        <w:rPr>
          <w:rFonts w:ascii="Times New Roman"/>
          <w:b w:val="false"/>
          <w:i w:val="false"/>
          <w:color w:val="000000"/>
          <w:sz w:val="28"/>
        </w:rPr>
        <w:t>
      ұлттық оператор тарататын еркін қол жетімді теле-, радиоарналар тізбесін әзірлеу;</w:t>
      </w:r>
    </w:p>
    <w:bookmarkEnd w:id="401"/>
    <w:bookmarkStart w:name="z412" w:id="402"/>
    <w:p>
      <w:pPr>
        <w:spacing w:after="0"/>
        <w:ind w:left="0"/>
        <w:jc w:val="both"/>
      </w:pPr>
      <w:r>
        <w:rPr>
          <w:rFonts w:ascii="Times New Roman"/>
          <w:b w:val="false"/>
          <w:i w:val="false"/>
          <w:color w:val="000000"/>
          <w:sz w:val="28"/>
        </w:rPr>
        <w:t xml:space="preserve">
      теле-, радиокомпаниялардың техникалық құралдарының телерадио хабар тарату операторлар желісіне қосылу тәртібін әзірлеу; </w:t>
      </w:r>
    </w:p>
    <w:bookmarkEnd w:id="402"/>
    <w:bookmarkStart w:name="z413" w:id="403"/>
    <w:p>
      <w:pPr>
        <w:spacing w:after="0"/>
        <w:ind w:left="0"/>
        <w:jc w:val="both"/>
      </w:pPr>
      <w:r>
        <w:rPr>
          <w:rFonts w:ascii="Times New Roman"/>
          <w:b w:val="false"/>
          <w:i w:val="false"/>
          <w:color w:val="000000"/>
          <w:sz w:val="28"/>
        </w:rPr>
        <w:t>
      телерадио хабар тарату сапасының техникалық параметрлерін және телерадио хабар тарату сапасының техникалық параметрлерін өлшеу әдістемесін бекіту;</w:t>
      </w:r>
    </w:p>
    <w:bookmarkEnd w:id="403"/>
    <w:bookmarkStart w:name="z414" w:id="404"/>
    <w:p>
      <w:pPr>
        <w:spacing w:after="0"/>
        <w:ind w:left="0"/>
        <w:jc w:val="both"/>
      </w:pPr>
      <w:r>
        <w:rPr>
          <w:rFonts w:ascii="Times New Roman"/>
          <w:b w:val="false"/>
          <w:i w:val="false"/>
          <w:color w:val="000000"/>
          <w:sz w:val="28"/>
        </w:rPr>
        <w:t>
      іске асыру:</w:t>
      </w:r>
    </w:p>
    <w:bookmarkEnd w:id="404"/>
    <w:bookmarkStart w:name="z415" w:id="405"/>
    <w:p>
      <w:pPr>
        <w:spacing w:after="0"/>
        <w:ind w:left="0"/>
        <w:jc w:val="both"/>
      </w:pPr>
      <w:r>
        <w:rPr>
          <w:rFonts w:ascii="Times New Roman"/>
          <w:b w:val="false"/>
          <w:i w:val="false"/>
          <w:color w:val="000000"/>
          <w:sz w:val="28"/>
        </w:rPr>
        <w:t>
      басқарма құзыреті шегінде мемлекеттік саясатты іске асыруды қамтамасыз ету;</w:t>
      </w:r>
    </w:p>
    <w:bookmarkEnd w:id="405"/>
    <w:bookmarkStart w:name="z416" w:id="406"/>
    <w:p>
      <w:pPr>
        <w:spacing w:after="0"/>
        <w:ind w:left="0"/>
        <w:jc w:val="both"/>
      </w:pPr>
      <w:r>
        <w:rPr>
          <w:rFonts w:ascii="Times New Roman"/>
          <w:b w:val="false"/>
          <w:i w:val="false"/>
          <w:color w:val="000000"/>
          <w:sz w:val="28"/>
        </w:rPr>
        <w:t xml:space="preserve">
      құзыреті шегінде республикалық бюджеттік бағдарламаларды жүзеге асыруға қатысу; </w:t>
      </w:r>
    </w:p>
    <w:bookmarkEnd w:id="406"/>
    <w:bookmarkStart w:name="z417" w:id="407"/>
    <w:p>
      <w:pPr>
        <w:spacing w:after="0"/>
        <w:ind w:left="0"/>
        <w:jc w:val="both"/>
      </w:pPr>
      <w:r>
        <w:rPr>
          <w:rFonts w:ascii="Times New Roman"/>
          <w:b w:val="false"/>
          <w:i w:val="false"/>
          <w:color w:val="000000"/>
          <w:sz w:val="28"/>
        </w:rPr>
        <w:t>
      Қазақстан Республикасы аумағында радио хабар таратуды дамыту мәселелері бойынша жобалар әзірлеу;</w:t>
      </w:r>
    </w:p>
    <w:bookmarkEnd w:id="407"/>
    <w:bookmarkStart w:name="z418" w:id="408"/>
    <w:p>
      <w:pPr>
        <w:spacing w:after="0"/>
        <w:ind w:left="0"/>
        <w:jc w:val="both"/>
      </w:pPr>
      <w:r>
        <w:rPr>
          <w:rFonts w:ascii="Times New Roman"/>
          <w:b w:val="false"/>
          <w:i w:val="false"/>
          <w:color w:val="000000"/>
          <w:sz w:val="28"/>
        </w:rPr>
        <w:t>
      ашық деректер интернет-порталында ақпарат орналастыру;</w:t>
      </w:r>
    </w:p>
    <w:bookmarkEnd w:id="408"/>
    <w:bookmarkStart w:name="z419" w:id="409"/>
    <w:p>
      <w:pPr>
        <w:spacing w:after="0"/>
        <w:ind w:left="0"/>
        <w:jc w:val="both"/>
      </w:pPr>
      <w:r>
        <w:rPr>
          <w:rFonts w:ascii="Times New Roman"/>
          <w:b w:val="false"/>
          <w:i w:val="false"/>
          <w:color w:val="000000"/>
          <w:sz w:val="28"/>
        </w:rPr>
        <w:t>
      реттеуші салалардағы халықаралық ынтымақтастықты іске асыру;</w:t>
      </w:r>
    </w:p>
    <w:bookmarkEnd w:id="409"/>
    <w:bookmarkStart w:name="z420" w:id="410"/>
    <w:p>
      <w:pPr>
        <w:spacing w:after="0"/>
        <w:ind w:left="0"/>
        <w:jc w:val="both"/>
      </w:pPr>
      <w:r>
        <w:rPr>
          <w:rFonts w:ascii="Times New Roman"/>
          <w:b w:val="false"/>
          <w:i w:val="false"/>
          <w:color w:val="000000"/>
          <w:sz w:val="28"/>
        </w:rPr>
        <w:t>
      Қазақстан Республикасы заңнамасы белігілеген шекте терроримге қарсы іс-әрекетті іске асыру</w:t>
      </w:r>
    </w:p>
    <w:bookmarkEnd w:id="410"/>
    <w:bookmarkStart w:name="z421" w:id="411"/>
    <w:p>
      <w:pPr>
        <w:spacing w:after="0"/>
        <w:ind w:left="0"/>
        <w:jc w:val="both"/>
      </w:pPr>
      <w:r>
        <w:rPr>
          <w:rFonts w:ascii="Times New Roman"/>
          <w:b w:val="false"/>
          <w:i w:val="false"/>
          <w:color w:val="000000"/>
          <w:sz w:val="28"/>
        </w:rPr>
        <w:t>
      Комитет құзіретіне жататын мәселелер бойынша Қазақстан Республикасы атынан жасалатын Қазақстан Республикасы халықаралық шарттары бойынша міндеттемелердің орындалуын қамтамасыз ету;</w:t>
      </w:r>
    </w:p>
    <w:bookmarkEnd w:id="411"/>
    <w:bookmarkStart w:name="z422" w:id="412"/>
    <w:p>
      <w:pPr>
        <w:spacing w:after="0"/>
        <w:ind w:left="0"/>
        <w:jc w:val="both"/>
      </w:pPr>
      <w:r>
        <w:rPr>
          <w:rFonts w:ascii="Times New Roman"/>
          <w:b w:val="false"/>
          <w:i w:val="false"/>
          <w:color w:val="000000"/>
          <w:sz w:val="28"/>
        </w:rPr>
        <w:t>
      ашық нормативтік құқықтық актілер интернет-порталында ақпарат орналастыру;</w:t>
      </w:r>
    </w:p>
    <w:bookmarkEnd w:id="412"/>
    <w:bookmarkStart w:name="z423" w:id="413"/>
    <w:p>
      <w:pPr>
        <w:spacing w:after="0"/>
        <w:ind w:left="0"/>
        <w:jc w:val="both"/>
      </w:pPr>
      <w:r>
        <w:rPr>
          <w:rFonts w:ascii="Times New Roman"/>
          <w:b w:val="false"/>
          <w:i w:val="false"/>
          <w:color w:val="000000"/>
          <w:sz w:val="28"/>
        </w:rPr>
        <w:t>
      құзіреті шеңберінде Мемлекеттік органдар интернет-ресурстарының біртұтас платформасында ақпарат орналастырады және өзектендіреді;</w:t>
      </w:r>
    </w:p>
    <w:bookmarkEnd w:id="413"/>
    <w:bookmarkStart w:name="z424" w:id="414"/>
    <w:p>
      <w:pPr>
        <w:spacing w:after="0"/>
        <w:ind w:left="0"/>
        <w:jc w:val="both"/>
      </w:pPr>
      <w:r>
        <w:rPr>
          <w:rFonts w:ascii="Times New Roman"/>
          <w:b w:val="false"/>
          <w:i w:val="false"/>
          <w:color w:val="000000"/>
          <w:sz w:val="28"/>
        </w:rPr>
        <w:t>
      Қазақстан Республикасы заңнамасына сәйкес жеке және заңды тұлғалардың өтініштерін қарау;</w:t>
      </w:r>
    </w:p>
    <w:bookmarkEnd w:id="414"/>
    <w:bookmarkStart w:name="z425" w:id="415"/>
    <w:p>
      <w:pPr>
        <w:spacing w:after="0"/>
        <w:ind w:left="0"/>
        <w:jc w:val="both"/>
      </w:pPr>
      <w:r>
        <w:rPr>
          <w:rFonts w:ascii="Times New Roman"/>
          <w:b w:val="false"/>
          <w:i w:val="false"/>
          <w:color w:val="000000"/>
          <w:sz w:val="28"/>
        </w:rPr>
        <w:t>
      басқарма құзыреті шегінде Қазақстан Республикасы Президенті, Қазақстан Республикасының Үкіметі жанындағы консультативтік-кеңесші органдардың қызметін қамтамасыз етуге қатысу;</w:t>
      </w:r>
    </w:p>
    <w:bookmarkEnd w:id="415"/>
    <w:bookmarkStart w:name="z426" w:id="416"/>
    <w:p>
      <w:pPr>
        <w:spacing w:after="0"/>
        <w:ind w:left="0"/>
        <w:jc w:val="both"/>
      </w:pPr>
      <w:r>
        <w:rPr>
          <w:rFonts w:ascii="Times New Roman"/>
          <w:b w:val="false"/>
          <w:i w:val="false"/>
          <w:color w:val="000000"/>
          <w:sz w:val="28"/>
        </w:rPr>
        <w:t>
      Ақпарат комитеті құзыреті шегіндегі мәселелер бойынша ведомствалық бағынышты мекемелерді мемлекеттік басқаруға қатысты тиісті салаға (аясына) басшылық етуді жүзеге асыру;</w:t>
      </w:r>
    </w:p>
    <w:bookmarkEnd w:id="416"/>
    <w:bookmarkStart w:name="z427" w:id="417"/>
    <w:p>
      <w:pPr>
        <w:spacing w:after="0"/>
        <w:ind w:left="0"/>
        <w:jc w:val="both"/>
      </w:pPr>
      <w:r>
        <w:rPr>
          <w:rFonts w:ascii="Times New Roman"/>
          <w:b w:val="false"/>
          <w:i w:val="false"/>
          <w:color w:val="000000"/>
          <w:sz w:val="28"/>
        </w:rPr>
        <w:t>
      телерадио хабар тарату Ұлттық операторының, оның ішінде сандық эфирлік телехабар таратуды енгізу қызметін үйлестіру;</w:t>
      </w:r>
    </w:p>
    <w:bookmarkEnd w:id="417"/>
    <w:bookmarkStart w:name="z428" w:id="418"/>
    <w:p>
      <w:pPr>
        <w:spacing w:after="0"/>
        <w:ind w:left="0"/>
        <w:jc w:val="both"/>
      </w:pPr>
      <w:r>
        <w:rPr>
          <w:rFonts w:ascii="Times New Roman"/>
          <w:b w:val="false"/>
          <w:i w:val="false"/>
          <w:color w:val="000000"/>
          <w:sz w:val="28"/>
        </w:rPr>
        <w:t xml:space="preserve">
      телерадиохабар тарату Ұлттық операторының қызметін, оның ішінде міндетті теле-, раидоарналар мен еркі қолжетімді теле-, радиоарналардың қаржылық қамтамасыз етілуін үйлестіру; </w:t>
      </w:r>
    </w:p>
    <w:bookmarkEnd w:id="418"/>
    <w:bookmarkStart w:name="z429" w:id="419"/>
    <w:p>
      <w:pPr>
        <w:spacing w:after="0"/>
        <w:ind w:left="0"/>
        <w:jc w:val="both"/>
      </w:pPr>
      <w:r>
        <w:rPr>
          <w:rFonts w:ascii="Times New Roman"/>
          <w:b w:val="false"/>
          <w:i w:val="false"/>
          <w:color w:val="000000"/>
          <w:sz w:val="28"/>
        </w:rPr>
        <w:t>
      телерадио хабар тарату саласындағы материалдық-техникалық базаны жетілдіру мәселелері бойынша Министрлік бағынысындағы ұйымдардың қызметін үйлестіру;</w:t>
      </w:r>
    </w:p>
    <w:bookmarkEnd w:id="419"/>
    <w:bookmarkStart w:name="z430" w:id="420"/>
    <w:p>
      <w:pPr>
        <w:spacing w:after="0"/>
        <w:ind w:left="0"/>
        <w:jc w:val="both"/>
      </w:pPr>
      <w:r>
        <w:rPr>
          <w:rFonts w:ascii="Times New Roman"/>
          <w:b w:val="false"/>
          <w:i w:val="false"/>
          <w:color w:val="000000"/>
          <w:sz w:val="28"/>
        </w:rPr>
        <w:t>
      Ұлттық оператордың телерадио хабар тарату саласында көрсетілетін қызметтер тарифінің есептерін келісу;</w:t>
      </w:r>
    </w:p>
    <w:bookmarkEnd w:id="420"/>
    <w:bookmarkStart w:name="z431" w:id="421"/>
    <w:p>
      <w:pPr>
        <w:spacing w:after="0"/>
        <w:ind w:left="0"/>
        <w:jc w:val="both"/>
      </w:pPr>
      <w:r>
        <w:rPr>
          <w:rFonts w:ascii="Times New Roman"/>
          <w:b w:val="false"/>
          <w:i w:val="false"/>
          <w:color w:val="000000"/>
          <w:sz w:val="28"/>
        </w:rPr>
        <w:t>
      басқарма құзыреті шегінде бұқаралық ақпарат құралдары және телерадио хабар тарату мәселелері бойынша орталық және жергілікті атқарушы органдардың қызметін үйлестіру;</w:t>
      </w:r>
    </w:p>
    <w:bookmarkEnd w:id="421"/>
    <w:bookmarkStart w:name="z432" w:id="422"/>
    <w:p>
      <w:pPr>
        <w:spacing w:after="0"/>
        <w:ind w:left="0"/>
        <w:jc w:val="both"/>
      </w:pPr>
      <w:r>
        <w:rPr>
          <w:rFonts w:ascii="Times New Roman"/>
          <w:b w:val="false"/>
          <w:i w:val="false"/>
          <w:color w:val="000000"/>
          <w:sz w:val="28"/>
        </w:rPr>
        <w:t>
      комитет құзыреті шегінде халықаралық ұйымдармен, шетелдік серіктестермен ынтымақтастықты дамыту;</w:t>
      </w:r>
    </w:p>
    <w:bookmarkEnd w:id="422"/>
    <w:bookmarkStart w:name="z433" w:id="423"/>
    <w:p>
      <w:pPr>
        <w:spacing w:after="0"/>
        <w:ind w:left="0"/>
        <w:jc w:val="both"/>
      </w:pPr>
      <w:r>
        <w:rPr>
          <w:rFonts w:ascii="Times New Roman"/>
          <w:b w:val="false"/>
          <w:i w:val="false"/>
          <w:color w:val="000000"/>
          <w:sz w:val="28"/>
        </w:rPr>
        <w:t>
      комитет құзыреті шегінде мақсатты индикаторларға, көрсеткіштерге жету үшін мемлекеттік жоспарлау Жүйесінің құжаттарының сапалы және дер уақытылы орындалуын қамтамасыз ету;</w:t>
      </w:r>
    </w:p>
    <w:bookmarkEnd w:id="423"/>
    <w:bookmarkStart w:name="z434" w:id="424"/>
    <w:p>
      <w:pPr>
        <w:spacing w:after="0"/>
        <w:ind w:left="0"/>
        <w:jc w:val="both"/>
      </w:pPr>
      <w:r>
        <w:rPr>
          <w:rFonts w:ascii="Times New Roman"/>
          <w:b w:val="false"/>
          <w:i w:val="false"/>
          <w:color w:val="000000"/>
          <w:sz w:val="28"/>
        </w:rPr>
        <w:t>
      басқарма құзыреті шегінде ұлттық қауiпсiздiк саласындағы заңдар мен өзге де нормативтiк құқықтық актiлердiң сақталуын қамтамасыз ету;</w:t>
      </w:r>
    </w:p>
    <w:bookmarkEnd w:id="424"/>
    <w:bookmarkStart w:name="z435" w:id="425"/>
    <w:p>
      <w:pPr>
        <w:spacing w:after="0"/>
        <w:ind w:left="0"/>
        <w:jc w:val="both"/>
      </w:pPr>
      <w:r>
        <w:rPr>
          <w:rFonts w:ascii="Times New Roman"/>
          <w:b w:val="false"/>
          <w:i w:val="false"/>
          <w:color w:val="000000"/>
          <w:sz w:val="28"/>
        </w:rPr>
        <w:t>
      басқарма құзыреті шегінде талаптар мен оларға сәйкестікті растайтын құжаттар тізбесін Қазақстан Республикасының заңнамасына сәйкес әзірлеу;</w:t>
      </w:r>
    </w:p>
    <w:bookmarkEnd w:id="425"/>
    <w:bookmarkStart w:name="z436" w:id="426"/>
    <w:p>
      <w:pPr>
        <w:spacing w:after="0"/>
        <w:ind w:left="0"/>
        <w:jc w:val="both"/>
      </w:pPr>
      <w:r>
        <w:rPr>
          <w:rFonts w:ascii="Times New Roman"/>
          <w:b w:val="false"/>
          <w:i w:val="false"/>
          <w:color w:val="000000"/>
          <w:sz w:val="28"/>
        </w:rPr>
        <w:t>
      басқарма құзыреті шегінде іс-әрекеттерi (немесе әрекетсiздiгi) Қазақстан Республикасының ұлттық мүдделерінiң бұзылуына, ұлттық қауiпсiздiгiне қауіп төнуіне әкеп соғатын лауазымды адамдарды, мемлекеттiк қызметшiлердi жауаптылыққа тарту;</w:t>
      </w:r>
    </w:p>
    <w:bookmarkEnd w:id="426"/>
    <w:bookmarkStart w:name="z437" w:id="427"/>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 Президентінің және Үкіметінің актілерінде және өзге нормативтік құқықтық актілерде көзделген өзге де өкілеттіктерді жүзеге асыру.</w:t>
      </w:r>
    </w:p>
    <w:bookmarkEnd w:id="427"/>
    <w:bookmarkStart w:name="z438" w:id="428"/>
    <w:p>
      <w:pPr>
        <w:spacing w:after="0"/>
        <w:ind w:left="0"/>
        <w:jc w:val="both"/>
      </w:pPr>
      <w:r>
        <w:rPr>
          <w:rFonts w:ascii="Times New Roman"/>
          <w:b w:val="false"/>
          <w:i w:val="false"/>
          <w:color w:val="000000"/>
          <w:sz w:val="28"/>
        </w:rPr>
        <w:t>
      15. Комитеттің құқықтары мен міндеттері:</w:t>
      </w:r>
    </w:p>
    <w:bookmarkEnd w:id="428"/>
    <w:bookmarkStart w:name="z439" w:id="429"/>
    <w:p>
      <w:pPr>
        <w:spacing w:after="0"/>
        <w:ind w:left="0"/>
        <w:jc w:val="both"/>
      </w:pPr>
      <w:r>
        <w:rPr>
          <w:rFonts w:ascii="Times New Roman"/>
          <w:b w:val="false"/>
          <w:i w:val="false"/>
          <w:color w:val="000000"/>
          <w:sz w:val="28"/>
        </w:rPr>
        <w:t>
      Комитет:</w:t>
      </w:r>
    </w:p>
    <w:bookmarkEnd w:id="429"/>
    <w:bookmarkStart w:name="z440" w:id="430"/>
    <w:p>
      <w:pPr>
        <w:spacing w:after="0"/>
        <w:ind w:left="0"/>
        <w:jc w:val="both"/>
      </w:pPr>
      <w:r>
        <w:rPr>
          <w:rFonts w:ascii="Times New Roman"/>
          <w:b w:val="false"/>
          <w:i w:val="false"/>
          <w:color w:val="000000"/>
          <w:sz w:val="28"/>
        </w:rPr>
        <w:t>
      1) өз құзыреті шеңберінде құқықтық актілерді шығаруға;</w:t>
      </w:r>
    </w:p>
    <w:bookmarkEnd w:id="430"/>
    <w:bookmarkStart w:name="z441" w:id="431"/>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олардың лауазымды тұлғаларынан заңнамада белгіленген тәртіппен қажетті ақпарат пен материалдарды сұратуға және алуға;</w:t>
      </w:r>
    </w:p>
    <w:bookmarkEnd w:id="431"/>
    <w:bookmarkStart w:name="z442" w:id="432"/>
    <w:p>
      <w:pPr>
        <w:spacing w:after="0"/>
        <w:ind w:left="0"/>
        <w:jc w:val="both"/>
      </w:pPr>
      <w:r>
        <w:rPr>
          <w:rFonts w:ascii="Times New Roman"/>
          <w:b w:val="false"/>
          <w:i w:val="false"/>
          <w:color w:val="000000"/>
          <w:sz w:val="28"/>
        </w:rPr>
        <w:t>
      3) бұқаралық ақпарат және телерадио хабарларын тарату саласында Қазақстан Республикасының заңнамасын жетілдіру бойынша ұсыныстар енгізуге;</w:t>
      </w:r>
    </w:p>
    <w:bookmarkEnd w:id="432"/>
    <w:bookmarkStart w:name="z443" w:id="433"/>
    <w:p>
      <w:pPr>
        <w:spacing w:after="0"/>
        <w:ind w:left="0"/>
        <w:jc w:val="both"/>
      </w:pPr>
      <w:r>
        <w:rPr>
          <w:rFonts w:ascii="Times New Roman"/>
          <w:b w:val="false"/>
          <w:i w:val="false"/>
          <w:color w:val="000000"/>
          <w:sz w:val="28"/>
        </w:rPr>
        <w:t>
      4) Комитеттің құзыретіне кіретін мәселелер бойынша семинарлар, конференциялар, дөңгелек үстелдер, байқаулар және өзге де іс-шаралар өткізуге;</w:t>
      </w:r>
    </w:p>
    <w:bookmarkEnd w:id="433"/>
    <w:bookmarkStart w:name="z444" w:id="434"/>
    <w:p>
      <w:pPr>
        <w:spacing w:after="0"/>
        <w:ind w:left="0"/>
        <w:jc w:val="both"/>
      </w:pPr>
      <w:r>
        <w:rPr>
          <w:rFonts w:ascii="Times New Roman"/>
          <w:b w:val="false"/>
          <w:i w:val="false"/>
          <w:color w:val="000000"/>
          <w:sz w:val="28"/>
        </w:rPr>
        <w:t>
      5) жетекшілік ететін қызмет бағыттары бойынша консультативтік-кеңесші органдар (жұмыс топтарын, комиссиялар, кеңестер) құру жөнінде ұсыныс енгізуге;</w:t>
      </w:r>
    </w:p>
    <w:bookmarkEnd w:id="434"/>
    <w:bookmarkStart w:name="z445" w:id="435"/>
    <w:p>
      <w:pPr>
        <w:spacing w:after="0"/>
        <w:ind w:left="0"/>
        <w:jc w:val="both"/>
      </w:pPr>
      <w:r>
        <w:rPr>
          <w:rFonts w:ascii="Times New Roman"/>
          <w:b w:val="false"/>
          <w:i w:val="false"/>
          <w:color w:val="000000"/>
          <w:sz w:val="28"/>
        </w:rPr>
        <w:t>
      6) өз құзыретіне қатысты мәселелер бойынша сараптамаларға қатысу үшін тиісті мамандарды тартуға;</w:t>
      </w:r>
    </w:p>
    <w:bookmarkEnd w:id="435"/>
    <w:bookmarkStart w:name="z446" w:id="436"/>
    <w:p>
      <w:pPr>
        <w:spacing w:after="0"/>
        <w:ind w:left="0"/>
        <w:jc w:val="both"/>
      </w:pPr>
      <w:r>
        <w:rPr>
          <w:rFonts w:ascii="Times New Roman"/>
          <w:b w:val="false"/>
          <w:i w:val="false"/>
          <w:color w:val="000000"/>
          <w:sz w:val="28"/>
        </w:rPr>
        <w:t>
      7) іс-әрекеттері (немесе әрекетсіздігі) ұлттық мүдделердің бұзуылуына, Қазақстан Республикасы ұлттық қауіпсіздігі қатеріне әкеп соқтыратын жауапты лауазымды тұлғаларды, мемлекеттік қызметшілерді тиісті жауапкершілікке тарту;</w:t>
      </w:r>
    </w:p>
    <w:bookmarkEnd w:id="436"/>
    <w:bookmarkStart w:name="z447" w:id="437"/>
    <w:p>
      <w:pPr>
        <w:spacing w:after="0"/>
        <w:ind w:left="0"/>
        <w:jc w:val="both"/>
      </w:pPr>
      <w:r>
        <w:rPr>
          <w:rFonts w:ascii="Times New Roman"/>
          <w:b w:val="false"/>
          <w:i w:val="false"/>
          <w:color w:val="000000"/>
          <w:sz w:val="28"/>
        </w:rPr>
        <w:t>
      8) Қазақстан Республикасының қолданыстағы заңнамасында көзделген өзге де құқықтарды жүзеге асыруға құқығы бар.</w:t>
      </w:r>
    </w:p>
    <w:bookmarkEnd w:id="437"/>
    <w:bookmarkStart w:name="z448" w:id="438"/>
    <w:p>
      <w:pPr>
        <w:spacing w:after="0"/>
        <w:ind w:left="0"/>
        <w:jc w:val="both"/>
      </w:pPr>
      <w:r>
        <w:rPr>
          <w:rFonts w:ascii="Times New Roman"/>
          <w:b w:val="false"/>
          <w:i w:val="false"/>
          <w:color w:val="000000"/>
          <w:sz w:val="28"/>
        </w:rPr>
        <w:t>
      Комитеттің міндеттеріне:</w:t>
      </w:r>
    </w:p>
    <w:bookmarkEnd w:id="438"/>
    <w:bookmarkStart w:name="z449" w:id="439"/>
    <w:p>
      <w:pPr>
        <w:spacing w:after="0"/>
        <w:ind w:left="0"/>
        <w:jc w:val="both"/>
      </w:pPr>
      <w:r>
        <w:rPr>
          <w:rFonts w:ascii="Times New Roman"/>
          <w:b w:val="false"/>
          <w:i w:val="false"/>
          <w:color w:val="000000"/>
          <w:sz w:val="28"/>
        </w:rPr>
        <w:t>
      1) Комитетке жүктелген міндеттер мен функцияларды іске асыруды қамтамасыз ету;</w:t>
      </w:r>
    </w:p>
    <w:bookmarkEnd w:id="439"/>
    <w:bookmarkStart w:name="z450" w:id="440"/>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құқықтарын және заңмен қорғалатын мүдделерін сақтау;</w:t>
      </w:r>
    </w:p>
    <w:bookmarkEnd w:id="440"/>
    <w:bookmarkStart w:name="z451" w:id="441"/>
    <w:p>
      <w:pPr>
        <w:spacing w:after="0"/>
        <w:ind w:left="0"/>
        <w:jc w:val="both"/>
      </w:pPr>
      <w:r>
        <w:rPr>
          <w:rFonts w:ascii="Times New Roman"/>
          <w:b w:val="false"/>
          <w:i w:val="false"/>
          <w:color w:val="000000"/>
          <w:sz w:val="28"/>
        </w:rPr>
        <w:t>
      3) Комитеттің құзыретіне кіретін мәселелер бойынша түсіндірмелер дайындау;</w:t>
      </w:r>
    </w:p>
    <w:bookmarkEnd w:id="441"/>
    <w:bookmarkStart w:name="z452" w:id="442"/>
    <w:p>
      <w:pPr>
        <w:spacing w:after="0"/>
        <w:ind w:left="0"/>
        <w:jc w:val="both"/>
      </w:pPr>
      <w:r>
        <w:rPr>
          <w:rFonts w:ascii="Times New Roman"/>
          <w:b w:val="false"/>
          <w:i w:val="false"/>
          <w:color w:val="000000"/>
          <w:sz w:val="28"/>
        </w:rPr>
        <w:t>
      4) Министрліктің құрылымдық бөлімшелері мен мемлекеттік органдарына бұл туралы ресми сауал жолдаған жағдайда өз құзыреті шегінде және заңнама шеңберінде қажетті материалдар мен анықтамаларды ұсыну;</w:t>
      </w:r>
    </w:p>
    <w:bookmarkEnd w:id="442"/>
    <w:bookmarkStart w:name="z453" w:id="443"/>
    <w:p>
      <w:pPr>
        <w:spacing w:after="0"/>
        <w:ind w:left="0"/>
        <w:jc w:val="both"/>
      </w:pPr>
      <w:r>
        <w:rPr>
          <w:rFonts w:ascii="Times New Roman"/>
          <w:b w:val="false"/>
          <w:i w:val="false"/>
          <w:color w:val="000000"/>
          <w:sz w:val="28"/>
        </w:rPr>
        <w:t>
      5) Комитеттің теңгеріміндегі мемлекеттік меншіктің сақталуын қамтамасыз ету;</w:t>
      </w:r>
    </w:p>
    <w:bookmarkEnd w:id="443"/>
    <w:bookmarkStart w:name="z454" w:id="444"/>
    <w:p>
      <w:pPr>
        <w:spacing w:after="0"/>
        <w:ind w:left="0"/>
        <w:jc w:val="both"/>
      </w:pPr>
      <w:r>
        <w:rPr>
          <w:rFonts w:ascii="Times New Roman"/>
          <w:b w:val="false"/>
          <w:i w:val="false"/>
          <w:color w:val="000000"/>
          <w:sz w:val="28"/>
        </w:rPr>
        <w:t>
      6) Комитетке бөлінген бюджеттік қаражаттарды толық, уақтылы және тиімді пайдалануды қамтамасыз ету;</w:t>
      </w:r>
    </w:p>
    <w:bookmarkEnd w:id="444"/>
    <w:bookmarkStart w:name="z455" w:id="445"/>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 рәсімдерін жүргізу.</w:t>
      </w:r>
    </w:p>
    <w:bookmarkEnd w:id="445"/>
    <w:bookmarkStart w:name="z456" w:id="446"/>
    <w:p>
      <w:pPr>
        <w:spacing w:after="0"/>
        <w:ind w:left="0"/>
        <w:jc w:val="left"/>
      </w:pPr>
      <w:r>
        <w:rPr>
          <w:rFonts w:ascii="Times New Roman"/>
          <w:b/>
          <w:i w:val="false"/>
          <w:color w:val="000000"/>
        </w:rPr>
        <w:t xml:space="preserve"> 3. Комитеттің қызметін ұйымдастыру</w:t>
      </w:r>
    </w:p>
    <w:bookmarkEnd w:id="446"/>
    <w:bookmarkStart w:name="z457" w:id="447"/>
    <w:p>
      <w:pPr>
        <w:spacing w:after="0"/>
        <w:ind w:left="0"/>
        <w:jc w:val="both"/>
      </w:pPr>
      <w:r>
        <w:rPr>
          <w:rFonts w:ascii="Times New Roman"/>
          <w:b w:val="false"/>
          <w:i w:val="false"/>
          <w:color w:val="000000"/>
          <w:sz w:val="28"/>
        </w:rPr>
        <w:t>
      16. Комитетті Қазақстан Республикасының заңнамасында белгіленген тәртіппен лауазымға тағайындалатын және лауазымнан босатылатын Төраға басқарады.</w:t>
      </w:r>
    </w:p>
    <w:bookmarkEnd w:id="447"/>
    <w:bookmarkStart w:name="z458" w:id="448"/>
    <w:p>
      <w:pPr>
        <w:spacing w:after="0"/>
        <w:ind w:left="0"/>
        <w:jc w:val="both"/>
      </w:pPr>
      <w:r>
        <w:rPr>
          <w:rFonts w:ascii="Times New Roman"/>
          <w:b w:val="false"/>
          <w:i w:val="false"/>
          <w:color w:val="000000"/>
          <w:sz w:val="28"/>
        </w:rPr>
        <w:t>
      17. Комитет төрағасының заңнамада белгіленген тәртіппен лауазымға тағайындалатын және лауазымнан босатылатын орынбасарлары болады.</w:t>
      </w:r>
    </w:p>
    <w:bookmarkEnd w:id="448"/>
    <w:bookmarkStart w:name="z459" w:id="449"/>
    <w:p>
      <w:pPr>
        <w:spacing w:after="0"/>
        <w:ind w:left="0"/>
        <w:jc w:val="both"/>
      </w:pPr>
      <w:r>
        <w:rPr>
          <w:rFonts w:ascii="Times New Roman"/>
          <w:b w:val="false"/>
          <w:i w:val="false"/>
          <w:color w:val="000000"/>
          <w:sz w:val="28"/>
        </w:rPr>
        <w:t>
      18. Комитет төрағасы Комитеттің жұмысына жалпы басшылық етуді жүзеге асырады.</w:t>
      </w:r>
    </w:p>
    <w:bookmarkEnd w:id="449"/>
    <w:bookmarkStart w:name="z460" w:id="450"/>
    <w:p>
      <w:pPr>
        <w:spacing w:after="0"/>
        <w:ind w:left="0"/>
        <w:jc w:val="both"/>
      </w:pPr>
      <w:r>
        <w:rPr>
          <w:rFonts w:ascii="Times New Roman"/>
          <w:b w:val="false"/>
          <w:i w:val="false"/>
          <w:color w:val="000000"/>
          <w:sz w:val="28"/>
        </w:rPr>
        <w:t>
      19. Комитеттің төрағасы осы мақсаттарда:</w:t>
      </w:r>
    </w:p>
    <w:bookmarkEnd w:id="450"/>
    <w:bookmarkStart w:name="z461" w:id="451"/>
    <w:p>
      <w:pPr>
        <w:spacing w:after="0"/>
        <w:ind w:left="0"/>
        <w:jc w:val="both"/>
      </w:pPr>
      <w:r>
        <w:rPr>
          <w:rFonts w:ascii="Times New Roman"/>
          <w:b w:val="false"/>
          <w:i w:val="false"/>
          <w:color w:val="000000"/>
          <w:sz w:val="28"/>
        </w:rPr>
        <w:t>
      1) Министрдің, Министрліктің жауапты хатшысының және жетекшілік ететін вице-министрдің тапсырмаларын міндетте түрде орындайды;</w:t>
      </w:r>
    </w:p>
    <w:bookmarkEnd w:id="451"/>
    <w:bookmarkStart w:name="z462" w:id="452"/>
    <w:p>
      <w:pPr>
        <w:spacing w:after="0"/>
        <w:ind w:left="0"/>
        <w:jc w:val="both"/>
      </w:pPr>
      <w:r>
        <w:rPr>
          <w:rFonts w:ascii="Times New Roman"/>
          <w:b w:val="false"/>
          <w:i w:val="false"/>
          <w:color w:val="000000"/>
          <w:sz w:val="28"/>
        </w:rPr>
        <w:t>
      2) өзінің орынбасарлары мен Комитеттің құрылымдық бөлімшелері басшыларының және қызметкерлерінің өкілеттіктерін және міндеттерін айқындайды;</w:t>
      </w:r>
    </w:p>
    <w:bookmarkEnd w:id="452"/>
    <w:bookmarkStart w:name="z463" w:id="453"/>
    <w:p>
      <w:pPr>
        <w:spacing w:after="0"/>
        <w:ind w:left="0"/>
        <w:jc w:val="both"/>
      </w:pPr>
      <w:r>
        <w:rPr>
          <w:rFonts w:ascii="Times New Roman"/>
          <w:b w:val="false"/>
          <w:i w:val="false"/>
          <w:color w:val="000000"/>
          <w:sz w:val="28"/>
        </w:rPr>
        <w:t>
      3) өз құзыреті шегінде бұйрықтар шығарады;</w:t>
      </w:r>
    </w:p>
    <w:bookmarkEnd w:id="453"/>
    <w:bookmarkStart w:name="z464" w:id="454"/>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лауазымдық тұлғалардың құзыретіне жатқызылған қызметкерлерден басқа, Комитет қызметкерлерін қызметке тағайындайды және қызметтен босатады;</w:t>
      </w:r>
    </w:p>
    <w:bookmarkEnd w:id="454"/>
    <w:bookmarkStart w:name="z465" w:id="455"/>
    <w:p>
      <w:pPr>
        <w:spacing w:after="0"/>
        <w:ind w:left="0"/>
        <w:jc w:val="both"/>
      </w:pPr>
      <w:r>
        <w:rPr>
          <w:rFonts w:ascii="Times New Roman"/>
          <w:b w:val="false"/>
          <w:i w:val="false"/>
          <w:color w:val="000000"/>
          <w:sz w:val="28"/>
        </w:rPr>
        <w:t>
      5) еңбек қатынастары мәселелері жоғары тұрған мемлекеттік органдар мен лауазымдық тұлғалардың құзыретіне жатқызылған қызметкерлерден басқа, Комитет қызметкерлерінің іссапар, еңбек демалысын беру, материалдық көмек көрсету, даярлау (қайта даярлау), біліктілігін арттыру, ынталандыру, үстемақылар төлеу және сыйақы беру, сондай-ақ тәртіптік жауапкершілікке тарту мәселелерін шешеді;</w:t>
      </w:r>
    </w:p>
    <w:bookmarkEnd w:id="455"/>
    <w:bookmarkStart w:name="z466" w:id="456"/>
    <w:p>
      <w:pPr>
        <w:spacing w:after="0"/>
        <w:ind w:left="0"/>
        <w:jc w:val="both"/>
      </w:pPr>
      <w:r>
        <w:rPr>
          <w:rFonts w:ascii="Times New Roman"/>
          <w:b w:val="false"/>
          <w:i w:val="false"/>
          <w:color w:val="000000"/>
          <w:sz w:val="28"/>
        </w:rPr>
        <w:t>
      6) мемлекеттік органдарда және өзге де ұйымдарда қолданыстағы заңнамаларға сәйкес Комитеттің мүддесін қорғайды;</w:t>
      </w:r>
    </w:p>
    <w:bookmarkEnd w:id="456"/>
    <w:bookmarkStart w:name="z467" w:id="457"/>
    <w:p>
      <w:pPr>
        <w:spacing w:after="0"/>
        <w:ind w:left="0"/>
        <w:jc w:val="both"/>
      </w:pPr>
      <w:r>
        <w:rPr>
          <w:rFonts w:ascii="Times New Roman"/>
          <w:b w:val="false"/>
          <w:i w:val="false"/>
          <w:color w:val="000000"/>
          <w:sz w:val="28"/>
        </w:rPr>
        <w:t>
      7) Комитеттің құрылымдық бөлімшелері туралы ережелерін бекітеді;</w:t>
      </w:r>
    </w:p>
    <w:bookmarkEnd w:id="457"/>
    <w:bookmarkStart w:name="z468" w:id="458"/>
    <w:p>
      <w:pPr>
        <w:spacing w:after="0"/>
        <w:ind w:left="0"/>
        <w:jc w:val="both"/>
      </w:pPr>
      <w:r>
        <w:rPr>
          <w:rFonts w:ascii="Times New Roman"/>
          <w:b w:val="false"/>
          <w:i w:val="false"/>
          <w:color w:val="000000"/>
          <w:sz w:val="28"/>
        </w:rPr>
        <w:t>
      8) мемлекеттік сатып алулардың қорытындылары бойынша тауарларды, жұмыстарды, көрсетілетін қызметтерді, мемлекеттік сатып алу туралы шарттарға, орындалған жұмыстардың актілеріне, сондай-ақ жетекшілік ететін салафлар шеңберіндегі шарттарға қол қояды.</w:t>
      </w:r>
    </w:p>
    <w:bookmarkEnd w:id="458"/>
    <w:bookmarkStart w:name="z469" w:id="459"/>
    <w:p>
      <w:pPr>
        <w:spacing w:after="0"/>
        <w:ind w:left="0"/>
        <w:jc w:val="both"/>
      </w:pPr>
      <w:r>
        <w:rPr>
          <w:rFonts w:ascii="Times New Roman"/>
          <w:b w:val="false"/>
          <w:i w:val="false"/>
          <w:color w:val="000000"/>
          <w:sz w:val="28"/>
        </w:rPr>
        <w:t>
      9) сыбайлас жемқорлық әрекеттерінің туындауына әкеп соғатын сыбайлас жемқорлық құқық бұзушылық немесе әрекеттері белгілі болған кезде, ол туралы, Министрліктің басшылығын хабардар етеді;</w:t>
      </w:r>
    </w:p>
    <w:bookmarkEnd w:id="459"/>
    <w:bookmarkStart w:name="z470" w:id="460"/>
    <w:p>
      <w:pPr>
        <w:spacing w:after="0"/>
        <w:ind w:left="0"/>
        <w:jc w:val="both"/>
      </w:pPr>
      <w:r>
        <w:rPr>
          <w:rFonts w:ascii="Times New Roman"/>
          <w:b w:val="false"/>
          <w:i w:val="false"/>
          <w:color w:val="000000"/>
          <w:sz w:val="28"/>
        </w:rPr>
        <w:t>
      10) мемлекеттік қызметшілердің қызметтік әдеп нормаларын Комитет қызметкерлерінің сақтауын қамтамасыз ету;</w:t>
      </w:r>
    </w:p>
    <w:bookmarkEnd w:id="460"/>
    <w:bookmarkStart w:name="z471" w:id="461"/>
    <w:p>
      <w:pPr>
        <w:spacing w:after="0"/>
        <w:ind w:left="0"/>
        <w:jc w:val="both"/>
      </w:pPr>
      <w:r>
        <w:rPr>
          <w:rFonts w:ascii="Times New Roman"/>
          <w:b w:val="false"/>
          <w:i w:val="false"/>
          <w:color w:val="000000"/>
          <w:sz w:val="28"/>
        </w:rPr>
        <w:t>
      11) Комитетте сыбайлас жемқорлыққа қарсы әрекет жасауға бағытталған шаралар қабылдайды және сыбайлас жемқорлыққа қарсы шаралар қабылдау үшін жеке жауаптылықта болады;</w:t>
      </w:r>
    </w:p>
    <w:bookmarkEnd w:id="461"/>
    <w:bookmarkStart w:name="z472" w:id="462"/>
    <w:p>
      <w:pPr>
        <w:spacing w:after="0"/>
        <w:ind w:left="0"/>
        <w:jc w:val="both"/>
      </w:pPr>
      <w:r>
        <w:rPr>
          <w:rFonts w:ascii="Times New Roman"/>
          <w:b w:val="false"/>
          <w:i w:val="false"/>
          <w:color w:val="000000"/>
          <w:sz w:val="28"/>
        </w:rPr>
        <w:t xml:space="preserve">
      11-1) Қазақстан Республикасының бұқаралық ақпарат құралдары туралы, телерадио хабар тарату және байланыс туралы заң талаптарын бұзушылық анықталғанда, ұйғарым береді; </w:t>
      </w:r>
    </w:p>
    <w:bookmarkEnd w:id="462"/>
    <w:bookmarkStart w:name="z473" w:id="463"/>
    <w:p>
      <w:pPr>
        <w:spacing w:after="0"/>
        <w:ind w:left="0"/>
        <w:jc w:val="both"/>
      </w:pPr>
      <w:r>
        <w:rPr>
          <w:rFonts w:ascii="Times New Roman"/>
          <w:b w:val="false"/>
          <w:i w:val="false"/>
          <w:color w:val="000000"/>
          <w:sz w:val="28"/>
        </w:rPr>
        <w:t xml:space="preserve">
      11-2) Қазақстан Республикасының 2014 жылдың 16 мамырындағы "Рұқсаттар мен хабарламалар туралы" </w:t>
      </w:r>
      <w:r>
        <w:rPr>
          <w:rFonts w:ascii="Times New Roman"/>
          <w:b w:val="false"/>
          <w:i w:val="false"/>
          <w:color w:val="000000"/>
          <w:sz w:val="28"/>
        </w:rPr>
        <w:t>Заңына</w:t>
      </w:r>
      <w:r>
        <w:rPr>
          <w:rFonts w:ascii="Times New Roman"/>
          <w:b w:val="false"/>
          <w:i w:val="false"/>
          <w:color w:val="000000"/>
          <w:sz w:val="28"/>
        </w:rPr>
        <w:t xml:space="preserve"> сәйкес, бұқаралық ақпарат құралдары, телерадио хабар тарату саласында қызметпен айналысу үшін рұқсат пен лицензия береді; </w:t>
      </w:r>
    </w:p>
    <w:bookmarkEnd w:id="463"/>
    <w:bookmarkStart w:name="z474" w:id="464"/>
    <w:p>
      <w:pPr>
        <w:spacing w:after="0"/>
        <w:ind w:left="0"/>
        <w:jc w:val="both"/>
      </w:pPr>
      <w:r>
        <w:rPr>
          <w:rFonts w:ascii="Times New Roman"/>
          <w:b w:val="false"/>
          <w:i w:val="false"/>
          <w:color w:val="000000"/>
          <w:sz w:val="28"/>
        </w:rPr>
        <w:t>
      12) өз құзыретіне жататын өзге де мәселелер бойынша шешімдер қабылдайды;</w:t>
      </w:r>
    </w:p>
    <w:bookmarkEnd w:id="464"/>
    <w:bookmarkStart w:name="z475" w:id="465"/>
    <w:p>
      <w:pPr>
        <w:spacing w:after="0"/>
        <w:ind w:left="0"/>
        <w:jc w:val="both"/>
      </w:pPr>
      <w:r>
        <w:rPr>
          <w:rFonts w:ascii="Times New Roman"/>
          <w:b w:val="false"/>
          <w:i w:val="false"/>
          <w:color w:val="000000"/>
          <w:sz w:val="28"/>
        </w:rPr>
        <w:t>
      Комитет төрағасының өкілеттігін орындау ол болмаған кезде, қолданыстағы заңнамаға сәйкес оны ауыстыратын тұлға жүзеге асырады.</w:t>
      </w:r>
    </w:p>
    <w:bookmarkEnd w:id="465"/>
    <w:bookmarkStart w:name="z476" w:id="466"/>
    <w:p>
      <w:pPr>
        <w:spacing w:after="0"/>
        <w:ind w:left="0"/>
        <w:jc w:val="both"/>
      </w:pPr>
      <w:r>
        <w:rPr>
          <w:rFonts w:ascii="Times New Roman"/>
          <w:b w:val="false"/>
          <w:i w:val="false"/>
          <w:color w:val="000000"/>
          <w:sz w:val="28"/>
        </w:rPr>
        <w:t>
      20. Комитет төрағасының орынбасарлары:</w:t>
      </w:r>
    </w:p>
    <w:bookmarkEnd w:id="466"/>
    <w:bookmarkStart w:name="z477" w:id="467"/>
    <w:p>
      <w:pPr>
        <w:spacing w:after="0"/>
        <w:ind w:left="0"/>
        <w:jc w:val="both"/>
      </w:pPr>
      <w:r>
        <w:rPr>
          <w:rFonts w:ascii="Times New Roman"/>
          <w:b w:val="false"/>
          <w:i w:val="false"/>
          <w:color w:val="000000"/>
          <w:sz w:val="28"/>
        </w:rPr>
        <w:t>
      1) өз өкілеттігі шегінде Комитеттің құрылымдық бөлімшелерінің қызметін үйлестіреді;</w:t>
      </w:r>
    </w:p>
    <w:bookmarkEnd w:id="467"/>
    <w:bookmarkStart w:name="z478" w:id="468"/>
    <w:p>
      <w:pPr>
        <w:spacing w:after="0"/>
        <w:ind w:left="0"/>
        <w:jc w:val="both"/>
      </w:pPr>
      <w:r>
        <w:rPr>
          <w:rFonts w:ascii="Times New Roman"/>
          <w:b w:val="false"/>
          <w:i w:val="false"/>
          <w:color w:val="000000"/>
          <w:sz w:val="28"/>
        </w:rPr>
        <w:t>
      2) Министрдің, Министрліктің жауапты хатшысының, жетекшілік ететін вице-министрдің және Комитет төрағаның тапсырмаларын міндетте түрде орындайды;</w:t>
      </w:r>
    </w:p>
    <w:bookmarkEnd w:id="468"/>
    <w:bookmarkStart w:name="z479" w:id="469"/>
    <w:p>
      <w:pPr>
        <w:spacing w:after="0"/>
        <w:ind w:left="0"/>
        <w:jc w:val="both"/>
      </w:pPr>
      <w:r>
        <w:rPr>
          <w:rFonts w:ascii="Times New Roman"/>
          <w:b w:val="false"/>
          <w:i w:val="false"/>
          <w:color w:val="000000"/>
          <w:sz w:val="28"/>
        </w:rPr>
        <w:t>
      3) өзге де функцияларды жүзеге асырады.</w:t>
      </w:r>
    </w:p>
    <w:bookmarkEnd w:id="469"/>
    <w:bookmarkStart w:name="z480" w:id="470"/>
    <w:p>
      <w:pPr>
        <w:spacing w:after="0"/>
        <w:ind w:left="0"/>
        <w:jc w:val="left"/>
      </w:pPr>
      <w:r>
        <w:rPr>
          <w:rFonts w:ascii="Times New Roman"/>
          <w:b/>
          <w:i w:val="false"/>
          <w:color w:val="000000"/>
        </w:rPr>
        <w:t xml:space="preserve"> 4. Комитеттің мүлкі</w:t>
      </w:r>
    </w:p>
    <w:bookmarkEnd w:id="470"/>
    <w:bookmarkStart w:name="z481" w:id="471"/>
    <w:p>
      <w:pPr>
        <w:spacing w:after="0"/>
        <w:ind w:left="0"/>
        <w:jc w:val="both"/>
      </w:pPr>
      <w:r>
        <w:rPr>
          <w:rFonts w:ascii="Times New Roman"/>
          <w:b w:val="false"/>
          <w:i w:val="false"/>
          <w:color w:val="000000"/>
          <w:sz w:val="28"/>
        </w:rPr>
        <w:t>
      21. Комитеттің жедел басқару құқығындағы оқшауланған мүлкі бар.</w:t>
      </w:r>
    </w:p>
    <w:bookmarkEnd w:id="471"/>
    <w:bookmarkStart w:name="z482" w:id="472"/>
    <w:p>
      <w:pPr>
        <w:spacing w:after="0"/>
        <w:ind w:left="0"/>
        <w:jc w:val="both"/>
      </w:pPr>
      <w:r>
        <w:rPr>
          <w:rFonts w:ascii="Times New Roman"/>
          <w:b w:val="false"/>
          <w:i w:val="false"/>
          <w:color w:val="000000"/>
          <w:sz w:val="28"/>
        </w:rPr>
        <w:t>
      22. Комитет мүлкі оған мемлекет берген мүліктің есебінен, сондай-ақ құны Комитеттің теңгерімінде көрсетілетін өзге де мүліктерден қалыптасады.</w:t>
      </w:r>
    </w:p>
    <w:bookmarkEnd w:id="472"/>
    <w:bookmarkStart w:name="z483" w:id="473"/>
    <w:p>
      <w:pPr>
        <w:spacing w:after="0"/>
        <w:ind w:left="0"/>
        <w:jc w:val="both"/>
      </w:pPr>
      <w:r>
        <w:rPr>
          <w:rFonts w:ascii="Times New Roman"/>
          <w:b w:val="false"/>
          <w:i w:val="false"/>
          <w:color w:val="000000"/>
          <w:sz w:val="28"/>
        </w:rPr>
        <w:t>
      23. Комитетке бекітіліп берілген мүлік республикалық меншікке жатады.</w:t>
      </w:r>
    </w:p>
    <w:bookmarkEnd w:id="473"/>
    <w:bookmarkStart w:name="z484" w:id="474"/>
    <w:p>
      <w:pPr>
        <w:spacing w:after="0"/>
        <w:ind w:left="0"/>
        <w:jc w:val="both"/>
      </w:pPr>
      <w:r>
        <w:rPr>
          <w:rFonts w:ascii="Times New Roman"/>
          <w:b w:val="false"/>
          <w:i w:val="false"/>
          <w:color w:val="000000"/>
          <w:sz w:val="28"/>
        </w:rPr>
        <w:t>
      24. Комитеттің өзіне бекітілген мүлікті Қазақстан Республикасы заңдарында өзгеше белгіленбесе, өз бетімен иеліктен шығаруға немесе оған өзге де жолмен билік етуге құқығы жоқ.</w:t>
      </w:r>
    </w:p>
    <w:bookmarkEnd w:id="474"/>
    <w:bookmarkStart w:name="z485" w:id="475"/>
    <w:p>
      <w:pPr>
        <w:spacing w:after="0"/>
        <w:ind w:left="0"/>
        <w:jc w:val="left"/>
      </w:pPr>
      <w:r>
        <w:rPr>
          <w:rFonts w:ascii="Times New Roman"/>
          <w:b/>
          <w:i w:val="false"/>
          <w:color w:val="000000"/>
        </w:rPr>
        <w:t xml:space="preserve"> 5. Комитетті қайта ұйымдастыру және тарату</w:t>
      </w:r>
    </w:p>
    <w:bookmarkEnd w:id="475"/>
    <w:bookmarkStart w:name="z486" w:id="476"/>
    <w:p>
      <w:pPr>
        <w:spacing w:after="0"/>
        <w:ind w:left="0"/>
        <w:jc w:val="both"/>
      </w:pPr>
      <w:r>
        <w:rPr>
          <w:rFonts w:ascii="Times New Roman"/>
          <w:b w:val="false"/>
          <w:i w:val="false"/>
          <w:color w:val="000000"/>
          <w:sz w:val="28"/>
        </w:rPr>
        <w:t>
      25. Комитетті қайта ұйымдастыру және тарату Қазақстан Республикасының заңнамасына сәйкес жүзеге асырылады.</w:t>
      </w:r>
    </w:p>
    <w:bookmarkEnd w:id="4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