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596b" w14:textId="8605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министрлігінің Мемлекеттік материалдық резервтер комитеті туралы ережені бекіту туралы" Қазақстан Республикасы Қорғаныс және аэроғарыш өнеркәсібі министрінің 2016 жылғы 16 қарашадағы № 2/HҚ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26 маусымдағы № 130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және аэроғарыш өнеркәсібі министрлігінің Мемлекеттік материалдық резервтер комитеті туралы ережені бекіту туралы" Қазақстан Республикасы Қорғаныс және аэроғарыш өнеркәсібі министрінің 2016 жылғы 16 қарашадағы № 2/HҚ </w:t>
      </w:r>
      <w:r>
        <w:rPr>
          <w:rFonts w:ascii="Times New Roman"/>
          <w:b w:val="false"/>
          <w:i w:val="false"/>
          <w:color w:val="000000"/>
          <w:sz w:val="28"/>
        </w:rPr>
        <w:t>бұйрығының</w:t>
      </w:r>
      <w:r>
        <w:rPr>
          <w:rFonts w:ascii="Times New Roman"/>
          <w:b w:val="false"/>
          <w:i w:val="false"/>
          <w:color w:val="000000"/>
          <w:sz w:val="28"/>
        </w:rPr>
        <w:t xml:space="preserve"> ("Әділет" ақпараттық-құқықтық жүйесінде 2016 жылғы 30 қарашада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Мемлекеттiк материалдық резервтер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қол қойылған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