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2bbc" w14:textId="4ae2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министрлігі Статистика комитетінің аумақтық органдары туралы ережелерді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министрлігі Статистика комитеті Төрағасының 2020 жылғы 11 маусымдағы № 81 бұйрығы. Күші жойылды - Қазақстан Республикасының Стратегиялық жоспарлау және реформалар агенттігі Ұлттық статистика бюросы Басшысының 2020 жылғы 4 қарашадағы № 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- ҚР Стратегиялық жоспарлау және реформалар агенттігі Ұлттық статистика бюросы Басшысының 04.11.2020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экономика министрінің 2020 жылғы қаңтардағы № 22 бұйрығымен бекітілген Қазақстан Республикасы Ұлттық экономика министрлігінің Статистика комитеті туралы ереженің 21-тармағының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Ұлттық экономика министрлігінің Статистика комитеті Нұр-Сұлтан қаласының Статистика департаменті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Ұлттық экономика министрлігінің Статистика комитеті Алматы қаласының Статистика департаменті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Ұлттық экономика министрлігінің Статистика комитеті Шымкент қаласының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Республикасы Ұлттық экономика министрлігінің Статистика комитеті Ақмола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 Ұлттық экономика министрлігінің Статистика комитеті Ақтөбе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Қазақстан Республикасы Ұлттық экономика министрлігінің Статистика комитеті Алматы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 Ұлттық экономика министрлігінің Статистика комитеті Атырау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 Ұлттық экономика министрлігінің Статистика комитеті Батыс Қазақстан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Қазақстан Республикасы Ұлттық экономика министрлігінің Статистика комитеті Жамбыл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 Ұлттық экономика министрлігінің Статистика комитеті Қарағанды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Қазақстан Республикасы Ұлттық экономика министрлігінің Статистика комитеті Қостанай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Қазақстан Республикасы Ұлттық экономика министрлігінің Статистика комитеті Қызылорда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Қазақстан Республикасы Ұлттық экономика министрлігінің Статистика комитеті Маңғыстау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Қазақстан Республикасы Ұлттық экономика министрлігінің Статистика комитеті Павлодар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Қазақстан Республикасы Ұлттық экономика министрлігінің Статистика комитеті Солтүстік Қазақстан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Қазақстан Республикасы Ұлттық экономика министрлігінің Статистика комитеті Түркістан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Қазақстан Республикасы Ұлттық экономика министрлігінің Статистика комитеті Шығыс Қазақстан облысының Статистика департаментi туралы ереже осы бұйрыққа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Ұлттық экономика министрлігі Статистика комитетінің Заң басқармасы осы бұйрықты Қазақстан Республикасының Ұлттық экономика министрлігі Статистика комитетінің аумақтық органдарына жұмыста басшылыққа алу және орындау үшін жеткізсін.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Ұлттық экономика министрлігі Статистика комитетінің аумақтық органдары бір ай мерзімде орындау қорытындылары жөнінде Статистика комитетіне хабарлаумен белгіленген мерзімдерде осы бұйрықтан туындайтын өзге де шараларды қабылдасын.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Нұр-Сұлтан қаласының Статистика департаменті туралы ереже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экономика министрлігінің Статистика комитеті Нұр-Сұлтан қаласының Статистика департаменті (бұдан әрі – Департамент) мемлекеттік статистикалық қызмет саласында басшылықты жүзеге асыратын Қазақстан Республикасы Ұлттық экономика министрлігі Статистика комитетінің (бұдан әрі – Комитет) мемлекеттік аумақтық органы болып табылады.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заңдарына, Қазақстан Республикасы Президентінің және Үкіметінің актілеріне, өзге де нормативтік құқықтық актілерге, сондай-ақ осы Ережеге сәйкес жүзеге асырады.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Қазақстан Республикасының заңнамасына сәйкес қазынашылық органдарында шоттары болады.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Егер Департамент заңнамаға сәйкес уәкiлеттi болса, оның мемлекет атынан азаматтық-құқықтық қатынастардың тарабы болуға құқығы бар.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санының лимиті қолданыстағы заңнамаға сәйкес бекітіледі.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010000, Қазақстан Республикасы, Нұр-Сұлтан қаласы, Сарыарқа ауданы, Желтоқсан көшесі, 22.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"Қазақстан Республикасы Ұлттық экономика министрлігінің Статистика комитеті Нұр-Сұлтан қаласының Статистика департаменті" Республикалық мемлекеттік мекемесі.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Департаменттің функциялары болып табылатын міндеттерді орындау тұрғысында кәсiпкерлiк субъектiлерімен шарттық қатынастарға түсуге жол берілмейді.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статистиканың қағидаттарын сақтай отырып, статистикалық қызметті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қоғамның, мемлекет пен халықаралық қоғамдастықтың ресми статистикалық ақпаратқа деген сұранысын қанағаттандыру.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статистика саласындағы мемлекеттік саясатты қалыптастыру және іске асыру бойынша ұсыныстар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статистикалық әдiснаманы қалыптастыру бойынша ұсыныстар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статистикалық жұмыстар жоспарына сәйкес жалпымемлекеттiк статистикалық байқаулар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ұлттық халық санағын өткізу бойынша ұйымдастырушылық жоспарларын әзірлейді, бекітеді және Комитетпен келіседі;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санақ парақтарын әзірлеуге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пилоттық санақты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ұлттық санақ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ұлттық санақтар бағдарламаларын іске асыруды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шаруашылық бойынша есепке алу деректерiнiң анықтығына нақтылау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уәкілетті органның ресми дереккөздерден алған деректерін мониторингілеуді, талдауды және оларды салыстыруды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бағаларды тіркеуді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ресми статистикалық ақпаратты тарату графигінде көзделмеген статистикалық ақпаратты қалыптастыруды қамтамасыз етуге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әкімшілік деректерді ресми статистикалық ақпаратты түзу және статистикалық тіркелімдерді өзектілендіру үшін ғана пайдаланады;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өз құзыреті шегінде Қазақстан Республикасының заңдары мен өзге де нормативтік құқықтық актілердің сақталуын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Департаментке Қазақстан Республикасының заңнамасымен жүктелген өзге де функцияларды жүзеге асырады.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 мен міндеттері: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респонденттерден алғашқы статистикалық деректердi өтеусiз негiзде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 шаруашылықтарынан олардың табыстары мен шығыстары туралы қажеттi алғашқы статистикалық деректердi өтеулi және өтеусiз негiзде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статистикалық ақпаратты түзу кезiнде алғашқы статистикалық деректердiң анықтығын растау үшiн респонденттерден қосымша ақпаратты талап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қызметіне қанағаттанушылық деңгейін мониторингілеу мақсатында респонденттер мен пайдаланушылардан деректер жинау;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жалпымемлекеттік статистикалық байқаулар мен ұлттық санақтар жүргізу кезінде адамдарды интервьюерлер ретінде тарту;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санақ персоналын іріктеу және Қазақстан Республикасының заңнамасына сәйкес ұлттық санақтарға қатысуға олармен шарттар жасасу;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санақ парақтарын сынақтан өткізу;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ресми статистикалық ақпаратты тарату графигіне сәйкес статистикалық жұмыстар жоспарында көзделген көлемде ресми статистикалық ақпаратты таратуды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мерзімдерде жеке және заңды тұлғалардың өтiнiштерiн қабылдау және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сотқа жүгіну;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Комитетке Қазақстан Республикасының заңнамасына қайшы келетін нормативтік құқықтық актілер туралы ақпарат жіберу;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органның құзыретіне кіретін мәселелер бойынша заңды және жеке тұлғаларға консультациялық көмек көрсетуді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жүргізу және қаржылық есептілікті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операторларынан респонденттер бойынша байланыс деректерін алу.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басшысын Қазақстан Республикасы Ұлттық экономика министрлігінің жауапты хатшысы белгіленген тәртіппен лауазымға тағайындайды және лауазымнан босатады.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басшысының өкілеттіктері: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төрағасы бекітетін, әзірленген бағдарламалық құжаттарға ұсыныстар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 орынбасарларының және Департамент қызметкерлерінің міндеттерін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лауазымға тағайындайды және лауазымнан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белгіленген тәртіппен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сыйлық беру, сондай-ақ тәртіптік жауапкершілікке тарту мәселелерін шешеді;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өз құзыреті шегінде Департамент қызметкерлерінің орындауы міндетті құқықтық актілер шығарады, нұсқаулар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қолданыстағы заңнамаға сәйкес мемлекеттік органдарда және өзге де ұйымдарда Департаменттің атынан өкілдік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Департаменттің құрылымдық бөлімшелерінің ережелерін бекітеді;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Департаментте сыбайлас жемқорлыққа қарсы әрекетке бағытталған шаралар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Департамент қызметін ақпараттық-талдамалық, ұйымдастырушылық, материалдық-техникалық және қаржылық қамтамасыз етілуін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Республикасының заңнамасына сәйкес өзге де өкілеттіктерді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басшысы болмаған кезеңде оның өкілеттіктерін орындауды қолданыстағы заңнамаға сәйкес оны ауыстыратын тұлға жүзеге асырады.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 өзінің орынбасарларының өкілеттіктерін қолданыстағы заңнамаға сәйкес анықтайды.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заңнамамен көзделген жағдайларда, жедел басқару құқығында оқшауланған мүлкі болады.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Департаментке бекітілген мүлік республикалық меншікке жатады.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Департаментті қайта ұйымдастыру және тарату Қазақстан Республикасының заңнамасына сәйкес жүзеге асырылады.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Алматы қаласының Статистика департаменті туралы ереже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экономика министрлігінің Статистика комитеті Алматы қаласының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азаматтық-құқықтық қатынастарға өз атынан түседі.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Егер Департаментке заңнамаға сәйкес уәкiлеттi болса, ол мемлекеттің атынан азаматтық-құқықтық қатынастардың тарабы бола алады.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Департаменттің құрылымы мен штат санының лимиті қолданыстағы заңнамаға сәйкес бекітіледі.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Департаменттің заңды мекенжайы: 050008, Қазақстан Республикасы Алматы қаласы, Абай даңғылы, 125.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Департаменттің толық атауы – "Қазақстан Республикасы Ұлттық экономика министрлігінің Статистика комитеті Алматы қаласының Статистика департаменті" Республикалық мемлекеттік мекемесі.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Ереже Департаменттің құрылтай құжаты болып табылады.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Департаменттің қызметін қаржыландыру республикалық бюджеттен жүзеге асырылады.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</w:t>
      </w:r>
    </w:p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Департаменттің міндеттері: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статистиканың қағидаттарын сақтай отырып, статистикалық қызметті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қоғамның, мемлекет пен халықаралық қоғамдастықтың ресми статистикалық ақпаратқа деген сұранысын қанағаттандыру.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Департаменттің функциялары: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статистика саласындағы мемлекеттік саясатты қалыптастыру және іске асыру бойынша ұсыныстар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статистикалық әдiснаманы қалыптастыру бойынша ұсыныстар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статистикалық жұмыстар жоспарына сәйкес жалпымемлекеттiк статистикалық байқауларды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Қазақстан Республикасының ұлттық халық санағын өткізу бойынша ұйымдастырушылық жоспарларын әзірлейді, бекітеді және Комитетпен келіседі;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санақ парақтарын әзірлеуге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пилоттық санақты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ұлттық санақ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ұлттық санақтар бағдарламаларын іске асыруды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шаруашылық бойынша есепке алу деректерiнiң анықтығына нақтылау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уәкілетті органның ресми дереккөздерден алған деректерін мониторингілеуді, талдауды және оларды салыстыруды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бағаларды тіркеуді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ресми статистикалық ақпаратты тарату графигінде көзделмеген статистикалық ақпаратты қалыптастыруды қамтамасыз етуге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әкімшілік деректерді ресми статистикалық ақпаратты түзу және статистикалық тіркелімдерді өзектілендіру үшін ғана пайдаланады;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өз құзыреті шегінде Қазақстан Республикасының заңдары мен өзге де нормативтік құқықтық актілердің сақталуын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Департаментке Қазақстан Республикасының заңнамасымен жүктелген өзге де функцияларды жүзеге асырады.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Департаменттің құқықтары мен міндеттері: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респонденттерден алғашқы статистикалық деректердi өтеусiз негiзде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 шаруашылықтарынан олардың табыстары мен шығыстары туралы қажеттi алғашқы статистикалық деректердi өтеулi және өтеусiз негiзде 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статистикалық ақпаратты түзу кезiнде алғашқы статистикалық деректердiң анықтығын растау үшiн респонденттерден қосымша ақпаратты талап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қызметіне қанағаттанушылық деңгейін мониторингілеу мақсатында респонденттер мен пайдаланушылардан деректер жинау;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жалпымемлекеттік статистикалық байқаулар мен ұлттық санақтар жүргізу кезінде адамдарды интервьюерлер ретінде тарту;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санақ персоналын іріктеу және Қазақстан Республикасының заңнамасына сәйкес ұлттық санақтарға қатысуға олармен шарттар жасасу;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санақ парақтарын сынақтан өткізу;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ресми статистикалық ақпаратты тарату графигіне сәйкес статистикалық жұмыстар жоспарында көзделген көлемде ресми статистикалық ақпаратты таратуды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сотқа жүгіну;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Комитетке Қазақстан Республикасының заңнамасына қайшы келетін нормативтік құқықтық актілер туралы ақпарат жібереді;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органның құзыретіне кіретін мәселелер бойынша заңды және жеке тұлғаларға консультациялық көмек көрсетуді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жүргізу және қаржылық есептілікті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операторларынан респонденттер бойынша байланыс деректерін алу.</w:t>
      </w:r>
    </w:p>
    <w:bookmarkStart w:name="z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басшысының өкілеттіктері: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төрағасы бекітетін, әзірленген бағдарламалық құжаттарға ұсыныстар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 орынбасарларының және Департамент қызметкерлерінің міндеттері мен өкілеттіктерін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өз құзыреті шегінде Департамент қызметкерлерінің орындауы міндетті құқықтық актілер шығарады, нұсқаулар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қолданыстағы заңнамаға сәйкес мемлекеттік органдарда және өзге де ұйымдарда Департаменттің атынан өкілдік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Департаменттің құрылымдық бөлімшелерінің ережелерін бекітеді;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Департаментте сыбайлас жемқорлыққа қарсы әрекетке бағытталған шаралар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Департамент қызметін ақпараттық-талдамалық, ұйымдастырушылық, материалдық-техникалық және қаржылық қамтамасыз етуді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Республикасының заңнамасына сәйкес өзге де өкілеттіктерді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басшысы болмаған кезеңде оның өкілеттіктерін орындауды қолданыстағы заңнамаға сәйкес оны ауыстыратын тұлға жүзеге асырады.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басшысы өзінің орынбасарларының өкілеттіктерін қолданыстағы заңнамаға сәйкес анықтайды.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4. Департаменттің мүлкі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Департаменттің заңнамамен көзделген жағдайларда, жедел басқару құқығында оқшауланған мүлкі болады.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Департаментке бекітілген мүлік республикалық меншікке жатады.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Департаментті қайта ұйымдастыру және тарату Қазақстан Республикасының заңнамасына сәйкес жүзеге асырылады.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Шымкент қаласының Статистика департаменті туралы ереже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Шымкент қаласының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мекенжайы: 160012, Қазақстан Республикасы, Шымкент қаласы, Әл-Фараби ауданы, Желтоқсан көшесі, 30а үй.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Шымкент қаласының Статистика департаменті" Республикалық мемлекеттік мекемесі.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сынақтан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бухгалтерлік есепті жүргізу және қаржылық есептілікті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4-қосымша</w:t>
            </w:r>
          </w:p>
        </w:tc>
      </w:tr>
    </w:tbl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Ақмола облысының Статистика департаменті туралы ереже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Ақмола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Департаментің заңды мекенжайы: 020000, Қазақстан Республикасы, Ақмола облысы, Көкшетау қаласы, Нұрсұлтан Назарбаев даңғылы, 73 үй.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Ақмола облысының Статистика департаменті" Республикалық мемлекеттік мекемесі. 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енгізіледі;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сынақтан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бухгалтерлік есепті жүргізу және қаржылық есептілікті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басшысының өкілеттіктері: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төрағасы бекітетін, әзірленген бағдарламалық құжаттарға ұсыныстар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 орынбасарларының және Департамент қызметкерлерінің міндеттері мен өкілеттіктерін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5-қосымша</w:t>
            </w:r>
          </w:p>
        </w:tc>
      </w:tr>
    </w:tbl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Ақтөбе облысының Статистика департаменті туралы ереже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Ақтөбе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мекен-жайы: 030020, Казақстан Республикасы, Ақтөбе облысы, Ақтөбе қаласы, Әбілқайыр хан даңғылы, 25. 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Ақтөбе облысының Статистика департаменті" Республикалық мемлекеттік мекемесі. 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14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сынақтан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бухгалтерлік есепті жүргізу және қаржылық есептілікті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15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148"/>
    <w:bookmarkStart w:name="z15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152"/>
    <w:bookmarkStart w:name="z16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6-қосымша</w:t>
            </w:r>
          </w:p>
        </w:tc>
      </w:tr>
    </w:tbl>
    <w:bookmarkStart w:name="z16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Алматы облысының Статистика департаменті туралы ереже</w:t>
      </w:r>
    </w:p>
    <w:bookmarkEnd w:id="155"/>
    <w:bookmarkStart w:name="z16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Алматы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163"/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мекен-жайы: 050040, Қазақстан Республикасы, Алматы қаласы, Марков көшесi, № 44 үй. 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Алматы облысының Статистика департаменті" Республикалық мемлекеттік мекемесі. 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18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сынақтан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бухгалтерлік есепті жүргізу және қаржылық есептілікті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операторларынан респонденттер бойынша байланыс деректерін алу.</w:t>
      </w:r>
    </w:p>
    <w:bookmarkStart w:name="z18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178"/>
    <w:bookmarkStart w:name="z19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182"/>
    <w:bookmarkStart w:name="z19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№ бұйрығына 7-қосымша</w:t>
            </w:r>
          </w:p>
        </w:tc>
      </w:tr>
    </w:tbl>
    <w:bookmarkStart w:name="z19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Атырау облысының Статистика департаменті туралы ереже</w:t>
      </w:r>
    </w:p>
    <w:bookmarkEnd w:id="185"/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экономика министрлігінің Статистика комитеті Атырау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мекен-жайы: 030020, Қазақстан Республикасы, Атырау қаласы, Махамбет көшесі, 116 "б". 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Атырау облысының Статистика департаменті" Республикалық мемлекеттік мекемесі. 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211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сынақтан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графигіне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бухгалтерлік есепті жүргізу және қаржылық есептілікті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21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207"/>
    <w:bookmarkStart w:name="z220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211"/>
    <w:bookmarkStart w:name="z22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27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Батыс Қазақстан облысының Статистика департаменті туралы ереже</w:t>
      </w:r>
    </w:p>
    <w:bookmarkEnd w:id="214"/>
    <w:bookmarkStart w:name="z22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Батыс Қазақстан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мекен-жайы: 090001, Қазақстан Республикасы, Батыс Қазақстан облысы, Орал қаласы, Мұхит көшесі, 50/1. 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Батыс Қазақстан облысының Статистика департаменті" Республикалық мемлекеттік мекемесі. 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24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сынықтан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графигіне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бухгалтерлік есепті жүргізу және қаржылық есептілікті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24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237"/>
    <w:bookmarkStart w:name="z25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241"/>
    <w:bookmarkStart w:name="z255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№ бұйрығына 9-қосымша</w:t>
            </w:r>
          </w:p>
        </w:tc>
      </w:tr>
    </w:tbl>
    <w:bookmarkStart w:name="z25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Жамбыл облысының Статистика департаменті туралы ереже</w:t>
      </w:r>
    </w:p>
    <w:bookmarkEnd w:id="243"/>
    <w:bookmarkStart w:name="z258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Жамбыл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мекен-жайы: 080012, Қазақстан Республикасы, Жамбыл облысы, Тараз қаласы, Сүлейменов көшесі, 18 үй. 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Жамбыл облысының Статистика департаменті" Республикалық мемлекеттік мекемесі. 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27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кестесіне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сынақтан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бухгалтерлік есепті жүргізу және қаржылық есептілікті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27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Start w:name="z280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269"/>
    <w:bookmarkStart w:name="z28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10-қосымша</w:t>
            </w:r>
          </w:p>
        </w:tc>
      </w:tr>
    </w:tbl>
    <w:bookmarkStart w:name="z28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Қарағанды облысының Статистика департаменті туралы ереже</w:t>
      </w:r>
    </w:p>
    <w:bookmarkEnd w:id="272"/>
    <w:bookmarkStart w:name="z28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Қарағанды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Конституциясына,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мекен-жайы: 100000, Қазақстан Республикасы, Қарағанды облысы, Қарағанды қаласы, Қазыбек би ауданы, Чкалов көшесі, 10. 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Қарағанды облысының Статистика департаменті" Республикалық мемлекеттік мекемесі. 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300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сынақтан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жүргізу және қаржылық есептілікті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 операторларынан респонденттер бойынша байланыс деректерін алу.</w:t>
      </w:r>
    </w:p>
    <w:bookmarkStart w:name="z304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294"/>
    <w:bookmarkStart w:name="z31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298"/>
    <w:bookmarkStart w:name="z314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11-қосымша</w:t>
            </w:r>
          </w:p>
        </w:tc>
      </w:tr>
    </w:tbl>
    <w:bookmarkStart w:name="z316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Қостанай облысының Статистика департаменті туралы ереже</w:t>
      </w:r>
    </w:p>
    <w:bookmarkEnd w:id="300"/>
    <w:bookmarkStart w:name="z31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01"/>
    <w:bookmarkStart w:name="z3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Қостанай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302"/>
    <w:bookmarkStart w:name="z3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303"/>
    <w:bookmarkStart w:name="z3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304"/>
    <w:bookmarkStart w:name="z3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305"/>
    <w:bookmarkStart w:name="z3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306"/>
    <w:bookmarkStart w:name="z3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307"/>
    <w:bookmarkStart w:name="z3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308"/>
    <w:bookmarkStart w:name="z3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мекенжайы: 110003, Қазақстан Республикасы, Қостанай облысы, Қостанай қаласы, Майлин көшесі, 2/4. </w:t>
      </w:r>
    </w:p>
    <w:bookmarkEnd w:id="309"/>
    <w:bookmarkStart w:name="z32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Қостанай облысының Статистика департаменті" Республикалық мемлекеттік мекемесі. </w:t>
      </w:r>
    </w:p>
    <w:bookmarkEnd w:id="310"/>
    <w:bookmarkStart w:name="z32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311"/>
    <w:bookmarkStart w:name="z32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312"/>
    <w:bookmarkStart w:name="z32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33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314"/>
    <w:bookmarkStart w:name="z33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33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сттаистикалық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33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сынақтан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жүргізу және қаржылық есептілікті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33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318"/>
    <w:bookmarkStart w:name="z33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319"/>
    <w:bookmarkStart w:name="z33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320"/>
    <w:bookmarkStart w:name="z33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321"/>
    <w:bookmarkStart w:name="z33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33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323"/>
    <w:bookmarkStart w:name="z340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324"/>
    <w:bookmarkStart w:name="z34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34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326"/>
    <w:bookmarkStart w:name="z34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327"/>
    <w:bookmarkStart w:name="z344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328"/>
    <w:bookmarkStart w:name="z34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3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12-қосымша</w:t>
            </w:r>
          </w:p>
        </w:tc>
      </w:tr>
    </w:tbl>
    <w:bookmarkStart w:name="z347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Қызылорда облысының Статистика департаменті туралы ереже</w:t>
      </w:r>
    </w:p>
    <w:bookmarkEnd w:id="330"/>
    <w:bookmarkStart w:name="z34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31"/>
    <w:bookmarkStart w:name="z34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Қызылорда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332"/>
    <w:bookmarkStart w:name="z35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333"/>
    <w:bookmarkStart w:name="z35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334"/>
    <w:bookmarkStart w:name="z35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335"/>
    <w:bookmarkStart w:name="z3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336"/>
    <w:bookmarkStart w:name="z3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337"/>
    <w:bookmarkStart w:name="z3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338"/>
    <w:bookmarkStart w:name="z35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мекен-жайы: 120014, Қазақстан Республикасы, Қызылорда қаласы, Жақаев көшесі,72. </w:t>
      </w:r>
    </w:p>
    <w:bookmarkEnd w:id="339"/>
    <w:bookmarkStart w:name="z3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Қызылорда облысының Статистика департаменті" Республикалық мемлекеттік мекемесі. </w:t>
      </w:r>
    </w:p>
    <w:bookmarkEnd w:id="340"/>
    <w:bookmarkStart w:name="z3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341"/>
    <w:bookmarkStart w:name="z3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342"/>
    <w:bookmarkStart w:name="z36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361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344"/>
    <w:bookmarkStart w:name="z3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3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кестесіне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36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сынықтан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жүргізу және қаржылық есептілікті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365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348"/>
    <w:bookmarkStart w:name="z36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349"/>
    <w:bookmarkStart w:name="z3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350"/>
    <w:bookmarkStart w:name="z36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351"/>
    <w:bookmarkStart w:name="z36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37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353"/>
    <w:bookmarkStart w:name="z37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354"/>
    <w:bookmarkStart w:name="z37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37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356"/>
    <w:bookmarkStart w:name="z37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357"/>
    <w:bookmarkStart w:name="z375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358"/>
    <w:bookmarkStart w:name="z37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Департаментті қайта ұйымдастыру және тарату Қазақстан Республикасының заңнамасына сәйкес жүзеге асырылады. </w:t>
      </w:r>
    </w:p>
    <w:bookmarkEnd w:id="3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13-қосымша</w:t>
            </w:r>
          </w:p>
        </w:tc>
      </w:tr>
    </w:tbl>
    <w:bookmarkStart w:name="z379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Маңғыстау облысының Статистика департаменті туралы ереже</w:t>
      </w:r>
    </w:p>
    <w:bookmarkEnd w:id="360"/>
    <w:bookmarkStart w:name="z380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61"/>
    <w:bookmarkStart w:name="z38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Маңғыстау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362"/>
    <w:bookmarkStart w:name="z38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363"/>
    <w:bookmarkStart w:name="z38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364"/>
    <w:bookmarkStart w:name="z38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365"/>
    <w:bookmarkStart w:name="z38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366"/>
    <w:bookmarkStart w:name="z38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367"/>
    <w:bookmarkStart w:name="z38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 қолданыстағы заңнамаға сәйкес бекітіледі. </w:t>
      </w:r>
    </w:p>
    <w:bookmarkEnd w:id="368"/>
    <w:bookmarkStart w:name="z38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мекенжайы: 130000, Қазақстан Республикасы, Маңғыстау облысы, Ақтау қаласы, 23 шағын аудан, 41 үй. </w:t>
      </w:r>
    </w:p>
    <w:bookmarkEnd w:id="369"/>
    <w:bookmarkStart w:name="z38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Маңғыстау облысының Статистика департаменті" Республикалық мемлекеттік мекемесі. </w:t>
      </w:r>
    </w:p>
    <w:bookmarkEnd w:id="370"/>
    <w:bookmarkStart w:name="z39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371"/>
    <w:bookmarkStart w:name="z39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372"/>
    <w:bookmarkStart w:name="z39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393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374"/>
    <w:bookmarkStart w:name="z39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39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39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сынақтан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жүргізу және қаржылық есептілікті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397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378"/>
    <w:bookmarkStart w:name="z39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379"/>
    <w:bookmarkStart w:name="z39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380"/>
    <w:bookmarkStart w:name="z40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381"/>
    <w:bookmarkStart w:name="z40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40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383"/>
    <w:bookmarkStart w:name="z403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384"/>
    <w:bookmarkStart w:name="z40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40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386"/>
    <w:bookmarkStart w:name="z40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387"/>
    <w:bookmarkStart w:name="z407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388"/>
    <w:bookmarkStart w:name="z40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3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14-қосымша</w:t>
            </w:r>
          </w:p>
        </w:tc>
      </w:tr>
    </w:tbl>
    <w:bookmarkStart w:name="z410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Павлодар облысының Статистика департаменті туралы ереже</w:t>
      </w:r>
    </w:p>
    <w:bookmarkEnd w:id="390"/>
    <w:bookmarkStart w:name="z411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391"/>
    <w:bookmarkStart w:name="z41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Павлодар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392"/>
    <w:bookmarkStart w:name="z41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393"/>
    <w:bookmarkStart w:name="z41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394"/>
    <w:bookmarkStart w:name="z41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395"/>
    <w:bookmarkStart w:name="z41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396"/>
    <w:bookmarkStart w:name="z41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397"/>
    <w:bookmarkStart w:name="z41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398"/>
    <w:bookmarkStart w:name="z41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мекенжайы: 140000, Қазақстан Республикасы, Павлодар облысы, Павлодар қаласы, Генерал Дүйсенов көшесі, 9-құрылыс. </w:t>
      </w:r>
    </w:p>
    <w:bookmarkEnd w:id="399"/>
    <w:bookmarkStart w:name="z42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Павлодар облысының Статистика департаменті" Республикалық мемлекеттік мекемесі. </w:t>
      </w:r>
    </w:p>
    <w:bookmarkEnd w:id="400"/>
    <w:bookmarkStart w:name="z42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401"/>
    <w:bookmarkStart w:name="z42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402"/>
    <w:bookmarkStart w:name="z42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424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404"/>
    <w:bookmarkStart w:name="z42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42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графигіне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42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сынықтан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графигіне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жүргізу және қаржылық есептілікті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Start w:name="z42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408"/>
    <w:bookmarkStart w:name="z42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409"/>
    <w:bookmarkStart w:name="z43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410"/>
    <w:bookmarkStart w:name="z43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43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412"/>
    <w:bookmarkStart w:name="z43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413"/>
    <w:bookmarkStart w:name="z43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43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415"/>
    <w:bookmarkStart w:name="z43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416"/>
    <w:bookmarkStart w:name="z437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417"/>
    <w:bookmarkStart w:name="z43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4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440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Солтүстiк Қазақстан облысының Статистика департаменті туралы ереже</w:t>
      </w:r>
    </w:p>
    <w:bookmarkEnd w:id="419"/>
    <w:bookmarkStart w:name="z441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20"/>
    <w:bookmarkStart w:name="z44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Солтүстiк Қазақстан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421"/>
    <w:bookmarkStart w:name="z44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422"/>
    <w:bookmarkStart w:name="z44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423"/>
    <w:bookmarkStart w:name="z44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424"/>
    <w:bookmarkStart w:name="z44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425"/>
    <w:bookmarkStart w:name="z44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426"/>
    <w:bookmarkStart w:name="z44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427"/>
    <w:bookmarkStart w:name="z44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мекенжайы: 150008, Қазақстан Республикасы, Солтүстік Қазақстан облысы, Петропавл қаласы, Нұрсұлтан Назарбаев көшесі, 83. </w:t>
      </w:r>
    </w:p>
    <w:bookmarkEnd w:id="428"/>
    <w:bookmarkStart w:name="z45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Солтүстiк Қазақстан облысының Статистика департаменті" Республикалық мемлекеттік мекемесі. </w:t>
      </w:r>
    </w:p>
    <w:bookmarkEnd w:id="429"/>
    <w:bookmarkStart w:name="z45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430"/>
    <w:bookmarkStart w:name="z45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431"/>
    <w:bookmarkStart w:name="z45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454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433"/>
    <w:bookmarkStart w:name="z45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45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кестесіне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45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сынықтан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жүргізу және қаржылық есептілікті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458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437"/>
    <w:bookmarkStart w:name="z45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438"/>
    <w:bookmarkStart w:name="z46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439"/>
    <w:bookmarkStart w:name="z46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440"/>
    <w:bookmarkStart w:name="z46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46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442"/>
    <w:bookmarkStart w:name="z464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443"/>
    <w:bookmarkStart w:name="z46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46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445"/>
    <w:bookmarkStart w:name="z46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446"/>
    <w:bookmarkStart w:name="z468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447"/>
    <w:bookmarkStart w:name="z46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4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16-қосымша</w:t>
            </w:r>
          </w:p>
        </w:tc>
      </w:tr>
    </w:tbl>
    <w:bookmarkStart w:name="z471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Түркістан облысының Статистика департаменті туралы ереже</w:t>
      </w:r>
    </w:p>
    <w:bookmarkEnd w:id="449"/>
    <w:bookmarkStart w:name="z472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50"/>
    <w:bookmarkStart w:name="z47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Түркістан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451"/>
    <w:bookmarkStart w:name="z47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452"/>
    <w:bookmarkStart w:name="z47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453"/>
    <w:bookmarkStart w:name="z47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454"/>
    <w:bookmarkStart w:name="z47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455"/>
    <w:bookmarkStart w:name="z47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456"/>
    <w:bookmarkStart w:name="z47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457"/>
    <w:bookmarkStart w:name="z48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мекенжайы: 160024, Қазақстан Республикасы, Түркістан облысы, Түркістан қаласы, 037 орам, 3685-құрылыс, Департаменттер үйі. </w:t>
      </w:r>
    </w:p>
    <w:bookmarkEnd w:id="458"/>
    <w:bookmarkStart w:name="z48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Түркістан облысының Статистика департаменті" республикалық мемлекеттік мекемесі. </w:t>
      </w:r>
    </w:p>
    <w:bookmarkEnd w:id="459"/>
    <w:bookmarkStart w:name="z48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460"/>
    <w:bookmarkStart w:name="z48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461"/>
    <w:bookmarkStart w:name="z48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485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463"/>
    <w:bookmarkStart w:name="z48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48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қалыптастыруға және статистикалық ақпаратты таратудың кестесіне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48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сынықтан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бухгалтерлік есепті жүргізу және қаржылық есептілікті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489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467"/>
    <w:bookmarkStart w:name="z49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468"/>
    <w:bookmarkStart w:name="z49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469"/>
    <w:bookmarkStart w:name="z49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470"/>
    <w:bookmarkStart w:name="z49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49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472"/>
    <w:bookmarkStart w:name="z495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473"/>
    <w:bookmarkStart w:name="z49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49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475"/>
    <w:bookmarkStart w:name="z49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476"/>
    <w:bookmarkStart w:name="z499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477"/>
    <w:bookmarkStart w:name="z50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Статистика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бұйрығына 17-қосымша</w:t>
            </w:r>
          </w:p>
        </w:tc>
      </w:tr>
    </w:tbl>
    <w:bookmarkStart w:name="z502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министрлігінің Статистика комитеті Шығыс Қазақстан облысының Статистика департаменті туралы ереже</w:t>
      </w:r>
    </w:p>
    <w:bookmarkEnd w:id="479"/>
    <w:bookmarkStart w:name="z503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480"/>
    <w:bookmarkStart w:name="z50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Ұлттық экономика министрлігінің Статистика комитеті Шығыс Қазақстан облысының Статистика департаменті (бұдан әрі – Департамент) Қазақстан Республикасы Ұлттық экономика министрлігі Статистика комитетінің (бұдан әрі – Комитет) мемлекеттік статистикалық қызмет саласында басшылықты жүзеге асыратын мемлекеттік аумақтық органы болып табылады. </w:t>
      </w:r>
    </w:p>
    <w:bookmarkEnd w:id="481"/>
    <w:bookmarkStart w:name="z50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өз қызметін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заңдарына, Қазақстан Республикасы Президентінің және Үкіметтің актілеріне, өзге де нормативтік құқықтық актілерге, сондай-ақ осы Ережеге сәйкес жүзеге асырады. </w:t>
      </w:r>
    </w:p>
    <w:bookmarkEnd w:id="482"/>
    <w:bookmarkStart w:name="z50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мемлекеттiк мекеменiң ұйымдастырушылық-құқықтық нысанындағы заңды тұлғасы болып табылады, мемлекеттік тілде өз атауы жазылған мөрлері мен мөртаңбалары, белгіленген үлгідегі бланкілері, сондай-ақ заңнамаға сәйкес қазынашылық органдарында шоттары болады. </w:t>
      </w:r>
    </w:p>
    <w:bookmarkEnd w:id="483"/>
    <w:bookmarkStart w:name="z50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азаматтық-құқықтық қатынастарға өз атынан түседі. </w:t>
      </w:r>
    </w:p>
    <w:bookmarkEnd w:id="484"/>
    <w:bookmarkStart w:name="z50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Егер Департаментке заңнамаға сәйкес уәкiлеттi болса, ол мемлекеттің атынан азаматтық-құқықтық қатынастардың тарабы бола алады. </w:t>
      </w:r>
    </w:p>
    <w:bookmarkEnd w:id="485"/>
    <w:bookmarkStart w:name="z50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өз құзыретіндегі мәселелер бойынша заңнамада белгіленген тәртіппен Департамент басшысының немесе оны алмастыратын тұлғаның бұйрықтарымен ресімделетін шешімдер қабылдайды. </w:t>
      </w:r>
    </w:p>
    <w:bookmarkEnd w:id="486"/>
    <w:bookmarkStart w:name="z51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Департаменттің құрылымы мен штат санының лимиті қолданыстағы заңнамаға сәйкес бекітіледі. </w:t>
      </w:r>
    </w:p>
    <w:bookmarkEnd w:id="487"/>
    <w:bookmarkStart w:name="z51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Департаменттің заңды мекенжайы: 070004, Қазақстан Республикасы, Өскемен қаласы, Тоқтаров көшесі, 85 үй. </w:t>
      </w:r>
    </w:p>
    <w:bookmarkEnd w:id="488"/>
    <w:bookmarkStart w:name="z51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Департаменттің толық атауы – "Қазақстан Республикасы Ұлттық экономика министрлігінің Статистика комитеті Шығыс Қазақстан облысының Статистика департаменті" Республикалық мемлекеттік мекемесі. </w:t>
      </w:r>
    </w:p>
    <w:bookmarkEnd w:id="489"/>
    <w:bookmarkStart w:name="z51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Ереже Департаменттің құрылтай құжаты болып табылады. </w:t>
      </w:r>
    </w:p>
    <w:bookmarkEnd w:id="490"/>
    <w:bookmarkStart w:name="z51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Департаменттің қызметін қаржыландыру республикалық бюджеттен жүзеге асырылады. </w:t>
      </w:r>
    </w:p>
    <w:bookmarkEnd w:id="491"/>
    <w:bookmarkStart w:name="z51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Департаментке Департаменттің функциялары болып табылатын міндеттерді орындау тұрғысында кәсiпкерлiк субъектiлермен шарттық қатынастарға түсуге жол берілмейді. 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Департаментке заңнамалық актiлермен кiрiстер әкелетiн қызметтi жүзеге асыру құқығы берiлсе, онда мұндай қызметтен алынған кiрiстер мемлекеттік бюджеттiң кiрiсiне жiберiледi. </w:t>
      </w:r>
    </w:p>
    <w:bookmarkStart w:name="z516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Департаменттің негізгі міндеттері, функциялары, құқықтары мен міндеттері</w:t>
      </w:r>
    </w:p>
    <w:bookmarkEnd w:id="493"/>
    <w:bookmarkStart w:name="z51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Департаменттің міндеттері: 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статистиканың қағидаттарын сақтай отырып, статистикалық қызметті жүзеге асыру;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қоғамның, мемлекет пен халықаралық қоғамдастықтың ресми статистикалық ақпаратқа деген сұранысын қанағаттандыру. </w:t>
      </w:r>
    </w:p>
    <w:bookmarkStart w:name="z51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Департаменттің функциялары: 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статистика саласындағы мемлекеттік саясатты қалыптастыру және іске асыру бойынша ұсыныстар әзірлейді;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статистикалық әдiснаманы қалыптастыру бойынша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статистикалық жұмыстар жоспарына сәйкес жалпымемлекеттiк статистикалық байқауларды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статистикалық жұмыстардың жоспарын, респонденттердің алғашқы статистикалық деректерді ұсыну графигін және жоспарланған жылдың алдындағы жылдың 1 шілдесіне дейінгі алдағы күнтізбелік жылға ресми статистикалық ақпаратты тарату графигін құру кезінде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респонденттер алғашқы статистикалық деректерді ұсынған кезде оларды статистикалық нысандармен және оларды толтыру жөніндегі нұсқаулықтармен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қағаз жеткізгіштердегі және электронды түрдегі алғашқы статистикалық деректерді, әкімшілік деректерді белгілінген мерзімдерде сақтауды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Республикасының ұлттық халық санағын өткізу бойынша ұйымдастырушылық жоспарларын әзірлейді, бекітеді және Комитетпен келіседі;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санақ парақтарын әзірлеуге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пилоттық санақты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ұлттық санақ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ұлттық санақтар бағдарламаларын іске асыруды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әкімшілік дереккөздерге бармай және бару арқылы профилактикалық бақылау нысанында әкімшілік дереккөздерге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респонденттерге бармай, профилактикалық бақылау нысанында респонденттерге қатысты мемлекеттік статистика саласындағы мемлекеттік бақылауды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әкімшілік құқық бұзушылықтар туралы істер бойынша іс жүргізуді жүзеге асырады, әкімшілік құқық бұзушылықтар туралы істерді қарайды және әкімшілік құқық бұзушылық туралы заңнамада белгіленген тәртіппен мемлекеттік статистика саласында әкімшілік жаза қолданады;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шаруашылық бойынша есепке алу деректерiнiң анықтығына нақтылау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уәкілетті органның ресми дереккөздерден алған деректерін мониторингілеуді, талдауды және оларды салыстыруды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бағаларды тіркеуді жүргізеді;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ақпараттық-статистикалық жүйелерді, деректер базаларын және олардың платформаларын, статистика тіркелімдерін, Комитеттің интернет-ресурсын қалыптастыруды және өзектілендіруді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облыстың және оның қалаларының, аудандарының әлеуметтік-экономикалық жағдайы туралы ақпараттық статистикалық деректер базаларын жинақтайды, жүргiзедi және өзектілендіруді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ресми статистикалық ақпаратты тарату графигінде көзделмеген статистикалық ақпаратты қалыптастыруды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статистикалық жарияланымдарды қалыптасутыруға және статистикалық ақпаратты таратудың кестесіне сәйкес таратылатын ресми статистикалық ақпаратты таратуды қамтамасыз етуге қатысады;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әкімшілік деректерді ресми статистикалық ақпаратты түзу және статистикалық тіркелімдерді өзектілендіру үшін ғана пайдаланады;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өз құзыреті шегінде Қазақстан Республикасының заңдары мен өзге де нормативтік құқықтық актілердің сақталуын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Департаментке Қазақстан Республикасының заңнамасымен жүктелген өзге де функцияларды жүзеге асырады. </w:t>
      </w:r>
    </w:p>
    <w:bookmarkStart w:name="z51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Департаменттің құқықтары мен міндеттері: 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респонденттерден алғашқы статистикалық деректердi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үй шаруашылықтарынан олардың табыстары мен шығыстары туралы қажеттi алғашқы статистикалық деректердi өтеулi және өтеусiз негiзде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статистикалық ақпаратты түзу кезiнде алғашқы статистикалық деректердiң анықтығын растау үшiн респонденттерден қосымша ақпаратты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респонденттердiң алғашқы статистикалық деректердi бұрмалағаны анықталған кезде респонденттерден алғашқы статистикалық деректерді қамтитын бұрын ұсынылған статистикалық нысандарға түзетулер енгiзудi талап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қызметіне қанағаттанушылық деңгейін мониторингілеу мақсатында респонденттер мен пайдаланушылардан деректер жинау;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жалпымемлекеттік статистикалық байқаулар мен ұлттық санақтар жүргізу кезінде адамдарды интервьюерлер ретінде тарту;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тиісті мемлекеттік органдармен, комиссиялармен, санақ персоналымен бірлесіп халық арасында ұлттық санақтарды жүргізудің мақсаттары мен тәртібі туралы жаппай-түсіндіру жұмыстарын жүргізу;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персоналын іріктеу және Қазақстан Республикасының заңнамасына сәйкес ұлттық санақтарға қатысуға олармен шарттар жасасу;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санақ парақтарын сынықтан өткізу;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статистикалық ақпаратты тарату кестесіне сәйкес статистикалық жұмыстар жоспарында көзделген көлемде ресми статистикалық ақпаратты таратуды қамтамасыз 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заңдарында бекітілген жағдайларды қоспағанда, өзінің өкілеттігін жүзеге асыру кезінде алған коммерциялық, қызметтік, өзгеде заңмен қорғалатын құпияны құрайтын ақпаратты жария етпеу;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және заңды тұлғалардың өтiнiштерiн қарау тәртiбi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тәртіпте және мерзімде жеке және заңды тұлғалардың өтiнiштерiн қабылдау және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сотқа жүгіну;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Комитетке Қазақстан Республикасының заңнамасына қайшы келетін нормативтік құқықтық актілер туралы ақпарат жібереді;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органның құзыретіне кіретін мәселелер бойынша заңды және жеке тұлғаларға консультациялық көмек көрсетуді ұйымдастыру;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бухгалтерлік есепті жүргізу және қаржылық есептілікті қалыптастыру;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 операторларынан респонденттер бойынша байланыс деректерін алу. </w:t>
      </w:r>
    </w:p>
    <w:bookmarkStart w:name="z520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Департаменттің қызметін ұйымдастыру</w:t>
      </w:r>
    </w:p>
    <w:bookmarkEnd w:id="497"/>
    <w:bookmarkStart w:name="z52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Департаментке басшылықты Департаментке жүктелген міндеттердің орындалуына және оның функцияларын жүзеге асыруға дербес жауапты болатын Департамент басшысы жүзеге асырады. </w:t>
      </w:r>
    </w:p>
    <w:bookmarkEnd w:id="498"/>
    <w:bookmarkStart w:name="z52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 басшысын Комитет төрағасының ұсынымы бойынша Қазақстан Республикасы Ұлттық экономика министрлігінің жауапты хатшысы лауазымға тағайындайды және лауазымнан босатады. </w:t>
      </w:r>
    </w:p>
    <w:bookmarkEnd w:id="499"/>
    <w:bookmarkStart w:name="z52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Департамент басшысының Қазақстан Республикасының заңнамасына сәйкес лауазымға тағайындалатын және лауазымынан босатылатын орынбасарлары болады. </w:t>
      </w:r>
    </w:p>
    <w:bookmarkEnd w:id="500"/>
    <w:bookmarkStart w:name="z52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Департамент басшысының өкілеттіктері: 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төрағасы бекітетін, әзірленген бағдарламалық құжаттарға ұсыныстар енгізеді;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орынбасарларының және Департамент қызметкерлерінің міндеттері мен өкілеттіктерін айқындайды;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еңбек қатынастары мәселелері жоғары тұрған мемлекеттік органдар мен лауазымды тұлғалардың құзыретіне жатқызылған қызметкерлерден басқа, Департамент қызметкерлерін қызметке тағайындайды және қызметтен босатады;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Департамент қызметкерлерін іссапарға жіберу, еңбек демалысын беру, материалдық көмек көрсету, даярлау (қайта даярлау), біліктілігін арттыру, ынталандыру, үстемақы төлеу және сыйақы беру, сондай-ақ тәртіптік жауапкершілікке тарту мәселелерін шешеді;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өз құзыреті шегінде Департамент қызметкерлерінің орындауы міндетті құқықтық актілер шығарады, нұсқаулар береді;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қолданыстағы заңнамаға сәйкес мемлекеттік органдарда және өзге де ұйымдарда Департаменттің атынан өкілдік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Департаменттің құрылымдық бөлімшелерінің ережелерін бекітеді;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Департаментте сыбайлас жемқорлыққа қарсы әрекетке бағытталған шаралар қабылдайды;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Департамент қызметін ақпараттық-талдамалық, ұйымдастырушылық, материалдық-техникалық және қаржылық қамтамасыз етуді ұйымдастырады;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 Республикасының заңнамасына сәйкес өзге де өкілеттіктерді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басшысы болмаған кезеңде оның өкілеттіктерін орындауды қолданыстағы заңнамаға сәйкес оны ауыстыратын тұлға жүзеге асырады. </w:t>
      </w:r>
    </w:p>
    <w:bookmarkStart w:name="z52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басшысы өзінің орынбасарларының өкілеттіктерін қолданыстағы заңнамаға сәйкес анықтайды. </w:t>
      </w:r>
    </w:p>
    <w:bookmarkEnd w:id="502"/>
    <w:bookmarkStart w:name="z52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Департаменттің мүлкі</w:t>
      </w:r>
    </w:p>
    <w:bookmarkEnd w:id="503"/>
    <w:bookmarkStart w:name="z52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Департаменттің заңнамамен көзделген жағдайларда, жедел басқару құқығында оқшауланған мүлкі болады. 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Департаменттің мүлкi оған меншік иесі берген мүліктің, сондай-ақ өзінің қызметі нәтижесінде сатып алынған және Қазақстан Республикасының заңнамасымен тыйым салынбаған өзге көздердің мүлкі (ақшалай табыстарды қоса алғанда) есебінен қалыптасады. </w:t>
      </w:r>
    </w:p>
    <w:bookmarkStart w:name="z52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Департаментке бекітілген мүлік республикалық меншікке жатады. </w:t>
      </w:r>
    </w:p>
    <w:bookmarkEnd w:id="505"/>
    <w:bookmarkStart w:name="z52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Егер заңда өзгеше белгіленбесе, Департаменттің өзіне бекітілген мүлікті және өзіне қаржыландыру жоспары бойынша бөлінген қаражат есебінен сатып алынған мүлікті өз бетімен иеліктен шығаруға немесе өзге тәсілмен билік етуге құқығы жоқ. </w:t>
      </w:r>
    </w:p>
    <w:bookmarkEnd w:id="506"/>
    <w:bookmarkStart w:name="z530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Департаментті қайта ұйымдастыру және тарату</w:t>
      </w:r>
    </w:p>
    <w:bookmarkEnd w:id="507"/>
    <w:bookmarkStart w:name="z53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Департаментті қайта ұйымдастыру және тарату Қазақстан Республикасының заңнамасына сәйкес жүзеге асырылады. </w:t>
      </w:r>
    </w:p>
    <w:bookmarkEnd w:id="5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