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eca67" w14:textId="a7eca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 Статистика комитеті төрағасының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2020 жылғы 3 шiлдедегi № 86 бұйрығы</w:t>
      </w:r>
    </w:p>
    <w:p>
      <w:pPr>
        <w:spacing w:after="0"/>
        <w:ind w:left="0"/>
        <w:jc w:val="both"/>
      </w:pPr>
      <w:bookmarkStart w:name="z5" w:id="0"/>
      <w:r>
        <w:rPr>
          <w:rFonts w:ascii="Times New Roman"/>
          <w:b w:val="false"/>
          <w:i w:val="false"/>
          <w:color w:val="000000"/>
          <w:sz w:val="28"/>
        </w:rPr>
        <w:t xml:space="preserve">
      "Құқықтық актілер туралы" 2016 жылғы 6 сәуірдегі Қазақстан Республикасы Заңының 27-бабы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Ұлттық экономика министрлігі Статистика комитеті төрағасының кейбір бұйрықтарының күші жойылды деп танылсын.</w:t>
      </w:r>
    </w:p>
    <w:bookmarkEnd w:id="1"/>
    <w:bookmarkStart w:name="z7"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Заң басқармасы заңнамада белгіленген тәртіппен:</w:t>
      </w:r>
    </w:p>
    <w:bookmarkEnd w:id="2"/>
    <w:bookmarkStart w:name="z8" w:id="3"/>
    <w:p>
      <w:pPr>
        <w:spacing w:after="0"/>
        <w:ind w:left="0"/>
        <w:jc w:val="both"/>
      </w:pPr>
      <w:r>
        <w:rPr>
          <w:rFonts w:ascii="Times New Roman"/>
          <w:b w:val="false"/>
          <w:i w:val="false"/>
          <w:color w:val="000000"/>
          <w:sz w:val="28"/>
        </w:rPr>
        <w:t>
      1) осы бұйрыққа қол қойылған күнінен бастап күнтізбелік жиырма күн ішінде оның электрондық түрде қазақ және орыс тілдеріндегі көшірмесін ресми жариялау және Қазақстан Республикасының Нормативтік құқықтық актілерінің эталондық бақылау банкіне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3"/>
    <w:bookmarkStart w:name="z9" w:id="4"/>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 Статистика комитетінің интернет-ресурсында орналастыруды;</w:t>
      </w:r>
    </w:p>
    <w:bookmarkEnd w:id="4"/>
    <w:bookmarkStart w:name="z10" w:id="5"/>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аумақтық органдарына осы бұйрықты мәлімет үшін жолдау</w:t>
      </w:r>
    </w:p>
    <w:bookmarkEnd w:id="5"/>
    <w:bookmarkStart w:name="z11" w:id="6"/>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6"/>
    <w:bookmarkStart w:name="z12" w:id="7"/>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Төраға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министрлігі </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2020 жылғы 3 шілдедегі</w:t>
            </w:r>
            <w:r>
              <w:br/>
            </w:r>
            <w:r>
              <w:rPr>
                <w:rFonts w:ascii="Times New Roman"/>
                <w:b w:val="false"/>
                <w:i w:val="false"/>
                <w:color w:val="000000"/>
                <w:sz w:val="20"/>
              </w:rPr>
              <w:t>№ 86</w:t>
            </w:r>
            <w:r>
              <w:br/>
            </w:r>
            <w:r>
              <w:rPr>
                <w:rFonts w:ascii="Times New Roman"/>
                <w:b w:val="false"/>
                <w:i w:val="false"/>
                <w:color w:val="000000"/>
                <w:sz w:val="20"/>
              </w:rPr>
              <w:t>бұйрығына қосымша</w:t>
            </w:r>
          </w:p>
        </w:tc>
      </w:tr>
    </w:tbl>
    <w:bookmarkStart w:name="z15" w:id="8"/>
    <w:p>
      <w:pPr>
        <w:spacing w:after="0"/>
        <w:ind w:left="0"/>
        <w:jc w:val="left"/>
      </w:pPr>
      <w:r>
        <w:rPr>
          <w:rFonts w:ascii="Times New Roman"/>
          <w:b/>
          <w:i w:val="false"/>
          <w:color w:val="000000"/>
        </w:rPr>
        <w:t xml:space="preserve"> Қазақстан Республикасы Ұлттық экономика министрлігі Статистика комитеті төрағасының күші жойылды деп  тануға жататын кейбір бұйрықтарының тізбесі</w:t>
      </w:r>
    </w:p>
    <w:bookmarkEnd w:id="8"/>
    <w:bookmarkStart w:name="z16" w:id="9"/>
    <w:p>
      <w:pPr>
        <w:spacing w:after="0"/>
        <w:ind w:left="0"/>
        <w:jc w:val="both"/>
      </w:pPr>
      <w:r>
        <w:rPr>
          <w:rFonts w:ascii="Times New Roman"/>
          <w:b w:val="false"/>
          <w:i w:val="false"/>
          <w:color w:val="000000"/>
          <w:sz w:val="28"/>
        </w:rPr>
        <w:t xml:space="preserve">
      1. "Қазақстан Республикасы Ұлттық экономика министрлігі Статистика комитетінің аумақтық органдары туралы ережелерді бекіту жөнінде" Қазақстан Республикасы Ұлттық экономика министрлігінің Статистика комитеті төрағасының 2014 жылғы 15 қазандағы № 13 бұйрығына өзгерістер мен толықтырулар енгізу туралы" Қазақстан Республикасы Ұлттық экономика министрлігі Статистика комитеті төрағасының 2016 жылғы 6 қыркүйектегі № 185 </w:t>
      </w:r>
      <w:r>
        <w:rPr>
          <w:rFonts w:ascii="Times New Roman"/>
          <w:b w:val="false"/>
          <w:i w:val="false"/>
          <w:color w:val="000000"/>
          <w:sz w:val="28"/>
        </w:rPr>
        <w:t>бұйрығы</w:t>
      </w:r>
      <w:r>
        <w:rPr>
          <w:rFonts w:ascii="Times New Roman"/>
          <w:b w:val="false"/>
          <w:i w:val="false"/>
          <w:color w:val="000000"/>
          <w:sz w:val="28"/>
        </w:rPr>
        <w:t xml:space="preserve"> ("Әділет" ақпараттық-құқықтық жүйесінде 2016 жылғы 19 қыркүйекте жарияланған);</w:t>
      </w:r>
    </w:p>
    <w:bookmarkEnd w:id="9"/>
    <w:bookmarkStart w:name="z17" w:id="10"/>
    <w:p>
      <w:pPr>
        <w:spacing w:after="0"/>
        <w:ind w:left="0"/>
        <w:jc w:val="both"/>
      </w:pPr>
      <w:r>
        <w:rPr>
          <w:rFonts w:ascii="Times New Roman"/>
          <w:b w:val="false"/>
          <w:i w:val="false"/>
          <w:color w:val="000000"/>
          <w:sz w:val="28"/>
        </w:rPr>
        <w:t xml:space="preserve">
      2. "Қазақстан Республикасы Ұлттық экономика министрлігі Статистика комитетінің аумақтық органдары туралы ережелерді бекіту жөнінде" Қазақстан Республикасы Ұлттық экономика министрлігінің Статистика комитеті төрағасының 2014 жылғы 15 қазандағы № 13 бұйрығына өзгерістер мен толықтырулар енгізу туралы" Қазақстан Республикасы Ұлттық экономика министрлігі Статистика комитеті төрағасының 2018 жылғы 9 тамыздағы № 97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актілерінің эталондық бақылау банкінде 2018 жылғы 15 тамызда жарияланған);</w:t>
      </w:r>
    </w:p>
    <w:bookmarkEnd w:id="10"/>
    <w:bookmarkStart w:name="z18" w:id="11"/>
    <w:p>
      <w:pPr>
        <w:spacing w:after="0"/>
        <w:ind w:left="0"/>
        <w:jc w:val="both"/>
      </w:pPr>
      <w:r>
        <w:rPr>
          <w:rFonts w:ascii="Times New Roman"/>
          <w:b w:val="false"/>
          <w:i w:val="false"/>
          <w:color w:val="000000"/>
          <w:sz w:val="28"/>
        </w:rPr>
        <w:t xml:space="preserve">
      3. "Қазақстан Республикасы Ұлттық экономика министрлігі Статистика комитетінің аумақтық органдары туралы ережелерді бекіту жөнінде" Қазақстан Республикасы Ұлттық экономика министрлігінің Статистика комитеті төрағасының 2014 жылғы 15 қазандағы № 13 бұйрығына өзгерістер мен толықтырулар енгізу туралы" Қазақстан Республикасы Ұлттық экономика министрлігі Статистика комитеті төрағасының 2019 жылғы 14 ақпандағы № 24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актілерінің эталондық бақылау банкінде 2019 жылғы 22 ақпанда жарияланған);</w:t>
      </w:r>
    </w:p>
    <w:bookmarkEnd w:id="11"/>
    <w:bookmarkStart w:name="z19" w:id="12"/>
    <w:p>
      <w:pPr>
        <w:spacing w:after="0"/>
        <w:ind w:left="0"/>
        <w:jc w:val="both"/>
      </w:pPr>
      <w:r>
        <w:rPr>
          <w:rFonts w:ascii="Times New Roman"/>
          <w:b w:val="false"/>
          <w:i w:val="false"/>
          <w:color w:val="000000"/>
          <w:sz w:val="28"/>
        </w:rPr>
        <w:t xml:space="preserve">
      4. "Қазақстан Республикасы Ұлттық экономика министрлігі Статистика комитетінің аумақтық органдары туралы ережелерді бекіту жөнінде" Қазақстан Республикасы Ұлттық экономика министрлігінің Статистика комитеті төрағасының 2014 жылғы 15 қазандағы № 13 бұйрығына өзгерістер енгізу туралы" Қазақстан Республикасы Ұлттық экономика министрлігі Статистика комитеті төрағасының 2019 жылғы 29 сәуірдегі № 58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актілерінің эталондық бақылау банкінде 2019 жылғы 2 мамырда жарияланған).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