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4b799" w14:textId="af4b7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Медициналық және фармацевтикалық бақылау комитеті" республикалық мемлекеттік мекемесінің және оның аумақтық бөлімшелерінің ережелерін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8 қазандағы № 645 бұйрығы.</w:t>
      </w:r>
    </w:p>
    <w:p>
      <w:pPr>
        <w:spacing w:after="0"/>
        <w:ind w:left="0"/>
        <w:jc w:val="both"/>
      </w:pPr>
      <w:bookmarkStart w:name="z5" w:id="0"/>
      <w:r>
        <w:rPr>
          <w:rFonts w:ascii="Times New Roman"/>
          <w:b w:val="false"/>
          <w:i w:val="false"/>
          <w:color w:val="000000"/>
          <w:sz w:val="28"/>
        </w:rPr>
        <w:t xml:space="preserve">
      "Құқықтық актілер туралы" 2016 жылғы 6 сәуірдегі Қазақстан Республикасы Заңының 35-бабы 1-тармағының 6) тармақшасына, 44-бабы 2-тармағының 3) тармақшасына және "Қазақстан Республикасы Денсаулық сақтау министрлігінің кейбір мәселелері туралы" Қазақстан Республикасы Үкіметінің 2020 жылғы 22 қыркүйектегі № 596 қаулысына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Қоса беріліп отырған:</w:t>
      </w:r>
    </w:p>
    <w:bookmarkEnd w:id="1"/>
    <w:bookmarkStart w:name="z7" w:id="2"/>
    <w:p>
      <w:pPr>
        <w:spacing w:after="0"/>
        <w:ind w:left="0"/>
        <w:jc w:val="both"/>
      </w:pP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сәйкес "Қазақстан Республикасының Денсаулық сақтау министрлігі Медициналық және фармацевтикалық бақылау комитеті" республикалық мемлекеттік мекемесінің ережесі;</w:t>
      </w:r>
    </w:p>
    <w:bookmarkEnd w:id="2"/>
    <w:bookmarkStart w:name="z1545" w:id="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Республикасының Денсаулық сақтау министрлігі Медициналық және фармацевтикалық бақылау комитетінің Абай облысы бойынша департаменті" республикалық мемлекеттік мекемесінің ережесі;</w:t>
      </w:r>
    </w:p>
    <w:bookmarkEnd w:id="3"/>
    <w:bookmarkStart w:name="z8" w:id="4"/>
    <w:p>
      <w:pPr>
        <w:spacing w:after="0"/>
        <w:ind w:left="0"/>
        <w:jc w:val="both"/>
      </w:pP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сәйкес "Қазақстан Республикасының Денсаулық сақтау министрлігі Медициналық және фармацевтикалық бақылау комитетінің Ақмола облысы бойынша департаменті" республикалық мемлекеттік мекемесінің ережесі;</w:t>
      </w:r>
    </w:p>
    <w:bookmarkEnd w:id="4"/>
    <w:bookmarkStart w:name="z9" w:id="5"/>
    <w:p>
      <w:pPr>
        <w:spacing w:after="0"/>
        <w:ind w:left="0"/>
        <w:jc w:val="both"/>
      </w:pP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Денсаулық сақтау министрлігі Медициналық және фармацевтикалық бақылау комитетінің Ақтөбе облысы бойынша департаменті" республикалық мемлекеттік мекемесінің ережесі; </w:t>
      </w:r>
    </w:p>
    <w:bookmarkEnd w:id="5"/>
    <w:bookmarkStart w:name="z10" w:id="6"/>
    <w:p>
      <w:pPr>
        <w:spacing w:after="0"/>
        <w:ind w:left="0"/>
        <w:jc w:val="both"/>
      </w:pP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Денсаулық сақтау министрлігі Медициналық және фармацевтикалық бақылау комитетінің Алматы қаласы бойынша департаменті" республикалық мемлекеттік мекемесінің ережесі; </w:t>
      </w:r>
    </w:p>
    <w:bookmarkEnd w:id="6"/>
    <w:bookmarkStart w:name="z11" w:id="7"/>
    <w:p>
      <w:pPr>
        <w:spacing w:after="0"/>
        <w:ind w:left="0"/>
        <w:jc w:val="both"/>
      </w:pP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сәйкес "Қазақстан Республикасының Денсаулық сақтау министрлігі Медициналық және фармацевтикалық бақылау комитетінің Алматы облысы бойынша департаменті" республикалық мемлекеттік мекемесінің ережесі;</w:t>
      </w:r>
    </w:p>
    <w:bookmarkEnd w:id="7"/>
    <w:bookmarkStart w:name="z12" w:id="8"/>
    <w:p>
      <w:pPr>
        <w:spacing w:after="0"/>
        <w:ind w:left="0"/>
        <w:jc w:val="both"/>
      </w:pP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Республикасының Денсаулық сақтау министрлігі Медициналық және фармацевтикалық бақылау комитетінің Атырау облысы бойынша департаменті" республикалық мемлекеттік мекемесінің ережесі; </w:t>
      </w:r>
    </w:p>
    <w:bookmarkEnd w:id="8"/>
    <w:bookmarkStart w:name="z13" w:id="9"/>
    <w:p>
      <w:pPr>
        <w:spacing w:after="0"/>
        <w:ind w:left="0"/>
        <w:jc w:val="both"/>
      </w:pP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Республикасының Денсаулық сақтау министрлігі Медициналық және фармацевтикалық бақылау комитетінің Батыс Қазақстан облысы бойынша департаменті" республикалық мемлекеттік мекемесінің ережесі; </w:t>
      </w:r>
    </w:p>
    <w:bookmarkEnd w:id="9"/>
    <w:bookmarkStart w:name="z14" w:id="10"/>
    <w:p>
      <w:pPr>
        <w:spacing w:after="0"/>
        <w:ind w:left="0"/>
        <w:jc w:val="both"/>
      </w:pP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Республикасының Денсаулық сақтау министрлігі Медициналық және фармацевтикалық бақылау комитетінің Жамбыл облысы бойынша департаменті" республикалық мемлекеттік мекемесінің ережесі; </w:t>
      </w:r>
    </w:p>
    <w:bookmarkEnd w:id="10"/>
    <w:bookmarkStart w:name="z1546" w:id="11"/>
    <w:p>
      <w:pPr>
        <w:spacing w:after="0"/>
        <w:ind w:left="0"/>
        <w:jc w:val="both"/>
      </w:pPr>
      <w:r>
        <w:rPr>
          <w:rFonts w:ascii="Times New Roman"/>
          <w:b w:val="false"/>
          <w:i w:val="false"/>
          <w:color w:val="000000"/>
          <w:sz w:val="28"/>
        </w:rPr>
        <w:t xml:space="preserve">
      8-1) осы бұйрыққа </w:t>
      </w:r>
      <w:r>
        <w:rPr>
          <w:rFonts w:ascii="Times New Roman"/>
          <w:b w:val="false"/>
          <w:i w:val="false"/>
          <w:color w:val="000000"/>
          <w:sz w:val="28"/>
        </w:rPr>
        <w:t>8-1-қосымшаға</w:t>
      </w:r>
      <w:r>
        <w:rPr>
          <w:rFonts w:ascii="Times New Roman"/>
          <w:b w:val="false"/>
          <w:i w:val="false"/>
          <w:color w:val="000000"/>
          <w:sz w:val="28"/>
        </w:rPr>
        <w:t xml:space="preserve"> сәйкес "Қазақстан Республикасының Денсаулық сақтау министрлігі Медициналық және фармацевтикалық бақылау комитетінің Жетісу облысы бойынша департаменті" республикалық мемлекеттік мекемесінің ережесі;</w:t>
      </w:r>
    </w:p>
    <w:bookmarkEnd w:id="11"/>
    <w:bookmarkStart w:name="z15" w:id="12"/>
    <w:p>
      <w:pPr>
        <w:spacing w:after="0"/>
        <w:ind w:left="0"/>
        <w:jc w:val="both"/>
      </w:pP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сәйкес "Қазақстан Республикасының Денсаулық сақтау министрлігі Медициналық және фармацевтикалық бақылау комитетінің Қарағанды облысы бойынша департаменті" республикалық мемлекеттік мекемесінің ережесі;</w:t>
      </w:r>
    </w:p>
    <w:bookmarkEnd w:id="12"/>
    <w:bookmarkStart w:name="z16" w:id="13"/>
    <w:p>
      <w:pPr>
        <w:spacing w:after="0"/>
        <w:ind w:left="0"/>
        <w:jc w:val="both"/>
      </w:pP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сәйкес "Қазақстан Республикасының Денсаулық сақтау министрлігі Медициналық және фармацевтикалық бақылау комитетінің Қостанай облысы бойынша департаменті" республикалық мемлекеттік мекемесінің ережесі;</w:t>
      </w:r>
    </w:p>
    <w:bookmarkEnd w:id="13"/>
    <w:bookmarkStart w:name="z17" w:id="14"/>
    <w:p>
      <w:pPr>
        <w:spacing w:after="0"/>
        <w:ind w:left="0"/>
        <w:jc w:val="both"/>
      </w:pP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сәйкес "Қазақстан Республикасының Денсаулық сақтау министрлігі Медициналық және фармацевтикалық бақылау комитетінің Қызылорда облысы бойынша департаменті" республикалық мемлекеттік мекемесінің ережесі;</w:t>
      </w:r>
    </w:p>
    <w:bookmarkEnd w:id="14"/>
    <w:bookmarkStart w:name="z18" w:id="15"/>
    <w:p>
      <w:pPr>
        <w:spacing w:after="0"/>
        <w:ind w:left="0"/>
        <w:jc w:val="both"/>
      </w:pPr>
      <w:r>
        <w:rPr>
          <w:rFonts w:ascii="Times New Roman"/>
          <w:b w:val="false"/>
          <w:i w:val="false"/>
          <w:color w:val="000000"/>
          <w:sz w:val="28"/>
        </w:rPr>
        <w:t>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Республикасының Денсаулық сақтау министрлігі Медициналық және фармацевтикалық бақылау комитетінің Маңғыстау облысы бойынша департаменті" республикалық мемлекеттік мекемесінің ережесі; </w:t>
      </w:r>
    </w:p>
    <w:bookmarkEnd w:id="15"/>
    <w:bookmarkStart w:name="z19" w:id="16"/>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Денсаулық сақтау министрлігі Медициналық және фармацевтикалық бақылау комитетінің Астана қаласы бойынша департаменті" республикалық мемлекеттік мекемесінің ережесі;</w:t>
      </w:r>
    </w:p>
    <w:bookmarkEnd w:id="16"/>
    <w:bookmarkStart w:name="z20" w:id="17"/>
    <w:p>
      <w:pPr>
        <w:spacing w:after="0"/>
        <w:ind w:left="0"/>
        <w:jc w:val="both"/>
      </w:pPr>
      <w:r>
        <w:rPr>
          <w:rFonts w:ascii="Times New Roman"/>
          <w:b w:val="false"/>
          <w:i w:val="false"/>
          <w:color w:val="000000"/>
          <w:sz w:val="28"/>
        </w:rPr>
        <w:t>
      14) осы бұйрыққа </w:t>
      </w:r>
      <w:r>
        <w:rPr>
          <w:rFonts w:ascii="Times New Roman"/>
          <w:b w:val="false"/>
          <w:i w:val="false"/>
          <w:color w:val="000000"/>
          <w:sz w:val="28"/>
        </w:rPr>
        <w:t>14-қосымшаға</w:t>
      </w:r>
      <w:r>
        <w:rPr>
          <w:rFonts w:ascii="Times New Roman"/>
          <w:b w:val="false"/>
          <w:i w:val="false"/>
          <w:color w:val="000000"/>
          <w:sz w:val="28"/>
        </w:rPr>
        <w:t> сәйкес "Қазақстан Республикасының Денсаулық сақтау министрлігі Медициналық және фармацевтикалық бақылау комитетінің Павлодар облысы бойынша департаменті" республикалық мемлекеттік мекемесінің ережесі;</w:t>
      </w:r>
    </w:p>
    <w:bookmarkEnd w:id="17"/>
    <w:bookmarkStart w:name="z21" w:id="18"/>
    <w:p>
      <w:pPr>
        <w:spacing w:after="0"/>
        <w:ind w:left="0"/>
        <w:jc w:val="both"/>
      </w:pPr>
      <w:r>
        <w:rPr>
          <w:rFonts w:ascii="Times New Roman"/>
          <w:b w:val="false"/>
          <w:i w:val="false"/>
          <w:color w:val="000000"/>
          <w:sz w:val="28"/>
        </w:rPr>
        <w:t>
      15) осы бұйрыққа </w:t>
      </w:r>
      <w:r>
        <w:rPr>
          <w:rFonts w:ascii="Times New Roman"/>
          <w:b w:val="false"/>
          <w:i w:val="false"/>
          <w:color w:val="000000"/>
          <w:sz w:val="28"/>
        </w:rPr>
        <w:t>15-қосымшаға</w:t>
      </w:r>
      <w:r>
        <w:rPr>
          <w:rFonts w:ascii="Times New Roman"/>
          <w:b w:val="false"/>
          <w:i w:val="false"/>
          <w:color w:val="000000"/>
          <w:sz w:val="28"/>
        </w:rPr>
        <w:t> сәйкес "Қазақстан Республикасының Денсаулық сақтау министрлігі Медициналық және фармацевтикалық бақылау комитетінің Солтүстік Қазақстан облысы бойынша департаменті" республикалық мемлекеттік мекемесінің ережесі;</w:t>
      </w:r>
    </w:p>
    <w:bookmarkEnd w:id="18"/>
    <w:bookmarkStart w:name="z22" w:id="19"/>
    <w:p>
      <w:pPr>
        <w:spacing w:after="0"/>
        <w:ind w:left="0"/>
        <w:jc w:val="both"/>
      </w:pPr>
      <w:r>
        <w:rPr>
          <w:rFonts w:ascii="Times New Roman"/>
          <w:b w:val="false"/>
          <w:i w:val="false"/>
          <w:color w:val="000000"/>
          <w:sz w:val="28"/>
        </w:rPr>
        <w:t>
      16) осы бұйрыққа </w:t>
      </w:r>
      <w:r>
        <w:rPr>
          <w:rFonts w:ascii="Times New Roman"/>
          <w:b w:val="false"/>
          <w:i w:val="false"/>
          <w:color w:val="000000"/>
          <w:sz w:val="28"/>
        </w:rPr>
        <w:t>16-қосымшаға</w:t>
      </w:r>
      <w:r>
        <w:rPr>
          <w:rFonts w:ascii="Times New Roman"/>
          <w:b w:val="false"/>
          <w:i w:val="false"/>
          <w:color w:val="000000"/>
          <w:sz w:val="28"/>
        </w:rPr>
        <w:t> сәйкес "Қазақстан Республикасының Денсаулық сақтау министрлігі Медициналық және фармацевтикалық бақылау комитетінің Түркістан облысы бойынша департаменті" республикалық мемлекеттік мекемесінің ережесі;</w:t>
      </w:r>
    </w:p>
    <w:bookmarkEnd w:id="19"/>
    <w:bookmarkStart w:name="z1547" w:id="20"/>
    <w:p>
      <w:pPr>
        <w:spacing w:after="0"/>
        <w:ind w:left="0"/>
        <w:jc w:val="both"/>
      </w:pPr>
      <w:r>
        <w:rPr>
          <w:rFonts w:ascii="Times New Roman"/>
          <w:b w:val="false"/>
          <w:i w:val="false"/>
          <w:color w:val="000000"/>
          <w:sz w:val="28"/>
        </w:rPr>
        <w:t xml:space="preserve">
      16-1) осы бұйрыққа </w:t>
      </w:r>
      <w:r>
        <w:rPr>
          <w:rFonts w:ascii="Times New Roman"/>
          <w:b w:val="false"/>
          <w:i w:val="false"/>
          <w:color w:val="000000"/>
          <w:sz w:val="28"/>
        </w:rPr>
        <w:t>16-1-қосымшаға</w:t>
      </w:r>
      <w:r>
        <w:rPr>
          <w:rFonts w:ascii="Times New Roman"/>
          <w:b w:val="false"/>
          <w:i w:val="false"/>
          <w:color w:val="000000"/>
          <w:sz w:val="28"/>
        </w:rPr>
        <w:t xml:space="preserve"> сәйкес "Қазақстан Республикасының Денсаулық сақтау министрлігі Медициналық және фармацевтикалық бақылау комитетінің Ұлытау облысы бойынша департаменті" республикалық мемлекеттік мекемесінің ережесі;</w:t>
      </w:r>
    </w:p>
    <w:bookmarkEnd w:id="20"/>
    <w:bookmarkStart w:name="z23" w:id="21"/>
    <w:p>
      <w:pPr>
        <w:spacing w:after="0"/>
        <w:ind w:left="0"/>
        <w:jc w:val="both"/>
      </w:pPr>
      <w:r>
        <w:rPr>
          <w:rFonts w:ascii="Times New Roman"/>
          <w:b w:val="false"/>
          <w:i w:val="false"/>
          <w:color w:val="000000"/>
          <w:sz w:val="28"/>
        </w:rPr>
        <w:t>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Республикасының Денсаулық сақтау министрлігі Медициналық және фармацевтикалық бақылау комитетінің Шығыс Қазақстан облысы бойынша департаменті" республикалық мемлекеттік мекемесінің ережесі; </w:t>
      </w:r>
    </w:p>
    <w:bookmarkEnd w:id="21"/>
    <w:bookmarkStart w:name="z24" w:id="22"/>
    <w:p>
      <w:pPr>
        <w:spacing w:after="0"/>
        <w:ind w:left="0"/>
        <w:jc w:val="both"/>
      </w:pPr>
      <w:r>
        <w:rPr>
          <w:rFonts w:ascii="Times New Roman"/>
          <w:b w:val="false"/>
          <w:i w:val="false"/>
          <w:color w:val="000000"/>
          <w:sz w:val="28"/>
        </w:rPr>
        <w:t>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Республикасының Денсаулық сақтау министрлігі Медициналық және фармацевтикалық бақылау комитетінің Шымкент қаласы бойынша департаменті" республикалық мемлекеттік мекемесінің ережесі бекітілсін.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08.11.2022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 осы бұйрық қабылданған күннен кейін күнтізбелік он күннің ішінде:</w:t>
      </w:r>
    </w:p>
    <w:bookmarkEnd w:id="23"/>
    <w:bookmarkStart w:name="z26" w:id="24"/>
    <w:p>
      <w:pPr>
        <w:spacing w:after="0"/>
        <w:ind w:left="0"/>
        <w:jc w:val="both"/>
      </w:pPr>
      <w:r>
        <w:rPr>
          <w:rFonts w:ascii="Times New Roman"/>
          <w:b w:val="false"/>
          <w:i w:val="false"/>
          <w:color w:val="000000"/>
          <w:sz w:val="28"/>
        </w:rPr>
        <w:t>
      1) оның қазақ және орыс тілдеріндегі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4"/>
    <w:bookmarkStart w:name="z27" w:id="25"/>
    <w:p>
      <w:pPr>
        <w:spacing w:after="0"/>
        <w:ind w:left="0"/>
        <w:jc w:val="both"/>
      </w:pPr>
      <w:r>
        <w:rPr>
          <w:rFonts w:ascii="Times New Roman"/>
          <w:b w:val="false"/>
          <w:i w:val="false"/>
          <w:color w:val="000000"/>
          <w:sz w:val="28"/>
        </w:rPr>
        <w:t xml:space="preserve">
      2) осы бұйрықты Қазақстан Республикасы Денсаулық сақтау министрлігінің интернет-ресурсында орналастыруды қамтамасыз етсін. </w:t>
      </w:r>
    </w:p>
    <w:bookmarkEnd w:id="25"/>
    <w:bookmarkStart w:name="z28" w:id="2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26"/>
    <w:bookmarkStart w:name="z29" w:id="2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1-қосымша</w:t>
            </w:r>
          </w:p>
        </w:tc>
      </w:tr>
    </w:tbl>
    <w:bookmarkStart w:name="z32" w:id="28"/>
    <w:p>
      <w:pPr>
        <w:spacing w:after="0"/>
        <w:ind w:left="0"/>
        <w:jc w:val="left"/>
      </w:pPr>
      <w:r>
        <w:rPr>
          <w:rFonts w:ascii="Times New Roman"/>
          <w:b/>
          <w:i w:val="false"/>
          <w:color w:val="000000"/>
        </w:rPr>
        <w:t xml:space="preserve"> "Қазақстан Республикасы Денсаулық сақтау министрлігінің Медициналық және фармацевтикалық бақылау комитеті" республикалық мемлекеттік мекемесі туралы ереже</w:t>
      </w:r>
    </w:p>
    <w:bookmarkEnd w:id="28"/>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796" w:id="29"/>
    <w:p>
      <w:pPr>
        <w:spacing w:after="0"/>
        <w:ind w:left="0"/>
        <w:jc w:val="left"/>
      </w:pPr>
      <w:r>
        <w:rPr>
          <w:rFonts w:ascii="Times New Roman"/>
          <w:b/>
          <w:i w:val="false"/>
          <w:color w:val="000000"/>
        </w:rPr>
        <w:t xml:space="preserve"> 1-тарау. Жалпы ережелер.</w:t>
      </w:r>
    </w:p>
    <w:bookmarkEnd w:id="29"/>
    <w:bookmarkStart w:name="z1797" w:id="30"/>
    <w:p>
      <w:pPr>
        <w:spacing w:after="0"/>
        <w:ind w:left="0"/>
        <w:jc w:val="both"/>
      </w:pPr>
      <w:r>
        <w:rPr>
          <w:rFonts w:ascii="Times New Roman"/>
          <w:b w:val="false"/>
          <w:i w:val="false"/>
          <w:color w:val="000000"/>
          <w:sz w:val="28"/>
        </w:rPr>
        <w:t>
      1. "Қазақстан Республикасы Денсаулық сақтау министрлігінің Медициналық және фармацевтикалық бақылау комитеті" республикалық мемлекеттік мекемесі (бұдан әрі – Комитет) Қазақстан Республикасы Денсаулық сақтау министрлігінің (бұдан әрі – Министрлік) медицина және фармацевтика өнеркәсібі, дәрілік заттар мен медициналық бұйымдар айналысын бақылау, медициналық қызметтер (көмек) көрсету, құзыреті шегінде реттеу, іске асыру және бақылау функцияларын жүзеге асыру салаларында басшылықты және оны іске асыруды жүзеге асыратын ведомствосы болып табылады.</w:t>
      </w:r>
    </w:p>
    <w:bookmarkEnd w:id="30"/>
    <w:bookmarkStart w:name="z1798" w:id="31"/>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31"/>
    <w:bookmarkStart w:name="z1799" w:id="32"/>
    <w:p>
      <w:pPr>
        <w:spacing w:after="0"/>
        <w:ind w:left="0"/>
        <w:jc w:val="both"/>
      </w:pPr>
      <w:r>
        <w:rPr>
          <w:rFonts w:ascii="Times New Roman"/>
          <w:b w:val="false"/>
          <w:i w:val="false"/>
          <w:color w:val="000000"/>
          <w:sz w:val="28"/>
        </w:rPr>
        <w:t>
      3. Комитет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Қазақстан Республикасының заңнамасына сәйкес қазынашылық органдарда шоттары бар.</w:t>
      </w:r>
    </w:p>
    <w:bookmarkEnd w:id="32"/>
    <w:bookmarkStart w:name="z1800" w:id="33"/>
    <w:p>
      <w:pPr>
        <w:spacing w:after="0"/>
        <w:ind w:left="0"/>
        <w:jc w:val="both"/>
      </w:pPr>
      <w:r>
        <w:rPr>
          <w:rFonts w:ascii="Times New Roman"/>
          <w:b w:val="false"/>
          <w:i w:val="false"/>
          <w:color w:val="000000"/>
          <w:sz w:val="28"/>
        </w:rPr>
        <w:t xml:space="preserve">
      4. Комитет азаматтық-құқықтық қатынастарға өз атынан түседі. </w:t>
      </w:r>
    </w:p>
    <w:bookmarkEnd w:id="33"/>
    <w:bookmarkStart w:name="z1801" w:id="34"/>
    <w:p>
      <w:pPr>
        <w:spacing w:after="0"/>
        <w:ind w:left="0"/>
        <w:jc w:val="both"/>
      </w:pPr>
      <w:r>
        <w:rPr>
          <w:rFonts w:ascii="Times New Roman"/>
          <w:b w:val="false"/>
          <w:i w:val="false"/>
          <w:color w:val="000000"/>
          <w:sz w:val="28"/>
        </w:rPr>
        <w:t>
      5. Комитетке егер заңнамаға сәйкес осыған уәкілеттілік берілген болса, мемлекет атынан азаматтық-құқықтық қатынастардың тарапы болуға құқылы.</w:t>
      </w:r>
    </w:p>
    <w:bookmarkEnd w:id="34"/>
    <w:bookmarkStart w:name="z1802" w:id="35"/>
    <w:p>
      <w:pPr>
        <w:spacing w:after="0"/>
        <w:ind w:left="0"/>
        <w:jc w:val="both"/>
      </w:pPr>
      <w:r>
        <w:rPr>
          <w:rFonts w:ascii="Times New Roman"/>
          <w:b w:val="false"/>
          <w:i w:val="false"/>
          <w:color w:val="000000"/>
          <w:sz w:val="28"/>
        </w:rPr>
        <w:t xml:space="preserve">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 </w:t>
      </w:r>
    </w:p>
    <w:bookmarkEnd w:id="35"/>
    <w:bookmarkStart w:name="z1803" w:id="36"/>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36"/>
    <w:bookmarkStart w:name="z1804" w:id="37"/>
    <w:p>
      <w:pPr>
        <w:spacing w:after="0"/>
        <w:ind w:left="0"/>
        <w:jc w:val="both"/>
      </w:pPr>
      <w:r>
        <w:rPr>
          <w:rFonts w:ascii="Times New Roman"/>
          <w:b w:val="false"/>
          <w:i w:val="false"/>
          <w:color w:val="000000"/>
          <w:sz w:val="28"/>
        </w:rPr>
        <w:t>
      8. Заңды тұлғаның орналасқан жері - 010000, Қазақстан Республикасы, Астана қаласы, Есіл ауданы, Мәңгілік Ел даңғылы, 8-үй, "Министрліктер үйі" әкімшілік ғимараты.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08.11.2022 </w:t>
      </w:r>
      <w:r>
        <w:rPr>
          <w:rFonts w:ascii="Times New Roman"/>
          <w:b w:val="false"/>
          <w:i w:val="false"/>
          <w:color w:val="ff0000"/>
          <w:sz w:val="28"/>
        </w:rPr>
        <w:t>№ 989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805" w:id="38"/>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Медициналық және фармацевтикалық бақылау комитеті" республикалық мемлекеттік мекемесі.</w:t>
      </w:r>
    </w:p>
    <w:bookmarkEnd w:id="38"/>
    <w:bookmarkStart w:name="z1806" w:id="39"/>
    <w:p>
      <w:pPr>
        <w:spacing w:after="0"/>
        <w:ind w:left="0"/>
        <w:jc w:val="both"/>
      </w:pPr>
      <w:r>
        <w:rPr>
          <w:rFonts w:ascii="Times New Roman"/>
          <w:b w:val="false"/>
          <w:i w:val="false"/>
          <w:color w:val="000000"/>
          <w:sz w:val="28"/>
        </w:rPr>
        <w:t xml:space="preserve">
      10. Осы Ереже Комитеттің құрылтай құжаты болып табылады. </w:t>
      </w:r>
    </w:p>
    <w:bookmarkEnd w:id="39"/>
    <w:bookmarkStart w:name="z1807" w:id="40"/>
    <w:p>
      <w:pPr>
        <w:spacing w:after="0"/>
        <w:ind w:left="0"/>
        <w:jc w:val="both"/>
      </w:pPr>
      <w:r>
        <w:rPr>
          <w:rFonts w:ascii="Times New Roman"/>
          <w:b w:val="false"/>
          <w:i w:val="false"/>
          <w:color w:val="000000"/>
          <w:sz w:val="28"/>
        </w:rPr>
        <w:t xml:space="preserve">
      11. Комитеттің қызметін қаржыландыру республикалық бюджеттен жүзеге асырылады. </w:t>
      </w:r>
    </w:p>
    <w:bookmarkEnd w:id="40"/>
    <w:bookmarkStart w:name="z1808" w:id="41"/>
    <w:p>
      <w:pPr>
        <w:spacing w:after="0"/>
        <w:ind w:left="0"/>
        <w:jc w:val="both"/>
      </w:pPr>
      <w:r>
        <w:rPr>
          <w:rFonts w:ascii="Times New Roman"/>
          <w:b w:val="false"/>
          <w:i w:val="false"/>
          <w:color w:val="000000"/>
          <w:sz w:val="28"/>
        </w:rPr>
        <w:t>
      12. Комитетке кәсіпкерлік субъектілерімен Комитеттің өкілеттілігі болып табылатын міндеттерді орындау тұрғысынан шарттық қатынастар жасауға тыйым салынады.</w:t>
      </w:r>
    </w:p>
    <w:bookmarkEnd w:id="41"/>
    <w:bookmarkStart w:name="z1809" w:id="42"/>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42"/>
    <w:bookmarkStart w:name="z1810" w:id="43"/>
    <w:p>
      <w:pPr>
        <w:spacing w:after="0"/>
        <w:ind w:left="0"/>
        <w:jc w:val="left"/>
      </w:pPr>
      <w:r>
        <w:rPr>
          <w:rFonts w:ascii="Times New Roman"/>
          <w:b/>
          <w:i w:val="false"/>
          <w:color w:val="000000"/>
        </w:rPr>
        <w:t xml:space="preserve"> 2-тарау. Комитеттің мақсаттары, құқықтары мен міндеттері.</w:t>
      </w:r>
    </w:p>
    <w:bookmarkEnd w:id="43"/>
    <w:bookmarkStart w:name="z1811" w:id="44"/>
    <w:p>
      <w:pPr>
        <w:spacing w:after="0"/>
        <w:ind w:left="0"/>
        <w:jc w:val="both"/>
      </w:pPr>
      <w:r>
        <w:rPr>
          <w:rFonts w:ascii="Times New Roman"/>
          <w:b w:val="false"/>
          <w:i w:val="false"/>
          <w:color w:val="000000"/>
          <w:sz w:val="28"/>
        </w:rPr>
        <w:t>
      13. Мақсаттары:</w:t>
      </w:r>
    </w:p>
    <w:bookmarkEnd w:id="44"/>
    <w:bookmarkStart w:name="z1812" w:id="45"/>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реттеуші, іске асыру және бақылау функцияларын жүзеге асыру, құзыретінің шегінде Министрліктің стратегиялық функцияларын орындауға қатысу;</w:t>
      </w:r>
    </w:p>
    <w:bookmarkEnd w:id="45"/>
    <w:bookmarkStart w:name="z1813" w:id="46"/>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46"/>
    <w:bookmarkStart w:name="z1814" w:id="47"/>
    <w:p>
      <w:pPr>
        <w:spacing w:after="0"/>
        <w:ind w:left="0"/>
        <w:jc w:val="both"/>
      </w:pPr>
      <w:r>
        <w:rPr>
          <w:rFonts w:ascii="Times New Roman"/>
          <w:b w:val="false"/>
          <w:i w:val="false"/>
          <w:color w:val="000000"/>
          <w:sz w:val="28"/>
        </w:rPr>
        <w:t xml:space="preserve">
      3) өз құзыретінің шегінде Комитетке жүктелген өзге де міндеттерді жүзеге асыру. </w:t>
      </w:r>
    </w:p>
    <w:bookmarkEnd w:id="47"/>
    <w:bookmarkStart w:name="z1815" w:id="48"/>
    <w:p>
      <w:pPr>
        <w:spacing w:after="0"/>
        <w:ind w:left="0"/>
        <w:jc w:val="both"/>
      </w:pPr>
      <w:r>
        <w:rPr>
          <w:rFonts w:ascii="Times New Roman"/>
          <w:b w:val="false"/>
          <w:i w:val="false"/>
          <w:color w:val="000000"/>
          <w:sz w:val="28"/>
        </w:rPr>
        <w:t>
      14. Құқықтары мен міндеттері:</w:t>
      </w:r>
    </w:p>
    <w:bookmarkEnd w:id="48"/>
    <w:bookmarkStart w:name="z1816" w:id="49"/>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49"/>
    <w:bookmarkStart w:name="z1817" w:id="50"/>
    <w:p>
      <w:pPr>
        <w:spacing w:after="0"/>
        <w:ind w:left="0"/>
        <w:jc w:val="both"/>
      </w:pPr>
      <w:r>
        <w:rPr>
          <w:rFonts w:ascii="Times New Roman"/>
          <w:b w:val="false"/>
          <w:i w:val="false"/>
          <w:color w:val="000000"/>
          <w:sz w:val="28"/>
        </w:rPr>
        <w:t>
      2) жеке және заңды тұлғалар Комитеттің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50"/>
    <w:bookmarkStart w:name="z1818" w:id="51"/>
    <w:p>
      <w:pPr>
        <w:spacing w:after="0"/>
        <w:ind w:left="0"/>
        <w:jc w:val="both"/>
      </w:pPr>
      <w:r>
        <w:rPr>
          <w:rFonts w:ascii="Times New Roman"/>
          <w:b w:val="false"/>
          <w:i w:val="false"/>
          <w:color w:val="000000"/>
          <w:sz w:val="28"/>
        </w:rPr>
        <w:t>
      3) аумақтық бөлімшелер мен ведомстволық бағынысты ұйымдарға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әдіснамалық және консультациялық көмек көрсету;</w:t>
      </w:r>
    </w:p>
    <w:bookmarkEnd w:id="51"/>
    <w:bookmarkStart w:name="z1819" w:id="52"/>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52"/>
    <w:bookmarkStart w:name="z1820" w:id="53"/>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53"/>
    <w:bookmarkStart w:name="z1821" w:id="54"/>
    <w:p>
      <w:pPr>
        <w:spacing w:after="0"/>
        <w:ind w:left="0"/>
        <w:jc w:val="both"/>
      </w:pPr>
      <w:r>
        <w:rPr>
          <w:rFonts w:ascii="Times New Roman"/>
          <w:b w:val="false"/>
          <w:i w:val="false"/>
          <w:color w:val="000000"/>
          <w:sz w:val="28"/>
        </w:rPr>
        <w:t>
      6) аумақтық бөлімшелердің және ведомстволық бағынысты ұйымдардың қызметін үйлестіруді және бақылауды жүзеге асыру;</w:t>
      </w:r>
    </w:p>
    <w:bookmarkEnd w:id="54"/>
    <w:bookmarkStart w:name="z1822" w:id="55"/>
    <w:p>
      <w:pPr>
        <w:spacing w:after="0"/>
        <w:ind w:left="0"/>
        <w:jc w:val="both"/>
      </w:pPr>
      <w:r>
        <w:rPr>
          <w:rFonts w:ascii="Times New Roman"/>
          <w:b w:val="false"/>
          <w:i w:val="false"/>
          <w:color w:val="000000"/>
          <w:sz w:val="28"/>
        </w:rPr>
        <w:t>
      7) Комитетке ведомстволық бағынысты ұйым үшін қызметтің басым бағыттарын айқындау;</w:t>
      </w:r>
    </w:p>
    <w:bookmarkEnd w:id="55"/>
    <w:bookmarkStart w:name="z1823" w:id="56"/>
    <w:p>
      <w:pPr>
        <w:spacing w:after="0"/>
        <w:ind w:left="0"/>
        <w:jc w:val="both"/>
      </w:pPr>
      <w:r>
        <w:rPr>
          <w:rFonts w:ascii="Times New Roman"/>
          <w:b w:val="false"/>
          <w:i w:val="false"/>
          <w:color w:val="000000"/>
          <w:sz w:val="28"/>
        </w:rPr>
        <w:t>
      8) орталықтандырылған бухгалтерлік есепті жүргізу және қаржылық есептілікті қалыптастыру;</w:t>
      </w:r>
    </w:p>
    <w:bookmarkEnd w:id="56"/>
    <w:bookmarkStart w:name="z1824" w:id="57"/>
    <w:p>
      <w:pPr>
        <w:spacing w:after="0"/>
        <w:ind w:left="0"/>
        <w:jc w:val="both"/>
      </w:pPr>
      <w:r>
        <w:rPr>
          <w:rFonts w:ascii="Times New Roman"/>
          <w:b w:val="false"/>
          <w:i w:val="false"/>
          <w:color w:val="000000"/>
          <w:sz w:val="28"/>
        </w:rPr>
        <w:t>
      9)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57"/>
    <w:bookmarkStart w:name="z1825" w:id="58"/>
    <w:p>
      <w:pPr>
        <w:spacing w:after="0"/>
        <w:ind w:left="0"/>
        <w:jc w:val="both"/>
      </w:pPr>
      <w:r>
        <w:rPr>
          <w:rFonts w:ascii="Times New Roman"/>
          <w:b w:val="false"/>
          <w:i w:val="false"/>
          <w:color w:val="000000"/>
          <w:sz w:val="28"/>
        </w:rPr>
        <w:t>
      10) мемлекеттік органдар қабылдаған, медициналық қызметтер (көмек) көрсету, дәрілік заттар мен медициналық бұйымдар айналысы мәселелері бойынша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58"/>
    <w:bookmarkStart w:name="z1826" w:id="59"/>
    <w:p>
      <w:pPr>
        <w:spacing w:after="0"/>
        <w:ind w:left="0"/>
        <w:jc w:val="both"/>
      </w:pPr>
      <w:r>
        <w:rPr>
          <w:rFonts w:ascii="Times New Roman"/>
          <w:b w:val="false"/>
          <w:i w:val="false"/>
          <w:color w:val="000000"/>
          <w:sz w:val="28"/>
        </w:rPr>
        <w:t>
      11) төмен тұрған лауазымды адамдардың әрекеттеріне (әрекетсіздігіне) жеке және (немесе) заңды тұлғалардың жолданымы (шағымы) бойынша шешім шығарылғанға дейін олар қабылдаған актілердің орындалуын тоқтата тұруға, күшін жоюға не оларды кері қайтарып алу;</w:t>
      </w:r>
    </w:p>
    <w:bookmarkEnd w:id="59"/>
    <w:bookmarkStart w:name="z1827" w:id="60"/>
    <w:p>
      <w:pPr>
        <w:spacing w:after="0"/>
        <w:ind w:left="0"/>
        <w:jc w:val="both"/>
      </w:pPr>
      <w:r>
        <w:rPr>
          <w:rFonts w:ascii="Times New Roman"/>
          <w:b w:val="false"/>
          <w:i w:val="false"/>
          <w:color w:val="000000"/>
          <w:sz w:val="28"/>
        </w:rPr>
        <w:t>
      12)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60"/>
    <w:bookmarkStart w:name="z1828" w:id="61"/>
    <w:p>
      <w:pPr>
        <w:spacing w:after="0"/>
        <w:ind w:left="0"/>
        <w:jc w:val="both"/>
      </w:pPr>
      <w:r>
        <w:rPr>
          <w:rFonts w:ascii="Times New Roman"/>
          <w:b w:val="false"/>
          <w:i w:val="false"/>
          <w:color w:val="000000"/>
          <w:sz w:val="28"/>
        </w:rPr>
        <w:t>
      13)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61"/>
    <w:bookmarkStart w:name="z1829" w:id="62"/>
    <w:p>
      <w:pPr>
        <w:spacing w:after="0"/>
        <w:ind w:left="0"/>
        <w:jc w:val="both"/>
      </w:pPr>
      <w:r>
        <w:rPr>
          <w:rFonts w:ascii="Times New Roman"/>
          <w:b w:val="false"/>
          <w:i w:val="false"/>
          <w:color w:val="000000"/>
          <w:sz w:val="28"/>
        </w:rPr>
        <w:t>
      14) Қазақстан Республикасының заңнамасын, жеке және заңды тұлғалардың құқықтары мен заңмен қорғалатын мүдделерін сақтау;</w:t>
      </w:r>
    </w:p>
    <w:bookmarkEnd w:id="62"/>
    <w:bookmarkStart w:name="z1830" w:id="63"/>
    <w:p>
      <w:pPr>
        <w:spacing w:after="0"/>
        <w:ind w:left="0"/>
        <w:jc w:val="both"/>
      </w:pPr>
      <w:r>
        <w:rPr>
          <w:rFonts w:ascii="Times New Roman"/>
          <w:b w:val="false"/>
          <w:i w:val="false"/>
          <w:color w:val="000000"/>
          <w:sz w:val="28"/>
        </w:rPr>
        <w:t>
      15)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bookmarkEnd w:id="63"/>
    <w:bookmarkStart w:name="z1831" w:id="64"/>
    <w:p>
      <w:pPr>
        <w:spacing w:after="0"/>
        <w:ind w:left="0"/>
        <w:jc w:val="both"/>
      </w:pPr>
      <w:r>
        <w:rPr>
          <w:rFonts w:ascii="Times New Roman"/>
          <w:b w:val="false"/>
          <w:i w:val="false"/>
          <w:color w:val="000000"/>
          <w:sz w:val="28"/>
        </w:rPr>
        <w:t>
      16)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64"/>
    <w:bookmarkStart w:name="z1832" w:id="65"/>
    <w:p>
      <w:pPr>
        <w:spacing w:after="0"/>
        <w:ind w:left="0"/>
        <w:jc w:val="both"/>
      </w:pPr>
      <w:r>
        <w:rPr>
          <w:rFonts w:ascii="Times New Roman"/>
          <w:b w:val="false"/>
          <w:i w:val="false"/>
          <w:color w:val="000000"/>
          <w:sz w:val="28"/>
        </w:rPr>
        <w:t>
      17)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65"/>
    <w:bookmarkStart w:name="z1833" w:id="66"/>
    <w:p>
      <w:pPr>
        <w:spacing w:after="0"/>
        <w:ind w:left="0"/>
        <w:jc w:val="both"/>
      </w:pPr>
      <w:r>
        <w:rPr>
          <w:rFonts w:ascii="Times New Roman"/>
          <w:b w:val="false"/>
          <w:i w:val="false"/>
          <w:color w:val="000000"/>
          <w:sz w:val="28"/>
        </w:rPr>
        <w:t>
      18) Қазақстан Республикасының қолданыстағы заңнамасында көзделген өзге де құқықтар мен міндеттерді жүзеге асыру.</w:t>
      </w:r>
    </w:p>
    <w:bookmarkEnd w:id="66"/>
    <w:bookmarkStart w:name="z1834" w:id="67"/>
    <w:p>
      <w:pPr>
        <w:spacing w:after="0"/>
        <w:ind w:left="0"/>
        <w:jc w:val="both"/>
      </w:pPr>
      <w:r>
        <w:rPr>
          <w:rFonts w:ascii="Times New Roman"/>
          <w:b w:val="false"/>
          <w:i w:val="false"/>
          <w:color w:val="000000"/>
          <w:sz w:val="28"/>
        </w:rPr>
        <w:t xml:space="preserve">
      15. Функциялары: </w:t>
      </w:r>
    </w:p>
    <w:bookmarkEnd w:id="67"/>
    <w:bookmarkStart w:name="z1835" w:id="68"/>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68"/>
    <w:bookmarkStart w:name="z1836" w:id="69"/>
    <w:p>
      <w:pPr>
        <w:spacing w:after="0"/>
        <w:ind w:left="0"/>
        <w:jc w:val="both"/>
      </w:pPr>
      <w:r>
        <w:rPr>
          <w:rFonts w:ascii="Times New Roman"/>
          <w:b w:val="false"/>
          <w:i w:val="false"/>
          <w:color w:val="000000"/>
          <w:sz w:val="28"/>
        </w:rPr>
        <w:t>
      2) медициналық қызметтер (көмек) көрсету сапасын, дәрілік заттар мен медициналық бұйымдар айналысын бақылау және қадағалау салаларындағы құқықтық актілерді және есепке алу және есептік құжаттаманың нысандарын өз құзыреті шегінде әзірлейді;</w:t>
      </w:r>
    </w:p>
    <w:bookmarkEnd w:id="69"/>
    <w:bookmarkStart w:name="z1837" w:id="70"/>
    <w:p>
      <w:pPr>
        <w:spacing w:after="0"/>
        <w:ind w:left="0"/>
        <w:jc w:val="both"/>
      </w:pPr>
      <w:r>
        <w:rPr>
          <w:rFonts w:ascii="Times New Roman"/>
          <w:b w:val="false"/>
          <w:i w:val="false"/>
          <w:color w:val="000000"/>
          <w:sz w:val="28"/>
        </w:rPr>
        <w:t>
      3) медициналық қызметтер (көмек) көрсету, дәрілік заттардың, медициналық бұйымдардың айналысы салаларында, сондай-ақ денсаулық сақтау саласындағы есірткі, психотроптық заттар мен прекурсорлардың айналымына мемлекеттік бақылау мен қадағалауды жүзеге асырады;</w:t>
      </w:r>
    </w:p>
    <w:bookmarkEnd w:id="70"/>
    <w:bookmarkStart w:name="z1838" w:id="71"/>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71"/>
    <w:bookmarkStart w:name="z1839" w:id="72"/>
    <w:p>
      <w:pPr>
        <w:spacing w:after="0"/>
        <w:ind w:left="0"/>
        <w:jc w:val="both"/>
      </w:pPr>
      <w:r>
        <w:rPr>
          <w:rFonts w:ascii="Times New Roman"/>
          <w:b w:val="false"/>
          <w:i w:val="false"/>
          <w:color w:val="000000"/>
          <w:sz w:val="28"/>
        </w:rPr>
        <w:t>
      5) құзыреті шегінде медициналық қызметтерді көрсету тәртібін айқындайтын заңға тәуелді нормативтік құқықтық актілерге сәйкес мемлекеттік қызметтер көрсетеді;</w:t>
      </w:r>
    </w:p>
    <w:bookmarkEnd w:id="72"/>
    <w:bookmarkStart w:name="z1840" w:id="73"/>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 әзірлейді;</w:t>
      </w:r>
    </w:p>
    <w:bookmarkEnd w:id="73"/>
    <w:bookmarkStart w:name="z1841" w:id="74"/>
    <w:p>
      <w:pPr>
        <w:spacing w:after="0"/>
        <w:ind w:left="0"/>
        <w:jc w:val="both"/>
      </w:pPr>
      <w:r>
        <w:rPr>
          <w:rFonts w:ascii="Times New Roman"/>
          <w:b w:val="false"/>
          <w:i w:val="false"/>
          <w:color w:val="000000"/>
          <w:sz w:val="28"/>
        </w:rPr>
        <w:t>
      7) өз құзыреті шегінде рұқсат беру бақылауын жүзеге асырады;</w:t>
      </w:r>
    </w:p>
    <w:bookmarkEnd w:id="74"/>
    <w:bookmarkStart w:name="z1842" w:id="75"/>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75"/>
    <w:bookmarkStart w:name="z1843" w:id="76"/>
    <w:p>
      <w:pPr>
        <w:spacing w:after="0"/>
        <w:ind w:left="0"/>
        <w:jc w:val="both"/>
      </w:pPr>
      <w:r>
        <w:rPr>
          <w:rFonts w:ascii="Times New Roman"/>
          <w:b w:val="false"/>
          <w:i w:val="false"/>
          <w:color w:val="000000"/>
          <w:sz w:val="28"/>
        </w:rPr>
        <w:t>
      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76"/>
    <w:bookmarkStart w:name="z1844" w:id="77"/>
    <w:p>
      <w:pPr>
        <w:spacing w:after="0"/>
        <w:ind w:left="0"/>
        <w:jc w:val="both"/>
      </w:pPr>
      <w:r>
        <w:rPr>
          <w:rFonts w:ascii="Times New Roman"/>
          <w:b w:val="false"/>
          <w:i w:val="false"/>
          <w:color w:val="000000"/>
          <w:sz w:val="28"/>
        </w:rPr>
        <w:t>
      10)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аттестаттаудан өткізуді ұйымдастырады;</w:t>
      </w:r>
    </w:p>
    <w:bookmarkEnd w:id="77"/>
    <w:bookmarkStart w:name="z1845" w:id="78"/>
    <w:p>
      <w:pPr>
        <w:spacing w:after="0"/>
        <w:ind w:left="0"/>
        <w:jc w:val="both"/>
      </w:pPr>
      <w:r>
        <w:rPr>
          <w:rFonts w:ascii="Times New Roman"/>
          <w:b w:val="false"/>
          <w:i w:val="false"/>
          <w:color w:val="000000"/>
          <w:sz w:val="28"/>
        </w:rPr>
        <w:t>
      11)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78"/>
    <w:bookmarkStart w:name="z1846" w:id="79"/>
    <w:p>
      <w:pPr>
        <w:spacing w:after="0"/>
        <w:ind w:left="0"/>
        <w:jc w:val="both"/>
      </w:pPr>
      <w:r>
        <w:rPr>
          <w:rFonts w:ascii="Times New Roman"/>
          <w:b w:val="false"/>
          <w:i w:val="false"/>
          <w:color w:val="000000"/>
          <w:sz w:val="28"/>
        </w:rPr>
        <w:t>
      12) денсаулық сақтау саласындағы аккредиттеу қағидаларын әзірлейді;</w:t>
      </w:r>
    </w:p>
    <w:bookmarkEnd w:id="79"/>
    <w:bookmarkStart w:name="z1847" w:id="80"/>
    <w:p>
      <w:pPr>
        <w:spacing w:after="0"/>
        <w:ind w:left="0"/>
        <w:jc w:val="both"/>
      </w:pPr>
      <w:r>
        <w:rPr>
          <w:rFonts w:ascii="Times New Roman"/>
          <w:b w:val="false"/>
          <w:i w:val="false"/>
          <w:color w:val="000000"/>
          <w:sz w:val="28"/>
        </w:rPr>
        <w:t>
      13)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w:t>
      </w:r>
    </w:p>
    <w:bookmarkEnd w:id="80"/>
    <w:bookmarkStart w:name="z1848" w:id="81"/>
    <w:p>
      <w:pPr>
        <w:spacing w:after="0"/>
        <w:ind w:left="0"/>
        <w:jc w:val="both"/>
      </w:pPr>
      <w:r>
        <w:rPr>
          <w:rFonts w:ascii="Times New Roman"/>
          <w:b w:val="false"/>
          <w:i w:val="false"/>
          <w:color w:val="000000"/>
          <w:sz w:val="28"/>
        </w:rPr>
        <w:t>
      14) медициналық көрсетілетін қызметтердің (көмектің) сапасына аккредиттелген денсаулық сақтау субъектілері жүргізетін тәуелсіз сараптамаға ақы төлеу қағидаларын әзірлейді;</w:t>
      </w:r>
    </w:p>
    <w:bookmarkEnd w:id="81"/>
    <w:bookmarkStart w:name="z1849" w:id="82"/>
    <w:p>
      <w:pPr>
        <w:spacing w:after="0"/>
        <w:ind w:left="0"/>
        <w:jc w:val="both"/>
      </w:pPr>
      <w:r>
        <w:rPr>
          <w:rFonts w:ascii="Times New Roman"/>
          <w:b w:val="false"/>
          <w:i w:val="false"/>
          <w:color w:val="000000"/>
          <w:sz w:val="28"/>
        </w:rPr>
        <w:t>
      15)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bookmarkEnd w:id="82"/>
    <w:bookmarkStart w:name="z1850" w:id="83"/>
    <w:p>
      <w:pPr>
        <w:spacing w:after="0"/>
        <w:ind w:left="0"/>
        <w:jc w:val="both"/>
      </w:pPr>
      <w:r>
        <w:rPr>
          <w:rFonts w:ascii="Times New Roman"/>
          <w:b w:val="false"/>
          <w:i w:val="false"/>
          <w:color w:val="000000"/>
          <w:sz w:val="28"/>
        </w:rPr>
        <w:t>
      16)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83"/>
    <w:bookmarkStart w:name="z1851" w:id="84"/>
    <w:p>
      <w:pPr>
        <w:spacing w:after="0"/>
        <w:ind w:left="0"/>
        <w:jc w:val="both"/>
      </w:pPr>
      <w:r>
        <w:rPr>
          <w:rFonts w:ascii="Times New Roman"/>
          <w:b w:val="false"/>
          <w:i w:val="false"/>
          <w:color w:val="000000"/>
          <w:sz w:val="28"/>
        </w:rPr>
        <w:t>
      17) медициналық көрсетілетін қызметтердің (көмектің) сапасына сараптама жүргізу кезінде тәуелсіз сарапшыларды тарту қағидаларын әзірлейді;</w:t>
      </w:r>
    </w:p>
    <w:bookmarkEnd w:id="84"/>
    <w:bookmarkStart w:name="z1852" w:id="85"/>
    <w:p>
      <w:pPr>
        <w:spacing w:after="0"/>
        <w:ind w:left="0"/>
        <w:jc w:val="both"/>
      </w:pPr>
      <w:r>
        <w:rPr>
          <w:rFonts w:ascii="Times New Roman"/>
          <w:b w:val="false"/>
          <w:i w:val="false"/>
          <w:color w:val="000000"/>
          <w:sz w:val="28"/>
        </w:rPr>
        <w:t>
      18)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w:t>
      </w:r>
    </w:p>
    <w:bookmarkEnd w:id="85"/>
    <w:bookmarkStart w:name="z1853" w:id="86"/>
    <w:p>
      <w:pPr>
        <w:spacing w:after="0"/>
        <w:ind w:left="0"/>
        <w:jc w:val="both"/>
      </w:pPr>
      <w:r>
        <w:rPr>
          <w:rFonts w:ascii="Times New Roman"/>
          <w:b w:val="false"/>
          <w:i w:val="false"/>
          <w:color w:val="000000"/>
          <w:sz w:val="28"/>
        </w:rPr>
        <w:t>
      19)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w:t>
      </w:r>
    </w:p>
    <w:bookmarkEnd w:id="86"/>
    <w:bookmarkStart w:name="z1854" w:id="87"/>
    <w:p>
      <w:pPr>
        <w:spacing w:after="0"/>
        <w:ind w:left="0"/>
        <w:jc w:val="both"/>
      </w:pPr>
      <w:r>
        <w:rPr>
          <w:rFonts w:ascii="Times New Roman"/>
          <w:b w:val="false"/>
          <w:i w:val="false"/>
          <w:color w:val="000000"/>
          <w:sz w:val="28"/>
        </w:rPr>
        <w:t>
      20) тәуелсіз сарапшылар тізілімін жүргізу қағидаларын, сондай-ақ тәуелсіз сарапшыларды бірыңғай тізілімге енгізу және одан шығару негіздерін әзірлейді;</w:t>
      </w:r>
    </w:p>
    <w:bookmarkEnd w:id="87"/>
    <w:bookmarkStart w:name="z1855" w:id="88"/>
    <w:p>
      <w:pPr>
        <w:spacing w:after="0"/>
        <w:ind w:left="0"/>
        <w:jc w:val="both"/>
      </w:pPr>
      <w:r>
        <w:rPr>
          <w:rFonts w:ascii="Times New Roman"/>
          <w:b w:val="false"/>
          <w:i w:val="false"/>
          <w:color w:val="000000"/>
          <w:sz w:val="28"/>
        </w:rPr>
        <w:t>
      21) тәуелсіз сарапшылардың бірыңғай тізілімін жүргізеді;</w:t>
      </w:r>
    </w:p>
    <w:bookmarkEnd w:id="88"/>
    <w:bookmarkStart w:name="z1856" w:id="89"/>
    <w:p>
      <w:pPr>
        <w:spacing w:after="0"/>
        <w:ind w:left="0"/>
        <w:jc w:val="both"/>
      </w:pPr>
      <w:r>
        <w:rPr>
          <w:rFonts w:ascii="Times New Roman"/>
          <w:b w:val="false"/>
          <w:i w:val="false"/>
          <w:color w:val="000000"/>
          <w:sz w:val="28"/>
        </w:rPr>
        <w:t>
      22)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89"/>
    <w:bookmarkStart w:name="z1857" w:id="90"/>
    <w:p>
      <w:pPr>
        <w:spacing w:after="0"/>
        <w:ind w:left="0"/>
        <w:jc w:val="both"/>
      </w:pPr>
      <w:r>
        <w:rPr>
          <w:rFonts w:ascii="Times New Roman"/>
          <w:b w:val="false"/>
          <w:i w:val="false"/>
          <w:color w:val="000000"/>
          <w:sz w:val="28"/>
        </w:rPr>
        <w:t>
      23)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90"/>
    <w:bookmarkStart w:name="z1858" w:id="91"/>
    <w:p>
      <w:pPr>
        <w:spacing w:after="0"/>
        <w:ind w:left="0"/>
        <w:jc w:val="both"/>
      </w:pPr>
      <w:r>
        <w:rPr>
          <w:rFonts w:ascii="Times New Roman"/>
          <w:b w:val="false"/>
          <w:i w:val="false"/>
          <w:color w:val="000000"/>
          <w:sz w:val="28"/>
        </w:rPr>
        <w:t>
      24) бірыңғай медициналық ақпараттық call-орталықтың қызметін ұйымдастыру қағидаларын және оның қызметінің регламентін әзірлейді;</w:t>
      </w:r>
    </w:p>
    <w:bookmarkEnd w:id="91"/>
    <w:bookmarkStart w:name="z1859" w:id="92"/>
    <w:p>
      <w:pPr>
        <w:spacing w:after="0"/>
        <w:ind w:left="0"/>
        <w:jc w:val="both"/>
      </w:pPr>
      <w:r>
        <w:rPr>
          <w:rFonts w:ascii="Times New Roman"/>
          <w:b w:val="false"/>
          <w:i w:val="false"/>
          <w:color w:val="000000"/>
          <w:sz w:val="28"/>
        </w:rPr>
        <w:t xml:space="preserve">
      25)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92"/>
    <w:bookmarkStart w:name="z1860" w:id="93"/>
    <w:p>
      <w:pPr>
        <w:spacing w:after="0"/>
        <w:ind w:left="0"/>
        <w:jc w:val="both"/>
      </w:pPr>
      <w:r>
        <w:rPr>
          <w:rFonts w:ascii="Times New Roman"/>
          <w:b w:val="false"/>
          <w:i w:val="false"/>
          <w:color w:val="000000"/>
          <w:sz w:val="28"/>
        </w:rPr>
        <w:t>
      26)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bookmarkEnd w:id="93"/>
    <w:bookmarkStart w:name="z1861" w:id="94"/>
    <w:p>
      <w:pPr>
        <w:spacing w:after="0"/>
        <w:ind w:left="0"/>
        <w:jc w:val="both"/>
      </w:pPr>
      <w:r>
        <w:rPr>
          <w:rFonts w:ascii="Times New Roman"/>
          <w:b w:val="false"/>
          <w:i w:val="false"/>
          <w:color w:val="000000"/>
          <w:sz w:val="28"/>
        </w:rPr>
        <w:t>
      27) Қазақстан Республикасында тіркелген және тіркелмеген дәрілік заттар мен медициналық бұйымдарды әкелуді (әкетуді) келіседі;</w:t>
      </w:r>
    </w:p>
    <w:bookmarkEnd w:id="94"/>
    <w:bookmarkStart w:name="z1862" w:id="95"/>
    <w:p>
      <w:pPr>
        <w:spacing w:after="0"/>
        <w:ind w:left="0"/>
        <w:jc w:val="both"/>
      </w:pPr>
      <w:r>
        <w:rPr>
          <w:rFonts w:ascii="Times New Roman"/>
          <w:b w:val="false"/>
          <w:i w:val="false"/>
          <w:color w:val="000000"/>
          <w:sz w:val="28"/>
        </w:rPr>
        <w:t>
      28) тиісті фармацевтикалық практика стандарттарын әзірлейді;</w:t>
      </w:r>
    </w:p>
    <w:bookmarkEnd w:id="95"/>
    <w:bookmarkStart w:name="z1863" w:id="96"/>
    <w:p>
      <w:pPr>
        <w:spacing w:after="0"/>
        <w:ind w:left="0"/>
        <w:jc w:val="both"/>
      </w:pPr>
      <w:r>
        <w:rPr>
          <w:rFonts w:ascii="Times New Roman"/>
          <w:b w:val="false"/>
          <w:i w:val="false"/>
          <w:color w:val="000000"/>
          <w:sz w:val="28"/>
        </w:rPr>
        <w:t>
      29) рұқсаттар мен хабарламалардың мемлекеттік электрондық тізілімін жүргізеді;</w:t>
      </w:r>
    </w:p>
    <w:bookmarkEnd w:id="96"/>
    <w:bookmarkStart w:name="z1864" w:id="97"/>
    <w:p>
      <w:pPr>
        <w:spacing w:after="0"/>
        <w:ind w:left="0"/>
        <w:jc w:val="both"/>
      </w:pPr>
      <w:r>
        <w:rPr>
          <w:rFonts w:ascii="Times New Roman"/>
          <w:b w:val="false"/>
          <w:i w:val="false"/>
          <w:color w:val="000000"/>
          <w:sz w:val="28"/>
        </w:rPr>
        <w:t>
      30) фармацевтикалық өнімге сертификат (СРР) береді;</w:t>
      </w:r>
    </w:p>
    <w:bookmarkEnd w:id="97"/>
    <w:bookmarkStart w:name="z1865" w:id="98"/>
    <w:p>
      <w:pPr>
        <w:spacing w:after="0"/>
        <w:ind w:left="0"/>
        <w:jc w:val="both"/>
      </w:pPr>
      <w:r>
        <w:rPr>
          <w:rFonts w:ascii="Times New Roman"/>
          <w:b w:val="false"/>
          <w:i w:val="false"/>
          <w:color w:val="000000"/>
          <w:sz w:val="28"/>
        </w:rPr>
        <w:t>
      31) дәрілік затқа, медициналық бұйымға интервенциялық клиникалық зерттеу жүргізуге рұқсат береді;</w:t>
      </w:r>
    </w:p>
    <w:bookmarkEnd w:id="98"/>
    <w:bookmarkStart w:name="z1866" w:id="99"/>
    <w:p>
      <w:pPr>
        <w:spacing w:after="0"/>
        <w:ind w:left="0"/>
        <w:jc w:val="both"/>
      </w:pPr>
      <w:r>
        <w:rPr>
          <w:rFonts w:ascii="Times New Roman"/>
          <w:b w:val="false"/>
          <w:i w:val="false"/>
          <w:color w:val="000000"/>
          <w:sz w:val="28"/>
        </w:rPr>
        <w:t>
      32) дәрілік заттың, медициналық бұйымның тіркеу куәлігінің қолданылуын тоқтата тұру жолымен дәрілік заттың, медициналық бұйымның медициналық қолданылуын тоқтата тұру, сондай-ақ медициналық қолдануға тыйым салу туралы және дәрілік заттар мен медициналық бұйымдардың сериясын (партиясын) айналымнан алу немесе медициналық қолдануды тоқтата тұру туралы шешімдер қабылдайды;</w:t>
      </w:r>
    </w:p>
    <w:bookmarkEnd w:id="99"/>
    <w:bookmarkStart w:name="z1867" w:id="100"/>
    <w:p>
      <w:pPr>
        <w:spacing w:after="0"/>
        <w:ind w:left="0"/>
        <w:jc w:val="both"/>
      </w:pPr>
      <w:r>
        <w:rPr>
          <w:rFonts w:ascii="Times New Roman"/>
          <w:b w:val="false"/>
          <w:i w:val="false"/>
          <w:color w:val="000000"/>
          <w:sz w:val="28"/>
        </w:rPr>
        <w:t>
      33)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аккредиттеуді жүргізеді;</w:t>
      </w:r>
    </w:p>
    <w:bookmarkEnd w:id="100"/>
    <w:bookmarkStart w:name="z1868" w:id="101"/>
    <w:p>
      <w:pPr>
        <w:spacing w:after="0"/>
        <w:ind w:left="0"/>
        <w:jc w:val="both"/>
      </w:pPr>
      <w:r>
        <w:rPr>
          <w:rFonts w:ascii="Times New Roman"/>
          <w:b w:val="false"/>
          <w:i w:val="false"/>
          <w:color w:val="000000"/>
          <w:sz w:val="28"/>
        </w:rPr>
        <w:t>
      34) дәрілік заттар мен медициналық бұйымдарды көтерме және бөлшек саудада өткізу қағидаларын әзірлейді;</w:t>
      </w:r>
    </w:p>
    <w:bookmarkEnd w:id="101"/>
    <w:bookmarkStart w:name="z1869" w:id="102"/>
    <w:p>
      <w:pPr>
        <w:spacing w:after="0"/>
        <w:ind w:left="0"/>
        <w:jc w:val="both"/>
      </w:pPr>
      <w:r>
        <w:rPr>
          <w:rFonts w:ascii="Times New Roman"/>
          <w:b w:val="false"/>
          <w:i w:val="false"/>
          <w:color w:val="000000"/>
          <w:sz w:val="28"/>
        </w:rPr>
        <w:t>
      35) Қазақстан Республикасының Кәсіпкерлік кодексіне сәйкес реттелетін салада тексеру парақтарының нысандарын, тәуекел дәрежесін бағалау өлшемшарттарын және жартыжылдық тексеру жүргізу кестелерін әзірлейді;</w:t>
      </w:r>
    </w:p>
    <w:bookmarkEnd w:id="102"/>
    <w:bookmarkStart w:name="z1870" w:id="103"/>
    <w:p>
      <w:pPr>
        <w:spacing w:after="0"/>
        <w:ind w:left="0"/>
        <w:jc w:val="both"/>
      </w:pPr>
      <w:r>
        <w:rPr>
          <w:rFonts w:ascii="Times New Roman"/>
          <w:b w:val="false"/>
          <w:i w:val="false"/>
          <w:color w:val="000000"/>
          <w:sz w:val="28"/>
        </w:rPr>
        <w:t>
      36) фармацевтикалық инспекцияларды жүзеге асырады;</w:t>
      </w:r>
    </w:p>
    <w:bookmarkEnd w:id="103"/>
    <w:bookmarkStart w:name="z1871" w:id="104"/>
    <w:p>
      <w:pPr>
        <w:spacing w:after="0"/>
        <w:ind w:left="0"/>
        <w:jc w:val="both"/>
      </w:pPr>
      <w:r>
        <w:rPr>
          <w:rFonts w:ascii="Times New Roman"/>
          <w:b w:val="false"/>
          <w:i w:val="false"/>
          <w:color w:val="000000"/>
          <w:sz w:val="28"/>
        </w:rPr>
        <w:t>
      37) фармацевтикалық инспекторатты қалыптастыру, Қазақстан Республикасы фармацевтикалық инспекторларының тізілімін жүргізу қағидаларын әзірлейді;</w:t>
      </w:r>
    </w:p>
    <w:bookmarkEnd w:id="104"/>
    <w:bookmarkStart w:name="z1872" w:id="105"/>
    <w:p>
      <w:pPr>
        <w:spacing w:after="0"/>
        <w:ind w:left="0"/>
        <w:jc w:val="both"/>
      </w:pPr>
      <w:r>
        <w:rPr>
          <w:rFonts w:ascii="Times New Roman"/>
          <w:b w:val="false"/>
          <w:i w:val="false"/>
          <w:color w:val="000000"/>
          <w:sz w:val="28"/>
        </w:rPr>
        <w:t>
      38) нарықтан, оның ішінде медициналық ұйымдардан тәуекелге бағдарланған тәсілді ескере отырып, сапасы бақылауға жататын дәрілік заттар мен медициналық бұйымдарды іріктеу қағидаларын әзірлейді;</w:t>
      </w:r>
    </w:p>
    <w:bookmarkEnd w:id="105"/>
    <w:bookmarkStart w:name="z1873" w:id="106"/>
    <w:p>
      <w:pPr>
        <w:spacing w:after="0"/>
        <w:ind w:left="0"/>
        <w:jc w:val="both"/>
      </w:pPr>
      <w:r>
        <w:rPr>
          <w:rFonts w:ascii="Times New Roman"/>
          <w:b w:val="false"/>
          <w:i w:val="false"/>
          <w:color w:val="000000"/>
          <w:sz w:val="28"/>
        </w:rPr>
        <w:t>
      39) тауарларды таңбалау тәртібін және таңбалауға жататын тауарлардың айналымын бақылауды жүзеге асыру тәртібін айқындауға қатысады;</w:t>
      </w:r>
    </w:p>
    <w:bookmarkEnd w:id="106"/>
    <w:bookmarkStart w:name="z1874" w:id="107"/>
    <w:p>
      <w:pPr>
        <w:spacing w:after="0"/>
        <w:ind w:left="0"/>
        <w:jc w:val="both"/>
      </w:pPr>
      <w:r>
        <w:rPr>
          <w:rFonts w:ascii="Times New Roman"/>
          <w:b w:val="false"/>
          <w:i w:val="false"/>
          <w:color w:val="000000"/>
          <w:sz w:val="28"/>
        </w:rPr>
        <w:t>
      40)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әзірлейді;</w:t>
      </w:r>
    </w:p>
    <w:bookmarkEnd w:id="107"/>
    <w:bookmarkStart w:name="z1875" w:id="108"/>
    <w:p>
      <w:pPr>
        <w:spacing w:after="0"/>
        <w:ind w:left="0"/>
        <w:jc w:val="both"/>
      </w:pPr>
      <w:r>
        <w:rPr>
          <w:rFonts w:ascii="Times New Roman"/>
          <w:b w:val="false"/>
          <w:i w:val="false"/>
          <w:color w:val="000000"/>
          <w:sz w:val="28"/>
        </w:rPr>
        <w:t>
      41)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субъектілеріне аккредиттеу жүргізуді ұйымдастырады;</w:t>
      </w:r>
    </w:p>
    <w:bookmarkEnd w:id="108"/>
    <w:bookmarkStart w:name="z1876" w:id="109"/>
    <w:p>
      <w:pPr>
        <w:spacing w:after="0"/>
        <w:ind w:left="0"/>
        <w:jc w:val="both"/>
      </w:pPr>
      <w:r>
        <w:rPr>
          <w:rFonts w:ascii="Times New Roman"/>
          <w:b w:val="false"/>
          <w:i w:val="false"/>
          <w:color w:val="000000"/>
          <w:sz w:val="28"/>
        </w:rPr>
        <w:t>
      42) білім алушылардың, кәсіптік даярлық түлектері мен денсаулық сақтау саласындағы мамандардың білімі мен дағдыларын бағалауды жүзеге асыратын ұйымдарға аккредиттеу жүргізеді;</w:t>
      </w:r>
    </w:p>
    <w:bookmarkEnd w:id="109"/>
    <w:bookmarkStart w:name="z1877" w:id="110"/>
    <w:p>
      <w:pPr>
        <w:spacing w:after="0"/>
        <w:ind w:left="0"/>
        <w:jc w:val="both"/>
      </w:pPr>
      <w:r>
        <w:rPr>
          <w:rFonts w:ascii="Times New Roman"/>
          <w:b w:val="false"/>
          <w:i w:val="false"/>
          <w:color w:val="000000"/>
          <w:sz w:val="28"/>
        </w:rPr>
        <w:t>
      43) денсаулық сақтау саласындағы тәуелсіз сараптаманы жүзеге асыратын денсаулық сақтау субъектілеріне аккредиттеу жүргізеді;</w:t>
      </w:r>
    </w:p>
    <w:bookmarkEnd w:id="110"/>
    <w:bookmarkStart w:name="z1878" w:id="111"/>
    <w:p>
      <w:pPr>
        <w:spacing w:after="0"/>
        <w:ind w:left="0"/>
        <w:jc w:val="both"/>
      </w:pPr>
      <w:r>
        <w:rPr>
          <w:rFonts w:ascii="Times New Roman"/>
          <w:b w:val="false"/>
          <w:i w:val="false"/>
          <w:color w:val="000000"/>
          <w:sz w:val="28"/>
        </w:rPr>
        <w:t>
      44) денсаулық сақтау менеджерлерін сертификаттау бойынша басқару қызметіне даярлығын растауды жүзеге асыратын заңды тұлғаларға аккредиттеу жүргізеді;</w:t>
      </w:r>
    </w:p>
    <w:bookmarkEnd w:id="111"/>
    <w:bookmarkStart w:name="z1879" w:id="112"/>
    <w:p>
      <w:pPr>
        <w:spacing w:after="0"/>
        <w:ind w:left="0"/>
        <w:jc w:val="both"/>
      </w:pPr>
      <w:r>
        <w:rPr>
          <w:rFonts w:ascii="Times New Roman"/>
          <w:b w:val="false"/>
          <w:i w:val="false"/>
          <w:color w:val="000000"/>
          <w:sz w:val="28"/>
        </w:rPr>
        <w:t>
      45) денсаулық сақтау саласындағы қызметті жүзеге асыратын кәсіптік медициналық қауымдастықтар мен қоғамдық бірлестіктерге аккредиттеу жүргізеді;</w:t>
      </w:r>
    </w:p>
    <w:bookmarkEnd w:id="112"/>
    <w:bookmarkStart w:name="z1880" w:id="113"/>
    <w:p>
      <w:pPr>
        <w:spacing w:after="0"/>
        <w:ind w:left="0"/>
        <w:jc w:val="both"/>
      </w:pPr>
      <w:r>
        <w:rPr>
          <w:rFonts w:ascii="Times New Roman"/>
          <w:b w:val="false"/>
          <w:i w:val="false"/>
          <w:color w:val="000000"/>
          <w:sz w:val="28"/>
        </w:rPr>
        <w:t>
      46) аккредиттеуден кейінгі мониторингті жүргізеді және денсаулық сақтау саласындағы аккредиттеу туралы куәлікті кері қайтарып алады;</w:t>
      </w:r>
    </w:p>
    <w:bookmarkEnd w:id="113"/>
    <w:bookmarkStart w:name="z1881" w:id="114"/>
    <w:p>
      <w:pPr>
        <w:spacing w:after="0"/>
        <w:ind w:left="0"/>
        <w:jc w:val="both"/>
      </w:pPr>
      <w:r>
        <w:rPr>
          <w:rFonts w:ascii="Times New Roman"/>
          <w:b w:val="false"/>
          <w:i w:val="false"/>
          <w:color w:val="000000"/>
          <w:sz w:val="28"/>
        </w:rPr>
        <w:t>
      47)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аккредиттеуді жүргізу қағидаларын әзірлейді;</w:t>
      </w:r>
    </w:p>
    <w:bookmarkEnd w:id="114"/>
    <w:bookmarkStart w:name="z1882" w:id="115"/>
    <w:p>
      <w:pPr>
        <w:spacing w:after="0"/>
        <w:ind w:left="0"/>
        <w:jc w:val="both"/>
      </w:pPr>
      <w:r>
        <w:rPr>
          <w:rFonts w:ascii="Times New Roman"/>
          <w:b w:val="false"/>
          <w:i w:val="false"/>
          <w:color w:val="000000"/>
          <w:sz w:val="28"/>
        </w:rPr>
        <w:t>
      48) денсаулық сақтау саласындағы мамандардың кәсіби құзыреттілігіне аттестаттау жүргізу қағидаларын әзірлейді;</w:t>
      </w:r>
    </w:p>
    <w:bookmarkEnd w:id="115"/>
    <w:bookmarkStart w:name="z1883" w:id="116"/>
    <w:p>
      <w:pPr>
        <w:spacing w:after="0"/>
        <w:ind w:left="0"/>
        <w:jc w:val="both"/>
      </w:pPr>
      <w:r>
        <w:rPr>
          <w:rFonts w:ascii="Times New Roman"/>
          <w:b w:val="false"/>
          <w:i w:val="false"/>
          <w:color w:val="000000"/>
          <w:sz w:val="28"/>
        </w:rPr>
        <w:t>
      49) медициналық және фармацевтикалық қызметке қойылатын біліктілік талаптарын әзірлейді;</w:t>
      </w:r>
    </w:p>
    <w:bookmarkEnd w:id="116"/>
    <w:bookmarkStart w:name="z1884" w:id="117"/>
    <w:p>
      <w:pPr>
        <w:spacing w:after="0"/>
        <w:ind w:left="0"/>
        <w:jc w:val="both"/>
      </w:pPr>
      <w:r>
        <w:rPr>
          <w:rFonts w:ascii="Times New Roman"/>
          <w:b w:val="false"/>
          <w:i w:val="false"/>
          <w:color w:val="000000"/>
          <w:sz w:val="28"/>
        </w:rPr>
        <w:t>
      50) медициналық көрсетілетін қызметтер (көмек) жарнамасын жүзеге асыру қағидаларын әзірлейді;</w:t>
      </w:r>
    </w:p>
    <w:bookmarkEnd w:id="117"/>
    <w:bookmarkStart w:name="z1885" w:id="118"/>
    <w:p>
      <w:pPr>
        <w:spacing w:after="0"/>
        <w:ind w:left="0"/>
        <w:jc w:val="both"/>
      </w:pPr>
      <w:r>
        <w:rPr>
          <w:rFonts w:ascii="Times New Roman"/>
          <w:b w:val="false"/>
          <w:i w:val="false"/>
          <w:color w:val="000000"/>
          <w:sz w:val="28"/>
        </w:rPr>
        <w:t>
      51) медициналық көрсетілетін қызметтер (көмек) сапасына ішкі және сыртқы сараптамаларды ұйымдастыру мен жүргізу қағидаларын әзірлейді;</w:t>
      </w:r>
    </w:p>
    <w:bookmarkEnd w:id="118"/>
    <w:bookmarkStart w:name="z1886" w:id="119"/>
    <w:p>
      <w:pPr>
        <w:spacing w:after="0"/>
        <w:ind w:left="0"/>
        <w:jc w:val="both"/>
      </w:pPr>
      <w:r>
        <w:rPr>
          <w:rFonts w:ascii="Times New Roman"/>
          <w:b w:val="false"/>
          <w:i w:val="false"/>
          <w:color w:val="000000"/>
          <w:sz w:val="28"/>
        </w:rPr>
        <w:t>
      52) медициналық қызмет көрсету (көмек) саласындағы мемлекеттік бақылауға жататын мәні жоғары және болмашы объектілердің тізбесін айқындайтын құқықтық актіні әзірлейді;</w:t>
      </w:r>
    </w:p>
    <w:bookmarkEnd w:id="119"/>
    <w:bookmarkStart w:name="z1887" w:id="120"/>
    <w:p>
      <w:pPr>
        <w:spacing w:after="0"/>
        <w:ind w:left="0"/>
        <w:jc w:val="both"/>
      </w:pPr>
      <w:r>
        <w:rPr>
          <w:rFonts w:ascii="Times New Roman"/>
          <w:b w:val="false"/>
          <w:i w:val="false"/>
          <w:color w:val="000000"/>
          <w:sz w:val="28"/>
        </w:rPr>
        <w:t>
      53) тиісті фармацевтикалық практикалар бойынша фармацевтикалық инспекциялар жүргізу қағидаларын әзірлейді;</w:t>
      </w:r>
    </w:p>
    <w:bookmarkEnd w:id="120"/>
    <w:bookmarkStart w:name="z1888" w:id="121"/>
    <w:p>
      <w:pPr>
        <w:spacing w:after="0"/>
        <w:ind w:left="0"/>
        <w:jc w:val="both"/>
      </w:pPr>
      <w:r>
        <w:rPr>
          <w:rFonts w:ascii="Times New Roman"/>
          <w:b w:val="false"/>
          <w:i w:val="false"/>
          <w:color w:val="000000"/>
          <w:sz w:val="28"/>
        </w:rPr>
        <w:t>
      54)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айқындайтын құқықтық актіні әзірлейді;</w:t>
      </w:r>
    </w:p>
    <w:bookmarkEnd w:id="121"/>
    <w:bookmarkStart w:name="z1889" w:id="122"/>
    <w:p>
      <w:pPr>
        <w:spacing w:after="0"/>
        <w:ind w:left="0"/>
        <w:jc w:val="both"/>
      </w:pPr>
      <w:r>
        <w:rPr>
          <w:rFonts w:ascii="Times New Roman"/>
          <w:b w:val="false"/>
          <w:i w:val="false"/>
          <w:color w:val="000000"/>
          <w:sz w:val="28"/>
        </w:rPr>
        <w:t>
      55) медициналық оқыс оқиға жағдайларын (оқиғаларды) айқындау, оларды есепке алу және талдау қағидаларын әзірлейді;</w:t>
      </w:r>
    </w:p>
    <w:bookmarkEnd w:id="122"/>
    <w:bookmarkStart w:name="z1890" w:id="123"/>
    <w:p>
      <w:pPr>
        <w:spacing w:after="0"/>
        <w:ind w:left="0"/>
        <w:jc w:val="both"/>
      </w:pPr>
      <w:r>
        <w:rPr>
          <w:rFonts w:ascii="Times New Roman"/>
          <w:b w:val="false"/>
          <w:i w:val="false"/>
          <w:color w:val="000000"/>
          <w:sz w:val="28"/>
        </w:rPr>
        <w:t>
      56) Қазақстан Республикасында тіркелген дәрілік заттар мен медициналық бұйымдардың сапасына бағалау жүргізу қағидаларын әзірлейді;</w:t>
      </w:r>
    </w:p>
    <w:bookmarkEnd w:id="123"/>
    <w:bookmarkStart w:name="z1891" w:id="124"/>
    <w:p>
      <w:pPr>
        <w:spacing w:after="0"/>
        <w:ind w:left="0"/>
        <w:jc w:val="both"/>
      </w:pPr>
      <w:r>
        <w:rPr>
          <w:rFonts w:ascii="Times New Roman"/>
          <w:b w:val="false"/>
          <w:i w:val="false"/>
          <w:color w:val="000000"/>
          <w:sz w:val="28"/>
        </w:rPr>
        <w:t>
      57)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қағидаларын әзірлейді;</w:t>
      </w:r>
    </w:p>
    <w:bookmarkEnd w:id="124"/>
    <w:bookmarkStart w:name="z1892" w:id="125"/>
    <w:p>
      <w:pPr>
        <w:spacing w:after="0"/>
        <w:ind w:left="0"/>
        <w:jc w:val="both"/>
      </w:pPr>
      <w:r>
        <w:rPr>
          <w:rFonts w:ascii="Times New Roman"/>
          <w:b w:val="false"/>
          <w:i w:val="false"/>
          <w:color w:val="000000"/>
          <w:sz w:val="28"/>
        </w:rPr>
        <w:t>
      58)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w:t>
      </w:r>
    </w:p>
    <w:bookmarkEnd w:id="125"/>
    <w:bookmarkStart w:name="z1893" w:id="126"/>
    <w:p>
      <w:pPr>
        <w:spacing w:after="0"/>
        <w:ind w:left="0"/>
        <w:jc w:val="both"/>
      </w:pPr>
      <w:r>
        <w:rPr>
          <w:rFonts w:ascii="Times New Roman"/>
          <w:b w:val="false"/>
          <w:i w:val="false"/>
          <w:color w:val="000000"/>
          <w:sz w:val="28"/>
        </w:rPr>
        <w:t>
      59) бөлшек және көтерме саудада өткізу үшін дәрілік заттың саудалық атауына шекті бағаларды айқындайтын құқықтық актіні әзірлейді;</w:t>
      </w:r>
    </w:p>
    <w:bookmarkEnd w:id="126"/>
    <w:bookmarkStart w:name="z1894" w:id="127"/>
    <w:p>
      <w:pPr>
        <w:spacing w:after="0"/>
        <w:ind w:left="0"/>
        <w:jc w:val="both"/>
      </w:pPr>
      <w:r>
        <w:rPr>
          <w:rFonts w:ascii="Times New Roman"/>
          <w:b w:val="false"/>
          <w:i w:val="false"/>
          <w:color w:val="000000"/>
          <w:sz w:val="28"/>
        </w:rPr>
        <w:t>
      60)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әзірлейді;</w:t>
      </w:r>
    </w:p>
    <w:bookmarkEnd w:id="127"/>
    <w:bookmarkStart w:name="z1895" w:id="128"/>
    <w:p>
      <w:pPr>
        <w:spacing w:after="0"/>
        <w:ind w:left="0"/>
        <w:jc w:val="both"/>
      </w:pPr>
      <w:r>
        <w:rPr>
          <w:rFonts w:ascii="Times New Roman"/>
          <w:b w:val="false"/>
          <w:i w:val="false"/>
          <w:color w:val="000000"/>
          <w:sz w:val="28"/>
        </w:rPr>
        <w:t>
      61) дәрілік затты немесе медициналық бұйымды мемлекеттік тіркеу, қайта тіркеу және тіркеу дерекнамасына өзгерістер енгізу кезінде өтініш беруші ұсынған құжаттарды есепке алу және жүйелеу қағидаларын әзірлейді;</w:t>
      </w:r>
    </w:p>
    <w:bookmarkEnd w:id="128"/>
    <w:bookmarkStart w:name="z1896" w:id="129"/>
    <w:p>
      <w:pPr>
        <w:spacing w:after="0"/>
        <w:ind w:left="0"/>
        <w:jc w:val="both"/>
      </w:pPr>
      <w:r>
        <w:rPr>
          <w:rFonts w:ascii="Times New Roman"/>
          <w:b w:val="false"/>
          <w:i w:val="false"/>
          <w:color w:val="000000"/>
          <w:sz w:val="28"/>
        </w:rPr>
        <w:t>
      62) дәрілік затқа немесе медициналық бұйымға сараптама жүргізудің жеделдетілген рәсімінің қағидаларын әзірлейді;</w:t>
      </w:r>
    </w:p>
    <w:bookmarkEnd w:id="129"/>
    <w:bookmarkStart w:name="z1897" w:id="130"/>
    <w:p>
      <w:pPr>
        <w:spacing w:after="0"/>
        <w:ind w:left="0"/>
        <w:jc w:val="both"/>
      </w:pPr>
      <w:r>
        <w:rPr>
          <w:rFonts w:ascii="Times New Roman"/>
          <w:b w:val="false"/>
          <w:i w:val="false"/>
          <w:color w:val="000000"/>
          <w:sz w:val="28"/>
        </w:rPr>
        <w:t>
      63) фармацевтикалық өнімге сертификат (СРР) беру қағидаларын әзірлейді;</w:t>
      </w:r>
    </w:p>
    <w:bookmarkEnd w:id="130"/>
    <w:bookmarkStart w:name="z1898" w:id="131"/>
    <w:p>
      <w:pPr>
        <w:spacing w:after="0"/>
        <w:ind w:left="0"/>
        <w:jc w:val="both"/>
      </w:pPr>
      <w:r>
        <w:rPr>
          <w:rFonts w:ascii="Times New Roman"/>
          <w:b w:val="false"/>
          <w:i w:val="false"/>
          <w:color w:val="000000"/>
          <w:sz w:val="28"/>
        </w:rPr>
        <w:t>
      64) дәрілік заттар мен медициналық бұйымдардың жарнамасын жүзеге асыру қағидаларын әзірлейді;</w:t>
      </w:r>
    </w:p>
    <w:bookmarkEnd w:id="131"/>
    <w:bookmarkStart w:name="z1899" w:id="132"/>
    <w:p>
      <w:pPr>
        <w:spacing w:after="0"/>
        <w:ind w:left="0"/>
        <w:jc w:val="both"/>
      </w:pPr>
      <w:r>
        <w:rPr>
          <w:rFonts w:ascii="Times New Roman"/>
          <w:b w:val="false"/>
          <w:i w:val="false"/>
          <w:color w:val="000000"/>
          <w:sz w:val="28"/>
        </w:rPr>
        <w:t>
      65) дәрілік затты өндірушінің дәрілік заттардың тұрақтылығын зерттеуді жүргізу, оларды сақтау мерзімін белгілеу және қайта бақылау қағидаларын әзірлейді;</w:t>
      </w:r>
    </w:p>
    <w:bookmarkEnd w:id="132"/>
    <w:bookmarkStart w:name="z1900" w:id="133"/>
    <w:p>
      <w:pPr>
        <w:spacing w:after="0"/>
        <w:ind w:left="0"/>
        <w:jc w:val="both"/>
      </w:pPr>
      <w:r>
        <w:rPr>
          <w:rFonts w:ascii="Times New Roman"/>
          <w:b w:val="false"/>
          <w:i w:val="false"/>
          <w:color w:val="000000"/>
          <w:sz w:val="28"/>
        </w:rPr>
        <w:t>
      66)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субъектілердің дәрілік препараттар мен медициналық бұйымдарды дайындау қағидаларын әзірлейді;</w:t>
      </w:r>
    </w:p>
    <w:bookmarkEnd w:id="133"/>
    <w:bookmarkStart w:name="z1901" w:id="134"/>
    <w:p>
      <w:pPr>
        <w:spacing w:after="0"/>
        <w:ind w:left="0"/>
        <w:jc w:val="both"/>
      </w:pPr>
      <w:r>
        <w:rPr>
          <w:rFonts w:ascii="Times New Roman"/>
          <w:b w:val="false"/>
          <w:i w:val="false"/>
          <w:color w:val="000000"/>
          <w:sz w:val="28"/>
        </w:rPr>
        <w:t>
      67) дайындалған дәрілік препараттарды дәріханаішілік бақылау қағидаларын әзірлейді;</w:t>
      </w:r>
    </w:p>
    <w:bookmarkEnd w:id="134"/>
    <w:bookmarkStart w:name="z1902" w:id="135"/>
    <w:p>
      <w:pPr>
        <w:spacing w:after="0"/>
        <w:ind w:left="0"/>
        <w:jc w:val="both"/>
      </w:pPr>
      <w:r>
        <w:rPr>
          <w:rFonts w:ascii="Times New Roman"/>
          <w:b w:val="false"/>
          <w:i w:val="false"/>
          <w:color w:val="000000"/>
          <w:sz w:val="28"/>
        </w:rPr>
        <w:t>
      68) дәрілік препараттардың құрамына кіретін әсер етуші заттарды ескере отырып, оларды рецептісіз және рецепті бойынша босатылатын дәрілік препараттардың санаттарына жатқызу қағидаларын, рецептілерді жазып беру, есепке алу және сақтау қағидаларын әзірлейді;</w:t>
      </w:r>
    </w:p>
    <w:bookmarkEnd w:id="135"/>
    <w:bookmarkStart w:name="z1903" w:id="136"/>
    <w:p>
      <w:pPr>
        <w:spacing w:after="0"/>
        <w:ind w:left="0"/>
        <w:jc w:val="both"/>
      </w:pPr>
      <w:r>
        <w:rPr>
          <w:rFonts w:ascii="Times New Roman"/>
          <w:b w:val="false"/>
          <w:i w:val="false"/>
          <w:color w:val="000000"/>
          <w:sz w:val="28"/>
        </w:rPr>
        <w:t>
      69) медициналық бұйымдарға техникалық сынақтар жүргізу қағидаларын әзірлейді;</w:t>
      </w:r>
    </w:p>
    <w:bookmarkEnd w:id="136"/>
    <w:bookmarkStart w:name="z1904" w:id="137"/>
    <w:p>
      <w:pPr>
        <w:spacing w:after="0"/>
        <w:ind w:left="0"/>
        <w:jc w:val="both"/>
      </w:pPr>
      <w:r>
        <w:rPr>
          <w:rFonts w:ascii="Times New Roman"/>
          <w:b w:val="false"/>
          <w:i w:val="false"/>
          <w:color w:val="000000"/>
          <w:sz w:val="28"/>
        </w:rPr>
        <w:t>
      70) дәрілік заттар мен медициналық бұйымдарға сараптама жүргізу процесінде өтініш берушіге ескертулер беру мерзімдерін белгілеу қағидаларын әзірлейді;</w:t>
      </w:r>
    </w:p>
    <w:bookmarkEnd w:id="137"/>
    <w:bookmarkStart w:name="z1905" w:id="138"/>
    <w:p>
      <w:pPr>
        <w:spacing w:after="0"/>
        <w:ind w:left="0"/>
        <w:jc w:val="both"/>
      </w:pPr>
      <w:r>
        <w:rPr>
          <w:rFonts w:ascii="Times New Roman"/>
          <w:b w:val="false"/>
          <w:i w:val="false"/>
          <w:color w:val="000000"/>
          <w:sz w:val="28"/>
        </w:rPr>
        <w:t>
      71) фармацевтикалық инспекция шеңберінде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бағалауды жүзеге асыру қағидаларын әзірлейді;</w:t>
      </w:r>
    </w:p>
    <w:bookmarkEnd w:id="138"/>
    <w:bookmarkStart w:name="z1906" w:id="139"/>
    <w:p>
      <w:pPr>
        <w:spacing w:after="0"/>
        <w:ind w:left="0"/>
        <w:jc w:val="both"/>
      </w:pPr>
      <w:r>
        <w:rPr>
          <w:rFonts w:ascii="Times New Roman"/>
          <w:b w:val="false"/>
          <w:i w:val="false"/>
          <w:color w:val="000000"/>
          <w:sz w:val="28"/>
        </w:rPr>
        <w:t>
      72) дәрілік затқа немесе медициналық бұйымға сараптама жүргізу қағидаларын әзірлейді;</w:t>
      </w:r>
    </w:p>
    <w:bookmarkEnd w:id="139"/>
    <w:bookmarkStart w:name="z1907" w:id="140"/>
    <w:p>
      <w:pPr>
        <w:spacing w:after="0"/>
        <w:ind w:left="0"/>
        <w:jc w:val="both"/>
      </w:pPr>
      <w:r>
        <w:rPr>
          <w:rFonts w:ascii="Times New Roman"/>
          <w:b w:val="false"/>
          <w:i w:val="false"/>
          <w:color w:val="000000"/>
          <w:sz w:val="28"/>
        </w:rPr>
        <w:t>
      73) Қазақстан Республикасының Мемлекеттік фармакопеясын әзірлеу, ресімдеу, келісу, бекіту және оған өзгерістер мен толықтырулар енгізу қағидаларын әзірлейді;</w:t>
      </w:r>
    </w:p>
    <w:bookmarkEnd w:id="140"/>
    <w:bookmarkStart w:name="z1908" w:id="141"/>
    <w:p>
      <w:pPr>
        <w:spacing w:after="0"/>
        <w:ind w:left="0"/>
        <w:jc w:val="both"/>
      </w:pPr>
      <w:r>
        <w:rPr>
          <w:rFonts w:ascii="Times New Roman"/>
          <w:b w:val="false"/>
          <w:i w:val="false"/>
          <w:color w:val="000000"/>
          <w:sz w:val="28"/>
        </w:rPr>
        <w:t>
      74) дәрілік заттар мен медициналық бұйымдарды таңбалау қағидаларын әзірлейді;</w:t>
      </w:r>
    </w:p>
    <w:bookmarkEnd w:id="141"/>
    <w:bookmarkStart w:name="z1909" w:id="142"/>
    <w:p>
      <w:pPr>
        <w:spacing w:after="0"/>
        <w:ind w:left="0"/>
        <w:jc w:val="both"/>
      </w:pPr>
      <w:r>
        <w:rPr>
          <w:rFonts w:ascii="Times New Roman"/>
          <w:b w:val="false"/>
          <w:i w:val="false"/>
          <w:color w:val="000000"/>
          <w:sz w:val="28"/>
        </w:rPr>
        <w:t>
      75) дәрілік заттар мен медициналық бұйымдарды медициналық қолдану жөніндегі нұсқаулықты және дәрілік заттың жалпы сипаттамасын жасау және ресімдеу қағидаларын әзірлейді;</w:t>
      </w:r>
    </w:p>
    <w:bookmarkEnd w:id="142"/>
    <w:bookmarkStart w:name="z1910" w:id="143"/>
    <w:p>
      <w:pPr>
        <w:spacing w:after="0"/>
        <w:ind w:left="0"/>
        <w:jc w:val="both"/>
      </w:pPr>
      <w:r>
        <w:rPr>
          <w:rFonts w:ascii="Times New Roman"/>
          <w:b w:val="false"/>
          <w:i w:val="false"/>
          <w:color w:val="000000"/>
          <w:sz w:val="28"/>
        </w:rPr>
        <w:t>
      76) өлшеу құралы болып табылатын медициналық техниканың тізбесін әзірлейді;</w:t>
      </w:r>
    </w:p>
    <w:bookmarkEnd w:id="143"/>
    <w:bookmarkStart w:name="z1911" w:id="144"/>
    <w:p>
      <w:pPr>
        <w:spacing w:after="0"/>
        <w:ind w:left="0"/>
        <w:jc w:val="both"/>
      </w:pPr>
      <w:r>
        <w:rPr>
          <w:rFonts w:ascii="Times New Roman"/>
          <w:b w:val="false"/>
          <w:i w:val="false"/>
          <w:color w:val="000000"/>
          <w:sz w:val="28"/>
        </w:rPr>
        <w:t>
      77) медициналық бұйымдарға инспекция жүргізу қағидаларын әзірлейді;</w:t>
      </w:r>
    </w:p>
    <w:bookmarkEnd w:id="144"/>
    <w:bookmarkStart w:name="z1912" w:id="145"/>
    <w:p>
      <w:pPr>
        <w:spacing w:after="0"/>
        <w:ind w:left="0"/>
        <w:jc w:val="both"/>
      </w:pPr>
      <w:r>
        <w:rPr>
          <w:rFonts w:ascii="Times New Roman"/>
          <w:b w:val="false"/>
          <w:i w:val="false"/>
          <w:color w:val="000000"/>
          <w:sz w:val="28"/>
        </w:rPr>
        <w:t>
      78) дәрілік заттар мен медициналық бұйымдарды сақтау және тасымалдау қағидаларын әзірлейді;</w:t>
      </w:r>
    </w:p>
    <w:bookmarkEnd w:id="145"/>
    <w:bookmarkStart w:name="z1913" w:id="146"/>
    <w:p>
      <w:pPr>
        <w:spacing w:after="0"/>
        <w:ind w:left="0"/>
        <w:jc w:val="both"/>
      </w:pPr>
      <w:r>
        <w:rPr>
          <w:rFonts w:ascii="Times New Roman"/>
          <w:b w:val="false"/>
          <w:i w:val="false"/>
          <w:color w:val="000000"/>
          <w:sz w:val="28"/>
        </w:rPr>
        <w:t>
      79)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бұйымдардың айналысы саласындағы субъектілердің жою қағидаларын әзірлейді;</w:t>
      </w:r>
    </w:p>
    <w:bookmarkEnd w:id="146"/>
    <w:bookmarkStart w:name="z1914" w:id="147"/>
    <w:p>
      <w:pPr>
        <w:spacing w:after="0"/>
        <w:ind w:left="0"/>
        <w:jc w:val="both"/>
      </w:pPr>
      <w:r>
        <w:rPr>
          <w:rFonts w:ascii="Times New Roman"/>
          <w:b w:val="false"/>
          <w:i w:val="false"/>
          <w:color w:val="000000"/>
          <w:sz w:val="28"/>
        </w:rPr>
        <w:t>
      80) дәрілік заттар мен медициналық бұйымдарды Қазақстан Республикасының аумағына әкелу қағидаларын әзірлейді;</w:t>
      </w:r>
    </w:p>
    <w:bookmarkEnd w:id="147"/>
    <w:bookmarkStart w:name="z1915" w:id="148"/>
    <w:p>
      <w:pPr>
        <w:spacing w:after="0"/>
        <w:ind w:left="0"/>
        <w:jc w:val="both"/>
      </w:pPr>
      <w:r>
        <w:rPr>
          <w:rFonts w:ascii="Times New Roman"/>
          <w:b w:val="false"/>
          <w:i w:val="false"/>
          <w:color w:val="000000"/>
          <w:sz w:val="28"/>
        </w:rPr>
        <w:t>
      81) дәрілік заттар мен медициналық бұйымдарды Қазақстан Республикасының аумағынан әкету қағидаларын әзірлейді;</w:t>
      </w:r>
    </w:p>
    <w:bookmarkEnd w:id="148"/>
    <w:bookmarkStart w:name="z1916" w:id="149"/>
    <w:p>
      <w:pPr>
        <w:spacing w:after="0"/>
        <w:ind w:left="0"/>
        <w:jc w:val="both"/>
      </w:pPr>
      <w:r>
        <w:rPr>
          <w:rFonts w:ascii="Times New Roman"/>
          <w:b w:val="false"/>
          <w:i w:val="false"/>
          <w:color w:val="000000"/>
          <w:sz w:val="28"/>
        </w:rPr>
        <w:t>
      82) қолданудың ықтимал тәуекелі дәрежесіне қарай медициналық бұйымдарды сыныптау қағидаларын әзірлейді;</w:t>
      </w:r>
    </w:p>
    <w:bookmarkEnd w:id="149"/>
    <w:bookmarkStart w:name="z1917" w:id="150"/>
    <w:p>
      <w:pPr>
        <w:spacing w:after="0"/>
        <w:ind w:left="0"/>
        <w:jc w:val="both"/>
      </w:pPr>
      <w:r>
        <w:rPr>
          <w:rFonts w:ascii="Times New Roman"/>
          <w:b w:val="false"/>
          <w:i w:val="false"/>
          <w:color w:val="000000"/>
          <w:sz w:val="28"/>
        </w:rPr>
        <w:t>
      83) Қазақстан Республикасының медициналық бұйымдар номенклатурасын қалыптастыру және жүргізу қағидаларын әзірлейді;</w:t>
      </w:r>
    </w:p>
    <w:bookmarkEnd w:id="150"/>
    <w:bookmarkStart w:name="z1918" w:id="151"/>
    <w:p>
      <w:pPr>
        <w:spacing w:after="0"/>
        <w:ind w:left="0"/>
        <w:jc w:val="both"/>
      </w:pPr>
      <w:r>
        <w:rPr>
          <w:rFonts w:ascii="Times New Roman"/>
          <w:b w:val="false"/>
          <w:i w:val="false"/>
          <w:color w:val="000000"/>
          <w:sz w:val="28"/>
        </w:rPr>
        <w:t>
      84) дәрілік заттар мен медициналық бұйымдарды қолдануды тоқтата тұру, тыйым салу немесе айналыстан алып қою не шектеу қағидаларын әзірлейді;</w:t>
      </w:r>
    </w:p>
    <w:bookmarkEnd w:id="151"/>
    <w:bookmarkStart w:name="z1919" w:id="152"/>
    <w:p>
      <w:pPr>
        <w:spacing w:after="0"/>
        <w:ind w:left="0"/>
        <w:jc w:val="both"/>
      </w:pPr>
      <w:r>
        <w:rPr>
          <w:rFonts w:ascii="Times New Roman"/>
          <w:b w:val="false"/>
          <w:i w:val="false"/>
          <w:color w:val="000000"/>
          <w:sz w:val="28"/>
        </w:rPr>
        <w:t>
      85) фармакологиялық қадағалауды және медициналық бұйымдардың қауіпсіздігіне, сапасы мен тиімділігіне мониторинг жүргізу қағидаларын әзірлейді;</w:t>
      </w:r>
    </w:p>
    <w:bookmarkEnd w:id="152"/>
    <w:bookmarkStart w:name="z1920" w:id="153"/>
    <w:p>
      <w:pPr>
        <w:spacing w:after="0"/>
        <w:ind w:left="0"/>
        <w:jc w:val="both"/>
      </w:pPr>
      <w:r>
        <w:rPr>
          <w:rFonts w:ascii="Times New Roman"/>
          <w:b w:val="false"/>
          <w:i w:val="false"/>
          <w:color w:val="000000"/>
          <w:sz w:val="28"/>
        </w:rPr>
        <w:t>
      86) бағалық реттеуге жататын дәрілік заттар тізбесіне енгізілген көтерме және бөлшек саудада өткізу үшін Қазақстан Республикасында тіркелген және айналыстағы дәрілік заттардың бағаларын реттеуге қатысады;</w:t>
      </w:r>
    </w:p>
    <w:bookmarkEnd w:id="153"/>
    <w:bookmarkStart w:name="z1921" w:id="154"/>
    <w:p>
      <w:pPr>
        <w:spacing w:after="0"/>
        <w:ind w:left="0"/>
        <w:jc w:val="both"/>
      </w:pPr>
      <w:r>
        <w:rPr>
          <w:rFonts w:ascii="Times New Roman"/>
          <w:b w:val="false"/>
          <w:i w:val="false"/>
          <w:color w:val="000000"/>
          <w:sz w:val="28"/>
        </w:rPr>
        <w:t>
      87) дәрілік заттардың шекті бағаларын және үстеме бағаларын реттеу, қалыптастыру қағидаларын әзірлейді;</w:t>
      </w:r>
    </w:p>
    <w:bookmarkEnd w:id="154"/>
    <w:bookmarkStart w:name="z1922" w:id="155"/>
    <w:p>
      <w:pPr>
        <w:spacing w:after="0"/>
        <w:ind w:left="0"/>
        <w:jc w:val="both"/>
      </w:pPr>
      <w:r>
        <w:rPr>
          <w:rFonts w:ascii="Times New Roman"/>
          <w:b w:val="false"/>
          <w:i w:val="false"/>
          <w:color w:val="000000"/>
          <w:sz w:val="28"/>
        </w:rPr>
        <w:t>
      88) монополияға қарсы органмен келісу бойынша көтерме және бөлшек саудада өткізу үшін бағалық реттеуге жататын дәрілік заттардың тізбесін әзірлейді;</w:t>
      </w:r>
    </w:p>
    <w:bookmarkEnd w:id="155"/>
    <w:bookmarkStart w:name="z1923" w:id="156"/>
    <w:p>
      <w:pPr>
        <w:spacing w:after="0"/>
        <w:ind w:left="0"/>
        <w:jc w:val="both"/>
      </w:pPr>
      <w:r>
        <w:rPr>
          <w:rFonts w:ascii="Times New Roman"/>
          <w:b w:val="false"/>
          <w:i w:val="false"/>
          <w:color w:val="000000"/>
          <w:sz w:val="28"/>
        </w:rPr>
        <w:t>
      89) бөлшек және көтерме саудада өткізу үшін дәрілік заттың саудалық атауына шекті бағаларды айқындайтын құқықтық актіні әзірлейді;</w:t>
      </w:r>
    </w:p>
    <w:bookmarkEnd w:id="156"/>
    <w:bookmarkStart w:name="z1924" w:id="157"/>
    <w:p>
      <w:pPr>
        <w:spacing w:after="0"/>
        <w:ind w:left="0"/>
        <w:jc w:val="both"/>
      </w:pPr>
      <w:r>
        <w:rPr>
          <w:rFonts w:ascii="Times New Roman"/>
          <w:b w:val="false"/>
          <w:i w:val="false"/>
          <w:color w:val="000000"/>
          <w:sz w:val="28"/>
        </w:rPr>
        <w:t>
      90) медицина және фармацевтика өнеркәсібі саласындағы мемлекеттік саясатты іске асыруға қатысады;</w:t>
      </w:r>
    </w:p>
    <w:bookmarkEnd w:id="157"/>
    <w:bookmarkStart w:name="z1925" w:id="158"/>
    <w:p>
      <w:pPr>
        <w:spacing w:after="0"/>
        <w:ind w:left="0"/>
        <w:jc w:val="both"/>
      </w:pPr>
      <w:r>
        <w:rPr>
          <w:rFonts w:ascii="Times New Roman"/>
          <w:b w:val="false"/>
          <w:i w:val="false"/>
          <w:color w:val="000000"/>
          <w:sz w:val="28"/>
        </w:rPr>
        <w:t>
      91) техникалық-экономикалық негіздеме және (немесе) бизнес-жоспар негізінде салалық қорытындыны мынадай өлшемшарттар бойынша береді: жобаның пысықталу дәрежесі, қаржыландыру көздері, тиісті нысаналы мақсаты бар жер учаскесімен қамтамасыз етілуі;</w:t>
      </w:r>
    </w:p>
    <w:bookmarkEnd w:id="158"/>
    <w:bookmarkStart w:name="z1926" w:id="159"/>
    <w:p>
      <w:pPr>
        <w:spacing w:after="0"/>
        <w:ind w:left="0"/>
        <w:jc w:val="both"/>
      </w:pPr>
      <w:r>
        <w:rPr>
          <w:rFonts w:ascii="Times New Roman"/>
          <w:b w:val="false"/>
          <w:i w:val="false"/>
          <w:color w:val="000000"/>
          <w:sz w:val="28"/>
        </w:rPr>
        <w:t>
      92) денсаулық сақтау субъектісінің жоғары технологиялық медициналық көмек көрсетуге қойылатын талаптарға сәйкестігін айқындау мәселелері бойынша аумақтық бөлімшелерді үйлестіреді;</w:t>
      </w:r>
    </w:p>
    <w:bookmarkEnd w:id="159"/>
    <w:bookmarkStart w:name="z1927" w:id="160"/>
    <w:p>
      <w:pPr>
        <w:spacing w:after="0"/>
        <w:ind w:left="0"/>
        <w:jc w:val="both"/>
      </w:pPr>
      <w:r>
        <w:rPr>
          <w:rFonts w:ascii="Times New Roman"/>
          <w:b w:val="false"/>
          <w:i w:val="false"/>
          <w:color w:val="000000"/>
          <w:sz w:val="28"/>
        </w:rPr>
        <w:t>
      93) денсаулық сақтау субъектісіне бару арқылы профилактикалық бақылау жүргізу жөніндегі аумақтық бөлімшелерді үйлестіреді;</w:t>
      </w:r>
    </w:p>
    <w:bookmarkEnd w:id="160"/>
    <w:bookmarkStart w:name="z1928" w:id="161"/>
    <w:p>
      <w:pPr>
        <w:spacing w:after="0"/>
        <w:ind w:left="0"/>
        <w:jc w:val="both"/>
      </w:pPr>
      <w:r>
        <w:rPr>
          <w:rFonts w:ascii="Times New Roman"/>
          <w:b w:val="false"/>
          <w:i w:val="false"/>
          <w:color w:val="000000"/>
          <w:sz w:val="28"/>
        </w:rPr>
        <w:t>
      94) бекітілген кестеге сәйкес босандыру ұйымдарының ерекше тәртібін жүргізу жөніндегі аумақтық бөлімшелерді үйлестіреді;</w:t>
      </w:r>
    </w:p>
    <w:bookmarkEnd w:id="161"/>
    <w:bookmarkStart w:name="z1929" w:id="162"/>
    <w:p>
      <w:pPr>
        <w:spacing w:after="0"/>
        <w:ind w:left="0"/>
        <w:jc w:val="both"/>
      </w:pPr>
      <w:r>
        <w:rPr>
          <w:rFonts w:ascii="Times New Roman"/>
          <w:b w:val="false"/>
          <w:i w:val="false"/>
          <w:color w:val="000000"/>
          <w:sz w:val="28"/>
        </w:rPr>
        <w:t>
      95) денсаулық сақтау субъектілері көрсететін медициналық қызметті жоспардан тыс бақылау жөніндегі жұмысты үйлестіреді;</w:t>
      </w:r>
    </w:p>
    <w:bookmarkEnd w:id="162"/>
    <w:bookmarkStart w:name="z1930" w:id="163"/>
    <w:p>
      <w:pPr>
        <w:spacing w:after="0"/>
        <w:ind w:left="0"/>
        <w:jc w:val="both"/>
      </w:pPr>
      <w:r>
        <w:rPr>
          <w:rFonts w:ascii="Times New Roman"/>
          <w:b w:val="false"/>
          <w:i w:val="false"/>
          <w:color w:val="000000"/>
          <w:sz w:val="28"/>
        </w:rPr>
        <w:t>
      96) жеке және заңды тұлғалардың медициналық қызметтер (көмек) көрсету, дәрілік заттар мен медициналық бұйымдардың айналысы саласындағы мәселелер бойынша жолданымдарын, ұсыныстарын, үн қосуларды, сұратуларды, хабарламаларын қарайды;</w:t>
      </w:r>
    </w:p>
    <w:bookmarkEnd w:id="163"/>
    <w:bookmarkStart w:name="z1931" w:id="164"/>
    <w:p>
      <w:pPr>
        <w:spacing w:after="0"/>
        <w:ind w:left="0"/>
        <w:jc w:val="both"/>
      </w:pPr>
      <w:r>
        <w:rPr>
          <w:rFonts w:ascii="Times New Roman"/>
          <w:b w:val="false"/>
          <w:i w:val="false"/>
          <w:color w:val="000000"/>
          <w:sz w:val="28"/>
        </w:rPr>
        <w:t>
      97) медициналық қызметтер (көмек) көрсету, дәрілік заттар мен медициналық бұйымдар айналысы салаларындағы нұсқаулықтарды, алгоритмдер мен регламенттерді әзірлейді және бекітеді;</w:t>
      </w:r>
    </w:p>
    <w:bookmarkEnd w:id="164"/>
    <w:bookmarkStart w:name="z1932" w:id="165"/>
    <w:p>
      <w:pPr>
        <w:spacing w:after="0"/>
        <w:ind w:left="0"/>
        <w:jc w:val="both"/>
      </w:pPr>
      <w:r>
        <w:rPr>
          <w:rFonts w:ascii="Times New Roman"/>
          <w:b w:val="false"/>
          <w:i w:val="false"/>
          <w:color w:val="000000"/>
          <w:sz w:val="28"/>
        </w:rPr>
        <w:t>
      98) Қазақстан Республикасының заңнамасында көзделген өзге де функцияларды жүзеге асырады.</w:t>
      </w:r>
    </w:p>
    <w:bookmarkEnd w:id="165"/>
    <w:bookmarkStart w:name="z1933" w:id="166"/>
    <w:p>
      <w:pPr>
        <w:spacing w:after="0"/>
        <w:ind w:left="0"/>
        <w:jc w:val="left"/>
      </w:pPr>
      <w:r>
        <w:rPr>
          <w:rFonts w:ascii="Times New Roman"/>
          <w:b/>
          <w:i w:val="false"/>
          <w:color w:val="000000"/>
        </w:rPr>
        <w:t xml:space="preserve"> 3-тарау. Комитет басшысының мәртебесі және өкілеттіктері</w:t>
      </w:r>
    </w:p>
    <w:bookmarkEnd w:id="166"/>
    <w:bookmarkStart w:name="z1934" w:id="167"/>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оларға өзінің өкілеттіктерін жүзеге асыруға дербес жауапты басшы жүзеге асырады.</w:t>
      </w:r>
    </w:p>
    <w:bookmarkEnd w:id="167"/>
    <w:bookmarkStart w:name="z1935" w:id="168"/>
    <w:p>
      <w:pPr>
        <w:spacing w:after="0"/>
        <w:ind w:left="0"/>
        <w:jc w:val="both"/>
      </w:pPr>
      <w:r>
        <w:rPr>
          <w:rFonts w:ascii="Times New Roman"/>
          <w:b w:val="false"/>
          <w:i w:val="false"/>
          <w:color w:val="000000"/>
          <w:sz w:val="28"/>
        </w:rPr>
        <w:t>
      17. Комитеттің басшысы Қазақстан Республикасының заңнамасына сәйкес қызметке тағайындалады және қызметтен босатылады.</w:t>
      </w:r>
    </w:p>
    <w:bookmarkEnd w:id="168"/>
    <w:bookmarkStart w:name="z1936" w:id="169"/>
    <w:p>
      <w:pPr>
        <w:spacing w:after="0"/>
        <w:ind w:left="0"/>
        <w:jc w:val="both"/>
      </w:pPr>
      <w:r>
        <w:rPr>
          <w:rFonts w:ascii="Times New Roman"/>
          <w:b w:val="false"/>
          <w:i w:val="false"/>
          <w:color w:val="000000"/>
          <w:sz w:val="28"/>
        </w:rPr>
        <w:t>
      18. Комитет басшысының Қазақстан Республикасының заңнамасына сәйкес қызметке тағайындалатын және қызметтен босатылатын орынбасарлары болады.</w:t>
      </w:r>
    </w:p>
    <w:bookmarkEnd w:id="169"/>
    <w:bookmarkStart w:name="z1937" w:id="170"/>
    <w:p>
      <w:pPr>
        <w:spacing w:after="0"/>
        <w:ind w:left="0"/>
        <w:jc w:val="both"/>
      </w:pPr>
      <w:r>
        <w:rPr>
          <w:rFonts w:ascii="Times New Roman"/>
          <w:b w:val="false"/>
          <w:i w:val="false"/>
          <w:color w:val="000000"/>
          <w:sz w:val="28"/>
        </w:rPr>
        <w:t>
      19. Комитет басшысының өкілеттігі:</w:t>
      </w:r>
    </w:p>
    <w:bookmarkEnd w:id="170"/>
    <w:bookmarkStart w:name="z1938" w:id="171"/>
    <w:p>
      <w:pPr>
        <w:spacing w:after="0"/>
        <w:ind w:left="0"/>
        <w:jc w:val="both"/>
      </w:pPr>
      <w:r>
        <w:rPr>
          <w:rFonts w:ascii="Times New Roman"/>
          <w:b w:val="false"/>
          <w:i w:val="false"/>
          <w:color w:val="000000"/>
          <w:sz w:val="28"/>
        </w:rPr>
        <w:t>
      1) заңнамаға сәйкес:</w:t>
      </w:r>
    </w:p>
    <w:bookmarkEnd w:id="171"/>
    <w:bookmarkStart w:name="z1939" w:id="172"/>
    <w:p>
      <w:pPr>
        <w:spacing w:after="0"/>
        <w:ind w:left="0"/>
        <w:jc w:val="both"/>
      </w:pPr>
      <w:r>
        <w:rPr>
          <w:rFonts w:ascii="Times New Roman"/>
          <w:b w:val="false"/>
          <w:i w:val="false"/>
          <w:color w:val="000000"/>
          <w:sz w:val="28"/>
        </w:rPr>
        <w:t>
      еңбек қатынастары мәселелері жоғары тұрған мемлекеттік органдар мен лауазымды тұлғалардың құзыретіне жатқызылған қызметкерлерден басқа, Комитет жұмыскерлерін;</w:t>
      </w:r>
    </w:p>
    <w:bookmarkEnd w:id="172"/>
    <w:bookmarkStart w:name="z1940" w:id="173"/>
    <w:p>
      <w:pPr>
        <w:spacing w:after="0"/>
        <w:ind w:left="0"/>
        <w:jc w:val="both"/>
      </w:pPr>
      <w:r>
        <w:rPr>
          <w:rFonts w:ascii="Times New Roman"/>
          <w:b w:val="false"/>
          <w:i w:val="false"/>
          <w:color w:val="000000"/>
          <w:sz w:val="28"/>
        </w:rPr>
        <w:t>
      Комитеттің аумақтық бөлімшелері басшыларының орынбасарларын;</w:t>
      </w:r>
    </w:p>
    <w:bookmarkEnd w:id="173"/>
    <w:bookmarkStart w:name="z1941" w:id="174"/>
    <w:p>
      <w:pPr>
        <w:spacing w:after="0"/>
        <w:ind w:left="0"/>
        <w:jc w:val="both"/>
      </w:pPr>
      <w:r>
        <w:rPr>
          <w:rFonts w:ascii="Times New Roman"/>
          <w:b w:val="false"/>
          <w:i w:val="false"/>
          <w:color w:val="000000"/>
          <w:sz w:val="28"/>
        </w:rPr>
        <w:t>
      Министрмен келісу бойынша Комитетке ведомстволық бағынысты ұйымның бірінші басшысын;</w:t>
      </w:r>
    </w:p>
    <w:bookmarkEnd w:id="174"/>
    <w:bookmarkStart w:name="z1942" w:id="175"/>
    <w:p>
      <w:pPr>
        <w:spacing w:after="0"/>
        <w:ind w:left="0"/>
        <w:jc w:val="both"/>
      </w:pPr>
      <w:r>
        <w:rPr>
          <w:rFonts w:ascii="Times New Roman"/>
          <w:b w:val="false"/>
          <w:i w:val="false"/>
          <w:color w:val="000000"/>
          <w:sz w:val="28"/>
        </w:rPr>
        <w:t>
      Комитетке ведомстволық бағынысты ұйымның бірінші басшысының орынбасарларын лауазымға тағайындайды және лауазымнан босатады;</w:t>
      </w:r>
    </w:p>
    <w:bookmarkEnd w:id="175"/>
    <w:bookmarkStart w:name="z1943" w:id="176"/>
    <w:p>
      <w:pPr>
        <w:spacing w:after="0"/>
        <w:ind w:left="0"/>
        <w:jc w:val="both"/>
      </w:pPr>
      <w:r>
        <w:rPr>
          <w:rFonts w:ascii="Times New Roman"/>
          <w:b w:val="false"/>
          <w:i w:val="false"/>
          <w:color w:val="000000"/>
          <w:sz w:val="28"/>
        </w:rPr>
        <w:t>
      2) заңнамада белгіленген тәртіппен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 Комитеттің аумақтық бөлімшелері басшыларының орынбасарларын, Комитетке ведомстволық бағынысты ұйымның бірінші басшысын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76"/>
    <w:bookmarkStart w:name="z1944" w:id="177"/>
    <w:p>
      <w:pPr>
        <w:spacing w:after="0"/>
        <w:ind w:left="0"/>
        <w:jc w:val="both"/>
      </w:pPr>
      <w:r>
        <w:rPr>
          <w:rFonts w:ascii="Times New Roman"/>
          <w:b w:val="false"/>
          <w:i w:val="false"/>
          <w:color w:val="000000"/>
          <w:sz w:val="28"/>
        </w:rPr>
        <w:t>
      Комитеттің облыстардың, республикалық маңызы бар қалалардың және астананың аумақтық бөлімшелері басшыларын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77"/>
    <w:bookmarkStart w:name="z1945" w:id="178"/>
    <w:p>
      <w:pPr>
        <w:spacing w:after="0"/>
        <w:ind w:left="0"/>
        <w:jc w:val="both"/>
      </w:pPr>
      <w:r>
        <w:rPr>
          <w:rFonts w:ascii="Times New Roman"/>
          <w:b w:val="false"/>
          <w:i w:val="false"/>
          <w:color w:val="000000"/>
          <w:sz w:val="28"/>
        </w:rPr>
        <w:t>
      жетекшілік ететін Қазақстан Республикасының Денсаулық сақтау вице-министрінің келісуі бойынша Комитет басшысының орынбасарларын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78"/>
    <w:bookmarkStart w:name="z1946" w:id="179"/>
    <w:p>
      <w:pPr>
        <w:spacing w:after="0"/>
        <w:ind w:left="0"/>
        <w:jc w:val="both"/>
      </w:pPr>
      <w:r>
        <w:rPr>
          <w:rFonts w:ascii="Times New Roman"/>
          <w:b w:val="false"/>
          <w:i w:val="false"/>
          <w:color w:val="000000"/>
          <w:sz w:val="28"/>
        </w:rPr>
        <w:t>
      3) Комитет жұмыскерлерінің, Комитеттің аумақтық бөлімшелері басшыларының орынбасарларын, Комитетке ведомстволық бағынысты ұйымның бірінші басшысының лауазымдық міндеттерін бекітеді;</w:t>
      </w:r>
    </w:p>
    <w:bookmarkEnd w:id="179"/>
    <w:bookmarkStart w:name="z1947" w:id="180"/>
    <w:p>
      <w:pPr>
        <w:spacing w:after="0"/>
        <w:ind w:left="0"/>
        <w:jc w:val="both"/>
      </w:pPr>
      <w:r>
        <w:rPr>
          <w:rFonts w:ascii="Times New Roman"/>
          <w:b w:val="false"/>
          <w:i w:val="false"/>
          <w:color w:val="000000"/>
          <w:sz w:val="28"/>
        </w:rPr>
        <w:t>
      4) Комитеттің құрылымдық бөлімшелерінің ережелерін бекітеді;</w:t>
      </w:r>
    </w:p>
    <w:bookmarkEnd w:id="180"/>
    <w:bookmarkStart w:name="z1948" w:id="181"/>
    <w:p>
      <w:pPr>
        <w:spacing w:after="0"/>
        <w:ind w:left="0"/>
        <w:jc w:val="both"/>
      </w:pPr>
      <w:r>
        <w:rPr>
          <w:rFonts w:ascii="Times New Roman"/>
          <w:b w:val="false"/>
          <w:i w:val="false"/>
          <w:color w:val="000000"/>
          <w:sz w:val="28"/>
        </w:rPr>
        <w:t>
      5) Комитеттің жұмыс регламентін бекітеді;</w:t>
      </w:r>
    </w:p>
    <w:bookmarkEnd w:id="181"/>
    <w:bookmarkStart w:name="z1949" w:id="182"/>
    <w:p>
      <w:pPr>
        <w:spacing w:after="0"/>
        <w:ind w:left="0"/>
        <w:jc w:val="both"/>
      </w:pPr>
      <w:r>
        <w:rPr>
          <w:rFonts w:ascii="Times New Roman"/>
          <w:b w:val="false"/>
          <w:i w:val="false"/>
          <w:color w:val="000000"/>
          <w:sz w:val="28"/>
        </w:rPr>
        <w:t>
      6) Комитетке ведомстволық бағынысты ұйымдар мен аумақтық бөлімшелердің қызметіне басшылықты жүзеге асырады;</w:t>
      </w:r>
    </w:p>
    <w:bookmarkEnd w:id="182"/>
    <w:bookmarkStart w:name="z1950" w:id="183"/>
    <w:p>
      <w:pPr>
        <w:spacing w:after="0"/>
        <w:ind w:left="0"/>
        <w:jc w:val="both"/>
      </w:pPr>
      <w:r>
        <w:rPr>
          <w:rFonts w:ascii="Times New Roman"/>
          <w:b w:val="false"/>
          <w:i w:val="false"/>
          <w:color w:val="000000"/>
          <w:sz w:val="28"/>
        </w:rPr>
        <w:t xml:space="preserve">
      7) өз құзыреті шегінде Комитеттің бұйрықтарына қол қояды; </w:t>
      </w:r>
    </w:p>
    <w:bookmarkEnd w:id="183"/>
    <w:bookmarkStart w:name="z1951" w:id="184"/>
    <w:p>
      <w:pPr>
        <w:spacing w:after="0"/>
        <w:ind w:left="0"/>
        <w:jc w:val="both"/>
      </w:pPr>
      <w:r>
        <w:rPr>
          <w:rFonts w:ascii="Times New Roman"/>
          <w:b w:val="false"/>
          <w:i w:val="false"/>
          <w:color w:val="000000"/>
          <w:sz w:val="28"/>
        </w:rPr>
        <w:t>
      8) заңнамаға сәйкес барлық мемлекеттік органдарда және өзге де ұйымдарда Комитеттің мүддесін білдіреді;</w:t>
      </w:r>
    </w:p>
    <w:bookmarkEnd w:id="184"/>
    <w:bookmarkStart w:name="z1952" w:id="185"/>
    <w:p>
      <w:pPr>
        <w:spacing w:after="0"/>
        <w:ind w:left="0"/>
        <w:jc w:val="both"/>
      </w:pPr>
      <w:r>
        <w:rPr>
          <w:rFonts w:ascii="Times New Roman"/>
          <w:b w:val="false"/>
          <w:i w:val="false"/>
          <w:color w:val="000000"/>
          <w:sz w:val="28"/>
        </w:rPr>
        <w:t>
      9) сыбайлас жемқорлыққа қарсы іс-қимылға бағытталған шараларды қабылдайды;</w:t>
      </w:r>
    </w:p>
    <w:bookmarkEnd w:id="185"/>
    <w:bookmarkStart w:name="z1953" w:id="186"/>
    <w:p>
      <w:pPr>
        <w:spacing w:after="0"/>
        <w:ind w:left="0"/>
        <w:jc w:val="both"/>
      </w:pPr>
      <w:r>
        <w:rPr>
          <w:rFonts w:ascii="Times New Roman"/>
          <w:b w:val="false"/>
          <w:i w:val="false"/>
          <w:color w:val="000000"/>
          <w:sz w:val="28"/>
        </w:rPr>
        <w:t>
      10) Комитет басшысы орынбасарларының лауазымына тағайындау үшін кандидатураларды ұсынады;</w:t>
      </w:r>
    </w:p>
    <w:bookmarkEnd w:id="186"/>
    <w:bookmarkStart w:name="z1954" w:id="187"/>
    <w:p>
      <w:pPr>
        <w:spacing w:after="0"/>
        <w:ind w:left="0"/>
        <w:jc w:val="both"/>
      </w:pPr>
      <w:r>
        <w:rPr>
          <w:rFonts w:ascii="Times New Roman"/>
          <w:b w:val="false"/>
          <w:i w:val="false"/>
          <w:color w:val="000000"/>
          <w:sz w:val="28"/>
        </w:rPr>
        <w:t>
      11) Комитеттің атынан Комитеттің құзыретіне кіретін мәселелер бойынша басқа мемлекеттік органдарға жіберілетін құжаттарға қол қояды;</w:t>
      </w:r>
    </w:p>
    <w:bookmarkEnd w:id="187"/>
    <w:bookmarkStart w:name="z1955" w:id="188"/>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188"/>
    <w:bookmarkStart w:name="z1956" w:id="189"/>
    <w:p>
      <w:pPr>
        <w:spacing w:after="0"/>
        <w:ind w:left="0"/>
        <w:jc w:val="both"/>
      </w:pPr>
      <w:r>
        <w:rPr>
          <w:rFonts w:ascii="Times New Roman"/>
          <w:b w:val="false"/>
          <w:i w:val="false"/>
          <w:color w:val="000000"/>
          <w:sz w:val="28"/>
        </w:rPr>
        <w:t>
      Комитеттің басшысы болмаған кезеңде оның өкілеттіктерін орындауды қолданыстағы заңнамаға сәйкес оны алмастыратын тұлға орындайды.</w:t>
      </w:r>
    </w:p>
    <w:bookmarkEnd w:id="189"/>
    <w:bookmarkStart w:name="z1957" w:id="19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90"/>
    <w:bookmarkStart w:name="z1958" w:id="191"/>
    <w:p>
      <w:pPr>
        <w:spacing w:after="0"/>
        <w:ind w:left="0"/>
        <w:jc w:val="left"/>
      </w:pPr>
      <w:r>
        <w:rPr>
          <w:rFonts w:ascii="Times New Roman"/>
          <w:b/>
          <w:i w:val="false"/>
          <w:color w:val="000000"/>
        </w:rPr>
        <w:t xml:space="preserve"> 4-тарау. Комитеттің мүлкі.</w:t>
      </w:r>
    </w:p>
    <w:bookmarkEnd w:id="191"/>
    <w:bookmarkStart w:name="z1959" w:id="192"/>
    <w:p>
      <w:pPr>
        <w:spacing w:after="0"/>
        <w:ind w:left="0"/>
        <w:jc w:val="both"/>
      </w:pPr>
      <w:r>
        <w:rPr>
          <w:rFonts w:ascii="Times New Roman"/>
          <w:b w:val="false"/>
          <w:i w:val="false"/>
          <w:color w:val="000000"/>
          <w:sz w:val="28"/>
        </w:rPr>
        <w:t xml:space="preserve">
      21. Комитеттің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92"/>
    <w:bookmarkStart w:name="z1960" w:id="193"/>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93"/>
    <w:bookmarkStart w:name="z1961" w:id="194"/>
    <w:p>
      <w:pPr>
        <w:spacing w:after="0"/>
        <w:ind w:left="0"/>
        <w:jc w:val="both"/>
      </w:pPr>
      <w:r>
        <w:rPr>
          <w:rFonts w:ascii="Times New Roman"/>
          <w:b w:val="false"/>
          <w:i w:val="false"/>
          <w:color w:val="000000"/>
          <w:sz w:val="28"/>
        </w:rPr>
        <w:t>
      23.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4"/>
    <w:bookmarkStart w:name="z1962" w:id="195"/>
    <w:p>
      <w:pPr>
        <w:spacing w:after="0"/>
        <w:ind w:left="0"/>
        <w:jc w:val="left"/>
      </w:pPr>
      <w:r>
        <w:rPr>
          <w:rFonts w:ascii="Times New Roman"/>
          <w:b/>
          <w:i w:val="false"/>
          <w:color w:val="000000"/>
        </w:rPr>
        <w:t xml:space="preserve"> 5-тарау. Комитетті қайта ұйымдастыру және тарату.</w:t>
      </w:r>
    </w:p>
    <w:bookmarkEnd w:id="195"/>
    <w:bookmarkStart w:name="z1963" w:id="196"/>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96"/>
    <w:bookmarkStart w:name="z1964" w:id="197"/>
    <w:p>
      <w:pPr>
        <w:spacing w:after="0"/>
        <w:ind w:left="0"/>
        <w:jc w:val="left"/>
      </w:pPr>
      <w:r>
        <w:rPr>
          <w:rFonts w:ascii="Times New Roman"/>
          <w:b/>
          <w:i w:val="false"/>
          <w:color w:val="000000"/>
        </w:rPr>
        <w:t xml:space="preserve"> Комитеттің қарамағындағы ұйымдардың тізбесі</w:t>
      </w:r>
    </w:p>
    <w:bookmarkEnd w:id="197"/>
    <w:p>
      <w:pPr>
        <w:spacing w:after="0"/>
        <w:ind w:left="0"/>
        <w:jc w:val="both"/>
      </w:pPr>
      <w:r>
        <w:rPr>
          <w:rFonts w:ascii="Times New Roman"/>
          <w:b w:val="false"/>
          <w:i w:val="false"/>
          <w:color w:val="ff0000"/>
          <w:sz w:val="28"/>
        </w:rPr>
        <w:t xml:space="preserve">
      Ескерту. Тізбеге өзгеріс енгізілді – ҚР Денсаулық сақтау министрінің 08.11.2022 </w:t>
      </w:r>
      <w:r>
        <w:rPr>
          <w:rFonts w:ascii="Times New Roman"/>
          <w:b w:val="false"/>
          <w:i w:val="false"/>
          <w:color w:val="ff0000"/>
          <w:sz w:val="28"/>
        </w:rPr>
        <w:t>№ 989</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965" w:id="198"/>
    <w:p>
      <w:pPr>
        <w:spacing w:after="0"/>
        <w:ind w:left="0"/>
        <w:jc w:val="left"/>
      </w:pPr>
      <w:r>
        <w:rPr>
          <w:rFonts w:ascii="Times New Roman"/>
          <w:b/>
          <w:i w:val="false"/>
          <w:color w:val="000000"/>
        </w:rPr>
        <w:t xml:space="preserve"> 1. Шаруашылық жүргізу құқығындағы республикалық мемлекеттік кәсіпорын</w:t>
      </w:r>
    </w:p>
    <w:bookmarkEnd w:id="198"/>
    <w:bookmarkStart w:name="z1966" w:id="199"/>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p>
    <w:bookmarkEnd w:id="199"/>
    <w:bookmarkStart w:name="z1967" w:id="200"/>
    <w:p>
      <w:pPr>
        <w:spacing w:after="0"/>
        <w:ind w:left="0"/>
        <w:jc w:val="left"/>
      </w:pPr>
      <w:r>
        <w:rPr>
          <w:rFonts w:ascii="Times New Roman"/>
          <w:b/>
          <w:i w:val="false"/>
          <w:color w:val="000000"/>
        </w:rPr>
        <w:t xml:space="preserve"> 2. Комитеттің қарамағындағы аумақтық бөлiмшелердің тізбесі</w:t>
      </w:r>
    </w:p>
    <w:bookmarkEnd w:id="200"/>
    <w:bookmarkStart w:name="z1968" w:id="201"/>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Абай облысы бойынша департаменті.</w:t>
      </w:r>
    </w:p>
    <w:bookmarkEnd w:id="201"/>
    <w:bookmarkStart w:name="z1969" w:id="202"/>
    <w:p>
      <w:pPr>
        <w:spacing w:after="0"/>
        <w:ind w:left="0"/>
        <w:jc w:val="both"/>
      </w:pPr>
      <w:r>
        <w:rPr>
          <w:rFonts w:ascii="Times New Roman"/>
          <w:b w:val="false"/>
          <w:i w:val="false"/>
          <w:color w:val="000000"/>
          <w:sz w:val="28"/>
        </w:rPr>
        <w:t>
      2. Қазақстан Республикасы Денсаулық сақтау министрлігі Медициналық және фармацевтикалық бақылау комитетінің Ақмола облысы бойынша департаменті.</w:t>
      </w:r>
    </w:p>
    <w:bookmarkEnd w:id="202"/>
    <w:bookmarkStart w:name="z1970" w:id="203"/>
    <w:p>
      <w:pPr>
        <w:spacing w:after="0"/>
        <w:ind w:left="0"/>
        <w:jc w:val="both"/>
      </w:pPr>
      <w:r>
        <w:rPr>
          <w:rFonts w:ascii="Times New Roman"/>
          <w:b w:val="false"/>
          <w:i w:val="false"/>
          <w:color w:val="000000"/>
          <w:sz w:val="28"/>
        </w:rPr>
        <w:t>
      3. Қазақстан Республикасы Денсаулық сақтау министрлігі Медициналық және фармацевтикалық бақылау комитетінің Ақтөбе облысы бойынша департаменті.</w:t>
      </w:r>
    </w:p>
    <w:bookmarkEnd w:id="203"/>
    <w:bookmarkStart w:name="z1971" w:id="204"/>
    <w:p>
      <w:pPr>
        <w:spacing w:after="0"/>
        <w:ind w:left="0"/>
        <w:jc w:val="both"/>
      </w:pPr>
      <w:r>
        <w:rPr>
          <w:rFonts w:ascii="Times New Roman"/>
          <w:b w:val="false"/>
          <w:i w:val="false"/>
          <w:color w:val="000000"/>
          <w:sz w:val="28"/>
        </w:rPr>
        <w:t>
      4. Қазақстан Республикасы Денсаулық сақтау министрлігі Медициналық және фармацевтикалық бақылау комитетінің Алматы қаласы бойынша департаменті.</w:t>
      </w:r>
    </w:p>
    <w:bookmarkEnd w:id="204"/>
    <w:bookmarkStart w:name="z1972" w:id="205"/>
    <w:p>
      <w:pPr>
        <w:spacing w:after="0"/>
        <w:ind w:left="0"/>
        <w:jc w:val="both"/>
      </w:pPr>
      <w:r>
        <w:rPr>
          <w:rFonts w:ascii="Times New Roman"/>
          <w:b w:val="false"/>
          <w:i w:val="false"/>
          <w:color w:val="000000"/>
          <w:sz w:val="28"/>
        </w:rPr>
        <w:t>
      5. Қазақстан Республикасы Денсаулық сақтау министрлігі Медициналық және фармацевтикалық бақылау комитетінің Алматы облысы бойынша департаменті.</w:t>
      </w:r>
    </w:p>
    <w:bookmarkEnd w:id="205"/>
    <w:bookmarkStart w:name="z1973" w:id="206"/>
    <w:p>
      <w:pPr>
        <w:spacing w:after="0"/>
        <w:ind w:left="0"/>
        <w:jc w:val="both"/>
      </w:pPr>
      <w:r>
        <w:rPr>
          <w:rFonts w:ascii="Times New Roman"/>
          <w:b w:val="false"/>
          <w:i w:val="false"/>
          <w:color w:val="000000"/>
          <w:sz w:val="28"/>
        </w:rPr>
        <w:t>
      6. Қазақстан Республикасы Денсаулық сақтау министрлігі Медициналық және фармацевтикалық бақылау комитетінің Атырау облысы бойынша департаменті.</w:t>
      </w:r>
    </w:p>
    <w:bookmarkEnd w:id="206"/>
    <w:bookmarkStart w:name="z1974" w:id="207"/>
    <w:p>
      <w:pPr>
        <w:spacing w:after="0"/>
        <w:ind w:left="0"/>
        <w:jc w:val="both"/>
      </w:pPr>
      <w:r>
        <w:rPr>
          <w:rFonts w:ascii="Times New Roman"/>
          <w:b w:val="false"/>
          <w:i w:val="false"/>
          <w:color w:val="000000"/>
          <w:sz w:val="28"/>
        </w:rPr>
        <w:t>
      7. Қазақстан Республикасы Денсаулық сақтау министрлігі Медициналық және фармацевтикалық бақылау комитетінің Батыс Қазақстан облысы бойынша департаменті.</w:t>
      </w:r>
    </w:p>
    <w:bookmarkEnd w:id="207"/>
    <w:bookmarkStart w:name="z1975" w:id="208"/>
    <w:p>
      <w:pPr>
        <w:spacing w:after="0"/>
        <w:ind w:left="0"/>
        <w:jc w:val="both"/>
      </w:pPr>
      <w:r>
        <w:rPr>
          <w:rFonts w:ascii="Times New Roman"/>
          <w:b w:val="false"/>
          <w:i w:val="false"/>
          <w:color w:val="000000"/>
          <w:sz w:val="28"/>
        </w:rPr>
        <w:t>
      8. Қазақстан Республикасы Денсаулық сақтау министрлігі Медициналық және фармацевтикалық бақылау комитетінің Жамбыл облысы бойынша департаменті.</w:t>
      </w:r>
    </w:p>
    <w:bookmarkEnd w:id="208"/>
    <w:bookmarkStart w:name="z1976" w:id="209"/>
    <w:p>
      <w:pPr>
        <w:spacing w:after="0"/>
        <w:ind w:left="0"/>
        <w:jc w:val="both"/>
      </w:pPr>
      <w:r>
        <w:rPr>
          <w:rFonts w:ascii="Times New Roman"/>
          <w:b w:val="false"/>
          <w:i w:val="false"/>
          <w:color w:val="000000"/>
          <w:sz w:val="28"/>
        </w:rPr>
        <w:t>
      9. Қазақстан Республикасының Денсаулық сақтау министрлігі Медициналық және фармацевтикалық бақылау комитетінің Жетісу облысы бойынша департаменті.</w:t>
      </w:r>
    </w:p>
    <w:bookmarkEnd w:id="209"/>
    <w:bookmarkStart w:name="z1977" w:id="210"/>
    <w:p>
      <w:pPr>
        <w:spacing w:after="0"/>
        <w:ind w:left="0"/>
        <w:jc w:val="both"/>
      </w:pPr>
      <w:r>
        <w:rPr>
          <w:rFonts w:ascii="Times New Roman"/>
          <w:b w:val="false"/>
          <w:i w:val="false"/>
          <w:color w:val="000000"/>
          <w:sz w:val="28"/>
        </w:rPr>
        <w:t>
      10. Қазақстан Республикасы Денсаулық сақтау министрлігі Медициналық және фармацевтикалық бақылау комитетінің Қарағанды облысы бойынша департаменті.</w:t>
      </w:r>
    </w:p>
    <w:bookmarkEnd w:id="210"/>
    <w:bookmarkStart w:name="z1978" w:id="211"/>
    <w:p>
      <w:pPr>
        <w:spacing w:after="0"/>
        <w:ind w:left="0"/>
        <w:jc w:val="both"/>
      </w:pPr>
      <w:r>
        <w:rPr>
          <w:rFonts w:ascii="Times New Roman"/>
          <w:b w:val="false"/>
          <w:i w:val="false"/>
          <w:color w:val="000000"/>
          <w:sz w:val="28"/>
        </w:rPr>
        <w:t>
      11. Қазақстан Республикасы Денсаулық сақтау министрлігі Медициналық және фармацевтикалық бақылау комитетінің Қостанай облысы бойынша департаменті.</w:t>
      </w:r>
    </w:p>
    <w:bookmarkEnd w:id="211"/>
    <w:bookmarkStart w:name="z1979" w:id="212"/>
    <w:p>
      <w:pPr>
        <w:spacing w:after="0"/>
        <w:ind w:left="0"/>
        <w:jc w:val="both"/>
      </w:pPr>
      <w:r>
        <w:rPr>
          <w:rFonts w:ascii="Times New Roman"/>
          <w:b w:val="false"/>
          <w:i w:val="false"/>
          <w:color w:val="000000"/>
          <w:sz w:val="28"/>
        </w:rPr>
        <w:t>
      12. Қазақстан Республикасы Денсаулық сақтау министрлігі Медициналық және фармацевтикалық бақылау комитетінің Қызылорда облысы бойынша департаменті.</w:t>
      </w:r>
    </w:p>
    <w:bookmarkEnd w:id="212"/>
    <w:bookmarkStart w:name="z1980" w:id="213"/>
    <w:p>
      <w:pPr>
        <w:spacing w:after="0"/>
        <w:ind w:left="0"/>
        <w:jc w:val="both"/>
      </w:pPr>
      <w:r>
        <w:rPr>
          <w:rFonts w:ascii="Times New Roman"/>
          <w:b w:val="false"/>
          <w:i w:val="false"/>
          <w:color w:val="000000"/>
          <w:sz w:val="28"/>
        </w:rPr>
        <w:t>
      13. Қазақстан Республикасы Денсаулық сақтау министрлігі Медициналық және фармацевтикалық бақылау комитетінің Маңғыстау облысы бойынша департаменті.</w:t>
      </w:r>
    </w:p>
    <w:bookmarkEnd w:id="213"/>
    <w:bookmarkStart w:name="z1981" w:id="214"/>
    <w:p>
      <w:pPr>
        <w:spacing w:after="0"/>
        <w:ind w:left="0"/>
        <w:jc w:val="both"/>
      </w:pPr>
      <w:r>
        <w:rPr>
          <w:rFonts w:ascii="Times New Roman"/>
          <w:b w:val="false"/>
          <w:i w:val="false"/>
          <w:color w:val="000000"/>
          <w:sz w:val="28"/>
        </w:rPr>
        <w:t>
      14. Қазақстан Республикасы Денсаулық сақтау министрлігі Медициналық және фармацевтикалық бақылау комитетінің Астана қаласы бойынша департаменті.</w:t>
      </w:r>
    </w:p>
    <w:bookmarkEnd w:id="214"/>
    <w:bookmarkStart w:name="z1982" w:id="215"/>
    <w:p>
      <w:pPr>
        <w:spacing w:after="0"/>
        <w:ind w:left="0"/>
        <w:jc w:val="both"/>
      </w:pPr>
      <w:r>
        <w:rPr>
          <w:rFonts w:ascii="Times New Roman"/>
          <w:b w:val="false"/>
          <w:i w:val="false"/>
          <w:color w:val="000000"/>
          <w:sz w:val="28"/>
        </w:rPr>
        <w:t>
      15. Қазақстан Республикасы Денсаулық сақтау министрлігі Медициналық және фармацевтикалық бақылау комитетінің Павлодар облысы бойынша департаменті.</w:t>
      </w:r>
    </w:p>
    <w:bookmarkEnd w:id="215"/>
    <w:bookmarkStart w:name="z1983" w:id="216"/>
    <w:p>
      <w:pPr>
        <w:spacing w:after="0"/>
        <w:ind w:left="0"/>
        <w:jc w:val="both"/>
      </w:pPr>
      <w:r>
        <w:rPr>
          <w:rFonts w:ascii="Times New Roman"/>
          <w:b w:val="false"/>
          <w:i w:val="false"/>
          <w:color w:val="000000"/>
          <w:sz w:val="28"/>
        </w:rPr>
        <w:t>
      16. Қазақстан Республикасы Денсаулық сақтау министрлігі Медициналық және фармацевтикалық бақылау комитетінің Солтүстік Қазақстан облысы бойынша департаменті.</w:t>
      </w:r>
    </w:p>
    <w:bookmarkEnd w:id="216"/>
    <w:bookmarkStart w:name="z1984" w:id="217"/>
    <w:p>
      <w:pPr>
        <w:spacing w:after="0"/>
        <w:ind w:left="0"/>
        <w:jc w:val="both"/>
      </w:pPr>
      <w:r>
        <w:rPr>
          <w:rFonts w:ascii="Times New Roman"/>
          <w:b w:val="false"/>
          <w:i w:val="false"/>
          <w:color w:val="000000"/>
          <w:sz w:val="28"/>
        </w:rPr>
        <w:t>
      17. Қазақстан Республикасы Денсаулық сақтау министрлігі Медициналық және фармацевтикалық бақылау комитетінің Түркістан облысы бойынша департаменті.</w:t>
      </w:r>
    </w:p>
    <w:bookmarkEnd w:id="217"/>
    <w:bookmarkStart w:name="z1985" w:id="218"/>
    <w:p>
      <w:pPr>
        <w:spacing w:after="0"/>
        <w:ind w:left="0"/>
        <w:jc w:val="both"/>
      </w:pPr>
      <w:r>
        <w:rPr>
          <w:rFonts w:ascii="Times New Roman"/>
          <w:b w:val="false"/>
          <w:i w:val="false"/>
          <w:color w:val="000000"/>
          <w:sz w:val="28"/>
        </w:rPr>
        <w:t>
      18. Қазақстан Республикасы Денсаулық сақтау министрлігі Медициналық және фармацевтикалық бақылау комитетінің Ұлытау облысы бойынша департаменті.</w:t>
      </w:r>
    </w:p>
    <w:bookmarkEnd w:id="218"/>
    <w:bookmarkStart w:name="z1986" w:id="219"/>
    <w:p>
      <w:pPr>
        <w:spacing w:after="0"/>
        <w:ind w:left="0"/>
        <w:jc w:val="both"/>
      </w:pPr>
      <w:r>
        <w:rPr>
          <w:rFonts w:ascii="Times New Roman"/>
          <w:b w:val="false"/>
          <w:i w:val="false"/>
          <w:color w:val="000000"/>
          <w:sz w:val="28"/>
        </w:rPr>
        <w:t>
      19. Қазақстан Республикасы Денсаулық сақтау министрлігі Медициналық және фармацевтикалық бақылау комитетінің Шығыс Қазақстан облысы бойынша департаменті.</w:t>
      </w:r>
    </w:p>
    <w:bookmarkEnd w:id="219"/>
    <w:bookmarkStart w:name="z1987" w:id="220"/>
    <w:p>
      <w:pPr>
        <w:spacing w:after="0"/>
        <w:ind w:left="0"/>
        <w:jc w:val="both"/>
      </w:pPr>
      <w:r>
        <w:rPr>
          <w:rFonts w:ascii="Times New Roman"/>
          <w:b w:val="false"/>
          <w:i w:val="false"/>
          <w:color w:val="000000"/>
          <w:sz w:val="28"/>
        </w:rPr>
        <w:t>
      20. Қазақстан Республикасы Денсаулық сақтау министрлігі Медициналық және фармацевтикалық бақылау комитетінің Шымкент қаласы бойынша департаменті.</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1-1-қосымша</w:t>
            </w:r>
          </w:p>
        </w:tc>
      </w:tr>
    </w:tbl>
    <w:bookmarkStart w:name="z1549" w:id="221"/>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Абай облысы бойынша департаменті" республикалық мемлекеттік мекемесі туралы ереже</w:t>
      </w:r>
    </w:p>
    <w:bookmarkEnd w:id="221"/>
    <w:p>
      <w:pPr>
        <w:spacing w:after="0"/>
        <w:ind w:left="0"/>
        <w:jc w:val="both"/>
      </w:pPr>
      <w:r>
        <w:rPr>
          <w:rFonts w:ascii="Times New Roman"/>
          <w:b w:val="false"/>
          <w:i w:val="false"/>
          <w:color w:val="ff0000"/>
          <w:sz w:val="28"/>
        </w:rPr>
        <w:t xml:space="preserve">
      Ескерту. Ережемен толықтырылды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550" w:id="222"/>
    <w:p>
      <w:pPr>
        <w:spacing w:after="0"/>
        <w:ind w:left="0"/>
        <w:jc w:val="left"/>
      </w:pPr>
      <w:r>
        <w:rPr>
          <w:rFonts w:ascii="Times New Roman"/>
          <w:b/>
          <w:i w:val="false"/>
          <w:color w:val="000000"/>
        </w:rPr>
        <w:t xml:space="preserve"> 1-тарау. Жалпы ережелер</w:t>
      </w:r>
    </w:p>
    <w:bookmarkEnd w:id="222"/>
    <w:bookmarkStart w:name="z1551" w:id="223"/>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Абай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223"/>
    <w:bookmarkStart w:name="z1552" w:id="22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224"/>
    <w:bookmarkStart w:name="z1553" w:id="225"/>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225"/>
    <w:bookmarkStart w:name="z1554" w:id="226"/>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226"/>
    <w:bookmarkStart w:name="z1555" w:id="227"/>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227"/>
    <w:bookmarkStart w:name="z1556" w:id="228"/>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228"/>
    <w:bookmarkStart w:name="z1557" w:id="229"/>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29"/>
    <w:bookmarkStart w:name="z1558" w:id="230"/>
    <w:p>
      <w:pPr>
        <w:spacing w:after="0"/>
        <w:ind w:left="0"/>
        <w:jc w:val="both"/>
      </w:pPr>
      <w:r>
        <w:rPr>
          <w:rFonts w:ascii="Times New Roman"/>
          <w:b w:val="false"/>
          <w:i w:val="false"/>
          <w:color w:val="000000"/>
          <w:sz w:val="28"/>
        </w:rPr>
        <w:t>
      8. Заңды тұлғаның орналасқан жері - 071400, Қазақстан Республикасы, Абай облысы, Семей қаласы, Академик Павлов көшесі, 60</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08.11.2022 </w:t>
      </w:r>
      <w:r>
        <w:rPr>
          <w:rFonts w:ascii="Times New Roman"/>
          <w:b w:val="false"/>
          <w:i w:val="false"/>
          <w:color w:val="ff0000"/>
          <w:sz w:val="28"/>
        </w:rPr>
        <w:t>№ 989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59" w:id="231"/>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Абай облысы бойынша департаменті" республикалық мемлекеттік мекемесі.</w:t>
      </w:r>
    </w:p>
    <w:bookmarkEnd w:id="231"/>
    <w:bookmarkStart w:name="z1560" w:id="232"/>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32"/>
    <w:bookmarkStart w:name="z1561" w:id="233"/>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233"/>
    <w:bookmarkStart w:name="z1562" w:id="23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234"/>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1563" w:id="23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35"/>
    <w:bookmarkStart w:name="z1564" w:id="236"/>
    <w:p>
      <w:pPr>
        <w:spacing w:after="0"/>
        <w:ind w:left="0"/>
        <w:jc w:val="both"/>
      </w:pPr>
      <w:r>
        <w:rPr>
          <w:rFonts w:ascii="Times New Roman"/>
          <w:b w:val="false"/>
          <w:i w:val="false"/>
          <w:color w:val="000000"/>
          <w:sz w:val="28"/>
        </w:rPr>
        <w:t>
      13. Мақсаттары:</w:t>
      </w:r>
    </w:p>
    <w:bookmarkEnd w:id="236"/>
    <w:bookmarkStart w:name="z1565" w:id="237"/>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237"/>
    <w:bookmarkStart w:name="z1566" w:id="238"/>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238"/>
    <w:bookmarkStart w:name="z1567" w:id="239"/>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239"/>
    <w:bookmarkStart w:name="z1568" w:id="240"/>
    <w:p>
      <w:pPr>
        <w:spacing w:after="0"/>
        <w:ind w:left="0"/>
        <w:jc w:val="both"/>
      </w:pPr>
      <w:r>
        <w:rPr>
          <w:rFonts w:ascii="Times New Roman"/>
          <w:b w:val="false"/>
          <w:i w:val="false"/>
          <w:color w:val="000000"/>
          <w:sz w:val="28"/>
        </w:rPr>
        <w:t>
      14. Құқықтары мен міндеттері:</w:t>
      </w:r>
    </w:p>
    <w:bookmarkEnd w:id="240"/>
    <w:bookmarkStart w:name="z1569" w:id="241"/>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241"/>
    <w:bookmarkStart w:name="z1570" w:id="242"/>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242"/>
    <w:bookmarkStart w:name="z1571" w:id="243"/>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243"/>
    <w:bookmarkStart w:name="z1572" w:id="244"/>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244"/>
    <w:bookmarkStart w:name="z1573" w:id="245"/>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245"/>
    <w:bookmarkStart w:name="z1574" w:id="246"/>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246"/>
    <w:bookmarkStart w:name="z1575" w:id="247"/>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247"/>
    <w:bookmarkStart w:name="z1576" w:id="248"/>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248"/>
    <w:bookmarkStart w:name="z1577" w:id="249"/>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249"/>
    <w:bookmarkStart w:name="z1578" w:id="250"/>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250"/>
    <w:bookmarkStart w:name="z1579" w:id="251"/>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251"/>
    <w:bookmarkStart w:name="z1580" w:id="252"/>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252"/>
    <w:bookmarkStart w:name="z1581" w:id="253"/>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253"/>
    <w:bookmarkStart w:name="z1582" w:id="254"/>
    <w:p>
      <w:pPr>
        <w:spacing w:after="0"/>
        <w:ind w:left="0"/>
        <w:jc w:val="both"/>
      </w:pPr>
      <w:r>
        <w:rPr>
          <w:rFonts w:ascii="Times New Roman"/>
          <w:b w:val="false"/>
          <w:i w:val="false"/>
          <w:color w:val="000000"/>
          <w:sz w:val="28"/>
        </w:rPr>
        <w:t xml:space="preserve">
      15. Функциялары: </w:t>
      </w:r>
    </w:p>
    <w:bookmarkEnd w:id="254"/>
    <w:bookmarkStart w:name="z1583" w:id="255"/>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255"/>
    <w:bookmarkStart w:name="z1584" w:id="256"/>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256"/>
    <w:bookmarkStart w:name="z1585" w:id="257"/>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257"/>
    <w:bookmarkStart w:name="z1586" w:id="258"/>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258"/>
    <w:bookmarkStart w:name="z1587" w:id="259"/>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259"/>
    <w:bookmarkStart w:name="z1588" w:id="260"/>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260"/>
    <w:bookmarkStart w:name="z1589" w:id="261"/>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261"/>
    <w:bookmarkStart w:name="z1590" w:id="262"/>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262"/>
    <w:bookmarkStart w:name="z1591" w:id="263"/>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263"/>
    <w:bookmarkStart w:name="z1592" w:id="264"/>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264"/>
    <w:bookmarkStart w:name="z1593" w:id="265"/>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265"/>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p>
      <w:pPr>
        <w:spacing w:after="0"/>
        <w:ind w:left="0"/>
        <w:jc w:val="both"/>
      </w:pPr>
      <w:r>
        <w:rPr>
          <w:rFonts w:ascii="Times New Roman"/>
          <w:b w:val="false"/>
          <w:i w:val="false"/>
          <w:color w:val="000000"/>
          <w:sz w:val="28"/>
        </w:rPr>
        <w:t>
      21) тиісті фармацевтикалық практика стандарттарын әзірлейді;</w:t>
      </w:r>
    </w:p>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p>
      <w:pPr>
        <w:spacing w:after="0"/>
        <w:ind w:left="0"/>
        <w:jc w:val="both"/>
      </w:pPr>
      <w:r>
        <w:rPr>
          <w:rFonts w:ascii="Times New Roman"/>
          <w:b w:val="false"/>
          <w:i w:val="false"/>
          <w:color w:val="000000"/>
          <w:sz w:val="28"/>
        </w:rPr>
        <w:t>
      23) фармацевтикалық инспекцияларды жүзеге асырады;</w:t>
      </w:r>
    </w:p>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Start w:name="z1594" w:id="266"/>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266"/>
    <w:bookmarkStart w:name="z1595" w:id="267"/>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267"/>
    <w:bookmarkStart w:name="z1596" w:id="268"/>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68"/>
    <w:bookmarkStart w:name="z1597" w:id="26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69"/>
    <w:bookmarkStart w:name="z1598" w:id="270"/>
    <w:p>
      <w:pPr>
        <w:spacing w:after="0"/>
        <w:ind w:left="0"/>
        <w:jc w:val="both"/>
      </w:pPr>
      <w:r>
        <w:rPr>
          <w:rFonts w:ascii="Times New Roman"/>
          <w:b w:val="false"/>
          <w:i w:val="false"/>
          <w:color w:val="000000"/>
          <w:sz w:val="28"/>
        </w:rPr>
        <w:t>
      19. Департамент басшысының өкілеттігі:</w:t>
      </w:r>
    </w:p>
    <w:bookmarkEnd w:id="270"/>
    <w:bookmarkStart w:name="z1599" w:id="271"/>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271"/>
    <w:bookmarkStart w:name="z1600" w:id="272"/>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72"/>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p>
      <w:pPr>
        <w:spacing w:after="0"/>
        <w:ind w:left="0"/>
        <w:jc w:val="both"/>
      </w:pPr>
      <w:r>
        <w:rPr>
          <w:rFonts w:ascii="Times New Roman"/>
          <w:b w:val="false"/>
          <w:i w:val="false"/>
          <w:color w:val="000000"/>
          <w:sz w:val="28"/>
        </w:rPr>
        <w:t>
      6) өз құзыреті шегінде Департаменттің бұйрықтарына қол қояды;</w:t>
      </w:r>
    </w:p>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Start w:name="z1601" w:id="27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273"/>
    <w:bookmarkStart w:name="z1602" w:id="274"/>
    <w:p>
      <w:pPr>
        <w:spacing w:after="0"/>
        <w:ind w:left="0"/>
        <w:jc w:val="left"/>
      </w:pPr>
      <w:r>
        <w:rPr>
          <w:rFonts w:ascii="Times New Roman"/>
          <w:b/>
          <w:i w:val="false"/>
          <w:color w:val="000000"/>
        </w:rPr>
        <w:t xml:space="preserve"> 4-тарау. Департаменттің мүлкі.</w:t>
      </w:r>
    </w:p>
    <w:bookmarkEnd w:id="274"/>
    <w:bookmarkStart w:name="z1603" w:id="27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75"/>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1604" w:id="27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76"/>
    <w:bookmarkStart w:name="z1605" w:id="277"/>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77"/>
    <w:bookmarkStart w:name="z1606" w:id="278"/>
    <w:p>
      <w:pPr>
        <w:spacing w:after="0"/>
        <w:ind w:left="0"/>
        <w:jc w:val="left"/>
      </w:pPr>
      <w:r>
        <w:rPr>
          <w:rFonts w:ascii="Times New Roman"/>
          <w:b/>
          <w:i w:val="false"/>
          <w:color w:val="000000"/>
        </w:rPr>
        <w:t xml:space="preserve"> 5-тарау. Департаментті қайта ұйымдастыру және тарату.</w:t>
      </w:r>
    </w:p>
    <w:bookmarkEnd w:id="278"/>
    <w:bookmarkStart w:name="z1607" w:id="27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2-қосымша</w:t>
            </w:r>
          </w:p>
        </w:tc>
      </w:tr>
    </w:tbl>
    <w:bookmarkStart w:name="z203" w:id="280"/>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Ақмола облысы бойынша департаменті" республикалық мемлекеттік мекемесі туралы ереже</w:t>
      </w:r>
    </w:p>
    <w:bookmarkEnd w:id="280"/>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988" w:id="281"/>
    <w:p>
      <w:pPr>
        <w:spacing w:after="0"/>
        <w:ind w:left="0"/>
        <w:jc w:val="left"/>
      </w:pPr>
      <w:r>
        <w:rPr>
          <w:rFonts w:ascii="Times New Roman"/>
          <w:b/>
          <w:i w:val="false"/>
          <w:color w:val="000000"/>
        </w:rPr>
        <w:t xml:space="preserve"> 1-тарау. Жалпы ережелер</w:t>
      </w:r>
    </w:p>
    <w:bookmarkEnd w:id="281"/>
    <w:bookmarkStart w:name="z1989" w:id="282"/>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Ақмола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282"/>
    <w:bookmarkStart w:name="z1990" w:id="28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283"/>
    <w:bookmarkStart w:name="z1991" w:id="284"/>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284"/>
    <w:bookmarkStart w:name="z1992" w:id="28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285"/>
    <w:bookmarkStart w:name="z1993" w:id="286"/>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286"/>
    <w:bookmarkStart w:name="z1994" w:id="287"/>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287"/>
    <w:bookmarkStart w:name="z1995" w:id="28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Заңды тұлғаның орналасқан жері – 020000, Қазақстан Республикасы, Ақмола облысы, Көкшетау қаласы, Н.Назарбаев даңғылы, 60.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02.05.2023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997" w:id="289"/>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Ақмола облысы бойынша департаменті" республикалық мемлекеттік мекемесі.</w:t>
      </w:r>
    </w:p>
    <w:bookmarkEnd w:id="289"/>
    <w:bookmarkStart w:name="z1998" w:id="290"/>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90"/>
    <w:bookmarkStart w:name="z1999" w:id="291"/>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291"/>
    <w:bookmarkStart w:name="z2000" w:id="292"/>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292"/>
    <w:bookmarkStart w:name="z2001" w:id="293"/>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93"/>
    <w:bookmarkStart w:name="z2002" w:id="29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94"/>
    <w:bookmarkStart w:name="z2003" w:id="295"/>
    <w:p>
      <w:pPr>
        <w:spacing w:after="0"/>
        <w:ind w:left="0"/>
        <w:jc w:val="both"/>
      </w:pPr>
      <w:r>
        <w:rPr>
          <w:rFonts w:ascii="Times New Roman"/>
          <w:b w:val="false"/>
          <w:i w:val="false"/>
          <w:color w:val="000000"/>
          <w:sz w:val="28"/>
        </w:rPr>
        <w:t>
      13. Мақсаттары:</w:t>
      </w:r>
    </w:p>
    <w:bookmarkEnd w:id="295"/>
    <w:bookmarkStart w:name="z2004" w:id="296"/>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296"/>
    <w:bookmarkStart w:name="z2005" w:id="297"/>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297"/>
    <w:bookmarkStart w:name="z2006" w:id="298"/>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298"/>
    <w:bookmarkStart w:name="z2007" w:id="299"/>
    <w:p>
      <w:pPr>
        <w:spacing w:after="0"/>
        <w:ind w:left="0"/>
        <w:jc w:val="both"/>
      </w:pPr>
      <w:r>
        <w:rPr>
          <w:rFonts w:ascii="Times New Roman"/>
          <w:b w:val="false"/>
          <w:i w:val="false"/>
          <w:color w:val="000000"/>
          <w:sz w:val="28"/>
        </w:rPr>
        <w:t>
      14. Құқықтары мен міндеттері:</w:t>
      </w:r>
    </w:p>
    <w:bookmarkEnd w:id="299"/>
    <w:bookmarkStart w:name="z2008" w:id="300"/>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300"/>
    <w:bookmarkStart w:name="z2009" w:id="301"/>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301"/>
    <w:bookmarkStart w:name="z2010" w:id="302"/>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302"/>
    <w:bookmarkStart w:name="z2011" w:id="303"/>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303"/>
    <w:bookmarkStart w:name="z2012" w:id="304"/>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304"/>
    <w:bookmarkStart w:name="z2013" w:id="305"/>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305"/>
    <w:bookmarkStart w:name="z2014" w:id="306"/>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306"/>
    <w:bookmarkStart w:name="z2015" w:id="307"/>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307"/>
    <w:bookmarkStart w:name="z2016" w:id="308"/>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308"/>
    <w:bookmarkStart w:name="z2017" w:id="309"/>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309"/>
    <w:bookmarkStart w:name="z2018" w:id="310"/>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310"/>
    <w:bookmarkStart w:name="z2019" w:id="311"/>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311"/>
    <w:bookmarkStart w:name="z2020" w:id="312"/>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312"/>
    <w:bookmarkStart w:name="z2021" w:id="313"/>
    <w:p>
      <w:pPr>
        <w:spacing w:after="0"/>
        <w:ind w:left="0"/>
        <w:jc w:val="both"/>
      </w:pPr>
      <w:r>
        <w:rPr>
          <w:rFonts w:ascii="Times New Roman"/>
          <w:b w:val="false"/>
          <w:i w:val="false"/>
          <w:color w:val="000000"/>
          <w:sz w:val="28"/>
        </w:rPr>
        <w:t xml:space="preserve">
      15. Функциялары: </w:t>
      </w:r>
    </w:p>
    <w:bookmarkEnd w:id="313"/>
    <w:bookmarkStart w:name="z2022" w:id="314"/>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314"/>
    <w:bookmarkStart w:name="z2023" w:id="315"/>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315"/>
    <w:bookmarkStart w:name="z2024" w:id="316"/>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316"/>
    <w:bookmarkStart w:name="z2025" w:id="317"/>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317"/>
    <w:bookmarkStart w:name="z2026" w:id="318"/>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318"/>
    <w:bookmarkStart w:name="z2027" w:id="319"/>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319"/>
    <w:bookmarkStart w:name="z2028" w:id="320"/>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320"/>
    <w:bookmarkStart w:name="z2029" w:id="321"/>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321"/>
    <w:bookmarkStart w:name="z2030" w:id="322"/>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322"/>
    <w:bookmarkStart w:name="z2031" w:id="323"/>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323"/>
    <w:bookmarkStart w:name="z2032" w:id="324"/>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324"/>
    <w:bookmarkStart w:name="z2033" w:id="325"/>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325"/>
    <w:bookmarkStart w:name="z2034" w:id="326"/>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326"/>
    <w:bookmarkStart w:name="z2035" w:id="327"/>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327"/>
    <w:bookmarkStart w:name="z2036" w:id="328"/>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328"/>
    <w:bookmarkStart w:name="z2037" w:id="329"/>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329"/>
    <w:bookmarkStart w:name="z2038" w:id="330"/>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330"/>
    <w:bookmarkStart w:name="z2039" w:id="331"/>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331"/>
    <w:bookmarkStart w:name="z2040" w:id="332"/>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332"/>
    <w:bookmarkStart w:name="z2041" w:id="333"/>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333"/>
    <w:bookmarkStart w:name="z2042" w:id="334"/>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334"/>
    <w:bookmarkStart w:name="z2043" w:id="335"/>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335"/>
    <w:bookmarkStart w:name="z2044" w:id="336"/>
    <w:p>
      <w:pPr>
        <w:spacing w:after="0"/>
        <w:ind w:left="0"/>
        <w:jc w:val="both"/>
      </w:pPr>
      <w:r>
        <w:rPr>
          <w:rFonts w:ascii="Times New Roman"/>
          <w:b w:val="false"/>
          <w:i w:val="false"/>
          <w:color w:val="000000"/>
          <w:sz w:val="28"/>
        </w:rPr>
        <w:t>
      23) фармацевтикалық инспекцияларды жүзеге асырады;</w:t>
      </w:r>
    </w:p>
    <w:bookmarkEnd w:id="336"/>
    <w:bookmarkStart w:name="z2045" w:id="337"/>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337"/>
    <w:bookmarkStart w:name="z2046" w:id="338"/>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338"/>
    <w:bookmarkStart w:name="z2047" w:id="339"/>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339"/>
    <w:bookmarkStart w:name="z2048" w:id="340"/>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340"/>
    <w:bookmarkStart w:name="z2049" w:id="341"/>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341"/>
    <w:bookmarkStart w:name="z2050" w:id="342"/>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342"/>
    <w:bookmarkStart w:name="z2051" w:id="343"/>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343"/>
    <w:bookmarkStart w:name="z2052" w:id="344"/>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344"/>
    <w:bookmarkStart w:name="z2053" w:id="345"/>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345"/>
    <w:bookmarkStart w:name="z2054" w:id="346"/>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346"/>
    <w:bookmarkStart w:name="z2055" w:id="347"/>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347"/>
    <w:bookmarkStart w:name="z2056" w:id="348"/>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348"/>
    <w:bookmarkStart w:name="z2057" w:id="349"/>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349"/>
    <w:bookmarkStart w:name="z2058" w:id="35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350"/>
    <w:bookmarkStart w:name="z2059" w:id="351"/>
    <w:p>
      <w:pPr>
        <w:spacing w:after="0"/>
        <w:ind w:left="0"/>
        <w:jc w:val="both"/>
      </w:pPr>
      <w:r>
        <w:rPr>
          <w:rFonts w:ascii="Times New Roman"/>
          <w:b w:val="false"/>
          <w:i w:val="false"/>
          <w:color w:val="000000"/>
          <w:sz w:val="28"/>
        </w:rPr>
        <w:t>
      19. Департамент басшысының өкілеттігі:</w:t>
      </w:r>
    </w:p>
    <w:bookmarkEnd w:id="351"/>
    <w:bookmarkStart w:name="z2060" w:id="352"/>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352"/>
    <w:bookmarkStart w:name="z2061" w:id="353"/>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53"/>
    <w:bookmarkStart w:name="z2062" w:id="354"/>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354"/>
    <w:bookmarkStart w:name="z2063" w:id="355"/>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355"/>
    <w:bookmarkStart w:name="z2064" w:id="356"/>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356"/>
    <w:bookmarkStart w:name="z2065" w:id="357"/>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357"/>
    <w:bookmarkStart w:name="z2066" w:id="358"/>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358"/>
    <w:bookmarkStart w:name="z2067" w:id="359"/>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359"/>
    <w:bookmarkStart w:name="z2068" w:id="360"/>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360"/>
    <w:bookmarkStart w:name="z2069" w:id="361"/>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361"/>
    <w:bookmarkStart w:name="z2070" w:id="362"/>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362"/>
    <w:bookmarkStart w:name="z2071" w:id="36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363"/>
    <w:bookmarkStart w:name="z2072" w:id="364"/>
    <w:p>
      <w:pPr>
        <w:spacing w:after="0"/>
        <w:ind w:left="0"/>
        <w:jc w:val="left"/>
      </w:pPr>
      <w:r>
        <w:rPr>
          <w:rFonts w:ascii="Times New Roman"/>
          <w:b/>
          <w:i w:val="false"/>
          <w:color w:val="000000"/>
        </w:rPr>
        <w:t xml:space="preserve"> 4-тарау. Департаменттің мүлкі.</w:t>
      </w:r>
    </w:p>
    <w:bookmarkEnd w:id="364"/>
    <w:bookmarkStart w:name="z2073" w:id="36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365"/>
    <w:bookmarkStart w:name="z2074" w:id="366"/>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366"/>
    <w:bookmarkStart w:name="z2075" w:id="36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67"/>
    <w:bookmarkStart w:name="z2076" w:id="368"/>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68"/>
    <w:bookmarkStart w:name="z2077" w:id="369"/>
    <w:p>
      <w:pPr>
        <w:spacing w:after="0"/>
        <w:ind w:left="0"/>
        <w:jc w:val="left"/>
      </w:pPr>
      <w:r>
        <w:rPr>
          <w:rFonts w:ascii="Times New Roman"/>
          <w:b/>
          <w:i w:val="false"/>
          <w:color w:val="000000"/>
        </w:rPr>
        <w:t xml:space="preserve"> 5-тарау. Департаментті қайта ұйымдастыру және тарату.</w:t>
      </w:r>
    </w:p>
    <w:bookmarkEnd w:id="369"/>
    <w:bookmarkStart w:name="z2078" w:id="37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3-қосымша</w:t>
            </w:r>
          </w:p>
        </w:tc>
      </w:tr>
    </w:tbl>
    <w:bookmarkStart w:name="z282" w:id="371"/>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Ақтөбе облысы бойынша департаменті" республикалық мемлекеттік мекемесі туралы ереже</w:t>
      </w:r>
    </w:p>
    <w:bookmarkEnd w:id="371"/>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079" w:id="372"/>
    <w:p>
      <w:pPr>
        <w:spacing w:after="0"/>
        <w:ind w:left="0"/>
        <w:jc w:val="left"/>
      </w:pPr>
      <w:r>
        <w:rPr>
          <w:rFonts w:ascii="Times New Roman"/>
          <w:b/>
          <w:i w:val="false"/>
          <w:color w:val="000000"/>
        </w:rPr>
        <w:t xml:space="preserve"> 1-тарау. Жалпы ережелер</w:t>
      </w:r>
    </w:p>
    <w:bookmarkEnd w:id="372"/>
    <w:bookmarkStart w:name="z2080" w:id="373"/>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Ақтөбе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373"/>
    <w:bookmarkStart w:name="z2081" w:id="37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374"/>
    <w:bookmarkStart w:name="z2082" w:id="375"/>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375"/>
    <w:bookmarkStart w:name="z2083" w:id="376"/>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376"/>
    <w:bookmarkStart w:name="z2084" w:id="377"/>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377"/>
    <w:bookmarkStart w:name="z2085" w:id="378"/>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378"/>
    <w:bookmarkStart w:name="z2086" w:id="379"/>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79"/>
    <w:bookmarkStart w:name="z2087" w:id="380"/>
    <w:p>
      <w:pPr>
        <w:spacing w:after="0"/>
        <w:ind w:left="0"/>
        <w:jc w:val="both"/>
      </w:pPr>
      <w:r>
        <w:rPr>
          <w:rFonts w:ascii="Times New Roman"/>
          <w:b w:val="false"/>
          <w:i w:val="false"/>
          <w:color w:val="000000"/>
          <w:sz w:val="28"/>
        </w:rPr>
        <w:t>
      8. Заңды тұлғаның орналасқан жері – 030007, Қазақстан Республикасы, Ақтөбе облысы, Ақтөбе қаласы, Тілеу батыр көшесі, 9Б.</w:t>
      </w:r>
    </w:p>
    <w:bookmarkEnd w:id="380"/>
    <w:bookmarkStart w:name="z2088" w:id="381"/>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Ақтөбе облысы бойынша департаменті" республикалық мемлекеттік мекемесі.</w:t>
      </w:r>
    </w:p>
    <w:bookmarkEnd w:id="381"/>
    <w:bookmarkStart w:name="z2089" w:id="382"/>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382"/>
    <w:bookmarkStart w:name="z2090" w:id="383"/>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383"/>
    <w:bookmarkStart w:name="z2091" w:id="38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384"/>
    <w:bookmarkStart w:name="z2092" w:id="385"/>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385"/>
    <w:bookmarkStart w:name="z2093" w:id="38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86"/>
    <w:bookmarkStart w:name="z2094" w:id="387"/>
    <w:p>
      <w:pPr>
        <w:spacing w:after="0"/>
        <w:ind w:left="0"/>
        <w:jc w:val="both"/>
      </w:pPr>
      <w:r>
        <w:rPr>
          <w:rFonts w:ascii="Times New Roman"/>
          <w:b w:val="false"/>
          <w:i w:val="false"/>
          <w:color w:val="000000"/>
          <w:sz w:val="28"/>
        </w:rPr>
        <w:t>
      13. Мақсаттары:</w:t>
      </w:r>
    </w:p>
    <w:bookmarkEnd w:id="387"/>
    <w:bookmarkStart w:name="z2095" w:id="388"/>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388"/>
    <w:bookmarkStart w:name="z2096" w:id="389"/>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389"/>
    <w:bookmarkStart w:name="z2097" w:id="390"/>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390"/>
    <w:bookmarkStart w:name="z2098" w:id="391"/>
    <w:p>
      <w:pPr>
        <w:spacing w:after="0"/>
        <w:ind w:left="0"/>
        <w:jc w:val="both"/>
      </w:pPr>
      <w:r>
        <w:rPr>
          <w:rFonts w:ascii="Times New Roman"/>
          <w:b w:val="false"/>
          <w:i w:val="false"/>
          <w:color w:val="000000"/>
          <w:sz w:val="28"/>
        </w:rPr>
        <w:t>
      14. Құқықтары мен міндеттері:</w:t>
      </w:r>
    </w:p>
    <w:bookmarkEnd w:id="391"/>
    <w:bookmarkStart w:name="z2099" w:id="392"/>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392"/>
    <w:bookmarkStart w:name="z2100" w:id="393"/>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393"/>
    <w:bookmarkStart w:name="z2101" w:id="394"/>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394"/>
    <w:bookmarkStart w:name="z2102" w:id="395"/>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395"/>
    <w:bookmarkStart w:name="z2103" w:id="396"/>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396"/>
    <w:bookmarkStart w:name="z2104" w:id="397"/>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397"/>
    <w:bookmarkStart w:name="z2105" w:id="398"/>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398"/>
    <w:bookmarkStart w:name="z2106" w:id="399"/>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399"/>
    <w:bookmarkStart w:name="z2107" w:id="400"/>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400"/>
    <w:bookmarkStart w:name="z2108" w:id="401"/>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401"/>
    <w:bookmarkStart w:name="z2109" w:id="402"/>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402"/>
    <w:bookmarkStart w:name="z2110" w:id="403"/>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403"/>
    <w:bookmarkStart w:name="z2111" w:id="404"/>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404"/>
    <w:bookmarkStart w:name="z2112" w:id="405"/>
    <w:p>
      <w:pPr>
        <w:spacing w:after="0"/>
        <w:ind w:left="0"/>
        <w:jc w:val="both"/>
      </w:pPr>
      <w:r>
        <w:rPr>
          <w:rFonts w:ascii="Times New Roman"/>
          <w:b w:val="false"/>
          <w:i w:val="false"/>
          <w:color w:val="000000"/>
          <w:sz w:val="28"/>
        </w:rPr>
        <w:t xml:space="preserve">
      15. Функциялары: </w:t>
      </w:r>
    </w:p>
    <w:bookmarkEnd w:id="405"/>
    <w:bookmarkStart w:name="z2113" w:id="406"/>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406"/>
    <w:bookmarkStart w:name="z2114" w:id="407"/>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407"/>
    <w:bookmarkStart w:name="z2115" w:id="408"/>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408"/>
    <w:bookmarkStart w:name="z2116" w:id="409"/>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409"/>
    <w:bookmarkStart w:name="z2117" w:id="410"/>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410"/>
    <w:bookmarkStart w:name="z2118" w:id="411"/>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411"/>
    <w:bookmarkStart w:name="z2119" w:id="412"/>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412"/>
    <w:bookmarkStart w:name="z2120" w:id="413"/>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413"/>
    <w:bookmarkStart w:name="z2121" w:id="414"/>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414"/>
    <w:bookmarkStart w:name="z2122" w:id="415"/>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415"/>
    <w:bookmarkStart w:name="z2123" w:id="416"/>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416"/>
    <w:bookmarkStart w:name="z2124" w:id="417"/>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417"/>
    <w:bookmarkStart w:name="z2125" w:id="418"/>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418"/>
    <w:bookmarkStart w:name="z2126" w:id="419"/>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419"/>
    <w:bookmarkStart w:name="z2127" w:id="420"/>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420"/>
    <w:bookmarkStart w:name="z2128" w:id="421"/>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421"/>
    <w:bookmarkStart w:name="z2129" w:id="422"/>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422"/>
    <w:bookmarkStart w:name="z2130" w:id="423"/>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423"/>
    <w:bookmarkStart w:name="z2131" w:id="424"/>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424"/>
    <w:bookmarkStart w:name="z2132" w:id="425"/>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425"/>
    <w:bookmarkStart w:name="z2133" w:id="426"/>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426"/>
    <w:bookmarkStart w:name="z2134" w:id="427"/>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427"/>
    <w:bookmarkStart w:name="z2135" w:id="428"/>
    <w:p>
      <w:pPr>
        <w:spacing w:after="0"/>
        <w:ind w:left="0"/>
        <w:jc w:val="both"/>
      </w:pPr>
      <w:r>
        <w:rPr>
          <w:rFonts w:ascii="Times New Roman"/>
          <w:b w:val="false"/>
          <w:i w:val="false"/>
          <w:color w:val="000000"/>
          <w:sz w:val="28"/>
        </w:rPr>
        <w:t>
      23) фармацевтикалық инспекцияларды жүзеге асырады;</w:t>
      </w:r>
    </w:p>
    <w:bookmarkEnd w:id="428"/>
    <w:bookmarkStart w:name="z2136" w:id="429"/>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429"/>
    <w:bookmarkStart w:name="z2137" w:id="430"/>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430"/>
    <w:bookmarkStart w:name="z2138" w:id="431"/>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431"/>
    <w:bookmarkStart w:name="z2139" w:id="432"/>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432"/>
    <w:bookmarkStart w:name="z2140" w:id="433"/>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433"/>
    <w:bookmarkStart w:name="z2141" w:id="434"/>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434"/>
    <w:bookmarkStart w:name="z2142" w:id="435"/>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435"/>
    <w:bookmarkStart w:name="z2143" w:id="436"/>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436"/>
    <w:bookmarkStart w:name="z2144" w:id="437"/>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437"/>
    <w:bookmarkStart w:name="z2145" w:id="438"/>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438"/>
    <w:bookmarkStart w:name="z2146" w:id="439"/>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439"/>
    <w:bookmarkStart w:name="z2147" w:id="440"/>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440"/>
    <w:bookmarkStart w:name="z2148" w:id="441"/>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441"/>
    <w:bookmarkStart w:name="z2149" w:id="44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442"/>
    <w:bookmarkStart w:name="z2150" w:id="443"/>
    <w:p>
      <w:pPr>
        <w:spacing w:after="0"/>
        <w:ind w:left="0"/>
        <w:jc w:val="both"/>
      </w:pPr>
      <w:r>
        <w:rPr>
          <w:rFonts w:ascii="Times New Roman"/>
          <w:b w:val="false"/>
          <w:i w:val="false"/>
          <w:color w:val="000000"/>
          <w:sz w:val="28"/>
        </w:rPr>
        <w:t>
      19. Департамент басшысының өкілеттігі:</w:t>
      </w:r>
    </w:p>
    <w:bookmarkEnd w:id="443"/>
    <w:bookmarkStart w:name="z2151" w:id="444"/>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444"/>
    <w:bookmarkStart w:name="z2152" w:id="445"/>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45"/>
    <w:bookmarkStart w:name="z2153" w:id="446"/>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446"/>
    <w:bookmarkStart w:name="z2154" w:id="447"/>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447"/>
    <w:bookmarkStart w:name="z2155" w:id="448"/>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448"/>
    <w:bookmarkStart w:name="z2156" w:id="449"/>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449"/>
    <w:bookmarkStart w:name="z2157" w:id="450"/>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450"/>
    <w:bookmarkStart w:name="z2158" w:id="451"/>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451"/>
    <w:bookmarkStart w:name="z2159" w:id="452"/>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452"/>
    <w:bookmarkStart w:name="z2160" w:id="453"/>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453"/>
    <w:bookmarkStart w:name="z2161" w:id="454"/>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454"/>
    <w:bookmarkStart w:name="z2162" w:id="45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455"/>
    <w:bookmarkStart w:name="z2163" w:id="456"/>
    <w:p>
      <w:pPr>
        <w:spacing w:after="0"/>
        <w:ind w:left="0"/>
        <w:jc w:val="left"/>
      </w:pPr>
      <w:r>
        <w:rPr>
          <w:rFonts w:ascii="Times New Roman"/>
          <w:b/>
          <w:i w:val="false"/>
          <w:color w:val="000000"/>
        </w:rPr>
        <w:t xml:space="preserve"> 4-тарау. Департаменттің мүлкі.</w:t>
      </w:r>
    </w:p>
    <w:bookmarkEnd w:id="456"/>
    <w:bookmarkStart w:name="z2164" w:id="45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457"/>
    <w:bookmarkStart w:name="z2165" w:id="458"/>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458"/>
    <w:bookmarkStart w:name="z2166" w:id="45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59"/>
    <w:bookmarkStart w:name="z2167" w:id="460"/>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60"/>
    <w:bookmarkStart w:name="z2168" w:id="461"/>
    <w:p>
      <w:pPr>
        <w:spacing w:after="0"/>
        <w:ind w:left="0"/>
        <w:jc w:val="left"/>
      </w:pPr>
      <w:r>
        <w:rPr>
          <w:rFonts w:ascii="Times New Roman"/>
          <w:b/>
          <w:i w:val="false"/>
          <w:color w:val="000000"/>
        </w:rPr>
        <w:t xml:space="preserve"> 5-тарау. Департаментті қайта ұйымдастыру және тарату.</w:t>
      </w:r>
    </w:p>
    <w:bookmarkEnd w:id="461"/>
    <w:bookmarkStart w:name="z2169" w:id="46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4-қосымша</w:t>
            </w:r>
          </w:p>
        </w:tc>
      </w:tr>
    </w:tbl>
    <w:bookmarkStart w:name="z361" w:id="463"/>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Алматы қаласы бойынша департаменті" республикалық мемлекеттік мекемесі туралы ереже</w:t>
      </w:r>
    </w:p>
    <w:bookmarkEnd w:id="463"/>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170" w:id="464"/>
    <w:p>
      <w:pPr>
        <w:spacing w:after="0"/>
        <w:ind w:left="0"/>
        <w:jc w:val="left"/>
      </w:pPr>
      <w:r>
        <w:rPr>
          <w:rFonts w:ascii="Times New Roman"/>
          <w:b/>
          <w:i w:val="false"/>
          <w:color w:val="000000"/>
        </w:rPr>
        <w:t xml:space="preserve"> 1-тарау. Жалпы ережелер</w:t>
      </w:r>
    </w:p>
    <w:bookmarkEnd w:id="464"/>
    <w:bookmarkStart w:name="z2171" w:id="465"/>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Алматы қаласы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465"/>
    <w:bookmarkStart w:name="z2172" w:id="46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466"/>
    <w:bookmarkStart w:name="z2173" w:id="467"/>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467"/>
    <w:bookmarkStart w:name="z2174" w:id="468"/>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468"/>
    <w:bookmarkStart w:name="z2175" w:id="469"/>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469"/>
    <w:bookmarkStart w:name="z2176" w:id="470"/>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470"/>
    <w:bookmarkStart w:name="z2177" w:id="47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71"/>
    <w:bookmarkStart w:name="z2178" w:id="472"/>
    <w:p>
      <w:pPr>
        <w:spacing w:after="0"/>
        <w:ind w:left="0"/>
        <w:jc w:val="both"/>
      </w:pPr>
      <w:r>
        <w:rPr>
          <w:rFonts w:ascii="Times New Roman"/>
          <w:b w:val="false"/>
          <w:i w:val="false"/>
          <w:color w:val="000000"/>
          <w:sz w:val="28"/>
        </w:rPr>
        <w:t>
      8. Заңды тұлғаның орналасқан жері – 050000, Қазақстан Республикасы, Алматы қаласы, Абылай хан даңғылы, 63.</w:t>
      </w:r>
    </w:p>
    <w:bookmarkEnd w:id="472"/>
    <w:bookmarkStart w:name="z2179" w:id="473"/>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Алматы қаласы бойынша департаменті" республикалық мемлекеттік мекемесі.</w:t>
      </w:r>
    </w:p>
    <w:bookmarkEnd w:id="473"/>
    <w:bookmarkStart w:name="z2180" w:id="474"/>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474"/>
    <w:bookmarkStart w:name="z2181" w:id="475"/>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475"/>
    <w:bookmarkStart w:name="z2182" w:id="476"/>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476"/>
    <w:bookmarkStart w:name="z2183" w:id="477"/>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477"/>
    <w:bookmarkStart w:name="z2184" w:id="47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78"/>
    <w:bookmarkStart w:name="z2185" w:id="479"/>
    <w:p>
      <w:pPr>
        <w:spacing w:after="0"/>
        <w:ind w:left="0"/>
        <w:jc w:val="both"/>
      </w:pPr>
      <w:r>
        <w:rPr>
          <w:rFonts w:ascii="Times New Roman"/>
          <w:b w:val="false"/>
          <w:i w:val="false"/>
          <w:color w:val="000000"/>
          <w:sz w:val="28"/>
        </w:rPr>
        <w:t>
      13. Мақсаттары:</w:t>
      </w:r>
    </w:p>
    <w:bookmarkEnd w:id="479"/>
    <w:bookmarkStart w:name="z2186" w:id="480"/>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480"/>
    <w:bookmarkStart w:name="z2187" w:id="481"/>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481"/>
    <w:bookmarkStart w:name="z2188" w:id="482"/>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482"/>
    <w:bookmarkStart w:name="z2189" w:id="483"/>
    <w:p>
      <w:pPr>
        <w:spacing w:after="0"/>
        <w:ind w:left="0"/>
        <w:jc w:val="both"/>
      </w:pPr>
      <w:r>
        <w:rPr>
          <w:rFonts w:ascii="Times New Roman"/>
          <w:b w:val="false"/>
          <w:i w:val="false"/>
          <w:color w:val="000000"/>
          <w:sz w:val="28"/>
        </w:rPr>
        <w:t>
      14. Құқықтары мен міндеттері:</w:t>
      </w:r>
    </w:p>
    <w:bookmarkEnd w:id="483"/>
    <w:bookmarkStart w:name="z2190" w:id="484"/>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484"/>
    <w:bookmarkStart w:name="z2191" w:id="485"/>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485"/>
    <w:bookmarkStart w:name="z2192" w:id="486"/>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486"/>
    <w:bookmarkStart w:name="z2193" w:id="487"/>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487"/>
    <w:bookmarkStart w:name="z2194" w:id="488"/>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488"/>
    <w:bookmarkStart w:name="z2195" w:id="489"/>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489"/>
    <w:bookmarkStart w:name="z2196" w:id="490"/>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490"/>
    <w:bookmarkStart w:name="z2197" w:id="491"/>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491"/>
    <w:bookmarkStart w:name="z2198" w:id="492"/>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492"/>
    <w:bookmarkStart w:name="z2199" w:id="493"/>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493"/>
    <w:bookmarkStart w:name="z2200" w:id="494"/>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494"/>
    <w:bookmarkStart w:name="z2201" w:id="495"/>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495"/>
    <w:bookmarkStart w:name="z2202" w:id="496"/>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496"/>
    <w:bookmarkStart w:name="z2203" w:id="497"/>
    <w:p>
      <w:pPr>
        <w:spacing w:after="0"/>
        <w:ind w:left="0"/>
        <w:jc w:val="both"/>
      </w:pPr>
      <w:r>
        <w:rPr>
          <w:rFonts w:ascii="Times New Roman"/>
          <w:b w:val="false"/>
          <w:i w:val="false"/>
          <w:color w:val="000000"/>
          <w:sz w:val="28"/>
        </w:rPr>
        <w:t xml:space="preserve">
      15. Функциялары: </w:t>
      </w:r>
    </w:p>
    <w:bookmarkEnd w:id="497"/>
    <w:bookmarkStart w:name="z2204" w:id="498"/>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498"/>
    <w:bookmarkStart w:name="z2205" w:id="499"/>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499"/>
    <w:bookmarkStart w:name="z2206" w:id="500"/>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500"/>
    <w:bookmarkStart w:name="z2207" w:id="501"/>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501"/>
    <w:bookmarkStart w:name="z2208" w:id="502"/>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502"/>
    <w:bookmarkStart w:name="z2209" w:id="503"/>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503"/>
    <w:bookmarkStart w:name="z2210" w:id="504"/>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504"/>
    <w:bookmarkStart w:name="z2211" w:id="505"/>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505"/>
    <w:bookmarkStart w:name="z2212" w:id="506"/>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506"/>
    <w:bookmarkStart w:name="z2213" w:id="507"/>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507"/>
    <w:bookmarkStart w:name="z2214" w:id="508"/>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508"/>
    <w:bookmarkStart w:name="z2215" w:id="509"/>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509"/>
    <w:bookmarkStart w:name="z2216" w:id="510"/>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510"/>
    <w:bookmarkStart w:name="z2217" w:id="511"/>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511"/>
    <w:bookmarkStart w:name="z2218" w:id="512"/>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512"/>
    <w:bookmarkStart w:name="z2219" w:id="513"/>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513"/>
    <w:bookmarkStart w:name="z2220" w:id="514"/>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514"/>
    <w:bookmarkStart w:name="z2221" w:id="515"/>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515"/>
    <w:bookmarkStart w:name="z2222" w:id="516"/>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516"/>
    <w:bookmarkStart w:name="z2223" w:id="517"/>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517"/>
    <w:bookmarkStart w:name="z2224" w:id="518"/>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518"/>
    <w:bookmarkStart w:name="z2225" w:id="519"/>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519"/>
    <w:bookmarkStart w:name="z2226" w:id="520"/>
    <w:p>
      <w:pPr>
        <w:spacing w:after="0"/>
        <w:ind w:left="0"/>
        <w:jc w:val="both"/>
      </w:pPr>
      <w:r>
        <w:rPr>
          <w:rFonts w:ascii="Times New Roman"/>
          <w:b w:val="false"/>
          <w:i w:val="false"/>
          <w:color w:val="000000"/>
          <w:sz w:val="28"/>
        </w:rPr>
        <w:t>
      23) фармацевтикалық инспекцияларды жүзеге асырады;</w:t>
      </w:r>
    </w:p>
    <w:bookmarkEnd w:id="520"/>
    <w:bookmarkStart w:name="z2227" w:id="521"/>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521"/>
    <w:bookmarkStart w:name="z2228" w:id="522"/>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522"/>
    <w:bookmarkStart w:name="z2229" w:id="523"/>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523"/>
    <w:bookmarkStart w:name="z2230" w:id="524"/>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524"/>
    <w:bookmarkStart w:name="z2231" w:id="525"/>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525"/>
    <w:bookmarkStart w:name="z2232" w:id="526"/>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526"/>
    <w:bookmarkStart w:name="z2233" w:id="527"/>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527"/>
    <w:bookmarkStart w:name="z2234" w:id="528"/>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528"/>
    <w:bookmarkStart w:name="z2235" w:id="529"/>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529"/>
    <w:bookmarkStart w:name="z2236" w:id="530"/>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530"/>
    <w:bookmarkStart w:name="z2237" w:id="531"/>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531"/>
    <w:bookmarkStart w:name="z2238" w:id="532"/>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532"/>
    <w:bookmarkStart w:name="z2239" w:id="533"/>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533"/>
    <w:bookmarkStart w:name="z2240" w:id="53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534"/>
    <w:bookmarkStart w:name="z2241" w:id="535"/>
    <w:p>
      <w:pPr>
        <w:spacing w:after="0"/>
        <w:ind w:left="0"/>
        <w:jc w:val="both"/>
      </w:pPr>
      <w:r>
        <w:rPr>
          <w:rFonts w:ascii="Times New Roman"/>
          <w:b w:val="false"/>
          <w:i w:val="false"/>
          <w:color w:val="000000"/>
          <w:sz w:val="28"/>
        </w:rPr>
        <w:t>
      19. Департамент басшысының өкілеттігі:</w:t>
      </w:r>
    </w:p>
    <w:bookmarkEnd w:id="535"/>
    <w:bookmarkStart w:name="z2242" w:id="536"/>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536"/>
    <w:bookmarkStart w:name="z2243" w:id="537"/>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37"/>
    <w:bookmarkStart w:name="z2244" w:id="538"/>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538"/>
    <w:bookmarkStart w:name="z2245" w:id="539"/>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539"/>
    <w:bookmarkStart w:name="z2246" w:id="540"/>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540"/>
    <w:bookmarkStart w:name="z2247" w:id="541"/>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541"/>
    <w:bookmarkStart w:name="z2248" w:id="542"/>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542"/>
    <w:bookmarkStart w:name="z2249" w:id="543"/>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543"/>
    <w:bookmarkStart w:name="z2250" w:id="544"/>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544"/>
    <w:bookmarkStart w:name="z2251" w:id="545"/>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545"/>
    <w:bookmarkStart w:name="z2252" w:id="546"/>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546"/>
    <w:bookmarkStart w:name="z2253" w:id="54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547"/>
    <w:bookmarkStart w:name="z2254" w:id="548"/>
    <w:p>
      <w:pPr>
        <w:spacing w:after="0"/>
        <w:ind w:left="0"/>
        <w:jc w:val="left"/>
      </w:pPr>
      <w:r>
        <w:rPr>
          <w:rFonts w:ascii="Times New Roman"/>
          <w:b/>
          <w:i w:val="false"/>
          <w:color w:val="000000"/>
        </w:rPr>
        <w:t xml:space="preserve"> 4-тарау. Департаменттің мүлкі.</w:t>
      </w:r>
    </w:p>
    <w:bookmarkEnd w:id="548"/>
    <w:bookmarkStart w:name="z2255" w:id="54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549"/>
    <w:bookmarkStart w:name="z2256" w:id="550"/>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550"/>
    <w:bookmarkStart w:name="z2257" w:id="55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51"/>
    <w:bookmarkStart w:name="z2258" w:id="552"/>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52"/>
    <w:bookmarkStart w:name="z2259" w:id="553"/>
    <w:p>
      <w:pPr>
        <w:spacing w:after="0"/>
        <w:ind w:left="0"/>
        <w:jc w:val="left"/>
      </w:pPr>
      <w:r>
        <w:rPr>
          <w:rFonts w:ascii="Times New Roman"/>
          <w:b/>
          <w:i w:val="false"/>
          <w:color w:val="000000"/>
        </w:rPr>
        <w:t xml:space="preserve"> 5-тарау. Департаментті қайта ұйымдастыру және тарату.</w:t>
      </w:r>
    </w:p>
    <w:bookmarkEnd w:id="553"/>
    <w:bookmarkStart w:name="z2260" w:id="55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5-қосымша</w:t>
            </w:r>
          </w:p>
        </w:tc>
      </w:tr>
    </w:tbl>
    <w:bookmarkStart w:name="z440" w:id="555"/>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Алматы облысы бойынша департаменті" республикалық мемлекеттік мекемесі туралы ереже</w:t>
      </w:r>
    </w:p>
    <w:bookmarkEnd w:id="555"/>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261" w:id="556"/>
    <w:p>
      <w:pPr>
        <w:spacing w:after="0"/>
        <w:ind w:left="0"/>
        <w:jc w:val="left"/>
      </w:pPr>
      <w:r>
        <w:rPr>
          <w:rFonts w:ascii="Times New Roman"/>
          <w:b/>
          <w:i w:val="false"/>
          <w:color w:val="000000"/>
        </w:rPr>
        <w:t xml:space="preserve"> 1-тарау. Жалпы ережелер</w:t>
      </w:r>
    </w:p>
    <w:bookmarkEnd w:id="556"/>
    <w:bookmarkStart w:name="z2262" w:id="557"/>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Алматы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557"/>
    <w:bookmarkStart w:name="z2263" w:id="55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558"/>
    <w:bookmarkStart w:name="z2264" w:id="559"/>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559"/>
    <w:bookmarkStart w:name="z2265" w:id="560"/>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560"/>
    <w:bookmarkStart w:name="z2266" w:id="561"/>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561"/>
    <w:bookmarkStart w:name="z2267" w:id="562"/>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562"/>
    <w:bookmarkStart w:name="z2268" w:id="56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563"/>
    <w:bookmarkStart w:name="z2269" w:id="564"/>
    <w:p>
      <w:pPr>
        <w:spacing w:after="0"/>
        <w:ind w:left="0"/>
        <w:jc w:val="both"/>
      </w:pPr>
      <w:r>
        <w:rPr>
          <w:rFonts w:ascii="Times New Roman"/>
          <w:b w:val="false"/>
          <w:i w:val="false"/>
          <w:color w:val="000000"/>
          <w:sz w:val="28"/>
        </w:rPr>
        <w:t>
      8. Заңды тұлғаның орналасқан жері – 040800, Қазақстан Республикасы, Алматы облысы, Қонаев қаласы, Жамбыл көшесі, 1А</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29.09.2022 </w:t>
      </w:r>
      <w:r>
        <w:rPr>
          <w:rFonts w:ascii="Times New Roman"/>
          <w:b w:val="false"/>
          <w:i w:val="false"/>
          <w:color w:val="ff0000"/>
          <w:sz w:val="28"/>
        </w:rPr>
        <w:t>№ 849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270" w:id="565"/>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Алматы облысы бойынша департаменті" республикалық мемлекеттік мекемесі.</w:t>
      </w:r>
    </w:p>
    <w:bookmarkEnd w:id="565"/>
    <w:bookmarkStart w:name="z2271" w:id="56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566"/>
    <w:bookmarkStart w:name="z2272" w:id="567"/>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567"/>
    <w:bookmarkStart w:name="z2273" w:id="568"/>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568"/>
    <w:bookmarkStart w:name="z2274" w:id="569"/>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569"/>
    <w:bookmarkStart w:name="z2275" w:id="57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570"/>
    <w:bookmarkStart w:name="z2276" w:id="571"/>
    <w:p>
      <w:pPr>
        <w:spacing w:after="0"/>
        <w:ind w:left="0"/>
        <w:jc w:val="both"/>
      </w:pPr>
      <w:r>
        <w:rPr>
          <w:rFonts w:ascii="Times New Roman"/>
          <w:b w:val="false"/>
          <w:i w:val="false"/>
          <w:color w:val="000000"/>
          <w:sz w:val="28"/>
        </w:rPr>
        <w:t>
      13. Мақсаттары:</w:t>
      </w:r>
    </w:p>
    <w:bookmarkEnd w:id="571"/>
    <w:bookmarkStart w:name="z2277" w:id="572"/>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572"/>
    <w:bookmarkStart w:name="z2278" w:id="573"/>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573"/>
    <w:bookmarkStart w:name="z2279" w:id="574"/>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574"/>
    <w:bookmarkStart w:name="z2280" w:id="575"/>
    <w:p>
      <w:pPr>
        <w:spacing w:after="0"/>
        <w:ind w:left="0"/>
        <w:jc w:val="both"/>
      </w:pPr>
      <w:r>
        <w:rPr>
          <w:rFonts w:ascii="Times New Roman"/>
          <w:b w:val="false"/>
          <w:i w:val="false"/>
          <w:color w:val="000000"/>
          <w:sz w:val="28"/>
        </w:rPr>
        <w:t>
      14. Құқықтары мен міндеттері:</w:t>
      </w:r>
    </w:p>
    <w:bookmarkEnd w:id="575"/>
    <w:bookmarkStart w:name="z2281" w:id="576"/>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576"/>
    <w:bookmarkStart w:name="z2282" w:id="577"/>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577"/>
    <w:bookmarkStart w:name="z2283" w:id="578"/>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578"/>
    <w:bookmarkStart w:name="z2284" w:id="579"/>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579"/>
    <w:bookmarkStart w:name="z2285" w:id="580"/>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580"/>
    <w:bookmarkStart w:name="z2286" w:id="581"/>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581"/>
    <w:bookmarkStart w:name="z2287" w:id="582"/>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582"/>
    <w:bookmarkStart w:name="z2288" w:id="583"/>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583"/>
    <w:bookmarkStart w:name="z2289" w:id="584"/>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584"/>
    <w:bookmarkStart w:name="z2290" w:id="585"/>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585"/>
    <w:bookmarkStart w:name="z2291" w:id="586"/>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586"/>
    <w:bookmarkStart w:name="z2292" w:id="587"/>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587"/>
    <w:bookmarkStart w:name="z2293" w:id="588"/>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588"/>
    <w:bookmarkStart w:name="z2294" w:id="589"/>
    <w:p>
      <w:pPr>
        <w:spacing w:after="0"/>
        <w:ind w:left="0"/>
        <w:jc w:val="both"/>
      </w:pPr>
      <w:r>
        <w:rPr>
          <w:rFonts w:ascii="Times New Roman"/>
          <w:b w:val="false"/>
          <w:i w:val="false"/>
          <w:color w:val="000000"/>
          <w:sz w:val="28"/>
        </w:rPr>
        <w:t xml:space="preserve">
      15. Функциялары: </w:t>
      </w:r>
    </w:p>
    <w:bookmarkEnd w:id="589"/>
    <w:bookmarkStart w:name="z2295" w:id="590"/>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590"/>
    <w:bookmarkStart w:name="z2296" w:id="591"/>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591"/>
    <w:bookmarkStart w:name="z2297" w:id="592"/>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592"/>
    <w:bookmarkStart w:name="z2298" w:id="593"/>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593"/>
    <w:bookmarkStart w:name="z2299" w:id="594"/>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594"/>
    <w:bookmarkStart w:name="z2300" w:id="595"/>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595"/>
    <w:bookmarkStart w:name="z2301" w:id="596"/>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596"/>
    <w:bookmarkStart w:name="z2302" w:id="597"/>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597"/>
    <w:bookmarkStart w:name="z2303" w:id="598"/>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598"/>
    <w:bookmarkStart w:name="z2304" w:id="599"/>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599"/>
    <w:bookmarkStart w:name="z2305" w:id="600"/>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600"/>
    <w:bookmarkStart w:name="z2306" w:id="601"/>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601"/>
    <w:bookmarkStart w:name="z2307" w:id="602"/>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602"/>
    <w:bookmarkStart w:name="z2308" w:id="603"/>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603"/>
    <w:bookmarkStart w:name="z2309" w:id="604"/>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604"/>
    <w:bookmarkStart w:name="z2310" w:id="605"/>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605"/>
    <w:bookmarkStart w:name="z2311" w:id="606"/>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606"/>
    <w:bookmarkStart w:name="z2312" w:id="607"/>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607"/>
    <w:bookmarkStart w:name="z2313" w:id="608"/>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608"/>
    <w:bookmarkStart w:name="z2314" w:id="609"/>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609"/>
    <w:bookmarkStart w:name="z2315" w:id="610"/>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610"/>
    <w:bookmarkStart w:name="z2316" w:id="611"/>
    <w:p>
      <w:pPr>
        <w:spacing w:after="0"/>
        <w:ind w:left="0"/>
        <w:jc w:val="both"/>
      </w:pPr>
      <w:r>
        <w:rPr>
          <w:rFonts w:ascii="Times New Roman"/>
          <w:b w:val="false"/>
          <w:i w:val="false"/>
          <w:color w:val="000000"/>
          <w:sz w:val="28"/>
        </w:rPr>
        <w:t>
      22) "Рұқсаттар және хабарламалар туралы" Қазақстан Республикасының Заңында белгіленген тәртіппен Кодекстік 24-бабы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611"/>
    <w:bookmarkStart w:name="z2317" w:id="612"/>
    <w:p>
      <w:pPr>
        <w:spacing w:after="0"/>
        <w:ind w:left="0"/>
        <w:jc w:val="both"/>
      </w:pPr>
      <w:r>
        <w:rPr>
          <w:rFonts w:ascii="Times New Roman"/>
          <w:b w:val="false"/>
          <w:i w:val="false"/>
          <w:color w:val="000000"/>
          <w:sz w:val="28"/>
        </w:rPr>
        <w:t>
      23) фармацевтикалық инспекцияларды жүзеге асырады;</w:t>
      </w:r>
    </w:p>
    <w:bookmarkEnd w:id="612"/>
    <w:bookmarkStart w:name="z2318" w:id="613"/>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613"/>
    <w:bookmarkStart w:name="z2319" w:id="614"/>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614"/>
    <w:bookmarkStart w:name="z2320" w:id="615"/>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615"/>
    <w:bookmarkStart w:name="z2321" w:id="616"/>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616"/>
    <w:bookmarkStart w:name="z2322" w:id="617"/>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617"/>
    <w:bookmarkStart w:name="z2323" w:id="618"/>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618"/>
    <w:bookmarkStart w:name="z2324" w:id="619"/>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619"/>
    <w:bookmarkStart w:name="z2325" w:id="620"/>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620"/>
    <w:bookmarkStart w:name="z2326" w:id="621"/>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621"/>
    <w:bookmarkStart w:name="z2327" w:id="622"/>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622"/>
    <w:bookmarkStart w:name="z2328" w:id="623"/>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623"/>
    <w:bookmarkStart w:name="z2329" w:id="624"/>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624"/>
    <w:bookmarkStart w:name="z2330" w:id="625"/>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625"/>
    <w:bookmarkStart w:name="z2331" w:id="62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626"/>
    <w:bookmarkStart w:name="z2332" w:id="627"/>
    <w:p>
      <w:pPr>
        <w:spacing w:after="0"/>
        <w:ind w:left="0"/>
        <w:jc w:val="both"/>
      </w:pPr>
      <w:r>
        <w:rPr>
          <w:rFonts w:ascii="Times New Roman"/>
          <w:b w:val="false"/>
          <w:i w:val="false"/>
          <w:color w:val="000000"/>
          <w:sz w:val="28"/>
        </w:rPr>
        <w:t>
      19. Департамент басшысының өкілеттігі:</w:t>
      </w:r>
    </w:p>
    <w:bookmarkEnd w:id="627"/>
    <w:bookmarkStart w:name="z2333" w:id="628"/>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628"/>
    <w:bookmarkStart w:name="z2334" w:id="629"/>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29"/>
    <w:bookmarkStart w:name="z2335" w:id="630"/>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630"/>
    <w:bookmarkStart w:name="z2336" w:id="631"/>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631"/>
    <w:bookmarkStart w:name="z2337" w:id="632"/>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632"/>
    <w:bookmarkStart w:name="z2338" w:id="633"/>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633"/>
    <w:bookmarkStart w:name="z2339" w:id="634"/>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634"/>
    <w:bookmarkStart w:name="z2340" w:id="635"/>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635"/>
    <w:bookmarkStart w:name="z2341" w:id="636"/>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636"/>
    <w:bookmarkStart w:name="z2342" w:id="637"/>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637"/>
    <w:bookmarkStart w:name="z2343" w:id="638"/>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638"/>
    <w:bookmarkStart w:name="z2344" w:id="63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639"/>
    <w:bookmarkStart w:name="z2345" w:id="640"/>
    <w:p>
      <w:pPr>
        <w:spacing w:after="0"/>
        <w:ind w:left="0"/>
        <w:jc w:val="left"/>
      </w:pPr>
      <w:r>
        <w:rPr>
          <w:rFonts w:ascii="Times New Roman"/>
          <w:b/>
          <w:i w:val="false"/>
          <w:color w:val="000000"/>
        </w:rPr>
        <w:t xml:space="preserve"> 4-тарау. Департаменттің мүлкі.</w:t>
      </w:r>
    </w:p>
    <w:bookmarkEnd w:id="640"/>
    <w:bookmarkStart w:name="z2346" w:id="641"/>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641"/>
    <w:bookmarkStart w:name="z2347" w:id="642"/>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642"/>
    <w:bookmarkStart w:name="z2348" w:id="64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43"/>
    <w:bookmarkStart w:name="z2349" w:id="644"/>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44"/>
    <w:bookmarkStart w:name="z2350" w:id="645"/>
    <w:p>
      <w:pPr>
        <w:spacing w:after="0"/>
        <w:ind w:left="0"/>
        <w:jc w:val="left"/>
      </w:pPr>
      <w:r>
        <w:rPr>
          <w:rFonts w:ascii="Times New Roman"/>
          <w:b/>
          <w:i w:val="false"/>
          <w:color w:val="000000"/>
        </w:rPr>
        <w:t xml:space="preserve"> 5-тарау. Департаментті қайта ұйымдастыру және тарату.</w:t>
      </w:r>
    </w:p>
    <w:bookmarkEnd w:id="645"/>
    <w:bookmarkStart w:name="z2351" w:id="64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6-қосымша</w:t>
            </w:r>
          </w:p>
        </w:tc>
      </w:tr>
    </w:tbl>
    <w:bookmarkStart w:name="z519" w:id="647"/>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Атырау облысы бойынша департаменті" республикалық мемлекеттік мекемесі туралы ереже</w:t>
      </w:r>
    </w:p>
    <w:bookmarkEnd w:id="647"/>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352" w:id="648"/>
    <w:p>
      <w:pPr>
        <w:spacing w:after="0"/>
        <w:ind w:left="0"/>
        <w:jc w:val="left"/>
      </w:pPr>
      <w:r>
        <w:rPr>
          <w:rFonts w:ascii="Times New Roman"/>
          <w:b/>
          <w:i w:val="false"/>
          <w:color w:val="000000"/>
        </w:rPr>
        <w:t xml:space="preserve"> 1-тарау. Жалпы ережелер</w:t>
      </w:r>
    </w:p>
    <w:bookmarkEnd w:id="648"/>
    <w:bookmarkStart w:name="z2353" w:id="649"/>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Атырау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649"/>
    <w:bookmarkStart w:name="z2354" w:id="65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650"/>
    <w:bookmarkStart w:name="z2355" w:id="651"/>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651"/>
    <w:bookmarkStart w:name="z2356" w:id="652"/>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652"/>
    <w:bookmarkStart w:name="z2357" w:id="653"/>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653"/>
    <w:bookmarkStart w:name="z2358" w:id="654"/>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654"/>
    <w:bookmarkStart w:name="z2359" w:id="65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655"/>
    <w:bookmarkStart w:name="z2360" w:id="656"/>
    <w:p>
      <w:pPr>
        <w:spacing w:after="0"/>
        <w:ind w:left="0"/>
        <w:jc w:val="both"/>
      </w:pPr>
      <w:r>
        <w:rPr>
          <w:rFonts w:ascii="Times New Roman"/>
          <w:b w:val="false"/>
          <w:i w:val="false"/>
          <w:color w:val="000000"/>
          <w:sz w:val="28"/>
        </w:rPr>
        <w:t>
      8. Заңды тұлғаның орналасқан жері – 060007, Қазақстан Республикасы, Атырау облысы, Атырау қаласы, Әуезов көшесі, 53а.</w:t>
      </w:r>
    </w:p>
    <w:bookmarkEnd w:id="656"/>
    <w:bookmarkStart w:name="z2361" w:id="657"/>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Атырау облысы бойынша департаменті" республикалық мемлекеттік мекемесі.</w:t>
      </w:r>
    </w:p>
    <w:bookmarkEnd w:id="657"/>
    <w:bookmarkStart w:name="z2362" w:id="658"/>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658"/>
    <w:bookmarkStart w:name="z2363" w:id="659"/>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659"/>
    <w:bookmarkStart w:name="z2364" w:id="660"/>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660"/>
    <w:bookmarkStart w:name="z2365" w:id="661"/>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661"/>
    <w:bookmarkStart w:name="z2366" w:id="662"/>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662"/>
    <w:bookmarkStart w:name="z2367" w:id="663"/>
    <w:p>
      <w:pPr>
        <w:spacing w:after="0"/>
        <w:ind w:left="0"/>
        <w:jc w:val="both"/>
      </w:pPr>
      <w:r>
        <w:rPr>
          <w:rFonts w:ascii="Times New Roman"/>
          <w:b w:val="false"/>
          <w:i w:val="false"/>
          <w:color w:val="000000"/>
          <w:sz w:val="28"/>
        </w:rPr>
        <w:t>
      13. Мақсаттары:</w:t>
      </w:r>
    </w:p>
    <w:bookmarkEnd w:id="663"/>
    <w:bookmarkStart w:name="z2368" w:id="664"/>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664"/>
    <w:bookmarkStart w:name="z2369" w:id="665"/>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665"/>
    <w:bookmarkStart w:name="z2370" w:id="666"/>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666"/>
    <w:bookmarkStart w:name="z2371" w:id="667"/>
    <w:p>
      <w:pPr>
        <w:spacing w:after="0"/>
        <w:ind w:left="0"/>
        <w:jc w:val="both"/>
      </w:pPr>
      <w:r>
        <w:rPr>
          <w:rFonts w:ascii="Times New Roman"/>
          <w:b w:val="false"/>
          <w:i w:val="false"/>
          <w:color w:val="000000"/>
          <w:sz w:val="28"/>
        </w:rPr>
        <w:t>
      14. Құқықтары мен міндеттері:</w:t>
      </w:r>
    </w:p>
    <w:bookmarkEnd w:id="667"/>
    <w:bookmarkStart w:name="z2372" w:id="668"/>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668"/>
    <w:bookmarkStart w:name="z2373" w:id="669"/>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669"/>
    <w:bookmarkStart w:name="z2374" w:id="670"/>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670"/>
    <w:bookmarkStart w:name="z2375" w:id="671"/>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671"/>
    <w:bookmarkStart w:name="z2376" w:id="672"/>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672"/>
    <w:bookmarkStart w:name="z2377" w:id="673"/>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673"/>
    <w:bookmarkStart w:name="z2378" w:id="674"/>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674"/>
    <w:bookmarkStart w:name="z2379" w:id="675"/>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675"/>
    <w:bookmarkStart w:name="z2380" w:id="676"/>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676"/>
    <w:bookmarkStart w:name="z2381" w:id="677"/>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677"/>
    <w:bookmarkStart w:name="z2382" w:id="678"/>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678"/>
    <w:bookmarkStart w:name="z2383" w:id="679"/>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679"/>
    <w:bookmarkStart w:name="z2384" w:id="680"/>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680"/>
    <w:bookmarkStart w:name="z2385" w:id="681"/>
    <w:p>
      <w:pPr>
        <w:spacing w:after="0"/>
        <w:ind w:left="0"/>
        <w:jc w:val="both"/>
      </w:pPr>
      <w:r>
        <w:rPr>
          <w:rFonts w:ascii="Times New Roman"/>
          <w:b w:val="false"/>
          <w:i w:val="false"/>
          <w:color w:val="000000"/>
          <w:sz w:val="28"/>
        </w:rPr>
        <w:t xml:space="preserve">
      15. Функциялары: </w:t>
      </w:r>
    </w:p>
    <w:bookmarkEnd w:id="681"/>
    <w:bookmarkStart w:name="z2386" w:id="682"/>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682"/>
    <w:bookmarkStart w:name="z2387" w:id="683"/>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683"/>
    <w:bookmarkStart w:name="z2388" w:id="684"/>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684"/>
    <w:bookmarkStart w:name="z2389" w:id="685"/>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685"/>
    <w:bookmarkStart w:name="z2390" w:id="686"/>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686"/>
    <w:bookmarkStart w:name="z2391" w:id="687"/>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687"/>
    <w:bookmarkStart w:name="z2392" w:id="688"/>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688"/>
    <w:bookmarkStart w:name="z2393" w:id="689"/>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689"/>
    <w:bookmarkStart w:name="z2394" w:id="690"/>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690"/>
    <w:bookmarkStart w:name="z2395" w:id="691"/>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691"/>
    <w:bookmarkStart w:name="z2396" w:id="692"/>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692"/>
    <w:bookmarkStart w:name="z2397" w:id="693"/>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693"/>
    <w:bookmarkStart w:name="z2398" w:id="694"/>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694"/>
    <w:bookmarkStart w:name="z2399" w:id="695"/>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695"/>
    <w:bookmarkStart w:name="z2400" w:id="696"/>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696"/>
    <w:bookmarkStart w:name="z2401" w:id="697"/>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697"/>
    <w:bookmarkStart w:name="z2402" w:id="698"/>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698"/>
    <w:bookmarkStart w:name="z2403" w:id="699"/>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699"/>
    <w:bookmarkStart w:name="z2404" w:id="700"/>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700"/>
    <w:bookmarkStart w:name="z2405" w:id="701"/>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701"/>
    <w:bookmarkStart w:name="z2406" w:id="702"/>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702"/>
    <w:bookmarkStart w:name="z2407" w:id="703"/>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703"/>
    <w:bookmarkStart w:name="z2408" w:id="704"/>
    <w:p>
      <w:pPr>
        <w:spacing w:after="0"/>
        <w:ind w:left="0"/>
        <w:jc w:val="both"/>
      </w:pPr>
      <w:r>
        <w:rPr>
          <w:rFonts w:ascii="Times New Roman"/>
          <w:b w:val="false"/>
          <w:i w:val="false"/>
          <w:color w:val="000000"/>
          <w:sz w:val="28"/>
        </w:rPr>
        <w:t>
      23) фармацевтикалық инспекцияларды жүзеге асырады;</w:t>
      </w:r>
    </w:p>
    <w:bookmarkEnd w:id="704"/>
    <w:bookmarkStart w:name="z2409" w:id="705"/>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705"/>
    <w:bookmarkStart w:name="z2410" w:id="706"/>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706"/>
    <w:bookmarkStart w:name="z2411" w:id="707"/>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707"/>
    <w:bookmarkStart w:name="z2412" w:id="708"/>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708"/>
    <w:bookmarkStart w:name="z2413" w:id="709"/>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709"/>
    <w:bookmarkStart w:name="z2414" w:id="710"/>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710"/>
    <w:bookmarkStart w:name="z2415" w:id="711"/>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711"/>
    <w:bookmarkStart w:name="z2416" w:id="712"/>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712"/>
    <w:bookmarkStart w:name="z2417" w:id="713"/>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713"/>
    <w:bookmarkStart w:name="z2418" w:id="714"/>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714"/>
    <w:bookmarkStart w:name="z2419" w:id="715"/>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715"/>
    <w:bookmarkStart w:name="z2420" w:id="716"/>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716"/>
    <w:bookmarkStart w:name="z2421" w:id="717"/>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717"/>
    <w:bookmarkStart w:name="z2422" w:id="71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718"/>
    <w:bookmarkStart w:name="z2423" w:id="719"/>
    <w:p>
      <w:pPr>
        <w:spacing w:after="0"/>
        <w:ind w:left="0"/>
        <w:jc w:val="both"/>
      </w:pPr>
      <w:r>
        <w:rPr>
          <w:rFonts w:ascii="Times New Roman"/>
          <w:b w:val="false"/>
          <w:i w:val="false"/>
          <w:color w:val="000000"/>
          <w:sz w:val="28"/>
        </w:rPr>
        <w:t>
      19. Департамент басшысының өкілеттігі:</w:t>
      </w:r>
    </w:p>
    <w:bookmarkEnd w:id="719"/>
    <w:bookmarkStart w:name="z2424" w:id="720"/>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720"/>
    <w:bookmarkStart w:name="z2425" w:id="721"/>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21"/>
    <w:bookmarkStart w:name="z2426" w:id="722"/>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722"/>
    <w:bookmarkStart w:name="z2427" w:id="723"/>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723"/>
    <w:bookmarkStart w:name="z2428" w:id="724"/>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724"/>
    <w:bookmarkStart w:name="z2429" w:id="725"/>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725"/>
    <w:bookmarkStart w:name="z2430" w:id="726"/>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726"/>
    <w:bookmarkStart w:name="z2431" w:id="727"/>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727"/>
    <w:bookmarkStart w:name="z2432" w:id="728"/>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728"/>
    <w:bookmarkStart w:name="z2433" w:id="729"/>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729"/>
    <w:bookmarkStart w:name="z2434" w:id="730"/>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730"/>
    <w:bookmarkStart w:name="z2435" w:id="73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731"/>
    <w:bookmarkStart w:name="z2436" w:id="732"/>
    <w:p>
      <w:pPr>
        <w:spacing w:after="0"/>
        <w:ind w:left="0"/>
        <w:jc w:val="left"/>
      </w:pPr>
      <w:r>
        <w:rPr>
          <w:rFonts w:ascii="Times New Roman"/>
          <w:b/>
          <w:i w:val="false"/>
          <w:color w:val="000000"/>
        </w:rPr>
        <w:t xml:space="preserve"> 4-тарау. Департаменттің мүлкі.</w:t>
      </w:r>
    </w:p>
    <w:bookmarkEnd w:id="732"/>
    <w:bookmarkStart w:name="z2437" w:id="73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733"/>
    <w:bookmarkStart w:name="z2438" w:id="734"/>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734"/>
    <w:bookmarkStart w:name="z2439" w:id="73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35"/>
    <w:bookmarkStart w:name="z2440" w:id="736"/>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36"/>
    <w:bookmarkStart w:name="z2441" w:id="737"/>
    <w:p>
      <w:pPr>
        <w:spacing w:after="0"/>
        <w:ind w:left="0"/>
        <w:jc w:val="left"/>
      </w:pPr>
      <w:r>
        <w:rPr>
          <w:rFonts w:ascii="Times New Roman"/>
          <w:b/>
          <w:i w:val="false"/>
          <w:color w:val="000000"/>
        </w:rPr>
        <w:t xml:space="preserve"> 5-тарау. Департаментті қайта ұйымдастыру және тарату.</w:t>
      </w:r>
    </w:p>
    <w:bookmarkEnd w:id="737"/>
    <w:bookmarkStart w:name="z2442" w:id="73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7-қосымша</w:t>
            </w:r>
          </w:p>
        </w:tc>
      </w:tr>
    </w:tbl>
    <w:bookmarkStart w:name="z598" w:id="739"/>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Батыс Қазақстан облысы бойынша департаменті" республикалық мемлекеттік мекемесі туралы ереже</w:t>
      </w:r>
    </w:p>
    <w:bookmarkEnd w:id="739"/>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443" w:id="740"/>
    <w:p>
      <w:pPr>
        <w:spacing w:after="0"/>
        <w:ind w:left="0"/>
        <w:jc w:val="left"/>
      </w:pPr>
      <w:r>
        <w:rPr>
          <w:rFonts w:ascii="Times New Roman"/>
          <w:b/>
          <w:i w:val="false"/>
          <w:color w:val="000000"/>
        </w:rPr>
        <w:t xml:space="preserve"> 1-тарау. Жалпы ережелер</w:t>
      </w:r>
    </w:p>
    <w:bookmarkEnd w:id="740"/>
    <w:bookmarkStart w:name="z2444" w:id="741"/>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Батыс Қазақстан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741"/>
    <w:bookmarkStart w:name="z2445" w:id="74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742"/>
    <w:bookmarkStart w:name="z2446" w:id="743"/>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743"/>
    <w:bookmarkStart w:name="z2447" w:id="744"/>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744"/>
    <w:bookmarkStart w:name="z2448" w:id="745"/>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745"/>
    <w:bookmarkStart w:name="z2449" w:id="746"/>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746"/>
    <w:bookmarkStart w:name="z2450" w:id="74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747"/>
    <w:bookmarkStart w:name="z2451" w:id="748"/>
    <w:p>
      <w:pPr>
        <w:spacing w:after="0"/>
        <w:ind w:left="0"/>
        <w:jc w:val="both"/>
      </w:pPr>
      <w:r>
        <w:rPr>
          <w:rFonts w:ascii="Times New Roman"/>
          <w:b w:val="false"/>
          <w:i w:val="false"/>
          <w:color w:val="000000"/>
          <w:sz w:val="28"/>
        </w:rPr>
        <w:t>
      8. Заңды тұлғаның орналасқан жері – 090000, Қазақстан Республикасы, Батыс Қазақстан облысы, Орал қаласы, Ихсанов көшесі, 38, 3 т.е.бөл.</w:t>
      </w:r>
    </w:p>
    <w:bookmarkEnd w:id="748"/>
    <w:bookmarkStart w:name="z2452" w:id="749"/>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Батыс Қазақстан облысы бойынша департаменті" республикалық мемлекеттік мекемесі.</w:t>
      </w:r>
    </w:p>
    <w:bookmarkEnd w:id="749"/>
    <w:bookmarkStart w:name="z2453" w:id="750"/>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750"/>
    <w:bookmarkStart w:name="z2454" w:id="751"/>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751"/>
    <w:bookmarkStart w:name="z2455" w:id="752"/>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752"/>
    <w:bookmarkStart w:name="z2456" w:id="753"/>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753"/>
    <w:bookmarkStart w:name="z2457" w:id="75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754"/>
    <w:bookmarkStart w:name="z2458" w:id="755"/>
    <w:p>
      <w:pPr>
        <w:spacing w:after="0"/>
        <w:ind w:left="0"/>
        <w:jc w:val="both"/>
      </w:pPr>
      <w:r>
        <w:rPr>
          <w:rFonts w:ascii="Times New Roman"/>
          <w:b w:val="false"/>
          <w:i w:val="false"/>
          <w:color w:val="000000"/>
          <w:sz w:val="28"/>
        </w:rPr>
        <w:t>
      13. Мақсаттары:</w:t>
      </w:r>
    </w:p>
    <w:bookmarkEnd w:id="755"/>
    <w:bookmarkStart w:name="z2459" w:id="756"/>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756"/>
    <w:bookmarkStart w:name="z2460" w:id="757"/>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757"/>
    <w:bookmarkStart w:name="z2461" w:id="758"/>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758"/>
    <w:bookmarkStart w:name="z2462" w:id="759"/>
    <w:p>
      <w:pPr>
        <w:spacing w:after="0"/>
        <w:ind w:left="0"/>
        <w:jc w:val="both"/>
      </w:pPr>
      <w:r>
        <w:rPr>
          <w:rFonts w:ascii="Times New Roman"/>
          <w:b w:val="false"/>
          <w:i w:val="false"/>
          <w:color w:val="000000"/>
          <w:sz w:val="28"/>
        </w:rPr>
        <w:t>
      14. Құқықтары мен міндеттері:</w:t>
      </w:r>
    </w:p>
    <w:bookmarkEnd w:id="759"/>
    <w:bookmarkStart w:name="z2463" w:id="760"/>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760"/>
    <w:bookmarkStart w:name="z2464" w:id="761"/>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761"/>
    <w:bookmarkStart w:name="z2465" w:id="762"/>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762"/>
    <w:bookmarkStart w:name="z2466" w:id="763"/>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763"/>
    <w:bookmarkStart w:name="z2467" w:id="764"/>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764"/>
    <w:bookmarkStart w:name="z2468" w:id="765"/>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765"/>
    <w:bookmarkStart w:name="z2469" w:id="766"/>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766"/>
    <w:bookmarkStart w:name="z2470" w:id="767"/>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767"/>
    <w:bookmarkStart w:name="z2471" w:id="768"/>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768"/>
    <w:bookmarkStart w:name="z2472" w:id="769"/>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769"/>
    <w:bookmarkStart w:name="z2473" w:id="770"/>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770"/>
    <w:bookmarkStart w:name="z2474" w:id="771"/>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771"/>
    <w:bookmarkStart w:name="z2475" w:id="772"/>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772"/>
    <w:bookmarkStart w:name="z2476" w:id="773"/>
    <w:p>
      <w:pPr>
        <w:spacing w:after="0"/>
        <w:ind w:left="0"/>
        <w:jc w:val="both"/>
      </w:pPr>
      <w:r>
        <w:rPr>
          <w:rFonts w:ascii="Times New Roman"/>
          <w:b w:val="false"/>
          <w:i w:val="false"/>
          <w:color w:val="000000"/>
          <w:sz w:val="28"/>
        </w:rPr>
        <w:t xml:space="preserve">
      15. Функциялары: </w:t>
      </w:r>
    </w:p>
    <w:bookmarkEnd w:id="773"/>
    <w:bookmarkStart w:name="z2477" w:id="774"/>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774"/>
    <w:bookmarkStart w:name="z2478" w:id="775"/>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775"/>
    <w:bookmarkStart w:name="z2479" w:id="776"/>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776"/>
    <w:bookmarkStart w:name="z2480" w:id="777"/>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777"/>
    <w:bookmarkStart w:name="z2481" w:id="778"/>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778"/>
    <w:bookmarkStart w:name="z2482" w:id="779"/>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779"/>
    <w:bookmarkStart w:name="z2483" w:id="780"/>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780"/>
    <w:bookmarkStart w:name="z2484" w:id="781"/>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781"/>
    <w:bookmarkStart w:name="z2485" w:id="782"/>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782"/>
    <w:bookmarkStart w:name="z2486" w:id="783"/>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783"/>
    <w:bookmarkStart w:name="z2487" w:id="784"/>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784"/>
    <w:bookmarkStart w:name="z2488" w:id="785"/>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785"/>
    <w:bookmarkStart w:name="z2489" w:id="786"/>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786"/>
    <w:bookmarkStart w:name="z2490" w:id="787"/>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787"/>
    <w:bookmarkStart w:name="z2491" w:id="788"/>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788"/>
    <w:bookmarkStart w:name="z2492" w:id="789"/>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789"/>
    <w:bookmarkStart w:name="z2493" w:id="790"/>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790"/>
    <w:bookmarkStart w:name="z2494" w:id="791"/>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791"/>
    <w:bookmarkStart w:name="z2495" w:id="792"/>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792"/>
    <w:bookmarkStart w:name="z2496" w:id="793"/>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793"/>
    <w:bookmarkStart w:name="z2497" w:id="794"/>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794"/>
    <w:bookmarkStart w:name="z2498" w:id="795"/>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795"/>
    <w:bookmarkStart w:name="z2499" w:id="796"/>
    <w:p>
      <w:pPr>
        <w:spacing w:after="0"/>
        <w:ind w:left="0"/>
        <w:jc w:val="both"/>
      </w:pPr>
      <w:r>
        <w:rPr>
          <w:rFonts w:ascii="Times New Roman"/>
          <w:b w:val="false"/>
          <w:i w:val="false"/>
          <w:color w:val="000000"/>
          <w:sz w:val="28"/>
        </w:rPr>
        <w:t>
      23) фармацевтикалық инспекцияларды жүзеге асырады;</w:t>
      </w:r>
    </w:p>
    <w:bookmarkEnd w:id="796"/>
    <w:bookmarkStart w:name="z2500" w:id="797"/>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797"/>
    <w:bookmarkStart w:name="z2501" w:id="798"/>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798"/>
    <w:bookmarkStart w:name="z2502" w:id="799"/>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799"/>
    <w:bookmarkStart w:name="z2503" w:id="800"/>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800"/>
    <w:bookmarkStart w:name="z2504" w:id="801"/>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801"/>
    <w:bookmarkStart w:name="z2505" w:id="802"/>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802"/>
    <w:bookmarkStart w:name="z2506" w:id="803"/>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803"/>
    <w:bookmarkStart w:name="z2507" w:id="804"/>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804"/>
    <w:bookmarkStart w:name="z2508" w:id="805"/>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805"/>
    <w:bookmarkStart w:name="z2509" w:id="806"/>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806"/>
    <w:bookmarkStart w:name="z2510" w:id="807"/>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807"/>
    <w:bookmarkStart w:name="z2511" w:id="808"/>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808"/>
    <w:bookmarkStart w:name="z2512" w:id="809"/>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809"/>
    <w:bookmarkStart w:name="z2513" w:id="81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810"/>
    <w:bookmarkStart w:name="z2514" w:id="811"/>
    <w:p>
      <w:pPr>
        <w:spacing w:after="0"/>
        <w:ind w:left="0"/>
        <w:jc w:val="both"/>
      </w:pPr>
      <w:r>
        <w:rPr>
          <w:rFonts w:ascii="Times New Roman"/>
          <w:b w:val="false"/>
          <w:i w:val="false"/>
          <w:color w:val="000000"/>
          <w:sz w:val="28"/>
        </w:rPr>
        <w:t>
      19. Департамент басшысының өкілеттігі:</w:t>
      </w:r>
    </w:p>
    <w:bookmarkEnd w:id="811"/>
    <w:bookmarkStart w:name="z2515" w:id="812"/>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812"/>
    <w:bookmarkStart w:name="z2516" w:id="813"/>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813"/>
    <w:bookmarkStart w:name="z2517" w:id="814"/>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814"/>
    <w:bookmarkStart w:name="z2518" w:id="815"/>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815"/>
    <w:bookmarkStart w:name="z2519" w:id="816"/>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816"/>
    <w:bookmarkStart w:name="z2520" w:id="817"/>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817"/>
    <w:bookmarkStart w:name="z2521" w:id="818"/>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818"/>
    <w:bookmarkStart w:name="z2522" w:id="819"/>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819"/>
    <w:bookmarkStart w:name="z2523" w:id="820"/>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820"/>
    <w:bookmarkStart w:name="z2524" w:id="821"/>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821"/>
    <w:bookmarkStart w:name="z2525" w:id="822"/>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822"/>
    <w:bookmarkStart w:name="z2526" w:id="82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823"/>
    <w:bookmarkStart w:name="z2527" w:id="824"/>
    <w:p>
      <w:pPr>
        <w:spacing w:after="0"/>
        <w:ind w:left="0"/>
        <w:jc w:val="left"/>
      </w:pPr>
      <w:r>
        <w:rPr>
          <w:rFonts w:ascii="Times New Roman"/>
          <w:b/>
          <w:i w:val="false"/>
          <w:color w:val="000000"/>
        </w:rPr>
        <w:t xml:space="preserve"> 4-тарау. Департаменттің мүлкі.</w:t>
      </w:r>
    </w:p>
    <w:bookmarkEnd w:id="824"/>
    <w:bookmarkStart w:name="z2528" w:id="82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825"/>
    <w:bookmarkStart w:name="z2529" w:id="826"/>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826"/>
    <w:bookmarkStart w:name="z2530" w:id="82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27"/>
    <w:bookmarkStart w:name="z2531" w:id="828"/>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28"/>
    <w:bookmarkStart w:name="z2532" w:id="829"/>
    <w:p>
      <w:pPr>
        <w:spacing w:after="0"/>
        <w:ind w:left="0"/>
        <w:jc w:val="left"/>
      </w:pPr>
      <w:r>
        <w:rPr>
          <w:rFonts w:ascii="Times New Roman"/>
          <w:b/>
          <w:i w:val="false"/>
          <w:color w:val="000000"/>
        </w:rPr>
        <w:t xml:space="preserve"> 5-тарау. Департаментті қайта ұйымдастыру және тарату.</w:t>
      </w:r>
    </w:p>
    <w:bookmarkEnd w:id="829"/>
    <w:bookmarkStart w:name="z2533" w:id="83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8-қосымша</w:t>
            </w:r>
          </w:p>
        </w:tc>
      </w:tr>
    </w:tbl>
    <w:bookmarkStart w:name="z677" w:id="831"/>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Жамбыл облысы бойынша департаменті" республикалық мемлекеттік мекемесі туралы ереже</w:t>
      </w:r>
    </w:p>
    <w:bookmarkEnd w:id="831"/>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534" w:id="832"/>
    <w:p>
      <w:pPr>
        <w:spacing w:after="0"/>
        <w:ind w:left="0"/>
        <w:jc w:val="left"/>
      </w:pPr>
      <w:r>
        <w:rPr>
          <w:rFonts w:ascii="Times New Roman"/>
          <w:b/>
          <w:i w:val="false"/>
          <w:color w:val="000000"/>
        </w:rPr>
        <w:t xml:space="preserve"> 1-тарау. Жалпы ережелер</w:t>
      </w:r>
    </w:p>
    <w:bookmarkEnd w:id="832"/>
    <w:bookmarkStart w:name="z2535" w:id="833"/>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Жамбыл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833"/>
    <w:bookmarkStart w:name="z2536" w:id="83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834"/>
    <w:bookmarkStart w:name="z2537" w:id="835"/>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835"/>
    <w:bookmarkStart w:name="z2538" w:id="836"/>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836"/>
    <w:bookmarkStart w:name="z2539" w:id="837"/>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837"/>
    <w:bookmarkStart w:name="z2540" w:id="838"/>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838"/>
    <w:bookmarkStart w:name="z2541" w:id="839"/>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839"/>
    <w:bookmarkStart w:name="z2542" w:id="840"/>
    <w:p>
      <w:pPr>
        <w:spacing w:after="0"/>
        <w:ind w:left="0"/>
        <w:jc w:val="both"/>
      </w:pPr>
      <w:r>
        <w:rPr>
          <w:rFonts w:ascii="Times New Roman"/>
          <w:b w:val="false"/>
          <w:i w:val="false"/>
          <w:color w:val="000000"/>
          <w:sz w:val="28"/>
        </w:rPr>
        <w:t>
      8. Заңды тұлғаның орналасқан жері – 080012, Қазақстан Республикасы, Жамбыл облысы, Тараз қаласы, Әбдірахман Әйтиев көшесі, 27-үй.</w:t>
      </w:r>
    </w:p>
    <w:bookmarkEnd w:id="840"/>
    <w:bookmarkStart w:name="z2543" w:id="841"/>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Жамбыл облысы бойынша департаменті" республикалық мемлекеттік мекемесі.</w:t>
      </w:r>
    </w:p>
    <w:bookmarkEnd w:id="841"/>
    <w:bookmarkStart w:name="z2544" w:id="842"/>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842"/>
    <w:bookmarkStart w:name="z2545" w:id="843"/>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843"/>
    <w:bookmarkStart w:name="z2546" w:id="84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844"/>
    <w:bookmarkStart w:name="z2547" w:id="845"/>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845"/>
    <w:bookmarkStart w:name="z2548" w:id="84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846"/>
    <w:bookmarkStart w:name="z2549" w:id="847"/>
    <w:p>
      <w:pPr>
        <w:spacing w:after="0"/>
        <w:ind w:left="0"/>
        <w:jc w:val="both"/>
      </w:pPr>
      <w:r>
        <w:rPr>
          <w:rFonts w:ascii="Times New Roman"/>
          <w:b w:val="false"/>
          <w:i w:val="false"/>
          <w:color w:val="000000"/>
          <w:sz w:val="28"/>
        </w:rPr>
        <w:t>
      13. Мақсаттары:</w:t>
      </w:r>
    </w:p>
    <w:bookmarkEnd w:id="847"/>
    <w:bookmarkStart w:name="z2550" w:id="848"/>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848"/>
    <w:bookmarkStart w:name="z2551" w:id="849"/>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849"/>
    <w:bookmarkStart w:name="z2552" w:id="850"/>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850"/>
    <w:bookmarkStart w:name="z2553" w:id="851"/>
    <w:p>
      <w:pPr>
        <w:spacing w:after="0"/>
        <w:ind w:left="0"/>
        <w:jc w:val="both"/>
      </w:pPr>
      <w:r>
        <w:rPr>
          <w:rFonts w:ascii="Times New Roman"/>
          <w:b w:val="false"/>
          <w:i w:val="false"/>
          <w:color w:val="000000"/>
          <w:sz w:val="28"/>
        </w:rPr>
        <w:t>
      14. Құқықтары мен міндеттері:</w:t>
      </w:r>
    </w:p>
    <w:bookmarkEnd w:id="851"/>
    <w:bookmarkStart w:name="z2554" w:id="852"/>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852"/>
    <w:bookmarkStart w:name="z2555" w:id="853"/>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853"/>
    <w:bookmarkStart w:name="z2556" w:id="854"/>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854"/>
    <w:bookmarkStart w:name="z2557" w:id="855"/>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855"/>
    <w:bookmarkStart w:name="z2558" w:id="856"/>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856"/>
    <w:bookmarkStart w:name="z2559" w:id="857"/>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857"/>
    <w:bookmarkStart w:name="z2560" w:id="858"/>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858"/>
    <w:bookmarkStart w:name="z2561" w:id="859"/>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859"/>
    <w:bookmarkStart w:name="z2562" w:id="860"/>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860"/>
    <w:bookmarkStart w:name="z2563" w:id="861"/>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861"/>
    <w:bookmarkStart w:name="z2564" w:id="862"/>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862"/>
    <w:bookmarkStart w:name="z2565" w:id="863"/>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863"/>
    <w:bookmarkStart w:name="z2566" w:id="864"/>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864"/>
    <w:bookmarkStart w:name="z2567" w:id="865"/>
    <w:p>
      <w:pPr>
        <w:spacing w:after="0"/>
        <w:ind w:left="0"/>
        <w:jc w:val="both"/>
      </w:pPr>
      <w:r>
        <w:rPr>
          <w:rFonts w:ascii="Times New Roman"/>
          <w:b w:val="false"/>
          <w:i w:val="false"/>
          <w:color w:val="000000"/>
          <w:sz w:val="28"/>
        </w:rPr>
        <w:t xml:space="preserve">
      15. Функциялары: </w:t>
      </w:r>
    </w:p>
    <w:bookmarkEnd w:id="865"/>
    <w:bookmarkStart w:name="z2568" w:id="866"/>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866"/>
    <w:bookmarkStart w:name="z2569" w:id="867"/>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867"/>
    <w:bookmarkStart w:name="z2570" w:id="868"/>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868"/>
    <w:bookmarkStart w:name="z2571" w:id="869"/>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869"/>
    <w:bookmarkStart w:name="z2572" w:id="870"/>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870"/>
    <w:bookmarkStart w:name="z2573" w:id="871"/>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871"/>
    <w:bookmarkStart w:name="z2574" w:id="872"/>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872"/>
    <w:bookmarkStart w:name="z2575" w:id="873"/>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873"/>
    <w:bookmarkStart w:name="z2576" w:id="874"/>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874"/>
    <w:bookmarkStart w:name="z2577" w:id="875"/>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875"/>
    <w:bookmarkStart w:name="z2578" w:id="876"/>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876"/>
    <w:bookmarkStart w:name="z2579" w:id="877"/>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877"/>
    <w:bookmarkStart w:name="z2580" w:id="878"/>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878"/>
    <w:bookmarkStart w:name="z2581" w:id="879"/>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879"/>
    <w:bookmarkStart w:name="z2582" w:id="880"/>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880"/>
    <w:bookmarkStart w:name="z2583" w:id="881"/>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881"/>
    <w:bookmarkStart w:name="z2584" w:id="882"/>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882"/>
    <w:bookmarkStart w:name="z2585" w:id="883"/>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883"/>
    <w:bookmarkStart w:name="z2586" w:id="884"/>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884"/>
    <w:bookmarkStart w:name="z2587" w:id="885"/>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885"/>
    <w:bookmarkStart w:name="z2588" w:id="886"/>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886"/>
    <w:bookmarkStart w:name="z2589" w:id="887"/>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887"/>
    <w:bookmarkStart w:name="z2590" w:id="888"/>
    <w:p>
      <w:pPr>
        <w:spacing w:after="0"/>
        <w:ind w:left="0"/>
        <w:jc w:val="both"/>
      </w:pPr>
      <w:r>
        <w:rPr>
          <w:rFonts w:ascii="Times New Roman"/>
          <w:b w:val="false"/>
          <w:i w:val="false"/>
          <w:color w:val="000000"/>
          <w:sz w:val="28"/>
        </w:rPr>
        <w:t>
      23) фармацевтикалық инспекцияларды жүзеге асырады;</w:t>
      </w:r>
    </w:p>
    <w:bookmarkEnd w:id="888"/>
    <w:bookmarkStart w:name="z2591" w:id="889"/>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889"/>
    <w:bookmarkStart w:name="z2592" w:id="890"/>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890"/>
    <w:bookmarkStart w:name="z2593" w:id="891"/>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891"/>
    <w:bookmarkStart w:name="z2594" w:id="892"/>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892"/>
    <w:bookmarkStart w:name="z2595" w:id="893"/>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893"/>
    <w:bookmarkStart w:name="z2596" w:id="894"/>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894"/>
    <w:bookmarkStart w:name="z2597" w:id="895"/>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895"/>
    <w:bookmarkStart w:name="z2598" w:id="896"/>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896"/>
    <w:bookmarkStart w:name="z2599" w:id="897"/>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897"/>
    <w:bookmarkStart w:name="z2600" w:id="898"/>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898"/>
    <w:bookmarkStart w:name="z2601" w:id="899"/>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899"/>
    <w:bookmarkStart w:name="z2602" w:id="900"/>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900"/>
    <w:bookmarkStart w:name="z2603" w:id="901"/>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901"/>
    <w:bookmarkStart w:name="z2604" w:id="90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902"/>
    <w:bookmarkStart w:name="z2605" w:id="903"/>
    <w:p>
      <w:pPr>
        <w:spacing w:after="0"/>
        <w:ind w:left="0"/>
        <w:jc w:val="both"/>
      </w:pPr>
      <w:r>
        <w:rPr>
          <w:rFonts w:ascii="Times New Roman"/>
          <w:b w:val="false"/>
          <w:i w:val="false"/>
          <w:color w:val="000000"/>
          <w:sz w:val="28"/>
        </w:rPr>
        <w:t>
      19. Департамент басшысының өкілеттігі:</w:t>
      </w:r>
    </w:p>
    <w:bookmarkEnd w:id="903"/>
    <w:bookmarkStart w:name="z2606" w:id="904"/>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904"/>
    <w:bookmarkStart w:name="z2607" w:id="905"/>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05"/>
    <w:bookmarkStart w:name="z2608" w:id="906"/>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906"/>
    <w:bookmarkStart w:name="z2609" w:id="907"/>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907"/>
    <w:bookmarkStart w:name="z2610" w:id="908"/>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908"/>
    <w:bookmarkStart w:name="z2611" w:id="909"/>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909"/>
    <w:bookmarkStart w:name="z2612" w:id="910"/>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910"/>
    <w:bookmarkStart w:name="z2613" w:id="911"/>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911"/>
    <w:bookmarkStart w:name="z2614" w:id="912"/>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912"/>
    <w:bookmarkStart w:name="z2615" w:id="913"/>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913"/>
    <w:bookmarkStart w:name="z2616" w:id="914"/>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914"/>
    <w:bookmarkStart w:name="z2617" w:id="91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915"/>
    <w:bookmarkStart w:name="z2618" w:id="916"/>
    <w:p>
      <w:pPr>
        <w:spacing w:after="0"/>
        <w:ind w:left="0"/>
        <w:jc w:val="left"/>
      </w:pPr>
      <w:r>
        <w:rPr>
          <w:rFonts w:ascii="Times New Roman"/>
          <w:b/>
          <w:i w:val="false"/>
          <w:color w:val="000000"/>
        </w:rPr>
        <w:t xml:space="preserve"> 4-тарау. Департаменттің мүлкі.</w:t>
      </w:r>
    </w:p>
    <w:bookmarkEnd w:id="916"/>
    <w:bookmarkStart w:name="z2619" w:id="91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917"/>
    <w:bookmarkStart w:name="z2620" w:id="918"/>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918"/>
    <w:bookmarkStart w:name="z2621" w:id="91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19"/>
    <w:bookmarkStart w:name="z2622" w:id="920"/>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20"/>
    <w:bookmarkStart w:name="z2623" w:id="921"/>
    <w:p>
      <w:pPr>
        <w:spacing w:after="0"/>
        <w:ind w:left="0"/>
        <w:jc w:val="left"/>
      </w:pPr>
      <w:r>
        <w:rPr>
          <w:rFonts w:ascii="Times New Roman"/>
          <w:b/>
          <w:i w:val="false"/>
          <w:color w:val="000000"/>
        </w:rPr>
        <w:t xml:space="preserve"> 5-тарау. Департаментті қайта ұйымдастыру және тарату.</w:t>
      </w:r>
    </w:p>
    <w:bookmarkEnd w:id="921"/>
    <w:bookmarkStart w:name="z2624" w:id="92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8-1-қосымша</w:t>
            </w:r>
          </w:p>
        </w:tc>
      </w:tr>
    </w:tbl>
    <w:bookmarkStart w:name="z1609" w:id="923"/>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Жетісу облысы бойынша департаменті" республикалық мемлекеттік мекемесі туралы ереже</w:t>
      </w:r>
    </w:p>
    <w:bookmarkEnd w:id="923"/>
    <w:bookmarkStart w:name="z1610" w:id="924"/>
    <w:p>
      <w:pPr>
        <w:spacing w:after="0"/>
        <w:ind w:left="0"/>
        <w:jc w:val="both"/>
      </w:pPr>
      <w:r>
        <w:rPr>
          <w:rFonts w:ascii="Times New Roman"/>
          <w:b w:val="false"/>
          <w:i w:val="false"/>
          <w:color w:val="ff0000"/>
          <w:sz w:val="28"/>
        </w:rPr>
        <w:t xml:space="preserve">
      Ескерту. Ережемен толықтырылды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End w:id="924"/>
    <w:bookmarkStart w:name="z1611" w:id="925"/>
    <w:p>
      <w:pPr>
        <w:spacing w:after="0"/>
        <w:ind w:left="0"/>
        <w:jc w:val="left"/>
      </w:pPr>
      <w:r>
        <w:rPr>
          <w:rFonts w:ascii="Times New Roman"/>
          <w:b/>
          <w:i w:val="false"/>
          <w:color w:val="000000"/>
        </w:rPr>
        <w:t xml:space="preserve"> 1-тарау. Жалпы ережелер</w:t>
      </w:r>
    </w:p>
    <w:bookmarkEnd w:id="925"/>
    <w:bookmarkStart w:name="z1612" w:id="926"/>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Жетісу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926"/>
    <w:bookmarkStart w:name="z1613" w:id="92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927"/>
    <w:bookmarkStart w:name="z1614" w:id="928"/>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928"/>
    <w:bookmarkStart w:name="z1615" w:id="929"/>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929"/>
    <w:bookmarkStart w:name="z1616" w:id="930"/>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930"/>
    <w:bookmarkStart w:name="z1617" w:id="931"/>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931"/>
    <w:bookmarkStart w:name="z1618" w:id="93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932"/>
    <w:bookmarkStart w:name="z1619" w:id="933"/>
    <w:p>
      <w:pPr>
        <w:spacing w:after="0"/>
        <w:ind w:left="0"/>
        <w:jc w:val="both"/>
      </w:pPr>
      <w:r>
        <w:rPr>
          <w:rFonts w:ascii="Times New Roman"/>
          <w:b w:val="false"/>
          <w:i w:val="false"/>
          <w:color w:val="000000"/>
          <w:sz w:val="28"/>
        </w:rPr>
        <w:t>
      8. Заңды тұлғаның орналасқан жері – 040000, Қазақстан Республикасы, Жетісу облысы, Талдықорған қаласы, Гаухар Ана көшесі, 87А.</w:t>
      </w:r>
    </w:p>
    <w:bookmarkEnd w:id="933"/>
    <w:bookmarkStart w:name="z1620" w:id="934"/>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Жетісу облысы бойынша департаменті" республикалық мемлекеттік мекемесі.</w:t>
      </w:r>
    </w:p>
    <w:bookmarkEnd w:id="934"/>
    <w:bookmarkStart w:name="z1621" w:id="935"/>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935"/>
    <w:bookmarkStart w:name="z1622" w:id="936"/>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936"/>
    <w:bookmarkStart w:name="z1623" w:id="937"/>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937"/>
    <w:bookmarkStart w:name="z1624" w:id="938"/>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938"/>
    <w:bookmarkStart w:name="z1625" w:id="93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939"/>
    <w:bookmarkStart w:name="z1626" w:id="940"/>
    <w:p>
      <w:pPr>
        <w:spacing w:after="0"/>
        <w:ind w:left="0"/>
        <w:jc w:val="both"/>
      </w:pPr>
      <w:r>
        <w:rPr>
          <w:rFonts w:ascii="Times New Roman"/>
          <w:b w:val="false"/>
          <w:i w:val="false"/>
          <w:color w:val="000000"/>
          <w:sz w:val="28"/>
        </w:rPr>
        <w:t>
      13. Мақсаттары:</w:t>
      </w:r>
    </w:p>
    <w:bookmarkEnd w:id="940"/>
    <w:bookmarkStart w:name="z1627" w:id="941"/>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941"/>
    <w:bookmarkStart w:name="z1628" w:id="942"/>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942"/>
    <w:bookmarkStart w:name="z1629" w:id="943"/>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943"/>
    <w:bookmarkStart w:name="z1630" w:id="944"/>
    <w:p>
      <w:pPr>
        <w:spacing w:after="0"/>
        <w:ind w:left="0"/>
        <w:jc w:val="both"/>
      </w:pPr>
      <w:r>
        <w:rPr>
          <w:rFonts w:ascii="Times New Roman"/>
          <w:b w:val="false"/>
          <w:i w:val="false"/>
          <w:color w:val="000000"/>
          <w:sz w:val="28"/>
        </w:rPr>
        <w:t>
      14. Құқықтары мен міндеттері:</w:t>
      </w:r>
    </w:p>
    <w:bookmarkEnd w:id="944"/>
    <w:bookmarkStart w:name="z1631" w:id="945"/>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945"/>
    <w:bookmarkStart w:name="z1632" w:id="946"/>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946"/>
    <w:bookmarkStart w:name="z1633" w:id="947"/>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947"/>
    <w:bookmarkStart w:name="z1634" w:id="948"/>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948"/>
    <w:bookmarkStart w:name="z1635" w:id="949"/>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949"/>
    <w:bookmarkStart w:name="z1636" w:id="950"/>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950"/>
    <w:bookmarkStart w:name="z1637" w:id="951"/>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951"/>
    <w:bookmarkStart w:name="z1638" w:id="952"/>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952"/>
    <w:bookmarkStart w:name="z1639" w:id="953"/>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953"/>
    <w:bookmarkStart w:name="z1640" w:id="954"/>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954"/>
    <w:bookmarkStart w:name="z1641" w:id="955"/>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955"/>
    <w:bookmarkStart w:name="z1642" w:id="956"/>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956"/>
    <w:bookmarkStart w:name="z1643" w:id="957"/>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957"/>
    <w:bookmarkStart w:name="z1644" w:id="958"/>
    <w:p>
      <w:pPr>
        <w:spacing w:after="0"/>
        <w:ind w:left="0"/>
        <w:jc w:val="both"/>
      </w:pPr>
      <w:r>
        <w:rPr>
          <w:rFonts w:ascii="Times New Roman"/>
          <w:b w:val="false"/>
          <w:i w:val="false"/>
          <w:color w:val="000000"/>
          <w:sz w:val="28"/>
        </w:rPr>
        <w:t xml:space="preserve">
      15. Функциялары: </w:t>
      </w:r>
    </w:p>
    <w:bookmarkEnd w:id="958"/>
    <w:bookmarkStart w:name="z1645" w:id="959"/>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959"/>
    <w:bookmarkStart w:name="z1646" w:id="960"/>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960"/>
    <w:bookmarkStart w:name="z1647" w:id="961"/>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961"/>
    <w:bookmarkStart w:name="z1648" w:id="962"/>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962"/>
    <w:bookmarkStart w:name="z1649" w:id="963"/>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963"/>
    <w:bookmarkStart w:name="z1650" w:id="964"/>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964"/>
    <w:bookmarkStart w:name="z1651" w:id="965"/>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965"/>
    <w:bookmarkStart w:name="z1652" w:id="966"/>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966"/>
    <w:bookmarkStart w:name="z1653" w:id="967"/>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967"/>
    <w:bookmarkStart w:name="z1654" w:id="968"/>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968"/>
    <w:bookmarkStart w:name="z1655" w:id="969"/>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969"/>
    <w:bookmarkStart w:name="z1656" w:id="970"/>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970"/>
    <w:bookmarkStart w:name="z1657" w:id="971"/>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971"/>
    <w:bookmarkStart w:name="z1658" w:id="972"/>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972"/>
    <w:bookmarkStart w:name="z1659" w:id="973"/>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973"/>
    <w:bookmarkStart w:name="z1660" w:id="974"/>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974"/>
    <w:bookmarkStart w:name="z1661" w:id="975"/>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975"/>
    <w:bookmarkStart w:name="z1662" w:id="976"/>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976"/>
    <w:bookmarkStart w:name="z1663" w:id="977"/>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977"/>
    <w:bookmarkStart w:name="z1664" w:id="978"/>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978"/>
    <w:bookmarkStart w:name="z1665" w:id="979"/>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979"/>
    <w:bookmarkStart w:name="z1666" w:id="980"/>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980"/>
    <w:bookmarkStart w:name="z1667" w:id="981"/>
    <w:p>
      <w:pPr>
        <w:spacing w:after="0"/>
        <w:ind w:left="0"/>
        <w:jc w:val="both"/>
      </w:pPr>
      <w:r>
        <w:rPr>
          <w:rFonts w:ascii="Times New Roman"/>
          <w:b w:val="false"/>
          <w:i w:val="false"/>
          <w:color w:val="000000"/>
          <w:sz w:val="28"/>
        </w:rPr>
        <w:t>
      23) фармацевтикалық инспекцияларды жүзеге асырады;</w:t>
      </w:r>
    </w:p>
    <w:bookmarkEnd w:id="981"/>
    <w:bookmarkStart w:name="z1668" w:id="982"/>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982"/>
    <w:bookmarkStart w:name="z1669" w:id="983"/>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983"/>
    <w:bookmarkStart w:name="z1670" w:id="984"/>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984"/>
    <w:bookmarkStart w:name="z1671" w:id="985"/>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985"/>
    <w:bookmarkStart w:name="z1672" w:id="986"/>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986"/>
    <w:bookmarkStart w:name="z1673" w:id="987"/>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987"/>
    <w:bookmarkStart w:name="z1674" w:id="988"/>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988"/>
    <w:bookmarkStart w:name="z1675" w:id="989"/>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989"/>
    <w:bookmarkStart w:name="z1676" w:id="990"/>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990"/>
    <w:bookmarkStart w:name="z1677" w:id="991"/>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991"/>
    <w:bookmarkStart w:name="z1678" w:id="992"/>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992"/>
    <w:bookmarkStart w:name="z1679" w:id="993"/>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993"/>
    <w:bookmarkStart w:name="z1680" w:id="994"/>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994"/>
    <w:bookmarkStart w:name="z1681" w:id="99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995"/>
    <w:bookmarkStart w:name="z1682" w:id="996"/>
    <w:p>
      <w:pPr>
        <w:spacing w:after="0"/>
        <w:ind w:left="0"/>
        <w:jc w:val="both"/>
      </w:pPr>
      <w:r>
        <w:rPr>
          <w:rFonts w:ascii="Times New Roman"/>
          <w:b w:val="false"/>
          <w:i w:val="false"/>
          <w:color w:val="000000"/>
          <w:sz w:val="28"/>
        </w:rPr>
        <w:t>
      19. Департамент басшысының өкілеттігі:</w:t>
      </w:r>
    </w:p>
    <w:bookmarkEnd w:id="996"/>
    <w:bookmarkStart w:name="z1683" w:id="997"/>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997"/>
    <w:bookmarkStart w:name="z1684" w:id="998"/>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98"/>
    <w:bookmarkStart w:name="z1685" w:id="999"/>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999"/>
    <w:bookmarkStart w:name="z1686" w:id="1000"/>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000"/>
    <w:bookmarkStart w:name="z1687" w:id="1001"/>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001"/>
    <w:bookmarkStart w:name="z1688" w:id="1002"/>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002"/>
    <w:bookmarkStart w:name="z1689" w:id="1003"/>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003"/>
    <w:bookmarkStart w:name="z1690" w:id="1004"/>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004"/>
    <w:bookmarkStart w:name="z1691" w:id="1005"/>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005"/>
    <w:bookmarkStart w:name="z1692" w:id="1006"/>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006"/>
    <w:bookmarkStart w:name="z1693" w:id="1007"/>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007"/>
    <w:bookmarkStart w:name="z1694" w:id="100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008"/>
    <w:bookmarkStart w:name="z1695" w:id="1009"/>
    <w:p>
      <w:pPr>
        <w:spacing w:after="0"/>
        <w:ind w:left="0"/>
        <w:jc w:val="left"/>
      </w:pPr>
      <w:r>
        <w:rPr>
          <w:rFonts w:ascii="Times New Roman"/>
          <w:b/>
          <w:i w:val="false"/>
          <w:color w:val="000000"/>
        </w:rPr>
        <w:t xml:space="preserve"> 4-тарау. Департаменттің мүлкі.</w:t>
      </w:r>
    </w:p>
    <w:bookmarkEnd w:id="1009"/>
    <w:bookmarkStart w:name="z1696" w:id="101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010"/>
    <w:bookmarkStart w:name="z1697" w:id="1011"/>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011"/>
    <w:bookmarkStart w:name="z1698" w:id="101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12"/>
    <w:bookmarkStart w:name="z1699" w:id="1013"/>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13"/>
    <w:bookmarkStart w:name="z1700" w:id="1014"/>
    <w:p>
      <w:pPr>
        <w:spacing w:after="0"/>
        <w:ind w:left="0"/>
        <w:jc w:val="left"/>
      </w:pPr>
      <w:r>
        <w:rPr>
          <w:rFonts w:ascii="Times New Roman"/>
          <w:b/>
          <w:i w:val="false"/>
          <w:color w:val="000000"/>
        </w:rPr>
        <w:t xml:space="preserve"> 5-тарау. Департаментті қайта ұйымдастыру және тарату.</w:t>
      </w:r>
    </w:p>
    <w:bookmarkEnd w:id="1014"/>
    <w:bookmarkStart w:name="z1701" w:id="101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9-қосымша</w:t>
            </w:r>
          </w:p>
        </w:tc>
      </w:tr>
    </w:tbl>
    <w:bookmarkStart w:name="z756" w:id="1016"/>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Қарағанды облысы бойынша департаменті" республикалық мемлекеттік мекемесі туралы ереже</w:t>
      </w:r>
    </w:p>
    <w:bookmarkEnd w:id="1016"/>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625" w:id="1017"/>
    <w:p>
      <w:pPr>
        <w:spacing w:after="0"/>
        <w:ind w:left="0"/>
        <w:jc w:val="left"/>
      </w:pPr>
      <w:r>
        <w:rPr>
          <w:rFonts w:ascii="Times New Roman"/>
          <w:b/>
          <w:i w:val="false"/>
          <w:color w:val="000000"/>
        </w:rPr>
        <w:t xml:space="preserve"> 1-тарау. Жалпы ережелер</w:t>
      </w:r>
    </w:p>
    <w:bookmarkEnd w:id="1017"/>
    <w:bookmarkStart w:name="z2626" w:id="1018"/>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Қарағанды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018"/>
    <w:bookmarkStart w:name="z2627" w:id="101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019"/>
    <w:bookmarkStart w:name="z2628" w:id="1020"/>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020"/>
    <w:bookmarkStart w:name="z2629" w:id="1021"/>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021"/>
    <w:bookmarkStart w:name="z2630" w:id="1022"/>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022"/>
    <w:bookmarkStart w:name="z2631" w:id="1023"/>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023"/>
    <w:bookmarkStart w:name="z2632" w:id="102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024"/>
    <w:bookmarkStart w:name="z2633" w:id="1025"/>
    <w:p>
      <w:pPr>
        <w:spacing w:after="0"/>
        <w:ind w:left="0"/>
        <w:jc w:val="both"/>
      </w:pPr>
      <w:r>
        <w:rPr>
          <w:rFonts w:ascii="Times New Roman"/>
          <w:b w:val="false"/>
          <w:i w:val="false"/>
          <w:color w:val="000000"/>
          <w:sz w:val="28"/>
        </w:rPr>
        <w:t>
      8. Заңды тұлғаның орналасқан жері – 100008, Қазақстан Республикасы, Қарағанды облысы, Қарағанды қаласы, Қазыбек би атындағы ауданы, Терешкова көшесі, 28/1 құрылысы, тұрғын емес үй-жай 2.</w:t>
      </w:r>
    </w:p>
    <w:bookmarkEnd w:id="1025"/>
    <w:bookmarkStart w:name="z2634" w:id="1026"/>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Қарағанды облысы бойынша департаменті" республикалық мемлекеттік мекемесі.</w:t>
      </w:r>
    </w:p>
    <w:bookmarkEnd w:id="1026"/>
    <w:bookmarkStart w:name="z2635" w:id="1027"/>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027"/>
    <w:bookmarkStart w:name="z2636" w:id="1028"/>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028"/>
    <w:bookmarkStart w:name="z2637" w:id="102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029"/>
    <w:bookmarkStart w:name="z2638" w:id="1030"/>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030"/>
    <w:bookmarkStart w:name="z2639" w:id="103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031"/>
    <w:bookmarkStart w:name="z2640" w:id="1032"/>
    <w:p>
      <w:pPr>
        <w:spacing w:after="0"/>
        <w:ind w:left="0"/>
        <w:jc w:val="both"/>
      </w:pPr>
      <w:r>
        <w:rPr>
          <w:rFonts w:ascii="Times New Roman"/>
          <w:b w:val="false"/>
          <w:i w:val="false"/>
          <w:color w:val="000000"/>
          <w:sz w:val="28"/>
        </w:rPr>
        <w:t>
      13. Мақсаттары:</w:t>
      </w:r>
    </w:p>
    <w:bookmarkEnd w:id="1032"/>
    <w:bookmarkStart w:name="z2641" w:id="1033"/>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033"/>
    <w:bookmarkStart w:name="z2642" w:id="1034"/>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034"/>
    <w:bookmarkStart w:name="z2643" w:id="1035"/>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035"/>
    <w:bookmarkStart w:name="z2644" w:id="1036"/>
    <w:p>
      <w:pPr>
        <w:spacing w:after="0"/>
        <w:ind w:left="0"/>
        <w:jc w:val="both"/>
      </w:pPr>
      <w:r>
        <w:rPr>
          <w:rFonts w:ascii="Times New Roman"/>
          <w:b w:val="false"/>
          <w:i w:val="false"/>
          <w:color w:val="000000"/>
          <w:sz w:val="28"/>
        </w:rPr>
        <w:t>
      14. Құқықтары мен міндеттері:</w:t>
      </w:r>
    </w:p>
    <w:bookmarkEnd w:id="1036"/>
    <w:bookmarkStart w:name="z2645" w:id="1037"/>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037"/>
    <w:bookmarkStart w:name="z2646" w:id="1038"/>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038"/>
    <w:bookmarkStart w:name="z2647" w:id="1039"/>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039"/>
    <w:bookmarkStart w:name="z2648" w:id="1040"/>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040"/>
    <w:bookmarkStart w:name="z2649" w:id="1041"/>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041"/>
    <w:bookmarkStart w:name="z2650" w:id="1042"/>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042"/>
    <w:bookmarkStart w:name="z2651" w:id="1043"/>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043"/>
    <w:bookmarkStart w:name="z2652" w:id="1044"/>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044"/>
    <w:bookmarkStart w:name="z2653" w:id="1045"/>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045"/>
    <w:bookmarkStart w:name="z2654" w:id="1046"/>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046"/>
    <w:bookmarkStart w:name="z2655" w:id="1047"/>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047"/>
    <w:bookmarkStart w:name="z2656" w:id="1048"/>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048"/>
    <w:bookmarkStart w:name="z2657" w:id="1049"/>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049"/>
    <w:bookmarkStart w:name="z2658" w:id="1050"/>
    <w:p>
      <w:pPr>
        <w:spacing w:after="0"/>
        <w:ind w:left="0"/>
        <w:jc w:val="both"/>
      </w:pPr>
      <w:r>
        <w:rPr>
          <w:rFonts w:ascii="Times New Roman"/>
          <w:b w:val="false"/>
          <w:i w:val="false"/>
          <w:color w:val="000000"/>
          <w:sz w:val="28"/>
        </w:rPr>
        <w:t xml:space="preserve">
      15. Функциялары: </w:t>
      </w:r>
    </w:p>
    <w:bookmarkEnd w:id="1050"/>
    <w:bookmarkStart w:name="z2659" w:id="1051"/>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051"/>
    <w:bookmarkStart w:name="z2660" w:id="1052"/>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052"/>
    <w:bookmarkStart w:name="z2661" w:id="1053"/>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053"/>
    <w:bookmarkStart w:name="z2662" w:id="1054"/>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054"/>
    <w:bookmarkStart w:name="z2663" w:id="1055"/>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055"/>
    <w:bookmarkStart w:name="z2664" w:id="1056"/>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056"/>
    <w:bookmarkStart w:name="z2665" w:id="1057"/>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057"/>
    <w:bookmarkStart w:name="z2666" w:id="1058"/>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058"/>
    <w:bookmarkStart w:name="z2667" w:id="1059"/>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059"/>
    <w:bookmarkStart w:name="z2668" w:id="1060"/>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060"/>
    <w:bookmarkStart w:name="z2669" w:id="1061"/>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061"/>
    <w:bookmarkStart w:name="z2670" w:id="1062"/>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062"/>
    <w:bookmarkStart w:name="z2671" w:id="1063"/>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063"/>
    <w:bookmarkStart w:name="z2672" w:id="1064"/>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064"/>
    <w:bookmarkStart w:name="z2673" w:id="1065"/>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065"/>
    <w:bookmarkStart w:name="z2674" w:id="1066"/>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066"/>
    <w:bookmarkStart w:name="z2675" w:id="1067"/>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067"/>
    <w:bookmarkStart w:name="z2676" w:id="1068"/>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068"/>
    <w:bookmarkStart w:name="z2677" w:id="1069"/>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069"/>
    <w:bookmarkStart w:name="z2678" w:id="1070"/>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070"/>
    <w:bookmarkStart w:name="z2679" w:id="1071"/>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071"/>
    <w:bookmarkStart w:name="z2680" w:id="1072"/>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072"/>
    <w:bookmarkStart w:name="z2681" w:id="1073"/>
    <w:p>
      <w:pPr>
        <w:spacing w:after="0"/>
        <w:ind w:left="0"/>
        <w:jc w:val="both"/>
      </w:pPr>
      <w:r>
        <w:rPr>
          <w:rFonts w:ascii="Times New Roman"/>
          <w:b w:val="false"/>
          <w:i w:val="false"/>
          <w:color w:val="000000"/>
          <w:sz w:val="28"/>
        </w:rPr>
        <w:t>
      23) фармацевтикалық инспекцияларды жүзеге асырады;</w:t>
      </w:r>
    </w:p>
    <w:bookmarkEnd w:id="1073"/>
    <w:bookmarkStart w:name="z2682" w:id="1074"/>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074"/>
    <w:bookmarkStart w:name="z2683" w:id="1075"/>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075"/>
    <w:bookmarkStart w:name="z2684" w:id="1076"/>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076"/>
    <w:bookmarkStart w:name="z2685" w:id="1077"/>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077"/>
    <w:bookmarkStart w:name="z2686" w:id="1078"/>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078"/>
    <w:bookmarkStart w:name="z2687" w:id="1079"/>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079"/>
    <w:bookmarkStart w:name="z2688" w:id="1080"/>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080"/>
    <w:bookmarkStart w:name="z2689" w:id="1081"/>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081"/>
    <w:bookmarkStart w:name="z2690" w:id="1082"/>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082"/>
    <w:bookmarkStart w:name="z2691" w:id="1083"/>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083"/>
    <w:bookmarkStart w:name="z2692" w:id="1084"/>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084"/>
    <w:bookmarkStart w:name="z2693" w:id="1085"/>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085"/>
    <w:bookmarkStart w:name="z2694" w:id="1086"/>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086"/>
    <w:bookmarkStart w:name="z2695" w:id="108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087"/>
    <w:bookmarkStart w:name="z2696" w:id="1088"/>
    <w:p>
      <w:pPr>
        <w:spacing w:after="0"/>
        <w:ind w:left="0"/>
        <w:jc w:val="both"/>
      </w:pPr>
      <w:r>
        <w:rPr>
          <w:rFonts w:ascii="Times New Roman"/>
          <w:b w:val="false"/>
          <w:i w:val="false"/>
          <w:color w:val="000000"/>
          <w:sz w:val="28"/>
        </w:rPr>
        <w:t>
      19. Департамент басшысының өкілеттігі:</w:t>
      </w:r>
    </w:p>
    <w:bookmarkEnd w:id="1088"/>
    <w:bookmarkStart w:name="z2697" w:id="1089"/>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089"/>
    <w:bookmarkStart w:name="z2698" w:id="1090"/>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090"/>
    <w:bookmarkStart w:name="z2699" w:id="1091"/>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091"/>
    <w:bookmarkStart w:name="z2700" w:id="1092"/>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092"/>
    <w:bookmarkStart w:name="z2701" w:id="1093"/>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093"/>
    <w:bookmarkStart w:name="z2702" w:id="1094"/>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094"/>
    <w:bookmarkStart w:name="z2703" w:id="1095"/>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095"/>
    <w:bookmarkStart w:name="z2704" w:id="1096"/>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096"/>
    <w:bookmarkStart w:name="z2705" w:id="1097"/>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097"/>
    <w:bookmarkStart w:name="z2706" w:id="1098"/>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098"/>
    <w:bookmarkStart w:name="z2707" w:id="1099"/>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099"/>
    <w:bookmarkStart w:name="z2708" w:id="110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100"/>
    <w:bookmarkStart w:name="z2709" w:id="1101"/>
    <w:p>
      <w:pPr>
        <w:spacing w:after="0"/>
        <w:ind w:left="0"/>
        <w:jc w:val="left"/>
      </w:pPr>
      <w:r>
        <w:rPr>
          <w:rFonts w:ascii="Times New Roman"/>
          <w:b/>
          <w:i w:val="false"/>
          <w:color w:val="000000"/>
        </w:rPr>
        <w:t xml:space="preserve"> 4-тарау. Департаменттің мүлкі.</w:t>
      </w:r>
    </w:p>
    <w:bookmarkEnd w:id="1101"/>
    <w:bookmarkStart w:name="z2710" w:id="110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102"/>
    <w:bookmarkStart w:name="z2711" w:id="1103"/>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103"/>
    <w:bookmarkStart w:name="z2712" w:id="110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04"/>
    <w:bookmarkStart w:name="z2713" w:id="1105"/>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05"/>
    <w:bookmarkStart w:name="z2714" w:id="1106"/>
    <w:p>
      <w:pPr>
        <w:spacing w:after="0"/>
        <w:ind w:left="0"/>
        <w:jc w:val="left"/>
      </w:pPr>
      <w:r>
        <w:rPr>
          <w:rFonts w:ascii="Times New Roman"/>
          <w:b/>
          <w:i w:val="false"/>
          <w:color w:val="000000"/>
        </w:rPr>
        <w:t xml:space="preserve"> 5-тарау. Департаментті қайта ұйымдастыру және тарату.</w:t>
      </w:r>
    </w:p>
    <w:bookmarkEnd w:id="1106"/>
    <w:bookmarkStart w:name="z2715" w:id="110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10-қосымша</w:t>
            </w:r>
          </w:p>
        </w:tc>
      </w:tr>
    </w:tbl>
    <w:bookmarkStart w:name="z835" w:id="1108"/>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Қостанай облысы бойынша департаменті" республикалық мемлекеттік мекемесі туралы ереже</w:t>
      </w:r>
    </w:p>
    <w:bookmarkEnd w:id="1108"/>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716" w:id="1109"/>
    <w:p>
      <w:pPr>
        <w:spacing w:after="0"/>
        <w:ind w:left="0"/>
        <w:jc w:val="left"/>
      </w:pPr>
      <w:r>
        <w:rPr>
          <w:rFonts w:ascii="Times New Roman"/>
          <w:b/>
          <w:i w:val="false"/>
          <w:color w:val="000000"/>
        </w:rPr>
        <w:t xml:space="preserve"> 1-тарау. Жалпы ережелер</w:t>
      </w:r>
    </w:p>
    <w:bookmarkEnd w:id="1109"/>
    <w:bookmarkStart w:name="z2717" w:id="1110"/>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Қостанай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110"/>
    <w:bookmarkStart w:name="z2718" w:id="111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111"/>
    <w:bookmarkStart w:name="z2719" w:id="1112"/>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112"/>
    <w:bookmarkStart w:name="z2720" w:id="1113"/>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113"/>
    <w:bookmarkStart w:name="z2721" w:id="1114"/>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114"/>
    <w:bookmarkStart w:name="z2722" w:id="1115"/>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115"/>
    <w:bookmarkStart w:name="z2723" w:id="111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116"/>
    <w:bookmarkStart w:name="z2724" w:id="1117"/>
    <w:p>
      <w:pPr>
        <w:spacing w:after="0"/>
        <w:ind w:left="0"/>
        <w:jc w:val="both"/>
      </w:pPr>
      <w:r>
        <w:rPr>
          <w:rFonts w:ascii="Times New Roman"/>
          <w:b w:val="false"/>
          <w:i w:val="false"/>
          <w:color w:val="000000"/>
          <w:sz w:val="28"/>
        </w:rPr>
        <w:t>
      8. Заңды тұлғаның орналасқан жері – 110000, Қазақстан Республикасы, Қостанай облысы, Қостанай қаласы, Әл-Фараби даңғылы, 113.</w:t>
      </w:r>
    </w:p>
    <w:bookmarkEnd w:id="1117"/>
    <w:bookmarkStart w:name="z2725" w:id="1118"/>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Қостанай облысы бойынша департаменті" республикалық мемлекеттік мекемесі.</w:t>
      </w:r>
    </w:p>
    <w:bookmarkEnd w:id="1118"/>
    <w:bookmarkStart w:name="z2726" w:id="1119"/>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119"/>
    <w:bookmarkStart w:name="z2727" w:id="1120"/>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120"/>
    <w:bookmarkStart w:name="z2728" w:id="1121"/>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121"/>
    <w:bookmarkStart w:name="z2729" w:id="1122"/>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122"/>
    <w:bookmarkStart w:name="z2730" w:id="112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123"/>
    <w:bookmarkStart w:name="z2731" w:id="1124"/>
    <w:p>
      <w:pPr>
        <w:spacing w:after="0"/>
        <w:ind w:left="0"/>
        <w:jc w:val="both"/>
      </w:pPr>
      <w:r>
        <w:rPr>
          <w:rFonts w:ascii="Times New Roman"/>
          <w:b w:val="false"/>
          <w:i w:val="false"/>
          <w:color w:val="000000"/>
          <w:sz w:val="28"/>
        </w:rPr>
        <w:t>
      13. Мақсаттары:</w:t>
      </w:r>
    </w:p>
    <w:bookmarkEnd w:id="1124"/>
    <w:bookmarkStart w:name="z2732" w:id="1125"/>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125"/>
    <w:bookmarkStart w:name="z2733" w:id="1126"/>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126"/>
    <w:bookmarkStart w:name="z2734" w:id="1127"/>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127"/>
    <w:bookmarkStart w:name="z2735" w:id="1128"/>
    <w:p>
      <w:pPr>
        <w:spacing w:after="0"/>
        <w:ind w:left="0"/>
        <w:jc w:val="both"/>
      </w:pPr>
      <w:r>
        <w:rPr>
          <w:rFonts w:ascii="Times New Roman"/>
          <w:b w:val="false"/>
          <w:i w:val="false"/>
          <w:color w:val="000000"/>
          <w:sz w:val="28"/>
        </w:rPr>
        <w:t>
      14. Құқықтары мен міндеттері:</w:t>
      </w:r>
    </w:p>
    <w:bookmarkEnd w:id="1128"/>
    <w:bookmarkStart w:name="z2736" w:id="1129"/>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129"/>
    <w:bookmarkStart w:name="z2737" w:id="1130"/>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130"/>
    <w:bookmarkStart w:name="z2738" w:id="1131"/>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131"/>
    <w:bookmarkStart w:name="z2739" w:id="1132"/>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132"/>
    <w:bookmarkStart w:name="z2740" w:id="1133"/>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133"/>
    <w:bookmarkStart w:name="z2741" w:id="1134"/>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134"/>
    <w:bookmarkStart w:name="z2742" w:id="1135"/>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135"/>
    <w:bookmarkStart w:name="z2743" w:id="1136"/>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136"/>
    <w:bookmarkStart w:name="z2744" w:id="1137"/>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137"/>
    <w:bookmarkStart w:name="z2745" w:id="1138"/>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138"/>
    <w:bookmarkStart w:name="z2746" w:id="1139"/>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139"/>
    <w:bookmarkStart w:name="z2747" w:id="1140"/>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140"/>
    <w:bookmarkStart w:name="z2748" w:id="1141"/>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141"/>
    <w:bookmarkStart w:name="z2749" w:id="1142"/>
    <w:p>
      <w:pPr>
        <w:spacing w:after="0"/>
        <w:ind w:left="0"/>
        <w:jc w:val="both"/>
      </w:pPr>
      <w:r>
        <w:rPr>
          <w:rFonts w:ascii="Times New Roman"/>
          <w:b w:val="false"/>
          <w:i w:val="false"/>
          <w:color w:val="000000"/>
          <w:sz w:val="28"/>
        </w:rPr>
        <w:t xml:space="preserve">
      15. Функциялары: </w:t>
      </w:r>
    </w:p>
    <w:bookmarkEnd w:id="1142"/>
    <w:bookmarkStart w:name="z2750" w:id="1143"/>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143"/>
    <w:bookmarkStart w:name="z2751" w:id="1144"/>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144"/>
    <w:bookmarkStart w:name="z2752" w:id="1145"/>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145"/>
    <w:bookmarkStart w:name="z2753" w:id="1146"/>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146"/>
    <w:bookmarkStart w:name="z2754" w:id="1147"/>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147"/>
    <w:bookmarkStart w:name="z2755" w:id="1148"/>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148"/>
    <w:bookmarkStart w:name="z2756" w:id="1149"/>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149"/>
    <w:bookmarkStart w:name="z2757" w:id="1150"/>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150"/>
    <w:bookmarkStart w:name="z2758" w:id="1151"/>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151"/>
    <w:bookmarkStart w:name="z2759" w:id="1152"/>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152"/>
    <w:bookmarkStart w:name="z2760" w:id="1153"/>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153"/>
    <w:bookmarkStart w:name="z2761" w:id="1154"/>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154"/>
    <w:bookmarkStart w:name="z2762" w:id="1155"/>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155"/>
    <w:bookmarkStart w:name="z2763" w:id="1156"/>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156"/>
    <w:bookmarkStart w:name="z2764" w:id="1157"/>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157"/>
    <w:bookmarkStart w:name="z2765" w:id="1158"/>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158"/>
    <w:bookmarkStart w:name="z2766" w:id="1159"/>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159"/>
    <w:bookmarkStart w:name="z2767" w:id="1160"/>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160"/>
    <w:bookmarkStart w:name="z2768" w:id="1161"/>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161"/>
    <w:bookmarkStart w:name="z2769" w:id="1162"/>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162"/>
    <w:bookmarkStart w:name="z2770" w:id="1163"/>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163"/>
    <w:bookmarkStart w:name="z2771" w:id="1164"/>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164"/>
    <w:bookmarkStart w:name="z2772" w:id="1165"/>
    <w:p>
      <w:pPr>
        <w:spacing w:after="0"/>
        <w:ind w:left="0"/>
        <w:jc w:val="both"/>
      </w:pPr>
      <w:r>
        <w:rPr>
          <w:rFonts w:ascii="Times New Roman"/>
          <w:b w:val="false"/>
          <w:i w:val="false"/>
          <w:color w:val="000000"/>
          <w:sz w:val="28"/>
        </w:rPr>
        <w:t>
      23) фармацевтикалық инспекцияларды жүзеге асырады;</w:t>
      </w:r>
    </w:p>
    <w:bookmarkEnd w:id="1165"/>
    <w:bookmarkStart w:name="z2773" w:id="1166"/>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166"/>
    <w:bookmarkStart w:name="z2774" w:id="1167"/>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167"/>
    <w:bookmarkStart w:name="z2775" w:id="1168"/>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168"/>
    <w:bookmarkStart w:name="z2776" w:id="1169"/>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169"/>
    <w:bookmarkStart w:name="z2777" w:id="1170"/>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170"/>
    <w:bookmarkStart w:name="z2778" w:id="1171"/>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171"/>
    <w:bookmarkStart w:name="z2779" w:id="1172"/>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172"/>
    <w:bookmarkStart w:name="z2780" w:id="1173"/>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173"/>
    <w:bookmarkStart w:name="z2781" w:id="1174"/>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174"/>
    <w:bookmarkStart w:name="z2782" w:id="1175"/>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175"/>
    <w:bookmarkStart w:name="z2783" w:id="1176"/>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176"/>
    <w:bookmarkStart w:name="z2784" w:id="1177"/>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177"/>
    <w:bookmarkStart w:name="z2785" w:id="1178"/>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178"/>
    <w:bookmarkStart w:name="z2786" w:id="117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179"/>
    <w:bookmarkStart w:name="z2787" w:id="1180"/>
    <w:p>
      <w:pPr>
        <w:spacing w:after="0"/>
        <w:ind w:left="0"/>
        <w:jc w:val="both"/>
      </w:pPr>
      <w:r>
        <w:rPr>
          <w:rFonts w:ascii="Times New Roman"/>
          <w:b w:val="false"/>
          <w:i w:val="false"/>
          <w:color w:val="000000"/>
          <w:sz w:val="28"/>
        </w:rPr>
        <w:t>
      19. Департамент басшысының өкілеттігі:</w:t>
      </w:r>
    </w:p>
    <w:bookmarkEnd w:id="1180"/>
    <w:bookmarkStart w:name="z2788" w:id="1181"/>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181"/>
    <w:bookmarkStart w:name="z2789" w:id="1182"/>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82"/>
    <w:bookmarkStart w:name="z2790" w:id="1183"/>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183"/>
    <w:bookmarkStart w:name="z2791" w:id="1184"/>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184"/>
    <w:bookmarkStart w:name="z2792" w:id="1185"/>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185"/>
    <w:bookmarkStart w:name="z2793" w:id="1186"/>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186"/>
    <w:bookmarkStart w:name="z2794" w:id="1187"/>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187"/>
    <w:bookmarkStart w:name="z2795" w:id="1188"/>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188"/>
    <w:bookmarkStart w:name="z2796" w:id="1189"/>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189"/>
    <w:bookmarkStart w:name="z2797" w:id="119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190"/>
    <w:bookmarkStart w:name="z2798" w:id="1191"/>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191"/>
    <w:bookmarkStart w:name="z2799" w:id="119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192"/>
    <w:bookmarkStart w:name="z2800" w:id="1193"/>
    <w:p>
      <w:pPr>
        <w:spacing w:after="0"/>
        <w:ind w:left="0"/>
        <w:jc w:val="left"/>
      </w:pPr>
      <w:r>
        <w:rPr>
          <w:rFonts w:ascii="Times New Roman"/>
          <w:b/>
          <w:i w:val="false"/>
          <w:color w:val="000000"/>
        </w:rPr>
        <w:t xml:space="preserve"> 4-тарау. Департаменттің мүлкі.</w:t>
      </w:r>
    </w:p>
    <w:bookmarkEnd w:id="1193"/>
    <w:bookmarkStart w:name="z2801" w:id="119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194"/>
    <w:bookmarkStart w:name="z2802" w:id="1195"/>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195"/>
    <w:bookmarkStart w:name="z2803" w:id="119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96"/>
    <w:bookmarkStart w:name="z2804" w:id="1197"/>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97"/>
    <w:bookmarkStart w:name="z2805" w:id="1198"/>
    <w:p>
      <w:pPr>
        <w:spacing w:after="0"/>
        <w:ind w:left="0"/>
        <w:jc w:val="left"/>
      </w:pPr>
      <w:r>
        <w:rPr>
          <w:rFonts w:ascii="Times New Roman"/>
          <w:b/>
          <w:i w:val="false"/>
          <w:color w:val="000000"/>
        </w:rPr>
        <w:t xml:space="preserve"> 5-тарау. Департаментті қайта ұйымдастыру және тарату.</w:t>
      </w:r>
    </w:p>
    <w:bookmarkEnd w:id="1198"/>
    <w:bookmarkStart w:name="z2806" w:id="119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11-қосымша</w:t>
            </w:r>
          </w:p>
        </w:tc>
      </w:tr>
    </w:tbl>
    <w:bookmarkStart w:name="z914" w:id="1200"/>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Қызылорда облысы бойынша департаменті" республикалық мемлекеттік мекемесі туралы ереже</w:t>
      </w:r>
    </w:p>
    <w:bookmarkEnd w:id="1200"/>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807" w:id="1201"/>
    <w:p>
      <w:pPr>
        <w:spacing w:after="0"/>
        <w:ind w:left="0"/>
        <w:jc w:val="left"/>
      </w:pPr>
      <w:r>
        <w:rPr>
          <w:rFonts w:ascii="Times New Roman"/>
          <w:b/>
          <w:i w:val="false"/>
          <w:color w:val="000000"/>
        </w:rPr>
        <w:t xml:space="preserve"> 1-тарау. Жалпы ережелер</w:t>
      </w:r>
    </w:p>
    <w:bookmarkEnd w:id="1201"/>
    <w:bookmarkStart w:name="z2808" w:id="1202"/>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Қызылорда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202"/>
    <w:bookmarkStart w:name="z2809" w:id="120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203"/>
    <w:bookmarkStart w:name="z2810" w:id="1204"/>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204"/>
    <w:bookmarkStart w:name="z2811" w:id="120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205"/>
    <w:bookmarkStart w:name="z2812" w:id="1206"/>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206"/>
    <w:bookmarkStart w:name="z2813" w:id="1207"/>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207"/>
    <w:bookmarkStart w:name="z2814" w:id="120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208"/>
    <w:bookmarkStart w:name="z2815" w:id="1209"/>
    <w:p>
      <w:pPr>
        <w:spacing w:after="0"/>
        <w:ind w:left="0"/>
        <w:jc w:val="both"/>
      </w:pPr>
      <w:r>
        <w:rPr>
          <w:rFonts w:ascii="Times New Roman"/>
          <w:b w:val="false"/>
          <w:i w:val="false"/>
          <w:color w:val="000000"/>
          <w:sz w:val="28"/>
        </w:rPr>
        <w:t>
      8. Заңды тұлғаның орналасқан жері – 120008, Қазақстан Республикасы, Қызылорда облысы, Қызылорда қаласы, Абай Құнанбаев даңғылы, 27-үй.</w:t>
      </w:r>
    </w:p>
    <w:bookmarkEnd w:id="1209"/>
    <w:bookmarkStart w:name="z2816" w:id="1210"/>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Қызылорда облысы бойынша департаменті" республикалық мемлекеттік мекемесі.</w:t>
      </w:r>
    </w:p>
    <w:bookmarkEnd w:id="1210"/>
    <w:bookmarkStart w:name="z2817" w:id="1211"/>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211"/>
    <w:bookmarkStart w:name="z2818" w:id="1212"/>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212"/>
    <w:bookmarkStart w:name="z2819" w:id="1213"/>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213"/>
    <w:bookmarkStart w:name="z2820" w:id="1214"/>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214"/>
    <w:bookmarkStart w:name="z2821" w:id="121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215"/>
    <w:bookmarkStart w:name="z2822" w:id="1216"/>
    <w:p>
      <w:pPr>
        <w:spacing w:after="0"/>
        <w:ind w:left="0"/>
        <w:jc w:val="both"/>
      </w:pPr>
      <w:r>
        <w:rPr>
          <w:rFonts w:ascii="Times New Roman"/>
          <w:b w:val="false"/>
          <w:i w:val="false"/>
          <w:color w:val="000000"/>
          <w:sz w:val="28"/>
        </w:rPr>
        <w:t>
      13. Мақсаттары:</w:t>
      </w:r>
    </w:p>
    <w:bookmarkEnd w:id="1216"/>
    <w:bookmarkStart w:name="z2823" w:id="1217"/>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217"/>
    <w:bookmarkStart w:name="z2824" w:id="1218"/>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218"/>
    <w:bookmarkStart w:name="z2825" w:id="1219"/>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219"/>
    <w:bookmarkStart w:name="z2826" w:id="1220"/>
    <w:p>
      <w:pPr>
        <w:spacing w:after="0"/>
        <w:ind w:left="0"/>
        <w:jc w:val="both"/>
      </w:pPr>
      <w:r>
        <w:rPr>
          <w:rFonts w:ascii="Times New Roman"/>
          <w:b w:val="false"/>
          <w:i w:val="false"/>
          <w:color w:val="000000"/>
          <w:sz w:val="28"/>
        </w:rPr>
        <w:t>
      14. Құқықтары мен міндеттері:</w:t>
      </w:r>
    </w:p>
    <w:bookmarkEnd w:id="1220"/>
    <w:bookmarkStart w:name="z2827" w:id="1221"/>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221"/>
    <w:bookmarkStart w:name="z2828" w:id="1222"/>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222"/>
    <w:bookmarkStart w:name="z2829" w:id="1223"/>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223"/>
    <w:bookmarkStart w:name="z2830" w:id="1224"/>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224"/>
    <w:bookmarkStart w:name="z2831" w:id="1225"/>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225"/>
    <w:bookmarkStart w:name="z2832" w:id="1226"/>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226"/>
    <w:bookmarkStart w:name="z2833" w:id="1227"/>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227"/>
    <w:bookmarkStart w:name="z2834" w:id="1228"/>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228"/>
    <w:bookmarkStart w:name="z2835" w:id="1229"/>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229"/>
    <w:bookmarkStart w:name="z2836" w:id="1230"/>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230"/>
    <w:bookmarkStart w:name="z2837" w:id="1231"/>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231"/>
    <w:bookmarkStart w:name="z2838" w:id="1232"/>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232"/>
    <w:bookmarkStart w:name="z2839" w:id="1233"/>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233"/>
    <w:bookmarkStart w:name="z2840" w:id="1234"/>
    <w:p>
      <w:pPr>
        <w:spacing w:after="0"/>
        <w:ind w:left="0"/>
        <w:jc w:val="both"/>
      </w:pPr>
      <w:r>
        <w:rPr>
          <w:rFonts w:ascii="Times New Roman"/>
          <w:b w:val="false"/>
          <w:i w:val="false"/>
          <w:color w:val="000000"/>
          <w:sz w:val="28"/>
        </w:rPr>
        <w:t xml:space="preserve">
      15. Функциялары: </w:t>
      </w:r>
    </w:p>
    <w:bookmarkEnd w:id="1234"/>
    <w:bookmarkStart w:name="z2841" w:id="1235"/>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235"/>
    <w:bookmarkStart w:name="z2842" w:id="1236"/>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236"/>
    <w:bookmarkStart w:name="z2843" w:id="1237"/>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237"/>
    <w:bookmarkStart w:name="z2844" w:id="1238"/>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238"/>
    <w:bookmarkStart w:name="z2845" w:id="1239"/>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239"/>
    <w:bookmarkStart w:name="z2846" w:id="1240"/>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240"/>
    <w:bookmarkStart w:name="z2847" w:id="1241"/>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241"/>
    <w:bookmarkStart w:name="z2848" w:id="1242"/>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242"/>
    <w:bookmarkStart w:name="z2849" w:id="1243"/>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243"/>
    <w:bookmarkStart w:name="z2850" w:id="1244"/>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244"/>
    <w:bookmarkStart w:name="z2851" w:id="1245"/>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245"/>
    <w:bookmarkStart w:name="z2852" w:id="1246"/>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246"/>
    <w:bookmarkStart w:name="z2853" w:id="1247"/>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247"/>
    <w:bookmarkStart w:name="z2854" w:id="1248"/>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248"/>
    <w:bookmarkStart w:name="z2855" w:id="1249"/>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249"/>
    <w:bookmarkStart w:name="z2856" w:id="1250"/>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250"/>
    <w:bookmarkStart w:name="z2857" w:id="1251"/>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251"/>
    <w:bookmarkStart w:name="z2858" w:id="1252"/>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252"/>
    <w:bookmarkStart w:name="z2859" w:id="1253"/>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253"/>
    <w:bookmarkStart w:name="z2860" w:id="1254"/>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254"/>
    <w:bookmarkStart w:name="z2861" w:id="1255"/>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255"/>
    <w:bookmarkStart w:name="z2862" w:id="1256"/>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256"/>
    <w:bookmarkStart w:name="z2863" w:id="1257"/>
    <w:p>
      <w:pPr>
        <w:spacing w:after="0"/>
        <w:ind w:left="0"/>
        <w:jc w:val="both"/>
      </w:pPr>
      <w:r>
        <w:rPr>
          <w:rFonts w:ascii="Times New Roman"/>
          <w:b w:val="false"/>
          <w:i w:val="false"/>
          <w:color w:val="000000"/>
          <w:sz w:val="28"/>
        </w:rPr>
        <w:t>
      23) фармацевтикалық инспекцияларды жүзеге асырады;</w:t>
      </w:r>
    </w:p>
    <w:bookmarkEnd w:id="1257"/>
    <w:bookmarkStart w:name="z2864" w:id="1258"/>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258"/>
    <w:bookmarkStart w:name="z2865" w:id="1259"/>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259"/>
    <w:bookmarkStart w:name="z2866" w:id="1260"/>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260"/>
    <w:bookmarkStart w:name="z2867" w:id="1261"/>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261"/>
    <w:bookmarkStart w:name="z2868" w:id="1262"/>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262"/>
    <w:bookmarkStart w:name="z2869" w:id="1263"/>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263"/>
    <w:bookmarkStart w:name="z2870" w:id="1264"/>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264"/>
    <w:bookmarkStart w:name="z2871" w:id="1265"/>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265"/>
    <w:bookmarkStart w:name="z2872" w:id="1266"/>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266"/>
    <w:bookmarkStart w:name="z2873" w:id="1267"/>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267"/>
    <w:bookmarkStart w:name="z2874" w:id="1268"/>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268"/>
    <w:bookmarkStart w:name="z2875" w:id="1269"/>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269"/>
    <w:bookmarkStart w:name="z2876" w:id="1270"/>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270"/>
    <w:bookmarkStart w:name="z2877" w:id="127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271"/>
    <w:bookmarkStart w:name="z2878" w:id="1272"/>
    <w:p>
      <w:pPr>
        <w:spacing w:after="0"/>
        <w:ind w:left="0"/>
        <w:jc w:val="both"/>
      </w:pPr>
      <w:r>
        <w:rPr>
          <w:rFonts w:ascii="Times New Roman"/>
          <w:b w:val="false"/>
          <w:i w:val="false"/>
          <w:color w:val="000000"/>
          <w:sz w:val="28"/>
        </w:rPr>
        <w:t>
      19. Департамент басшысының өкілеттігі:</w:t>
      </w:r>
    </w:p>
    <w:bookmarkEnd w:id="1272"/>
    <w:bookmarkStart w:name="z2879" w:id="1273"/>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273"/>
    <w:bookmarkStart w:name="z2880" w:id="1274"/>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74"/>
    <w:bookmarkStart w:name="z2881" w:id="1275"/>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275"/>
    <w:bookmarkStart w:name="z2882" w:id="1276"/>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276"/>
    <w:bookmarkStart w:name="z2883" w:id="1277"/>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277"/>
    <w:bookmarkStart w:name="z2884" w:id="1278"/>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278"/>
    <w:bookmarkStart w:name="z2885" w:id="1279"/>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279"/>
    <w:bookmarkStart w:name="z2886" w:id="1280"/>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280"/>
    <w:bookmarkStart w:name="z2887" w:id="1281"/>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281"/>
    <w:bookmarkStart w:name="z2888" w:id="1282"/>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282"/>
    <w:bookmarkStart w:name="z2889" w:id="1283"/>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283"/>
    <w:bookmarkStart w:name="z2890" w:id="128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284"/>
    <w:bookmarkStart w:name="z2891" w:id="1285"/>
    <w:p>
      <w:pPr>
        <w:spacing w:after="0"/>
        <w:ind w:left="0"/>
        <w:jc w:val="left"/>
      </w:pPr>
      <w:r>
        <w:rPr>
          <w:rFonts w:ascii="Times New Roman"/>
          <w:b/>
          <w:i w:val="false"/>
          <w:color w:val="000000"/>
        </w:rPr>
        <w:t xml:space="preserve"> 4-тарау. Департаменттің мүлкі.</w:t>
      </w:r>
    </w:p>
    <w:bookmarkEnd w:id="1285"/>
    <w:bookmarkStart w:name="z2892" w:id="128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286"/>
    <w:bookmarkStart w:name="z2893" w:id="1287"/>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287"/>
    <w:bookmarkStart w:name="z2894" w:id="128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288"/>
    <w:bookmarkStart w:name="z2895" w:id="1289"/>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89"/>
    <w:bookmarkStart w:name="z2896" w:id="1290"/>
    <w:p>
      <w:pPr>
        <w:spacing w:after="0"/>
        <w:ind w:left="0"/>
        <w:jc w:val="left"/>
      </w:pPr>
      <w:r>
        <w:rPr>
          <w:rFonts w:ascii="Times New Roman"/>
          <w:b/>
          <w:i w:val="false"/>
          <w:color w:val="000000"/>
        </w:rPr>
        <w:t xml:space="preserve"> 5-тарау. Департаментті қайта ұйымдастыру және тарату.</w:t>
      </w:r>
    </w:p>
    <w:bookmarkEnd w:id="1290"/>
    <w:bookmarkStart w:name="z2897" w:id="129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12-қосымша</w:t>
            </w:r>
          </w:p>
        </w:tc>
      </w:tr>
    </w:tbl>
    <w:bookmarkStart w:name="z993" w:id="1292"/>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Маңғыстау облысы бойынша департаменті" республикалық мемлекеттік мекемесі туралы ереже</w:t>
      </w:r>
    </w:p>
    <w:bookmarkEnd w:id="1292"/>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898" w:id="1293"/>
    <w:p>
      <w:pPr>
        <w:spacing w:after="0"/>
        <w:ind w:left="0"/>
        <w:jc w:val="left"/>
      </w:pPr>
      <w:r>
        <w:rPr>
          <w:rFonts w:ascii="Times New Roman"/>
          <w:b/>
          <w:i w:val="false"/>
          <w:color w:val="000000"/>
        </w:rPr>
        <w:t xml:space="preserve"> 1-тарау. Жалпы ережелер</w:t>
      </w:r>
    </w:p>
    <w:bookmarkEnd w:id="1293"/>
    <w:bookmarkStart w:name="z2899" w:id="1294"/>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Маңғыстау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294"/>
    <w:bookmarkStart w:name="z2900" w:id="129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295"/>
    <w:bookmarkStart w:name="z2901" w:id="1296"/>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296"/>
    <w:bookmarkStart w:name="z2902" w:id="1297"/>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297"/>
    <w:bookmarkStart w:name="z2903" w:id="1298"/>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298"/>
    <w:bookmarkStart w:name="z2904" w:id="1299"/>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299"/>
    <w:bookmarkStart w:name="z2905" w:id="130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300"/>
    <w:bookmarkStart w:name="z2906" w:id="1301"/>
    <w:p>
      <w:pPr>
        <w:spacing w:after="0"/>
        <w:ind w:left="0"/>
        <w:jc w:val="both"/>
      </w:pPr>
      <w:r>
        <w:rPr>
          <w:rFonts w:ascii="Times New Roman"/>
          <w:b w:val="false"/>
          <w:i w:val="false"/>
          <w:color w:val="000000"/>
          <w:sz w:val="28"/>
        </w:rPr>
        <w:t>
      8. Заңды тұлғаның орналасқан жері – 130000, Қазақстан Республикасы, Маңғыстау облысы, Ақтау қаласы, 9 шағын ауданы, 23 ғимарат.</w:t>
      </w:r>
    </w:p>
    <w:bookmarkEnd w:id="1301"/>
    <w:bookmarkStart w:name="z2907" w:id="1302"/>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Маңғыстау облысы бойынша департаменті" республикалық мемлекеттік мекемесі.</w:t>
      </w:r>
    </w:p>
    <w:bookmarkEnd w:id="1302"/>
    <w:bookmarkStart w:name="z2908" w:id="1303"/>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303"/>
    <w:bookmarkStart w:name="z2909" w:id="1304"/>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304"/>
    <w:bookmarkStart w:name="z2910" w:id="1305"/>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305"/>
    <w:bookmarkStart w:name="z2911" w:id="1306"/>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306"/>
    <w:bookmarkStart w:name="z2912" w:id="130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307"/>
    <w:bookmarkStart w:name="z2913" w:id="1308"/>
    <w:p>
      <w:pPr>
        <w:spacing w:after="0"/>
        <w:ind w:left="0"/>
        <w:jc w:val="both"/>
      </w:pPr>
      <w:r>
        <w:rPr>
          <w:rFonts w:ascii="Times New Roman"/>
          <w:b w:val="false"/>
          <w:i w:val="false"/>
          <w:color w:val="000000"/>
          <w:sz w:val="28"/>
        </w:rPr>
        <w:t>
      13. Мақсаттары:</w:t>
      </w:r>
    </w:p>
    <w:bookmarkEnd w:id="1308"/>
    <w:bookmarkStart w:name="z2914" w:id="1309"/>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309"/>
    <w:bookmarkStart w:name="z2915" w:id="1310"/>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310"/>
    <w:bookmarkStart w:name="z2916" w:id="1311"/>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311"/>
    <w:bookmarkStart w:name="z2917" w:id="1312"/>
    <w:p>
      <w:pPr>
        <w:spacing w:after="0"/>
        <w:ind w:left="0"/>
        <w:jc w:val="both"/>
      </w:pPr>
      <w:r>
        <w:rPr>
          <w:rFonts w:ascii="Times New Roman"/>
          <w:b w:val="false"/>
          <w:i w:val="false"/>
          <w:color w:val="000000"/>
          <w:sz w:val="28"/>
        </w:rPr>
        <w:t>
      14. Құқықтары мен міндеттері:</w:t>
      </w:r>
    </w:p>
    <w:bookmarkEnd w:id="1312"/>
    <w:bookmarkStart w:name="z2918" w:id="1313"/>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313"/>
    <w:bookmarkStart w:name="z2919" w:id="1314"/>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314"/>
    <w:bookmarkStart w:name="z2920" w:id="1315"/>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315"/>
    <w:bookmarkStart w:name="z2921" w:id="1316"/>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316"/>
    <w:bookmarkStart w:name="z2922" w:id="1317"/>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317"/>
    <w:bookmarkStart w:name="z2923" w:id="1318"/>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318"/>
    <w:bookmarkStart w:name="z2924" w:id="1319"/>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319"/>
    <w:bookmarkStart w:name="z2925" w:id="1320"/>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320"/>
    <w:bookmarkStart w:name="z2926" w:id="1321"/>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321"/>
    <w:bookmarkStart w:name="z2927" w:id="1322"/>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322"/>
    <w:bookmarkStart w:name="z2928" w:id="1323"/>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323"/>
    <w:bookmarkStart w:name="z2929" w:id="1324"/>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324"/>
    <w:bookmarkStart w:name="z2930" w:id="1325"/>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325"/>
    <w:bookmarkStart w:name="z2931" w:id="1326"/>
    <w:p>
      <w:pPr>
        <w:spacing w:after="0"/>
        <w:ind w:left="0"/>
        <w:jc w:val="both"/>
      </w:pPr>
      <w:r>
        <w:rPr>
          <w:rFonts w:ascii="Times New Roman"/>
          <w:b w:val="false"/>
          <w:i w:val="false"/>
          <w:color w:val="000000"/>
          <w:sz w:val="28"/>
        </w:rPr>
        <w:t xml:space="preserve">
      15. Функциялары: </w:t>
      </w:r>
    </w:p>
    <w:bookmarkEnd w:id="1326"/>
    <w:bookmarkStart w:name="z2932" w:id="1327"/>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327"/>
    <w:bookmarkStart w:name="z2933" w:id="1328"/>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328"/>
    <w:bookmarkStart w:name="z2934" w:id="1329"/>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329"/>
    <w:bookmarkStart w:name="z2935" w:id="1330"/>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330"/>
    <w:bookmarkStart w:name="z2936" w:id="1331"/>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331"/>
    <w:bookmarkStart w:name="z2937" w:id="1332"/>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332"/>
    <w:bookmarkStart w:name="z2938" w:id="1333"/>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333"/>
    <w:bookmarkStart w:name="z2939" w:id="1334"/>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334"/>
    <w:bookmarkStart w:name="z2940" w:id="1335"/>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335"/>
    <w:bookmarkStart w:name="z2941" w:id="1336"/>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336"/>
    <w:bookmarkStart w:name="z2942" w:id="1337"/>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337"/>
    <w:bookmarkStart w:name="z2943" w:id="1338"/>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338"/>
    <w:bookmarkStart w:name="z2944" w:id="1339"/>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339"/>
    <w:bookmarkStart w:name="z2945" w:id="1340"/>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340"/>
    <w:bookmarkStart w:name="z2946" w:id="1341"/>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341"/>
    <w:bookmarkStart w:name="z2947" w:id="1342"/>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342"/>
    <w:bookmarkStart w:name="z2948" w:id="1343"/>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343"/>
    <w:bookmarkStart w:name="z2949" w:id="1344"/>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344"/>
    <w:bookmarkStart w:name="z2950" w:id="1345"/>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345"/>
    <w:bookmarkStart w:name="z2951" w:id="1346"/>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346"/>
    <w:bookmarkStart w:name="z2952" w:id="1347"/>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347"/>
    <w:bookmarkStart w:name="z2953" w:id="1348"/>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348"/>
    <w:bookmarkStart w:name="z2954" w:id="1349"/>
    <w:p>
      <w:pPr>
        <w:spacing w:after="0"/>
        <w:ind w:left="0"/>
        <w:jc w:val="both"/>
      </w:pPr>
      <w:r>
        <w:rPr>
          <w:rFonts w:ascii="Times New Roman"/>
          <w:b w:val="false"/>
          <w:i w:val="false"/>
          <w:color w:val="000000"/>
          <w:sz w:val="28"/>
        </w:rPr>
        <w:t>
      23) фармацевтикалық инспекцияларды жүзеге асырады;</w:t>
      </w:r>
    </w:p>
    <w:bookmarkEnd w:id="1349"/>
    <w:bookmarkStart w:name="z2955" w:id="1350"/>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350"/>
    <w:bookmarkStart w:name="z2956" w:id="1351"/>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351"/>
    <w:bookmarkStart w:name="z2957" w:id="1352"/>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352"/>
    <w:bookmarkStart w:name="z2958" w:id="1353"/>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353"/>
    <w:bookmarkStart w:name="z2959" w:id="1354"/>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354"/>
    <w:bookmarkStart w:name="z2960" w:id="1355"/>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355"/>
    <w:bookmarkStart w:name="z2961" w:id="1356"/>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356"/>
    <w:bookmarkStart w:name="z2962" w:id="1357"/>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357"/>
    <w:bookmarkStart w:name="z2963" w:id="1358"/>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358"/>
    <w:bookmarkStart w:name="z2964" w:id="1359"/>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359"/>
    <w:bookmarkStart w:name="z2965" w:id="1360"/>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360"/>
    <w:bookmarkStart w:name="z2966" w:id="1361"/>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361"/>
    <w:bookmarkStart w:name="z2967" w:id="1362"/>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362"/>
    <w:bookmarkStart w:name="z2968" w:id="136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363"/>
    <w:bookmarkStart w:name="z2969" w:id="1364"/>
    <w:p>
      <w:pPr>
        <w:spacing w:after="0"/>
        <w:ind w:left="0"/>
        <w:jc w:val="both"/>
      </w:pPr>
      <w:r>
        <w:rPr>
          <w:rFonts w:ascii="Times New Roman"/>
          <w:b w:val="false"/>
          <w:i w:val="false"/>
          <w:color w:val="000000"/>
          <w:sz w:val="28"/>
        </w:rPr>
        <w:t>
      19. Департамент басшысының өкілеттігі:</w:t>
      </w:r>
    </w:p>
    <w:bookmarkEnd w:id="1364"/>
    <w:bookmarkStart w:name="z2970" w:id="1365"/>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365"/>
    <w:bookmarkStart w:name="z2971" w:id="1366"/>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366"/>
    <w:bookmarkStart w:name="z2972" w:id="1367"/>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367"/>
    <w:bookmarkStart w:name="z2973" w:id="1368"/>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368"/>
    <w:bookmarkStart w:name="z2974" w:id="1369"/>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369"/>
    <w:bookmarkStart w:name="z2975" w:id="1370"/>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370"/>
    <w:bookmarkStart w:name="z2976" w:id="1371"/>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371"/>
    <w:bookmarkStart w:name="z2977" w:id="1372"/>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372"/>
    <w:bookmarkStart w:name="z2978" w:id="1373"/>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373"/>
    <w:bookmarkStart w:name="z2979" w:id="1374"/>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374"/>
    <w:bookmarkStart w:name="z2980" w:id="1375"/>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375"/>
    <w:bookmarkStart w:name="z2981" w:id="137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376"/>
    <w:bookmarkStart w:name="z2982" w:id="1377"/>
    <w:p>
      <w:pPr>
        <w:spacing w:after="0"/>
        <w:ind w:left="0"/>
        <w:jc w:val="left"/>
      </w:pPr>
      <w:r>
        <w:rPr>
          <w:rFonts w:ascii="Times New Roman"/>
          <w:b/>
          <w:i w:val="false"/>
          <w:color w:val="000000"/>
        </w:rPr>
        <w:t xml:space="preserve"> 4-тарау. Департаменттің мүлкі.</w:t>
      </w:r>
    </w:p>
    <w:bookmarkEnd w:id="1377"/>
    <w:bookmarkStart w:name="z2983" w:id="137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378"/>
    <w:bookmarkStart w:name="z2984" w:id="1379"/>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379"/>
    <w:bookmarkStart w:name="z2985" w:id="138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80"/>
    <w:bookmarkStart w:name="z2986" w:id="1381"/>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81"/>
    <w:bookmarkStart w:name="z2987" w:id="1382"/>
    <w:p>
      <w:pPr>
        <w:spacing w:after="0"/>
        <w:ind w:left="0"/>
        <w:jc w:val="left"/>
      </w:pPr>
      <w:r>
        <w:rPr>
          <w:rFonts w:ascii="Times New Roman"/>
          <w:b/>
          <w:i w:val="false"/>
          <w:color w:val="000000"/>
        </w:rPr>
        <w:t xml:space="preserve"> 5-тарау. Департаментті қайта ұйымдастыру және тарату.</w:t>
      </w:r>
    </w:p>
    <w:bookmarkEnd w:id="1382"/>
    <w:bookmarkStart w:name="z2988" w:id="138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13-қосымша</w:t>
            </w:r>
          </w:p>
        </w:tc>
      </w:tr>
    </w:tbl>
    <w:bookmarkStart w:name="z1072" w:id="1384"/>
    <w:p>
      <w:pPr>
        <w:spacing w:after="0"/>
        <w:ind w:left="0"/>
        <w:jc w:val="left"/>
      </w:pPr>
      <w:r>
        <w:rPr>
          <w:rFonts w:ascii="Times New Roman"/>
          <w:b/>
          <w:i w:val="false"/>
          <w:color w:val="000000"/>
        </w:rPr>
        <w:t xml:space="preserve"> "Қазақстан Республикасы Денсаулық сақтау министрлігінің Медициналық және фармацевтикалық бақылау комитетінің Астана қаласы бойынша департаменті" республикалық мемлекеттік мекемесі туралы ереже</w:t>
      </w:r>
    </w:p>
    <w:bookmarkEnd w:id="1384"/>
    <w:p>
      <w:pPr>
        <w:spacing w:after="0"/>
        <w:ind w:left="0"/>
        <w:jc w:val="both"/>
      </w:pPr>
      <w:r>
        <w:rPr>
          <w:rFonts w:ascii="Times New Roman"/>
          <w:b w:val="false"/>
          <w:i w:val="false"/>
          <w:color w:val="ff0000"/>
          <w:sz w:val="28"/>
        </w:rPr>
        <w:t xml:space="preserve">
      Ескерту. Ереженің тақырыбы жаңа редакцияда – ҚР Денсаулық сақтау министрінің 08.11.2022 </w:t>
      </w:r>
      <w:r>
        <w:rPr>
          <w:rFonts w:ascii="Times New Roman"/>
          <w:b w:val="false"/>
          <w:i w:val="false"/>
          <w:color w:val="ff0000"/>
          <w:sz w:val="28"/>
        </w:rPr>
        <w:t>№ 989</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Ескерту. Ереже жаңа редакцияда – ҚР Денсаулық сақтау министрінің 20.07.2022 </w:t>
      </w:r>
      <w:r>
        <w:rPr>
          <w:rFonts w:ascii="Times New Roman"/>
          <w:b w:val="false"/>
          <w:i w:val="false"/>
          <w:color w:val="000000"/>
          <w:sz w:val="28"/>
        </w:rPr>
        <w:t>№ 590</w:t>
      </w:r>
      <w:r>
        <w:rPr>
          <w:rFonts w:ascii="Times New Roman"/>
          <w:b w:val="false"/>
          <w:i w:val="false"/>
          <w:color w:val="000000"/>
          <w:sz w:val="28"/>
        </w:rPr>
        <w:t xml:space="preserve"> (алғашқы ресми жарияланған күнінен бастап қолданысқа енгізіледі) бұйрығымен.</w:t>
      </w:r>
    </w:p>
    <w:bookmarkStart w:name="z2989" w:id="1385"/>
    <w:p>
      <w:pPr>
        <w:spacing w:after="0"/>
        <w:ind w:left="0"/>
        <w:jc w:val="left"/>
      </w:pPr>
      <w:r>
        <w:rPr>
          <w:rFonts w:ascii="Times New Roman"/>
          <w:b/>
          <w:i w:val="false"/>
          <w:color w:val="000000"/>
        </w:rPr>
        <w:t xml:space="preserve"> 1-тарау. Жалпы ережелер</w:t>
      </w:r>
    </w:p>
    <w:bookmarkEnd w:id="1385"/>
    <w:bookmarkStart w:name="z2990" w:id="1386"/>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Астана қаласы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08.11.2022 </w:t>
      </w:r>
      <w:r>
        <w:rPr>
          <w:rFonts w:ascii="Times New Roman"/>
          <w:b w:val="false"/>
          <w:i w:val="false"/>
          <w:color w:val="ff0000"/>
          <w:sz w:val="28"/>
        </w:rPr>
        <w:t>№ 989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991" w:id="1387"/>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387"/>
    <w:bookmarkStart w:name="z2992" w:id="1388"/>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388"/>
    <w:bookmarkStart w:name="z2993" w:id="1389"/>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389"/>
    <w:bookmarkStart w:name="z2994" w:id="1390"/>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390"/>
    <w:bookmarkStart w:name="z2995" w:id="1391"/>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391"/>
    <w:bookmarkStart w:name="z2996" w:id="139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392"/>
    <w:bookmarkStart w:name="z2997" w:id="1393"/>
    <w:p>
      <w:pPr>
        <w:spacing w:after="0"/>
        <w:ind w:left="0"/>
        <w:jc w:val="both"/>
      </w:pPr>
      <w:r>
        <w:rPr>
          <w:rFonts w:ascii="Times New Roman"/>
          <w:b w:val="false"/>
          <w:i w:val="false"/>
          <w:color w:val="000000"/>
          <w:sz w:val="28"/>
        </w:rPr>
        <w:t>
      8. Заңды тұлғаның орналасқан жері - 010000, Қазақстан Республикасы, Астана қаласы, Есіл ауданы, Достық көшесі, 13/3.</w:t>
      </w:r>
    </w:p>
    <w:bookmarkEnd w:id="1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08.11.2022 </w:t>
      </w:r>
      <w:r>
        <w:rPr>
          <w:rFonts w:ascii="Times New Roman"/>
          <w:b w:val="false"/>
          <w:i w:val="false"/>
          <w:color w:val="ff0000"/>
          <w:sz w:val="28"/>
        </w:rPr>
        <w:t>№ 989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998" w:id="1394"/>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Астана қаласы бойынша департаменті" республикалық мемлекеттік мекемесі.</w:t>
      </w:r>
    </w:p>
    <w:bookmarkEnd w:id="1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08.11.2022 </w:t>
      </w:r>
      <w:r>
        <w:rPr>
          <w:rFonts w:ascii="Times New Roman"/>
          <w:b w:val="false"/>
          <w:i w:val="false"/>
          <w:color w:val="ff0000"/>
          <w:sz w:val="28"/>
        </w:rPr>
        <w:t>№ 989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999" w:id="1395"/>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395"/>
    <w:bookmarkStart w:name="z3000" w:id="1396"/>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396"/>
    <w:bookmarkStart w:name="z3001" w:id="1397"/>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397"/>
    <w:bookmarkStart w:name="z3002" w:id="1398"/>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398"/>
    <w:bookmarkStart w:name="z3003" w:id="139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399"/>
    <w:bookmarkStart w:name="z3004" w:id="1400"/>
    <w:p>
      <w:pPr>
        <w:spacing w:after="0"/>
        <w:ind w:left="0"/>
        <w:jc w:val="both"/>
      </w:pPr>
      <w:r>
        <w:rPr>
          <w:rFonts w:ascii="Times New Roman"/>
          <w:b w:val="false"/>
          <w:i w:val="false"/>
          <w:color w:val="000000"/>
          <w:sz w:val="28"/>
        </w:rPr>
        <w:t>
      13. Мақсаттары:</w:t>
      </w:r>
    </w:p>
    <w:bookmarkEnd w:id="1400"/>
    <w:bookmarkStart w:name="z3005" w:id="1401"/>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401"/>
    <w:bookmarkStart w:name="z3006" w:id="1402"/>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402"/>
    <w:bookmarkStart w:name="z3007" w:id="1403"/>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403"/>
    <w:bookmarkStart w:name="z3008" w:id="1404"/>
    <w:p>
      <w:pPr>
        <w:spacing w:after="0"/>
        <w:ind w:left="0"/>
        <w:jc w:val="both"/>
      </w:pPr>
      <w:r>
        <w:rPr>
          <w:rFonts w:ascii="Times New Roman"/>
          <w:b w:val="false"/>
          <w:i w:val="false"/>
          <w:color w:val="000000"/>
          <w:sz w:val="28"/>
        </w:rPr>
        <w:t>
      14. Құқықтары мен міндеттері:</w:t>
      </w:r>
    </w:p>
    <w:bookmarkEnd w:id="1404"/>
    <w:bookmarkStart w:name="z3009" w:id="1405"/>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405"/>
    <w:bookmarkStart w:name="z3010" w:id="1406"/>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406"/>
    <w:bookmarkStart w:name="z3011" w:id="1407"/>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407"/>
    <w:bookmarkStart w:name="z3012" w:id="1408"/>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408"/>
    <w:bookmarkStart w:name="z3013" w:id="1409"/>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409"/>
    <w:bookmarkStart w:name="z3014" w:id="1410"/>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410"/>
    <w:bookmarkStart w:name="z3015" w:id="1411"/>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411"/>
    <w:bookmarkStart w:name="z3016" w:id="1412"/>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412"/>
    <w:bookmarkStart w:name="z3017" w:id="1413"/>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413"/>
    <w:bookmarkStart w:name="z3018" w:id="1414"/>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414"/>
    <w:bookmarkStart w:name="z3019" w:id="1415"/>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415"/>
    <w:bookmarkStart w:name="z3020" w:id="1416"/>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416"/>
    <w:bookmarkStart w:name="z3021" w:id="1417"/>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417"/>
    <w:bookmarkStart w:name="z3022" w:id="1418"/>
    <w:p>
      <w:pPr>
        <w:spacing w:after="0"/>
        <w:ind w:left="0"/>
        <w:jc w:val="both"/>
      </w:pPr>
      <w:r>
        <w:rPr>
          <w:rFonts w:ascii="Times New Roman"/>
          <w:b w:val="false"/>
          <w:i w:val="false"/>
          <w:color w:val="000000"/>
          <w:sz w:val="28"/>
        </w:rPr>
        <w:t xml:space="preserve">
      15. Функциялары: </w:t>
      </w:r>
    </w:p>
    <w:bookmarkEnd w:id="1418"/>
    <w:bookmarkStart w:name="z3023" w:id="1419"/>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419"/>
    <w:bookmarkStart w:name="z3024" w:id="1420"/>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420"/>
    <w:bookmarkStart w:name="z3025" w:id="1421"/>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421"/>
    <w:bookmarkStart w:name="z3026" w:id="1422"/>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422"/>
    <w:bookmarkStart w:name="z3027" w:id="1423"/>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423"/>
    <w:bookmarkStart w:name="z3028" w:id="1424"/>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424"/>
    <w:bookmarkStart w:name="z3029" w:id="1425"/>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425"/>
    <w:bookmarkStart w:name="z3030" w:id="1426"/>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426"/>
    <w:bookmarkStart w:name="z3031" w:id="1427"/>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427"/>
    <w:bookmarkStart w:name="z3032" w:id="1428"/>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428"/>
    <w:bookmarkStart w:name="z3033" w:id="1429"/>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429"/>
    <w:bookmarkStart w:name="z3034" w:id="1430"/>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430"/>
    <w:bookmarkStart w:name="z3035" w:id="1431"/>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431"/>
    <w:bookmarkStart w:name="z3036" w:id="1432"/>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432"/>
    <w:bookmarkStart w:name="z3037" w:id="1433"/>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433"/>
    <w:bookmarkStart w:name="z3038" w:id="1434"/>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434"/>
    <w:bookmarkStart w:name="z3039" w:id="1435"/>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435"/>
    <w:bookmarkStart w:name="z3040" w:id="1436"/>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436"/>
    <w:bookmarkStart w:name="z3041" w:id="1437"/>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437"/>
    <w:bookmarkStart w:name="z3042" w:id="1438"/>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438"/>
    <w:bookmarkStart w:name="z3043" w:id="1439"/>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439"/>
    <w:bookmarkStart w:name="z3044" w:id="1440"/>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440"/>
    <w:bookmarkStart w:name="z3045" w:id="1441"/>
    <w:p>
      <w:pPr>
        <w:spacing w:after="0"/>
        <w:ind w:left="0"/>
        <w:jc w:val="both"/>
      </w:pPr>
      <w:r>
        <w:rPr>
          <w:rFonts w:ascii="Times New Roman"/>
          <w:b w:val="false"/>
          <w:i w:val="false"/>
          <w:color w:val="000000"/>
          <w:sz w:val="28"/>
        </w:rPr>
        <w:t>
      23) фармацевтикалық инспекцияларды жүзеге асырады;</w:t>
      </w:r>
    </w:p>
    <w:bookmarkEnd w:id="1441"/>
    <w:bookmarkStart w:name="z3046" w:id="1442"/>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442"/>
    <w:bookmarkStart w:name="z3047" w:id="1443"/>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443"/>
    <w:bookmarkStart w:name="z3048" w:id="1444"/>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444"/>
    <w:bookmarkStart w:name="z3049" w:id="1445"/>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445"/>
    <w:bookmarkStart w:name="z3050" w:id="1446"/>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446"/>
    <w:bookmarkStart w:name="z3051" w:id="1447"/>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447"/>
    <w:bookmarkStart w:name="z3052" w:id="1448"/>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448"/>
    <w:bookmarkStart w:name="z3053" w:id="1449"/>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449"/>
    <w:bookmarkStart w:name="z3054" w:id="1450"/>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450"/>
    <w:bookmarkStart w:name="z3055" w:id="1451"/>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451"/>
    <w:bookmarkStart w:name="z3056" w:id="1452"/>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452"/>
    <w:bookmarkStart w:name="z3057" w:id="1453"/>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453"/>
    <w:bookmarkStart w:name="z3058" w:id="1454"/>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454"/>
    <w:bookmarkStart w:name="z3059" w:id="145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455"/>
    <w:bookmarkStart w:name="z3060" w:id="1456"/>
    <w:p>
      <w:pPr>
        <w:spacing w:after="0"/>
        <w:ind w:left="0"/>
        <w:jc w:val="both"/>
      </w:pPr>
      <w:r>
        <w:rPr>
          <w:rFonts w:ascii="Times New Roman"/>
          <w:b w:val="false"/>
          <w:i w:val="false"/>
          <w:color w:val="000000"/>
          <w:sz w:val="28"/>
        </w:rPr>
        <w:t>
      19. Департамент басшысының өкілеттігі:</w:t>
      </w:r>
    </w:p>
    <w:bookmarkEnd w:id="1456"/>
    <w:bookmarkStart w:name="z3061" w:id="1457"/>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457"/>
    <w:bookmarkStart w:name="z3062" w:id="1458"/>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458"/>
    <w:bookmarkStart w:name="z3063" w:id="1459"/>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459"/>
    <w:bookmarkStart w:name="z3064" w:id="1460"/>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460"/>
    <w:bookmarkStart w:name="z3065" w:id="1461"/>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461"/>
    <w:bookmarkStart w:name="z3066" w:id="1462"/>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462"/>
    <w:bookmarkStart w:name="z3067" w:id="1463"/>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463"/>
    <w:bookmarkStart w:name="z3068" w:id="1464"/>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464"/>
    <w:bookmarkStart w:name="z3069" w:id="1465"/>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465"/>
    <w:bookmarkStart w:name="z3070" w:id="1466"/>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466"/>
    <w:bookmarkStart w:name="z3071" w:id="1467"/>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467"/>
    <w:bookmarkStart w:name="z3072" w:id="146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468"/>
    <w:bookmarkStart w:name="z3073" w:id="1469"/>
    <w:p>
      <w:pPr>
        <w:spacing w:after="0"/>
        <w:ind w:left="0"/>
        <w:jc w:val="left"/>
      </w:pPr>
      <w:r>
        <w:rPr>
          <w:rFonts w:ascii="Times New Roman"/>
          <w:b/>
          <w:i w:val="false"/>
          <w:color w:val="000000"/>
        </w:rPr>
        <w:t xml:space="preserve"> 4-тарау. Департаменттің мүлкі.</w:t>
      </w:r>
    </w:p>
    <w:bookmarkEnd w:id="1469"/>
    <w:bookmarkStart w:name="z3074" w:id="147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470"/>
    <w:bookmarkStart w:name="z3075" w:id="1471"/>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471"/>
    <w:bookmarkStart w:name="z3076" w:id="147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472"/>
    <w:bookmarkStart w:name="z3077" w:id="1473"/>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73"/>
    <w:bookmarkStart w:name="z3078" w:id="1474"/>
    <w:p>
      <w:pPr>
        <w:spacing w:after="0"/>
        <w:ind w:left="0"/>
        <w:jc w:val="left"/>
      </w:pPr>
      <w:r>
        <w:rPr>
          <w:rFonts w:ascii="Times New Roman"/>
          <w:b/>
          <w:i w:val="false"/>
          <w:color w:val="000000"/>
        </w:rPr>
        <w:t xml:space="preserve"> 5-тарау. Департаментті қайта ұйымдастыру және тарату.</w:t>
      </w:r>
    </w:p>
    <w:bookmarkEnd w:id="1474"/>
    <w:bookmarkStart w:name="z3079" w:id="147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14-қосымша</w:t>
            </w:r>
          </w:p>
        </w:tc>
      </w:tr>
    </w:tbl>
    <w:bookmarkStart w:name="z1151" w:id="1476"/>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Павлодар облысы бойынша департаменті" республикалық мемлекеттік мекемесі туралы ереже</w:t>
      </w:r>
    </w:p>
    <w:bookmarkEnd w:id="1476"/>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080" w:id="1477"/>
    <w:p>
      <w:pPr>
        <w:spacing w:after="0"/>
        <w:ind w:left="0"/>
        <w:jc w:val="left"/>
      </w:pPr>
      <w:r>
        <w:rPr>
          <w:rFonts w:ascii="Times New Roman"/>
          <w:b/>
          <w:i w:val="false"/>
          <w:color w:val="000000"/>
        </w:rPr>
        <w:t xml:space="preserve"> 1-тарау. Жалпы ережелер</w:t>
      </w:r>
    </w:p>
    <w:bookmarkEnd w:id="1477"/>
    <w:bookmarkStart w:name="z3081" w:id="1478"/>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Павлодар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478"/>
    <w:bookmarkStart w:name="z3082" w:id="1479"/>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479"/>
    <w:bookmarkStart w:name="z3083" w:id="1480"/>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480"/>
    <w:bookmarkStart w:name="z3084" w:id="1481"/>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481"/>
    <w:bookmarkStart w:name="z3085" w:id="1482"/>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482"/>
    <w:bookmarkStart w:name="z3086" w:id="1483"/>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483"/>
    <w:bookmarkStart w:name="z3087" w:id="148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484"/>
    <w:bookmarkStart w:name="z3088" w:id="1485"/>
    <w:p>
      <w:pPr>
        <w:spacing w:after="0"/>
        <w:ind w:left="0"/>
        <w:jc w:val="both"/>
      </w:pPr>
      <w:r>
        <w:rPr>
          <w:rFonts w:ascii="Times New Roman"/>
          <w:b w:val="false"/>
          <w:i w:val="false"/>
          <w:color w:val="000000"/>
          <w:sz w:val="28"/>
        </w:rPr>
        <w:t>
      8. Заңды тұлғаның орналасқан жері – 140000, Қазақстан Республикасы, Павлодар облысы, Павлодар қаласы, Лермонтов көшесі, 91 үй, тұрғын емес үй жай 176.</w:t>
      </w:r>
    </w:p>
    <w:bookmarkEnd w:id="1485"/>
    <w:bookmarkStart w:name="z3089" w:id="1486"/>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Павлодар облысы бойынша департаменті" республикалық мемлекеттік мекемесі.</w:t>
      </w:r>
    </w:p>
    <w:bookmarkEnd w:id="1486"/>
    <w:bookmarkStart w:name="z3090" w:id="1487"/>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487"/>
    <w:bookmarkStart w:name="z3091" w:id="1488"/>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488"/>
    <w:bookmarkStart w:name="z3092" w:id="148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489"/>
    <w:bookmarkStart w:name="z3093" w:id="1490"/>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490"/>
    <w:bookmarkStart w:name="z3094" w:id="149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491"/>
    <w:bookmarkStart w:name="z3095" w:id="1492"/>
    <w:p>
      <w:pPr>
        <w:spacing w:after="0"/>
        <w:ind w:left="0"/>
        <w:jc w:val="both"/>
      </w:pPr>
      <w:r>
        <w:rPr>
          <w:rFonts w:ascii="Times New Roman"/>
          <w:b w:val="false"/>
          <w:i w:val="false"/>
          <w:color w:val="000000"/>
          <w:sz w:val="28"/>
        </w:rPr>
        <w:t>
      13. Мақсаттары:</w:t>
      </w:r>
    </w:p>
    <w:bookmarkEnd w:id="1492"/>
    <w:bookmarkStart w:name="z3096" w:id="1493"/>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493"/>
    <w:bookmarkStart w:name="z3097" w:id="1494"/>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494"/>
    <w:bookmarkStart w:name="z3098" w:id="1495"/>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495"/>
    <w:bookmarkStart w:name="z3099" w:id="1496"/>
    <w:p>
      <w:pPr>
        <w:spacing w:after="0"/>
        <w:ind w:left="0"/>
        <w:jc w:val="both"/>
      </w:pPr>
      <w:r>
        <w:rPr>
          <w:rFonts w:ascii="Times New Roman"/>
          <w:b w:val="false"/>
          <w:i w:val="false"/>
          <w:color w:val="000000"/>
          <w:sz w:val="28"/>
        </w:rPr>
        <w:t>
      14. Құқықтары мен міндеттері:</w:t>
      </w:r>
    </w:p>
    <w:bookmarkEnd w:id="1496"/>
    <w:bookmarkStart w:name="z3100" w:id="1497"/>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497"/>
    <w:bookmarkStart w:name="z3101" w:id="1498"/>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498"/>
    <w:bookmarkStart w:name="z3102" w:id="1499"/>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499"/>
    <w:bookmarkStart w:name="z3103" w:id="1500"/>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500"/>
    <w:bookmarkStart w:name="z3104" w:id="1501"/>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501"/>
    <w:bookmarkStart w:name="z3105" w:id="1502"/>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502"/>
    <w:bookmarkStart w:name="z3106" w:id="1503"/>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503"/>
    <w:bookmarkStart w:name="z3107" w:id="1504"/>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504"/>
    <w:bookmarkStart w:name="z3108" w:id="1505"/>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505"/>
    <w:bookmarkStart w:name="z3109" w:id="1506"/>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506"/>
    <w:bookmarkStart w:name="z3110" w:id="1507"/>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507"/>
    <w:bookmarkStart w:name="z3111" w:id="1508"/>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508"/>
    <w:bookmarkStart w:name="z3112" w:id="1509"/>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509"/>
    <w:bookmarkStart w:name="z3113" w:id="1510"/>
    <w:p>
      <w:pPr>
        <w:spacing w:after="0"/>
        <w:ind w:left="0"/>
        <w:jc w:val="both"/>
      </w:pPr>
      <w:r>
        <w:rPr>
          <w:rFonts w:ascii="Times New Roman"/>
          <w:b w:val="false"/>
          <w:i w:val="false"/>
          <w:color w:val="000000"/>
          <w:sz w:val="28"/>
        </w:rPr>
        <w:t xml:space="preserve">
      15. Функциялары: </w:t>
      </w:r>
    </w:p>
    <w:bookmarkEnd w:id="1510"/>
    <w:bookmarkStart w:name="z3114" w:id="1511"/>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511"/>
    <w:bookmarkStart w:name="z3115" w:id="1512"/>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512"/>
    <w:bookmarkStart w:name="z3116" w:id="1513"/>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513"/>
    <w:bookmarkStart w:name="z3117" w:id="1514"/>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514"/>
    <w:bookmarkStart w:name="z3118" w:id="1515"/>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515"/>
    <w:bookmarkStart w:name="z3119" w:id="1516"/>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516"/>
    <w:bookmarkStart w:name="z3120" w:id="1517"/>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517"/>
    <w:bookmarkStart w:name="z3121" w:id="1518"/>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518"/>
    <w:bookmarkStart w:name="z3122" w:id="1519"/>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519"/>
    <w:bookmarkStart w:name="z3123" w:id="1520"/>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520"/>
    <w:bookmarkStart w:name="z3124" w:id="1521"/>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521"/>
    <w:bookmarkStart w:name="z3125" w:id="1522"/>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522"/>
    <w:bookmarkStart w:name="z3126" w:id="1523"/>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523"/>
    <w:bookmarkStart w:name="z3127" w:id="1524"/>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524"/>
    <w:bookmarkStart w:name="z3128" w:id="1525"/>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525"/>
    <w:bookmarkStart w:name="z3129" w:id="1526"/>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526"/>
    <w:bookmarkStart w:name="z3130" w:id="1527"/>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527"/>
    <w:bookmarkStart w:name="z3131" w:id="1528"/>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528"/>
    <w:bookmarkStart w:name="z3132" w:id="1529"/>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529"/>
    <w:bookmarkStart w:name="z3133" w:id="1530"/>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530"/>
    <w:bookmarkStart w:name="z3134" w:id="1531"/>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531"/>
    <w:bookmarkStart w:name="z3135" w:id="1532"/>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532"/>
    <w:bookmarkStart w:name="z3136" w:id="1533"/>
    <w:p>
      <w:pPr>
        <w:spacing w:after="0"/>
        <w:ind w:left="0"/>
        <w:jc w:val="both"/>
      </w:pPr>
      <w:r>
        <w:rPr>
          <w:rFonts w:ascii="Times New Roman"/>
          <w:b w:val="false"/>
          <w:i w:val="false"/>
          <w:color w:val="000000"/>
          <w:sz w:val="28"/>
        </w:rPr>
        <w:t>
      23) фармацевтикалық инспекцияларды жүзеге асырады;</w:t>
      </w:r>
    </w:p>
    <w:bookmarkEnd w:id="1533"/>
    <w:bookmarkStart w:name="z3137" w:id="1534"/>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534"/>
    <w:bookmarkStart w:name="z3138" w:id="1535"/>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535"/>
    <w:bookmarkStart w:name="z3139" w:id="1536"/>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536"/>
    <w:bookmarkStart w:name="z3140" w:id="1537"/>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537"/>
    <w:bookmarkStart w:name="z3141" w:id="1538"/>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538"/>
    <w:bookmarkStart w:name="z3142" w:id="1539"/>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539"/>
    <w:bookmarkStart w:name="z3143" w:id="1540"/>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540"/>
    <w:bookmarkStart w:name="z3144" w:id="1541"/>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541"/>
    <w:bookmarkStart w:name="z3145" w:id="1542"/>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542"/>
    <w:bookmarkStart w:name="z3146" w:id="1543"/>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543"/>
    <w:bookmarkStart w:name="z3147" w:id="1544"/>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544"/>
    <w:bookmarkStart w:name="z3148" w:id="1545"/>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545"/>
    <w:bookmarkStart w:name="z3149" w:id="1546"/>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546"/>
    <w:bookmarkStart w:name="z3150" w:id="154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547"/>
    <w:bookmarkStart w:name="z3151" w:id="1548"/>
    <w:p>
      <w:pPr>
        <w:spacing w:after="0"/>
        <w:ind w:left="0"/>
        <w:jc w:val="both"/>
      </w:pPr>
      <w:r>
        <w:rPr>
          <w:rFonts w:ascii="Times New Roman"/>
          <w:b w:val="false"/>
          <w:i w:val="false"/>
          <w:color w:val="000000"/>
          <w:sz w:val="28"/>
        </w:rPr>
        <w:t>
      19. Департамент басшысының өкілеттігі:</w:t>
      </w:r>
    </w:p>
    <w:bookmarkEnd w:id="1548"/>
    <w:bookmarkStart w:name="z3152" w:id="1549"/>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549"/>
    <w:bookmarkStart w:name="z3153" w:id="1550"/>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550"/>
    <w:bookmarkStart w:name="z3154" w:id="1551"/>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551"/>
    <w:bookmarkStart w:name="z3155" w:id="1552"/>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552"/>
    <w:bookmarkStart w:name="z3156" w:id="1553"/>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553"/>
    <w:bookmarkStart w:name="z3157" w:id="1554"/>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554"/>
    <w:bookmarkStart w:name="z3158" w:id="1555"/>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555"/>
    <w:bookmarkStart w:name="z3159" w:id="1556"/>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556"/>
    <w:bookmarkStart w:name="z3160" w:id="1557"/>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557"/>
    <w:bookmarkStart w:name="z3161" w:id="1558"/>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558"/>
    <w:bookmarkStart w:name="z3162" w:id="1559"/>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559"/>
    <w:bookmarkStart w:name="z3163" w:id="156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560"/>
    <w:bookmarkStart w:name="z3164" w:id="1561"/>
    <w:p>
      <w:pPr>
        <w:spacing w:after="0"/>
        <w:ind w:left="0"/>
        <w:jc w:val="left"/>
      </w:pPr>
      <w:r>
        <w:rPr>
          <w:rFonts w:ascii="Times New Roman"/>
          <w:b/>
          <w:i w:val="false"/>
          <w:color w:val="000000"/>
        </w:rPr>
        <w:t xml:space="preserve"> 4-тарау. Департаменттің мүлкі.</w:t>
      </w:r>
    </w:p>
    <w:bookmarkEnd w:id="1561"/>
    <w:bookmarkStart w:name="z3165" w:id="156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562"/>
    <w:bookmarkStart w:name="z3166" w:id="1563"/>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563"/>
    <w:bookmarkStart w:name="z3167" w:id="156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564"/>
    <w:bookmarkStart w:name="z3168" w:id="1565"/>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65"/>
    <w:bookmarkStart w:name="z3169" w:id="1566"/>
    <w:p>
      <w:pPr>
        <w:spacing w:after="0"/>
        <w:ind w:left="0"/>
        <w:jc w:val="left"/>
      </w:pPr>
      <w:r>
        <w:rPr>
          <w:rFonts w:ascii="Times New Roman"/>
          <w:b/>
          <w:i w:val="false"/>
          <w:color w:val="000000"/>
        </w:rPr>
        <w:t xml:space="preserve"> 5-тарау. Департаментті қайта ұйымдастыру және тарату.</w:t>
      </w:r>
    </w:p>
    <w:bookmarkEnd w:id="1566"/>
    <w:bookmarkStart w:name="z3170" w:id="156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15-қосымша</w:t>
            </w:r>
          </w:p>
        </w:tc>
      </w:tr>
    </w:tbl>
    <w:bookmarkStart w:name="z1230" w:id="1568"/>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Солтүстік Қазақстан облысы бойынша департаменті" республикалық мемлекеттік мекемесі туралы ереже</w:t>
      </w:r>
    </w:p>
    <w:bookmarkEnd w:id="1568"/>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171" w:id="1569"/>
    <w:p>
      <w:pPr>
        <w:spacing w:after="0"/>
        <w:ind w:left="0"/>
        <w:jc w:val="left"/>
      </w:pPr>
      <w:r>
        <w:rPr>
          <w:rFonts w:ascii="Times New Roman"/>
          <w:b/>
          <w:i w:val="false"/>
          <w:color w:val="000000"/>
        </w:rPr>
        <w:t xml:space="preserve"> 1-тарау. Жалпы ережелер</w:t>
      </w:r>
    </w:p>
    <w:bookmarkEnd w:id="1569"/>
    <w:bookmarkStart w:name="z3172" w:id="1570"/>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Солтүстік Қазақстан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570"/>
    <w:bookmarkStart w:name="z3173" w:id="1571"/>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571"/>
    <w:bookmarkStart w:name="z3174" w:id="1572"/>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572"/>
    <w:bookmarkStart w:name="z3175" w:id="1573"/>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573"/>
    <w:bookmarkStart w:name="z3176" w:id="1574"/>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574"/>
    <w:bookmarkStart w:name="z3177" w:id="1575"/>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575"/>
    <w:bookmarkStart w:name="z3178" w:id="157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576"/>
    <w:bookmarkStart w:name="z3179" w:id="1577"/>
    <w:p>
      <w:pPr>
        <w:spacing w:after="0"/>
        <w:ind w:left="0"/>
        <w:jc w:val="both"/>
      </w:pPr>
      <w:r>
        <w:rPr>
          <w:rFonts w:ascii="Times New Roman"/>
          <w:b w:val="false"/>
          <w:i w:val="false"/>
          <w:color w:val="000000"/>
          <w:sz w:val="28"/>
        </w:rPr>
        <w:t>
      8. Заңды тұлғаның орналасқан жері – 150000, Қазақстан Республикасы, Солтүстік Қазақстан облысы, Петропавл қаласы, 2-ші Кирпичная көшесі, 6/1 құрылыс.</w:t>
      </w:r>
    </w:p>
    <w:bookmarkEnd w:id="1577"/>
    <w:bookmarkStart w:name="z3180" w:id="1578"/>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Солтүстік Қазақстан облысы бойынша департаменті" республикалық мемлекеттік мекемесі.</w:t>
      </w:r>
    </w:p>
    <w:bookmarkEnd w:id="1578"/>
    <w:bookmarkStart w:name="z3181" w:id="1579"/>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579"/>
    <w:bookmarkStart w:name="z3182" w:id="1580"/>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580"/>
    <w:bookmarkStart w:name="z3183" w:id="1581"/>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581"/>
    <w:bookmarkStart w:name="z3184" w:id="1582"/>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582"/>
    <w:bookmarkStart w:name="z3185" w:id="158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583"/>
    <w:bookmarkStart w:name="z3186" w:id="1584"/>
    <w:p>
      <w:pPr>
        <w:spacing w:after="0"/>
        <w:ind w:left="0"/>
        <w:jc w:val="both"/>
      </w:pPr>
      <w:r>
        <w:rPr>
          <w:rFonts w:ascii="Times New Roman"/>
          <w:b w:val="false"/>
          <w:i w:val="false"/>
          <w:color w:val="000000"/>
          <w:sz w:val="28"/>
        </w:rPr>
        <w:t>
      13. Мақсаттары:</w:t>
      </w:r>
    </w:p>
    <w:bookmarkEnd w:id="1584"/>
    <w:bookmarkStart w:name="z3187" w:id="1585"/>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585"/>
    <w:bookmarkStart w:name="z3188" w:id="1586"/>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586"/>
    <w:bookmarkStart w:name="z3189" w:id="1587"/>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587"/>
    <w:bookmarkStart w:name="z3190" w:id="1588"/>
    <w:p>
      <w:pPr>
        <w:spacing w:after="0"/>
        <w:ind w:left="0"/>
        <w:jc w:val="both"/>
      </w:pPr>
      <w:r>
        <w:rPr>
          <w:rFonts w:ascii="Times New Roman"/>
          <w:b w:val="false"/>
          <w:i w:val="false"/>
          <w:color w:val="000000"/>
          <w:sz w:val="28"/>
        </w:rPr>
        <w:t>
      14. Құқықтары мен міндеттері:</w:t>
      </w:r>
    </w:p>
    <w:bookmarkEnd w:id="1588"/>
    <w:bookmarkStart w:name="z3191" w:id="1589"/>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589"/>
    <w:bookmarkStart w:name="z3192" w:id="1590"/>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590"/>
    <w:bookmarkStart w:name="z3193" w:id="1591"/>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591"/>
    <w:bookmarkStart w:name="z3194" w:id="1592"/>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592"/>
    <w:bookmarkStart w:name="z3195" w:id="1593"/>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593"/>
    <w:bookmarkStart w:name="z3196" w:id="1594"/>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594"/>
    <w:bookmarkStart w:name="z3197" w:id="1595"/>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595"/>
    <w:bookmarkStart w:name="z3198" w:id="1596"/>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596"/>
    <w:bookmarkStart w:name="z3199" w:id="1597"/>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597"/>
    <w:bookmarkStart w:name="z3200" w:id="1598"/>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598"/>
    <w:bookmarkStart w:name="z3201" w:id="1599"/>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599"/>
    <w:bookmarkStart w:name="z3202" w:id="1600"/>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600"/>
    <w:bookmarkStart w:name="z3203" w:id="1601"/>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601"/>
    <w:bookmarkStart w:name="z3204" w:id="1602"/>
    <w:p>
      <w:pPr>
        <w:spacing w:after="0"/>
        <w:ind w:left="0"/>
        <w:jc w:val="both"/>
      </w:pPr>
      <w:r>
        <w:rPr>
          <w:rFonts w:ascii="Times New Roman"/>
          <w:b w:val="false"/>
          <w:i w:val="false"/>
          <w:color w:val="000000"/>
          <w:sz w:val="28"/>
        </w:rPr>
        <w:t xml:space="preserve">
      15. Функциялары: </w:t>
      </w:r>
    </w:p>
    <w:bookmarkEnd w:id="1602"/>
    <w:bookmarkStart w:name="z3205" w:id="1603"/>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603"/>
    <w:bookmarkStart w:name="z3206" w:id="1604"/>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604"/>
    <w:bookmarkStart w:name="z3207" w:id="1605"/>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605"/>
    <w:bookmarkStart w:name="z3208" w:id="1606"/>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606"/>
    <w:bookmarkStart w:name="z3209" w:id="1607"/>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607"/>
    <w:bookmarkStart w:name="z3210" w:id="1608"/>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608"/>
    <w:bookmarkStart w:name="z3211" w:id="1609"/>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609"/>
    <w:bookmarkStart w:name="z3212" w:id="1610"/>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610"/>
    <w:bookmarkStart w:name="z3213" w:id="1611"/>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611"/>
    <w:bookmarkStart w:name="z3214" w:id="1612"/>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612"/>
    <w:bookmarkStart w:name="z3215" w:id="1613"/>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613"/>
    <w:bookmarkStart w:name="z3216" w:id="1614"/>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614"/>
    <w:bookmarkStart w:name="z3217" w:id="1615"/>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615"/>
    <w:bookmarkStart w:name="z3218" w:id="1616"/>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616"/>
    <w:bookmarkStart w:name="z3219" w:id="1617"/>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617"/>
    <w:bookmarkStart w:name="z3220" w:id="1618"/>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618"/>
    <w:bookmarkStart w:name="z3221" w:id="1619"/>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619"/>
    <w:bookmarkStart w:name="z3222" w:id="1620"/>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620"/>
    <w:bookmarkStart w:name="z3223" w:id="1621"/>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621"/>
    <w:bookmarkStart w:name="z3224" w:id="1622"/>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622"/>
    <w:bookmarkStart w:name="z3225" w:id="1623"/>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623"/>
    <w:bookmarkStart w:name="z3226" w:id="1624"/>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624"/>
    <w:bookmarkStart w:name="z3227" w:id="1625"/>
    <w:p>
      <w:pPr>
        <w:spacing w:after="0"/>
        <w:ind w:left="0"/>
        <w:jc w:val="both"/>
      </w:pPr>
      <w:r>
        <w:rPr>
          <w:rFonts w:ascii="Times New Roman"/>
          <w:b w:val="false"/>
          <w:i w:val="false"/>
          <w:color w:val="000000"/>
          <w:sz w:val="28"/>
        </w:rPr>
        <w:t>
      23) фармацевтикалық инспекцияларды жүзеге асырады;</w:t>
      </w:r>
    </w:p>
    <w:bookmarkEnd w:id="1625"/>
    <w:bookmarkStart w:name="z3228" w:id="1626"/>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626"/>
    <w:bookmarkStart w:name="z3229" w:id="1627"/>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627"/>
    <w:bookmarkStart w:name="z3230" w:id="1628"/>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628"/>
    <w:bookmarkStart w:name="z3231" w:id="1629"/>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629"/>
    <w:bookmarkStart w:name="z3232" w:id="1630"/>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630"/>
    <w:bookmarkStart w:name="z3233" w:id="1631"/>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631"/>
    <w:bookmarkStart w:name="z3234" w:id="1632"/>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632"/>
    <w:bookmarkStart w:name="z3235" w:id="1633"/>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633"/>
    <w:bookmarkStart w:name="z3236" w:id="1634"/>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634"/>
    <w:bookmarkStart w:name="z3237" w:id="1635"/>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635"/>
    <w:bookmarkStart w:name="z3238" w:id="1636"/>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636"/>
    <w:bookmarkStart w:name="z3239" w:id="1637"/>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637"/>
    <w:bookmarkStart w:name="z3240" w:id="1638"/>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638"/>
    <w:bookmarkStart w:name="z3241" w:id="163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639"/>
    <w:bookmarkStart w:name="z3242" w:id="1640"/>
    <w:p>
      <w:pPr>
        <w:spacing w:after="0"/>
        <w:ind w:left="0"/>
        <w:jc w:val="both"/>
      </w:pPr>
      <w:r>
        <w:rPr>
          <w:rFonts w:ascii="Times New Roman"/>
          <w:b w:val="false"/>
          <w:i w:val="false"/>
          <w:color w:val="000000"/>
          <w:sz w:val="28"/>
        </w:rPr>
        <w:t>
      19. Департамент басшысының өкілеттігі:</w:t>
      </w:r>
    </w:p>
    <w:bookmarkEnd w:id="1640"/>
    <w:bookmarkStart w:name="z3243" w:id="1641"/>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641"/>
    <w:bookmarkStart w:name="z3244" w:id="1642"/>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642"/>
    <w:bookmarkStart w:name="z3245" w:id="1643"/>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643"/>
    <w:bookmarkStart w:name="z3246" w:id="1644"/>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644"/>
    <w:bookmarkStart w:name="z3247" w:id="1645"/>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645"/>
    <w:bookmarkStart w:name="z3248" w:id="1646"/>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646"/>
    <w:bookmarkStart w:name="z3249" w:id="1647"/>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647"/>
    <w:bookmarkStart w:name="z3250" w:id="1648"/>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648"/>
    <w:bookmarkStart w:name="z3251" w:id="1649"/>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649"/>
    <w:bookmarkStart w:name="z3252" w:id="165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650"/>
    <w:bookmarkStart w:name="z3253" w:id="1651"/>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651"/>
    <w:bookmarkStart w:name="z3254" w:id="165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652"/>
    <w:bookmarkStart w:name="z3255" w:id="1653"/>
    <w:p>
      <w:pPr>
        <w:spacing w:after="0"/>
        <w:ind w:left="0"/>
        <w:jc w:val="left"/>
      </w:pPr>
      <w:r>
        <w:rPr>
          <w:rFonts w:ascii="Times New Roman"/>
          <w:b/>
          <w:i w:val="false"/>
          <w:color w:val="000000"/>
        </w:rPr>
        <w:t xml:space="preserve"> 4-тарау. Департаменттің мүлкі.</w:t>
      </w:r>
    </w:p>
    <w:bookmarkEnd w:id="1653"/>
    <w:bookmarkStart w:name="z3256" w:id="165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654"/>
    <w:bookmarkStart w:name="z3257" w:id="1655"/>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655"/>
    <w:bookmarkStart w:name="z3258" w:id="165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656"/>
    <w:bookmarkStart w:name="z3259" w:id="1657"/>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57"/>
    <w:bookmarkStart w:name="z3260" w:id="1658"/>
    <w:p>
      <w:pPr>
        <w:spacing w:after="0"/>
        <w:ind w:left="0"/>
        <w:jc w:val="left"/>
      </w:pPr>
      <w:r>
        <w:rPr>
          <w:rFonts w:ascii="Times New Roman"/>
          <w:b/>
          <w:i w:val="false"/>
          <w:color w:val="000000"/>
        </w:rPr>
        <w:t xml:space="preserve"> 5-тарау. Департаментті қайта ұйымдастыру және тарату.</w:t>
      </w:r>
    </w:p>
    <w:bookmarkEnd w:id="1658"/>
    <w:bookmarkStart w:name="z3261" w:id="165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6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16-қосымша</w:t>
            </w:r>
          </w:p>
        </w:tc>
      </w:tr>
    </w:tbl>
    <w:bookmarkStart w:name="z1309" w:id="1660"/>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Түркістан облысы бойынша департаменті" республикалық мемлекеттік мекемесі туралы ереже</w:t>
      </w:r>
    </w:p>
    <w:bookmarkEnd w:id="1660"/>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262" w:id="1661"/>
    <w:p>
      <w:pPr>
        <w:spacing w:after="0"/>
        <w:ind w:left="0"/>
        <w:jc w:val="left"/>
      </w:pPr>
      <w:r>
        <w:rPr>
          <w:rFonts w:ascii="Times New Roman"/>
          <w:b/>
          <w:i w:val="false"/>
          <w:color w:val="000000"/>
        </w:rPr>
        <w:t xml:space="preserve"> 1-тарау. Жалпы ережелер</w:t>
      </w:r>
    </w:p>
    <w:bookmarkEnd w:id="1661"/>
    <w:bookmarkStart w:name="z3263" w:id="1662"/>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Түркістан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662"/>
    <w:bookmarkStart w:name="z3264" w:id="1663"/>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663"/>
    <w:bookmarkStart w:name="z3265" w:id="1664"/>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664"/>
    <w:bookmarkStart w:name="z3266" w:id="166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665"/>
    <w:bookmarkStart w:name="z3267" w:id="1666"/>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666"/>
    <w:bookmarkStart w:name="z3268" w:id="1667"/>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667"/>
    <w:bookmarkStart w:name="z3269" w:id="166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668"/>
    <w:bookmarkStart w:name="z3270" w:id="1669"/>
    <w:p>
      <w:pPr>
        <w:spacing w:after="0"/>
        <w:ind w:left="0"/>
        <w:jc w:val="both"/>
      </w:pPr>
      <w:r>
        <w:rPr>
          <w:rFonts w:ascii="Times New Roman"/>
          <w:b w:val="false"/>
          <w:i w:val="false"/>
          <w:color w:val="000000"/>
          <w:sz w:val="28"/>
        </w:rPr>
        <w:t>
      8. Заңды тұлғаның орналасқан жері – 161200, Қазақстан Республикасы, Түркістан облысы, Түркістан қаласы, Жаңа қала шағын ауданы, 32 көше, 16 ғимарат.</w:t>
      </w:r>
    </w:p>
    <w:bookmarkEnd w:id="1669"/>
    <w:bookmarkStart w:name="z3271" w:id="1670"/>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Түркістан облысы бойынша департаменті" республикалық мемлекеттік мекемесі.</w:t>
      </w:r>
    </w:p>
    <w:bookmarkEnd w:id="1670"/>
    <w:bookmarkStart w:name="z3272" w:id="1671"/>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671"/>
    <w:bookmarkStart w:name="z3273" w:id="1672"/>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672"/>
    <w:bookmarkStart w:name="z3274" w:id="1673"/>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673"/>
    <w:bookmarkStart w:name="z3275" w:id="1674"/>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674"/>
    <w:bookmarkStart w:name="z3276" w:id="167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675"/>
    <w:bookmarkStart w:name="z3277" w:id="1676"/>
    <w:p>
      <w:pPr>
        <w:spacing w:after="0"/>
        <w:ind w:left="0"/>
        <w:jc w:val="both"/>
      </w:pPr>
      <w:r>
        <w:rPr>
          <w:rFonts w:ascii="Times New Roman"/>
          <w:b w:val="false"/>
          <w:i w:val="false"/>
          <w:color w:val="000000"/>
          <w:sz w:val="28"/>
        </w:rPr>
        <w:t>
      13. Мақсаттары:</w:t>
      </w:r>
    </w:p>
    <w:bookmarkEnd w:id="1676"/>
    <w:bookmarkStart w:name="z3278" w:id="1677"/>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677"/>
    <w:bookmarkStart w:name="z3279" w:id="1678"/>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678"/>
    <w:bookmarkStart w:name="z3280" w:id="1679"/>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679"/>
    <w:bookmarkStart w:name="z3281" w:id="1680"/>
    <w:p>
      <w:pPr>
        <w:spacing w:after="0"/>
        <w:ind w:left="0"/>
        <w:jc w:val="both"/>
      </w:pPr>
      <w:r>
        <w:rPr>
          <w:rFonts w:ascii="Times New Roman"/>
          <w:b w:val="false"/>
          <w:i w:val="false"/>
          <w:color w:val="000000"/>
          <w:sz w:val="28"/>
        </w:rPr>
        <w:t>
      14. Құқықтары мен міндеттері:</w:t>
      </w:r>
    </w:p>
    <w:bookmarkEnd w:id="1680"/>
    <w:bookmarkStart w:name="z3282" w:id="1681"/>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681"/>
    <w:bookmarkStart w:name="z3283" w:id="1682"/>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682"/>
    <w:bookmarkStart w:name="z3284" w:id="1683"/>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683"/>
    <w:bookmarkStart w:name="z3285" w:id="1684"/>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684"/>
    <w:bookmarkStart w:name="z3286" w:id="1685"/>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685"/>
    <w:bookmarkStart w:name="z3287" w:id="1686"/>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686"/>
    <w:bookmarkStart w:name="z3288" w:id="1687"/>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687"/>
    <w:bookmarkStart w:name="z3289" w:id="1688"/>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688"/>
    <w:bookmarkStart w:name="z3290" w:id="1689"/>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689"/>
    <w:bookmarkStart w:name="z3291" w:id="1690"/>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690"/>
    <w:bookmarkStart w:name="z3292" w:id="1691"/>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691"/>
    <w:bookmarkStart w:name="z3293" w:id="1692"/>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692"/>
    <w:bookmarkStart w:name="z3294" w:id="1693"/>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693"/>
    <w:bookmarkStart w:name="z3295" w:id="1694"/>
    <w:p>
      <w:pPr>
        <w:spacing w:after="0"/>
        <w:ind w:left="0"/>
        <w:jc w:val="both"/>
      </w:pPr>
      <w:r>
        <w:rPr>
          <w:rFonts w:ascii="Times New Roman"/>
          <w:b w:val="false"/>
          <w:i w:val="false"/>
          <w:color w:val="000000"/>
          <w:sz w:val="28"/>
        </w:rPr>
        <w:t xml:space="preserve">
      15. Функциялары: </w:t>
      </w:r>
    </w:p>
    <w:bookmarkEnd w:id="1694"/>
    <w:bookmarkStart w:name="z3296" w:id="1695"/>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695"/>
    <w:bookmarkStart w:name="z3297" w:id="1696"/>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696"/>
    <w:bookmarkStart w:name="z3298" w:id="1697"/>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697"/>
    <w:bookmarkStart w:name="z3299" w:id="1698"/>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698"/>
    <w:bookmarkStart w:name="z3300" w:id="1699"/>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699"/>
    <w:bookmarkStart w:name="z3301" w:id="1700"/>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700"/>
    <w:bookmarkStart w:name="z3302" w:id="1701"/>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701"/>
    <w:bookmarkStart w:name="z3303" w:id="1702"/>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702"/>
    <w:bookmarkStart w:name="z3304" w:id="1703"/>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703"/>
    <w:bookmarkStart w:name="z3305" w:id="1704"/>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704"/>
    <w:bookmarkStart w:name="z3306" w:id="1705"/>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705"/>
    <w:bookmarkStart w:name="z3307" w:id="1706"/>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706"/>
    <w:bookmarkStart w:name="z3308" w:id="1707"/>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707"/>
    <w:bookmarkStart w:name="z3309" w:id="1708"/>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708"/>
    <w:bookmarkStart w:name="z3310" w:id="1709"/>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709"/>
    <w:bookmarkStart w:name="z3311" w:id="1710"/>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710"/>
    <w:bookmarkStart w:name="z3312" w:id="1711"/>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711"/>
    <w:bookmarkStart w:name="z3313" w:id="1712"/>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712"/>
    <w:bookmarkStart w:name="z3314" w:id="1713"/>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713"/>
    <w:bookmarkStart w:name="z3315" w:id="1714"/>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714"/>
    <w:bookmarkStart w:name="z3316" w:id="1715"/>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715"/>
    <w:bookmarkStart w:name="z3317" w:id="1716"/>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716"/>
    <w:bookmarkStart w:name="z3318" w:id="1717"/>
    <w:p>
      <w:pPr>
        <w:spacing w:after="0"/>
        <w:ind w:left="0"/>
        <w:jc w:val="both"/>
      </w:pPr>
      <w:r>
        <w:rPr>
          <w:rFonts w:ascii="Times New Roman"/>
          <w:b w:val="false"/>
          <w:i w:val="false"/>
          <w:color w:val="000000"/>
          <w:sz w:val="28"/>
        </w:rPr>
        <w:t>
      23) фармацевтикалық инспекцияларды жүзеге асырады;</w:t>
      </w:r>
    </w:p>
    <w:bookmarkEnd w:id="1717"/>
    <w:bookmarkStart w:name="z3319" w:id="1718"/>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718"/>
    <w:bookmarkStart w:name="z3320" w:id="1719"/>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719"/>
    <w:bookmarkStart w:name="z3321" w:id="1720"/>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720"/>
    <w:bookmarkStart w:name="z3322" w:id="1721"/>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721"/>
    <w:bookmarkStart w:name="z3323" w:id="1722"/>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722"/>
    <w:bookmarkStart w:name="z3324" w:id="1723"/>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723"/>
    <w:bookmarkStart w:name="z3325" w:id="1724"/>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724"/>
    <w:bookmarkStart w:name="z3326" w:id="1725"/>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725"/>
    <w:bookmarkStart w:name="z3327" w:id="1726"/>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726"/>
    <w:bookmarkStart w:name="z3328" w:id="1727"/>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727"/>
    <w:bookmarkStart w:name="z3329" w:id="1728"/>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728"/>
    <w:bookmarkStart w:name="z3330" w:id="1729"/>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729"/>
    <w:bookmarkStart w:name="z3331" w:id="1730"/>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730"/>
    <w:bookmarkStart w:name="z3332" w:id="173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731"/>
    <w:bookmarkStart w:name="z3333" w:id="1732"/>
    <w:p>
      <w:pPr>
        <w:spacing w:after="0"/>
        <w:ind w:left="0"/>
        <w:jc w:val="both"/>
      </w:pPr>
      <w:r>
        <w:rPr>
          <w:rFonts w:ascii="Times New Roman"/>
          <w:b w:val="false"/>
          <w:i w:val="false"/>
          <w:color w:val="000000"/>
          <w:sz w:val="28"/>
        </w:rPr>
        <w:t>
      19. Департамент басшысының өкілеттігі:</w:t>
      </w:r>
    </w:p>
    <w:bookmarkEnd w:id="1732"/>
    <w:bookmarkStart w:name="z3334" w:id="1733"/>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733"/>
    <w:bookmarkStart w:name="z3335" w:id="1734"/>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734"/>
    <w:bookmarkStart w:name="z3336" w:id="1735"/>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735"/>
    <w:bookmarkStart w:name="z3337" w:id="1736"/>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736"/>
    <w:bookmarkStart w:name="z3338" w:id="1737"/>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737"/>
    <w:bookmarkStart w:name="z3339" w:id="1738"/>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738"/>
    <w:bookmarkStart w:name="z3340" w:id="1739"/>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739"/>
    <w:bookmarkStart w:name="z3341" w:id="1740"/>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740"/>
    <w:bookmarkStart w:name="z3342" w:id="1741"/>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741"/>
    <w:bookmarkStart w:name="z3343" w:id="1742"/>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742"/>
    <w:bookmarkStart w:name="z3344" w:id="1743"/>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743"/>
    <w:bookmarkStart w:name="z3345" w:id="174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744"/>
    <w:bookmarkStart w:name="z3346" w:id="1745"/>
    <w:p>
      <w:pPr>
        <w:spacing w:after="0"/>
        <w:ind w:left="0"/>
        <w:jc w:val="left"/>
      </w:pPr>
      <w:r>
        <w:rPr>
          <w:rFonts w:ascii="Times New Roman"/>
          <w:b/>
          <w:i w:val="false"/>
          <w:color w:val="000000"/>
        </w:rPr>
        <w:t xml:space="preserve"> 4-тарау. Департаменттің мүлкі.</w:t>
      </w:r>
    </w:p>
    <w:bookmarkEnd w:id="1745"/>
    <w:bookmarkStart w:name="z3347" w:id="174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746"/>
    <w:bookmarkStart w:name="z3348" w:id="1747"/>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747"/>
    <w:bookmarkStart w:name="z3349" w:id="174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748"/>
    <w:bookmarkStart w:name="z3350" w:id="1749"/>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749"/>
    <w:bookmarkStart w:name="z3351" w:id="1750"/>
    <w:p>
      <w:pPr>
        <w:spacing w:after="0"/>
        <w:ind w:left="0"/>
        <w:jc w:val="left"/>
      </w:pPr>
      <w:r>
        <w:rPr>
          <w:rFonts w:ascii="Times New Roman"/>
          <w:b/>
          <w:i w:val="false"/>
          <w:color w:val="000000"/>
        </w:rPr>
        <w:t xml:space="preserve"> 5-тарау. Департаментті қайта ұйымдастыру және тарату.</w:t>
      </w:r>
    </w:p>
    <w:bookmarkEnd w:id="1750"/>
    <w:bookmarkStart w:name="z3352" w:id="175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7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қазандағы</w:t>
            </w:r>
            <w:r>
              <w:br/>
            </w:r>
            <w:r>
              <w:rPr>
                <w:rFonts w:ascii="Times New Roman"/>
                <w:b w:val="false"/>
                <w:i w:val="false"/>
                <w:color w:val="000000"/>
                <w:sz w:val="20"/>
              </w:rPr>
              <w:t>№ 645 бұйрығына</w:t>
            </w:r>
            <w:r>
              <w:br/>
            </w:r>
            <w:r>
              <w:rPr>
                <w:rFonts w:ascii="Times New Roman"/>
                <w:b w:val="false"/>
                <w:i w:val="false"/>
                <w:color w:val="000000"/>
                <w:sz w:val="20"/>
              </w:rPr>
              <w:t>16-1-қосымша</w:t>
            </w:r>
          </w:p>
        </w:tc>
      </w:tr>
    </w:tbl>
    <w:bookmarkStart w:name="z1703" w:id="1752"/>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Ұлытау облысы бойынша департаменті" республикалық мемлекеттік мекемесі туралы ереже</w:t>
      </w:r>
    </w:p>
    <w:bookmarkEnd w:id="1752"/>
    <w:bookmarkStart w:name="z1704" w:id="1753"/>
    <w:p>
      <w:pPr>
        <w:spacing w:after="0"/>
        <w:ind w:left="0"/>
        <w:jc w:val="both"/>
      </w:pPr>
      <w:r>
        <w:rPr>
          <w:rFonts w:ascii="Times New Roman"/>
          <w:b w:val="false"/>
          <w:i w:val="false"/>
          <w:color w:val="ff0000"/>
          <w:sz w:val="28"/>
        </w:rPr>
        <w:t xml:space="preserve">
      Ескерту. Ережемен толықтырылды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End w:id="1753"/>
    <w:bookmarkStart w:name="z1705" w:id="1754"/>
    <w:p>
      <w:pPr>
        <w:spacing w:after="0"/>
        <w:ind w:left="0"/>
        <w:jc w:val="left"/>
      </w:pPr>
      <w:r>
        <w:rPr>
          <w:rFonts w:ascii="Times New Roman"/>
          <w:b/>
          <w:i w:val="false"/>
          <w:color w:val="000000"/>
        </w:rPr>
        <w:t xml:space="preserve"> 1-тарау. Жалпы ережелер</w:t>
      </w:r>
    </w:p>
    <w:bookmarkEnd w:id="1754"/>
    <w:bookmarkStart w:name="z1706" w:id="1755"/>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Ұлытау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755"/>
    <w:bookmarkStart w:name="z1707" w:id="175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756"/>
    <w:bookmarkStart w:name="z1708" w:id="1757"/>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757"/>
    <w:bookmarkStart w:name="z1709" w:id="1758"/>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758"/>
    <w:bookmarkStart w:name="z1710" w:id="1759"/>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759"/>
    <w:bookmarkStart w:name="z1711" w:id="1760"/>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760"/>
    <w:bookmarkStart w:name="z1712" w:id="176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761"/>
    <w:bookmarkStart w:name="z1713" w:id="1762"/>
    <w:p>
      <w:pPr>
        <w:spacing w:after="0"/>
        <w:ind w:left="0"/>
        <w:jc w:val="both"/>
      </w:pPr>
      <w:r>
        <w:rPr>
          <w:rFonts w:ascii="Times New Roman"/>
          <w:b w:val="false"/>
          <w:i w:val="false"/>
          <w:color w:val="000000"/>
          <w:sz w:val="28"/>
        </w:rPr>
        <w:t>
      8. Заңды тұлғаның орналасқан жері – 100600, Қазақстан Республикасы, Ұлытау облысы, Жезқазған қаласы, Ғарышкерлер бақжолы, 15.</w:t>
      </w:r>
    </w:p>
    <w:bookmarkEnd w:id="1762"/>
    <w:bookmarkStart w:name="z1714" w:id="1763"/>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Ұлытау облысы бойынша департаменті" республикалық мемлекеттік мекемесі.</w:t>
      </w:r>
    </w:p>
    <w:bookmarkEnd w:id="1763"/>
    <w:bookmarkStart w:name="z1715" w:id="1764"/>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764"/>
    <w:bookmarkStart w:name="z1716" w:id="1765"/>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765"/>
    <w:bookmarkStart w:name="z1717" w:id="1766"/>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766"/>
    <w:bookmarkStart w:name="z1718" w:id="1767"/>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767"/>
    <w:bookmarkStart w:name="z1719" w:id="176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768"/>
    <w:bookmarkStart w:name="z1720" w:id="1769"/>
    <w:p>
      <w:pPr>
        <w:spacing w:after="0"/>
        <w:ind w:left="0"/>
        <w:jc w:val="both"/>
      </w:pPr>
      <w:r>
        <w:rPr>
          <w:rFonts w:ascii="Times New Roman"/>
          <w:b w:val="false"/>
          <w:i w:val="false"/>
          <w:color w:val="000000"/>
          <w:sz w:val="28"/>
        </w:rPr>
        <w:t>
      13. Мақсаттары:</w:t>
      </w:r>
    </w:p>
    <w:bookmarkEnd w:id="1769"/>
    <w:bookmarkStart w:name="z1721" w:id="1770"/>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770"/>
    <w:bookmarkStart w:name="z1722" w:id="1771"/>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771"/>
    <w:bookmarkStart w:name="z1723" w:id="1772"/>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772"/>
    <w:bookmarkStart w:name="z1724" w:id="1773"/>
    <w:p>
      <w:pPr>
        <w:spacing w:after="0"/>
        <w:ind w:left="0"/>
        <w:jc w:val="both"/>
      </w:pPr>
      <w:r>
        <w:rPr>
          <w:rFonts w:ascii="Times New Roman"/>
          <w:b w:val="false"/>
          <w:i w:val="false"/>
          <w:color w:val="000000"/>
          <w:sz w:val="28"/>
        </w:rPr>
        <w:t>
      14. Құқықтары мен міндеттері:</w:t>
      </w:r>
    </w:p>
    <w:bookmarkEnd w:id="1773"/>
    <w:bookmarkStart w:name="z1725" w:id="1774"/>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774"/>
    <w:bookmarkStart w:name="z1726" w:id="1775"/>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775"/>
    <w:bookmarkStart w:name="z1727" w:id="1776"/>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776"/>
    <w:bookmarkStart w:name="z1728" w:id="1777"/>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777"/>
    <w:bookmarkStart w:name="z1729" w:id="1778"/>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778"/>
    <w:bookmarkStart w:name="z1730" w:id="1779"/>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779"/>
    <w:bookmarkStart w:name="z1731" w:id="1780"/>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780"/>
    <w:bookmarkStart w:name="z1732" w:id="1781"/>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781"/>
    <w:bookmarkStart w:name="z1733" w:id="1782"/>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782"/>
    <w:bookmarkStart w:name="z1734" w:id="1783"/>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783"/>
    <w:bookmarkStart w:name="z1735" w:id="1784"/>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784"/>
    <w:bookmarkStart w:name="z1736" w:id="1785"/>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785"/>
    <w:bookmarkStart w:name="z1737" w:id="1786"/>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786"/>
    <w:bookmarkStart w:name="z1738" w:id="1787"/>
    <w:p>
      <w:pPr>
        <w:spacing w:after="0"/>
        <w:ind w:left="0"/>
        <w:jc w:val="both"/>
      </w:pPr>
      <w:r>
        <w:rPr>
          <w:rFonts w:ascii="Times New Roman"/>
          <w:b w:val="false"/>
          <w:i w:val="false"/>
          <w:color w:val="000000"/>
          <w:sz w:val="28"/>
        </w:rPr>
        <w:t xml:space="preserve">
      15. Функциялары: </w:t>
      </w:r>
    </w:p>
    <w:bookmarkEnd w:id="1787"/>
    <w:bookmarkStart w:name="z1739" w:id="1788"/>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788"/>
    <w:bookmarkStart w:name="z1740" w:id="1789"/>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789"/>
    <w:bookmarkStart w:name="z1741" w:id="1790"/>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790"/>
    <w:bookmarkStart w:name="z1742" w:id="1791"/>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791"/>
    <w:bookmarkStart w:name="z1743" w:id="1792"/>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792"/>
    <w:bookmarkStart w:name="z1744" w:id="1793"/>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793"/>
    <w:bookmarkStart w:name="z1745" w:id="1794"/>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794"/>
    <w:bookmarkStart w:name="z1746" w:id="1795"/>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795"/>
    <w:bookmarkStart w:name="z1747" w:id="1796"/>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796"/>
    <w:bookmarkStart w:name="z1748" w:id="1797"/>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797"/>
    <w:bookmarkStart w:name="z1749" w:id="1798"/>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798"/>
    <w:bookmarkStart w:name="z1750" w:id="1799"/>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799"/>
    <w:bookmarkStart w:name="z1751" w:id="1800"/>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800"/>
    <w:bookmarkStart w:name="z1752" w:id="1801"/>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801"/>
    <w:bookmarkStart w:name="z1753" w:id="1802"/>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802"/>
    <w:bookmarkStart w:name="z1754" w:id="1803"/>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803"/>
    <w:bookmarkStart w:name="z1755" w:id="1804"/>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804"/>
    <w:bookmarkStart w:name="z1756" w:id="1805"/>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805"/>
    <w:bookmarkStart w:name="z1757" w:id="1806"/>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806"/>
    <w:bookmarkStart w:name="z1758" w:id="1807"/>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807"/>
    <w:bookmarkStart w:name="z1759" w:id="1808"/>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808"/>
    <w:bookmarkStart w:name="z1760" w:id="1809"/>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809"/>
    <w:bookmarkStart w:name="z1761" w:id="1810"/>
    <w:p>
      <w:pPr>
        <w:spacing w:after="0"/>
        <w:ind w:left="0"/>
        <w:jc w:val="both"/>
      </w:pPr>
      <w:r>
        <w:rPr>
          <w:rFonts w:ascii="Times New Roman"/>
          <w:b w:val="false"/>
          <w:i w:val="false"/>
          <w:color w:val="000000"/>
          <w:sz w:val="28"/>
        </w:rPr>
        <w:t>
      23) фармацевтикалық инспекцияларды жүзеге асырады;</w:t>
      </w:r>
    </w:p>
    <w:bookmarkEnd w:id="1810"/>
    <w:bookmarkStart w:name="z1762" w:id="1811"/>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811"/>
    <w:bookmarkStart w:name="z1763" w:id="1812"/>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812"/>
    <w:bookmarkStart w:name="z1764" w:id="1813"/>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813"/>
    <w:bookmarkStart w:name="z1765" w:id="1814"/>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814"/>
    <w:bookmarkStart w:name="z1766" w:id="1815"/>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815"/>
    <w:bookmarkStart w:name="z1767" w:id="1816"/>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816"/>
    <w:bookmarkStart w:name="z1768" w:id="1817"/>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817"/>
    <w:bookmarkStart w:name="z1769" w:id="1818"/>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818"/>
    <w:bookmarkStart w:name="z1770" w:id="1819"/>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819"/>
    <w:bookmarkStart w:name="z1771" w:id="1820"/>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820"/>
    <w:bookmarkStart w:name="z1772" w:id="1821"/>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821"/>
    <w:bookmarkStart w:name="z1773" w:id="1822"/>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822"/>
    <w:bookmarkStart w:name="z1774" w:id="1823"/>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823"/>
    <w:bookmarkStart w:name="z1775" w:id="182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824"/>
    <w:bookmarkStart w:name="z1776" w:id="1825"/>
    <w:p>
      <w:pPr>
        <w:spacing w:after="0"/>
        <w:ind w:left="0"/>
        <w:jc w:val="both"/>
      </w:pPr>
      <w:r>
        <w:rPr>
          <w:rFonts w:ascii="Times New Roman"/>
          <w:b w:val="false"/>
          <w:i w:val="false"/>
          <w:color w:val="000000"/>
          <w:sz w:val="28"/>
        </w:rPr>
        <w:t>
      19. Департамент басшысының өкілеттігі:</w:t>
      </w:r>
    </w:p>
    <w:bookmarkEnd w:id="1825"/>
    <w:bookmarkStart w:name="z1777" w:id="1826"/>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826"/>
    <w:bookmarkStart w:name="z1778" w:id="1827"/>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827"/>
    <w:bookmarkStart w:name="z1779" w:id="1828"/>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828"/>
    <w:bookmarkStart w:name="z1780" w:id="1829"/>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829"/>
    <w:bookmarkStart w:name="z1781" w:id="1830"/>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830"/>
    <w:bookmarkStart w:name="z1782" w:id="1831"/>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831"/>
    <w:bookmarkStart w:name="z1783" w:id="1832"/>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832"/>
    <w:bookmarkStart w:name="z1784" w:id="1833"/>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833"/>
    <w:bookmarkStart w:name="z1785" w:id="1834"/>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834"/>
    <w:bookmarkStart w:name="z1786" w:id="1835"/>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835"/>
    <w:bookmarkStart w:name="z1787" w:id="1836"/>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836"/>
    <w:bookmarkStart w:name="z1788" w:id="183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837"/>
    <w:bookmarkStart w:name="z1789" w:id="1838"/>
    <w:p>
      <w:pPr>
        <w:spacing w:after="0"/>
        <w:ind w:left="0"/>
        <w:jc w:val="left"/>
      </w:pPr>
      <w:r>
        <w:rPr>
          <w:rFonts w:ascii="Times New Roman"/>
          <w:b/>
          <w:i w:val="false"/>
          <w:color w:val="000000"/>
        </w:rPr>
        <w:t xml:space="preserve"> 4-тарау. Департаменттің мүлкі.</w:t>
      </w:r>
    </w:p>
    <w:bookmarkEnd w:id="1838"/>
    <w:bookmarkStart w:name="z1790" w:id="183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839"/>
    <w:bookmarkStart w:name="z1791" w:id="1840"/>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840"/>
    <w:bookmarkStart w:name="z1792" w:id="184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841"/>
    <w:bookmarkStart w:name="z1793" w:id="1842"/>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42"/>
    <w:bookmarkStart w:name="z1794" w:id="1843"/>
    <w:p>
      <w:pPr>
        <w:spacing w:after="0"/>
        <w:ind w:left="0"/>
        <w:jc w:val="left"/>
      </w:pPr>
      <w:r>
        <w:rPr>
          <w:rFonts w:ascii="Times New Roman"/>
          <w:b/>
          <w:i w:val="false"/>
          <w:color w:val="000000"/>
        </w:rPr>
        <w:t xml:space="preserve"> 5-тарау. Департаментті қайта ұйымдастыру және тарату.</w:t>
      </w:r>
    </w:p>
    <w:bookmarkEnd w:id="1843"/>
    <w:bookmarkStart w:name="z1795" w:id="184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17-қосымша</w:t>
            </w:r>
          </w:p>
        </w:tc>
      </w:tr>
    </w:tbl>
    <w:bookmarkStart w:name="z1388" w:id="1845"/>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Шығыс Қазақстан облысы бойынша департаменті" республикалық мемлекеттік мекемесі туралы ереже</w:t>
      </w:r>
    </w:p>
    <w:bookmarkEnd w:id="1845"/>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353" w:id="1846"/>
    <w:p>
      <w:pPr>
        <w:spacing w:after="0"/>
        <w:ind w:left="0"/>
        <w:jc w:val="left"/>
      </w:pPr>
      <w:r>
        <w:rPr>
          <w:rFonts w:ascii="Times New Roman"/>
          <w:b/>
          <w:i w:val="false"/>
          <w:color w:val="000000"/>
        </w:rPr>
        <w:t xml:space="preserve"> 1-тарау. Жалпы ережелер</w:t>
      </w:r>
    </w:p>
    <w:bookmarkEnd w:id="1846"/>
    <w:bookmarkStart w:name="z3354" w:id="1847"/>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Шығыс Қазақстан облысы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847"/>
    <w:bookmarkStart w:name="z3355" w:id="184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848"/>
    <w:bookmarkStart w:name="z3356" w:id="1849"/>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849"/>
    <w:bookmarkStart w:name="z3357" w:id="1850"/>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850"/>
    <w:bookmarkStart w:name="z3358" w:id="1851"/>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851"/>
    <w:bookmarkStart w:name="z3359" w:id="1852"/>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852"/>
    <w:bookmarkStart w:name="z3360" w:id="185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853"/>
    <w:bookmarkStart w:name="z3361" w:id="1854"/>
    <w:p>
      <w:pPr>
        <w:spacing w:after="0"/>
        <w:ind w:left="0"/>
        <w:jc w:val="both"/>
      </w:pPr>
      <w:r>
        <w:rPr>
          <w:rFonts w:ascii="Times New Roman"/>
          <w:b w:val="false"/>
          <w:i w:val="false"/>
          <w:color w:val="000000"/>
          <w:sz w:val="28"/>
        </w:rPr>
        <w:t>
      8. Заңды тұлғаның орналасқан жері – 070000, Қазақстан Республикасы, Шығыс Қазақстан облысы, Өскемен қаласы, Крылов көшесі, 80.</w:t>
      </w:r>
    </w:p>
    <w:bookmarkEnd w:id="1854"/>
    <w:bookmarkStart w:name="z3362" w:id="1855"/>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Шығыс Қазақстан облысы бойынша департаменті" республикалық мемлекеттік мекемесі.</w:t>
      </w:r>
    </w:p>
    <w:bookmarkEnd w:id="1855"/>
    <w:bookmarkStart w:name="z3363" w:id="1856"/>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856"/>
    <w:bookmarkStart w:name="z3364" w:id="1857"/>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857"/>
    <w:bookmarkStart w:name="z3365" w:id="1858"/>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858"/>
    <w:bookmarkStart w:name="z3366" w:id="1859"/>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859"/>
    <w:bookmarkStart w:name="z3367" w:id="186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860"/>
    <w:bookmarkStart w:name="z3368" w:id="1861"/>
    <w:p>
      <w:pPr>
        <w:spacing w:after="0"/>
        <w:ind w:left="0"/>
        <w:jc w:val="both"/>
      </w:pPr>
      <w:r>
        <w:rPr>
          <w:rFonts w:ascii="Times New Roman"/>
          <w:b w:val="false"/>
          <w:i w:val="false"/>
          <w:color w:val="000000"/>
          <w:sz w:val="28"/>
        </w:rPr>
        <w:t>
      13. Мақсаттары:</w:t>
      </w:r>
    </w:p>
    <w:bookmarkEnd w:id="1861"/>
    <w:bookmarkStart w:name="z3369" w:id="1862"/>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862"/>
    <w:bookmarkStart w:name="z3370" w:id="1863"/>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863"/>
    <w:bookmarkStart w:name="z3371" w:id="1864"/>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864"/>
    <w:bookmarkStart w:name="z3372" w:id="1865"/>
    <w:p>
      <w:pPr>
        <w:spacing w:after="0"/>
        <w:ind w:left="0"/>
        <w:jc w:val="both"/>
      </w:pPr>
      <w:r>
        <w:rPr>
          <w:rFonts w:ascii="Times New Roman"/>
          <w:b w:val="false"/>
          <w:i w:val="false"/>
          <w:color w:val="000000"/>
          <w:sz w:val="28"/>
        </w:rPr>
        <w:t>
      14. Құқықтары мен міндеттері:</w:t>
      </w:r>
    </w:p>
    <w:bookmarkEnd w:id="1865"/>
    <w:bookmarkStart w:name="z3373" w:id="1866"/>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866"/>
    <w:bookmarkStart w:name="z3374" w:id="1867"/>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867"/>
    <w:bookmarkStart w:name="z3375" w:id="1868"/>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868"/>
    <w:bookmarkStart w:name="z3376" w:id="1869"/>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869"/>
    <w:bookmarkStart w:name="z3377" w:id="1870"/>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870"/>
    <w:bookmarkStart w:name="z3378" w:id="1871"/>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871"/>
    <w:bookmarkStart w:name="z3379" w:id="1872"/>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872"/>
    <w:bookmarkStart w:name="z3380" w:id="1873"/>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873"/>
    <w:bookmarkStart w:name="z3381" w:id="1874"/>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874"/>
    <w:bookmarkStart w:name="z3382" w:id="1875"/>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875"/>
    <w:bookmarkStart w:name="z3383" w:id="1876"/>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876"/>
    <w:bookmarkStart w:name="z3384" w:id="1877"/>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877"/>
    <w:bookmarkStart w:name="z3385" w:id="1878"/>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878"/>
    <w:bookmarkStart w:name="z3386" w:id="1879"/>
    <w:p>
      <w:pPr>
        <w:spacing w:after="0"/>
        <w:ind w:left="0"/>
        <w:jc w:val="both"/>
      </w:pPr>
      <w:r>
        <w:rPr>
          <w:rFonts w:ascii="Times New Roman"/>
          <w:b w:val="false"/>
          <w:i w:val="false"/>
          <w:color w:val="000000"/>
          <w:sz w:val="28"/>
        </w:rPr>
        <w:t xml:space="preserve">
      15. Функциялары: </w:t>
      </w:r>
    </w:p>
    <w:bookmarkEnd w:id="1879"/>
    <w:bookmarkStart w:name="z3387" w:id="1880"/>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880"/>
    <w:bookmarkStart w:name="z3388" w:id="1881"/>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881"/>
    <w:bookmarkStart w:name="z3389" w:id="1882"/>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882"/>
    <w:bookmarkStart w:name="z3390" w:id="1883"/>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883"/>
    <w:bookmarkStart w:name="z3391" w:id="1884"/>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884"/>
    <w:bookmarkStart w:name="z3392" w:id="1885"/>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885"/>
    <w:bookmarkStart w:name="z3393" w:id="1886"/>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886"/>
    <w:bookmarkStart w:name="z3394" w:id="1887"/>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887"/>
    <w:bookmarkStart w:name="z3395" w:id="1888"/>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888"/>
    <w:bookmarkStart w:name="z3396" w:id="1889"/>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889"/>
    <w:bookmarkStart w:name="z3397" w:id="1890"/>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890"/>
    <w:bookmarkStart w:name="z3398" w:id="1891"/>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891"/>
    <w:bookmarkStart w:name="z3399" w:id="1892"/>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892"/>
    <w:bookmarkStart w:name="z3400" w:id="1893"/>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893"/>
    <w:bookmarkStart w:name="z3401" w:id="1894"/>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894"/>
    <w:bookmarkStart w:name="z3402" w:id="1895"/>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895"/>
    <w:bookmarkStart w:name="z3403" w:id="1896"/>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896"/>
    <w:bookmarkStart w:name="z3404" w:id="1897"/>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897"/>
    <w:bookmarkStart w:name="z3405" w:id="1898"/>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898"/>
    <w:bookmarkStart w:name="z3406" w:id="1899"/>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899"/>
    <w:bookmarkStart w:name="z3407" w:id="1900"/>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900"/>
    <w:bookmarkStart w:name="z3408" w:id="1901"/>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901"/>
    <w:bookmarkStart w:name="z3409" w:id="1902"/>
    <w:p>
      <w:pPr>
        <w:spacing w:after="0"/>
        <w:ind w:left="0"/>
        <w:jc w:val="both"/>
      </w:pPr>
      <w:r>
        <w:rPr>
          <w:rFonts w:ascii="Times New Roman"/>
          <w:b w:val="false"/>
          <w:i w:val="false"/>
          <w:color w:val="000000"/>
          <w:sz w:val="28"/>
        </w:rPr>
        <w:t>
      23) фармацевтикалық инспекцияларды жүзеге асырады;</w:t>
      </w:r>
    </w:p>
    <w:bookmarkEnd w:id="1902"/>
    <w:bookmarkStart w:name="z3410" w:id="1903"/>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903"/>
    <w:bookmarkStart w:name="z3411" w:id="1904"/>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904"/>
    <w:bookmarkStart w:name="z3412" w:id="1905"/>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905"/>
    <w:bookmarkStart w:name="z3413" w:id="1906"/>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906"/>
    <w:bookmarkStart w:name="z3414" w:id="1907"/>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907"/>
    <w:bookmarkStart w:name="z3415" w:id="1908"/>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1908"/>
    <w:bookmarkStart w:name="z3416" w:id="1909"/>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1909"/>
    <w:bookmarkStart w:name="z3417" w:id="1910"/>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1910"/>
    <w:bookmarkStart w:name="z3418" w:id="1911"/>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1911"/>
    <w:bookmarkStart w:name="z3419" w:id="1912"/>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1912"/>
    <w:bookmarkStart w:name="z3420" w:id="1913"/>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913"/>
    <w:bookmarkStart w:name="z3421" w:id="1914"/>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1914"/>
    <w:bookmarkStart w:name="z3422" w:id="1915"/>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915"/>
    <w:bookmarkStart w:name="z3423" w:id="191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916"/>
    <w:bookmarkStart w:name="z3424" w:id="1917"/>
    <w:p>
      <w:pPr>
        <w:spacing w:after="0"/>
        <w:ind w:left="0"/>
        <w:jc w:val="both"/>
      </w:pPr>
      <w:r>
        <w:rPr>
          <w:rFonts w:ascii="Times New Roman"/>
          <w:b w:val="false"/>
          <w:i w:val="false"/>
          <w:color w:val="000000"/>
          <w:sz w:val="28"/>
        </w:rPr>
        <w:t>
      19. Департамент басшысының өкілеттігі:</w:t>
      </w:r>
    </w:p>
    <w:bookmarkEnd w:id="1917"/>
    <w:bookmarkStart w:name="z3425" w:id="1918"/>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1918"/>
    <w:bookmarkStart w:name="z3426" w:id="1919"/>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919"/>
    <w:bookmarkStart w:name="z3427" w:id="1920"/>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1920"/>
    <w:bookmarkStart w:name="z3428" w:id="1921"/>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1921"/>
    <w:bookmarkStart w:name="z3429" w:id="1922"/>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1922"/>
    <w:bookmarkStart w:name="z3430" w:id="1923"/>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1923"/>
    <w:bookmarkStart w:name="z3431" w:id="1924"/>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1924"/>
    <w:bookmarkStart w:name="z3432" w:id="1925"/>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1925"/>
    <w:bookmarkStart w:name="z3433" w:id="1926"/>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1926"/>
    <w:bookmarkStart w:name="z3434" w:id="1927"/>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927"/>
    <w:bookmarkStart w:name="z3435" w:id="1928"/>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1928"/>
    <w:bookmarkStart w:name="z3436" w:id="192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929"/>
    <w:bookmarkStart w:name="z3437" w:id="1930"/>
    <w:p>
      <w:pPr>
        <w:spacing w:after="0"/>
        <w:ind w:left="0"/>
        <w:jc w:val="left"/>
      </w:pPr>
      <w:r>
        <w:rPr>
          <w:rFonts w:ascii="Times New Roman"/>
          <w:b/>
          <w:i w:val="false"/>
          <w:color w:val="000000"/>
        </w:rPr>
        <w:t xml:space="preserve"> 4-тарау. Департаменттің мүлкі.</w:t>
      </w:r>
    </w:p>
    <w:bookmarkEnd w:id="1930"/>
    <w:bookmarkStart w:name="z3438" w:id="1931"/>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931"/>
    <w:bookmarkStart w:name="z3439" w:id="1932"/>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1932"/>
    <w:bookmarkStart w:name="z3440" w:id="193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933"/>
    <w:bookmarkStart w:name="z3441" w:id="1934"/>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34"/>
    <w:bookmarkStart w:name="z3442" w:id="1935"/>
    <w:p>
      <w:pPr>
        <w:spacing w:after="0"/>
        <w:ind w:left="0"/>
        <w:jc w:val="left"/>
      </w:pPr>
      <w:r>
        <w:rPr>
          <w:rFonts w:ascii="Times New Roman"/>
          <w:b/>
          <w:i w:val="false"/>
          <w:color w:val="000000"/>
        </w:rPr>
        <w:t xml:space="preserve"> 5-тарау. Департаментті қайта ұйымдастыру және тарату.</w:t>
      </w:r>
    </w:p>
    <w:bookmarkEnd w:id="1935"/>
    <w:bookmarkStart w:name="z3443" w:id="193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8 қазандағы </w:t>
            </w:r>
            <w:r>
              <w:br/>
            </w:r>
            <w:r>
              <w:rPr>
                <w:rFonts w:ascii="Times New Roman"/>
                <w:b w:val="false"/>
                <w:i w:val="false"/>
                <w:color w:val="000000"/>
                <w:sz w:val="20"/>
              </w:rPr>
              <w:t>№ 645 бұйрығына</w:t>
            </w:r>
            <w:r>
              <w:br/>
            </w:r>
            <w:r>
              <w:rPr>
                <w:rFonts w:ascii="Times New Roman"/>
                <w:b w:val="false"/>
                <w:i w:val="false"/>
                <w:color w:val="000000"/>
                <w:sz w:val="20"/>
              </w:rPr>
              <w:t>18-қосымша</w:t>
            </w:r>
          </w:p>
        </w:tc>
      </w:tr>
    </w:tbl>
    <w:bookmarkStart w:name="z1467" w:id="1937"/>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Шымкент қаласы бойынша департаменті" республикалық мемлекеттік мекемесі туралы ереже</w:t>
      </w:r>
    </w:p>
    <w:bookmarkEnd w:id="1937"/>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20.07.2022 </w:t>
      </w:r>
      <w:r>
        <w:rPr>
          <w:rFonts w:ascii="Times New Roman"/>
          <w:b w:val="false"/>
          <w:i w:val="false"/>
          <w:color w:val="ff0000"/>
          <w:sz w:val="28"/>
        </w:rPr>
        <w:t>№ 590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444" w:id="1938"/>
    <w:p>
      <w:pPr>
        <w:spacing w:after="0"/>
        <w:ind w:left="0"/>
        <w:jc w:val="left"/>
      </w:pPr>
      <w:r>
        <w:rPr>
          <w:rFonts w:ascii="Times New Roman"/>
          <w:b/>
          <w:i w:val="false"/>
          <w:color w:val="000000"/>
        </w:rPr>
        <w:t xml:space="preserve"> 1-тарау. Жалпы ережелер</w:t>
      </w:r>
    </w:p>
    <w:bookmarkEnd w:id="1938"/>
    <w:bookmarkStart w:name="z3445" w:id="1939"/>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Шымкент қаласы бойынша департаменті" республикалық мемлекеттік мекемесі (бұдан әрі – Департамент) Қазақстан Республикасы Денсаулық сақтау министрлігі Медициналық және фармацевтикалық бақылау комитетінің (бұдан әрі – Комитет) медициналық қызметтер (көмек) көрсету, дәрілік заттар мен медициналық бұйымдар айналысын бақылау саласында басшылықты және іске асыруды, құзыреті шегінде функцияларын іске асыру және бақылауды жүзеге асыратын аумақтық бөлімшесі болып табылады.</w:t>
      </w:r>
    </w:p>
    <w:bookmarkEnd w:id="1939"/>
    <w:bookmarkStart w:name="z3446" w:id="1940"/>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940"/>
    <w:bookmarkStart w:name="z3447" w:id="1941"/>
    <w:p>
      <w:pPr>
        <w:spacing w:after="0"/>
        <w:ind w:left="0"/>
        <w:jc w:val="both"/>
      </w:pPr>
      <w:r>
        <w:rPr>
          <w:rFonts w:ascii="Times New Roman"/>
          <w:b w:val="false"/>
          <w:i w:val="false"/>
          <w:color w:val="000000"/>
          <w:sz w:val="28"/>
        </w:rPr>
        <w:t>
      3. Департамент мемлекеттік мекеменің ұйымдық-құқықтық нысандағы заңды тұлға болып табылады, қазақ тілінде өзінің атауы бар мөрі мен мөртаңбалары, белгіленген үлгідегі бланкілері бар.</w:t>
      </w:r>
    </w:p>
    <w:bookmarkEnd w:id="1941"/>
    <w:bookmarkStart w:name="z3448" w:id="1942"/>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942"/>
    <w:bookmarkStart w:name="z3449" w:id="1943"/>
    <w:p>
      <w:pPr>
        <w:spacing w:after="0"/>
        <w:ind w:left="0"/>
        <w:jc w:val="both"/>
      </w:pPr>
      <w:r>
        <w:rPr>
          <w:rFonts w:ascii="Times New Roman"/>
          <w:b w:val="false"/>
          <w:i w:val="false"/>
          <w:color w:val="000000"/>
          <w:sz w:val="28"/>
        </w:rPr>
        <w:t>
      5. Департамент егер заңнамаға сәйкес осыған уәкілеттілік берілген болса, мемлекет атынан азаматтық-құқықтық қатынастардың тарапы болуға құқығы бар.</w:t>
      </w:r>
    </w:p>
    <w:bookmarkEnd w:id="1943"/>
    <w:bookmarkStart w:name="z3450" w:id="1944"/>
    <w:p>
      <w:pPr>
        <w:spacing w:after="0"/>
        <w:ind w:left="0"/>
        <w:jc w:val="both"/>
      </w:pPr>
      <w:r>
        <w:rPr>
          <w:rFonts w:ascii="Times New Roman"/>
          <w:b w:val="false"/>
          <w:i w:val="false"/>
          <w:color w:val="000000"/>
          <w:sz w:val="28"/>
        </w:rPr>
        <w:t xml:space="preserve">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 </w:t>
      </w:r>
    </w:p>
    <w:bookmarkEnd w:id="1944"/>
    <w:bookmarkStart w:name="z3451" w:id="194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945"/>
    <w:bookmarkStart w:name="z3452" w:id="1946"/>
    <w:p>
      <w:pPr>
        <w:spacing w:after="0"/>
        <w:ind w:left="0"/>
        <w:jc w:val="both"/>
      </w:pPr>
      <w:r>
        <w:rPr>
          <w:rFonts w:ascii="Times New Roman"/>
          <w:b w:val="false"/>
          <w:i w:val="false"/>
          <w:color w:val="000000"/>
          <w:sz w:val="28"/>
        </w:rPr>
        <w:t>
      8. Заңды тұлғаның орналасқан жері – 160011, Қазақстан Республикасы, Шымкент қаласы, Әл-Фараби ауданы, Тәуке хан даңғылы, 82.</w:t>
      </w:r>
    </w:p>
    <w:bookmarkEnd w:id="1946"/>
    <w:bookmarkStart w:name="z3453" w:id="1947"/>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Медициналық және фармацевтикалық бақылау комитетінің Шымкент қаласы бойынша департаменті" республикалық мемлекеттік мекемесі.</w:t>
      </w:r>
    </w:p>
    <w:bookmarkEnd w:id="1947"/>
    <w:bookmarkStart w:name="z3454" w:id="1948"/>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948"/>
    <w:bookmarkStart w:name="z3455" w:id="1949"/>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949"/>
    <w:bookmarkStart w:name="z3456" w:id="1950"/>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өкілеттілігі болып табылатын міндеттерді орындау тұрғысынан шарттық қатынастар жасауға тыйым салынады.</w:t>
      </w:r>
    </w:p>
    <w:bookmarkEnd w:id="1950"/>
    <w:bookmarkStart w:name="z3457" w:id="1951"/>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951"/>
    <w:bookmarkStart w:name="z3458" w:id="1952"/>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952"/>
    <w:bookmarkStart w:name="z3459" w:id="1953"/>
    <w:p>
      <w:pPr>
        <w:spacing w:after="0"/>
        <w:ind w:left="0"/>
        <w:jc w:val="both"/>
      </w:pPr>
      <w:r>
        <w:rPr>
          <w:rFonts w:ascii="Times New Roman"/>
          <w:b w:val="false"/>
          <w:i w:val="false"/>
          <w:color w:val="000000"/>
          <w:sz w:val="28"/>
        </w:rPr>
        <w:t>
      13. Мақсаттары:</w:t>
      </w:r>
    </w:p>
    <w:bookmarkEnd w:id="1953"/>
    <w:bookmarkStart w:name="z3460" w:id="1954"/>
    <w:p>
      <w:pPr>
        <w:spacing w:after="0"/>
        <w:ind w:left="0"/>
        <w:jc w:val="both"/>
      </w:pPr>
      <w:r>
        <w:rPr>
          <w:rFonts w:ascii="Times New Roman"/>
          <w:b w:val="false"/>
          <w:i w:val="false"/>
          <w:color w:val="000000"/>
          <w:sz w:val="28"/>
        </w:rPr>
        <w:t>
      1)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іске асыру және бақылау функцияларын жүзеге асыру;</w:t>
      </w:r>
    </w:p>
    <w:bookmarkEnd w:id="1954"/>
    <w:bookmarkStart w:name="z3461" w:id="1955"/>
    <w:p>
      <w:pPr>
        <w:spacing w:after="0"/>
        <w:ind w:left="0"/>
        <w:jc w:val="both"/>
      </w:pPr>
      <w:r>
        <w:rPr>
          <w:rFonts w:ascii="Times New Roman"/>
          <w:b w:val="false"/>
          <w:i w:val="false"/>
          <w:color w:val="000000"/>
          <w:sz w:val="28"/>
        </w:rPr>
        <w:t>
      2) құзыреті шегінде мемлекеттік қызметтерді көрсету сапасын және қолжетімділігін қамтамасыз ету;</w:t>
      </w:r>
    </w:p>
    <w:bookmarkEnd w:id="1955"/>
    <w:bookmarkStart w:name="z3462" w:id="1956"/>
    <w:p>
      <w:pPr>
        <w:spacing w:after="0"/>
        <w:ind w:left="0"/>
        <w:jc w:val="both"/>
      </w:pPr>
      <w:r>
        <w:rPr>
          <w:rFonts w:ascii="Times New Roman"/>
          <w:b w:val="false"/>
          <w:i w:val="false"/>
          <w:color w:val="000000"/>
          <w:sz w:val="28"/>
        </w:rPr>
        <w:t xml:space="preserve">
      3) өз құзыретінің шегінде Департаменке жүктелген өзге де міндеттерді жүзеге асыру. </w:t>
      </w:r>
    </w:p>
    <w:bookmarkEnd w:id="1956"/>
    <w:bookmarkStart w:name="z3463" w:id="1957"/>
    <w:p>
      <w:pPr>
        <w:spacing w:after="0"/>
        <w:ind w:left="0"/>
        <w:jc w:val="both"/>
      </w:pPr>
      <w:r>
        <w:rPr>
          <w:rFonts w:ascii="Times New Roman"/>
          <w:b w:val="false"/>
          <w:i w:val="false"/>
          <w:color w:val="000000"/>
          <w:sz w:val="28"/>
        </w:rPr>
        <w:t>
      14. Құқықтары мен міндеттері:</w:t>
      </w:r>
    </w:p>
    <w:bookmarkEnd w:id="1957"/>
    <w:bookmarkStart w:name="z3464" w:id="1958"/>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салаларындағы мәселелер бойынша ақпаратты сұрату және алу;</w:t>
      </w:r>
    </w:p>
    <w:bookmarkEnd w:id="1958"/>
    <w:bookmarkStart w:name="z3465" w:id="1959"/>
    <w:p>
      <w:pPr>
        <w:spacing w:after="0"/>
        <w:ind w:left="0"/>
        <w:jc w:val="both"/>
      </w:pPr>
      <w:r>
        <w:rPr>
          <w:rFonts w:ascii="Times New Roman"/>
          <w:b w:val="false"/>
          <w:i w:val="false"/>
          <w:color w:val="000000"/>
          <w:sz w:val="28"/>
        </w:rPr>
        <w:t>
      2) жеке және заңды тұлғалар Департаменттің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959"/>
    <w:bookmarkStart w:name="z3466" w:id="1960"/>
    <w:p>
      <w:pPr>
        <w:spacing w:after="0"/>
        <w:ind w:left="0"/>
        <w:jc w:val="both"/>
      </w:pPr>
      <w:r>
        <w:rPr>
          <w:rFonts w:ascii="Times New Roman"/>
          <w:b w:val="false"/>
          <w:i w:val="false"/>
          <w:color w:val="000000"/>
          <w:sz w:val="28"/>
        </w:rPr>
        <w:t>
      3) өз құзыреті шегінде жеке және заңды тұлғаларға әдіснамалық және консультациялық көмек көрсету;</w:t>
      </w:r>
    </w:p>
    <w:bookmarkEnd w:id="1960"/>
    <w:bookmarkStart w:name="z3467" w:id="1961"/>
    <w:p>
      <w:pPr>
        <w:spacing w:after="0"/>
        <w:ind w:left="0"/>
        <w:jc w:val="both"/>
      </w:pPr>
      <w:r>
        <w:rPr>
          <w:rFonts w:ascii="Times New Roman"/>
          <w:b w:val="false"/>
          <w:i w:val="false"/>
          <w:color w:val="000000"/>
          <w:sz w:val="28"/>
        </w:rPr>
        <w:t>
      4)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мәселелері бойынша ақпараттық-түсіндіру жұмысын жүзеге асыру;</w:t>
      </w:r>
    </w:p>
    <w:bookmarkEnd w:id="1961"/>
    <w:bookmarkStart w:name="z3468" w:id="1962"/>
    <w:p>
      <w:pPr>
        <w:spacing w:after="0"/>
        <w:ind w:left="0"/>
        <w:jc w:val="both"/>
      </w:pPr>
      <w:r>
        <w:rPr>
          <w:rFonts w:ascii="Times New Roman"/>
          <w:b w:val="false"/>
          <w:i w:val="false"/>
          <w:color w:val="000000"/>
          <w:sz w:val="28"/>
        </w:rPr>
        <w:t>
      5) өз құзыреті шегінде консультациялық-кеңесші және сараптамалық комиссиялар (жұмыс топтарын) құру;</w:t>
      </w:r>
    </w:p>
    <w:bookmarkEnd w:id="1962"/>
    <w:bookmarkStart w:name="z3469" w:id="1963"/>
    <w:p>
      <w:pPr>
        <w:spacing w:after="0"/>
        <w:ind w:left="0"/>
        <w:jc w:val="both"/>
      </w:pPr>
      <w:r>
        <w:rPr>
          <w:rFonts w:ascii="Times New Roman"/>
          <w:b w:val="false"/>
          <w:i w:val="false"/>
          <w:color w:val="000000"/>
          <w:sz w:val="28"/>
        </w:rPr>
        <w:t>
      6)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1963"/>
    <w:bookmarkStart w:name="z3470" w:id="1964"/>
    <w:p>
      <w:pPr>
        <w:spacing w:after="0"/>
        <w:ind w:left="0"/>
        <w:jc w:val="both"/>
      </w:pPr>
      <w:r>
        <w:rPr>
          <w:rFonts w:ascii="Times New Roman"/>
          <w:b w:val="false"/>
          <w:i w:val="false"/>
          <w:color w:val="000000"/>
          <w:sz w:val="28"/>
        </w:rPr>
        <w:t>
      7) медициналық қызметтер (көмек) көрсету, дәрілік заттар мен медициналық бұйымдардың айналысы, медициналық қызметтер (көмек) көрсету және дәрілік заттар мен медициналық бұйымдардың айналысы салаларындағы бақылау және қадағалау функциялары мәселелері бойынша Қазақстан Республикасы заңнамасының қолданылуына талдау жүргізу;</w:t>
      </w:r>
    </w:p>
    <w:bookmarkEnd w:id="1964"/>
    <w:bookmarkStart w:name="z3471" w:id="1965"/>
    <w:p>
      <w:pPr>
        <w:spacing w:after="0"/>
        <w:ind w:left="0"/>
        <w:jc w:val="both"/>
      </w:pPr>
      <w:r>
        <w:rPr>
          <w:rFonts w:ascii="Times New Roman"/>
          <w:b w:val="false"/>
          <w:i w:val="false"/>
          <w:color w:val="000000"/>
          <w:sz w:val="28"/>
        </w:rPr>
        <w:t>
      8) тексерулер мен сараптамалар жүргізуге басқа ұйымдардан мамандарды, сондай-ақ заңнамада белгіленген тәртіппен тәуелсіз сарапшылар мен бейінді мамандарды тарту;</w:t>
      </w:r>
    </w:p>
    <w:bookmarkEnd w:id="1965"/>
    <w:bookmarkStart w:name="z3472" w:id="1966"/>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w:t>
      </w:r>
    </w:p>
    <w:bookmarkEnd w:id="1966"/>
    <w:bookmarkStart w:name="z3473" w:id="1967"/>
    <w:p>
      <w:pPr>
        <w:spacing w:after="0"/>
        <w:ind w:left="0"/>
        <w:jc w:val="both"/>
      </w:pPr>
      <w:r>
        <w:rPr>
          <w:rFonts w:ascii="Times New Roman"/>
          <w:b w:val="false"/>
          <w:i w:val="false"/>
          <w:color w:val="000000"/>
          <w:sz w:val="28"/>
        </w:rPr>
        <w:t>
      10) әзірлемеге, медициналық қызметтер (көмек) көрсету және дәрілік заттар мен медициналық бұйымдар айналысы салаларындағы мәселелер бойынша, сондай-ақ мемлекеттік жоспарлау жүйесінің құжаттарын әзірлеу бойынша ұсыныстар енгізуге қатысу;</w:t>
      </w:r>
    </w:p>
    <w:bookmarkEnd w:id="1967"/>
    <w:bookmarkStart w:name="z3474" w:id="1968"/>
    <w:p>
      <w:pPr>
        <w:spacing w:after="0"/>
        <w:ind w:left="0"/>
        <w:jc w:val="both"/>
      </w:pPr>
      <w:r>
        <w:rPr>
          <w:rFonts w:ascii="Times New Roman"/>
          <w:b w:val="false"/>
          <w:i w:val="false"/>
          <w:color w:val="000000"/>
          <w:sz w:val="28"/>
        </w:rPr>
        <w:t>
      11) Қазақстан Республикасының Әкімшілік рәсімдік-процестік кодексінде белгіленген тәртіппен және мерзімдерде жеке және заңды тұлғалардың жолданымдарын, ұсыныстарын, үн қосуларды, сұратуларды, хабарламаларды қабылдау және қарау;</w:t>
      </w:r>
    </w:p>
    <w:bookmarkEnd w:id="1968"/>
    <w:bookmarkStart w:name="z3475" w:id="1969"/>
    <w:p>
      <w:pPr>
        <w:spacing w:after="0"/>
        <w:ind w:left="0"/>
        <w:jc w:val="both"/>
      </w:pPr>
      <w:r>
        <w:rPr>
          <w:rFonts w:ascii="Times New Roman"/>
          <w:b w:val="false"/>
          <w:i w:val="false"/>
          <w:color w:val="000000"/>
          <w:sz w:val="28"/>
        </w:rPr>
        <w:t>
      12) Қазақстан Республикасының Әкімшілік рәсімдік-процестік кодексінде және "Мемлекеттік көрсетілетін қызметтер туралы" Қазақстан Республикасының Заңында белгіленген тәртіппен және мерзімдерде мемлекеттік қызметтер көрсету мәселелері бойынша жеке және заңды тұлғалардың шағымдарын қабылдау және қарау;</w:t>
      </w:r>
    </w:p>
    <w:bookmarkEnd w:id="1969"/>
    <w:bookmarkStart w:name="z3476" w:id="1970"/>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970"/>
    <w:bookmarkStart w:name="z3477" w:id="1971"/>
    <w:p>
      <w:pPr>
        <w:spacing w:after="0"/>
        <w:ind w:left="0"/>
        <w:jc w:val="both"/>
      </w:pPr>
      <w:r>
        <w:rPr>
          <w:rFonts w:ascii="Times New Roman"/>
          <w:b w:val="false"/>
          <w:i w:val="false"/>
          <w:color w:val="000000"/>
          <w:sz w:val="28"/>
        </w:rPr>
        <w:t xml:space="preserve">
      15. Функциялары: </w:t>
      </w:r>
    </w:p>
    <w:bookmarkEnd w:id="1971"/>
    <w:bookmarkStart w:name="z3478" w:id="1972"/>
    <w:p>
      <w:pPr>
        <w:spacing w:after="0"/>
        <w:ind w:left="0"/>
        <w:jc w:val="both"/>
      </w:pPr>
      <w:r>
        <w:rPr>
          <w:rFonts w:ascii="Times New Roman"/>
          <w:b w:val="false"/>
          <w:i w:val="false"/>
          <w:color w:val="000000"/>
          <w:sz w:val="28"/>
        </w:rPr>
        <w:t>
      1) медициналық қызметтер (көмек) көрсету сапасын, дәрілік заттар мен медициналық бұйымдар айналысын бақылау және қадағалау салаларындағы мемлекеттік саясатты іске асырады;</w:t>
      </w:r>
    </w:p>
    <w:bookmarkEnd w:id="1972"/>
    <w:bookmarkStart w:name="z3479" w:id="1973"/>
    <w:p>
      <w:pPr>
        <w:spacing w:after="0"/>
        <w:ind w:left="0"/>
        <w:jc w:val="both"/>
      </w:pPr>
      <w:r>
        <w:rPr>
          <w:rFonts w:ascii="Times New Roman"/>
          <w:b w:val="false"/>
          <w:i w:val="false"/>
          <w:color w:val="000000"/>
          <w:sz w:val="28"/>
        </w:rPr>
        <w:t>
      2) Қазақстан Республикасының Әкімшілік құқық бұзушылық туралы кодексіне сәйкес әкімшілік құқық бұзушылықтар туралы істерді қарайды;</w:t>
      </w:r>
    </w:p>
    <w:bookmarkEnd w:id="1973"/>
    <w:bookmarkStart w:name="z3480" w:id="1974"/>
    <w:p>
      <w:pPr>
        <w:spacing w:after="0"/>
        <w:ind w:left="0"/>
        <w:jc w:val="both"/>
      </w:pPr>
      <w:r>
        <w:rPr>
          <w:rFonts w:ascii="Times New Roman"/>
          <w:b w:val="false"/>
          <w:i w:val="false"/>
          <w:color w:val="000000"/>
          <w:sz w:val="28"/>
        </w:rPr>
        <w:t>
      3) медициналық қызметтер (көмек) көрсету, дәрілік заттар мен медициналық бұйымдардың айналысы, сондай-ақ денсаулық сақтау саласындағы есірткі, психотроптық заттар мен прекурсорлардың айналымы салаларында мемлекетік баықлау және қадағалауды жүзеге асырады;</w:t>
      </w:r>
    </w:p>
    <w:bookmarkEnd w:id="1974"/>
    <w:bookmarkStart w:name="z3481" w:id="1975"/>
    <w:p>
      <w:pPr>
        <w:spacing w:after="0"/>
        <w:ind w:left="0"/>
        <w:jc w:val="both"/>
      </w:pPr>
      <w:r>
        <w:rPr>
          <w:rFonts w:ascii="Times New Roman"/>
          <w:b w:val="false"/>
          <w:i w:val="false"/>
          <w:color w:val="000000"/>
          <w:sz w:val="28"/>
        </w:rPr>
        <w:t>
      4) Департаменттің құзыретіне кіретін мәселелер бойынша жеке және заңды тұлғалардың жолданымдарын, ұсыныстарын, үн қосуларды, сұратуларды, хабарламаларды қарайды;</w:t>
      </w:r>
    </w:p>
    <w:bookmarkEnd w:id="1975"/>
    <w:bookmarkStart w:name="z3482" w:id="1976"/>
    <w:p>
      <w:pPr>
        <w:spacing w:after="0"/>
        <w:ind w:left="0"/>
        <w:jc w:val="both"/>
      </w:pPr>
      <w:r>
        <w:rPr>
          <w:rFonts w:ascii="Times New Roman"/>
          <w:b w:val="false"/>
          <w:i w:val="false"/>
          <w:color w:val="000000"/>
          <w:sz w:val="28"/>
        </w:rPr>
        <w:t>
      5) өз құзыреті шегінде медициналық қызметтер (көмек) көрсету, дәрілік заттар мен медициналық бұйымдардың айналысы саласындағы мемлекеттік қызметтерді көрсетеді;</w:t>
      </w:r>
    </w:p>
    <w:bookmarkEnd w:id="1976"/>
    <w:bookmarkStart w:name="z3483" w:id="1977"/>
    <w:p>
      <w:pPr>
        <w:spacing w:after="0"/>
        <w:ind w:left="0"/>
        <w:jc w:val="both"/>
      </w:pPr>
      <w:r>
        <w:rPr>
          <w:rFonts w:ascii="Times New Roman"/>
          <w:b w:val="false"/>
          <w:i w:val="false"/>
          <w:color w:val="000000"/>
          <w:sz w:val="28"/>
        </w:rPr>
        <w:t xml:space="preserve">
      6) өз құзыреті шегінде рұқсат беру бақылауын жүзеге асырады; </w:t>
      </w:r>
    </w:p>
    <w:bookmarkEnd w:id="1977"/>
    <w:bookmarkStart w:name="z3484" w:id="1978"/>
    <w:p>
      <w:pPr>
        <w:spacing w:after="0"/>
        <w:ind w:left="0"/>
        <w:jc w:val="both"/>
      </w:pPr>
      <w:r>
        <w:rPr>
          <w:rFonts w:ascii="Times New Roman"/>
          <w:b w:val="false"/>
          <w:i w:val="false"/>
          <w:color w:val="000000"/>
          <w:sz w:val="28"/>
        </w:rPr>
        <w:t>
      7)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әзірлейді;</w:t>
      </w:r>
    </w:p>
    <w:bookmarkEnd w:id="1978"/>
    <w:bookmarkStart w:name="z3485" w:id="1979"/>
    <w:p>
      <w:pPr>
        <w:spacing w:after="0"/>
        <w:ind w:left="0"/>
        <w:jc w:val="both"/>
      </w:pPr>
      <w:r>
        <w:rPr>
          <w:rFonts w:ascii="Times New Roman"/>
          <w:b w:val="false"/>
          <w:i w:val="false"/>
          <w:color w:val="000000"/>
          <w:sz w:val="28"/>
        </w:rPr>
        <w:t>
      8)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bookmarkEnd w:id="1979"/>
    <w:bookmarkStart w:name="z3486" w:id="1980"/>
    <w:p>
      <w:pPr>
        <w:spacing w:after="0"/>
        <w:ind w:left="0"/>
        <w:jc w:val="both"/>
      </w:pPr>
      <w:r>
        <w:rPr>
          <w:rFonts w:ascii="Times New Roman"/>
          <w:b w:val="false"/>
          <w:i w:val="false"/>
          <w:color w:val="000000"/>
          <w:sz w:val="28"/>
        </w:rPr>
        <w:t>
      9) медициналық қызметтер (көмек) көрсету, дәрілік заттар мен медициналық бұйымдардың айналысы салаларында мемлекеттік бақылау мәселелері бойынша қоғамдық бірлестіктермен өзара іс-қимыл жасайды;</w:t>
      </w:r>
    </w:p>
    <w:bookmarkEnd w:id="1980"/>
    <w:bookmarkStart w:name="z3487" w:id="1981"/>
    <w:p>
      <w:pPr>
        <w:spacing w:after="0"/>
        <w:ind w:left="0"/>
        <w:jc w:val="both"/>
      </w:pPr>
      <w:r>
        <w:rPr>
          <w:rFonts w:ascii="Times New Roman"/>
          <w:b w:val="false"/>
          <w:i w:val="false"/>
          <w:color w:val="000000"/>
          <w:sz w:val="28"/>
        </w:rPr>
        <w:t>
      10)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1981"/>
    <w:bookmarkStart w:name="z3488" w:id="1982"/>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денсаулық сақтауды мемлекеттік басқарудың жергілікті органдарының бірыңғай медициналық ақпараттық call-орталықтың қызметін ұйымдастыруға қатысады;</w:t>
      </w:r>
    </w:p>
    <w:bookmarkEnd w:id="1982"/>
    <w:bookmarkStart w:name="z3489" w:id="1983"/>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нормативінің сақталуына мониторингті жүзеге асырады;</w:t>
      </w:r>
    </w:p>
    <w:bookmarkEnd w:id="1983"/>
    <w:bookmarkStart w:name="z3490" w:id="1984"/>
    <w:p>
      <w:pPr>
        <w:spacing w:after="0"/>
        <w:ind w:left="0"/>
        <w:jc w:val="both"/>
      </w:pPr>
      <w:r>
        <w:rPr>
          <w:rFonts w:ascii="Times New Roman"/>
          <w:b w:val="false"/>
          <w:i w:val="false"/>
          <w:color w:val="000000"/>
          <w:sz w:val="28"/>
        </w:rPr>
        <w:t>
      13) клиникалық практикаға жіберу үшін маман сертификатын беру жөніндегі мемлекеттік қызметті көрсетеді;</w:t>
      </w:r>
    </w:p>
    <w:bookmarkEnd w:id="1984"/>
    <w:bookmarkStart w:name="z3491" w:id="1985"/>
    <w:p>
      <w:pPr>
        <w:spacing w:after="0"/>
        <w:ind w:left="0"/>
        <w:jc w:val="both"/>
      </w:pPr>
      <w:r>
        <w:rPr>
          <w:rFonts w:ascii="Times New Roman"/>
          <w:b w:val="false"/>
          <w:i w:val="false"/>
          <w:color w:val="000000"/>
          <w:sz w:val="28"/>
        </w:rPr>
        <w:t>
      14) денсаулық сақтау саласындағы менеджер сертификатын беру жөніндегі мемлекеттік қызметті көрсетеді;</w:t>
      </w:r>
    </w:p>
    <w:bookmarkEnd w:id="1985"/>
    <w:bookmarkStart w:name="z3492" w:id="1986"/>
    <w:p>
      <w:pPr>
        <w:spacing w:after="0"/>
        <w:ind w:left="0"/>
        <w:jc w:val="both"/>
      </w:pPr>
      <w:r>
        <w:rPr>
          <w:rFonts w:ascii="Times New Roman"/>
          <w:b w:val="false"/>
          <w:i w:val="false"/>
          <w:color w:val="000000"/>
          <w:sz w:val="28"/>
        </w:rPr>
        <w:t>
      15) денсаулық сақтау саласындағы аккредиттелген субъектілердің аккредиттеуден кейінгі мониторингін жүргізеді;</w:t>
      </w:r>
    </w:p>
    <w:bookmarkEnd w:id="1986"/>
    <w:bookmarkStart w:name="z3493" w:id="1987"/>
    <w:p>
      <w:pPr>
        <w:spacing w:after="0"/>
        <w:ind w:left="0"/>
        <w:jc w:val="both"/>
      </w:pPr>
      <w:r>
        <w:rPr>
          <w:rFonts w:ascii="Times New Roman"/>
          <w:b w:val="false"/>
          <w:i w:val="false"/>
          <w:color w:val="000000"/>
          <w:sz w:val="28"/>
        </w:rPr>
        <w:t>
      16) шетелдік маманға клиникалық практикаға жіберу үшін сертификатты беру мемлекеттік қызметті көрсетеді;</w:t>
      </w:r>
    </w:p>
    <w:bookmarkEnd w:id="1987"/>
    <w:bookmarkStart w:name="z3494" w:id="1988"/>
    <w:p>
      <w:pPr>
        <w:spacing w:after="0"/>
        <w:ind w:left="0"/>
        <w:jc w:val="both"/>
      </w:pPr>
      <w:r>
        <w:rPr>
          <w:rFonts w:ascii="Times New Roman"/>
          <w:b w:val="false"/>
          <w:i w:val="false"/>
          <w:color w:val="000000"/>
          <w:sz w:val="28"/>
        </w:rPr>
        <w:t>
      17) медицина қызметкерінің уақытша еңбекке жарамсыздық туралы парақты немесе анықтаманы беру қағидаларын бұзғаны үшін мемлекеттік бақылауды жүзеге асырады;</w:t>
      </w:r>
    </w:p>
    <w:bookmarkEnd w:id="1988"/>
    <w:bookmarkStart w:name="z3495" w:id="1989"/>
    <w:p>
      <w:pPr>
        <w:spacing w:after="0"/>
        <w:ind w:left="0"/>
        <w:jc w:val="both"/>
      </w:pPr>
      <w:r>
        <w:rPr>
          <w:rFonts w:ascii="Times New Roman"/>
          <w:b w:val="false"/>
          <w:i w:val="false"/>
          <w:color w:val="000000"/>
          <w:sz w:val="28"/>
        </w:rPr>
        <w:t xml:space="preserve">
      18) "Халық денсаулығы және денсаулық сақтау жүйесі туралы" 2020 жылғы 7 шілдедегі Қазақстан Республикасы Кодексінің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(бұдан әрі – Кодекс)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1989"/>
    <w:bookmarkStart w:name="z3496" w:id="1990"/>
    <w:p>
      <w:pPr>
        <w:spacing w:after="0"/>
        <w:ind w:left="0"/>
        <w:jc w:val="both"/>
      </w:pPr>
      <w:r>
        <w:rPr>
          <w:rFonts w:ascii="Times New Roman"/>
          <w:b w:val="false"/>
          <w:i w:val="false"/>
          <w:color w:val="000000"/>
          <w:sz w:val="28"/>
        </w:rPr>
        <w:t>
      19) медициналық қызметтер (көмек) көрсету, дәрілік заттардың, медициналық бұйымдардың айналысы салаларында бақылау мәселелері бойынша денсаулық сақтау ұйымдарының қызметін үйлестіреді;</w:t>
      </w:r>
    </w:p>
    <w:bookmarkEnd w:id="1990"/>
    <w:bookmarkStart w:name="z3497" w:id="1991"/>
    <w:p>
      <w:pPr>
        <w:spacing w:after="0"/>
        <w:ind w:left="0"/>
        <w:jc w:val="both"/>
      </w:pPr>
      <w:r>
        <w:rPr>
          <w:rFonts w:ascii="Times New Roman"/>
          <w:b w:val="false"/>
          <w:i w:val="false"/>
          <w:color w:val="000000"/>
          <w:sz w:val="28"/>
        </w:rPr>
        <w:t>
      20) Қазақстан Республикасында тіркелген және тіркелмеген дәрілік заттар мен медициналық бұйымдарды әкелуді (әкетуді) келіседі;</w:t>
      </w:r>
    </w:p>
    <w:bookmarkEnd w:id="1991"/>
    <w:bookmarkStart w:name="z3498" w:id="1992"/>
    <w:p>
      <w:pPr>
        <w:spacing w:after="0"/>
        <w:ind w:left="0"/>
        <w:jc w:val="both"/>
      </w:pPr>
      <w:r>
        <w:rPr>
          <w:rFonts w:ascii="Times New Roman"/>
          <w:b w:val="false"/>
          <w:i w:val="false"/>
          <w:color w:val="000000"/>
          <w:sz w:val="28"/>
        </w:rPr>
        <w:t>
      21) тиісті фармацевтикалық практика стандарттарын әзірлейді;</w:t>
      </w:r>
    </w:p>
    <w:bookmarkEnd w:id="1992"/>
    <w:bookmarkStart w:name="z3499" w:id="1993"/>
    <w:p>
      <w:pPr>
        <w:spacing w:after="0"/>
        <w:ind w:left="0"/>
        <w:jc w:val="both"/>
      </w:pPr>
      <w:r>
        <w:rPr>
          <w:rFonts w:ascii="Times New Roman"/>
          <w:b w:val="false"/>
          <w:i w:val="false"/>
          <w:color w:val="000000"/>
          <w:sz w:val="28"/>
        </w:rPr>
        <w:t xml:space="preserve">
      22) "Рұқсаттар және хабарламалар туралы" Қазақстан Республикасының Заңында белгіленген тәртіппен Кодекстік </w:t>
      </w:r>
      <w:r>
        <w:rPr>
          <w:rFonts w:ascii="Times New Roman"/>
          <w:b w:val="false"/>
          <w:i w:val="false"/>
          <w:color w:val="000000"/>
          <w:sz w:val="28"/>
        </w:rPr>
        <w:t>24-бабы</w:t>
      </w:r>
      <w:r>
        <w:rPr>
          <w:rFonts w:ascii="Times New Roman"/>
          <w:b w:val="false"/>
          <w:i w:val="false"/>
          <w:color w:val="000000"/>
          <w:sz w:val="28"/>
        </w:rPr>
        <w:t xml:space="preserve"> 1-тармағының 4) және 5) тармақшаларында көрсетілген қызметті жүзеге асыруды бастау немесе тоқтату туралы хабаралама қабылдауды жүзеге асырады;</w:t>
      </w:r>
    </w:p>
    <w:bookmarkEnd w:id="1993"/>
    <w:bookmarkStart w:name="z3500" w:id="1994"/>
    <w:p>
      <w:pPr>
        <w:spacing w:after="0"/>
        <w:ind w:left="0"/>
        <w:jc w:val="both"/>
      </w:pPr>
      <w:r>
        <w:rPr>
          <w:rFonts w:ascii="Times New Roman"/>
          <w:b w:val="false"/>
          <w:i w:val="false"/>
          <w:color w:val="000000"/>
          <w:sz w:val="28"/>
        </w:rPr>
        <w:t>
      23) фармацевтикалық инспекцияларды жүзеге асырады;</w:t>
      </w:r>
    </w:p>
    <w:bookmarkEnd w:id="1994"/>
    <w:bookmarkStart w:name="z3501" w:id="1995"/>
    <w:p>
      <w:pPr>
        <w:spacing w:after="0"/>
        <w:ind w:left="0"/>
        <w:jc w:val="both"/>
      </w:pPr>
      <w:r>
        <w:rPr>
          <w:rFonts w:ascii="Times New Roman"/>
          <w:b w:val="false"/>
          <w:i w:val="false"/>
          <w:color w:val="000000"/>
          <w:sz w:val="28"/>
        </w:rPr>
        <w:t>
      24) фармацевтикалық практикаға жіберу үшін маман сертификатын беру жөніндегі мемлекеттік қызметті көрсетеді;</w:t>
      </w:r>
    </w:p>
    <w:bookmarkEnd w:id="1995"/>
    <w:bookmarkStart w:name="z3502" w:id="1996"/>
    <w:p>
      <w:pPr>
        <w:spacing w:after="0"/>
        <w:ind w:left="0"/>
        <w:jc w:val="both"/>
      </w:pPr>
      <w:r>
        <w:rPr>
          <w:rFonts w:ascii="Times New Roman"/>
          <w:b w:val="false"/>
          <w:i w:val="false"/>
          <w:color w:val="000000"/>
          <w:sz w:val="28"/>
        </w:rPr>
        <w:t>
      25) денсаулық сақтау саласындағы жарнаманы мемлекеттік бақылауды жүзеге асырады;</w:t>
      </w:r>
    </w:p>
    <w:bookmarkEnd w:id="1996"/>
    <w:bookmarkStart w:name="z3503" w:id="1997"/>
    <w:p>
      <w:pPr>
        <w:spacing w:after="0"/>
        <w:ind w:left="0"/>
        <w:jc w:val="both"/>
      </w:pPr>
      <w:r>
        <w:rPr>
          <w:rFonts w:ascii="Times New Roman"/>
          <w:b w:val="false"/>
          <w:i w:val="false"/>
          <w:color w:val="000000"/>
          <w:sz w:val="28"/>
        </w:rPr>
        <w:t>
      26) ұйымдардың дәрілік заттар, медициналық бұйымдардың өндірісі бойынша мемлекеттік денсаулық сақтау ұйымдарының квота үшін этил спиртінің, этил спиртін пайдалану туралы есептер үшін қажеттілік көлемдері бойынша өтінімдерді ұсынады;</w:t>
      </w:r>
    </w:p>
    <w:bookmarkEnd w:id="1997"/>
    <w:bookmarkStart w:name="z3504" w:id="1998"/>
    <w:p>
      <w:pPr>
        <w:spacing w:after="0"/>
        <w:ind w:left="0"/>
        <w:jc w:val="both"/>
      </w:pPr>
      <w:r>
        <w:rPr>
          <w:rFonts w:ascii="Times New Roman"/>
          <w:b w:val="false"/>
          <w:i w:val="false"/>
          <w:color w:val="000000"/>
          <w:sz w:val="28"/>
        </w:rPr>
        <w:t>
      27) дәрілік заттар мен медициналық бұйымдардың сараптамасы және қауіпсізідігі мен сапасын бағалау жөніндегі монополиялық қызметін жүзеге асыратын ынақ зертханаларының аккредиттеуге қатысады;</w:t>
      </w:r>
    </w:p>
    <w:bookmarkEnd w:id="1998"/>
    <w:bookmarkStart w:name="z3505" w:id="1999"/>
    <w:p>
      <w:pPr>
        <w:spacing w:after="0"/>
        <w:ind w:left="0"/>
        <w:jc w:val="both"/>
      </w:pPr>
      <w:r>
        <w:rPr>
          <w:rFonts w:ascii="Times New Roman"/>
          <w:b w:val="false"/>
          <w:i w:val="false"/>
          <w:color w:val="000000"/>
          <w:sz w:val="28"/>
        </w:rPr>
        <w:t>
      28) саудалық атааулары бойынша дәрілік заттардың шекті бағаларының сақталуына мониторинг және бақылауды жүзеге асырады;</w:t>
      </w:r>
    </w:p>
    <w:bookmarkEnd w:id="1999"/>
    <w:bookmarkStart w:name="z3506" w:id="2000"/>
    <w:p>
      <w:pPr>
        <w:spacing w:after="0"/>
        <w:ind w:left="0"/>
        <w:jc w:val="both"/>
      </w:pPr>
      <w:r>
        <w:rPr>
          <w:rFonts w:ascii="Times New Roman"/>
          <w:b w:val="false"/>
          <w:i w:val="false"/>
          <w:color w:val="000000"/>
          <w:sz w:val="28"/>
        </w:rPr>
        <w:t>
      29) сараптама жүргізу үшін дәрілік заттар мен медициналық бұйымдардың үлгілерін іріктеуді жүзеге асырады;</w:t>
      </w:r>
    </w:p>
    <w:bookmarkEnd w:id="2000"/>
    <w:bookmarkStart w:name="z3507" w:id="2001"/>
    <w:p>
      <w:pPr>
        <w:spacing w:after="0"/>
        <w:ind w:left="0"/>
        <w:jc w:val="both"/>
      </w:pPr>
      <w:r>
        <w:rPr>
          <w:rFonts w:ascii="Times New Roman"/>
          <w:b w:val="false"/>
          <w:i w:val="false"/>
          <w:color w:val="000000"/>
          <w:sz w:val="28"/>
        </w:rPr>
        <w:t>
      30) Қазақстан Республикасының заңнамасына сәйкес дәрілік заттар мен медициналық бұйымдарды айналыстан алуды жүзеге асырады;</w:t>
      </w:r>
    </w:p>
    <w:bookmarkEnd w:id="2001"/>
    <w:bookmarkStart w:name="z3508" w:id="2002"/>
    <w:p>
      <w:pPr>
        <w:spacing w:after="0"/>
        <w:ind w:left="0"/>
        <w:jc w:val="both"/>
      </w:pPr>
      <w:r>
        <w:rPr>
          <w:rFonts w:ascii="Times New Roman"/>
          <w:b w:val="false"/>
          <w:i w:val="false"/>
          <w:color w:val="000000"/>
          <w:sz w:val="28"/>
        </w:rPr>
        <w:t>
      31)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бар дәрілік заттар мен медициналық бұйымдарды әкелуге, өндіруге, дайындауға, сақтауға, қолдануға және өткізуге тыйым салады және (немесе) тоқтата тұрады;</w:t>
      </w:r>
    </w:p>
    <w:bookmarkEnd w:id="2002"/>
    <w:bookmarkStart w:name="z3509" w:id="2003"/>
    <w:p>
      <w:pPr>
        <w:spacing w:after="0"/>
        <w:ind w:left="0"/>
        <w:jc w:val="both"/>
      </w:pPr>
      <w:r>
        <w:rPr>
          <w:rFonts w:ascii="Times New Roman"/>
          <w:b w:val="false"/>
          <w:i w:val="false"/>
          <w:color w:val="000000"/>
          <w:sz w:val="28"/>
        </w:rPr>
        <w:t>
      32) Қазақстан Республикасының заңдарына сәйкес дара кәсіпкердің немесе заңды тұлғаның қызметін немесе қызметінің жекелеген түрлерін тоқтата тұрады;</w:t>
      </w:r>
    </w:p>
    <w:bookmarkEnd w:id="2003"/>
    <w:bookmarkStart w:name="z3510" w:id="2004"/>
    <w:p>
      <w:pPr>
        <w:spacing w:after="0"/>
        <w:ind w:left="0"/>
        <w:jc w:val="both"/>
      </w:pPr>
      <w:r>
        <w:rPr>
          <w:rFonts w:ascii="Times New Roman"/>
          <w:b w:val="false"/>
          <w:i w:val="false"/>
          <w:color w:val="000000"/>
          <w:sz w:val="28"/>
        </w:rPr>
        <w:t xml:space="preserve">
      33) Қазақстан Республикасының заңнамасында көзделген өзге де функцияларды жүзеге асырады. </w:t>
      </w:r>
    </w:p>
    <w:bookmarkEnd w:id="2004"/>
    <w:bookmarkStart w:name="z3511" w:id="2005"/>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2005"/>
    <w:bookmarkStart w:name="z3512" w:id="2006"/>
    <w:p>
      <w:pPr>
        <w:spacing w:after="0"/>
        <w:ind w:left="0"/>
        <w:jc w:val="both"/>
      </w:pPr>
      <w:r>
        <w:rPr>
          <w:rFonts w:ascii="Times New Roman"/>
          <w:b w:val="false"/>
          <w:i w:val="false"/>
          <w:color w:val="000000"/>
          <w:sz w:val="28"/>
        </w:rPr>
        <w:t>
      16. Департаментке басшылықты Депаратментке жүктелген міндеттердің орындалуына және оларға өзінің өкілеттіктерін жүзеге асыруға дербес жауапты басшы жүзеге асырады.</w:t>
      </w:r>
    </w:p>
    <w:bookmarkEnd w:id="2006"/>
    <w:bookmarkStart w:name="z3513" w:id="2007"/>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007"/>
    <w:bookmarkStart w:name="z3514" w:id="200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008"/>
    <w:bookmarkStart w:name="z3515" w:id="2009"/>
    <w:p>
      <w:pPr>
        <w:spacing w:after="0"/>
        <w:ind w:left="0"/>
        <w:jc w:val="both"/>
      </w:pPr>
      <w:r>
        <w:rPr>
          <w:rFonts w:ascii="Times New Roman"/>
          <w:b w:val="false"/>
          <w:i w:val="false"/>
          <w:color w:val="000000"/>
          <w:sz w:val="28"/>
        </w:rPr>
        <w:t>
      19. Департамент басшысының өкілеттігі:</w:t>
      </w:r>
    </w:p>
    <w:bookmarkEnd w:id="2009"/>
    <w:bookmarkStart w:name="z3516" w:id="2010"/>
    <w:p>
      <w:pPr>
        <w:spacing w:after="0"/>
        <w:ind w:left="0"/>
        <w:jc w:val="both"/>
      </w:pPr>
      <w:r>
        <w:rPr>
          <w:rFonts w:ascii="Times New Roman"/>
          <w:b w:val="false"/>
          <w:i w:val="false"/>
          <w:color w:val="000000"/>
          <w:sz w:val="28"/>
        </w:rPr>
        <w:t>
      1)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 лауазымға тағайындайды және лауазымнан босатады;</w:t>
      </w:r>
    </w:p>
    <w:bookmarkEnd w:id="2010"/>
    <w:bookmarkStart w:name="z3517" w:id="2011"/>
    <w:p>
      <w:pPr>
        <w:spacing w:after="0"/>
        <w:ind w:left="0"/>
        <w:jc w:val="both"/>
      </w:pPr>
      <w:r>
        <w:rPr>
          <w:rFonts w:ascii="Times New Roman"/>
          <w:b w:val="false"/>
          <w:i w:val="false"/>
          <w:color w:val="000000"/>
          <w:sz w:val="28"/>
        </w:rPr>
        <w:t>
      2) заңнамада белгіленген тәртіппен Департамент жұмыскерлерін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011"/>
    <w:bookmarkStart w:name="z3518" w:id="2012"/>
    <w:p>
      <w:pPr>
        <w:spacing w:after="0"/>
        <w:ind w:left="0"/>
        <w:jc w:val="both"/>
      </w:pPr>
      <w:r>
        <w:rPr>
          <w:rFonts w:ascii="Times New Roman"/>
          <w:b w:val="false"/>
          <w:i w:val="false"/>
          <w:color w:val="000000"/>
          <w:sz w:val="28"/>
        </w:rPr>
        <w:t>
      3)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жұмыскерлеріне тәртіптік жаза қолдану мәселелерін шешеді;</w:t>
      </w:r>
    </w:p>
    <w:bookmarkEnd w:id="2012"/>
    <w:bookmarkStart w:name="z3519" w:id="2013"/>
    <w:p>
      <w:pPr>
        <w:spacing w:after="0"/>
        <w:ind w:left="0"/>
        <w:jc w:val="both"/>
      </w:pPr>
      <w:r>
        <w:rPr>
          <w:rFonts w:ascii="Times New Roman"/>
          <w:b w:val="false"/>
          <w:i w:val="false"/>
          <w:color w:val="000000"/>
          <w:sz w:val="28"/>
        </w:rPr>
        <w:t>
      4) заңнамаға сәйкес еңбек қатынастары мәселелері жоғары тұрған лауазымды тұлғаның құзыретіне жатқызылған жұмыскерлерден басқа, Департамент жұмыскерлерінің лауазымдық міндеттерін бекітеді;</w:t>
      </w:r>
    </w:p>
    <w:bookmarkEnd w:id="2013"/>
    <w:bookmarkStart w:name="z3520" w:id="2014"/>
    <w:p>
      <w:pPr>
        <w:spacing w:after="0"/>
        <w:ind w:left="0"/>
        <w:jc w:val="both"/>
      </w:pPr>
      <w:r>
        <w:rPr>
          <w:rFonts w:ascii="Times New Roman"/>
          <w:b w:val="false"/>
          <w:i w:val="false"/>
          <w:color w:val="000000"/>
          <w:sz w:val="28"/>
        </w:rPr>
        <w:t>
      5) Департаменттің құрылымдық бөлімшелерінің ережелерін бекітеді;</w:t>
      </w:r>
    </w:p>
    <w:bookmarkEnd w:id="2014"/>
    <w:bookmarkStart w:name="z3521" w:id="2015"/>
    <w:p>
      <w:pPr>
        <w:spacing w:after="0"/>
        <w:ind w:left="0"/>
        <w:jc w:val="both"/>
      </w:pPr>
      <w:r>
        <w:rPr>
          <w:rFonts w:ascii="Times New Roman"/>
          <w:b w:val="false"/>
          <w:i w:val="false"/>
          <w:color w:val="000000"/>
          <w:sz w:val="28"/>
        </w:rPr>
        <w:t>
      6) өз құзыреті шегінде Департаменттің бұйрықтарына қол қояды;</w:t>
      </w:r>
    </w:p>
    <w:bookmarkEnd w:id="2015"/>
    <w:bookmarkStart w:name="z3522" w:id="2016"/>
    <w:p>
      <w:pPr>
        <w:spacing w:after="0"/>
        <w:ind w:left="0"/>
        <w:jc w:val="both"/>
      </w:pPr>
      <w:r>
        <w:rPr>
          <w:rFonts w:ascii="Times New Roman"/>
          <w:b w:val="false"/>
          <w:i w:val="false"/>
          <w:color w:val="000000"/>
          <w:sz w:val="28"/>
        </w:rPr>
        <w:t>
      7) заңнамаға сәйкес барлық мемлекеттік органдарда және өзге де ұйымдарда Департаменттің мүддесін білдіреді;</w:t>
      </w:r>
    </w:p>
    <w:bookmarkEnd w:id="2016"/>
    <w:bookmarkStart w:name="z3523" w:id="2017"/>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w:t>
      </w:r>
    </w:p>
    <w:bookmarkEnd w:id="2017"/>
    <w:bookmarkStart w:name="z3524" w:id="2018"/>
    <w:p>
      <w:pPr>
        <w:spacing w:after="0"/>
        <w:ind w:left="0"/>
        <w:jc w:val="both"/>
      </w:pPr>
      <w:r>
        <w:rPr>
          <w:rFonts w:ascii="Times New Roman"/>
          <w:b w:val="false"/>
          <w:i w:val="false"/>
          <w:color w:val="000000"/>
          <w:sz w:val="28"/>
        </w:rPr>
        <w:t>
      9) заңнамаға сәйкес Департаменттің атынан жеке және заңды тұлғалардың талаптары мен арыздары бойынша шешім қабылдайды;</w:t>
      </w:r>
    </w:p>
    <w:bookmarkEnd w:id="2018"/>
    <w:bookmarkStart w:name="z3525" w:id="2019"/>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2019"/>
    <w:bookmarkStart w:name="z3526" w:id="2020"/>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тұлға орындайды.</w:t>
      </w:r>
    </w:p>
    <w:bookmarkEnd w:id="2020"/>
    <w:bookmarkStart w:name="z3527" w:id="202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2021"/>
    <w:bookmarkStart w:name="z3528" w:id="2022"/>
    <w:p>
      <w:pPr>
        <w:spacing w:after="0"/>
        <w:ind w:left="0"/>
        <w:jc w:val="left"/>
      </w:pPr>
      <w:r>
        <w:rPr>
          <w:rFonts w:ascii="Times New Roman"/>
          <w:b/>
          <w:i w:val="false"/>
          <w:color w:val="000000"/>
        </w:rPr>
        <w:t xml:space="preserve"> 4-тарау. Департаменттің мүлкі.</w:t>
      </w:r>
    </w:p>
    <w:bookmarkEnd w:id="2022"/>
    <w:bookmarkStart w:name="z3529" w:id="202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023"/>
    <w:bookmarkStart w:name="z3530" w:id="2024"/>
    <w:p>
      <w:pPr>
        <w:spacing w:after="0"/>
        <w:ind w:left="0"/>
        <w:jc w:val="both"/>
      </w:pPr>
      <w:r>
        <w:rPr>
          <w:rFonts w:ascii="Times New Roman"/>
          <w:b w:val="false"/>
          <w:i w:val="false"/>
          <w:color w:val="000000"/>
          <w:sz w:val="28"/>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2024"/>
    <w:bookmarkStart w:name="z3531" w:id="202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025"/>
    <w:bookmarkStart w:name="z3532" w:id="2026"/>
    <w:p>
      <w:pPr>
        <w:spacing w:after="0"/>
        <w:ind w:left="0"/>
        <w:jc w:val="both"/>
      </w:pPr>
      <w:r>
        <w:rPr>
          <w:rFonts w:ascii="Times New Roman"/>
          <w:b w:val="false"/>
          <w:i w:val="false"/>
          <w:color w:val="000000"/>
          <w:sz w:val="28"/>
        </w:rPr>
        <w:t>
      23. Егер заңнамада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26"/>
    <w:bookmarkStart w:name="z3533" w:id="2027"/>
    <w:p>
      <w:pPr>
        <w:spacing w:after="0"/>
        <w:ind w:left="0"/>
        <w:jc w:val="left"/>
      </w:pPr>
      <w:r>
        <w:rPr>
          <w:rFonts w:ascii="Times New Roman"/>
          <w:b/>
          <w:i w:val="false"/>
          <w:color w:val="000000"/>
        </w:rPr>
        <w:t xml:space="preserve"> 5-тарау. Департаментті қайта ұйымдастыру және тарату.</w:t>
      </w:r>
    </w:p>
    <w:bookmarkEnd w:id="2027"/>
    <w:bookmarkStart w:name="z3534" w:id="202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