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29e4" w14:textId="9692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2020 жылғы 9 қазандағы № 1-НҚ бұйрығы.</w:t>
      </w:r>
    </w:p>
    <w:p>
      <w:pPr>
        <w:spacing w:after="0"/>
        <w:ind w:left="0"/>
        <w:jc w:val="both"/>
      </w:pPr>
      <w:bookmarkStart w:name="z5" w:id="0"/>
      <w:r>
        <w:rPr>
          <w:rFonts w:ascii="Times New Roman"/>
          <w:b w:val="false"/>
          <w:i w:val="false"/>
          <w:color w:val="000000"/>
          <w:sz w:val="28"/>
        </w:rPr>
        <w:t xml:space="preserve">
      "Қазақстан Республикасының Бәсекелестікті қорғау және дамыту агенттігінің кейбір мәселелері туралы" Қазақстан Республикасы Президентінің 2020 жылғы 5 қазандағы № 428 Жарлығымен бекітілген Қазақстан Республикасының Бәсекелестікті қорғау және дамыту агенттігі туралы Ережесінің 19-тармағының 3)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Бәсекелестікті қорғау және дамыту агенттігі Төрағасының 22.08.2022 </w:t>
      </w:r>
      <w:r>
        <w:rPr>
          <w:rFonts w:ascii="Times New Roman"/>
          <w:b w:val="false"/>
          <w:i w:val="false"/>
          <w:color w:val="000000"/>
          <w:sz w:val="28"/>
        </w:rPr>
        <w:t>№ 230/НҚ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Қазақстан Республикасы Бәсекелестікті қорғау және дамыту агенттігінің Ақмола облысы бойынша департаменті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Қазақстан Республикасы Бәсекелестікті қорғау және дамыту агенттігінің Ақтөбе облысы бойынша департаменті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Қазақстан Республикасы Бәсекелестікті қорғау және дамыту агенттігінің Алматы облысы бойынша департаменті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Қазақстан Республикасы Бәсекелестікті қорғау және дамыту агенттігінің Атырау облысы бойынша департаменті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Қазақстан Республикасы Бәсекелестікті қорғау және дамыту агенттігінің Шығыс Қазақстан облысы бойынша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Қазақстан Республикасы Бәсекелестікті қорғау және дамыту агенттігінің Жамбыл облысы бойынша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Қазақстан Республикасы Бәсекелестікті қорғау және дамыту агенттігінің Батыс Қазақстан облысы бойынша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Қазақстан Республикасы Бәсекелестікті қорғау және дамыту агенттігінің Қарағанды облысы бойынша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Қазақстан Республикасы Бәсекелестікті қорғау және дамыту агенттігінің Қостанай облысы бойынша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Қазақстан Республикасы Бәсекелестікті қорғау және дамыту агенттігінің Қызылорда облысы бойынша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Қазақстан Республикасы Бәсекелестікті қорғау және дамыту агенттігінің Маңғыстау облысы бойынша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Қазақстан Республикасы Бәсекелестікті қорғау және дамыту агенттігінің Павлодар облысы бойынша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Қазақстан Республикасы Бәсекелестікті қорғау және дамыту агенттігінің Солтүстік Қазақстан облысы бойынша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Қазақстан Республикасы Бәсекелестікті қорғау және дамыту агенттігінің Түркістан облысы бойынша департаменті туралы ережі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Қазақстан Республикасы Бәсекелестікті қорғау және дамыту агенттігінің Астана қаласы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Қазақстан Республикасы Бәсекелестікті қорғау және дамыту агенттігінің Алматы қаласы бойынша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17) Қазақстан Республикасы Бәсекелестікті қорғау және дамыту агенттігінің Шымкент қаласы бойынша департаменті туралы ереже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18) Қазақстан Республикасы Бәсекелестікті қорғау және дамыту агенттігінің Абай облысы бойынша департаменті туралы ереже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19) Қазақстан Республикасы Бәсекелестікті қорғау және дамыту агенттігінің Жетісу облысы бойынша департаменті туралы ереже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20) Қазақстан Республикасы Бәсекелестікті қорғау және дамыту агенттігінің Ұлытау облысы бойынша департаменті туралы ереже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Бәсекелестікті қорғау және дамыту агенттігі Төрағасының 22.08.2022 </w:t>
      </w:r>
      <w:r>
        <w:rPr>
          <w:rFonts w:ascii="Times New Roman"/>
          <w:b w:val="false"/>
          <w:i w:val="false"/>
          <w:color w:val="000000"/>
          <w:sz w:val="28"/>
        </w:rPr>
        <w:t>№ 230/НҚ</w:t>
      </w:r>
      <w:r>
        <w:rPr>
          <w:rFonts w:ascii="Times New Roman"/>
          <w:b w:val="false"/>
          <w:i w:val="false"/>
          <w:color w:val="ff0000"/>
          <w:sz w:val="28"/>
        </w:rPr>
        <w:t xml:space="preserve">;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4" w:id="2"/>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Адами ресурстармен жұмыс басқармасы заңнамада белгіленген тәртіппен:</w:t>
      </w:r>
    </w:p>
    <w:bookmarkEnd w:id="2"/>
    <w:bookmarkStart w:name="z25"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26" w:id="4"/>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 қамтамасыз етсін.</w:t>
      </w:r>
    </w:p>
    <w:bookmarkEnd w:id="4"/>
    <w:bookmarkStart w:name="z27" w:id="5"/>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аумақтық бөлімшелері осы бұйрықтан туындайтын тиісті шараларды қабылдасын.</w:t>
      </w:r>
    </w:p>
    <w:bookmarkEnd w:id="5"/>
    <w:bookmarkStart w:name="z28" w:id="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Бәсекелестікті қорғау және дамыту </w:t>
            </w:r>
          </w:p>
          <w:p>
            <w:pPr>
              <w:spacing w:after="0"/>
              <w:ind w:left="0"/>
              <w:jc w:val="left"/>
            </w:pP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 қосымша</w:t>
            </w:r>
          </w:p>
        </w:tc>
      </w:tr>
    </w:tbl>
    <w:bookmarkStart w:name="z31" w:id="7"/>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Ақмола облысы бойынша департаменті туралы ереже</w:t>
      </w:r>
    </w:p>
    <w:bookmarkEnd w:id="7"/>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1616" w:id="8"/>
    <w:p>
      <w:pPr>
        <w:spacing w:after="0"/>
        <w:ind w:left="0"/>
        <w:jc w:val="left"/>
      </w:pPr>
      <w:r>
        <w:rPr>
          <w:rFonts w:ascii="Times New Roman"/>
          <w:b/>
          <w:i w:val="false"/>
          <w:color w:val="000000"/>
        </w:rPr>
        <w:t xml:space="preserve"> 1-тарау. Жалпы ережелер</w:t>
      </w:r>
    </w:p>
    <w:bookmarkEnd w:id="8"/>
    <w:bookmarkStart w:name="z1617" w:id="9"/>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Ақмола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9"/>
    <w:bookmarkStart w:name="z1618" w:id="1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619" w:id="11"/>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1"/>
    <w:bookmarkStart w:name="z1620" w:id="1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
    <w:bookmarkStart w:name="z1621" w:id="13"/>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3"/>
    <w:bookmarkStart w:name="z1622" w:id="14"/>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623" w:id="15"/>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5"/>
    <w:bookmarkStart w:name="z1624"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Департаменттің заңды мекенжайы: Қазақстан Республикасы, 020000, Ақмола облысы, Көкшетау қаласы, Абай көшесі, 112 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01.07.2022 </w:t>
      </w:r>
      <w:r>
        <w:rPr>
          <w:rFonts w:ascii="Times New Roman"/>
          <w:b w:val="false"/>
          <w:i w:val="false"/>
          <w:color w:val="ff0000"/>
          <w:sz w:val="28"/>
        </w:rPr>
        <w:t>№ 187/НҚ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25" w:id="17"/>
    <w:p>
      <w:pPr>
        <w:spacing w:after="0"/>
        <w:ind w:left="0"/>
        <w:jc w:val="both"/>
      </w:pPr>
      <w:r>
        <w:rPr>
          <w:rFonts w:ascii="Times New Roman"/>
          <w:b w:val="false"/>
          <w:i w:val="false"/>
          <w:color w:val="000000"/>
          <w:sz w:val="28"/>
        </w:rPr>
        <w:t>
      9. Департаменттің толық атауы: "Қазақстан Республикасы Бәсекелестікті қорғау және дамыту агенттігінің Ақмола облысы бойынша департаменті" республикалық мемлекеттік мекемесі.</w:t>
      </w:r>
    </w:p>
    <w:bookmarkEnd w:id="17"/>
    <w:bookmarkStart w:name="z1626" w:id="1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
    <w:bookmarkStart w:name="z1627" w:id="1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
    <w:bookmarkStart w:name="z1628" w:id="20"/>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20"/>
    <w:bookmarkStart w:name="z1629" w:id="21"/>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21"/>
    <w:bookmarkStart w:name="z1630" w:id="22"/>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2"/>
    <w:bookmarkStart w:name="z1631" w:id="23"/>
    <w:p>
      <w:pPr>
        <w:spacing w:after="0"/>
        <w:ind w:left="0"/>
        <w:jc w:val="both"/>
      </w:pPr>
      <w:r>
        <w:rPr>
          <w:rFonts w:ascii="Times New Roman"/>
          <w:b w:val="false"/>
          <w:i w:val="false"/>
          <w:color w:val="000000"/>
          <w:sz w:val="28"/>
        </w:rPr>
        <w:t>
      13. Міндеттері:</w:t>
      </w:r>
    </w:p>
    <w:bookmarkEnd w:id="23"/>
    <w:bookmarkStart w:name="z1632" w:id="24"/>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24"/>
    <w:bookmarkStart w:name="z1633" w:id="25"/>
    <w:p>
      <w:pPr>
        <w:spacing w:after="0"/>
        <w:ind w:left="0"/>
        <w:jc w:val="both"/>
      </w:pPr>
      <w:r>
        <w:rPr>
          <w:rFonts w:ascii="Times New Roman"/>
          <w:b w:val="false"/>
          <w:i w:val="false"/>
          <w:color w:val="000000"/>
          <w:sz w:val="28"/>
        </w:rPr>
        <w:t>
      2) адал бәсекелестікті дамытуға жәрдемдесу;</w:t>
      </w:r>
    </w:p>
    <w:bookmarkEnd w:id="25"/>
    <w:bookmarkStart w:name="z1634" w:id="26"/>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26"/>
    <w:bookmarkStart w:name="z1635" w:id="27"/>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27"/>
    <w:bookmarkStart w:name="z1636" w:id="28"/>
    <w:p>
      <w:pPr>
        <w:spacing w:after="0"/>
        <w:ind w:left="0"/>
        <w:jc w:val="both"/>
      </w:pPr>
      <w:r>
        <w:rPr>
          <w:rFonts w:ascii="Times New Roman"/>
          <w:b w:val="false"/>
          <w:i w:val="false"/>
          <w:color w:val="000000"/>
          <w:sz w:val="28"/>
        </w:rPr>
        <w:t>
      14. Құқықтары мен міндеттері:</w:t>
      </w:r>
    </w:p>
    <w:bookmarkEnd w:id="28"/>
    <w:bookmarkStart w:name="z1637" w:id="29"/>
    <w:p>
      <w:pPr>
        <w:spacing w:after="0"/>
        <w:ind w:left="0"/>
        <w:jc w:val="both"/>
      </w:pPr>
      <w:r>
        <w:rPr>
          <w:rFonts w:ascii="Times New Roman"/>
          <w:b w:val="false"/>
          <w:i w:val="false"/>
          <w:color w:val="000000"/>
          <w:sz w:val="28"/>
        </w:rPr>
        <w:t>
      1) құқықтары:</w:t>
      </w:r>
    </w:p>
    <w:bookmarkEnd w:id="29"/>
    <w:bookmarkStart w:name="z1638" w:id="30"/>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30"/>
    <w:bookmarkStart w:name="z1639" w:id="31"/>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31"/>
    <w:bookmarkStart w:name="z1640" w:id="32"/>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32"/>
    <w:bookmarkStart w:name="z1641" w:id="33"/>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33"/>
    <w:bookmarkStart w:name="z1642" w:id="34"/>
    <w:p>
      <w:pPr>
        <w:spacing w:after="0"/>
        <w:ind w:left="0"/>
        <w:jc w:val="both"/>
      </w:pPr>
      <w:r>
        <w:rPr>
          <w:rFonts w:ascii="Times New Roman"/>
          <w:b w:val="false"/>
          <w:i w:val="false"/>
          <w:color w:val="000000"/>
          <w:sz w:val="28"/>
        </w:rPr>
        <w:t>
      сотқа жүгіну;</w:t>
      </w:r>
    </w:p>
    <w:bookmarkEnd w:id="34"/>
    <w:bookmarkStart w:name="z1643" w:id="35"/>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35"/>
    <w:bookmarkStart w:name="z1644" w:id="36"/>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36"/>
    <w:bookmarkStart w:name="z1645" w:id="37"/>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37"/>
    <w:bookmarkStart w:name="z1646" w:id="38"/>
    <w:p>
      <w:pPr>
        <w:spacing w:after="0"/>
        <w:ind w:left="0"/>
        <w:jc w:val="both"/>
      </w:pPr>
      <w:r>
        <w:rPr>
          <w:rFonts w:ascii="Times New Roman"/>
          <w:b w:val="false"/>
          <w:i w:val="false"/>
          <w:color w:val="000000"/>
          <w:sz w:val="28"/>
        </w:rPr>
        <w:t>
      2) міндеттері:</w:t>
      </w:r>
    </w:p>
    <w:bookmarkEnd w:id="38"/>
    <w:bookmarkStart w:name="z1647" w:id="39"/>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39"/>
    <w:bookmarkStart w:name="z1648" w:id="40"/>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40"/>
    <w:bookmarkStart w:name="z1649" w:id="41"/>
    <w:p>
      <w:pPr>
        <w:spacing w:after="0"/>
        <w:ind w:left="0"/>
        <w:jc w:val="both"/>
      </w:pPr>
      <w:r>
        <w:rPr>
          <w:rFonts w:ascii="Times New Roman"/>
          <w:b w:val="false"/>
          <w:i w:val="false"/>
          <w:color w:val="000000"/>
          <w:sz w:val="28"/>
        </w:rPr>
        <w:t>
      өзінің интернет-ресурсында:</w:t>
      </w:r>
    </w:p>
    <w:bookmarkEnd w:id="41"/>
    <w:bookmarkStart w:name="z1650" w:id="42"/>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42"/>
    <w:bookmarkStart w:name="z1651" w:id="43"/>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43"/>
    <w:bookmarkStart w:name="z1652" w:id="44"/>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44"/>
    <w:bookmarkStart w:name="z1653" w:id="45"/>
    <w:p>
      <w:pPr>
        <w:spacing w:after="0"/>
        <w:ind w:left="0"/>
        <w:jc w:val="both"/>
      </w:pPr>
      <w:r>
        <w:rPr>
          <w:rFonts w:ascii="Times New Roman"/>
          <w:b w:val="false"/>
          <w:i w:val="false"/>
          <w:color w:val="000000"/>
          <w:sz w:val="28"/>
        </w:rPr>
        <w:t>
      15. Функциялары:</w:t>
      </w:r>
    </w:p>
    <w:bookmarkEnd w:id="45"/>
    <w:bookmarkStart w:name="z1654" w:id="46"/>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46"/>
    <w:bookmarkStart w:name="z1655" w:id="47"/>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47"/>
    <w:bookmarkStart w:name="z1656" w:id="48"/>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48"/>
    <w:bookmarkStart w:name="z1657" w:id="49"/>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49"/>
    <w:bookmarkStart w:name="z1658" w:id="50"/>
    <w:p>
      <w:pPr>
        <w:spacing w:after="0"/>
        <w:ind w:left="0"/>
        <w:jc w:val="both"/>
      </w:pPr>
      <w:r>
        <w:rPr>
          <w:rFonts w:ascii="Times New Roman"/>
          <w:b w:val="false"/>
          <w:i w:val="false"/>
          <w:color w:val="000000"/>
          <w:sz w:val="28"/>
        </w:rPr>
        <w:t xml:space="preserve">
      5) Қазақстан Республикасының табиғи монополиялар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50"/>
    <w:bookmarkStart w:name="z1659" w:id="51"/>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51"/>
    <w:bookmarkStart w:name="z1660" w:id="52"/>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52"/>
    <w:bookmarkStart w:name="z1661" w:id="53"/>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53"/>
    <w:bookmarkStart w:name="z1662" w:id="54"/>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54"/>
    <w:bookmarkStart w:name="z1663" w:id="55"/>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55"/>
    <w:bookmarkStart w:name="z1664" w:id="56"/>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56"/>
    <w:bookmarkStart w:name="z1665" w:id="57"/>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57"/>
    <w:bookmarkStart w:name="z1666" w:id="58"/>
    <w:p>
      <w:pPr>
        <w:spacing w:after="0"/>
        <w:ind w:left="0"/>
        <w:jc w:val="both"/>
      </w:pPr>
      <w:r>
        <w:rPr>
          <w:rFonts w:ascii="Times New Roman"/>
          <w:b w:val="false"/>
          <w:i w:val="false"/>
          <w:color w:val="000000"/>
          <w:sz w:val="28"/>
        </w:rPr>
        <w:t>
      13) нарық субъектілеріне:</w:t>
      </w:r>
    </w:p>
    <w:bookmarkEnd w:id="58"/>
    <w:bookmarkStart w:name="z1667" w:id="59"/>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59"/>
    <w:bookmarkStart w:name="z1668" w:id="60"/>
    <w:p>
      <w:pPr>
        <w:spacing w:after="0"/>
        <w:ind w:left="0"/>
        <w:jc w:val="both"/>
      </w:pPr>
      <w:r>
        <w:rPr>
          <w:rFonts w:ascii="Times New Roman"/>
          <w:b w:val="false"/>
          <w:i w:val="false"/>
          <w:color w:val="000000"/>
          <w:sz w:val="28"/>
        </w:rPr>
        <w:t>
      бастапқы жағдайды қалпына келтіру;</w:t>
      </w:r>
    </w:p>
    <w:bookmarkEnd w:id="60"/>
    <w:bookmarkStart w:name="z1669" w:id="61"/>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61"/>
    <w:bookmarkStart w:name="z1670" w:id="62"/>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62"/>
    <w:bookmarkStart w:name="z1671" w:id="63"/>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63"/>
    <w:bookmarkStart w:name="z1672" w:id="64"/>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64"/>
    <w:bookmarkStart w:name="z1673" w:id="65"/>
    <w:p>
      <w:pPr>
        <w:spacing w:after="0"/>
        <w:ind w:left="0"/>
        <w:jc w:val="both"/>
      </w:pPr>
      <w:r>
        <w:rPr>
          <w:rFonts w:ascii="Times New Roman"/>
          <w:b w:val="false"/>
          <w:i w:val="false"/>
          <w:color w:val="000000"/>
          <w:sz w:val="28"/>
        </w:rPr>
        <w:t xml:space="preserve">
      15)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65"/>
    <w:bookmarkStart w:name="z1674" w:id="66"/>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66"/>
    <w:bookmarkStart w:name="z1675" w:id="67"/>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67"/>
    <w:bookmarkStart w:name="z1676" w:id="68"/>
    <w:p>
      <w:pPr>
        <w:spacing w:after="0"/>
        <w:ind w:left="0"/>
        <w:jc w:val="both"/>
      </w:pPr>
      <w:r>
        <w:rPr>
          <w:rFonts w:ascii="Times New Roman"/>
          <w:b w:val="false"/>
          <w:i w:val="false"/>
          <w:color w:val="000000"/>
          <w:sz w:val="28"/>
        </w:rPr>
        <w:t>
      18) Қазақстан Республикасының заңнамасында белгіленген тәртіппен құқық қорғау органдарына жедел-іздестіру іс-шараларын жүргізу туралы жүгіну;</w:t>
      </w:r>
    </w:p>
    <w:bookmarkEnd w:id="68"/>
    <w:bookmarkStart w:name="z1677" w:id="69"/>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69"/>
    <w:bookmarkStart w:name="z1678" w:id="70"/>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70"/>
    <w:bookmarkStart w:name="z1679" w:id="71"/>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71"/>
    <w:bookmarkStart w:name="z1680" w:id="72"/>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72"/>
    <w:bookmarkStart w:name="z1681" w:id="73"/>
    <w:p>
      <w:pPr>
        <w:spacing w:after="0"/>
        <w:ind w:left="0"/>
        <w:jc w:val="both"/>
      </w:pPr>
      <w:r>
        <w:rPr>
          <w:rFonts w:ascii="Times New Roman"/>
          <w:b w:val="false"/>
          <w:i w:val="false"/>
          <w:color w:val="000000"/>
          <w:sz w:val="28"/>
        </w:rPr>
        <w:t xml:space="preserve">
      23)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қайшы келетін шарттарды бұзу, өзгерту және (немесе) мәмілелерді жарамсыз деп тану туралы сотқа талап-арыз беру;</w:t>
      </w:r>
    </w:p>
    <w:bookmarkEnd w:id="73"/>
    <w:bookmarkStart w:name="z1682" w:id="74"/>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74"/>
    <w:bookmarkStart w:name="z1683" w:id="75"/>
    <w:p>
      <w:pPr>
        <w:spacing w:after="0"/>
        <w:ind w:left="0"/>
        <w:jc w:val="both"/>
      </w:pPr>
      <w:r>
        <w:rPr>
          <w:rFonts w:ascii="Times New Roman"/>
          <w:b w:val="false"/>
          <w:i w:val="false"/>
          <w:color w:val="000000"/>
          <w:sz w:val="28"/>
        </w:rPr>
        <w:t>
      25) тауарларды сатып алу мен сауда-саттық мониторингі;</w:t>
      </w:r>
    </w:p>
    <w:bookmarkEnd w:id="75"/>
    <w:bookmarkStart w:name="z1684" w:id="76"/>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76"/>
    <w:bookmarkStart w:name="z1685" w:id="77"/>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77"/>
    <w:bookmarkStart w:name="z1686" w:id="78"/>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78"/>
    <w:bookmarkStart w:name="z1687" w:id="79"/>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79"/>
    <w:bookmarkStart w:name="z1688" w:id="80"/>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80"/>
    <w:bookmarkStart w:name="z1689" w:id="81"/>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81"/>
    <w:bookmarkStart w:name="z1690" w:id="82"/>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82"/>
    <w:bookmarkStart w:name="z1691" w:id="83"/>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83"/>
    <w:bookmarkStart w:name="z1692" w:id="84"/>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84"/>
    <w:bookmarkStart w:name="z1693" w:id="85"/>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85"/>
    <w:bookmarkStart w:name="z1694" w:id="86"/>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86"/>
    <w:bookmarkStart w:name="z1695" w:id="87"/>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87"/>
    <w:bookmarkStart w:name="z1696" w:id="88"/>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88"/>
    <w:bookmarkStart w:name="z1697" w:id="89"/>
    <w:p>
      <w:pPr>
        <w:spacing w:after="0"/>
        <w:ind w:left="0"/>
        <w:jc w:val="both"/>
      </w:pPr>
      <w:r>
        <w:rPr>
          <w:rFonts w:ascii="Times New Roman"/>
          <w:b w:val="false"/>
          <w:i w:val="false"/>
          <w:color w:val="000000"/>
          <w:sz w:val="28"/>
        </w:rPr>
        <w:t>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w:t>
      </w:r>
    </w:p>
    <w:bookmarkEnd w:id="89"/>
    <w:bookmarkStart w:name="z1698" w:id="90"/>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90"/>
    <w:bookmarkStart w:name="z1699" w:id="91"/>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00" w:id="92"/>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92"/>
    <w:bookmarkStart w:name="z1701" w:id="9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93"/>
    <w:bookmarkStart w:name="z1702" w:id="94"/>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94"/>
    <w:bookmarkStart w:name="z1703" w:id="95"/>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95"/>
    <w:bookmarkStart w:name="z1704" w:id="96"/>
    <w:p>
      <w:pPr>
        <w:spacing w:after="0"/>
        <w:ind w:left="0"/>
        <w:jc w:val="both"/>
      </w:pPr>
      <w:r>
        <w:rPr>
          <w:rFonts w:ascii="Times New Roman"/>
          <w:b w:val="false"/>
          <w:i w:val="false"/>
          <w:color w:val="000000"/>
          <w:sz w:val="28"/>
        </w:rPr>
        <w:t>
      19. Департамент басшысының өкілеттіктері:</w:t>
      </w:r>
    </w:p>
    <w:bookmarkEnd w:id="96"/>
    <w:bookmarkStart w:name="z1705" w:id="97"/>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97"/>
    <w:bookmarkStart w:name="z1706" w:id="98"/>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98"/>
    <w:bookmarkStart w:name="z1707" w:id="99"/>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99"/>
    <w:bookmarkStart w:name="z1708" w:id="100"/>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00"/>
    <w:bookmarkStart w:name="z1709" w:id="101"/>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01"/>
    <w:bookmarkStart w:name="z1710" w:id="102"/>
    <w:p>
      <w:pPr>
        <w:spacing w:after="0"/>
        <w:ind w:left="0"/>
        <w:jc w:val="both"/>
      </w:pPr>
      <w:r>
        <w:rPr>
          <w:rFonts w:ascii="Times New Roman"/>
          <w:b w:val="false"/>
          <w:i w:val="false"/>
          <w:color w:val="000000"/>
          <w:sz w:val="28"/>
        </w:rPr>
        <w:t>
      6) Қазақстан Республикасының қолданыстағы заңнамасына сәйкес мемлекеттік органдармен және өзге де ұйымдарда Департамент атынан өкілдік етеді;</w:t>
      </w:r>
    </w:p>
    <w:bookmarkEnd w:id="102"/>
    <w:bookmarkStart w:name="z1711" w:id="103"/>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03"/>
    <w:bookmarkStart w:name="z1712" w:id="104"/>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04"/>
    <w:bookmarkStart w:name="z1713" w:id="105"/>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05"/>
    <w:bookmarkStart w:name="z1714" w:id="106"/>
    <w:p>
      <w:pPr>
        <w:spacing w:after="0"/>
        <w:ind w:left="0"/>
        <w:jc w:val="both"/>
      </w:pPr>
      <w:r>
        <w:rPr>
          <w:rFonts w:ascii="Times New Roman"/>
          <w:b w:val="false"/>
          <w:i w:val="false"/>
          <w:color w:val="000000"/>
          <w:sz w:val="28"/>
        </w:rPr>
        <w:t>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w:t>
      </w:r>
    </w:p>
    <w:bookmarkEnd w:id="106"/>
    <w:bookmarkStart w:name="z1715" w:id="107"/>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07"/>
    <w:bookmarkStart w:name="z1716" w:id="108"/>
    <w:p>
      <w:pPr>
        <w:spacing w:after="0"/>
        <w:ind w:left="0"/>
        <w:jc w:val="left"/>
      </w:pPr>
      <w:r>
        <w:rPr>
          <w:rFonts w:ascii="Times New Roman"/>
          <w:b/>
          <w:i w:val="false"/>
          <w:color w:val="000000"/>
        </w:rPr>
        <w:t xml:space="preserve"> 4-тарау. Департаменттің мүлкі</w:t>
      </w:r>
    </w:p>
    <w:bookmarkEnd w:id="108"/>
    <w:bookmarkStart w:name="z1717" w:id="109"/>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09"/>
    <w:bookmarkStart w:name="z1718" w:id="110"/>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10"/>
    <w:bookmarkStart w:name="z1719" w:id="111"/>
    <w:p>
      <w:pPr>
        <w:spacing w:after="0"/>
        <w:ind w:left="0"/>
        <w:jc w:val="both"/>
      </w:pPr>
      <w:r>
        <w:rPr>
          <w:rFonts w:ascii="Times New Roman"/>
          <w:b w:val="false"/>
          <w:i w:val="false"/>
          <w:color w:val="000000"/>
          <w:sz w:val="28"/>
        </w:rPr>
        <w:t>
      22. Департаментке бекітіп берілген мүлік республикалық меншікке жатады.</w:t>
      </w:r>
    </w:p>
    <w:bookmarkEnd w:id="111"/>
    <w:bookmarkStart w:name="z1720" w:id="11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12"/>
    <w:bookmarkStart w:name="z1721" w:id="113"/>
    <w:p>
      <w:pPr>
        <w:spacing w:after="0"/>
        <w:ind w:left="0"/>
        <w:jc w:val="left"/>
      </w:pPr>
      <w:r>
        <w:rPr>
          <w:rFonts w:ascii="Times New Roman"/>
          <w:b/>
          <w:i w:val="false"/>
          <w:color w:val="000000"/>
        </w:rPr>
        <w:t xml:space="preserve"> 5-тарау. Департаментті қайта ұйымдастыру және тарату</w:t>
      </w:r>
    </w:p>
    <w:bookmarkEnd w:id="113"/>
    <w:bookmarkStart w:name="z1722" w:id="11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2 қосымша</w:t>
            </w:r>
          </w:p>
        </w:tc>
      </w:tr>
    </w:tbl>
    <w:bookmarkStart w:name="z130" w:id="115"/>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Ақтөбе облысы бойынша департаменті туралы ереже</w:t>
      </w:r>
    </w:p>
    <w:bookmarkEnd w:id="115"/>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1723" w:id="116"/>
    <w:p>
      <w:pPr>
        <w:spacing w:after="0"/>
        <w:ind w:left="0"/>
        <w:jc w:val="left"/>
      </w:pPr>
      <w:r>
        <w:rPr>
          <w:rFonts w:ascii="Times New Roman"/>
          <w:b/>
          <w:i w:val="false"/>
          <w:color w:val="000000"/>
        </w:rPr>
        <w:t xml:space="preserve"> 1-тарау. Жалпы ережелер</w:t>
      </w:r>
    </w:p>
    <w:bookmarkEnd w:id="116"/>
    <w:bookmarkStart w:name="z1724" w:id="117"/>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Ақтөбе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17"/>
    <w:bookmarkStart w:name="z1725" w:id="11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8"/>
    <w:bookmarkStart w:name="z1726" w:id="119"/>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19"/>
    <w:bookmarkStart w:name="z1727" w:id="12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0"/>
    <w:bookmarkStart w:name="z1728" w:id="121"/>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21"/>
    <w:bookmarkStart w:name="z1729" w:id="12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2"/>
    <w:bookmarkStart w:name="z1730" w:id="123"/>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23"/>
    <w:bookmarkStart w:name="z1731" w:id="124"/>
    <w:p>
      <w:pPr>
        <w:spacing w:after="0"/>
        <w:ind w:left="0"/>
        <w:jc w:val="both"/>
      </w:pPr>
      <w:r>
        <w:rPr>
          <w:rFonts w:ascii="Times New Roman"/>
          <w:b w:val="false"/>
          <w:i w:val="false"/>
          <w:color w:val="000000"/>
          <w:sz w:val="28"/>
        </w:rPr>
        <w:t>
      8. Департаменттің заңды мекенжайы: Қазақстан Республикасы, индекс 030020, Ақтөбе облысы, Ақтөбе қаласы, Астана ауданы Абай даңғылы 17.</w:t>
      </w:r>
    </w:p>
    <w:bookmarkEnd w:id="124"/>
    <w:bookmarkStart w:name="z1732" w:id="125"/>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Ақтөбе облысы бойынша департаменті" республикалық мемлекеттік мекемесі. </w:t>
      </w:r>
    </w:p>
    <w:bookmarkEnd w:id="125"/>
    <w:bookmarkStart w:name="z1733" w:id="12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6"/>
    <w:bookmarkStart w:name="z1734" w:id="12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7"/>
    <w:bookmarkStart w:name="z1735" w:id="128"/>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28"/>
    <w:bookmarkStart w:name="z1736" w:id="129"/>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29"/>
    <w:bookmarkStart w:name="z1737" w:id="13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0"/>
    <w:bookmarkStart w:name="z1738" w:id="131"/>
    <w:p>
      <w:pPr>
        <w:spacing w:after="0"/>
        <w:ind w:left="0"/>
        <w:jc w:val="both"/>
      </w:pPr>
      <w:r>
        <w:rPr>
          <w:rFonts w:ascii="Times New Roman"/>
          <w:b w:val="false"/>
          <w:i w:val="false"/>
          <w:color w:val="000000"/>
          <w:sz w:val="28"/>
        </w:rPr>
        <w:t>
      13. Міндеттері:</w:t>
      </w:r>
    </w:p>
    <w:bookmarkEnd w:id="131"/>
    <w:bookmarkStart w:name="z1739" w:id="132"/>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32"/>
    <w:bookmarkStart w:name="z1740" w:id="133"/>
    <w:p>
      <w:pPr>
        <w:spacing w:after="0"/>
        <w:ind w:left="0"/>
        <w:jc w:val="both"/>
      </w:pPr>
      <w:r>
        <w:rPr>
          <w:rFonts w:ascii="Times New Roman"/>
          <w:b w:val="false"/>
          <w:i w:val="false"/>
          <w:color w:val="000000"/>
          <w:sz w:val="28"/>
        </w:rPr>
        <w:t>
      2) адал бәсекелестікті дамытуға жәрдемдесу;</w:t>
      </w:r>
    </w:p>
    <w:bookmarkEnd w:id="133"/>
    <w:bookmarkStart w:name="z1741" w:id="134"/>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34"/>
    <w:bookmarkStart w:name="z1742" w:id="135"/>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35"/>
    <w:bookmarkStart w:name="z1743" w:id="136"/>
    <w:p>
      <w:pPr>
        <w:spacing w:after="0"/>
        <w:ind w:left="0"/>
        <w:jc w:val="both"/>
      </w:pPr>
      <w:r>
        <w:rPr>
          <w:rFonts w:ascii="Times New Roman"/>
          <w:b w:val="false"/>
          <w:i w:val="false"/>
          <w:color w:val="000000"/>
          <w:sz w:val="28"/>
        </w:rPr>
        <w:t>
      14. Құқықтары мен міндеттері:</w:t>
      </w:r>
    </w:p>
    <w:bookmarkEnd w:id="136"/>
    <w:bookmarkStart w:name="z1744" w:id="137"/>
    <w:p>
      <w:pPr>
        <w:spacing w:after="0"/>
        <w:ind w:left="0"/>
        <w:jc w:val="both"/>
      </w:pPr>
      <w:r>
        <w:rPr>
          <w:rFonts w:ascii="Times New Roman"/>
          <w:b w:val="false"/>
          <w:i w:val="false"/>
          <w:color w:val="000000"/>
          <w:sz w:val="28"/>
        </w:rPr>
        <w:t>
      1) құқықтары:</w:t>
      </w:r>
    </w:p>
    <w:bookmarkEnd w:id="137"/>
    <w:bookmarkStart w:name="z1745" w:id="138"/>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38"/>
    <w:bookmarkStart w:name="z1746" w:id="139"/>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39"/>
    <w:bookmarkStart w:name="z1747" w:id="140"/>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40"/>
    <w:bookmarkStart w:name="z1748" w:id="141"/>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41"/>
    <w:bookmarkStart w:name="z1749" w:id="142"/>
    <w:p>
      <w:pPr>
        <w:spacing w:after="0"/>
        <w:ind w:left="0"/>
        <w:jc w:val="both"/>
      </w:pPr>
      <w:r>
        <w:rPr>
          <w:rFonts w:ascii="Times New Roman"/>
          <w:b w:val="false"/>
          <w:i w:val="false"/>
          <w:color w:val="000000"/>
          <w:sz w:val="28"/>
        </w:rPr>
        <w:t>
      сотқа жүгіну;</w:t>
      </w:r>
    </w:p>
    <w:bookmarkEnd w:id="142"/>
    <w:bookmarkStart w:name="z1750" w:id="143"/>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43"/>
    <w:bookmarkStart w:name="z1751" w:id="144"/>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44"/>
    <w:bookmarkStart w:name="z1752" w:id="145"/>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45"/>
    <w:bookmarkStart w:name="z1753" w:id="146"/>
    <w:p>
      <w:pPr>
        <w:spacing w:after="0"/>
        <w:ind w:left="0"/>
        <w:jc w:val="both"/>
      </w:pPr>
      <w:r>
        <w:rPr>
          <w:rFonts w:ascii="Times New Roman"/>
          <w:b w:val="false"/>
          <w:i w:val="false"/>
          <w:color w:val="000000"/>
          <w:sz w:val="28"/>
        </w:rPr>
        <w:t>
      2) міндеттері:</w:t>
      </w:r>
    </w:p>
    <w:bookmarkEnd w:id="146"/>
    <w:bookmarkStart w:name="z1754" w:id="147"/>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47"/>
    <w:bookmarkStart w:name="z1755" w:id="148"/>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48"/>
    <w:bookmarkStart w:name="z1756" w:id="149"/>
    <w:p>
      <w:pPr>
        <w:spacing w:after="0"/>
        <w:ind w:left="0"/>
        <w:jc w:val="both"/>
      </w:pPr>
      <w:r>
        <w:rPr>
          <w:rFonts w:ascii="Times New Roman"/>
          <w:b w:val="false"/>
          <w:i w:val="false"/>
          <w:color w:val="000000"/>
          <w:sz w:val="28"/>
        </w:rPr>
        <w:t>
      өзінің интернет-ресурсында:</w:t>
      </w:r>
    </w:p>
    <w:bookmarkEnd w:id="149"/>
    <w:bookmarkStart w:name="z1757" w:id="150"/>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50"/>
    <w:bookmarkStart w:name="z1758" w:id="151"/>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51"/>
    <w:bookmarkStart w:name="z1759" w:id="152"/>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52"/>
    <w:bookmarkStart w:name="z1760" w:id="153"/>
    <w:p>
      <w:pPr>
        <w:spacing w:after="0"/>
        <w:ind w:left="0"/>
        <w:jc w:val="both"/>
      </w:pPr>
      <w:r>
        <w:rPr>
          <w:rFonts w:ascii="Times New Roman"/>
          <w:b w:val="false"/>
          <w:i w:val="false"/>
          <w:color w:val="000000"/>
          <w:sz w:val="28"/>
        </w:rPr>
        <w:t>
      15. Функциялары:</w:t>
      </w:r>
    </w:p>
    <w:bookmarkEnd w:id="153"/>
    <w:bookmarkStart w:name="z1761" w:id="154"/>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54"/>
    <w:bookmarkStart w:name="z1762" w:id="155"/>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55"/>
    <w:bookmarkStart w:name="z1763" w:id="156"/>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56"/>
    <w:bookmarkStart w:name="z1764" w:id="157"/>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57"/>
    <w:bookmarkStart w:name="z1765" w:id="158"/>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58"/>
    <w:bookmarkStart w:name="z1766" w:id="159"/>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59"/>
    <w:bookmarkStart w:name="z1767" w:id="160"/>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60"/>
    <w:bookmarkStart w:name="z1768" w:id="161"/>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61"/>
    <w:bookmarkStart w:name="z1769" w:id="162"/>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62"/>
    <w:bookmarkStart w:name="z1770" w:id="163"/>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63"/>
    <w:bookmarkStart w:name="z1771" w:id="164"/>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164"/>
    <w:bookmarkStart w:name="z1772" w:id="165"/>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65"/>
    <w:bookmarkStart w:name="z1773" w:id="166"/>
    <w:p>
      <w:pPr>
        <w:spacing w:after="0"/>
        <w:ind w:left="0"/>
        <w:jc w:val="both"/>
      </w:pPr>
      <w:r>
        <w:rPr>
          <w:rFonts w:ascii="Times New Roman"/>
          <w:b w:val="false"/>
          <w:i w:val="false"/>
          <w:color w:val="000000"/>
          <w:sz w:val="28"/>
        </w:rPr>
        <w:t>
      13) нарық субъектілеріне:</w:t>
      </w:r>
    </w:p>
    <w:bookmarkEnd w:id="166"/>
    <w:bookmarkStart w:name="z1774" w:id="167"/>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67"/>
    <w:bookmarkStart w:name="z1775" w:id="168"/>
    <w:p>
      <w:pPr>
        <w:spacing w:after="0"/>
        <w:ind w:left="0"/>
        <w:jc w:val="both"/>
      </w:pPr>
      <w:r>
        <w:rPr>
          <w:rFonts w:ascii="Times New Roman"/>
          <w:b w:val="false"/>
          <w:i w:val="false"/>
          <w:color w:val="000000"/>
          <w:sz w:val="28"/>
        </w:rPr>
        <w:t>
      бастапқы жағдайды қалпына келтіру;</w:t>
      </w:r>
    </w:p>
    <w:bookmarkEnd w:id="168"/>
    <w:bookmarkStart w:name="z1776" w:id="169"/>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69"/>
    <w:bookmarkStart w:name="z1777" w:id="170"/>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70"/>
    <w:bookmarkStart w:name="z1778" w:id="171"/>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71"/>
    <w:bookmarkStart w:name="z1779" w:id="172"/>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72"/>
    <w:bookmarkStart w:name="z1780" w:id="173"/>
    <w:p>
      <w:pPr>
        <w:spacing w:after="0"/>
        <w:ind w:left="0"/>
        <w:jc w:val="both"/>
      </w:pPr>
      <w:r>
        <w:rPr>
          <w:rFonts w:ascii="Times New Roman"/>
          <w:b w:val="false"/>
          <w:i w:val="false"/>
          <w:color w:val="000000"/>
          <w:sz w:val="28"/>
        </w:rPr>
        <w:t xml:space="preserve">
      15)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73"/>
    <w:bookmarkStart w:name="z1781" w:id="174"/>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74"/>
    <w:bookmarkStart w:name="z1782" w:id="175"/>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75"/>
    <w:bookmarkStart w:name="z1783" w:id="176"/>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76"/>
    <w:bookmarkStart w:name="z1784" w:id="177"/>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77"/>
    <w:bookmarkStart w:name="z1785" w:id="178"/>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78"/>
    <w:bookmarkStart w:name="z1786" w:id="179"/>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79"/>
    <w:bookmarkStart w:name="z1787" w:id="180"/>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80"/>
    <w:bookmarkStart w:name="z1788" w:id="181"/>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181"/>
    <w:bookmarkStart w:name="z1789" w:id="182"/>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82"/>
    <w:bookmarkStart w:name="z1790" w:id="183"/>
    <w:p>
      <w:pPr>
        <w:spacing w:after="0"/>
        <w:ind w:left="0"/>
        <w:jc w:val="both"/>
      </w:pPr>
      <w:r>
        <w:rPr>
          <w:rFonts w:ascii="Times New Roman"/>
          <w:b w:val="false"/>
          <w:i w:val="false"/>
          <w:color w:val="000000"/>
          <w:sz w:val="28"/>
        </w:rPr>
        <w:t>
      25) тауарларды сатып алу мен сауда-саттық мониторингі;</w:t>
      </w:r>
    </w:p>
    <w:bookmarkEnd w:id="183"/>
    <w:bookmarkStart w:name="z1791" w:id="184"/>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84"/>
    <w:bookmarkStart w:name="z1792" w:id="185"/>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85"/>
    <w:bookmarkStart w:name="z1793" w:id="186"/>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86"/>
    <w:bookmarkStart w:name="z1794" w:id="187"/>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87"/>
    <w:bookmarkStart w:name="z1795" w:id="188"/>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88"/>
    <w:bookmarkStart w:name="z1796" w:id="189"/>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89"/>
    <w:bookmarkStart w:name="z1797" w:id="190"/>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90"/>
    <w:bookmarkStart w:name="z1798" w:id="191"/>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91"/>
    <w:bookmarkStart w:name="z1799" w:id="192"/>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92"/>
    <w:bookmarkStart w:name="z1800" w:id="193"/>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93"/>
    <w:bookmarkStart w:name="z1801" w:id="194"/>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94"/>
    <w:bookmarkStart w:name="z1802" w:id="195"/>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95"/>
    <w:bookmarkStart w:name="z1803" w:id="196"/>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96"/>
    <w:bookmarkStart w:name="z1804" w:id="197"/>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97"/>
    <w:bookmarkStart w:name="z1805" w:id="198"/>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98"/>
    <w:bookmarkStart w:name="z1806" w:id="199"/>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7" w:id="200"/>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200"/>
    <w:bookmarkStart w:name="z1808" w:id="20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201"/>
    <w:bookmarkStart w:name="z1809" w:id="202"/>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202"/>
    <w:bookmarkStart w:name="z1810" w:id="203"/>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203"/>
    <w:bookmarkStart w:name="z1811" w:id="204"/>
    <w:p>
      <w:pPr>
        <w:spacing w:after="0"/>
        <w:ind w:left="0"/>
        <w:jc w:val="both"/>
      </w:pPr>
      <w:r>
        <w:rPr>
          <w:rFonts w:ascii="Times New Roman"/>
          <w:b w:val="false"/>
          <w:i w:val="false"/>
          <w:color w:val="000000"/>
          <w:sz w:val="28"/>
        </w:rPr>
        <w:t>
      19. Департамент басшысының өкілеттіктері:</w:t>
      </w:r>
    </w:p>
    <w:bookmarkEnd w:id="204"/>
    <w:bookmarkStart w:name="z1812" w:id="205"/>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205"/>
    <w:bookmarkStart w:name="z1813" w:id="206"/>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206"/>
    <w:bookmarkStart w:name="z1814" w:id="207"/>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207"/>
    <w:bookmarkStart w:name="z1815" w:id="208"/>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208"/>
    <w:bookmarkStart w:name="z1816" w:id="209"/>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209"/>
    <w:bookmarkStart w:name="z1817" w:id="210"/>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210"/>
    <w:bookmarkStart w:name="z1818" w:id="211"/>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211"/>
    <w:bookmarkStart w:name="z1819" w:id="212"/>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212"/>
    <w:bookmarkStart w:name="z1820" w:id="213"/>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213"/>
    <w:bookmarkStart w:name="z1821" w:id="214"/>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214"/>
    <w:bookmarkStart w:name="z1822" w:id="215"/>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215"/>
    <w:bookmarkStart w:name="z1823" w:id="216"/>
    <w:p>
      <w:pPr>
        <w:spacing w:after="0"/>
        <w:ind w:left="0"/>
        <w:jc w:val="left"/>
      </w:pPr>
      <w:r>
        <w:rPr>
          <w:rFonts w:ascii="Times New Roman"/>
          <w:b/>
          <w:i w:val="false"/>
          <w:color w:val="000000"/>
        </w:rPr>
        <w:t xml:space="preserve"> 4-тарау. Департаменттің мүлкі</w:t>
      </w:r>
    </w:p>
    <w:bookmarkEnd w:id="216"/>
    <w:bookmarkStart w:name="z1824" w:id="217"/>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217"/>
    <w:bookmarkStart w:name="z1825" w:id="218"/>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218"/>
    <w:bookmarkStart w:name="z1826" w:id="219"/>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219"/>
    <w:bookmarkStart w:name="z1827" w:id="22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220"/>
    <w:bookmarkStart w:name="z1828" w:id="221"/>
    <w:p>
      <w:pPr>
        <w:spacing w:after="0"/>
        <w:ind w:left="0"/>
        <w:jc w:val="left"/>
      </w:pPr>
      <w:r>
        <w:rPr>
          <w:rFonts w:ascii="Times New Roman"/>
          <w:b/>
          <w:i w:val="false"/>
          <w:color w:val="000000"/>
        </w:rPr>
        <w:t xml:space="preserve"> 5-тарау. Департаментті қайта ұйымдастыру және тарату</w:t>
      </w:r>
    </w:p>
    <w:bookmarkEnd w:id="221"/>
    <w:bookmarkStart w:name="z1829" w:id="22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3 қосымша</w:t>
            </w:r>
          </w:p>
        </w:tc>
      </w:tr>
    </w:tbl>
    <w:bookmarkStart w:name="z229" w:id="223"/>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Алматы облысы бойынша департаменті туралы ереже</w:t>
      </w:r>
    </w:p>
    <w:bookmarkEnd w:id="223"/>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1830" w:id="224"/>
    <w:p>
      <w:pPr>
        <w:spacing w:after="0"/>
        <w:ind w:left="0"/>
        <w:jc w:val="left"/>
      </w:pPr>
      <w:r>
        <w:rPr>
          <w:rFonts w:ascii="Times New Roman"/>
          <w:b/>
          <w:i w:val="false"/>
          <w:color w:val="000000"/>
        </w:rPr>
        <w:t xml:space="preserve"> 1-тарау. Жалпы ережелер</w:t>
      </w:r>
    </w:p>
    <w:bookmarkEnd w:id="224"/>
    <w:bookmarkStart w:name="z1831" w:id="225"/>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Алматы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225"/>
    <w:bookmarkStart w:name="z1832" w:id="22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26"/>
    <w:bookmarkStart w:name="z1833" w:id="227"/>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227"/>
    <w:bookmarkStart w:name="z1834" w:id="22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8"/>
    <w:bookmarkStart w:name="z1835" w:id="229"/>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229"/>
    <w:bookmarkStart w:name="z1836" w:id="23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30"/>
    <w:bookmarkStart w:name="z1837" w:id="231"/>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231"/>
    <w:bookmarkStart w:name="z1838" w:id="232"/>
    <w:p>
      <w:pPr>
        <w:spacing w:after="0"/>
        <w:ind w:left="0"/>
        <w:jc w:val="both"/>
      </w:pPr>
      <w:r>
        <w:rPr>
          <w:rFonts w:ascii="Times New Roman"/>
          <w:b w:val="false"/>
          <w:i w:val="false"/>
          <w:color w:val="000000"/>
          <w:sz w:val="28"/>
        </w:rPr>
        <w:t>
      8. Департаменттің заңды мекенжайы: Қазақстан Республикасы, индекс 040800, Алматы облысы, Қонаев қаласы, 1 шағын ауданы, 43 құрылыс.</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27.09.2023 </w:t>
      </w:r>
      <w:r>
        <w:rPr>
          <w:rFonts w:ascii="Times New Roman"/>
          <w:b w:val="false"/>
          <w:i w:val="false"/>
          <w:color w:val="ff0000"/>
          <w:sz w:val="28"/>
        </w:rPr>
        <w:t>№ 239-НҚ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39" w:id="233"/>
    <w:p>
      <w:pPr>
        <w:spacing w:after="0"/>
        <w:ind w:left="0"/>
        <w:jc w:val="both"/>
      </w:pPr>
      <w:r>
        <w:rPr>
          <w:rFonts w:ascii="Times New Roman"/>
          <w:b w:val="false"/>
          <w:i w:val="false"/>
          <w:color w:val="000000"/>
          <w:sz w:val="28"/>
        </w:rPr>
        <w:t>
      9. Департаменттің толық атауы: "Қазақстан Республикасы Бәсекелестікті қорғау және дамыту агенттігінің Алматы облысы бойынша департаменті" республикалық мемлекеттік мекемесі.</w:t>
      </w:r>
    </w:p>
    <w:bookmarkEnd w:id="233"/>
    <w:bookmarkStart w:name="z1840" w:id="23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4"/>
    <w:bookmarkStart w:name="z1841" w:id="23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35"/>
    <w:bookmarkStart w:name="z1842" w:id="236"/>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236"/>
    <w:bookmarkStart w:name="z1843" w:id="237"/>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237"/>
    <w:bookmarkStart w:name="z1844" w:id="238"/>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38"/>
    <w:bookmarkStart w:name="z1845" w:id="239"/>
    <w:p>
      <w:pPr>
        <w:spacing w:after="0"/>
        <w:ind w:left="0"/>
        <w:jc w:val="both"/>
      </w:pPr>
      <w:r>
        <w:rPr>
          <w:rFonts w:ascii="Times New Roman"/>
          <w:b w:val="false"/>
          <w:i w:val="false"/>
          <w:color w:val="000000"/>
          <w:sz w:val="28"/>
        </w:rPr>
        <w:t>
      13. Міндеттері:</w:t>
      </w:r>
    </w:p>
    <w:bookmarkEnd w:id="239"/>
    <w:bookmarkStart w:name="z1846" w:id="240"/>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240"/>
    <w:bookmarkStart w:name="z1847" w:id="241"/>
    <w:p>
      <w:pPr>
        <w:spacing w:after="0"/>
        <w:ind w:left="0"/>
        <w:jc w:val="both"/>
      </w:pPr>
      <w:r>
        <w:rPr>
          <w:rFonts w:ascii="Times New Roman"/>
          <w:b w:val="false"/>
          <w:i w:val="false"/>
          <w:color w:val="000000"/>
          <w:sz w:val="28"/>
        </w:rPr>
        <w:t>
      2) адал бәсекелестікті дамытуға жәрдемдесу;</w:t>
      </w:r>
    </w:p>
    <w:bookmarkEnd w:id="241"/>
    <w:bookmarkStart w:name="z1848" w:id="242"/>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242"/>
    <w:bookmarkStart w:name="z1849" w:id="243"/>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243"/>
    <w:bookmarkStart w:name="z1850" w:id="244"/>
    <w:p>
      <w:pPr>
        <w:spacing w:after="0"/>
        <w:ind w:left="0"/>
        <w:jc w:val="both"/>
      </w:pPr>
      <w:r>
        <w:rPr>
          <w:rFonts w:ascii="Times New Roman"/>
          <w:b w:val="false"/>
          <w:i w:val="false"/>
          <w:color w:val="000000"/>
          <w:sz w:val="28"/>
        </w:rPr>
        <w:t>
      14. Құқықтары мен міндеттері:</w:t>
      </w:r>
    </w:p>
    <w:bookmarkEnd w:id="244"/>
    <w:bookmarkStart w:name="z1851" w:id="245"/>
    <w:p>
      <w:pPr>
        <w:spacing w:after="0"/>
        <w:ind w:left="0"/>
        <w:jc w:val="both"/>
      </w:pPr>
      <w:r>
        <w:rPr>
          <w:rFonts w:ascii="Times New Roman"/>
          <w:b w:val="false"/>
          <w:i w:val="false"/>
          <w:color w:val="000000"/>
          <w:sz w:val="28"/>
        </w:rPr>
        <w:t>
      1) құқықтары:</w:t>
      </w:r>
    </w:p>
    <w:bookmarkEnd w:id="245"/>
    <w:bookmarkStart w:name="z1852" w:id="246"/>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246"/>
    <w:bookmarkStart w:name="z1853" w:id="247"/>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247"/>
    <w:bookmarkStart w:name="z1854" w:id="248"/>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248"/>
    <w:bookmarkStart w:name="z1855" w:id="249"/>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249"/>
    <w:bookmarkStart w:name="z1856" w:id="250"/>
    <w:p>
      <w:pPr>
        <w:spacing w:after="0"/>
        <w:ind w:left="0"/>
        <w:jc w:val="both"/>
      </w:pPr>
      <w:r>
        <w:rPr>
          <w:rFonts w:ascii="Times New Roman"/>
          <w:b w:val="false"/>
          <w:i w:val="false"/>
          <w:color w:val="000000"/>
          <w:sz w:val="28"/>
        </w:rPr>
        <w:t>
      сотқа жүгіну;</w:t>
      </w:r>
    </w:p>
    <w:bookmarkEnd w:id="250"/>
    <w:bookmarkStart w:name="z1857" w:id="251"/>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251"/>
    <w:bookmarkStart w:name="z1858" w:id="252"/>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252"/>
    <w:bookmarkStart w:name="z1859" w:id="253"/>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253"/>
    <w:bookmarkStart w:name="z1860" w:id="254"/>
    <w:p>
      <w:pPr>
        <w:spacing w:after="0"/>
        <w:ind w:left="0"/>
        <w:jc w:val="both"/>
      </w:pPr>
      <w:r>
        <w:rPr>
          <w:rFonts w:ascii="Times New Roman"/>
          <w:b w:val="false"/>
          <w:i w:val="false"/>
          <w:color w:val="000000"/>
          <w:sz w:val="28"/>
        </w:rPr>
        <w:t>
      2) міндеттері:</w:t>
      </w:r>
    </w:p>
    <w:bookmarkEnd w:id="254"/>
    <w:bookmarkStart w:name="z1861" w:id="255"/>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255"/>
    <w:bookmarkStart w:name="z1862" w:id="256"/>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256"/>
    <w:bookmarkStart w:name="z1863" w:id="257"/>
    <w:p>
      <w:pPr>
        <w:spacing w:after="0"/>
        <w:ind w:left="0"/>
        <w:jc w:val="both"/>
      </w:pPr>
      <w:r>
        <w:rPr>
          <w:rFonts w:ascii="Times New Roman"/>
          <w:b w:val="false"/>
          <w:i w:val="false"/>
          <w:color w:val="000000"/>
          <w:sz w:val="28"/>
        </w:rPr>
        <w:t>
      өзінің интернет-ресурсында:</w:t>
      </w:r>
    </w:p>
    <w:bookmarkEnd w:id="257"/>
    <w:bookmarkStart w:name="z1864" w:id="258"/>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258"/>
    <w:bookmarkStart w:name="z1865" w:id="259"/>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259"/>
    <w:bookmarkStart w:name="z1866" w:id="260"/>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260"/>
    <w:bookmarkStart w:name="z1867" w:id="261"/>
    <w:p>
      <w:pPr>
        <w:spacing w:after="0"/>
        <w:ind w:left="0"/>
        <w:jc w:val="both"/>
      </w:pPr>
      <w:r>
        <w:rPr>
          <w:rFonts w:ascii="Times New Roman"/>
          <w:b w:val="false"/>
          <w:i w:val="false"/>
          <w:color w:val="000000"/>
          <w:sz w:val="28"/>
        </w:rPr>
        <w:t>
      15. Функциялары:</w:t>
      </w:r>
    </w:p>
    <w:bookmarkEnd w:id="261"/>
    <w:bookmarkStart w:name="z1868" w:id="262"/>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262"/>
    <w:bookmarkStart w:name="z1869" w:id="263"/>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263"/>
    <w:bookmarkStart w:name="z1870" w:id="264"/>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264"/>
    <w:bookmarkStart w:name="z1871" w:id="265"/>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265"/>
    <w:bookmarkStart w:name="z1872" w:id="266"/>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266"/>
    <w:bookmarkStart w:name="z1873" w:id="267"/>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267"/>
    <w:bookmarkStart w:name="z1874" w:id="268"/>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268"/>
    <w:bookmarkStart w:name="z1875" w:id="269"/>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269"/>
    <w:bookmarkStart w:name="z1876" w:id="270"/>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270"/>
    <w:bookmarkStart w:name="z1877" w:id="271"/>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271"/>
    <w:bookmarkStart w:name="z1878" w:id="272"/>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272"/>
    <w:bookmarkStart w:name="z1879" w:id="273"/>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273"/>
    <w:bookmarkStart w:name="z1880" w:id="274"/>
    <w:p>
      <w:pPr>
        <w:spacing w:after="0"/>
        <w:ind w:left="0"/>
        <w:jc w:val="both"/>
      </w:pPr>
      <w:r>
        <w:rPr>
          <w:rFonts w:ascii="Times New Roman"/>
          <w:b w:val="false"/>
          <w:i w:val="false"/>
          <w:color w:val="000000"/>
          <w:sz w:val="28"/>
        </w:rPr>
        <w:t>
      13) нарық субъектілеріне:</w:t>
      </w:r>
    </w:p>
    <w:bookmarkEnd w:id="274"/>
    <w:bookmarkStart w:name="z1881" w:id="275"/>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275"/>
    <w:bookmarkStart w:name="z1882" w:id="276"/>
    <w:p>
      <w:pPr>
        <w:spacing w:after="0"/>
        <w:ind w:left="0"/>
        <w:jc w:val="both"/>
      </w:pPr>
      <w:r>
        <w:rPr>
          <w:rFonts w:ascii="Times New Roman"/>
          <w:b w:val="false"/>
          <w:i w:val="false"/>
          <w:color w:val="000000"/>
          <w:sz w:val="28"/>
        </w:rPr>
        <w:t>
      бастапқы жағдайды қалпына келтіру;</w:t>
      </w:r>
    </w:p>
    <w:bookmarkEnd w:id="276"/>
    <w:bookmarkStart w:name="z1883" w:id="277"/>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277"/>
    <w:bookmarkStart w:name="z1884" w:id="278"/>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278"/>
    <w:bookmarkStart w:name="z1885" w:id="279"/>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279"/>
    <w:bookmarkStart w:name="z1886" w:id="280"/>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280"/>
    <w:bookmarkStart w:name="z1887" w:id="281"/>
    <w:p>
      <w:pPr>
        <w:spacing w:after="0"/>
        <w:ind w:left="0"/>
        <w:jc w:val="both"/>
      </w:pPr>
      <w:r>
        <w:rPr>
          <w:rFonts w:ascii="Times New Roman"/>
          <w:b w:val="false"/>
          <w:i w:val="false"/>
          <w:color w:val="000000"/>
          <w:sz w:val="28"/>
        </w:rPr>
        <w:t xml:space="preserve">
      15)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281"/>
    <w:bookmarkStart w:name="z1888" w:id="282"/>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282"/>
    <w:bookmarkStart w:name="z1889" w:id="283"/>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283"/>
    <w:bookmarkStart w:name="z1890" w:id="284"/>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284"/>
    <w:bookmarkStart w:name="z1891" w:id="285"/>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285"/>
    <w:bookmarkStart w:name="z1892" w:id="286"/>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286"/>
    <w:bookmarkStart w:name="z1893" w:id="287"/>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287"/>
    <w:bookmarkStart w:name="z1894" w:id="288"/>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288"/>
    <w:bookmarkStart w:name="z1895" w:id="289"/>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289"/>
    <w:bookmarkStart w:name="z1896" w:id="290"/>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290"/>
    <w:bookmarkStart w:name="z1897" w:id="291"/>
    <w:p>
      <w:pPr>
        <w:spacing w:after="0"/>
        <w:ind w:left="0"/>
        <w:jc w:val="both"/>
      </w:pPr>
      <w:r>
        <w:rPr>
          <w:rFonts w:ascii="Times New Roman"/>
          <w:b w:val="false"/>
          <w:i w:val="false"/>
          <w:color w:val="000000"/>
          <w:sz w:val="28"/>
        </w:rPr>
        <w:t>
      25) тауарларды сатып алу мен сауда-саттық мониторингі;</w:t>
      </w:r>
    </w:p>
    <w:bookmarkEnd w:id="291"/>
    <w:bookmarkStart w:name="z1898" w:id="292"/>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292"/>
    <w:bookmarkStart w:name="z1899" w:id="293"/>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293"/>
    <w:bookmarkStart w:name="z1900" w:id="294"/>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294"/>
    <w:bookmarkStart w:name="z1901" w:id="295"/>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295"/>
    <w:bookmarkStart w:name="z1902" w:id="296"/>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296"/>
    <w:bookmarkStart w:name="z1903" w:id="297"/>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297"/>
    <w:bookmarkStart w:name="z1904" w:id="298"/>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298"/>
    <w:bookmarkStart w:name="z1905" w:id="299"/>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299"/>
    <w:bookmarkStart w:name="z1906" w:id="300"/>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300"/>
    <w:bookmarkStart w:name="z1907" w:id="301"/>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301"/>
    <w:bookmarkStart w:name="z1908" w:id="302"/>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302"/>
    <w:bookmarkStart w:name="z1909" w:id="303"/>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303"/>
    <w:bookmarkStart w:name="z1910" w:id="304"/>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304"/>
    <w:bookmarkStart w:name="z1911" w:id="305"/>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305"/>
    <w:bookmarkStart w:name="z1912" w:id="306"/>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306"/>
    <w:bookmarkStart w:name="z1913" w:id="307"/>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14" w:id="308"/>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308"/>
    <w:bookmarkStart w:name="z1915" w:id="30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309"/>
    <w:bookmarkStart w:name="z1916" w:id="310"/>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310"/>
    <w:bookmarkStart w:name="z1917" w:id="311"/>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311"/>
    <w:bookmarkStart w:name="z1918" w:id="312"/>
    <w:p>
      <w:pPr>
        <w:spacing w:after="0"/>
        <w:ind w:left="0"/>
        <w:jc w:val="both"/>
      </w:pPr>
      <w:r>
        <w:rPr>
          <w:rFonts w:ascii="Times New Roman"/>
          <w:b w:val="false"/>
          <w:i w:val="false"/>
          <w:color w:val="000000"/>
          <w:sz w:val="28"/>
        </w:rPr>
        <w:t>
      19. Департамент басшысының өкілеттіктері:</w:t>
      </w:r>
    </w:p>
    <w:bookmarkEnd w:id="312"/>
    <w:bookmarkStart w:name="z1919" w:id="313"/>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313"/>
    <w:bookmarkStart w:name="z1920" w:id="314"/>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314"/>
    <w:bookmarkStart w:name="z1921" w:id="315"/>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315"/>
    <w:bookmarkStart w:name="z1922" w:id="316"/>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316"/>
    <w:bookmarkStart w:name="z1923" w:id="317"/>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317"/>
    <w:bookmarkStart w:name="z1924" w:id="318"/>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318"/>
    <w:bookmarkStart w:name="z1925" w:id="319"/>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319"/>
    <w:bookmarkStart w:name="z1926" w:id="320"/>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320"/>
    <w:bookmarkStart w:name="z1927" w:id="321"/>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321"/>
    <w:bookmarkStart w:name="z1928" w:id="322"/>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322"/>
    <w:bookmarkStart w:name="z1929" w:id="323"/>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323"/>
    <w:bookmarkStart w:name="z1930" w:id="324"/>
    <w:p>
      <w:pPr>
        <w:spacing w:after="0"/>
        <w:ind w:left="0"/>
        <w:jc w:val="left"/>
      </w:pPr>
      <w:r>
        <w:rPr>
          <w:rFonts w:ascii="Times New Roman"/>
          <w:b/>
          <w:i w:val="false"/>
          <w:color w:val="000000"/>
        </w:rPr>
        <w:t xml:space="preserve"> 4-тарау. Департаменттің мүлкі</w:t>
      </w:r>
    </w:p>
    <w:bookmarkEnd w:id="324"/>
    <w:bookmarkStart w:name="z1931" w:id="325"/>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325"/>
    <w:bookmarkStart w:name="z1932" w:id="326"/>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326"/>
    <w:bookmarkStart w:name="z1933" w:id="327"/>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327"/>
    <w:bookmarkStart w:name="z1934" w:id="32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328"/>
    <w:bookmarkStart w:name="z1935" w:id="329"/>
    <w:p>
      <w:pPr>
        <w:spacing w:after="0"/>
        <w:ind w:left="0"/>
        <w:jc w:val="left"/>
      </w:pPr>
      <w:r>
        <w:rPr>
          <w:rFonts w:ascii="Times New Roman"/>
          <w:b/>
          <w:i w:val="false"/>
          <w:color w:val="000000"/>
        </w:rPr>
        <w:t xml:space="preserve"> 5-тарау. Департаментті қайта ұйымдастыру және тарату</w:t>
      </w:r>
    </w:p>
    <w:bookmarkEnd w:id="329"/>
    <w:bookmarkStart w:name="z1936" w:id="33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4 қосымша</w:t>
            </w:r>
          </w:p>
        </w:tc>
      </w:tr>
    </w:tbl>
    <w:bookmarkStart w:name="z328" w:id="331"/>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Атырау облысы бойынша департаменті туралы ереже</w:t>
      </w:r>
    </w:p>
    <w:bookmarkEnd w:id="331"/>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1937" w:id="332"/>
    <w:p>
      <w:pPr>
        <w:spacing w:after="0"/>
        <w:ind w:left="0"/>
        <w:jc w:val="left"/>
      </w:pPr>
      <w:r>
        <w:rPr>
          <w:rFonts w:ascii="Times New Roman"/>
          <w:b/>
          <w:i w:val="false"/>
          <w:color w:val="000000"/>
        </w:rPr>
        <w:t xml:space="preserve"> 1-тарау. Жалпы ережелер</w:t>
      </w:r>
    </w:p>
    <w:bookmarkEnd w:id="332"/>
    <w:bookmarkStart w:name="z1938" w:id="333"/>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Атырау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333"/>
    <w:bookmarkStart w:name="z1939" w:id="33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34"/>
    <w:bookmarkStart w:name="z1940" w:id="335"/>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335"/>
    <w:bookmarkStart w:name="z1941" w:id="33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36"/>
    <w:bookmarkStart w:name="z1942" w:id="337"/>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337"/>
    <w:bookmarkStart w:name="z1943" w:id="338"/>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38"/>
    <w:bookmarkStart w:name="z1944" w:id="339"/>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Департаменттің заңды мекенжайы: Қазақстан Республикасы, индекс Е02МОМ1, Атырау облысы, Атырау қаласы, Қ. Сәтбаев көшесі, 13-үй, 2 т.е бөлме.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29.04.2024 </w:t>
      </w:r>
      <w:r>
        <w:rPr>
          <w:rFonts w:ascii="Times New Roman"/>
          <w:b w:val="false"/>
          <w:i w:val="false"/>
          <w:color w:val="000000"/>
          <w:sz w:val="28"/>
        </w:rPr>
        <w:t>№ 111-НҚ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46" w:id="340"/>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Атырау облысы бойынша департаменті" республикалық мемлекеттік мекемесі. </w:t>
      </w:r>
    </w:p>
    <w:bookmarkEnd w:id="340"/>
    <w:bookmarkStart w:name="z1947" w:id="34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1"/>
    <w:bookmarkStart w:name="z1948" w:id="34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2"/>
    <w:bookmarkStart w:name="z1949" w:id="343"/>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343"/>
    <w:bookmarkStart w:name="z1950" w:id="344"/>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344"/>
    <w:bookmarkStart w:name="z1951" w:id="34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345"/>
    <w:bookmarkStart w:name="z1952" w:id="346"/>
    <w:p>
      <w:pPr>
        <w:spacing w:after="0"/>
        <w:ind w:left="0"/>
        <w:jc w:val="both"/>
      </w:pPr>
      <w:r>
        <w:rPr>
          <w:rFonts w:ascii="Times New Roman"/>
          <w:b w:val="false"/>
          <w:i w:val="false"/>
          <w:color w:val="000000"/>
          <w:sz w:val="28"/>
        </w:rPr>
        <w:t>
      13. Міндеттері:</w:t>
      </w:r>
    </w:p>
    <w:bookmarkEnd w:id="346"/>
    <w:bookmarkStart w:name="z1953" w:id="347"/>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347"/>
    <w:bookmarkStart w:name="z1954" w:id="348"/>
    <w:p>
      <w:pPr>
        <w:spacing w:after="0"/>
        <w:ind w:left="0"/>
        <w:jc w:val="both"/>
      </w:pPr>
      <w:r>
        <w:rPr>
          <w:rFonts w:ascii="Times New Roman"/>
          <w:b w:val="false"/>
          <w:i w:val="false"/>
          <w:color w:val="000000"/>
          <w:sz w:val="28"/>
        </w:rPr>
        <w:t>
      2) адал бәсекелестікті дамытуға жәрдемдесу;</w:t>
      </w:r>
    </w:p>
    <w:bookmarkEnd w:id="348"/>
    <w:bookmarkStart w:name="z1955" w:id="349"/>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349"/>
    <w:bookmarkStart w:name="z1956" w:id="350"/>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350"/>
    <w:bookmarkStart w:name="z1957" w:id="351"/>
    <w:p>
      <w:pPr>
        <w:spacing w:after="0"/>
        <w:ind w:left="0"/>
        <w:jc w:val="both"/>
      </w:pPr>
      <w:r>
        <w:rPr>
          <w:rFonts w:ascii="Times New Roman"/>
          <w:b w:val="false"/>
          <w:i w:val="false"/>
          <w:color w:val="000000"/>
          <w:sz w:val="28"/>
        </w:rPr>
        <w:t>
      14. Құқықтары мен міндеттері:</w:t>
      </w:r>
    </w:p>
    <w:bookmarkEnd w:id="351"/>
    <w:bookmarkStart w:name="z1958" w:id="352"/>
    <w:p>
      <w:pPr>
        <w:spacing w:after="0"/>
        <w:ind w:left="0"/>
        <w:jc w:val="both"/>
      </w:pPr>
      <w:r>
        <w:rPr>
          <w:rFonts w:ascii="Times New Roman"/>
          <w:b w:val="false"/>
          <w:i w:val="false"/>
          <w:color w:val="000000"/>
          <w:sz w:val="28"/>
        </w:rPr>
        <w:t>
      1) құқықтары:</w:t>
      </w:r>
    </w:p>
    <w:bookmarkEnd w:id="352"/>
    <w:bookmarkStart w:name="z1959" w:id="353"/>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353"/>
    <w:bookmarkStart w:name="z1960" w:id="354"/>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354"/>
    <w:bookmarkStart w:name="z1961" w:id="355"/>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355"/>
    <w:bookmarkStart w:name="z1962" w:id="356"/>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356"/>
    <w:bookmarkStart w:name="z1963" w:id="357"/>
    <w:p>
      <w:pPr>
        <w:spacing w:after="0"/>
        <w:ind w:left="0"/>
        <w:jc w:val="both"/>
      </w:pPr>
      <w:r>
        <w:rPr>
          <w:rFonts w:ascii="Times New Roman"/>
          <w:b w:val="false"/>
          <w:i w:val="false"/>
          <w:color w:val="000000"/>
          <w:sz w:val="28"/>
        </w:rPr>
        <w:t>
      сотқа жүгіну;</w:t>
      </w:r>
    </w:p>
    <w:bookmarkEnd w:id="357"/>
    <w:bookmarkStart w:name="z1964" w:id="358"/>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358"/>
    <w:bookmarkStart w:name="z1965" w:id="359"/>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359"/>
    <w:bookmarkStart w:name="z1966" w:id="360"/>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360"/>
    <w:bookmarkStart w:name="z1967" w:id="361"/>
    <w:p>
      <w:pPr>
        <w:spacing w:after="0"/>
        <w:ind w:left="0"/>
        <w:jc w:val="both"/>
      </w:pPr>
      <w:r>
        <w:rPr>
          <w:rFonts w:ascii="Times New Roman"/>
          <w:b w:val="false"/>
          <w:i w:val="false"/>
          <w:color w:val="000000"/>
          <w:sz w:val="28"/>
        </w:rPr>
        <w:t>
      2) міндеттері:</w:t>
      </w:r>
    </w:p>
    <w:bookmarkEnd w:id="361"/>
    <w:bookmarkStart w:name="z1968" w:id="362"/>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362"/>
    <w:bookmarkStart w:name="z1969" w:id="363"/>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363"/>
    <w:bookmarkStart w:name="z1970" w:id="364"/>
    <w:p>
      <w:pPr>
        <w:spacing w:after="0"/>
        <w:ind w:left="0"/>
        <w:jc w:val="both"/>
      </w:pPr>
      <w:r>
        <w:rPr>
          <w:rFonts w:ascii="Times New Roman"/>
          <w:b w:val="false"/>
          <w:i w:val="false"/>
          <w:color w:val="000000"/>
          <w:sz w:val="28"/>
        </w:rPr>
        <w:t>
      өзінің интернет-ресурсында:</w:t>
      </w:r>
    </w:p>
    <w:bookmarkEnd w:id="364"/>
    <w:bookmarkStart w:name="z1971" w:id="365"/>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365"/>
    <w:bookmarkStart w:name="z1972" w:id="366"/>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366"/>
    <w:bookmarkStart w:name="z1973" w:id="367"/>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367"/>
    <w:bookmarkStart w:name="z1974" w:id="368"/>
    <w:p>
      <w:pPr>
        <w:spacing w:after="0"/>
        <w:ind w:left="0"/>
        <w:jc w:val="both"/>
      </w:pPr>
      <w:r>
        <w:rPr>
          <w:rFonts w:ascii="Times New Roman"/>
          <w:b w:val="false"/>
          <w:i w:val="false"/>
          <w:color w:val="000000"/>
          <w:sz w:val="28"/>
        </w:rPr>
        <w:t>
      15. Функциялары:</w:t>
      </w:r>
    </w:p>
    <w:bookmarkEnd w:id="368"/>
    <w:bookmarkStart w:name="z1975" w:id="369"/>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369"/>
    <w:bookmarkStart w:name="z1976" w:id="370"/>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370"/>
    <w:bookmarkStart w:name="z1977" w:id="371"/>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371"/>
    <w:bookmarkStart w:name="z1978" w:id="372"/>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372"/>
    <w:bookmarkStart w:name="z1979" w:id="373"/>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373"/>
    <w:bookmarkStart w:name="z1980" w:id="374"/>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374"/>
    <w:bookmarkStart w:name="z1981" w:id="375"/>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375"/>
    <w:bookmarkStart w:name="z1982" w:id="376"/>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376"/>
    <w:bookmarkStart w:name="z1983" w:id="377"/>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377"/>
    <w:bookmarkStart w:name="z1984" w:id="378"/>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378"/>
    <w:bookmarkStart w:name="z1985" w:id="379"/>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379"/>
    <w:bookmarkStart w:name="z1986" w:id="380"/>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380"/>
    <w:bookmarkStart w:name="z1987" w:id="381"/>
    <w:p>
      <w:pPr>
        <w:spacing w:after="0"/>
        <w:ind w:left="0"/>
        <w:jc w:val="both"/>
      </w:pPr>
      <w:r>
        <w:rPr>
          <w:rFonts w:ascii="Times New Roman"/>
          <w:b w:val="false"/>
          <w:i w:val="false"/>
          <w:color w:val="000000"/>
          <w:sz w:val="28"/>
        </w:rPr>
        <w:t>
      13) нарық субъектілеріне:</w:t>
      </w:r>
    </w:p>
    <w:bookmarkEnd w:id="381"/>
    <w:bookmarkStart w:name="z1988" w:id="382"/>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382"/>
    <w:bookmarkStart w:name="z1989" w:id="383"/>
    <w:p>
      <w:pPr>
        <w:spacing w:after="0"/>
        <w:ind w:left="0"/>
        <w:jc w:val="both"/>
      </w:pPr>
      <w:r>
        <w:rPr>
          <w:rFonts w:ascii="Times New Roman"/>
          <w:b w:val="false"/>
          <w:i w:val="false"/>
          <w:color w:val="000000"/>
          <w:sz w:val="28"/>
        </w:rPr>
        <w:t>
      бастапқы жағдайды қалпына келтіру;</w:t>
      </w:r>
    </w:p>
    <w:bookmarkEnd w:id="383"/>
    <w:bookmarkStart w:name="z1990" w:id="384"/>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384"/>
    <w:bookmarkStart w:name="z1991" w:id="385"/>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385"/>
    <w:bookmarkStart w:name="z1992" w:id="386"/>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386"/>
    <w:bookmarkStart w:name="z1993" w:id="387"/>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387"/>
    <w:bookmarkStart w:name="z1994" w:id="388"/>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388"/>
    <w:bookmarkStart w:name="z1995" w:id="389"/>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389"/>
    <w:bookmarkStart w:name="z1996" w:id="390"/>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390"/>
    <w:bookmarkStart w:name="z1997" w:id="391"/>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391"/>
    <w:bookmarkStart w:name="z1998" w:id="392"/>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392"/>
    <w:bookmarkStart w:name="z1999" w:id="393"/>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393"/>
    <w:bookmarkStart w:name="z2000" w:id="394"/>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394"/>
    <w:bookmarkStart w:name="z2001" w:id="395"/>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395"/>
    <w:bookmarkStart w:name="z2002" w:id="396"/>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396"/>
    <w:bookmarkStart w:name="z2003" w:id="397"/>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397"/>
    <w:bookmarkStart w:name="z2004" w:id="398"/>
    <w:p>
      <w:pPr>
        <w:spacing w:after="0"/>
        <w:ind w:left="0"/>
        <w:jc w:val="both"/>
      </w:pPr>
      <w:r>
        <w:rPr>
          <w:rFonts w:ascii="Times New Roman"/>
          <w:b w:val="false"/>
          <w:i w:val="false"/>
          <w:color w:val="000000"/>
          <w:sz w:val="28"/>
        </w:rPr>
        <w:t>
      25) тауарларды сатып алу мен сауда-саттық мониторингі;</w:t>
      </w:r>
    </w:p>
    <w:bookmarkEnd w:id="398"/>
    <w:bookmarkStart w:name="z2005" w:id="399"/>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399"/>
    <w:bookmarkStart w:name="z2006" w:id="400"/>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400"/>
    <w:bookmarkStart w:name="z2007" w:id="401"/>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401"/>
    <w:bookmarkStart w:name="z2008" w:id="402"/>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402"/>
    <w:bookmarkStart w:name="z2009" w:id="403"/>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403"/>
    <w:bookmarkStart w:name="z2010" w:id="404"/>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404"/>
    <w:bookmarkStart w:name="z2011" w:id="405"/>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405"/>
    <w:bookmarkStart w:name="z2012" w:id="406"/>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406"/>
    <w:bookmarkStart w:name="z2013" w:id="407"/>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407"/>
    <w:bookmarkStart w:name="z2014" w:id="408"/>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408"/>
    <w:bookmarkStart w:name="z2015" w:id="409"/>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409"/>
    <w:bookmarkStart w:name="z2016" w:id="410"/>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410"/>
    <w:bookmarkStart w:name="z2017" w:id="411"/>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411"/>
    <w:bookmarkStart w:name="z2018" w:id="412"/>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412"/>
    <w:bookmarkStart w:name="z2019" w:id="413"/>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413"/>
    <w:bookmarkStart w:name="z2020" w:id="414"/>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21" w:id="415"/>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415"/>
    <w:bookmarkStart w:name="z2022" w:id="41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416"/>
    <w:bookmarkStart w:name="z2023" w:id="417"/>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417"/>
    <w:bookmarkStart w:name="z2024" w:id="418"/>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418"/>
    <w:bookmarkStart w:name="z2025" w:id="419"/>
    <w:p>
      <w:pPr>
        <w:spacing w:after="0"/>
        <w:ind w:left="0"/>
        <w:jc w:val="both"/>
      </w:pPr>
      <w:r>
        <w:rPr>
          <w:rFonts w:ascii="Times New Roman"/>
          <w:b w:val="false"/>
          <w:i w:val="false"/>
          <w:color w:val="000000"/>
          <w:sz w:val="28"/>
        </w:rPr>
        <w:t>
      19. Департамент басшысының өкілеттіктері:</w:t>
      </w:r>
    </w:p>
    <w:bookmarkEnd w:id="419"/>
    <w:bookmarkStart w:name="z2026" w:id="420"/>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420"/>
    <w:bookmarkStart w:name="z2027" w:id="421"/>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421"/>
    <w:bookmarkStart w:name="z2028" w:id="422"/>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422"/>
    <w:bookmarkStart w:name="z2029" w:id="423"/>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423"/>
    <w:bookmarkStart w:name="z2030" w:id="424"/>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424"/>
    <w:bookmarkStart w:name="z2031" w:id="425"/>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425"/>
    <w:bookmarkStart w:name="z2032" w:id="426"/>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426"/>
    <w:bookmarkStart w:name="z2033" w:id="427"/>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427"/>
    <w:bookmarkStart w:name="z2034" w:id="428"/>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428"/>
    <w:bookmarkStart w:name="z2035" w:id="429"/>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429"/>
    <w:bookmarkStart w:name="z2036" w:id="430"/>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430"/>
    <w:bookmarkStart w:name="z2037" w:id="431"/>
    <w:p>
      <w:pPr>
        <w:spacing w:after="0"/>
        <w:ind w:left="0"/>
        <w:jc w:val="left"/>
      </w:pPr>
      <w:r>
        <w:rPr>
          <w:rFonts w:ascii="Times New Roman"/>
          <w:b/>
          <w:i w:val="false"/>
          <w:color w:val="000000"/>
        </w:rPr>
        <w:t xml:space="preserve"> 4-тарау. Департаменттің мүлкі</w:t>
      </w:r>
    </w:p>
    <w:bookmarkEnd w:id="431"/>
    <w:bookmarkStart w:name="z2038" w:id="432"/>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432"/>
    <w:bookmarkStart w:name="z2039" w:id="433"/>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433"/>
    <w:bookmarkStart w:name="z2040" w:id="434"/>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434"/>
    <w:bookmarkStart w:name="z2041" w:id="43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435"/>
    <w:bookmarkStart w:name="z2042" w:id="436"/>
    <w:p>
      <w:pPr>
        <w:spacing w:after="0"/>
        <w:ind w:left="0"/>
        <w:jc w:val="left"/>
      </w:pPr>
      <w:r>
        <w:rPr>
          <w:rFonts w:ascii="Times New Roman"/>
          <w:b/>
          <w:i w:val="false"/>
          <w:color w:val="000000"/>
        </w:rPr>
        <w:t xml:space="preserve"> 5-тарау. Департаментті қайта ұйымдастыру және тарату</w:t>
      </w:r>
    </w:p>
    <w:bookmarkEnd w:id="436"/>
    <w:bookmarkStart w:name="z2043" w:id="43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5 қосымша</w:t>
            </w:r>
          </w:p>
        </w:tc>
      </w:tr>
    </w:tbl>
    <w:bookmarkStart w:name="z427" w:id="438"/>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Шығыс Қазақстан облысы бойынша департаменті туралы ереже</w:t>
      </w:r>
    </w:p>
    <w:bookmarkEnd w:id="438"/>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2044" w:id="439"/>
    <w:p>
      <w:pPr>
        <w:spacing w:after="0"/>
        <w:ind w:left="0"/>
        <w:jc w:val="left"/>
      </w:pPr>
      <w:r>
        <w:rPr>
          <w:rFonts w:ascii="Times New Roman"/>
          <w:b/>
          <w:i w:val="false"/>
          <w:color w:val="000000"/>
        </w:rPr>
        <w:t xml:space="preserve"> 1-тарау. Жалпы ережелер</w:t>
      </w:r>
    </w:p>
    <w:bookmarkEnd w:id="439"/>
    <w:bookmarkStart w:name="z2045" w:id="440"/>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Шығыс Қазақстан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440"/>
    <w:bookmarkStart w:name="z2046" w:id="44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41"/>
    <w:bookmarkStart w:name="z2047" w:id="442"/>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442"/>
    <w:bookmarkStart w:name="z2048" w:id="44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43"/>
    <w:bookmarkStart w:name="z2049" w:id="444"/>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444"/>
    <w:bookmarkStart w:name="z2050" w:id="445"/>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445"/>
    <w:bookmarkStart w:name="z2051" w:id="446"/>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446"/>
    <w:bookmarkStart w:name="z2052" w:id="447"/>
    <w:p>
      <w:pPr>
        <w:spacing w:after="0"/>
        <w:ind w:left="0"/>
        <w:jc w:val="both"/>
      </w:pPr>
      <w:r>
        <w:rPr>
          <w:rFonts w:ascii="Times New Roman"/>
          <w:b w:val="false"/>
          <w:i w:val="false"/>
          <w:color w:val="000000"/>
          <w:sz w:val="28"/>
        </w:rPr>
        <w:t>
      8. Департаменттің заңды мекенжайы: Қазақстан Республикасы, индекс 070004, Шығыс Қазақстан облысы, Өскемен қаласы, Н. Назарбаева көшесі 4.</w:t>
      </w:r>
    </w:p>
    <w:bookmarkEnd w:id="447"/>
    <w:bookmarkStart w:name="z2053" w:id="448"/>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Шығыс Қазақстан облысы бойынша департаменті" республикалық мемлекеттік мекемесі. </w:t>
      </w:r>
    </w:p>
    <w:bookmarkEnd w:id="448"/>
    <w:bookmarkStart w:name="z2054" w:id="44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49"/>
    <w:bookmarkStart w:name="z2055" w:id="45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50"/>
    <w:bookmarkStart w:name="z2056" w:id="451"/>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451"/>
    <w:bookmarkStart w:name="z2057" w:id="452"/>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452"/>
    <w:bookmarkStart w:name="z2058" w:id="45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53"/>
    <w:bookmarkStart w:name="z2059" w:id="454"/>
    <w:p>
      <w:pPr>
        <w:spacing w:after="0"/>
        <w:ind w:left="0"/>
        <w:jc w:val="both"/>
      </w:pPr>
      <w:r>
        <w:rPr>
          <w:rFonts w:ascii="Times New Roman"/>
          <w:b w:val="false"/>
          <w:i w:val="false"/>
          <w:color w:val="000000"/>
          <w:sz w:val="28"/>
        </w:rPr>
        <w:t>
      13. Міндеттері:</w:t>
      </w:r>
    </w:p>
    <w:bookmarkEnd w:id="454"/>
    <w:bookmarkStart w:name="z2060" w:id="455"/>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455"/>
    <w:bookmarkStart w:name="z2061" w:id="456"/>
    <w:p>
      <w:pPr>
        <w:spacing w:after="0"/>
        <w:ind w:left="0"/>
        <w:jc w:val="both"/>
      </w:pPr>
      <w:r>
        <w:rPr>
          <w:rFonts w:ascii="Times New Roman"/>
          <w:b w:val="false"/>
          <w:i w:val="false"/>
          <w:color w:val="000000"/>
          <w:sz w:val="28"/>
        </w:rPr>
        <w:t>
      2) адал бәсекелестікті дамытуға жәрдемдесу;</w:t>
      </w:r>
    </w:p>
    <w:bookmarkEnd w:id="456"/>
    <w:bookmarkStart w:name="z2062" w:id="457"/>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457"/>
    <w:bookmarkStart w:name="z2063" w:id="458"/>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458"/>
    <w:bookmarkStart w:name="z2064" w:id="459"/>
    <w:p>
      <w:pPr>
        <w:spacing w:after="0"/>
        <w:ind w:left="0"/>
        <w:jc w:val="both"/>
      </w:pPr>
      <w:r>
        <w:rPr>
          <w:rFonts w:ascii="Times New Roman"/>
          <w:b w:val="false"/>
          <w:i w:val="false"/>
          <w:color w:val="000000"/>
          <w:sz w:val="28"/>
        </w:rPr>
        <w:t>
      14. Құқықтары мен міндеттері:</w:t>
      </w:r>
    </w:p>
    <w:bookmarkEnd w:id="459"/>
    <w:bookmarkStart w:name="z2065" w:id="460"/>
    <w:p>
      <w:pPr>
        <w:spacing w:after="0"/>
        <w:ind w:left="0"/>
        <w:jc w:val="both"/>
      </w:pPr>
      <w:r>
        <w:rPr>
          <w:rFonts w:ascii="Times New Roman"/>
          <w:b w:val="false"/>
          <w:i w:val="false"/>
          <w:color w:val="000000"/>
          <w:sz w:val="28"/>
        </w:rPr>
        <w:t>
      1) құқықтары:</w:t>
      </w:r>
    </w:p>
    <w:bookmarkEnd w:id="460"/>
    <w:bookmarkStart w:name="z2066" w:id="461"/>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461"/>
    <w:bookmarkStart w:name="z2067" w:id="462"/>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462"/>
    <w:bookmarkStart w:name="z2068" w:id="463"/>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463"/>
    <w:bookmarkStart w:name="z2069" w:id="464"/>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464"/>
    <w:bookmarkStart w:name="z2070" w:id="465"/>
    <w:p>
      <w:pPr>
        <w:spacing w:after="0"/>
        <w:ind w:left="0"/>
        <w:jc w:val="both"/>
      </w:pPr>
      <w:r>
        <w:rPr>
          <w:rFonts w:ascii="Times New Roman"/>
          <w:b w:val="false"/>
          <w:i w:val="false"/>
          <w:color w:val="000000"/>
          <w:sz w:val="28"/>
        </w:rPr>
        <w:t>
      сотқа жүгіну;</w:t>
      </w:r>
    </w:p>
    <w:bookmarkEnd w:id="465"/>
    <w:bookmarkStart w:name="z2071" w:id="466"/>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466"/>
    <w:bookmarkStart w:name="z2072" w:id="467"/>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467"/>
    <w:bookmarkStart w:name="z2073" w:id="468"/>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468"/>
    <w:bookmarkStart w:name="z2074" w:id="469"/>
    <w:p>
      <w:pPr>
        <w:spacing w:after="0"/>
        <w:ind w:left="0"/>
        <w:jc w:val="both"/>
      </w:pPr>
      <w:r>
        <w:rPr>
          <w:rFonts w:ascii="Times New Roman"/>
          <w:b w:val="false"/>
          <w:i w:val="false"/>
          <w:color w:val="000000"/>
          <w:sz w:val="28"/>
        </w:rPr>
        <w:t>
      2) міндеттері:</w:t>
      </w:r>
    </w:p>
    <w:bookmarkEnd w:id="469"/>
    <w:bookmarkStart w:name="z2075" w:id="470"/>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470"/>
    <w:bookmarkStart w:name="z2076" w:id="471"/>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471"/>
    <w:bookmarkStart w:name="z2077" w:id="472"/>
    <w:p>
      <w:pPr>
        <w:spacing w:after="0"/>
        <w:ind w:left="0"/>
        <w:jc w:val="both"/>
      </w:pPr>
      <w:r>
        <w:rPr>
          <w:rFonts w:ascii="Times New Roman"/>
          <w:b w:val="false"/>
          <w:i w:val="false"/>
          <w:color w:val="000000"/>
          <w:sz w:val="28"/>
        </w:rPr>
        <w:t>
      өзінің интернет-ресурсында:</w:t>
      </w:r>
    </w:p>
    <w:bookmarkEnd w:id="472"/>
    <w:bookmarkStart w:name="z2078" w:id="473"/>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473"/>
    <w:bookmarkStart w:name="z2079" w:id="474"/>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474"/>
    <w:bookmarkStart w:name="z2080" w:id="475"/>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475"/>
    <w:bookmarkStart w:name="z2081" w:id="476"/>
    <w:p>
      <w:pPr>
        <w:spacing w:after="0"/>
        <w:ind w:left="0"/>
        <w:jc w:val="both"/>
      </w:pPr>
      <w:r>
        <w:rPr>
          <w:rFonts w:ascii="Times New Roman"/>
          <w:b w:val="false"/>
          <w:i w:val="false"/>
          <w:color w:val="000000"/>
          <w:sz w:val="28"/>
        </w:rPr>
        <w:t>
      15. Функциялары:</w:t>
      </w:r>
    </w:p>
    <w:bookmarkEnd w:id="476"/>
    <w:bookmarkStart w:name="z2082" w:id="477"/>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477"/>
    <w:bookmarkStart w:name="z2083" w:id="478"/>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478"/>
    <w:bookmarkStart w:name="z2084" w:id="479"/>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479"/>
    <w:bookmarkStart w:name="z2085" w:id="480"/>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480"/>
    <w:bookmarkStart w:name="z2086" w:id="481"/>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481"/>
    <w:bookmarkStart w:name="z2087" w:id="482"/>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482"/>
    <w:bookmarkStart w:name="z2088" w:id="483"/>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483"/>
    <w:bookmarkStart w:name="z2089" w:id="484"/>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484"/>
    <w:bookmarkStart w:name="z2090" w:id="485"/>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485"/>
    <w:bookmarkStart w:name="z2091" w:id="486"/>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486"/>
    <w:bookmarkStart w:name="z2092" w:id="487"/>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487"/>
    <w:bookmarkStart w:name="z2093" w:id="488"/>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488"/>
    <w:bookmarkStart w:name="z2094" w:id="489"/>
    <w:p>
      <w:pPr>
        <w:spacing w:after="0"/>
        <w:ind w:left="0"/>
        <w:jc w:val="both"/>
      </w:pPr>
      <w:r>
        <w:rPr>
          <w:rFonts w:ascii="Times New Roman"/>
          <w:b w:val="false"/>
          <w:i w:val="false"/>
          <w:color w:val="000000"/>
          <w:sz w:val="28"/>
        </w:rPr>
        <w:t>
      13) нарық субъектілеріне:</w:t>
      </w:r>
    </w:p>
    <w:bookmarkEnd w:id="489"/>
    <w:bookmarkStart w:name="z2095" w:id="490"/>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490"/>
    <w:bookmarkStart w:name="z2096" w:id="491"/>
    <w:p>
      <w:pPr>
        <w:spacing w:after="0"/>
        <w:ind w:left="0"/>
        <w:jc w:val="both"/>
      </w:pPr>
      <w:r>
        <w:rPr>
          <w:rFonts w:ascii="Times New Roman"/>
          <w:b w:val="false"/>
          <w:i w:val="false"/>
          <w:color w:val="000000"/>
          <w:sz w:val="28"/>
        </w:rPr>
        <w:t>
      бастапқы жағдайды қалпына келтіру;</w:t>
      </w:r>
    </w:p>
    <w:bookmarkEnd w:id="491"/>
    <w:bookmarkStart w:name="z2097" w:id="492"/>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492"/>
    <w:bookmarkStart w:name="z2098" w:id="493"/>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493"/>
    <w:bookmarkStart w:name="z2099" w:id="494"/>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494"/>
    <w:bookmarkStart w:name="z2100" w:id="495"/>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495"/>
    <w:bookmarkStart w:name="z2101" w:id="496"/>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496"/>
    <w:bookmarkStart w:name="z2102" w:id="497"/>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497"/>
    <w:bookmarkStart w:name="z2103" w:id="498"/>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498"/>
    <w:bookmarkStart w:name="z2104" w:id="499"/>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499"/>
    <w:bookmarkStart w:name="z2105" w:id="500"/>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500"/>
    <w:bookmarkStart w:name="z2106" w:id="501"/>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501"/>
    <w:bookmarkStart w:name="z2107" w:id="502"/>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502"/>
    <w:bookmarkStart w:name="z2108" w:id="503"/>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503"/>
    <w:bookmarkStart w:name="z2109" w:id="504"/>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504"/>
    <w:bookmarkStart w:name="z2110" w:id="505"/>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505"/>
    <w:bookmarkStart w:name="z2111" w:id="506"/>
    <w:p>
      <w:pPr>
        <w:spacing w:after="0"/>
        <w:ind w:left="0"/>
        <w:jc w:val="both"/>
      </w:pPr>
      <w:r>
        <w:rPr>
          <w:rFonts w:ascii="Times New Roman"/>
          <w:b w:val="false"/>
          <w:i w:val="false"/>
          <w:color w:val="000000"/>
          <w:sz w:val="28"/>
        </w:rPr>
        <w:t>
      25) тауарларды сатып алу мен сауда-саттық мониторингі;</w:t>
      </w:r>
    </w:p>
    <w:bookmarkEnd w:id="506"/>
    <w:bookmarkStart w:name="z2112" w:id="507"/>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507"/>
    <w:bookmarkStart w:name="z2113" w:id="508"/>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508"/>
    <w:bookmarkStart w:name="z2114" w:id="509"/>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509"/>
    <w:bookmarkStart w:name="z2115" w:id="510"/>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510"/>
    <w:bookmarkStart w:name="z2116" w:id="511"/>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511"/>
    <w:bookmarkStart w:name="z2117" w:id="512"/>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512"/>
    <w:bookmarkStart w:name="z2118" w:id="513"/>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513"/>
    <w:bookmarkStart w:name="z2119" w:id="514"/>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514"/>
    <w:bookmarkStart w:name="z2120" w:id="515"/>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515"/>
    <w:bookmarkStart w:name="z2121" w:id="516"/>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516"/>
    <w:bookmarkStart w:name="z2122" w:id="517"/>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517"/>
    <w:bookmarkStart w:name="z2123" w:id="518"/>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518"/>
    <w:bookmarkStart w:name="z2124" w:id="519"/>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519"/>
    <w:bookmarkStart w:name="z2125" w:id="520"/>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520"/>
    <w:bookmarkStart w:name="z2126" w:id="521"/>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521"/>
    <w:bookmarkStart w:name="z2127" w:id="522"/>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28" w:id="523"/>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523"/>
    <w:bookmarkStart w:name="z2129" w:id="52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524"/>
    <w:bookmarkStart w:name="z2130" w:id="525"/>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525"/>
    <w:bookmarkStart w:name="z2131" w:id="526"/>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526"/>
    <w:bookmarkStart w:name="z2132" w:id="527"/>
    <w:p>
      <w:pPr>
        <w:spacing w:after="0"/>
        <w:ind w:left="0"/>
        <w:jc w:val="both"/>
      </w:pPr>
      <w:r>
        <w:rPr>
          <w:rFonts w:ascii="Times New Roman"/>
          <w:b w:val="false"/>
          <w:i w:val="false"/>
          <w:color w:val="000000"/>
          <w:sz w:val="28"/>
        </w:rPr>
        <w:t>
      19. Департамент басшысының өкілеттіктері:</w:t>
      </w:r>
    </w:p>
    <w:bookmarkEnd w:id="527"/>
    <w:bookmarkStart w:name="z2133" w:id="528"/>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528"/>
    <w:bookmarkStart w:name="z2134" w:id="529"/>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529"/>
    <w:bookmarkStart w:name="z2135" w:id="530"/>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530"/>
    <w:bookmarkStart w:name="z2136" w:id="531"/>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531"/>
    <w:bookmarkStart w:name="z2137" w:id="532"/>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532"/>
    <w:bookmarkStart w:name="z2138" w:id="533"/>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533"/>
    <w:bookmarkStart w:name="z2139" w:id="534"/>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534"/>
    <w:bookmarkStart w:name="z2140" w:id="535"/>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535"/>
    <w:bookmarkStart w:name="z2141" w:id="536"/>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536"/>
    <w:bookmarkStart w:name="z2142" w:id="537"/>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537"/>
    <w:bookmarkStart w:name="z2143" w:id="538"/>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538"/>
    <w:bookmarkStart w:name="z2144" w:id="539"/>
    <w:p>
      <w:pPr>
        <w:spacing w:after="0"/>
        <w:ind w:left="0"/>
        <w:jc w:val="left"/>
      </w:pPr>
      <w:r>
        <w:rPr>
          <w:rFonts w:ascii="Times New Roman"/>
          <w:b/>
          <w:i w:val="false"/>
          <w:color w:val="000000"/>
        </w:rPr>
        <w:t xml:space="preserve"> 4-тарау. Департаменттің мүлкі</w:t>
      </w:r>
    </w:p>
    <w:bookmarkEnd w:id="539"/>
    <w:bookmarkStart w:name="z2145" w:id="540"/>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540"/>
    <w:bookmarkStart w:name="z2146" w:id="541"/>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541"/>
    <w:bookmarkStart w:name="z2147" w:id="542"/>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542"/>
    <w:bookmarkStart w:name="z2148" w:id="54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543"/>
    <w:bookmarkStart w:name="z2149" w:id="544"/>
    <w:p>
      <w:pPr>
        <w:spacing w:after="0"/>
        <w:ind w:left="0"/>
        <w:jc w:val="left"/>
      </w:pPr>
      <w:r>
        <w:rPr>
          <w:rFonts w:ascii="Times New Roman"/>
          <w:b/>
          <w:i w:val="false"/>
          <w:color w:val="000000"/>
        </w:rPr>
        <w:t xml:space="preserve"> 5-тарау. Департаментті қайта ұйымдастыру және тарату</w:t>
      </w:r>
    </w:p>
    <w:bookmarkEnd w:id="544"/>
    <w:bookmarkStart w:name="z2150" w:id="54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45"/>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6 қосымша</w:t>
            </w:r>
          </w:p>
        </w:tc>
      </w:tr>
    </w:tbl>
    <w:bookmarkStart w:name="z526" w:id="546"/>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Жамбыл облысы бойынша департаменті туралы ереже</w:t>
      </w:r>
    </w:p>
    <w:bookmarkEnd w:id="546"/>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2151" w:id="547"/>
    <w:p>
      <w:pPr>
        <w:spacing w:after="0"/>
        <w:ind w:left="0"/>
        <w:jc w:val="left"/>
      </w:pPr>
      <w:r>
        <w:rPr>
          <w:rFonts w:ascii="Times New Roman"/>
          <w:b/>
          <w:i w:val="false"/>
          <w:color w:val="000000"/>
        </w:rPr>
        <w:t xml:space="preserve"> 1-тарау. Жалпы ережелер</w:t>
      </w:r>
    </w:p>
    <w:bookmarkEnd w:id="547"/>
    <w:bookmarkStart w:name="z2152" w:id="548"/>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Жамбыл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548"/>
    <w:bookmarkStart w:name="z2153" w:id="54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49"/>
    <w:bookmarkStart w:name="z2154" w:id="550"/>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550"/>
    <w:bookmarkStart w:name="z2155" w:id="55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51"/>
    <w:bookmarkStart w:name="z2156" w:id="552"/>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552"/>
    <w:bookmarkStart w:name="z2157" w:id="55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553"/>
    <w:bookmarkStart w:name="z2158" w:id="554"/>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554"/>
    <w:bookmarkStart w:name="z2159" w:id="555"/>
    <w:p>
      <w:pPr>
        <w:spacing w:after="0"/>
        <w:ind w:left="0"/>
        <w:jc w:val="both"/>
      </w:pPr>
      <w:r>
        <w:rPr>
          <w:rFonts w:ascii="Times New Roman"/>
          <w:b w:val="false"/>
          <w:i w:val="false"/>
          <w:color w:val="000000"/>
          <w:sz w:val="28"/>
        </w:rPr>
        <w:t>
      8. Департаменттің заңды мекенжайы: Қазақстан Республикасы, индекс 080000, Жамбыл облысы, Тараз қаласы, Желтоқсан көшесі 78 үй.</w:t>
      </w:r>
    </w:p>
    <w:bookmarkEnd w:id="555"/>
    <w:bookmarkStart w:name="z2160" w:id="556"/>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Жамбыл облысы бойынша департаменті" республикалық мемлекеттік мекемесі. </w:t>
      </w:r>
    </w:p>
    <w:bookmarkEnd w:id="556"/>
    <w:bookmarkStart w:name="z2161" w:id="5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57"/>
    <w:bookmarkStart w:name="z2162" w:id="55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58"/>
    <w:bookmarkStart w:name="z2163" w:id="55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559"/>
    <w:bookmarkStart w:name="z2164" w:id="560"/>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560"/>
    <w:bookmarkStart w:name="z2165" w:id="56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561"/>
    <w:bookmarkStart w:name="z2166" w:id="562"/>
    <w:p>
      <w:pPr>
        <w:spacing w:after="0"/>
        <w:ind w:left="0"/>
        <w:jc w:val="both"/>
      </w:pPr>
      <w:r>
        <w:rPr>
          <w:rFonts w:ascii="Times New Roman"/>
          <w:b w:val="false"/>
          <w:i w:val="false"/>
          <w:color w:val="000000"/>
          <w:sz w:val="28"/>
        </w:rPr>
        <w:t>
      13. Міндеттері:</w:t>
      </w:r>
    </w:p>
    <w:bookmarkEnd w:id="562"/>
    <w:bookmarkStart w:name="z2167" w:id="563"/>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563"/>
    <w:bookmarkStart w:name="z2168" w:id="564"/>
    <w:p>
      <w:pPr>
        <w:spacing w:after="0"/>
        <w:ind w:left="0"/>
        <w:jc w:val="both"/>
      </w:pPr>
      <w:r>
        <w:rPr>
          <w:rFonts w:ascii="Times New Roman"/>
          <w:b w:val="false"/>
          <w:i w:val="false"/>
          <w:color w:val="000000"/>
          <w:sz w:val="28"/>
        </w:rPr>
        <w:t>
      2) адал бәсекелестікті дамытуға жәрдемдесу;</w:t>
      </w:r>
    </w:p>
    <w:bookmarkEnd w:id="564"/>
    <w:bookmarkStart w:name="z2169" w:id="565"/>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565"/>
    <w:bookmarkStart w:name="z2170" w:id="566"/>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566"/>
    <w:bookmarkStart w:name="z2171" w:id="567"/>
    <w:p>
      <w:pPr>
        <w:spacing w:after="0"/>
        <w:ind w:left="0"/>
        <w:jc w:val="both"/>
      </w:pPr>
      <w:r>
        <w:rPr>
          <w:rFonts w:ascii="Times New Roman"/>
          <w:b w:val="false"/>
          <w:i w:val="false"/>
          <w:color w:val="000000"/>
          <w:sz w:val="28"/>
        </w:rPr>
        <w:t>
      14. Құқықтары мен міндеттері:</w:t>
      </w:r>
    </w:p>
    <w:bookmarkEnd w:id="567"/>
    <w:bookmarkStart w:name="z2172" w:id="568"/>
    <w:p>
      <w:pPr>
        <w:spacing w:after="0"/>
        <w:ind w:left="0"/>
        <w:jc w:val="both"/>
      </w:pPr>
      <w:r>
        <w:rPr>
          <w:rFonts w:ascii="Times New Roman"/>
          <w:b w:val="false"/>
          <w:i w:val="false"/>
          <w:color w:val="000000"/>
          <w:sz w:val="28"/>
        </w:rPr>
        <w:t>
      1) құқықтары:</w:t>
      </w:r>
    </w:p>
    <w:bookmarkEnd w:id="568"/>
    <w:bookmarkStart w:name="z2173" w:id="569"/>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569"/>
    <w:bookmarkStart w:name="z2174" w:id="570"/>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570"/>
    <w:bookmarkStart w:name="z2175" w:id="571"/>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571"/>
    <w:bookmarkStart w:name="z2176" w:id="572"/>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572"/>
    <w:bookmarkStart w:name="z2177" w:id="573"/>
    <w:p>
      <w:pPr>
        <w:spacing w:after="0"/>
        <w:ind w:left="0"/>
        <w:jc w:val="both"/>
      </w:pPr>
      <w:r>
        <w:rPr>
          <w:rFonts w:ascii="Times New Roman"/>
          <w:b w:val="false"/>
          <w:i w:val="false"/>
          <w:color w:val="000000"/>
          <w:sz w:val="28"/>
        </w:rPr>
        <w:t>
      сотқа жүгіну;</w:t>
      </w:r>
    </w:p>
    <w:bookmarkEnd w:id="573"/>
    <w:bookmarkStart w:name="z2178" w:id="574"/>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574"/>
    <w:bookmarkStart w:name="z2179" w:id="575"/>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575"/>
    <w:bookmarkStart w:name="z2180" w:id="576"/>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576"/>
    <w:bookmarkStart w:name="z2181" w:id="577"/>
    <w:p>
      <w:pPr>
        <w:spacing w:after="0"/>
        <w:ind w:left="0"/>
        <w:jc w:val="both"/>
      </w:pPr>
      <w:r>
        <w:rPr>
          <w:rFonts w:ascii="Times New Roman"/>
          <w:b w:val="false"/>
          <w:i w:val="false"/>
          <w:color w:val="000000"/>
          <w:sz w:val="28"/>
        </w:rPr>
        <w:t>
      2) міндеттері:</w:t>
      </w:r>
    </w:p>
    <w:bookmarkEnd w:id="577"/>
    <w:bookmarkStart w:name="z2182" w:id="578"/>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578"/>
    <w:bookmarkStart w:name="z2183" w:id="579"/>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579"/>
    <w:bookmarkStart w:name="z2184" w:id="580"/>
    <w:p>
      <w:pPr>
        <w:spacing w:after="0"/>
        <w:ind w:left="0"/>
        <w:jc w:val="both"/>
      </w:pPr>
      <w:r>
        <w:rPr>
          <w:rFonts w:ascii="Times New Roman"/>
          <w:b w:val="false"/>
          <w:i w:val="false"/>
          <w:color w:val="000000"/>
          <w:sz w:val="28"/>
        </w:rPr>
        <w:t>
      өзінің интернет-ресурсында:</w:t>
      </w:r>
    </w:p>
    <w:bookmarkEnd w:id="580"/>
    <w:bookmarkStart w:name="z2185" w:id="581"/>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581"/>
    <w:bookmarkStart w:name="z2186" w:id="582"/>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582"/>
    <w:bookmarkStart w:name="z2187" w:id="583"/>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583"/>
    <w:bookmarkStart w:name="z2188" w:id="584"/>
    <w:p>
      <w:pPr>
        <w:spacing w:after="0"/>
        <w:ind w:left="0"/>
        <w:jc w:val="both"/>
      </w:pPr>
      <w:r>
        <w:rPr>
          <w:rFonts w:ascii="Times New Roman"/>
          <w:b w:val="false"/>
          <w:i w:val="false"/>
          <w:color w:val="000000"/>
          <w:sz w:val="28"/>
        </w:rPr>
        <w:t>
      15. Функциялары:</w:t>
      </w:r>
    </w:p>
    <w:bookmarkEnd w:id="584"/>
    <w:bookmarkStart w:name="z2189" w:id="585"/>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585"/>
    <w:bookmarkStart w:name="z2190" w:id="586"/>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586"/>
    <w:bookmarkStart w:name="z2191" w:id="587"/>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587"/>
    <w:bookmarkStart w:name="z2192" w:id="588"/>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588"/>
    <w:bookmarkStart w:name="z2193" w:id="589"/>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589"/>
    <w:bookmarkStart w:name="z2194" w:id="590"/>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590"/>
    <w:bookmarkStart w:name="z2195" w:id="591"/>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591"/>
    <w:bookmarkStart w:name="z2196" w:id="592"/>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592"/>
    <w:bookmarkStart w:name="z2197" w:id="593"/>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593"/>
    <w:bookmarkStart w:name="z2198" w:id="594"/>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594"/>
    <w:bookmarkStart w:name="z2199" w:id="595"/>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595"/>
    <w:bookmarkStart w:name="z2200" w:id="596"/>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596"/>
    <w:bookmarkStart w:name="z2201" w:id="597"/>
    <w:p>
      <w:pPr>
        <w:spacing w:after="0"/>
        <w:ind w:left="0"/>
        <w:jc w:val="both"/>
      </w:pPr>
      <w:r>
        <w:rPr>
          <w:rFonts w:ascii="Times New Roman"/>
          <w:b w:val="false"/>
          <w:i w:val="false"/>
          <w:color w:val="000000"/>
          <w:sz w:val="28"/>
        </w:rPr>
        <w:t>
      13) нарық субъектілеріне:</w:t>
      </w:r>
    </w:p>
    <w:bookmarkEnd w:id="597"/>
    <w:bookmarkStart w:name="z2202" w:id="598"/>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598"/>
    <w:bookmarkStart w:name="z2203" w:id="599"/>
    <w:p>
      <w:pPr>
        <w:spacing w:after="0"/>
        <w:ind w:left="0"/>
        <w:jc w:val="both"/>
      </w:pPr>
      <w:r>
        <w:rPr>
          <w:rFonts w:ascii="Times New Roman"/>
          <w:b w:val="false"/>
          <w:i w:val="false"/>
          <w:color w:val="000000"/>
          <w:sz w:val="28"/>
        </w:rPr>
        <w:t>
      бастапқы жағдайды қалпына келтіру;</w:t>
      </w:r>
    </w:p>
    <w:bookmarkEnd w:id="599"/>
    <w:bookmarkStart w:name="z2204" w:id="600"/>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600"/>
    <w:bookmarkStart w:name="z2205" w:id="601"/>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601"/>
    <w:bookmarkStart w:name="z2206" w:id="602"/>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602"/>
    <w:bookmarkStart w:name="z2207" w:id="603"/>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603"/>
    <w:bookmarkStart w:name="z2208" w:id="604"/>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604"/>
    <w:bookmarkStart w:name="z2209" w:id="605"/>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605"/>
    <w:bookmarkStart w:name="z2210" w:id="606"/>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606"/>
    <w:bookmarkStart w:name="z2211" w:id="607"/>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607"/>
    <w:bookmarkStart w:name="z2212" w:id="608"/>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608"/>
    <w:bookmarkStart w:name="z2213" w:id="609"/>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609"/>
    <w:bookmarkStart w:name="z2214" w:id="610"/>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610"/>
    <w:bookmarkStart w:name="z2215" w:id="611"/>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611"/>
    <w:bookmarkStart w:name="z2216" w:id="612"/>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612"/>
    <w:bookmarkStart w:name="z2217" w:id="613"/>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613"/>
    <w:bookmarkStart w:name="z2218" w:id="614"/>
    <w:p>
      <w:pPr>
        <w:spacing w:after="0"/>
        <w:ind w:left="0"/>
        <w:jc w:val="both"/>
      </w:pPr>
      <w:r>
        <w:rPr>
          <w:rFonts w:ascii="Times New Roman"/>
          <w:b w:val="false"/>
          <w:i w:val="false"/>
          <w:color w:val="000000"/>
          <w:sz w:val="28"/>
        </w:rPr>
        <w:t>
      25) тауарларды сатып алу мен сауда-саттық мониторингі;</w:t>
      </w:r>
    </w:p>
    <w:bookmarkEnd w:id="614"/>
    <w:bookmarkStart w:name="z2219" w:id="615"/>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615"/>
    <w:bookmarkStart w:name="z2220" w:id="616"/>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616"/>
    <w:bookmarkStart w:name="z2221" w:id="617"/>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617"/>
    <w:bookmarkStart w:name="z2222" w:id="618"/>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618"/>
    <w:bookmarkStart w:name="z2223" w:id="619"/>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619"/>
    <w:bookmarkStart w:name="z2224" w:id="620"/>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620"/>
    <w:bookmarkStart w:name="z2225" w:id="621"/>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621"/>
    <w:bookmarkStart w:name="z2226" w:id="622"/>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622"/>
    <w:bookmarkStart w:name="z2227" w:id="623"/>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623"/>
    <w:bookmarkStart w:name="z2228" w:id="624"/>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624"/>
    <w:bookmarkStart w:name="z2229" w:id="625"/>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625"/>
    <w:bookmarkStart w:name="z2230" w:id="626"/>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626"/>
    <w:bookmarkStart w:name="z2231" w:id="627"/>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627"/>
    <w:bookmarkStart w:name="z2232" w:id="628"/>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628"/>
    <w:bookmarkStart w:name="z2233" w:id="629"/>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629"/>
    <w:bookmarkStart w:name="z2234" w:id="630"/>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35" w:id="631"/>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631"/>
    <w:bookmarkStart w:name="z2236" w:id="63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632"/>
    <w:bookmarkStart w:name="z2237" w:id="633"/>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633"/>
    <w:bookmarkStart w:name="z2238" w:id="634"/>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634"/>
    <w:bookmarkStart w:name="z2239" w:id="635"/>
    <w:p>
      <w:pPr>
        <w:spacing w:after="0"/>
        <w:ind w:left="0"/>
        <w:jc w:val="both"/>
      </w:pPr>
      <w:r>
        <w:rPr>
          <w:rFonts w:ascii="Times New Roman"/>
          <w:b w:val="false"/>
          <w:i w:val="false"/>
          <w:color w:val="000000"/>
          <w:sz w:val="28"/>
        </w:rPr>
        <w:t>
      19. Департамент басшысының өкілеттіктері:</w:t>
      </w:r>
    </w:p>
    <w:bookmarkEnd w:id="635"/>
    <w:bookmarkStart w:name="z2240" w:id="636"/>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636"/>
    <w:bookmarkStart w:name="z2241" w:id="637"/>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637"/>
    <w:bookmarkStart w:name="z2242" w:id="638"/>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638"/>
    <w:bookmarkStart w:name="z2243" w:id="639"/>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639"/>
    <w:bookmarkStart w:name="z2244" w:id="640"/>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640"/>
    <w:bookmarkStart w:name="z2245" w:id="641"/>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641"/>
    <w:bookmarkStart w:name="z2246" w:id="642"/>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642"/>
    <w:bookmarkStart w:name="z2247" w:id="643"/>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643"/>
    <w:bookmarkStart w:name="z2248" w:id="644"/>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644"/>
    <w:bookmarkStart w:name="z2249" w:id="645"/>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645"/>
    <w:bookmarkStart w:name="z2250" w:id="646"/>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646"/>
    <w:bookmarkStart w:name="z2251" w:id="647"/>
    <w:p>
      <w:pPr>
        <w:spacing w:after="0"/>
        <w:ind w:left="0"/>
        <w:jc w:val="left"/>
      </w:pPr>
      <w:r>
        <w:rPr>
          <w:rFonts w:ascii="Times New Roman"/>
          <w:b/>
          <w:i w:val="false"/>
          <w:color w:val="000000"/>
        </w:rPr>
        <w:t xml:space="preserve"> 4-тарау. Департаменттің мүлкі</w:t>
      </w:r>
    </w:p>
    <w:bookmarkEnd w:id="647"/>
    <w:bookmarkStart w:name="z2252" w:id="648"/>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648"/>
    <w:bookmarkStart w:name="z2253" w:id="649"/>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649"/>
    <w:bookmarkStart w:name="z2254" w:id="650"/>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650"/>
    <w:bookmarkStart w:name="z2255" w:id="65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651"/>
    <w:bookmarkStart w:name="z2256" w:id="652"/>
    <w:p>
      <w:pPr>
        <w:spacing w:after="0"/>
        <w:ind w:left="0"/>
        <w:jc w:val="left"/>
      </w:pPr>
      <w:r>
        <w:rPr>
          <w:rFonts w:ascii="Times New Roman"/>
          <w:b/>
          <w:i w:val="false"/>
          <w:color w:val="000000"/>
        </w:rPr>
        <w:t xml:space="preserve"> 5-тарау. Департаментті қайта ұйымдастыру және тарату</w:t>
      </w:r>
    </w:p>
    <w:bookmarkEnd w:id="652"/>
    <w:bookmarkStart w:name="z2257" w:id="65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7 қосымша</w:t>
            </w:r>
          </w:p>
        </w:tc>
      </w:tr>
    </w:tbl>
    <w:bookmarkStart w:name="z625" w:id="654"/>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Батыс Қазақстан облысы бойынша департаменті туралы ереже</w:t>
      </w:r>
    </w:p>
    <w:bookmarkEnd w:id="654"/>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2258" w:id="655"/>
    <w:p>
      <w:pPr>
        <w:spacing w:after="0"/>
        <w:ind w:left="0"/>
        <w:jc w:val="left"/>
      </w:pPr>
      <w:r>
        <w:rPr>
          <w:rFonts w:ascii="Times New Roman"/>
          <w:b/>
          <w:i w:val="false"/>
          <w:color w:val="000000"/>
        </w:rPr>
        <w:t xml:space="preserve"> 1-тарау. Жалпы ережелер</w:t>
      </w:r>
    </w:p>
    <w:bookmarkEnd w:id="655"/>
    <w:bookmarkStart w:name="z2259" w:id="656"/>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Батыс Қазақстан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656"/>
    <w:bookmarkStart w:name="z2260" w:id="65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57"/>
    <w:bookmarkStart w:name="z2261" w:id="658"/>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658"/>
    <w:bookmarkStart w:name="z2262" w:id="65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59"/>
    <w:bookmarkStart w:name="z2263" w:id="660"/>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660"/>
    <w:bookmarkStart w:name="z2264" w:id="661"/>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661"/>
    <w:bookmarkStart w:name="z2265" w:id="662"/>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662"/>
    <w:bookmarkStart w:name="z2266" w:id="663"/>
    <w:p>
      <w:pPr>
        <w:spacing w:after="0"/>
        <w:ind w:left="0"/>
        <w:jc w:val="both"/>
      </w:pPr>
      <w:r>
        <w:rPr>
          <w:rFonts w:ascii="Times New Roman"/>
          <w:b w:val="false"/>
          <w:i w:val="false"/>
          <w:color w:val="000000"/>
          <w:sz w:val="28"/>
        </w:rPr>
        <w:t>
      8. Департаменттің заңды мекенжайы: Қазақстан Республикасы, индекс 090000, Батыс Қазақстан облысы, Орал қаласы, Н. Назарбаев даңғылы, 208 үй, 5 қабат</w:t>
      </w:r>
    </w:p>
    <w:bookmarkEnd w:id="663"/>
    <w:bookmarkStart w:name="z2267" w:id="664"/>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Батыс Қазақстан облысы бойынша департаменті" республикалық мемлекеттік мекемесі. </w:t>
      </w:r>
    </w:p>
    <w:bookmarkEnd w:id="664"/>
    <w:bookmarkStart w:name="z2268" w:id="66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65"/>
    <w:bookmarkStart w:name="z2269" w:id="66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66"/>
    <w:bookmarkStart w:name="z2270" w:id="667"/>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667"/>
    <w:bookmarkStart w:name="z2271" w:id="668"/>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668"/>
    <w:bookmarkStart w:name="z2272" w:id="66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669"/>
    <w:bookmarkStart w:name="z2273" w:id="670"/>
    <w:p>
      <w:pPr>
        <w:spacing w:after="0"/>
        <w:ind w:left="0"/>
        <w:jc w:val="both"/>
      </w:pPr>
      <w:r>
        <w:rPr>
          <w:rFonts w:ascii="Times New Roman"/>
          <w:b w:val="false"/>
          <w:i w:val="false"/>
          <w:color w:val="000000"/>
          <w:sz w:val="28"/>
        </w:rPr>
        <w:t>
      13. Міндеттері:</w:t>
      </w:r>
    </w:p>
    <w:bookmarkEnd w:id="670"/>
    <w:bookmarkStart w:name="z2274" w:id="671"/>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671"/>
    <w:bookmarkStart w:name="z2275" w:id="672"/>
    <w:p>
      <w:pPr>
        <w:spacing w:after="0"/>
        <w:ind w:left="0"/>
        <w:jc w:val="both"/>
      </w:pPr>
      <w:r>
        <w:rPr>
          <w:rFonts w:ascii="Times New Roman"/>
          <w:b w:val="false"/>
          <w:i w:val="false"/>
          <w:color w:val="000000"/>
          <w:sz w:val="28"/>
        </w:rPr>
        <w:t>
      2) адал бәсекелестікті дамытуға жәрдемдесу;</w:t>
      </w:r>
    </w:p>
    <w:bookmarkEnd w:id="672"/>
    <w:bookmarkStart w:name="z2276" w:id="673"/>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673"/>
    <w:bookmarkStart w:name="z2277" w:id="674"/>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674"/>
    <w:bookmarkStart w:name="z2278" w:id="675"/>
    <w:p>
      <w:pPr>
        <w:spacing w:after="0"/>
        <w:ind w:left="0"/>
        <w:jc w:val="both"/>
      </w:pPr>
      <w:r>
        <w:rPr>
          <w:rFonts w:ascii="Times New Roman"/>
          <w:b w:val="false"/>
          <w:i w:val="false"/>
          <w:color w:val="000000"/>
          <w:sz w:val="28"/>
        </w:rPr>
        <w:t>
      14. Құқықтары мен міндеттері:</w:t>
      </w:r>
    </w:p>
    <w:bookmarkEnd w:id="675"/>
    <w:bookmarkStart w:name="z2279" w:id="676"/>
    <w:p>
      <w:pPr>
        <w:spacing w:after="0"/>
        <w:ind w:left="0"/>
        <w:jc w:val="both"/>
      </w:pPr>
      <w:r>
        <w:rPr>
          <w:rFonts w:ascii="Times New Roman"/>
          <w:b w:val="false"/>
          <w:i w:val="false"/>
          <w:color w:val="000000"/>
          <w:sz w:val="28"/>
        </w:rPr>
        <w:t>
      1) құқықтары:</w:t>
      </w:r>
    </w:p>
    <w:bookmarkEnd w:id="676"/>
    <w:bookmarkStart w:name="z2280" w:id="677"/>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677"/>
    <w:bookmarkStart w:name="z2281" w:id="678"/>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678"/>
    <w:bookmarkStart w:name="z2282" w:id="679"/>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679"/>
    <w:bookmarkStart w:name="z2283" w:id="680"/>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680"/>
    <w:bookmarkStart w:name="z2284" w:id="681"/>
    <w:p>
      <w:pPr>
        <w:spacing w:after="0"/>
        <w:ind w:left="0"/>
        <w:jc w:val="both"/>
      </w:pPr>
      <w:r>
        <w:rPr>
          <w:rFonts w:ascii="Times New Roman"/>
          <w:b w:val="false"/>
          <w:i w:val="false"/>
          <w:color w:val="000000"/>
          <w:sz w:val="28"/>
        </w:rPr>
        <w:t>
      сотқа жүгіну;</w:t>
      </w:r>
    </w:p>
    <w:bookmarkEnd w:id="681"/>
    <w:bookmarkStart w:name="z2285" w:id="682"/>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682"/>
    <w:bookmarkStart w:name="z2286" w:id="683"/>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683"/>
    <w:bookmarkStart w:name="z2287" w:id="684"/>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684"/>
    <w:bookmarkStart w:name="z2288" w:id="685"/>
    <w:p>
      <w:pPr>
        <w:spacing w:after="0"/>
        <w:ind w:left="0"/>
        <w:jc w:val="both"/>
      </w:pPr>
      <w:r>
        <w:rPr>
          <w:rFonts w:ascii="Times New Roman"/>
          <w:b w:val="false"/>
          <w:i w:val="false"/>
          <w:color w:val="000000"/>
          <w:sz w:val="28"/>
        </w:rPr>
        <w:t>
      2) міндеттері:</w:t>
      </w:r>
    </w:p>
    <w:bookmarkEnd w:id="685"/>
    <w:bookmarkStart w:name="z2289" w:id="686"/>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686"/>
    <w:bookmarkStart w:name="z2290" w:id="687"/>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687"/>
    <w:bookmarkStart w:name="z2291" w:id="688"/>
    <w:p>
      <w:pPr>
        <w:spacing w:after="0"/>
        <w:ind w:left="0"/>
        <w:jc w:val="both"/>
      </w:pPr>
      <w:r>
        <w:rPr>
          <w:rFonts w:ascii="Times New Roman"/>
          <w:b w:val="false"/>
          <w:i w:val="false"/>
          <w:color w:val="000000"/>
          <w:sz w:val="28"/>
        </w:rPr>
        <w:t>
      өзінің интернет-ресурсында:</w:t>
      </w:r>
    </w:p>
    <w:bookmarkEnd w:id="688"/>
    <w:bookmarkStart w:name="z2292" w:id="689"/>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689"/>
    <w:bookmarkStart w:name="z2293" w:id="690"/>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690"/>
    <w:bookmarkStart w:name="z2294" w:id="691"/>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691"/>
    <w:bookmarkStart w:name="z2295" w:id="692"/>
    <w:p>
      <w:pPr>
        <w:spacing w:after="0"/>
        <w:ind w:left="0"/>
        <w:jc w:val="both"/>
      </w:pPr>
      <w:r>
        <w:rPr>
          <w:rFonts w:ascii="Times New Roman"/>
          <w:b w:val="false"/>
          <w:i w:val="false"/>
          <w:color w:val="000000"/>
          <w:sz w:val="28"/>
        </w:rPr>
        <w:t>
      15. Функциялары:</w:t>
      </w:r>
    </w:p>
    <w:bookmarkEnd w:id="692"/>
    <w:bookmarkStart w:name="z2296" w:id="693"/>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693"/>
    <w:bookmarkStart w:name="z2297" w:id="694"/>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694"/>
    <w:bookmarkStart w:name="z2298" w:id="695"/>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695"/>
    <w:bookmarkStart w:name="z2299" w:id="696"/>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696"/>
    <w:bookmarkStart w:name="z2300" w:id="697"/>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697"/>
    <w:bookmarkStart w:name="z2301" w:id="698"/>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698"/>
    <w:bookmarkStart w:name="z2302" w:id="699"/>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699"/>
    <w:bookmarkStart w:name="z2303" w:id="700"/>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700"/>
    <w:bookmarkStart w:name="z2304" w:id="701"/>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701"/>
    <w:bookmarkStart w:name="z2305" w:id="702"/>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702"/>
    <w:bookmarkStart w:name="z2306" w:id="703"/>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703"/>
    <w:bookmarkStart w:name="z2307" w:id="704"/>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704"/>
    <w:bookmarkStart w:name="z2308" w:id="705"/>
    <w:p>
      <w:pPr>
        <w:spacing w:after="0"/>
        <w:ind w:left="0"/>
        <w:jc w:val="both"/>
      </w:pPr>
      <w:r>
        <w:rPr>
          <w:rFonts w:ascii="Times New Roman"/>
          <w:b w:val="false"/>
          <w:i w:val="false"/>
          <w:color w:val="000000"/>
          <w:sz w:val="28"/>
        </w:rPr>
        <w:t>
      13) нарық субъектілеріне:</w:t>
      </w:r>
    </w:p>
    <w:bookmarkEnd w:id="705"/>
    <w:bookmarkStart w:name="z2309" w:id="706"/>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706"/>
    <w:bookmarkStart w:name="z2310" w:id="707"/>
    <w:p>
      <w:pPr>
        <w:spacing w:after="0"/>
        <w:ind w:left="0"/>
        <w:jc w:val="both"/>
      </w:pPr>
      <w:r>
        <w:rPr>
          <w:rFonts w:ascii="Times New Roman"/>
          <w:b w:val="false"/>
          <w:i w:val="false"/>
          <w:color w:val="000000"/>
          <w:sz w:val="28"/>
        </w:rPr>
        <w:t>
      бастапқы жағдайды қалпына келтіру;</w:t>
      </w:r>
    </w:p>
    <w:bookmarkEnd w:id="707"/>
    <w:bookmarkStart w:name="z2311" w:id="708"/>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708"/>
    <w:bookmarkStart w:name="z2312" w:id="709"/>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709"/>
    <w:bookmarkStart w:name="z2313" w:id="710"/>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710"/>
    <w:bookmarkStart w:name="z2314" w:id="711"/>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711"/>
    <w:bookmarkStart w:name="z2315" w:id="712"/>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712"/>
    <w:bookmarkStart w:name="z2316" w:id="713"/>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713"/>
    <w:bookmarkStart w:name="z2317" w:id="714"/>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714"/>
    <w:bookmarkStart w:name="z2318" w:id="715"/>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715"/>
    <w:bookmarkStart w:name="z2319" w:id="716"/>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716"/>
    <w:bookmarkStart w:name="z2320" w:id="717"/>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717"/>
    <w:bookmarkStart w:name="z2321" w:id="718"/>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718"/>
    <w:bookmarkStart w:name="z2322" w:id="719"/>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719"/>
    <w:bookmarkStart w:name="z2323" w:id="720"/>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720"/>
    <w:bookmarkStart w:name="z2324" w:id="721"/>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721"/>
    <w:bookmarkStart w:name="z2325" w:id="722"/>
    <w:p>
      <w:pPr>
        <w:spacing w:after="0"/>
        <w:ind w:left="0"/>
        <w:jc w:val="both"/>
      </w:pPr>
      <w:r>
        <w:rPr>
          <w:rFonts w:ascii="Times New Roman"/>
          <w:b w:val="false"/>
          <w:i w:val="false"/>
          <w:color w:val="000000"/>
          <w:sz w:val="28"/>
        </w:rPr>
        <w:t>
      25) тауарларды сатып алу мен сауда-саттық мониторингі;</w:t>
      </w:r>
    </w:p>
    <w:bookmarkEnd w:id="722"/>
    <w:bookmarkStart w:name="z2326" w:id="723"/>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723"/>
    <w:bookmarkStart w:name="z2327" w:id="724"/>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724"/>
    <w:bookmarkStart w:name="z2328" w:id="725"/>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725"/>
    <w:bookmarkStart w:name="z2329" w:id="726"/>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726"/>
    <w:bookmarkStart w:name="z2330" w:id="727"/>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727"/>
    <w:bookmarkStart w:name="z2331" w:id="728"/>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728"/>
    <w:bookmarkStart w:name="z2332" w:id="729"/>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729"/>
    <w:bookmarkStart w:name="z2333" w:id="730"/>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730"/>
    <w:bookmarkStart w:name="z2334" w:id="731"/>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731"/>
    <w:bookmarkStart w:name="z2335" w:id="732"/>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732"/>
    <w:bookmarkStart w:name="z2336" w:id="733"/>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733"/>
    <w:bookmarkStart w:name="z2337" w:id="734"/>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734"/>
    <w:bookmarkStart w:name="z2338" w:id="735"/>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735"/>
    <w:bookmarkStart w:name="z2339" w:id="736"/>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736"/>
    <w:bookmarkStart w:name="z2340" w:id="737"/>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737"/>
    <w:bookmarkStart w:name="z2341" w:id="738"/>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42" w:id="739"/>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739"/>
    <w:bookmarkStart w:name="z2343" w:id="74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740"/>
    <w:bookmarkStart w:name="z2344" w:id="741"/>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741"/>
    <w:bookmarkStart w:name="z2345" w:id="742"/>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742"/>
    <w:bookmarkStart w:name="z2346" w:id="743"/>
    <w:p>
      <w:pPr>
        <w:spacing w:after="0"/>
        <w:ind w:left="0"/>
        <w:jc w:val="both"/>
      </w:pPr>
      <w:r>
        <w:rPr>
          <w:rFonts w:ascii="Times New Roman"/>
          <w:b w:val="false"/>
          <w:i w:val="false"/>
          <w:color w:val="000000"/>
          <w:sz w:val="28"/>
        </w:rPr>
        <w:t>
      19. Департамент басшысының өкілеттіктері:</w:t>
      </w:r>
    </w:p>
    <w:bookmarkEnd w:id="743"/>
    <w:bookmarkStart w:name="z2347" w:id="744"/>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744"/>
    <w:bookmarkStart w:name="z2348" w:id="745"/>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745"/>
    <w:bookmarkStart w:name="z2349" w:id="746"/>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746"/>
    <w:bookmarkStart w:name="z2350" w:id="747"/>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747"/>
    <w:bookmarkStart w:name="z2351" w:id="748"/>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748"/>
    <w:bookmarkStart w:name="z2352" w:id="749"/>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749"/>
    <w:bookmarkStart w:name="z2353" w:id="750"/>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750"/>
    <w:bookmarkStart w:name="z2354" w:id="751"/>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751"/>
    <w:bookmarkStart w:name="z2355" w:id="752"/>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752"/>
    <w:bookmarkStart w:name="z2356" w:id="753"/>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753"/>
    <w:bookmarkStart w:name="z2357" w:id="754"/>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754"/>
    <w:bookmarkStart w:name="z2358" w:id="755"/>
    <w:p>
      <w:pPr>
        <w:spacing w:after="0"/>
        <w:ind w:left="0"/>
        <w:jc w:val="left"/>
      </w:pPr>
      <w:r>
        <w:rPr>
          <w:rFonts w:ascii="Times New Roman"/>
          <w:b/>
          <w:i w:val="false"/>
          <w:color w:val="000000"/>
        </w:rPr>
        <w:t xml:space="preserve"> 4-тарау. Департаменттің мүлкі</w:t>
      </w:r>
    </w:p>
    <w:bookmarkEnd w:id="755"/>
    <w:bookmarkStart w:name="z2359" w:id="756"/>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756"/>
    <w:bookmarkStart w:name="z2360" w:id="757"/>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757"/>
    <w:bookmarkStart w:name="z2361" w:id="758"/>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758"/>
    <w:bookmarkStart w:name="z2362" w:id="75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759"/>
    <w:bookmarkStart w:name="z2363" w:id="760"/>
    <w:p>
      <w:pPr>
        <w:spacing w:after="0"/>
        <w:ind w:left="0"/>
        <w:jc w:val="left"/>
      </w:pPr>
      <w:r>
        <w:rPr>
          <w:rFonts w:ascii="Times New Roman"/>
          <w:b/>
          <w:i w:val="false"/>
          <w:color w:val="000000"/>
        </w:rPr>
        <w:t xml:space="preserve"> 5-тарау. Департаментті қайта ұйымдастыру және тарату</w:t>
      </w:r>
    </w:p>
    <w:bookmarkEnd w:id="760"/>
    <w:bookmarkStart w:name="z2364" w:id="76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8 қосымша</w:t>
            </w:r>
          </w:p>
        </w:tc>
      </w:tr>
    </w:tbl>
    <w:bookmarkStart w:name="z724" w:id="762"/>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Қарағанды облысы бойынша департаменті туралы ереже</w:t>
      </w:r>
    </w:p>
    <w:bookmarkEnd w:id="762"/>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2365" w:id="763"/>
    <w:p>
      <w:pPr>
        <w:spacing w:after="0"/>
        <w:ind w:left="0"/>
        <w:jc w:val="left"/>
      </w:pPr>
      <w:r>
        <w:rPr>
          <w:rFonts w:ascii="Times New Roman"/>
          <w:b/>
          <w:i w:val="false"/>
          <w:color w:val="000000"/>
        </w:rPr>
        <w:t xml:space="preserve"> 1-тарау. Жалпы ережелер</w:t>
      </w:r>
    </w:p>
    <w:bookmarkEnd w:id="763"/>
    <w:bookmarkStart w:name="z2366" w:id="764"/>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Қарағанды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764"/>
    <w:bookmarkStart w:name="z2367" w:id="76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65"/>
    <w:bookmarkStart w:name="z2368" w:id="766"/>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766"/>
    <w:bookmarkStart w:name="z2369" w:id="76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67"/>
    <w:bookmarkStart w:name="z2370" w:id="768"/>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768"/>
    <w:bookmarkStart w:name="z2371" w:id="769"/>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769"/>
    <w:bookmarkStart w:name="z2372" w:id="770"/>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770"/>
    <w:bookmarkStart w:name="z2373" w:id="771"/>
    <w:p>
      <w:pPr>
        <w:spacing w:after="0"/>
        <w:ind w:left="0"/>
        <w:jc w:val="both"/>
      </w:pPr>
      <w:r>
        <w:rPr>
          <w:rFonts w:ascii="Times New Roman"/>
          <w:b w:val="false"/>
          <w:i w:val="false"/>
          <w:color w:val="000000"/>
          <w:sz w:val="28"/>
        </w:rPr>
        <w:t>
      8. Департаменттің заңды мекенжайы: Қазақстан Республикасы, индекс 100000, Қарағанды облысы, Қарағанды қаласы, Қазыбек би атындағы ауданы, Костенко көшесі, 6 үй.</w:t>
      </w:r>
    </w:p>
    <w:bookmarkEnd w:id="771"/>
    <w:bookmarkStart w:name="z2374" w:id="772"/>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Қарағанды облысы бойынша департаменті" республикалық мемлекеттік мекемесі. </w:t>
      </w:r>
    </w:p>
    <w:bookmarkEnd w:id="772"/>
    <w:bookmarkStart w:name="z2375" w:id="77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73"/>
    <w:bookmarkStart w:name="z2376" w:id="77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74"/>
    <w:bookmarkStart w:name="z2377" w:id="775"/>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775"/>
    <w:bookmarkStart w:name="z2378" w:id="776"/>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776"/>
    <w:bookmarkStart w:name="z2379" w:id="77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777"/>
    <w:bookmarkStart w:name="z2380" w:id="778"/>
    <w:p>
      <w:pPr>
        <w:spacing w:after="0"/>
        <w:ind w:left="0"/>
        <w:jc w:val="both"/>
      </w:pPr>
      <w:r>
        <w:rPr>
          <w:rFonts w:ascii="Times New Roman"/>
          <w:b w:val="false"/>
          <w:i w:val="false"/>
          <w:color w:val="000000"/>
          <w:sz w:val="28"/>
        </w:rPr>
        <w:t>
      13. Міндеттері:</w:t>
      </w:r>
    </w:p>
    <w:bookmarkEnd w:id="778"/>
    <w:bookmarkStart w:name="z2381" w:id="779"/>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779"/>
    <w:bookmarkStart w:name="z2382" w:id="780"/>
    <w:p>
      <w:pPr>
        <w:spacing w:after="0"/>
        <w:ind w:left="0"/>
        <w:jc w:val="both"/>
      </w:pPr>
      <w:r>
        <w:rPr>
          <w:rFonts w:ascii="Times New Roman"/>
          <w:b w:val="false"/>
          <w:i w:val="false"/>
          <w:color w:val="000000"/>
          <w:sz w:val="28"/>
        </w:rPr>
        <w:t>
      2) адал бәсекелестікті дамытуға жәрдемдесу;</w:t>
      </w:r>
    </w:p>
    <w:bookmarkEnd w:id="780"/>
    <w:bookmarkStart w:name="z2383" w:id="781"/>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781"/>
    <w:bookmarkStart w:name="z2384" w:id="782"/>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782"/>
    <w:bookmarkStart w:name="z2385" w:id="783"/>
    <w:p>
      <w:pPr>
        <w:spacing w:after="0"/>
        <w:ind w:left="0"/>
        <w:jc w:val="both"/>
      </w:pPr>
      <w:r>
        <w:rPr>
          <w:rFonts w:ascii="Times New Roman"/>
          <w:b w:val="false"/>
          <w:i w:val="false"/>
          <w:color w:val="000000"/>
          <w:sz w:val="28"/>
        </w:rPr>
        <w:t>
      14. Құқықтары мен міндеттері:</w:t>
      </w:r>
    </w:p>
    <w:bookmarkEnd w:id="783"/>
    <w:bookmarkStart w:name="z2386" w:id="784"/>
    <w:p>
      <w:pPr>
        <w:spacing w:after="0"/>
        <w:ind w:left="0"/>
        <w:jc w:val="both"/>
      </w:pPr>
      <w:r>
        <w:rPr>
          <w:rFonts w:ascii="Times New Roman"/>
          <w:b w:val="false"/>
          <w:i w:val="false"/>
          <w:color w:val="000000"/>
          <w:sz w:val="28"/>
        </w:rPr>
        <w:t>
      1) құқықтары:</w:t>
      </w:r>
    </w:p>
    <w:bookmarkEnd w:id="784"/>
    <w:bookmarkStart w:name="z2387" w:id="785"/>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785"/>
    <w:bookmarkStart w:name="z2388" w:id="786"/>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786"/>
    <w:bookmarkStart w:name="z2389" w:id="787"/>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787"/>
    <w:bookmarkStart w:name="z2390" w:id="788"/>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788"/>
    <w:bookmarkStart w:name="z2391" w:id="789"/>
    <w:p>
      <w:pPr>
        <w:spacing w:after="0"/>
        <w:ind w:left="0"/>
        <w:jc w:val="both"/>
      </w:pPr>
      <w:r>
        <w:rPr>
          <w:rFonts w:ascii="Times New Roman"/>
          <w:b w:val="false"/>
          <w:i w:val="false"/>
          <w:color w:val="000000"/>
          <w:sz w:val="28"/>
        </w:rPr>
        <w:t>
      сотқа жүгіну;</w:t>
      </w:r>
    </w:p>
    <w:bookmarkEnd w:id="789"/>
    <w:bookmarkStart w:name="z2392" w:id="790"/>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790"/>
    <w:bookmarkStart w:name="z2393" w:id="791"/>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791"/>
    <w:bookmarkStart w:name="z2394" w:id="792"/>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792"/>
    <w:bookmarkStart w:name="z2395" w:id="793"/>
    <w:p>
      <w:pPr>
        <w:spacing w:after="0"/>
        <w:ind w:left="0"/>
        <w:jc w:val="both"/>
      </w:pPr>
      <w:r>
        <w:rPr>
          <w:rFonts w:ascii="Times New Roman"/>
          <w:b w:val="false"/>
          <w:i w:val="false"/>
          <w:color w:val="000000"/>
          <w:sz w:val="28"/>
        </w:rPr>
        <w:t>
      2) міндеттері:</w:t>
      </w:r>
    </w:p>
    <w:bookmarkEnd w:id="793"/>
    <w:bookmarkStart w:name="z2396" w:id="794"/>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794"/>
    <w:bookmarkStart w:name="z2397" w:id="795"/>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795"/>
    <w:bookmarkStart w:name="z2398" w:id="796"/>
    <w:p>
      <w:pPr>
        <w:spacing w:after="0"/>
        <w:ind w:left="0"/>
        <w:jc w:val="both"/>
      </w:pPr>
      <w:r>
        <w:rPr>
          <w:rFonts w:ascii="Times New Roman"/>
          <w:b w:val="false"/>
          <w:i w:val="false"/>
          <w:color w:val="000000"/>
          <w:sz w:val="28"/>
        </w:rPr>
        <w:t>
      өзінің интернет-ресурсында:</w:t>
      </w:r>
    </w:p>
    <w:bookmarkEnd w:id="796"/>
    <w:bookmarkStart w:name="z2399" w:id="797"/>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797"/>
    <w:bookmarkStart w:name="z2400" w:id="798"/>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798"/>
    <w:bookmarkStart w:name="z2401" w:id="799"/>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799"/>
    <w:bookmarkStart w:name="z2402" w:id="800"/>
    <w:p>
      <w:pPr>
        <w:spacing w:after="0"/>
        <w:ind w:left="0"/>
        <w:jc w:val="both"/>
      </w:pPr>
      <w:r>
        <w:rPr>
          <w:rFonts w:ascii="Times New Roman"/>
          <w:b w:val="false"/>
          <w:i w:val="false"/>
          <w:color w:val="000000"/>
          <w:sz w:val="28"/>
        </w:rPr>
        <w:t>
      15. Функциялары:</w:t>
      </w:r>
    </w:p>
    <w:bookmarkEnd w:id="800"/>
    <w:bookmarkStart w:name="z2403" w:id="801"/>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801"/>
    <w:bookmarkStart w:name="z2404" w:id="802"/>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802"/>
    <w:bookmarkStart w:name="z2405" w:id="803"/>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803"/>
    <w:bookmarkStart w:name="z2406" w:id="804"/>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804"/>
    <w:bookmarkStart w:name="z2407" w:id="805"/>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805"/>
    <w:bookmarkStart w:name="z2408" w:id="806"/>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806"/>
    <w:bookmarkStart w:name="z2409" w:id="807"/>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807"/>
    <w:bookmarkStart w:name="z2410" w:id="808"/>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808"/>
    <w:bookmarkStart w:name="z2411" w:id="809"/>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809"/>
    <w:bookmarkStart w:name="z2412" w:id="810"/>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810"/>
    <w:bookmarkStart w:name="z2413" w:id="811"/>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811"/>
    <w:bookmarkStart w:name="z2414" w:id="812"/>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812"/>
    <w:bookmarkStart w:name="z2415" w:id="813"/>
    <w:p>
      <w:pPr>
        <w:spacing w:after="0"/>
        <w:ind w:left="0"/>
        <w:jc w:val="both"/>
      </w:pPr>
      <w:r>
        <w:rPr>
          <w:rFonts w:ascii="Times New Roman"/>
          <w:b w:val="false"/>
          <w:i w:val="false"/>
          <w:color w:val="000000"/>
          <w:sz w:val="28"/>
        </w:rPr>
        <w:t>
      13) нарық субъектілеріне:</w:t>
      </w:r>
    </w:p>
    <w:bookmarkEnd w:id="813"/>
    <w:bookmarkStart w:name="z2416" w:id="814"/>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814"/>
    <w:bookmarkStart w:name="z2417" w:id="815"/>
    <w:p>
      <w:pPr>
        <w:spacing w:after="0"/>
        <w:ind w:left="0"/>
        <w:jc w:val="both"/>
      </w:pPr>
      <w:r>
        <w:rPr>
          <w:rFonts w:ascii="Times New Roman"/>
          <w:b w:val="false"/>
          <w:i w:val="false"/>
          <w:color w:val="000000"/>
          <w:sz w:val="28"/>
        </w:rPr>
        <w:t>
      бастапқы жағдайды қалпына келтіру;</w:t>
      </w:r>
    </w:p>
    <w:bookmarkEnd w:id="815"/>
    <w:bookmarkStart w:name="z2418" w:id="816"/>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816"/>
    <w:bookmarkStart w:name="z2419" w:id="817"/>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817"/>
    <w:bookmarkStart w:name="z2420" w:id="818"/>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818"/>
    <w:bookmarkStart w:name="z2421" w:id="819"/>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819"/>
    <w:bookmarkStart w:name="z2422" w:id="820"/>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820"/>
    <w:bookmarkStart w:name="z2423" w:id="821"/>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821"/>
    <w:bookmarkStart w:name="z2424" w:id="822"/>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822"/>
    <w:bookmarkStart w:name="z2425" w:id="823"/>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823"/>
    <w:bookmarkStart w:name="z2426" w:id="824"/>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824"/>
    <w:bookmarkStart w:name="z2427" w:id="825"/>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825"/>
    <w:bookmarkStart w:name="z2428" w:id="826"/>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826"/>
    <w:bookmarkStart w:name="z2429" w:id="827"/>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827"/>
    <w:bookmarkStart w:name="z2430" w:id="828"/>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828"/>
    <w:bookmarkStart w:name="z2431" w:id="829"/>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829"/>
    <w:bookmarkStart w:name="z2432" w:id="830"/>
    <w:p>
      <w:pPr>
        <w:spacing w:after="0"/>
        <w:ind w:left="0"/>
        <w:jc w:val="both"/>
      </w:pPr>
      <w:r>
        <w:rPr>
          <w:rFonts w:ascii="Times New Roman"/>
          <w:b w:val="false"/>
          <w:i w:val="false"/>
          <w:color w:val="000000"/>
          <w:sz w:val="28"/>
        </w:rPr>
        <w:t>
      25) тауарларды сатып алу мен сауда-саттық мониторингі;</w:t>
      </w:r>
    </w:p>
    <w:bookmarkEnd w:id="830"/>
    <w:bookmarkStart w:name="z2433" w:id="831"/>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831"/>
    <w:bookmarkStart w:name="z2434" w:id="832"/>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832"/>
    <w:bookmarkStart w:name="z2435" w:id="833"/>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833"/>
    <w:bookmarkStart w:name="z2436" w:id="834"/>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834"/>
    <w:bookmarkStart w:name="z2437" w:id="835"/>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835"/>
    <w:bookmarkStart w:name="z2438" w:id="836"/>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836"/>
    <w:bookmarkStart w:name="z2439" w:id="837"/>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837"/>
    <w:bookmarkStart w:name="z2440" w:id="838"/>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838"/>
    <w:bookmarkStart w:name="z2441" w:id="839"/>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839"/>
    <w:bookmarkStart w:name="z2442" w:id="840"/>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840"/>
    <w:bookmarkStart w:name="z2443" w:id="841"/>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841"/>
    <w:bookmarkStart w:name="z2444" w:id="842"/>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842"/>
    <w:bookmarkStart w:name="z2445" w:id="843"/>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843"/>
    <w:bookmarkStart w:name="z2446" w:id="844"/>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844"/>
    <w:bookmarkStart w:name="z2447" w:id="845"/>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845"/>
    <w:bookmarkStart w:name="z2448" w:id="846"/>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49" w:id="847"/>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847"/>
    <w:bookmarkStart w:name="z2450" w:id="84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848"/>
    <w:bookmarkStart w:name="z2451" w:id="849"/>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849"/>
    <w:bookmarkStart w:name="z2452" w:id="850"/>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850"/>
    <w:bookmarkStart w:name="z2453" w:id="851"/>
    <w:p>
      <w:pPr>
        <w:spacing w:after="0"/>
        <w:ind w:left="0"/>
        <w:jc w:val="both"/>
      </w:pPr>
      <w:r>
        <w:rPr>
          <w:rFonts w:ascii="Times New Roman"/>
          <w:b w:val="false"/>
          <w:i w:val="false"/>
          <w:color w:val="000000"/>
          <w:sz w:val="28"/>
        </w:rPr>
        <w:t>
      19. Департамент басшысының өкілеттіктері:</w:t>
      </w:r>
    </w:p>
    <w:bookmarkEnd w:id="851"/>
    <w:bookmarkStart w:name="z2454" w:id="852"/>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852"/>
    <w:bookmarkStart w:name="z2455" w:id="853"/>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853"/>
    <w:bookmarkStart w:name="z2456" w:id="854"/>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854"/>
    <w:bookmarkStart w:name="z2457" w:id="855"/>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855"/>
    <w:bookmarkStart w:name="z2458" w:id="856"/>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856"/>
    <w:bookmarkStart w:name="z2459" w:id="857"/>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857"/>
    <w:bookmarkStart w:name="z2460" w:id="858"/>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858"/>
    <w:bookmarkStart w:name="z2461" w:id="859"/>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859"/>
    <w:bookmarkStart w:name="z2462" w:id="860"/>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860"/>
    <w:bookmarkStart w:name="z2463" w:id="861"/>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861"/>
    <w:bookmarkStart w:name="z2464" w:id="862"/>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862"/>
    <w:bookmarkStart w:name="z2465" w:id="863"/>
    <w:p>
      <w:pPr>
        <w:spacing w:after="0"/>
        <w:ind w:left="0"/>
        <w:jc w:val="left"/>
      </w:pPr>
      <w:r>
        <w:rPr>
          <w:rFonts w:ascii="Times New Roman"/>
          <w:b/>
          <w:i w:val="false"/>
          <w:color w:val="000000"/>
        </w:rPr>
        <w:t xml:space="preserve"> 4-тарау. Департаменттің мүлкі</w:t>
      </w:r>
    </w:p>
    <w:bookmarkEnd w:id="863"/>
    <w:bookmarkStart w:name="z2466" w:id="864"/>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864"/>
    <w:bookmarkStart w:name="z2467" w:id="865"/>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865"/>
    <w:bookmarkStart w:name="z2468" w:id="866"/>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866"/>
    <w:bookmarkStart w:name="z2469" w:id="86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867"/>
    <w:bookmarkStart w:name="z2470" w:id="868"/>
    <w:p>
      <w:pPr>
        <w:spacing w:after="0"/>
        <w:ind w:left="0"/>
        <w:jc w:val="left"/>
      </w:pPr>
      <w:r>
        <w:rPr>
          <w:rFonts w:ascii="Times New Roman"/>
          <w:b/>
          <w:i w:val="false"/>
          <w:color w:val="000000"/>
        </w:rPr>
        <w:t xml:space="preserve"> 5-тарау. Департаментті қайта ұйымдастыру және тарату</w:t>
      </w:r>
    </w:p>
    <w:bookmarkEnd w:id="868"/>
    <w:bookmarkStart w:name="z2471" w:id="86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9 қосымша</w:t>
            </w:r>
          </w:p>
        </w:tc>
      </w:tr>
    </w:tbl>
    <w:bookmarkStart w:name="z823" w:id="870"/>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Қостанай облысы бойынша департаменті туралы ереже</w:t>
      </w:r>
    </w:p>
    <w:bookmarkEnd w:id="870"/>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2472" w:id="871"/>
    <w:p>
      <w:pPr>
        <w:spacing w:after="0"/>
        <w:ind w:left="0"/>
        <w:jc w:val="left"/>
      </w:pPr>
      <w:r>
        <w:rPr>
          <w:rFonts w:ascii="Times New Roman"/>
          <w:b/>
          <w:i w:val="false"/>
          <w:color w:val="000000"/>
        </w:rPr>
        <w:t xml:space="preserve"> 1-тарау. Жалпы ережелер</w:t>
      </w:r>
    </w:p>
    <w:bookmarkEnd w:id="871"/>
    <w:bookmarkStart w:name="z2473" w:id="872"/>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Қостанай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872"/>
    <w:bookmarkStart w:name="z2474" w:id="87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73"/>
    <w:bookmarkStart w:name="z2475" w:id="874"/>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874"/>
    <w:bookmarkStart w:name="z2476" w:id="87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75"/>
    <w:bookmarkStart w:name="z2477" w:id="876"/>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876"/>
    <w:bookmarkStart w:name="z2478" w:id="87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877"/>
    <w:bookmarkStart w:name="z2479" w:id="878"/>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878"/>
    <w:bookmarkStart w:name="z2480" w:id="879"/>
    <w:p>
      <w:pPr>
        <w:spacing w:after="0"/>
        <w:ind w:left="0"/>
        <w:jc w:val="both"/>
      </w:pPr>
      <w:r>
        <w:rPr>
          <w:rFonts w:ascii="Times New Roman"/>
          <w:b w:val="false"/>
          <w:i w:val="false"/>
          <w:color w:val="000000"/>
          <w:sz w:val="28"/>
        </w:rPr>
        <w:t>
      8. Департаменттің заңды мекенжайы: Қазақстан Республикасы, индекс 110003, Қостанай облысы, Қостанай қаласы, Толстого 74.</w:t>
      </w:r>
    </w:p>
    <w:bookmarkEnd w:id="879"/>
    <w:bookmarkStart w:name="z2481" w:id="880"/>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Қостанай облысы бойынша департаменті" республикалық мемлекеттік мекемесі. </w:t>
      </w:r>
    </w:p>
    <w:bookmarkEnd w:id="880"/>
    <w:bookmarkStart w:name="z2482" w:id="88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81"/>
    <w:bookmarkStart w:name="z2483" w:id="88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82"/>
    <w:bookmarkStart w:name="z2484" w:id="883"/>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883"/>
    <w:bookmarkStart w:name="z2485" w:id="884"/>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884"/>
    <w:bookmarkStart w:name="z2486" w:id="88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885"/>
    <w:bookmarkStart w:name="z2487" w:id="886"/>
    <w:p>
      <w:pPr>
        <w:spacing w:after="0"/>
        <w:ind w:left="0"/>
        <w:jc w:val="both"/>
      </w:pPr>
      <w:r>
        <w:rPr>
          <w:rFonts w:ascii="Times New Roman"/>
          <w:b w:val="false"/>
          <w:i w:val="false"/>
          <w:color w:val="000000"/>
          <w:sz w:val="28"/>
        </w:rPr>
        <w:t>
      13. Міндеттері:</w:t>
      </w:r>
    </w:p>
    <w:bookmarkEnd w:id="886"/>
    <w:bookmarkStart w:name="z2488" w:id="887"/>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887"/>
    <w:bookmarkStart w:name="z2489" w:id="888"/>
    <w:p>
      <w:pPr>
        <w:spacing w:after="0"/>
        <w:ind w:left="0"/>
        <w:jc w:val="both"/>
      </w:pPr>
      <w:r>
        <w:rPr>
          <w:rFonts w:ascii="Times New Roman"/>
          <w:b w:val="false"/>
          <w:i w:val="false"/>
          <w:color w:val="000000"/>
          <w:sz w:val="28"/>
        </w:rPr>
        <w:t>
      2) адал бәсекелестікті дамытуға жәрдемдесу;</w:t>
      </w:r>
    </w:p>
    <w:bookmarkEnd w:id="888"/>
    <w:bookmarkStart w:name="z2490" w:id="889"/>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889"/>
    <w:bookmarkStart w:name="z2491" w:id="890"/>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890"/>
    <w:bookmarkStart w:name="z2492" w:id="891"/>
    <w:p>
      <w:pPr>
        <w:spacing w:after="0"/>
        <w:ind w:left="0"/>
        <w:jc w:val="both"/>
      </w:pPr>
      <w:r>
        <w:rPr>
          <w:rFonts w:ascii="Times New Roman"/>
          <w:b w:val="false"/>
          <w:i w:val="false"/>
          <w:color w:val="000000"/>
          <w:sz w:val="28"/>
        </w:rPr>
        <w:t>
      14. Құқықтары мен міндеттері:</w:t>
      </w:r>
    </w:p>
    <w:bookmarkEnd w:id="891"/>
    <w:bookmarkStart w:name="z2493" w:id="892"/>
    <w:p>
      <w:pPr>
        <w:spacing w:after="0"/>
        <w:ind w:left="0"/>
        <w:jc w:val="both"/>
      </w:pPr>
      <w:r>
        <w:rPr>
          <w:rFonts w:ascii="Times New Roman"/>
          <w:b w:val="false"/>
          <w:i w:val="false"/>
          <w:color w:val="000000"/>
          <w:sz w:val="28"/>
        </w:rPr>
        <w:t>
      1) құқықтары:</w:t>
      </w:r>
    </w:p>
    <w:bookmarkEnd w:id="892"/>
    <w:bookmarkStart w:name="z2494" w:id="893"/>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893"/>
    <w:bookmarkStart w:name="z2495" w:id="894"/>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894"/>
    <w:bookmarkStart w:name="z2496" w:id="895"/>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895"/>
    <w:bookmarkStart w:name="z2497" w:id="896"/>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896"/>
    <w:bookmarkStart w:name="z2498" w:id="897"/>
    <w:p>
      <w:pPr>
        <w:spacing w:after="0"/>
        <w:ind w:left="0"/>
        <w:jc w:val="both"/>
      </w:pPr>
      <w:r>
        <w:rPr>
          <w:rFonts w:ascii="Times New Roman"/>
          <w:b w:val="false"/>
          <w:i w:val="false"/>
          <w:color w:val="000000"/>
          <w:sz w:val="28"/>
        </w:rPr>
        <w:t>
      сотқа жүгіну;</w:t>
      </w:r>
    </w:p>
    <w:bookmarkEnd w:id="897"/>
    <w:bookmarkStart w:name="z2499" w:id="898"/>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898"/>
    <w:bookmarkStart w:name="z2500" w:id="899"/>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899"/>
    <w:bookmarkStart w:name="z2501" w:id="900"/>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900"/>
    <w:bookmarkStart w:name="z2502" w:id="901"/>
    <w:p>
      <w:pPr>
        <w:spacing w:after="0"/>
        <w:ind w:left="0"/>
        <w:jc w:val="both"/>
      </w:pPr>
      <w:r>
        <w:rPr>
          <w:rFonts w:ascii="Times New Roman"/>
          <w:b w:val="false"/>
          <w:i w:val="false"/>
          <w:color w:val="000000"/>
          <w:sz w:val="28"/>
        </w:rPr>
        <w:t>
      2) міндеттері:</w:t>
      </w:r>
    </w:p>
    <w:bookmarkEnd w:id="901"/>
    <w:bookmarkStart w:name="z2503" w:id="902"/>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902"/>
    <w:bookmarkStart w:name="z2504" w:id="903"/>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903"/>
    <w:bookmarkStart w:name="z2505" w:id="904"/>
    <w:p>
      <w:pPr>
        <w:spacing w:after="0"/>
        <w:ind w:left="0"/>
        <w:jc w:val="both"/>
      </w:pPr>
      <w:r>
        <w:rPr>
          <w:rFonts w:ascii="Times New Roman"/>
          <w:b w:val="false"/>
          <w:i w:val="false"/>
          <w:color w:val="000000"/>
          <w:sz w:val="28"/>
        </w:rPr>
        <w:t>
      өзінің интернет-ресурсында:</w:t>
      </w:r>
    </w:p>
    <w:bookmarkEnd w:id="904"/>
    <w:bookmarkStart w:name="z2506" w:id="905"/>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905"/>
    <w:bookmarkStart w:name="z2507" w:id="906"/>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906"/>
    <w:bookmarkStart w:name="z2508" w:id="907"/>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907"/>
    <w:bookmarkStart w:name="z2509" w:id="908"/>
    <w:p>
      <w:pPr>
        <w:spacing w:after="0"/>
        <w:ind w:left="0"/>
        <w:jc w:val="both"/>
      </w:pPr>
      <w:r>
        <w:rPr>
          <w:rFonts w:ascii="Times New Roman"/>
          <w:b w:val="false"/>
          <w:i w:val="false"/>
          <w:color w:val="000000"/>
          <w:sz w:val="28"/>
        </w:rPr>
        <w:t>
      15. Функциялары:</w:t>
      </w:r>
    </w:p>
    <w:bookmarkEnd w:id="908"/>
    <w:bookmarkStart w:name="z2510" w:id="909"/>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909"/>
    <w:bookmarkStart w:name="z2511" w:id="910"/>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910"/>
    <w:bookmarkStart w:name="z2512" w:id="911"/>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911"/>
    <w:bookmarkStart w:name="z2513" w:id="912"/>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912"/>
    <w:bookmarkStart w:name="z2514" w:id="913"/>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913"/>
    <w:bookmarkStart w:name="z2515" w:id="914"/>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914"/>
    <w:bookmarkStart w:name="z2516" w:id="915"/>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915"/>
    <w:bookmarkStart w:name="z2517" w:id="916"/>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916"/>
    <w:bookmarkStart w:name="z2518" w:id="917"/>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917"/>
    <w:bookmarkStart w:name="z2519" w:id="918"/>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918"/>
    <w:bookmarkStart w:name="z2520" w:id="919"/>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919"/>
    <w:bookmarkStart w:name="z2521" w:id="920"/>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920"/>
    <w:bookmarkStart w:name="z2522" w:id="921"/>
    <w:p>
      <w:pPr>
        <w:spacing w:after="0"/>
        <w:ind w:left="0"/>
        <w:jc w:val="both"/>
      </w:pPr>
      <w:r>
        <w:rPr>
          <w:rFonts w:ascii="Times New Roman"/>
          <w:b w:val="false"/>
          <w:i w:val="false"/>
          <w:color w:val="000000"/>
          <w:sz w:val="28"/>
        </w:rPr>
        <w:t>
      13) нарық субъектілеріне:</w:t>
      </w:r>
    </w:p>
    <w:bookmarkEnd w:id="921"/>
    <w:bookmarkStart w:name="z2523" w:id="922"/>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922"/>
    <w:bookmarkStart w:name="z2524" w:id="923"/>
    <w:p>
      <w:pPr>
        <w:spacing w:after="0"/>
        <w:ind w:left="0"/>
        <w:jc w:val="both"/>
      </w:pPr>
      <w:r>
        <w:rPr>
          <w:rFonts w:ascii="Times New Roman"/>
          <w:b w:val="false"/>
          <w:i w:val="false"/>
          <w:color w:val="000000"/>
          <w:sz w:val="28"/>
        </w:rPr>
        <w:t>
      бастапқы жағдайды қалпына келтіру;</w:t>
      </w:r>
    </w:p>
    <w:bookmarkEnd w:id="923"/>
    <w:bookmarkStart w:name="z2525" w:id="924"/>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924"/>
    <w:bookmarkStart w:name="z2526" w:id="925"/>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925"/>
    <w:bookmarkStart w:name="z2527" w:id="926"/>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926"/>
    <w:bookmarkStart w:name="z2528" w:id="927"/>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927"/>
    <w:bookmarkStart w:name="z2529" w:id="928"/>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928"/>
    <w:bookmarkStart w:name="z2530" w:id="929"/>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929"/>
    <w:bookmarkStart w:name="z2531" w:id="930"/>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930"/>
    <w:bookmarkStart w:name="z2532" w:id="931"/>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931"/>
    <w:bookmarkStart w:name="z2533" w:id="932"/>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932"/>
    <w:bookmarkStart w:name="z2534" w:id="933"/>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933"/>
    <w:bookmarkStart w:name="z2535" w:id="934"/>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934"/>
    <w:bookmarkStart w:name="z2536" w:id="935"/>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935"/>
    <w:bookmarkStart w:name="z2537" w:id="936"/>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936"/>
    <w:bookmarkStart w:name="z2538" w:id="937"/>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937"/>
    <w:bookmarkStart w:name="z2539" w:id="938"/>
    <w:p>
      <w:pPr>
        <w:spacing w:after="0"/>
        <w:ind w:left="0"/>
        <w:jc w:val="both"/>
      </w:pPr>
      <w:r>
        <w:rPr>
          <w:rFonts w:ascii="Times New Roman"/>
          <w:b w:val="false"/>
          <w:i w:val="false"/>
          <w:color w:val="000000"/>
          <w:sz w:val="28"/>
        </w:rPr>
        <w:t>
      25) тауарларды сатып алу мен сауда-саттық мониторингі;</w:t>
      </w:r>
    </w:p>
    <w:bookmarkEnd w:id="938"/>
    <w:bookmarkStart w:name="z2540" w:id="939"/>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939"/>
    <w:bookmarkStart w:name="z2541" w:id="940"/>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940"/>
    <w:bookmarkStart w:name="z2542" w:id="941"/>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941"/>
    <w:bookmarkStart w:name="z2543" w:id="942"/>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942"/>
    <w:bookmarkStart w:name="z2544" w:id="943"/>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943"/>
    <w:bookmarkStart w:name="z2545" w:id="944"/>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944"/>
    <w:bookmarkStart w:name="z2546" w:id="945"/>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945"/>
    <w:bookmarkStart w:name="z2547" w:id="946"/>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946"/>
    <w:bookmarkStart w:name="z2548" w:id="947"/>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947"/>
    <w:bookmarkStart w:name="z2549" w:id="948"/>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948"/>
    <w:bookmarkStart w:name="z2550" w:id="949"/>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949"/>
    <w:bookmarkStart w:name="z2551" w:id="950"/>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950"/>
    <w:bookmarkStart w:name="z2552" w:id="951"/>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951"/>
    <w:bookmarkStart w:name="z2553" w:id="952"/>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952"/>
    <w:bookmarkStart w:name="z2554" w:id="953"/>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953"/>
    <w:bookmarkStart w:name="z2555" w:id="954"/>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56" w:id="955"/>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955"/>
    <w:bookmarkStart w:name="z2557" w:id="95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956"/>
    <w:bookmarkStart w:name="z2558" w:id="957"/>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957"/>
    <w:bookmarkStart w:name="z2559" w:id="958"/>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958"/>
    <w:bookmarkStart w:name="z2560" w:id="959"/>
    <w:p>
      <w:pPr>
        <w:spacing w:after="0"/>
        <w:ind w:left="0"/>
        <w:jc w:val="both"/>
      </w:pPr>
      <w:r>
        <w:rPr>
          <w:rFonts w:ascii="Times New Roman"/>
          <w:b w:val="false"/>
          <w:i w:val="false"/>
          <w:color w:val="000000"/>
          <w:sz w:val="28"/>
        </w:rPr>
        <w:t>
      19. Департамент басшысының өкілеттіктері:</w:t>
      </w:r>
    </w:p>
    <w:bookmarkEnd w:id="959"/>
    <w:bookmarkStart w:name="z2561" w:id="960"/>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960"/>
    <w:bookmarkStart w:name="z2562" w:id="961"/>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961"/>
    <w:bookmarkStart w:name="z2563" w:id="962"/>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962"/>
    <w:bookmarkStart w:name="z2564" w:id="963"/>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963"/>
    <w:bookmarkStart w:name="z2565" w:id="964"/>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964"/>
    <w:bookmarkStart w:name="z2566" w:id="965"/>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965"/>
    <w:bookmarkStart w:name="z2567" w:id="966"/>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966"/>
    <w:bookmarkStart w:name="z2568" w:id="967"/>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967"/>
    <w:bookmarkStart w:name="z2569" w:id="968"/>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968"/>
    <w:bookmarkStart w:name="z2570" w:id="969"/>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969"/>
    <w:bookmarkStart w:name="z2571" w:id="970"/>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970"/>
    <w:bookmarkStart w:name="z2572" w:id="971"/>
    <w:p>
      <w:pPr>
        <w:spacing w:after="0"/>
        <w:ind w:left="0"/>
        <w:jc w:val="left"/>
      </w:pPr>
      <w:r>
        <w:rPr>
          <w:rFonts w:ascii="Times New Roman"/>
          <w:b/>
          <w:i w:val="false"/>
          <w:color w:val="000000"/>
        </w:rPr>
        <w:t xml:space="preserve"> 4-тарау. Департаменттің мүлкі</w:t>
      </w:r>
    </w:p>
    <w:bookmarkEnd w:id="971"/>
    <w:bookmarkStart w:name="z2573" w:id="972"/>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972"/>
    <w:bookmarkStart w:name="z2574" w:id="973"/>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973"/>
    <w:bookmarkStart w:name="z2575" w:id="974"/>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974"/>
    <w:bookmarkStart w:name="z2576" w:id="97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975"/>
    <w:bookmarkStart w:name="z2577" w:id="976"/>
    <w:p>
      <w:pPr>
        <w:spacing w:after="0"/>
        <w:ind w:left="0"/>
        <w:jc w:val="left"/>
      </w:pPr>
      <w:r>
        <w:rPr>
          <w:rFonts w:ascii="Times New Roman"/>
          <w:b/>
          <w:i w:val="false"/>
          <w:color w:val="000000"/>
        </w:rPr>
        <w:t xml:space="preserve"> 5-тарау. Департаментті қайта ұйымдастыру және тарату</w:t>
      </w:r>
    </w:p>
    <w:bookmarkEnd w:id="976"/>
    <w:bookmarkStart w:name="z2578" w:id="97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10 қосымша</w:t>
            </w:r>
          </w:p>
        </w:tc>
      </w:tr>
    </w:tbl>
    <w:bookmarkStart w:name="z922" w:id="978"/>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Қызылорда облысы бойынша департаменті туралы ереже</w:t>
      </w:r>
    </w:p>
    <w:bookmarkEnd w:id="978"/>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2579" w:id="979"/>
    <w:p>
      <w:pPr>
        <w:spacing w:after="0"/>
        <w:ind w:left="0"/>
        <w:jc w:val="left"/>
      </w:pPr>
      <w:r>
        <w:rPr>
          <w:rFonts w:ascii="Times New Roman"/>
          <w:b/>
          <w:i w:val="false"/>
          <w:color w:val="000000"/>
        </w:rPr>
        <w:t xml:space="preserve"> 1-тарау. Жалпы ережелер</w:t>
      </w:r>
    </w:p>
    <w:bookmarkEnd w:id="979"/>
    <w:bookmarkStart w:name="z2580" w:id="980"/>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Қызылорда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980"/>
    <w:bookmarkStart w:name="z2581" w:id="98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81"/>
    <w:bookmarkStart w:name="z2582" w:id="982"/>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982"/>
    <w:bookmarkStart w:name="z2583" w:id="98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83"/>
    <w:bookmarkStart w:name="z2584" w:id="984"/>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984"/>
    <w:bookmarkStart w:name="z2585" w:id="985"/>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985"/>
    <w:bookmarkStart w:name="z2586" w:id="986"/>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986"/>
    <w:bookmarkStart w:name="z2587" w:id="987"/>
    <w:p>
      <w:pPr>
        <w:spacing w:after="0"/>
        <w:ind w:left="0"/>
        <w:jc w:val="both"/>
      </w:pPr>
      <w:r>
        <w:rPr>
          <w:rFonts w:ascii="Times New Roman"/>
          <w:b w:val="false"/>
          <w:i w:val="false"/>
          <w:color w:val="000000"/>
          <w:sz w:val="28"/>
        </w:rPr>
        <w:t>
      8. Департаменттің заңды мекенжайы: Қазақстан Республикасы, индекс 120008, Қызылорда облысы, Қызылорда қаласы, Абай даңғылы, 52-үй.</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06.09.2023 </w:t>
      </w:r>
      <w:r>
        <w:rPr>
          <w:rFonts w:ascii="Times New Roman"/>
          <w:b w:val="false"/>
          <w:i w:val="false"/>
          <w:color w:val="ff0000"/>
          <w:sz w:val="28"/>
        </w:rPr>
        <w:t>№ 219-НҚ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88" w:id="988"/>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Қызылорда облысы бойынша департаменті" республикалық мемлекеттік мекемесі. </w:t>
      </w:r>
    </w:p>
    <w:bookmarkEnd w:id="988"/>
    <w:bookmarkStart w:name="z2589" w:id="98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89"/>
    <w:bookmarkStart w:name="z2590" w:id="99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90"/>
    <w:bookmarkStart w:name="z2591" w:id="991"/>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991"/>
    <w:bookmarkStart w:name="z2592" w:id="992"/>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992"/>
    <w:bookmarkStart w:name="z2593" w:id="99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993"/>
    <w:bookmarkStart w:name="z2594" w:id="994"/>
    <w:p>
      <w:pPr>
        <w:spacing w:after="0"/>
        <w:ind w:left="0"/>
        <w:jc w:val="both"/>
      </w:pPr>
      <w:r>
        <w:rPr>
          <w:rFonts w:ascii="Times New Roman"/>
          <w:b w:val="false"/>
          <w:i w:val="false"/>
          <w:color w:val="000000"/>
          <w:sz w:val="28"/>
        </w:rPr>
        <w:t>
      13. Міндеттері:</w:t>
      </w:r>
    </w:p>
    <w:bookmarkEnd w:id="994"/>
    <w:bookmarkStart w:name="z2595" w:id="995"/>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995"/>
    <w:bookmarkStart w:name="z2596" w:id="996"/>
    <w:p>
      <w:pPr>
        <w:spacing w:after="0"/>
        <w:ind w:left="0"/>
        <w:jc w:val="both"/>
      </w:pPr>
      <w:r>
        <w:rPr>
          <w:rFonts w:ascii="Times New Roman"/>
          <w:b w:val="false"/>
          <w:i w:val="false"/>
          <w:color w:val="000000"/>
          <w:sz w:val="28"/>
        </w:rPr>
        <w:t>
      2) адал бәсекелестікті дамытуға жәрдемдесу;</w:t>
      </w:r>
    </w:p>
    <w:bookmarkEnd w:id="996"/>
    <w:bookmarkStart w:name="z2597" w:id="997"/>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997"/>
    <w:bookmarkStart w:name="z2598" w:id="998"/>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998"/>
    <w:bookmarkStart w:name="z2599" w:id="999"/>
    <w:p>
      <w:pPr>
        <w:spacing w:after="0"/>
        <w:ind w:left="0"/>
        <w:jc w:val="both"/>
      </w:pPr>
      <w:r>
        <w:rPr>
          <w:rFonts w:ascii="Times New Roman"/>
          <w:b w:val="false"/>
          <w:i w:val="false"/>
          <w:color w:val="000000"/>
          <w:sz w:val="28"/>
        </w:rPr>
        <w:t>
      14. Құқықтары мен міндеттері:</w:t>
      </w:r>
    </w:p>
    <w:bookmarkEnd w:id="999"/>
    <w:bookmarkStart w:name="z2600" w:id="1000"/>
    <w:p>
      <w:pPr>
        <w:spacing w:after="0"/>
        <w:ind w:left="0"/>
        <w:jc w:val="both"/>
      </w:pPr>
      <w:r>
        <w:rPr>
          <w:rFonts w:ascii="Times New Roman"/>
          <w:b w:val="false"/>
          <w:i w:val="false"/>
          <w:color w:val="000000"/>
          <w:sz w:val="28"/>
        </w:rPr>
        <w:t>
      1) құқықтары:</w:t>
      </w:r>
    </w:p>
    <w:bookmarkEnd w:id="1000"/>
    <w:bookmarkStart w:name="z2601" w:id="1001"/>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001"/>
    <w:bookmarkStart w:name="z2602" w:id="1002"/>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002"/>
    <w:bookmarkStart w:name="z2603" w:id="1003"/>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003"/>
    <w:bookmarkStart w:name="z2604" w:id="1004"/>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004"/>
    <w:bookmarkStart w:name="z2605" w:id="1005"/>
    <w:p>
      <w:pPr>
        <w:spacing w:after="0"/>
        <w:ind w:left="0"/>
        <w:jc w:val="both"/>
      </w:pPr>
      <w:r>
        <w:rPr>
          <w:rFonts w:ascii="Times New Roman"/>
          <w:b w:val="false"/>
          <w:i w:val="false"/>
          <w:color w:val="000000"/>
          <w:sz w:val="28"/>
        </w:rPr>
        <w:t>
      сотқа жүгіну;</w:t>
      </w:r>
    </w:p>
    <w:bookmarkEnd w:id="1005"/>
    <w:bookmarkStart w:name="z2606" w:id="1006"/>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006"/>
    <w:bookmarkStart w:name="z2607" w:id="1007"/>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007"/>
    <w:bookmarkStart w:name="z2608" w:id="1008"/>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008"/>
    <w:bookmarkStart w:name="z2609" w:id="1009"/>
    <w:p>
      <w:pPr>
        <w:spacing w:after="0"/>
        <w:ind w:left="0"/>
        <w:jc w:val="both"/>
      </w:pPr>
      <w:r>
        <w:rPr>
          <w:rFonts w:ascii="Times New Roman"/>
          <w:b w:val="false"/>
          <w:i w:val="false"/>
          <w:color w:val="000000"/>
          <w:sz w:val="28"/>
        </w:rPr>
        <w:t>
      2) міндеттері:</w:t>
      </w:r>
    </w:p>
    <w:bookmarkEnd w:id="1009"/>
    <w:bookmarkStart w:name="z2610" w:id="1010"/>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010"/>
    <w:bookmarkStart w:name="z2611" w:id="1011"/>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011"/>
    <w:bookmarkStart w:name="z2612" w:id="1012"/>
    <w:p>
      <w:pPr>
        <w:spacing w:after="0"/>
        <w:ind w:left="0"/>
        <w:jc w:val="both"/>
      </w:pPr>
      <w:r>
        <w:rPr>
          <w:rFonts w:ascii="Times New Roman"/>
          <w:b w:val="false"/>
          <w:i w:val="false"/>
          <w:color w:val="000000"/>
          <w:sz w:val="28"/>
        </w:rPr>
        <w:t>
      өзінің интернет-ресурсында:</w:t>
      </w:r>
    </w:p>
    <w:bookmarkEnd w:id="1012"/>
    <w:bookmarkStart w:name="z2613" w:id="1013"/>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013"/>
    <w:bookmarkStart w:name="z2614" w:id="1014"/>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014"/>
    <w:bookmarkStart w:name="z2615" w:id="1015"/>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015"/>
    <w:bookmarkStart w:name="z2616" w:id="1016"/>
    <w:p>
      <w:pPr>
        <w:spacing w:after="0"/>
        <w:ind w:left="0"/>
        <w:jc w:val="both"/>
      </w:pPr>
      <w:r>
        <w:rPr>
          <w:rFonts w:ascii="Times New Roman"/>
          <w:b w:val="false"/>
          <w:i w:val="false"/>
          <w:color w:val="000000"/>
          <w:sz w:val="28"/>
        </w:rPr>
        <w:t>
      15. Функциялары:</w:t>
      </w:r>
    </w:p>
    <w:bookmarkEnd w:id="1016"/>
    <w:bookmarkStart w:name="z2617" w:id="1017"/>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017"/>
    <w:bookmarkStart w:name="z2618" w:id="1018"/>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018"/>
    <w:bookmarkStart w:name="z2619" w:id="1019"/>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019"/>
    <w:bookmarkStart w:name="z2620" w:id="1020"/>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020"/>
    <w:bookmarkStart w:name="z2621" w:id="1021"/>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021"/>
    <w:bookmarkStart w:name="z2622" w:id="1022"/>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022"/>
    <w:bookmarkStart w:name="z2623" w:id="1023"/>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023"/>
    <w:bookmarkStart w:name="z2624" w:id="1024"/>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024"/>
    <w:bookmarkStart w:name="z2625" w:id="1025"/>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025"/>
    <w:bookmarkStart w:name="z2626" w:id="1026"/>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026"/>
    <w:bookmarkStart w:name="z2627" w:id="1027"/>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1027"/>
    <w:bookmarkStart w:name="z2628" w:id="1028"/>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028"/>
    <w:bookmarkStart w:name="z2629" w:id="1029"/>
    <w:p>
      <w:pPr>
        <w:spacing w:after="0"/>
        <w:ind w:left="0"/>
        <w:jc w:val="both"/>
      </w:pPr>
      <w:r>
        <w:rPr>
          <w:rFonts w:ascii="Times New Roman"/>
          <w:b w:val="false"/>
          <w:i w:val="false"/>
          <w:color w:val="000000"/>
          <w:sz w:val="28"/>
        </w:rPr>
        <w:t>
      13) нарық субъектілеріне:</w:t>
      </w:r>
    </w:p>
    <w:bookmarkEnd w:id="1029"/>
    <w:bookmarkStart w:name="z2630" w:id="1030"/>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030"/>
    <w:bookmarkStart w:name="z2631" w:id="1031"/>
    <w:p>
      <w:pPr>
        <w:spacing w:after="0"/>
        <w:ind w:left="0"/>
        <w:jc w:val="both"/>
      </w:pPr>
      <w:r>
        <w:rPr>
          <w:rFonts w:ascii="Times New Roman"/>
          <w:b w:val="false"/>
          <w:i w:val="false"/>
          <w:color w:val="000000"/>
          <w:sz w:val="28"/>
        </w:rPr>
        <w:t>
      бастапқы жағдайды қалпына келтіру;</w:t>
      </w:r>
    </w:p>
    <w:bookmarkEnd w:id="1031"/>
    <w:bookmarkStart w:name="z2632" w:id="1032"/>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032"/>
    <w:bookmarkStart w:name="z2633" w:id="1033"/>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033"/>
    <w:bookmarkStart w:name="z2634" w:id="1034"/>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034"/>
    <w:bookmarkStart w:name="z2635" w:id="1035"/>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035"/>
    <w:bookmarkStart w:name="z2636" w:id="1036"/>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036"/>
    <w:bookmarkStart w:name="z2637" w:id="1037"/>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037"/>
    <w:bookmarkStart w:name="z2638" w:id="1038"/>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038"/>
    <w:bookmarkStart w:name="z2639" w:id="1039"/>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039"/>
    <w:bookmarkStart w:name="z2640" w:id="1040"/>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040"/>
    <w:bookmarkStart w:name="z2641" w:id="1041"/>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041"/>
    <w:bookmarkStart w:name="z2642" w:id="1042"/>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042"/>
    <w:bookmarkStart w:name="z2643" w:id="1043"/>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043"/>
    <w:bookmarkStart w:name="z2644" w:id="1044"/>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1044"/>
    <w:bookmarkStart w:name="z2645" w:id="1045"/>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045"/>
    <w:bookmarkStart w:name="z2646" w:id="1046"/>
    <w:p>
      <w:pPr>
        <w:spacing w:after="0"/>
        <w:ind w:left="0"/>
        <w:jc w:val="both"/>
      </w:pPr>
      <w:r>
        <w:rPr>
          <w:rFonts w:ascii="Times New Roman"/>
          <w:b w:val="false"/>
          <w:i w:val="false"/>
          <w:color w:val="000000"/>
          <w:sz w:val="28"/>
        </w:rPr>
        <w:t>
      25) тауарларды сатып алу мен сауда-саттық мониторингі;</w:t>
      </w:r>
    </w:p>
    <w:bookmarkEnd w:id="1046"/>
    <w:bookmarkStart w:name="z2647" w:id="1047"/>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047"/>
    <w:bookmarkStart w:name="z2648" w:id="1048"/>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048"/>
    <w:bookmarkStart w:name="z2649" w:id="1049"/>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049"/>
    <w:bookmarkStart w:name="z2650" w:id="1050"/>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050"/>
    <w:bookmarkStart w:name="z2651" w:id="1051"/>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051"/>
    <w:bookmarkStart w:name="z2652" w:id="1052"/>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052"/>
    <w:bookmarkStart w:name="z2653" w:id="1053"/>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053"/>
    <w:bookmarkStart w:name="z2654" w:id="1054"/>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054"/>
    <w:bookmarkStart w:name="z2655" w:id="1055"/>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055"/>
    <w:bookmarkStart w:name="z2656" w:id="1056"/>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056"/>
    <w:bookmarkStart w:name="z2657" w:id="1057"/>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057"/>
    <w:bookmarkStart w:name="z2658" w:id="1058"/>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058"/>
    <w:bookmarkStart w:name="z2659" w:id="1059"/>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059"/>
    <w:bookmarkStart w:name="z2660" w:id="1060"/>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060"/>
    <w:bookmarkStart w:name="z2661" w:id="1061"/>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061"/>
    <w:bookmarkStart w:name="z2662" w:id="1062"/>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63" w:id="1063"/>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1063"/>
    <w:bookmarkStart w:name="z2664" w:id="106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1064"/>
    <w:bookmarkStart w:name="z2665" w:id="1065"/>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1065"/>
    <w:bookmarkStart w:name="z2666" w:id="1066"/>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1066"/>
    <w:bookmarkStart w:name="z2667" w:id="1067"/>
    <w:p>
      <w:pPr>
        <w:spacing w:after="0"/>
        <w:ind w:left="0"/>
        <w:jc w:val="both"/>
      </w:pPr>
      <w:r>
        <w:rPr>
          <w:rFonts w:ascii="Times New Roman"/>
          <w:b w:val="false"/>
          <w:i w:val="false"/>
          <w:color w:val="000000"/>
          <w:sz w:val="28"/>
        </w:rPr>
        <w:t>
      19. Департамент басшысының өкілеттіктері:</w:t>
      </w:r>
    </w:p>
    <w:bookmarkEnd w:id="1067"/>
    <w:bookmarkStart w:name="z2668" w:id="1068"/>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1068"/>
    <w:bookmarkStart w:name="z2669" w:id="1069"/>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1069"/>
    <w:bookmarkStart w:name="z2670" w:id="1070"/>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1070"/>
    <w:bookmarkStart w:name="z2671" w:id="1071"/>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071"/>
    <w:bookmarkStart w:name="z2672" w:id="1072"/>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072"/>
    <w:bookmarkStart w:name="z2673" w:id="1073"/>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1073"/>
    <w:bookmarkStart w:name="z2674" w:id="1074"/>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074"/>
    <w:bookmarkStart w:name="z2675" w:id="1075"/>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075"/>
    <w:bookmarkStart w:name="z2676" w:id="1076"/>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076"/>
    <w:bookmarkStart w:name="z2677" w:id="1077"/>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1077"/>
    <w:bookmarkStart w:name="z2678" w:id="1078"/>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078"/>
    <w:bookmarkStart w:name="z2679" w:id="1079"/>
    <w:p>
      <w:pPr>
        <w:spacing w:after="0"/>
        <w:ind w:left="0"/>
        <w:jc w:val="left"/>
      </w:pPr>
      <w:r>
        <w:rPr>
          <w:rFonts w:ascii="Times New Roman"/>
          <w:b/>
          <w:i w:val="false"/>
          <w:color w:val="000000"/>
        </w:rPr>
        <w:t xml:space="preserve"> 4-тарау. Департаменттің мүлкі</w:t>
      </w:r>
    </w:p>
    <w:bookmarkEnd w:id="1079"/>
    <w:bookmarkStart w:name="z2680" w:id="1080"/>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080"/>
    <w:bookmarkStart w:name="z2681" w:id="1081"/>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1081"/>
    <w:bookmarkStart w:name="z2682" w:id="1082"/>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082"/>
    <w:bookmarkStart w:name="z2683" w:id="108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083"/>
    <w:bookmarkStart w:name="z2684" w:id="1084"/>
    <w:p>
      <w:pPr>
        <w:spacing w:after="0"/>
        <w:ind w:left="0"/>
        <w:jc w:val="left"/>
      </w:pPr>
      <w:r>
        <w:rPr>
          <w:rFonts w:ascii="Times New Roman"/>
          <w:b/>
          <w:i w:val="false"/>
          <w:color w:val="000000"/>
        </w:rPr>
        <w:t xml:space="preserve"> 5-тарау. Департаментті қайта ұйымдастыру және тарату</w:t>
      </w:r>
    </w:p>
    <w:bookmarkEnd w:id="1084"/>
    <w:bookmarkStart w:name="z2685" w:id="108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11 қосымша</w:t>
            </w:r>
          </w:p>
        </w:tc>
      </w:tr>
    </w:tbl>
    <w:bookmarkStart w:name="z1021" w:id="1086"/>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Маңғыстау облысы бойынша департаменті туралы ереже</w:t>
      </w:r>
    </w:p>
    <w:bookmarkEnd w:id="1086"/>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2686" w:id="1087"/>
    <w:p>
      <w:pPr>
        <w:spacing w:after="0"/>
        <w:ind w:left="0"/>
        <w:jc w:val="left"/>
      </w:pPr>
      <w:r>
        <w:rPr>
          <w:rFonts w:ascii="Times New Roman"/>
          <w:b/>
          <w:i w:val="false"/>
          <w:color w:val="000000"/>
        </w:rPr>
        <w:t xml:space="preserve"> 1-тарау. Жалпы ережелер</w:t>
      </w:r>
    </w:p>
    <w:bookmarkEnd w:id="1087"/>
    <w:bookmarkStart w:name="z2687" w:id="1088"/>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Маңғыстау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088"/>
    <w:bookmarkStart w:name="z2688" w:id="108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89"/>
    <w:bookmarkStart w:name="z2689" w:id="1090"/>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090"/>
    <w:bookmarkStart w:name="z2690" w:id="109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91"/>
    <w:bookmarkStart w:name="z2691" w:id="1092"/>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092"/>
    <w:bookmarkStart w:name="z2692" w:id="109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093"/>
    <w:bookmarkStart w:name="z2693" w:id="1094"/>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094"/>
    <w:bookmarkStart w:name="z2694" w:id="1095"/>
    <w:p>
      <w:pPr>
        <w:spacing w:after="0"/>
        <w:ind w:left="0"/>
        <w:jc w:val="both"/>
      </w:pPr>
      <w:r>
        <w:rPr>
          <w:rFonts w:ascii="Times New Roman"/>
          <w:b w:val="false"/>
          <w:i w:val="false"/>
          <w:color w:val="000000"/>
          <w:sz w:val="28"/>
        </w:rPr>
        <w:t>
      8. Департаменттің заңды мекенжайы: Қазақстан Республикасы, индекс 130000, Қазақстан Республикасы, Маңғыстау облысы, Ақтау қаласы, 9 шағын ауданы, 23 "А" ғимарат.</w:t>
      </w:r>
    </w:p>
    <w:bookmarkEnd w:id="1095"/>
    <w:bookmarkStart w:name="z2695" w:id="1096"/>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Маңғыстау облысы бойынша департаменті" республикалық мемлекеттік мекемесі. </w:t>
      </w:r>
    </w:p>
    <w:bookmarkEnd w:id="1096"/>
    <w:bookmarkStart w:name="z2696" w:id="109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97"/>
    <w:bookmarkStart w:name="z2697" w:id="109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98"/>
    <w:bookmarkStart w:name="z2698" w:id="109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099"/>
    <w:bookmarkStart w:name="z2699" w:id="1100"/>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100"/>
    <w:bookmarkStart w:name="z2700" w:id="110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101"/>
    <w:bookmarkStart w:name="z2701" w:id="1102"/>
    <w:p>
      <w:pPr>
        <w:spacing w:after="0"/>
        <w:ind w:left="0"/>
        <w:jc w:val="both"/>
      </w:pPr>
      <w:r>
        <w:rPr>
          <w:rFonts w:ascii="Times New Roman"/>
          <w:b w:val="false"/>
          <w:i w:val="false"/>
          <w:color w:val="000000"/>
          <w:sz w:val="28"/>
        </w:rPr>
        <w:t>
      13. Міндеттері:</w:t>
      </w:r>
    </w:p>
    <w:bookmarkEnd w:id="1102"/>
    <w:bookmarkStart w:name="z2702" w:id="1103"/>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103"/>
    <w:bookmarkStart w:name="z2703" w:id="1104"/>
    <w:p>
      <w:pPr>
        <w:spacing w:after="0"/>
        <w:ind w:left="0"/>
        <w:jc w:val="both"/>
      </w:pPr>
      <w:r>
        <w:rPr>
          <w:rFonts w:ascii="Times New Roman"/>
          <w:b w:val="false"/>
          <w:i w:val="false"/>
          <w:color w:val="000000"/>
          <w:sz w:val="28"/>
        </w:rPr>
        <w:t>
      2) адал бәсекелестікті дамытуға жәрдемдесу;</w:t>
      </w:r>
    </w:p>
    <w:bookmarkEnd w:id="1104"/>
    <w:bookmarkStart w:name="z2704" w:id="1105"/>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105"/>
    <w:bookmarkStart w:name="z2705" w:id="1106"/>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106"/>
    <w:bookmarkStart w:name="z2706" w:id="1107"/>
    <w:p>
      <w:pPr>
        <w:spacing w:after="0"/>
        <w:ind w:left="0"/>
        <w:jc w:val="both"/>
      </w:pPr>
      <w:r>
        <w:rPr>
          <w:rFonts w:ascii="Times New Roman"/>
          <w:b w:val="false"/>
          <w:i w:val="false"/>
          <w:color w:val="000000"/>
          <w:sz w:val="28"/>
        </w:rPr>
        <w:t>
      14. Құқықтары мен міндеттері:</w:t>
      </w:r>
    </w:p>
    <w:bookmarkEnd w:id="1107"/>
    <w:bookmarkStart w:name="z2707" w:id="1108"/>
    <w:p>
      <w:pPr>
        <w:spacing w:after="0"/>
        <w:ind w:left="0"/>
        <w:jc w:val="both"/>
      </w:pPr>
      <w:r>
        <w:rPr>
          <w:rFonts w:ascii="Times New Roman"/>
          <w:b w:val="false"/>
          <w:i w:val="false"/>
          <w:color w:val="000000"/>
          <w:sz w:val="28"/>
        </w:rPr>
        <w:t>
      1) құқықтары:</w:t>
      </w:r>
    </w:p>
    <w:bookmarkEnd w:id="1108"/>
    <w:bookmarkStart w:name="z2708" w:id="1109"/>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109"/>
    <w:bookmarkStart w:name="z2709" w:id="1110"/>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110"/>
    <w:bookmarkStart w:name="z2710" w:id="1111"/>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111"/>
    <w:bookmarkStart w:name="z2711" w:id="1112"/>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112"/>
    <w:bookmarkStart w:name="z2712" w:id="1113"/>
    <w:p>
      <w:pPr>
        <w:spacing w:after="0"/>
        <w:ind w:left="0"/>
        <w:jc w:val="both"/>
      </w:pPr>
      <w:r>
        <w:rPr>
          <w:rFonts w:ascii="Times New Roman"/>
          <w:b w:val="false"/>
          <w:i w:val="false"/>
          <w:color w:val="000000"/>
          <w:sz w:val="28"/>
        </w:rPr>
        <w:t>
      сотқа жүгіну;</w:t>
      </w:r>
    </w:p>
    <w:bookmarkEnd w:id="1113"/>
    <w:bookmarkStart w:name="z2713" w:id="1114"/>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114"/>
    <w:bookmarkStart w:name="z2714" w:id="1115"/>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115"/>
    <w:bookmarkStart w:name="z2715" w:id="1116"/>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116"/>
    <w:bookmarkStart w:name="z2716" w:id="1117"/>
    <w:p>
      <w:pPr>
        <w:spacing w:after="0"/>
        <w:ind w:left="0"/>
        <w:jc w:val="both"/>
      </w:pPr>
      <w:r>
        <w:rPr>
          <w:rFonts w:ascii="Times New Roman"/>
          <w:b w:val="false"/>
          <w:i w:val="false"/>
          <w:color w:val="000000"/>
          <w:sz w:val="28"/>
        </w:rPr>
        <w:t>
      2) міндеттері:</w:t>
      </w:r>
    </w:p>
    <w:bookmarkEnd w:id="1117"/>
    <w:bookmarkStart w:name="z2717" w:id="1118"/>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118"/>
    <w:bookmarkStart w:name="z2718" w:id="1119"/>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119"/>
    <w:bookmarkStart w:name="z2719" w:id="1120"/>
    <w:p>
      <w:pPr>
        <w:spacing w:after="0"/>
        <w:ind w:left="0"/>
        <w:jc w:val="both"/>
      </w:pPr>
      <w:r>
        <w:rPr>
          <w:rFonts w:ascii="Times New Roman"/>
          <w:b w:val="false"/>
          <w:i w:val="false"/>
          <w:color w:val="000000"/>
          <w:sz w:val="28"/>
        </w:rPr>
        <w:t>
      өзінің интернет-ресурсында:</w:t>
      </w:r>
    </w:p>
    <w:bookmarkEnd w:id="1120"/>
    <w:bookmarkStart w:name="z2720" w:id="1121"/>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121"/>
    <w:bookmarkStart w:name="z2721" w:id="1122"/>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122"/>
    <w:bookmarkStart w:name="z2722" w:id="1123"/>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123"/>
    <w:bookmarkStart w:name="z2723" w:id="1124"/>
    <w:p>
      <w:pPr>
        <w:spacing w:after="0"/>
        <w:ind w:left="0"/>
        <w:jc w:val="both"/>
      </w:pPr>
      <w:r>
        <w:rPr>
          <w:rFonts w:ascii="Times New Roman"/>
          <w:b w:val="false"/>
          <w:i w:val="false"/>
          <w:color w:val="000000"/>
          <w:sz w:val="28"/>
        </w:rPr>
        <w:t>
      15. Функциялары:</w:t>
      </w:r>
    </w:p>
    <w:bookmarkEnd w:id="1124"/>
    <w:bookmarkStart w:name="z2724" w:id="1125"/>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125"/>
    <w:bookmarkStart w:name="z2725" w:id="1126"/>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126"/>
    <w:bookmarkStart w:name="z2726" w:id="1127"/>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127"/>
    <w:bookmarkStart w:name="z2727" w:id="1128"/>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128"/>
    <w:bookmarkStart w:name="z2728" w:id="1129"/>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129"/>
    <w:bookmarkStart w:name="z2729" w:id="1130"/>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130"/>
    <w:bookmarkStart w:name="z2730" w:id="1131"/>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131"/>
    <w:bookmarkStart w:name="z2731" w:id="1132"/>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132"/>
    <w:bookmarkStart w:name="z2732" w:id="1133"/>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133"/>
    <w:bookmarkStart w:name="z2733" w:id="1134"/>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134"/>
    <w:bookmarkStart w:name="z2734" w:id="1135"/>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1135"/>
    <w:bookmarkStart w:name="z2735" w:id="1136"/>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136"/>
    <w:bookmarkStart w:name="z2736" w:id="1137"/>
    <w:p>
      <w:pPr>
        <w:spacing w:after="0"/>
        <w:ind w:left="0"/>
        <w:jc w:val="both"/>
      </w:pPr>
      <w:r>
        <w:rPr>
          <w:rFonts w:ascii="Times New Roman"/>
          <w:b w:val="false"/>
          <w:i w:val="false"/>
          <w:color w:val="000000"/>
          <w:sz w:val="28"/>
        </w:rPr>
        <w:t>
      13) нарық субъектілеріне:</w:t>
      </w:r>
    </w:p>
    <w:bookmarkEnd w:id="1137"/>
    <w:bookmarkStart w:name="z2737" w:id="1138"/>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138"/>
    <w:bookmarkStart w:name="z2738" w:id="1139"/>
    <w:p>
      <w:pPr>
        <w:spacing w:after="0"/>
        <w:ind w:left="0"/>
        <w:jc w:val="both"/>
      </w:pPr>
      <w:r>
        <w:rPr>
          <w:rFonts w:ascii="Times New Roman"/>
          <w:b w:val="false"/>
          <w:i w:val="false"/>
          <w:color w:val="000000"/>
          <w:sz w:val="28"/>
        </w:rPr>
        <w:t>
      бастапқы жағдайды қалпына келтіру;</w:t>
      </w:r>
    </w:p>
    <w:bookmarkEnd w:id="1139"/>
    <w:bookmarkStart w:name="z2739" w:id="1140"/>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140"/>
    <w:bookmarkStart w:name="z2740" w:id="1141"/>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141"/>
    <w:bookmarkStart w:name="z2741" w:id="1142"/>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142"/>
    <w:bookmarkStart w:name="z2742" w:id="1143"/>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143"/>
    <w:bookmarkStart w:name="z2743" w:id="1144"/>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144"/>
    <w:bookmarkStart w:name="z2744" w:id="1145"/>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145"/>
    <w:bookmarkStart w:name="z2745" w:id="1146"/>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146"/>
    <w:bookmarkStart w:name="z2746" w:id="1147"/>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147"/>
    <w:bookmarkStart w:name="z2747" w:id="1148"/>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148"/>
    <w:bookmarkStart w:name="z2748" w:id="1149"/>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149"/>
    <w:bookmarkStart w:name="z2749" w:id="1150"/>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150"/>
    <w:bookmarkStart w:name="z2750" w:id="1151"/>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151"/>
    <w:bookmarkStart w:name="z2751" w:id="1152"/>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1152"/>
    <w:bookmarkStart w:name="z2752" w:id="1153"/>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153"/>
    <w:bookmarkStart w:name="z2753" w:id="1154"/>
    <w:p>
      <w:pPr>
        <w:spacing w:after="0"/>
        <w:ind w:left="0"/>
        <w:jc w:val="both"/>
      </w:pPr>
      <w:r>
        <w:rPr>
          <w:rFonts w:ascii="Times New Roman"/>
          <w:b w:val="false"/>
          <w:i w:val="false"/>
          <w:color w:val="000000"/>
          <w:sz w:val="28"/>
        </w:rPr>
        <w:t>
      25) тауарларды сатып алу мен сауда-саттық мониторингі;</w:t>
      </w:r>
    </w:p>
    <w:bookmarkEnd w:id="1154"/>
    <w:bookmarkStart w:name="z2754" w:id="1155"/>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155"/>
    <w:bookmarkStart w:name="z2755" w:id="1156"/>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156"/>
    <w:bookmarkStart w:name="z2756" w:id="1157"/>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157"/>
    <w:bookmarkStart w:name="z2757" w:id="1158"/>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158"/>
    <w:bookmarkStart w:name="z2758" w:id="1159"/>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159"/>
    <w:bookmarkStart w:name="z2759" w:id="1160"/>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160"/>
    <w:bookmarkStart w:name="z2760" w:id="1161"/>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161"/>
    <w:bookmarkStart w:name="z2761" w:id="1162"/>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162"/>
    <w:bookmarkStart w:name="z2762" w:id="1163"/>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163"/>
    <w:bookmarkStart w:name="z2763" w:id="1164"/>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164"/>
    <w:bookmarkStart w:name="z2764" w:id="1165"/>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165"/>
    <w:bookmarkStart w:name="z2765" w:id="1166"/>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166"/>
    <w:bookmarkStart w:name="z2766" w:id="1167"/>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167"/>
    <w:bookmarkStart w:name="z2767" w:id="1168"/>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168"/>
    <w:bookmarkStart w:name="z2768" w:id="1169"/>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169"/>
    <w:bookmarkStart w:name="z2769" w:id="1170"/>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70" w:id="1171"/>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1171"/>
    <w:bookmarkStart w:name="z2771" w:id="117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1172"/>
    <w:bookmarkStart w:name="z2772" w:id="1173"/>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1173"/>
    <w:bookmarkStart w:name="z2773" w:id="1174"/>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1174"/>
    <w:bookmarkStart w:name="z2774" w:id="1175"/>
    <w:p>
      <w:pPr>
        <w:spacing w:after="0"/>
        <w:ind w:left="0"/>
        <w:jc w:val="both"/>
      </w:pPr>
      <w:r>
        <w:rPr>
          <w:rFonts w:ascii="Times New Roman"/>
          <w:b w:val="false"/>
          <w:i w:val="false"/>
          <w:color w:val="000000"/>
          <w:sz w:val="28"/>
        </w:rPr>
        <w:t>
      19. Департамент басшысының өкілеттіктері:</w:t>
      </w:r>
    </w:p>
    <w:bookmarkEnd w:id="1175"/>
    <w:bookmarkStart w:name="z2775" w:id="1176"/>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1176"/>
    <w:bookmarkStart w:name="z2776" w:id="1177"/>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1177"/>
    <w:bookmarkStart w:name="z2777" w:id="1178"/>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1178"/>
    <w:bookmarkStart w:name="z2778" w:id="1179"/>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179"/>
    <w:bookmarkStart w:name="z2779" w:id="1180"/>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180"/>
    <w:bookmarkStart w:name="z2780" w:id="1181"/>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1181"/>
    <w:bookmarkStart w:name="z2781" w:id="1182"/>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182"/>
    <w:bookmarkStart w:name="z2782" w:id="1183"/>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183"/>
    <w:bookmarkStart w:name="z2783" w:id="1184"/>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184"/>
    <w:bookmarkStart w:name="z2784" w:id="1185"/>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1185"/>
    <w:bookmarkStart w:name="z2785" w:id="1186"/>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186"/>
    <w:bookmarkStart w:name="z2786" w:id="1187"/>
    <w:p>
      <w:pPr>
        <w:spacing w:after="0"/>
        <w:ind w:left="0"/>
        <w:jc w:val="left"/>
      </w:pPr>
      <w:r>
        <w:rPr>
          <w:rFonts w:ascii="Times New Roman"/>
          <w:b/>
          <w:i w:val="false"/>
          <w:color w:val="000000"/>
        </w:rPr>
        <w:t xml:space="preserve"> 4-тарау. Департаменттің мүлкі</w:t>
      </w:r>
    </w:p>
    <w:bookmarkEnd w:id="1187"/>
    <w:bookmarkStart w:name="z2787" w:id="1188"/>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188"/>
    <w:bookmarkStart w:name="z2788" w:id="1189"/>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1189"/>
    <w:bookmarkStart w:name="z2789" w:id="1190"/>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190"/>
    <w:bookmarkStart w:name="z2790" w:id="119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191"/>
    <w:bookmarkStart w:name="z2791" w:id="1192"/>
    <w:p>
      <w:pPr>
        <w:spacing w:after="0"/>
        <w:ind w:left="0"/>
        <w:jc w:val="left"/>
      </w:pPr>
      <w:r>
        <w:rPr>
          <w:rFonts w:ascii="Times New Roman"/>
          <w:b/>
          <w:i w:val="false"/>
          <w:color w:val="000000"/>
        </w:rPr>
        <w:t xml:space="preserve"> 5-тарау. Департаментті қайта ұйымдастыру және тарату</w:t>
      </w:r>
    </w:p>
    <w:bookmarkEnd w:id="1192"/>
    <w:bookmarkStart w:name="z2792" w:id="119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12 қосымша</w:t>
            </w:r>
          </w:p>
        </w:tc>
      </w:tr>
    </w:tbl>
    <w:bookmarkStart w:name="z1120" w:id="1194"/>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Павлодар облысы бойынша департаменті туралы ереже</w:t>
      </w:r>
    </w:p>
    <w:bookmarkEnd w:id="1194"/>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2793" w:id="1195"/>
    <w:p>
      <w:pPr>
        <w:spacing w:after="0"/>
        <w:ind w:left="0"/>
        <w:jc w:val="left"/>
      </w:pPr>
      <w:r>
        <w:rPr>
          <w:rFonts w:ascii="Times New Roman"/>
          <w:b/>
          <w:i w:val="false"/>
          <w:color w:val="000000"/>
        </w:rPr>
        <w:t xml:space="preserve"> 1-тарау. Жалпы ережелер</w:t>
      </w:r>
    </w:p>
    <w:bookmarkEnd w:id="1195"/>
    <w:bookmarkStart w:name="z2794" w:id="1196"/>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Павлодар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196"/>
    <w:bookmarkStart w:name="z2795" w:id="119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97"/>
    <w:bookmarkStart w:name="z2796" w:id="1198"/>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198"/>
    <w:bookmarkStart w:name="z2797" w:id="119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99"/>
    <w:bookmarkStart w:name="z2798" w:id="1200"/>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200"/>
    <w:bookmarkStart w:name="z2799" w:id="1201"/>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01"/>
    <w:bookmarkStart w:name="z2800" w:id="1202"/>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202"/>
    <w:bookmarkStart w:name="z2801" w:id="1203"/>
    <w:p>
      <w:pPr>
        <w:spacing w:after="0"/>
        <w:ind w:left="0"/>
        <w:jc w:val="both"/>
      </w:pPr>
      <w:r>
        <w:rPr>
          <w:rFonts w:ascii="Times New Roman"/>
          <w:b w:val="false"/>
          <w:i w:val="false"/>
          <w:color w:val="000000"/>
          <w:sz w:val="28"/>
        </w:rPr>
        <w:t>
      8. Департаменттің заңды мекенжайы: Қазақстан Республикасы, индекс 140000, Павлодар облысы, Павлодар қаласы, Ак. Сәтбаев көшесі, 136-үй.</w:t>
      </w:r>
    </w:p>
    <w:bookmarkEnd w:id="1203"/>
    <w:bookmarkStart w:name="z2802" w:id="1204"/>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Павлодар облысы бойынша департаменті" республикалық мемлекеттік мекемесі. </w:t>
      </w:r>
    </w:p>
    <w:bookmarkEnd w:id="1204"/>
    <w:bookmarkStart w:name="z2803" w:id="120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05"/>
    <w:bookmarkStart w:name="z2804" w:id="120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06"/>
    <w:bookmarkStart w:name="z2805" w:id="1207"/>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207"/>
    <w:bookmarkStart w:name="z2806" w:id="1208"/>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208"/>
    <w:bookmarkStart w:name="z2807" w:id="120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209"/>
    <w:bookmarkStart w:name="z2808" w:id="1210"/>
    <w:p>
      <w:pPr>
        <w:spacing w:after="0"/>
        <w:ind w:left="0"/>
        <w:jc w:val="both"/>
      </w:pPr>
      <w:r>
        <w:rPr>
          <w:rFonts w:ascii="Times New Roman"/>
          <w:b w:val="false"/>
          <w:i w:val="false"/>
          <w:color w:val="000000"/>
          <w:sz w:val="28"/>
        </w:rPr>
        <w:t>
      13. Міндеттері:</w:t>
      </w:r>
    </w:p>
    <w:bookmarkEnd w:id="1210"/>
    <w:bookmarkStart w:name="z2809" w:id="1211"/>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211"/>
    <w:bookmarkStart w:name="z2810" w:id="1212"/>
    <w:p>
      <w:pPr>
        <w:spacing w:after="0"/>
        <w:ind w:left="0"/>
        <w:jc w:val="both"/>
      </w:pPr>
      <w:r>
        <w:rPr>
          <w:rFonts w:ascii="Times New Roman"/>
          <w:b w:val="false"/>
          <w:i w:val="false"/>
          <w:color w:val="000000"/>
          <w:sz w:val="28"/>
        </w:rPr>
        <w:t>
      2) адал бәсекелестікті дамытуға жәрдемдесу;</w:t>
      </w:r>
    </w:p>
    <w:bookmarkEnd w:id="1212"/>
    <w:bookmarkStart w:name="z2811" w:id="1213"/>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213"/>
    <w:bookmarkStart w:name="z2812" w:id="1214"/>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214"/>
    <w:bookmarkStart w:name="z2813" w:id="1215"/>
    <w:p>
      <w:pPr>
        <w:spacing w:after="0"/>
        <w:ind w:left="0"/>
        <w:jc w:val="both"/>
      </w:pPr>
      <w:r>
        <w:rPr>
          <w:rFonts w:ascii="Times New Roman"/>
          <w:b w:val="false"/>
          <w:i w:val="false"/>
          <w:color w:val="000000"/>
          <w:sz w:val="28"/>
        </w:rPr>
        <w:t>
      14. Құқықтары мен міндеттері:</w:t>
      </w:r>
    </w:p>
    <w:bookmarkEnd w:id="1215"/>
    <w:bookmarkStart w:name="z2814" w:id="1216"/>
    <w:p>
      <w:pPr>
        <w:spacing w:after="0"/>
        <w:ind w:left="0"/>
        <w:jc w:val="both"/>
      </w:pPr>
      <w:r>
        <w:rPr>
          <w:rFonts w:ascii="Times New Roman"/>
          <w:b w:val="false"/>
          <w:i w:val="false"/>
          <w:color w:val="000000"/>
          <w:sz w:val="28"/>
        </w:rPr>
        <w:t>
      1) құқықтары:</w:t>
      </w:r>
    </w:p>
    <w:bookmarkEnd w:id="1216"/>
    <w:bookmarkStart w:name="z2815" w:id="1217"/>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217"/>
    <w:bookmarkStart w:name="z2816" w:id="1218"/>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218"/>
    <w:bookmarkStart w:name="z2817" w:id="1219"/>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219"/>
    <w:bookmarkStart w:name="z2818" w:id="1220"/>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220"/>
    <w:bookmarkStart w:name="z2819" w:id="1221"/>
    <w:p>
      <w:pPr>
        <w:spacing w:after="0"/>
        <w:ind w:left="0"/>
        <w:jc w:val="both"/>
      </w:pPr>
      <w:r>
        <w:rPr>
          <w:rFonts w:ascii="Times New Roman"/>
          <w:b w:val="false"/>
          <w:i w:val="false"/>
          <w:color w:val="000000"/>
          <w:sz w:val="28"/>
        </w:rPr>
        <w:t>
      сотқа жүгіну;</w:t>
      </w:r>
    </w:p>
    <w:bookmarkEnd w:id="1221"/>
    <w:bookmarkStart w:name="z2820" w:id="1222"/>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222"/>
    <w:bookmarkStart w:name="z2821" w:id="1223"/>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223"/>
    <w:bookmarkStart w:name="z2822" w:id="1224"/>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224"/>
    <w:bookmarkStart w:name="z2823" w:id="1225"/>
    <w:p>
      <w:pPr>
        <w:spacing w:after="0"/>
        <w:ind w:left="0"/>
        <w:jc w:val="both"/>
      </w:pPr>
      <w:r>
        <w:rPr>
          <w:rFonts w:ascii="Times New Roman"/>
          <w:b w:val="false"/>
          <w:i w:val="false"/>
          <w:color w:val="000000"/>
          <w:sz w:val="28"/>
        </w:rPr>
        <w:t>
      2) міндеттері:</w:t>
      </w:r>
    </w:p>
    <w:bookmarkEnd w:id="1225"/>
    <w:bookmarkStart w:name="z2824" w:id="1226"/>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226"/>
    <w:bookmarkStart w:name="z2825" w:id="1227"/>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227"/>
    <w:bookmarkStart w:name="z2826" w:id="1228"/>
    <w:p>
      <w:pPr>
        <w:spacing w:after="0"/>
        <w:ind w:left="0"/>
        <w:jc w:val="both"/>
      </w:pPr>
      <w:r>
        <w:rPr>
          <w:rFonts w:ascii="Times New Roman"/>
          <w:b w:val="false"/>
          <w:i w:val="false"/>
          <w:color w:val="000000"/>
          <w:sz w:val="28"/>
        </w:rPr>
        <w:t>
      өзінің интернет-ресурсында:</w:t>
      </w:r>
    </w:p>
    <w:bookmarkEnd w:id="1228"/>
    <w:bookmarkStart w:name="z2827" w:id="1229"/>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229"/>
    <w:bookmarkStart w:name="z2828" w:id="1230"/>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230"/>
    <w:bookmarkStart w:name="z2829" w:id="1231"/>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231"/>
    <w:bookmarkStart w:name="z2830" w:id="1232"/>
    <w:p>
      <w:pPr>
        <w:spacing w:after="0"/>
        <w:ind w:left="0"/>
        <w:jc w:val="both"/>
      </w:pPr>
      <w:r>
        <w:rPr>
          <w:rFonts w:ascii="Times New Roman"/>
          <w:b w:val="false"/>
          <w:i w:val="false"/>
          <w:color w:val="000000"/>
          <w:sz w:val="28"/>
        </w:rPr>
        <w:t>
      15. Функциялары:</w:t>
      </w:r>
    </w:p>
    <w:bookmarkEnd w:id="1232"/>
    <w:bookmarkStart w:name="z2831" w:id="1233"/>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233"/>
    <w:bookmarkStart w:name="z2832" w:id="1234"/>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234"/>
    <w:bookmarkStart w:name="z2833" w:id="1235"/>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235"/>
    <w:bookmarkStart w:name="z2834" w:id="1236"/>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236"/>
    <w:bookmarkStart w:name="z2835" w:id="1237"/>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237"/>
    <w:bookmarkStart w:name="z2836" w:id="1238"/>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238"/>
    <w:bookmarkStart w:name="z2837" w:id="1239"/>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239"/>
    <w:bookmarkStart w:name="z2838" w:id="1240"/>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240"/>
    <w:bookmarkStart w:name="z2839" w:id="1241"/>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241"/>
    <w:bookmarkStart w:name="z2840" w:id="1242"/>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242"/>
    <w:bookmarkStart w:name="z2841" w:id="1243"/>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1243"/>
    <w:bookmarkStart w:name="z2842" w:id="1244"/>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244"/>
    <w:bookmarkStart w:name="z2843" w:id="1245"/>
    <w:p>
      <w:pPr>
        <w:spacing w:after="0"/>
        <w:ind w:left="0"/>
        <w:jc w:val="both"/>
      </w:pPr>
      <w:r>
        <w:rPr>
          <w:rFonts w:ascii="Times New Roman"/>
          <w:b w:val="false"/>
          <w:i w:val="false"/>
          <w:color w:val="000000"/>
          <w:sz w:val="28"/>
        </w:rPr>
        <w:t>
      13) нарық субъектілеріне:</w:t>
      </w:r>
    </w:p>
    <w:bookmarkEnd w:id="1245"/>
    <w:bookmarkStart w:name="z2844" w:id="1246"/>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246"/>
    <w:bookmarkStart w:name="z2845" w:id="1247"/>
    <w:p>
      <w:pPr>
        <w:spacing w:after="0"/>
        <w:ind w:left="0"/>
        <w:jc w:val="both"/>
      </w:pPr>
      <w:r>
        <w:rPr>
          <w:rFonts w:ascii="Times New Roman"/>
          <w:b w:val="false"/>
          <w:i w:val="false"/>
          <w:color w:val="000000"/>
          <w:sz w:val="28"/>
        </w:rPr>
        <w:t>
      бастапқы жағдайды қалпына келтіру;</w:t>
      </w:r>
    </w:p>
    <w:bookmarkEnd w:id="1247"/>
    <w:bookmarkStart w:name="z2846" w:id="1248"/>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248"/>
    <w:bookmarkStart w:name="z2847" w:id="1249"/>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249"/>
    <w:bookmarkStart w:name="z2848" w:id="1250"/>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250"/>
    <w:bookmarkStart w:name="z2849" w:id="1251"/>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251"/>
    <w:bookmarkStart w:name="z2850" w:id="1252"/>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252"/>
    <w:bookmarkStart w:name="z2851" w:id="1253"/>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253"/>
    <w:bookmarkStart w:name="z2852" w:id="1254"/>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254"/>
    <w:bookmarkStart w:name="z2853" w:id="1255"/>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255"/>
    <w:bookmarkStart w:name="z2854" w:id="1256"/>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256"/>
    <w:bookmarkStart w:name="z2855" w:id="1257"/>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257"/>
    <w:bookmarkStart w:name="z2856" w:id="1258"/>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258"/>
    <w:bookmarkStart w:name="z2857" w:id="1259"/>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259"/>
    <w:bookmarkStart w:name="z2858" w:id="1260"/>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1260"/>
    <w:bookmarkStart w:name="z2859" w:id="1261"/>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261"/>
    <w:bookmarkStart w:name="z2860" w:id="1262"/>
    <w:p>
      <w:pPr>
        <w:spacing w:after="0"/>
        <w:ind w:left="0"/>
        <w:jc w:val="both"/>
      </w:pPr>
      <w:r>
        <w:rPr>
          <w:rFonts w:ascii="Times New Roman"/>
          <w:b w:val="false"/>
          <w:i w:val="false"/>
          <w:color w:val="000000"/>
          <w:sz w:val="28"/>
        </w:rPr>
        <w:t>
      25) тауарларды сатып алу мен сауда-саттық мониторингі;</w:t>
      </w:r>
    </w:p>
    <w:bookmarkEnd w:id="1262"/>
    <w:bookmarkStart w:name="z2861" w:id="1263"/>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263"/>
    <w:bookmarkStart w:name="z2862" w:id="1264"/>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264"/>
    <w:bookmarkStart w:name="z2863" w:id="1265"/>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265"/>
    <w:bookmarkStart w:name="z2864" w:id="1266"/>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266"/>
    <w:bookmarkStart w:name="z2865" w:id="1267"/>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267"/>
    <w:bookmarkStart w:name="z2866" w:id="1268"/>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268"/>
    <w:bookmarkStart w:name="z2867" w:id="1269"/>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269"/>
    <w:bookmarkStart w:name="z2868" w:id="1270"/>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270"/>
    <w:bookmarkStart w:name="z2869" w:id="1271"/>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271"/>
    <w:bookmarkStart w:name="z2870" w:id="1272"/>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272"/>
    <w:bookmarkStart w:name="z2871" w:id="1273"/>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273"/>
    <w:bookmarkStart w:name="z2872" w:id="1274"/>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274"/>
    <w:bookmarkStart w:name="z2873" w:id="1275"/>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275"/>
    <w:bookmarkStart w:name="z2874" w:id="1276"/>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276"/>
    <w:bookmarkStart w:name="z2875" w:id="1277"/>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277"/>
    <w:bookmarkStart w:name="z2876" w:id="1278"/>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77" w:id="1279"/>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1279"/>
    <w:bookmarkStart w:name="z2878" w:id="128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1280"/>
    <w:bookmarkStart w:name="z2879" w:id="1281"/>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1281"/>
    <w:bookmarkStart w:name="z2880" w:id="1282"/>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1282"/>
    <w:bookmarkStart w:name="z2881" w:id="1283"/>
    <w:p>
      <w:pPr>
        <w:spacing w:after="0"/>
        <w:ind w:left="0"/>
        <w:jc w:val="both"/>
      </w:pPr>
      <w:r>
        <w:rPr>
          <w:rFonts w:ascii="Times New Roman"/>
          <w:b w:val="false"/>
          <w:i w:val="false"/>
          <w:color w:val="000000"/>
          <w:sz w:val="28"/>
        </w:rPr>
        <w:t>
      19. Департамент басшысының өкілеттіктері:</w:t>
      </w:r>
    </w:p>
    <w:bookmarkEnd w:id="1283"/>
    <w:bookmarkStart w:name="z2882" w:id="1284"/>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1284"/>
    <w:bookmarkStart w:name="z2883" w:id="1285"/>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1285"/>
    <w:bookmarkStart w:name="z2884" w:id="1286"/>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1286"/>
    <w:bookmarkStart w:name="z2885" w:id="1287"/>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287"/>
    <w:bookmarkStart w:name="z2886" w:id="1288"/>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288"/>
    <w:bookmarkStart w:name="z2887" w:id="1289"/>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1289"/>
    <w:bookmarkStart w:name="z2888" w:id="1290"/>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290"/>
    <w:bookmarkStart w:name="z2889" w:id="1291"/>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291"/>
    <w:bookmarkStart w:name="z2890" w:id="1292"/>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292"/>
    <w:bookmarkStart w:name="z2891" w:id="1293"/>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1293"/>
    <w:bookmarkStart w:name="z2892" w:id="1294"/>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294"/>
    <w:bookmarkStart w:name="z2893" w:id="1295"/>
    <w:p>
      <w:pPr>
        <w:spacing w:after="0"/>
        <w:ind w:left="0"/>
        <w:jc w:val="left"/>
      </w:pPr>
      <w:r>
        <w:rPr>
          <w:rFonts w:ascii="Times New Roman"/>
          <w:b/>
          <w:i w:val="false"/>
          <w:color w:val="000000"/>
        </w:rPr>
        <w:t xml:space="preserve"> 4-тарау. Департаменттің мүлкі</w:t>
      </w:r>
    </w:p>
    <w:bookmarkEnd w:id="1295"/>
    <w:bookmarkStart w:name="z2894" w:id="1296"/>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296"/>
    <w:bookmarkStart w:name="z2895" w:id="1297"/>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1297"/>
    <w:bookmarkStart w:name="z2896" w:id="1298"/>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298"/>
    <w:bookmarkStart w:name="z2897" w:id="129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299"/>
    <w:bookmarkStart w:name="z2898" w:id="1300"/>
    <w:p>
      <w:pPr>
        <w:spacing w:after="0"/>
        <w:ind w:left="0"/>
        <w:jc w:val="left"/>
      </w:pPr>
      <w:r>
        <w:rPr>
          <w:rFonts w:ascii="Times New Roman"/>
          <w:b/>
          <w:i w:val="false"/>
          <w:color w:val="000000"/>
        </w:rPr>
        <w:t xml:space="preserve"> 5-тарау. Департаментті қайта ұйымдастыру және тарату</w:t>
      </w:r>
    </w:p>
    <w:bookmarkEnd w:id="1300"/>
    <w:bookmarkStart w:name="z2899" w:id="130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13 қосымша</w:t>
            </w:r>
          </w:p>
        </w:tc>
      </w:tr>
    </w:tbl>
    <w:bookmarkStart w:name="z1219" w:id="1302"/>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Солтүстік Қазақстан облысы бойынша департаменті туралы ереже</w:t>
      </w:r>
    </w:p>
    <w:bookmarkEnd w:id="1302"/>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2900" w:id="1303"/>
    <w:p>
      <w:pPr>
        <w:spacing w:after="0"/>
        <w:ind w:left="0"/>
        <w:jc w:val="left"/>
      </w:pPr>
      <w:r>
        <w:rPr>
          <w:rFonts w:ascii="Times New Roman"/>
          <w:b/>
          <w:i w:val="false"/>
          <w:color w:val="000000"/>
        </w:rPr>
        <w:t xml:space="preserve"> 1-тарау. Жалпы ережелер</w:t>
      </w:r>
    </w:p>
    <w:bookmarkEnd w:id="1303"/>
    <w:bookmarkStart w:name="z2901" w:id="1304"/>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Солтүстік Қазақстан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304"/>
    <w:bookmarkStart w:name="z2902" w:id="130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05"/>
    <w:bookmarkStart w:name="z2903" w:id="1306"/>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306"/>
    <w:bookmarkStart w:name="z2904" w:id="130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07"/>
    <w:bookmarkStart w:name="z2905" w:id="1308"/>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308"/>
    <w:bookmarkStart w:name="z2906" w:id="1309"/>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09"/>
    <w:bookmarkStart w:name="z2907" w:id="1310"/>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310"/>
    <w:bookmarkStart w:name="z2908" w:id="1311"/>
    <w:p>
      <w:pPr>
        <w:spacing w:after="0"/>
        <w:ind w:left="0"/>
        <w:jc w:val="both"/>
      </w:pPr>
      <w:r>
        <w:rPr>
          <w:rFonts w:ascii="Times New Roman"/>
          <w:b w:val="false"/>
          <w:i w:val="false"/>
          <w:color w:val="000000"/>
          <w:sz w:val="28"/>
        </w:rPr>
        <w:t>
      8. Департаменттің заңды мекенжайы: Қазақстан Республикасы, индекс 150007, Солтүстік Қазақстан облысы, Петропавл қаласы, Парковая көшесі, 57 "В" үй.</w:t>
      </w:r>
    </w:p>
    <w:bookmarkEnd w:id="1311"/>
    <w:bookmarkStart w:name="z2909" w:id="1312"/>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Солтүстік Қазақстан облысы бойынша департаменті" республикалық мемлекеттік мекемесі. </w:t>
      </w:r>
    </w:p>
    <w:bookmarkEnd w:id="1312"/>
    <w:bookmarkStart w:name="z2910" w:id="131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13"/>
    <w:bookmarkStart w:name="z2911" w:id="131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14"/>
    <w:bookmarkStart w:name="z2912" w:id="1315"/>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315"/>
    <w:bookmarkStart w:name="z2913" w:id="1316"/>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316"/>
    <w:bookmarkStart w:name="z2914" w:id="131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17"/>
    <w:bookmarkStart w:name="z2915" w:id="1318"/>
    <w:p>
      <w:pPr>
        <w:spacing w:after="0"/>
        <w:ind w:left="0"/>
        <w:jc w:val="both"/>
      </w:pPr>
      <w:r>
        <w:rPr>
          <w:rFonts w:ascii="Times New Roman"/>
          <w:b w:val="false"/>
          <w:i w:val="false"/>
          <w:color w:val="000000"/>
          <w:sz w:val="28"/>
        </w:rPr>
        <w:t>
      13. Міндеттері:</w:t>
      </w:r>
    </w:p>
    <w:bookmarkEnd w:id="1318"/>
    <w:bookmarkStart w:name="z2916" w:id="1319"/>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319"/>
    <w:bookmarkStart w:name="z2917" w:id="1320"/>
    <w:p>
      <w:pPr>
        <w:spacing w:after="0"/>
        <w:ind w:left="0"/>
        <w:jc w:val="both"/>
      </w:pPr>
      <w:r>
        <w:rPr>
          <w:rFonts w:ascii="Times New Roman"/>
          <w:b w:val="false"/>
          <w:i w:val="false"/>
          <w:color w:val="000000"/>
          <w:sz w:val="28"/>
        </w:rPr>
        <w:t>
      2) адал бәсекелестікті дамытуға жәрдемдесу;</w:t>
      </w:r>
    </w:p>
    <w:bookmarkEnd w:id="1320"/>
    <w:bookmarkStart w:name="z2918" w:id="1321"/>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321"/>
    <w:bookmarkStart w:name="z2919" w:id="1322"/>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322"/>
    <w:bookmarkStart w:name="z2920" w:id="1323"/>
    <w:p>
      <w:pPr>
        <w:spacing w:after="0"/>
        <w:ind w:left="0"/>
        <w:jc w:val="both"/>
      </w:pPr>
      <w:r>
        <w:rPr>
          <w:rFonts w:ascii="Times New Roman"/>
          <w:b w:val="false"/>
          <w:i w:val="false"/>
          <w:color w:val="000000"/>
          <w:sz w:val="28"/>
        </w:rPr>
        <w:t>
      14. Құқықтары мен міндеттері:</w:t>
      </w:r>
    </w:p>
    <w:bookmarkEnd w:id="1323"/>
    <w:bookmarkStart w:name="z2921" w:id="1324"/>
    <w:p>
      <w:pPr>
        <w:spacing w:after="0"/>
        <w:ind w:left="0"/>
        <w:jc w:val="both"/>
      </w:pPr>
      <w:r>
        <w:rPr>
          <w:rFonts w:ascii="Times New Roman"/>
          <w:b w:val="false"/>
          <w:i w:val="false"/>
          <w:color w:val="000000"/>
          <w:sz w:val="28"/>
        </w:rPr>
        <w:t>
      1) құқықтары:</w:t>
      </w:r>
    </w:p>
    <w:bookmarkEnd w:id="1324"/>
    <w:bookmarkStart w:name="z2922" w:id="1325"/>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325"/>
    <w:bookmarkStart w:name="z2923" w:id="1326"/>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326"/>
    <w:bookmarkStart w:name="z2924" w:id="1327"/>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327"/>
    <w:bookmarkStart w:name="z2925" w:id="1328"/>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328"/>
    <w:bookmarkStart w:name="z2926" w:id="1329"/>
    <w:p>
      <w:pPr>
        <w:spacing w:after="0"/>
        <w:ind w:left="0"/>
        <w:jc w:val="both"/>
      </w:pPr>
      <w:r>
        <w:rPr>
          <w:rFonts w:ascii="Times New Roman"/>
          <w:b w:val="false"/>
          <w:i w:val="false"/>
          <w:color w:val="000000"/>
          <w:sz w:val="28"/>
        </w:rPr>
        <w:t>
      сотқа жүгіну;</w:t>
      </w:r>
    </w:p>
    <w:bookmarkEnd w:id="1329"/>
    <w:bookmarkStart w:name="z2927" w:id="1330"/>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330"/>
    <w:bookmarkStart w:name="z2928" w:id="1331"/>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331"/>
    <w:bookmarkStart w:name="z2929" w:id="1332"/>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332"/>
    <w:bookmarkStart w:name="z2930" w:id="1333"/>
    <w:p>
      <w:pPr>
        <w:spacing w:after="0"/>
        <w:ind w:left="0"/>
        <w:jc w:val="both"/>
      </w:pPr>
      <w:r>
        <w:rPr>
          <w:rFonts w:ascii="Times New Roman"/>
          <w:b w:val="false"/>
          <w:i w:val="false"/>
          <w:color w:val="000000"/>
          <w:sz w:val="28"/>
        </w:rPr>
        <w:t>
      2) міндеттері:</w:t>
      </w:r>
    </w:p>
    <w:bookmarkEnd w:id="1333"/>
    <w:bookmarkStart w:name="z2931" w:id="1334"/>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334"/>
    <w:bookmarkStart w:name="z2932" w:id="1335"/>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335"/>
    <w:bookmarkStart w:name="z2933" w:id="1336"/>
    <w:p>
      <w:pPr>
        <w:spacing w:after="0"/>
        <w:ind w:left="0"/>
        <w:jc w:val="both"/>
      </w:pPr>
      <w:r>
        <w:rPr>
          <w:rFonts w:ascii="Times New Roman"/>
          <w:b w:val="false"/>
          <w:i w:val="false"/>
          <w:color w:val="000000"/>
          <w:sz w:val="28"/>
        </w:rPr>
        <w:t>
      өзінің интернет-ресурсында:</w:t>
      </w:r>
    </w:p>
    <w:bookmarkEnd w:id="1336"/>
    <w:bookmarkStart w:name="z2934" w:id="1337"/>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337"/>
    <w:bookmarkStart w:name="z2935" w:id="1338"/>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338"/>
    <w:bookmarkStart w:name="z2936" w:id="1339"/>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339"/>
    <w:bookmarkStart w:name="z2937" w:id="1340"/>
    <w:p>
      <w:pPr>
        <w:spacing w:after="0"/>
        <w:ind w:left="0"/>
        <w:jc w:val="both"/>
      </w:pPr>
      <w:r>
        <w:rPr>
          <w:rFonts w:ascii="Times New Roman"/>
          <w:b w:val="false"/>
          <w:i w:val="false"/>
          <w:color w:val="000000"/>
          <w:sz w:val="28"/>
        </w:rPr>
        <w:t>
      15. Функциялары:</w:t>
      </w:r>
    </w:p>
    <w:bookmarkEnd w:id="1340"/>
    <w:bookmarkStart w:name="z2938" w:id="1341"/>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341"/>
    <w:bookmarkStart w:name="z2939" w:id="1342"/>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342"/>
    <w:bookmarkStart w:name="z2940" w:id="1343"/>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343"/>
    <w:bookmarkStart w:name="z2941" w:id="1344"/>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344"/>
    <w:bookmarkStart w:name="z2942" w:id="1345"/>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345"/>
    <w:bookmarkStart w:name="z2943" w:id="1346"/>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346"/>
    <w:bookmarkStart w:name="z2944" w:id="1347"/>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347"/>
    <w:bookmarkStart w:name="z2945" w:id="1348"/>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348"/>
    <w:bookmarkStart w:name="z2946" w:id="1349"/>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349"/>
    <w:bookmarkStart w:name="z2947" w:id="1350"/>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350"/>
    <w:bookmarkStart w:name="z2948" w:id="1351"/>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1351"/>
    <w:bookmarkStart w:name="z2949" w:id="1352"/>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352"/>
    <w:bookmarkStart w:name="z2950" w:id="1353"/>
    <w:p>
      <w:pPr>
        <w:spacing w:after="0"/>
        <w:ind w:left="0"/>
        <w:jc w:val="both"/>
      </w:pPr>
      <w:r>
        <w:rPr>
          <w:rFonts w:ascii="Times New Roman"/>
          <w:b w:val="false"/>
          <w:i w:val="false"/>
          <w:color w:val="000000"/>
          <w:sz w:val="28"/>
        </w:rPr>
        <w:t>
      13) нарық субъектілеріне:</w:t>
      </w:r>
    </w:p>
    <w:bookmarkEnd w:id="1353"/>
    <w:bookmarkStart w:name="z2951" w:id="1354"/>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354"/>
    <w:bookmarkStart w:name="z2952" w:id="1355"/>
    <w:p>
      <w:pPr>
        <w:spacing w:after="0"/>
        <w:ind w:left="0"/>
        <w:jc w:val="both"/>
      </w:pPr>
      <w:r>
        <w:rPr>
          <w:rFonts w:ascii="Times New Roman"/>
          <w:b w:val="false"/>
          <w:i w:val="false"/>
          <w:color w:val="000000"/>
          <w:sz w:val="28"/>
        </w:rPr>
        <w:t>
      бастапқы жағдайды қалпына келтіру;</w:t>
      </w:r>
    </w:p>
    <w:bookmarkEnd w:id="1355"/>
    <w:bookmarkStart w:name="z2953" w:id="1356"/>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356"/>
    <w:bookmarkStart w:name="z2954" w:id="1357"/>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357"/>
    <w:bookmarkStart w:name="z2955" w:id="1358"/>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358"/>
    <w:bookmarkStart w:name="z2956" w:id="1359"/>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359"/>
    <w:bookmarkStart w:name="z2957" w:id="1360"/>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360"/>
    <w:bookmarkStart w:name="z2958" w:id="1361"/>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361"/>
    <w:bookmarkStart w:name="z2959" w:id="1362"/>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362"/>
    <w:bookmarkStart w:name="z2960" w:id="1363"/>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363"/>
    <w:bookmarkStart w:name="z2961" w:id="1364"/>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364"/>
    <w:bookmarkStart w:name="z2962" w:id="1365"/>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365"/>
    <w:bookmarkStart w:name="z2963" w:id="1366"/>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366"/>
    <w:bookmarkStart w:name="z2964" w:id="1367"/>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367"/>
    <w:bookmarkStart w:name="z2965" w:id="1368"/>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1368"/>
    <w:bookmarkStart w:name="z2966" w:id="1369"/>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369"/>
    <w:bookmarkStart w:name="z2967" w:id="1370"/>
    <w:p>
      <w:pPr>
        <w:spacing w:after="0"/>
        <w:ind w:left="0"/>
        <w:jc w:val="both"/>
      </w:pPr>
      <w:r>
        <w:rPr>
          <w:rFonts w:ascii="Times New Roman"/>
          <w:b w:val="false"/>
          <w:i w:val="false"/>
          <w:color w:val="000000"/>
          <w:sz w:val="28"/>
        </w:rPr>
        <w:t>
      25) тауарларды сатып алу мен сауда-саттық мониторингі;</w:t>
      </w:r>
    </w:p>
    <w:bookmarkEnd w:id="1370"/>
    <w:bookmarkStart w:name="z2968" w:id="1371"/>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371"/>
    <w:bookmarkStart w:name="z2969" w:id="1372"/>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372"/>
    <w:bookmarkStart w:name="z2970" w:id="1373"/>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373"/>
    <w:bookmarkStart w:name="z2971" w:id="1374"/>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374"/>
    <w:bookmarkStart w:name="z2972" w:id="1375"/>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375"/>
    <w:bookmarkStart w:name="z2973" w:id="1376"/>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376"/>
    <w:bookmarkStart w:name="z2974" w:id="1377"/>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377"/>
    <w:bookmarkStart w:name="z2975" w:id="1378"/>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378"/>
    <w:bookmarkStart w:name="z2976" w:id="1379"/>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379"/>
    <w:bookmarkStart w:name="z2977" w:id="1380"/>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380"/>
    <w:bookmarkStart w:name="z2978" w:id="1381"/>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381"/>
    <w:bookmarkStart w:name="z2979" w:id="1382"/>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382"/>
    <w:bookmarkStart w:name="z2980" w:id="1383"/>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383"/>
    <w:bookmarkStart w:name="z2981" w:id="1384"/>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384"/>
    <w:bookmarkStart w:name="z2982" w:id="1385"/>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385"/>
    <w:bookmarkStart w:name="z2983" w:id="1386"/>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84" w:id="1387"/>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1387"/>
    <w:bookmarkStart w:name="z2985" w:id="138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1388"/>
    <w:bookmarkStart w:name="z2986" w:id="1389"/>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1389"/>
    <w:bookmarkStart w:name="z2987" w:id="1390"/>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1390"/>
    <w:bookmarkStart w:name="z2988" w:id="1391"/>
    <w:p>
      <w:pPr>
        <w:spacing w:after="0"/>
        <w:ind w:left="0"/>
        <w:jc w:val="both"/>
      </w:pPr>
      <w:r>
        <w:rPr>
          <w:rFonts w:ascii="Times New Roman"/>
          <w:b w:val="false"/>
          <w:i w:val="false"/>
          <w:color w:val="000000"/>
          <w:sz w:val="28"/>
        </w:rPr>
        <w:t>
      19. Департамент басшысының өкілеттіктері:</w:t>
      </w:r>
    </w:p>
    <w:bookmarkEnd w:id="1391"/>
    <w:bookmarkStart w:name="z2989" w:id="1392"/>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1392"/>
    <w:bookmarkStart w:name="z2990" w:id="1393"/>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1393"/>
    <w:bookmarkStart w:name="z2991" w:id="1394"/>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1394"/>
    <w:bookmarkStart w:name="z2992" w:id="1395"/>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395"/>
    <w:bookmarkStart w:name="z2993" w:id="1396"/>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396"/>
    <w:bookmarkStart w:name="z2994" w:id="1397"/>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1397"/>
    <w:bookmarkStart w:name="z2995" w:id="1398"/>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398"/>
    <w:bookmarkStart w:name="z2996" w:id="1399"/>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399"/>
    <w:bookmarkStart w:name="z2997" w:id="1400"/>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400"/>
    <w:bookmarkStart w:name="z2998" w:id="1401"/>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1401"/>
    <w:bookmarkStart w:name="z2999" w:id="1402"/>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402"/>
    <w:bookmarkStart w:name="z3000" w:id="1403"/>
    <w:p>
      <w:pPr>
        <w:spacing w:after="0"/>
        <w:ind w:left="0"/>
        <w:jc w:val="left"/>
      </w:pPr>
      <w:r>
        <w:rPr>
          <w:rFonts w:ascii="Times New Roman"/>
          <w:b/>
          <w:i w:val="false"/>
          <w:color w:val="000000"/>
        </w:rPr>
        <w:t xml:space="preserve"> 4-тарау. Департаменттің мүлкі</w:t>
      </w:r>
    </w:p>
    <w:bookmarkEnd w:id="1403"/>
    <w:bookmarkStart w:name="z3001" w:id="1404"/>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404"/>
    <w:bookmarkStart w:name="z3002" w:id="1405"/>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1405"/>
    <w:bookmarkStart w:name="z3003" w:id="1406"/>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406"/>
    <w:bookmarkStart w:name="z3004" w:id="140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407"/>
    <w:bookmarkStart w:name="z3005" w:id="1408"/>
    <w:p>
      <w:pPr>
        <w:spacing w:after="0"/>
        <w:ind w:left="0"/>
        <w:jc w:val="left"/>
      </w:pPr>
      <w:r>
        <w:rPr>
          <w:rFonts w:ascii="Times New Roman"/>
          <w:b/>
          <w:i w:val="false"/>
          <w:color w:val="000000"/>
        </w:rPr>
        <w:t xml:space="preserve"> 5-тарау. Департаментті қайта ұйымдастыру және тарату</w:t>
      </w:r>
    </w:p>
    <w:bookmarkEnd w:id="1408"/>
    <w:bookmarkStart w:name="z3006" w:id="14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14 қосымша</w:t>
            </w:r>
          </w:p>
        </w:tc>
      </w:tr>
    </w:tbl>
    <w:bookmarkStart w:name="z1318" w:id="1410"/>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Түркістан облысы бойынша департаменті туралы ереже</w:t>
      </w:r>
    </w:p>
    <w:bookmarkEnd w:id="1410"/>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3007" w:id="1411"/>
    <w:p>
      <w:pPr>
        <w:spacing w:after="0"/>
        <w:ind w:left="0"/>
        <w:jc w:val="left"/>
      </w:pPr>
      <w:r>
        <w:rPr>
          <w:rFonts w:ascii="Times New Roman"/>
          <w:b/>
          <w:i w:val="false"/>
          <w:color w:val="000000"/>
        </w:rPr>
        <w:t xml:space="preserve"> 1-тарау. Жалпы ережелер</w:t>
      </w:r>
    </w:p>
    <w:bookmarkEnd w:id="1411"/>
    <w:bookmarkStart w:name="z3008" w:id="1412"/>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Түркістан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412"/>
    <w:bookmarkStart w:name="z3009" w:id="141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13"/>
    <w:bookmarkStart w:name="z3010" w:id="1414"/>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414"/>
    <w:bookmarkStart w:name="z3011" w:id="141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15"/>
    <w:bookmarkStart w:name="z3012" w:id="1416"/>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416"/>
    <w:bookmarkStart w:name="z3013" w:id="141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17"/>
    <w:bookmarkStart w:name="z3014" w:id="1418"/>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418"/>
    <w:bookmarkStart w:name="z3015" w:id="1419"/>
    <w:p>
      <w:pPr>
        <w:spacing w:after="0"/>
        <w:ind w:left="0"/>
        <w:jc w:val="both"/>
      </w:pPr>
      <w:r>
        <w:rPr>
          <w:rFonts w:ascii="Times New Roman"/>
          <w:b w:val="false"/>
          <w:i w:val="false"/>
          <w:color w:val="000000"/>
          <w:sz w:val="28"/>
        </w:rPr>
        <w:t>
      8. Департаменттің заңды мекенжайы: индекс 161200, Түркістан облысы, Түркістан қаласы, Жаңа қала шағын ауданы 32 көшесі 16 ғимарат.</w:t>
      </w:r>
    </w:p>
    <w:bookmarkEnd w:id="1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01.02.2024 </w:t>
      </w:r>
      <w:r>
        <w:rPr>
          <w:rFonts w:ascii="Times New Roman"/>
          <w:b w:val="false"/>
          <w:i w:val="false"/>
          <w:color w:val="ff0000"/>
          <w:sz w:val="28"/>
        </w:rPr>
        <w:t>№ 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16" w:id="1420"/>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Түркістан облысы бойынша департаменті" республикалық мемлекеттік мекемесі. </w:t>
      </w:r>
    </w:p>
    <w:bookmarkEnd w:id="1420"/>
    <w:bookmarkStart w:name="z3017" w:id="142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21"/>
    <w:bookmarkStart w:name="z3018" w:id="142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22"/>
    <w:bookmarkStart w:name="z3019" w:id="1423"/>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423"/>
    <w:bookmarkStart w:name="z3020" w:id="1424"/>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424"/>
    <w:bookmarkStart w:name="z3021" w:id="142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425"/>
    <w:bookmarkStart w:name="z3022" w:id="1426"/>
    <w:p>
      <w:pPr>
        <w:spacing w:after="0"/>
        <w:ind w:left="0"/>
        <w:jc w:val="both"/>
      </w:pPr>
      <w:r>
        <w:rPr>
          <w:rFonts w:ascii="Times New Roman"/>
          <w:b w:val="false"/>
          <w:i w:val="false"/>
          <w:color w:val="000000"/>
          <w:sz w:val="28"/>
        </w:rPr>
        <w:t>
      13. Міндеттері:</w:t>
      </w:r>
    </w:p>
    <w:bookmarkEnd w:id="1426"/>
    <w:bookmarkStart w:name="z3023" w:id="1427"/>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427"/>
    <w:bookmarkStart w:name="z3024" w:id="1428"/>
    <w:p>
      <w:pPr>
        <w:spacing w:after="0"/>
        <w:ind w:left="0"/>
        <w:jc w:val="both"/>
      </w:pPr>
      <w:r>
        <w:rPr>
          <w:rFonts w:ascii="Times New Roman"/>
          <w:b w:val="false"/>
          <w:i w:val="false"/>
          <w:color w:val="000000"/>
          <w:sz w:val="28"/>
        </w:rPr>
        <w:t>
      2) адал бәсекелестікті дамытуға жәрдемдесу;</w:t>
      </w:r>
    </w:p>
    <w:bookmarkEnd w:id="1428"/>
    <w:bookmarkStart w:name="z3025" w:id="1429"/>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429"/>
    <w:bookmarkStart w:name="z3026" w:id="1430"/>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430"/>
    <w:bookmarkStart w:name="z3027" w:id="1431"/>
    <w:p>
      <w:pPr>
        <w:spacing w:after="0"/>
        <w:ind w:left="0"/>
        <w:jc w:val="both"/>
      </w:pPr>
      <w:r>
        <w:rPr>
          <w:rFonts w:ascii="Times New Roman"/>
          <w:b w:val="false"/>
          <w:i w:val="false"/>
          <w:color w:val="000000"/>
          <w:sz w:val="28"/>
        </w:rPr>
        <w:t>
      14. Құқықтары мен міндеттері:</w:t>
      </w:r>
    </w:p>
    <w:bookmarkEnd w:id="1431"/>
    <w:bookmarkStart w:name="z3028" w:id="1432"/>
    <w:p>
      <w:pPr>
        <w:spacing w:after="0"/>
        <w:ind w:left="0"/>
        <w:jc w:val="both"/>
      </w:pPr>
      <w:r>
        <w:rPr>
          <w:rFonts w:ascii="Times New Roman"/>
          <w:b w:val="false"/>
          <w:i w:val="false"/>
          <w:color w:val="000000"/>
          <w:sz w:val="28"/>
        </w:rPr>
        <w:t>
      1) құқықтары:</w:t>
      </w:r>
    </w:p>
    <w:bookmarkEnd w:id="1432"/>
    <w:bookmarkStart w:name="z3029" w:id="1433"/>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433"/>
    <w:bookmarkStart w:name="z3030" w:id="1434"/>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434"/>
    <w:bookmarkStart w:name="z3031" w:id="1435"/>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435"/>
    <w:bookmarkStart w:name="z3032" w:id="1436"/>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436"/>
    <w:bookmarkStart w:name="z3033" w:id="1437"/>
    <w:p>
      <w:pPr>
        <w:spacing w:after="0"/>
        <w:ind w:left="0"/>
        <w:jc w:val="both"/>
      </w:pPr>
      <w:r>
        <w:rPr>
          <w:rFonts w:ascii="Times New Roman"/>
          <w:b w:val="false"/>
          <w:i w:val="false"/>
          <w:color w:val="000000"/>
          <w:sz w:val="28"/>
        </w:rPr>
        <w:t>
      сотқа жүгіну;</w:t>
      </w:r>
    </w:p>
    <w:bookmarkEnd w:id="1437"/>
    <w:bookmarkStart w:name="z3034" w:id="1438"/>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438"/>
    <w:bookmarkStart w:name="z3035" w:id="1439"/>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439"/>
    <w:bookmarkStart w:name="z3036" w:id="1440"/>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440"/>
    <w:bookmarkStart w:name="z3037" w:id="1441"/>
    <w:p>
      <w:pPr>
        <w:spacing w:after="0"/>
        <w:ind w:left="0"/>
        <w:jc w:val="both"/>
      </w:pPr>
      <w:r>
        <w:rPr>
          <w:rFonts w:ascii="Times New Roman"/>
          <w:b w:val="false"/>
          <w:i w:val="false"/>
          <w:color w:val="000000"/>
          <w:sz w:val="28"/>
        </w:rPr>
        <w:t>
      2) міндеттері:</w:t>
      </w:r>
    </w:p>
    <w:bookmarkEnd w:id="1441"/>
    <w:bookmarkStart w:name="z3038" w:id="1442"/>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442"/>
    <w:bookmarkStart w:name="z3039" w:id="1443"/>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443"/>
    <w:bookmarkStart w:name="z3040" w:id="1444"/>
    <w:p>
      <w:pPr>
        <w:spacing w:after="0"/>
        <w:ind w:left="0"/>
        <w:jc w:val="both"/>
      </w:pPr>
      <w:r>
        <w:rPr>
          <w:rFonts w:ascii="Times New Roman"/>
          <w:b w:val="false"/>
          <w:i w:val="false"/>
          <w:color w:val="000000"/>
          <w:sz w:val="28"/>
        </w:rPr>
        <w:t>
      өзінің интернет-ресурсында:</w:t>
      </w:r>
    </w:p>
    <w:bookmarkEnd w:id="1444"/>
    <w:bookmarkStart w:name="z3041" w:id="1445"/>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445"/>
    <w:bookmarkStart w:name="z3042" w:id="1446"/>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446"/>
    <w:bookmarkStart w:name="z3043" w:id="1447"/>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447"/>
    <w:bookmarkStart w:name="z3044" w:id="1448"/>
    <w:p>
      <w:pPr>
        <w:spacing w:after="0"/>
        <w:ind w:left="0"/>
        <w:jc w:val="both"/>
      </w:pPr>
      <w:r>
        <w:rPr>
          <w:rFonts w:ascii="Times New Roman"/>
          <w:b w:val="false"/>
          <w:i w:val="false"/>
          <w:color w:val="000000"/>
          <w:sz w:val="28"/>
        </w:rPr>
        <w:t>
      15. Функциялары:</w:t>
      </w:r>
    </w:p>
    <w:bookmarkEnd w:id="1448"/>
    <w:bookmarkStart w:name="z3045" w:id="1449"/>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449"/>
    <w:bookmarkStart w:name="z3046" w:id="1450"/>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450"/>
    <w:bookmarkStart w:name="z3047" w:id="1451"/>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451"/>
    <w:bookmarkStart w:name="z3048" w:id="1452"/>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452"/>
    <w:bookmarkStart w:name="z3049" w:id="1453"/>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453"/>
    <w:bookmarkStart w:name="z3050" w:id="1454"/>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454"/>
    <w:bookmarkStart w:name="z3051" w:id="1455"/>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455"/>
    <w:bookmarkStart w:name="z3052" w:id="1456"/>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456"/>
    <w:bookmarkStart w:name="z3053" w:id="1457"/>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457"/>
    <w:bookmarkStart w:name="z3054" w:id="1458"/>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458"/>
    <w:bookmarkStart w:name="z3055" w:id="1459"/>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1459"/>
    <w:bookmarkStart w:name="z3056" w:id="1460"/>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460"/>
    <w:bookmarkStart w:name="z3057" w:id="1461"/>
    <w:p>
      <w:pPr>
        <w:spacing w:after="0"/>
        <w:ind w:left="0"/>
        <w:jc w:val="both"/>
      </w:pPr>
      <w:r>
        <w:rPr>
          <w:rFonts w:ascii="Times New Roman"/>
          <w:b w:val="false"/>
          <w:i w:val="false"/>
          <w:color w:val="000000"/>
          <w:sz w:val="28"/>
        </w:rPr>
        <w:t>
      13) нарық субъектілеріне:</w:t>
      </w:r>
    </w:p>
    <w:bookmarkEnd w:id="1461"/>
    <w:bookmarkStart w:name="z3058" w:id="1462"/>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462"/>
    <w:bookmarkStart w:name="z3059" w:id="1463"/>
    <w:p>
      <w:pPr>
        <w:spacing w:after="0"/>
        <w:ind w:left="0"/>
        <w:jc w:val="both"/>
      </w:pPr>
      <w:r>
        <w:rPr>
          <w:rFonts w:ascii="Times New Roman"/>
          <w:b w:val="false"/>
          <w:i w:val="false"/>
          <w:color w:val="000000"/>
          <w:sz w:val="28"/>
        </w:rPr>
        <w:t>
      бастапқы жағдайды қалпына келтіру;</w:t>
      </w:r>
    </w:p>
    <w:bookmarkEnd w:id="1463"/>
    <w:bookmarkStart w:name="z3060" w:id="1464"/>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464"/>
    <w:bookmarkStart w:name="z3061" w:id="1465"/>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465"/>
    <w:bookmarkStart w:name="z3062" w:id="1466"/>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466"/>
    <w:bookmarkStart w:name="z3063" w:id="1467"/>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467"/>
    <w:bookmarkStart w:name="z3064" w:id="1468"/>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468"/>
    <w:bookmarkStart w:name="z3065" w:id="1469"/>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469"/>
    <w:bookmarkStart w:name="z3066" w:id="1470"/>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470"/>
    <w:bookmarkStart w:name="z3067" w:id="1471"/>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471"/>
    <w:bookmarkStart w:name="z3068" w:id="1472"/>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472"/>
    <w:bookmarkStart w:name="z3069" w:id="1473"/>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473"/>
    <w:bookmarkStart w:name="z3070" w:id="1474"/>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474"/>
    <w:bookmarkStart w:name="z3071" w:id="1475"/>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475"/>
    <w:bookmarkStart w:name="z3072" w:id="1476"/>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1476"/>
    <w:bookmarkStart w:name="z3073" w:id="1477"/>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477"/>
    <w:bookmarkStart w:name="z3074" w:id="1478"/>
    <w:p>
      <w:pPr>
        <w:spacing w:after="0"/>
        <w:ind w:left="0"/>
        <w:jc w:val="both"/>
      </w:pPr>
      <w:r>
        <w:rPr>
          <w:rFonts w:ascii="Times New Roman"/>
          <w:b w:val="false"/>
          <w:i w:val="false"/>
          <w:color w:val="000000"/>
          <w:sz w:val="28"/>
        </w:rPr>
        <w:t>
      25) тауарларды сатып алу мен сауда-саттық мониторингі;</w:t>
      </w:r>
    </w:p>
    <w:bookmarkEnd w:id="1478"/>
    <w:bookmarkStart w:name="z3075" w:id="1479"/>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479"/>
    <w:bookmarkStart w:name="z3076" w:id="1480"/>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480"/>
    <w:bookmarkStart w:name="z3077" w:id="1481"/>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481"/>
    <w:bookmarkStart w:name="z3078" w:id="1482"/>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482"/>
    <w:bookmarkStart w:name="z3079" w:id="1483"/>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483"/>
    <w:bookmarkStart w:name="z3080" w:id="1484"/>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484"/>
    <w:bookmarkStart w:name="z3081" w:id="1485"/>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485"/>
    <w:bookmarkStart w:name="z3082" w:id="1486"/>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486"/>
    <w:bookmarkStart w:name="z3083" w:id="1487"/>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487"/>
    <w:bookmarkStart w:name="z3084" w:id="1488"/>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488"/>
    <w:bookmarkStart w:name="z3085" w:id="1489"/>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489"/>
    <w:bookmarkStart w:name="z3086" w:id="1490"/>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490"/>
    <w:bookmarkStart w:name="z3087" w:id="1491"/>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491"/>
    <w:bookmarkStart w:name="z3088" w:id="1492"/>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492"/>
    <w:bookmarkStart w:name="z3089" w:id="1493"/>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493"/>
    <w:bookmarkStart w:name="z3090" w:id="1494"/>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91" w:id="1495"/>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1495"/>
    <w:bookmarkStart w:name="z3092" w:id="149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1496"/>
    <w:bookmarkStart w:name="z3093" w:id="1497"/>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1497"/>
    <w:bookmarkStart w:name="z3094" w:id="1498"/>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1498"/>
    <w:bookmarkStart w:name="z3095" w:id="1499"/>
    <w:p>
      <w:pPr>
        <w:spacing w:after="0"/>
        <w:ind w:left="0"/>
        <w:jc w:val="both"/>
      </w:pPr>
      <w:r>
        <w:rPr>
          <w:rFonts w:ascii="Times New Roman"/>
          <w:b w:val="false"/>
          <w:i w:val="false"/>
          <w:color w:val="000000"/>
          <w:sz w:val="28"/>
        </w:rPr>
        <w:t>
      19. Департамент басшысының өкілеттіктері:</w:t>
      </w:r>
    </w:p>
    <w:bookmarkEnd w:id="1499"/>
    <w:bookmarkStart w:name="z3096" w:id="1500"/>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1500"/>
    <w:bookmarkStart w:name="z3097" w:id="1501"/>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1501"/>
    <w:bookmarkStart w:name="z3098" w:id="1502"/>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1502"/>
    <w:bookmarkStart w:name="z3099" w:id="1503"/>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503"/>
    <w:bookmarkStart w:name="z3100" w:id="1504"/>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504"/>
    <w:bookmarkStart w:name="z3101" w:id="1505"/>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1505"/>
    <w:bookmarkStart w:name="z3102" w:id="1506"/>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506"/>
    <w:bookmarkStart w:name="z3103" w:id="1507"/>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507"/>
    <w:bookmarkStart w:name="z3104" w:id="1508"/>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508"/>
    <w:bookmarkStart w:name="z3105" w:id="1509"/>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1509"/>
    <w:bookmarkStart w:name="z3106" w:id="1510"/>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510"/>
    <w:bookmarkStart w:name="z3107" w:id="1511"/>
    <w:p>
      <w:pPr>
        <w:spacing w:after="0"/>
        <w:ind w:left="0"/>
        <w:jc w:val="left"/>
      </w:pPr>
      <w:r>
        <w:rPr>
          <w:rFonts w:ascii="Times New Roman"/>
          <w:b/>
          <w:i w:val="false"/>
          <w:color w:val="000000"/>
        </w:rPr>
        <w:t xml:space="preserve"> 4-тарау. Департаменттің мүлкі</w:t>
      </w:r>
    </w:p>
    <w:bookmarkEnd w:id="1511"/>
    <w:bookmarkStart w:name="z3108" w:id="1512"/>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512"/>
    <w:bookmarkStart w:name="z3109" w:id="1513"/>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1513"/>
    <w:bookmarkStart w:name="z3110" w:id="1514"/>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514"/>
    <w:bookmarkStart w:name="z3111" w:id="151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515"/>
    <w:bookmarkStart w:name="z3112" w:id="1516"/>
    <w:p>
      <w:pPr>
        <w:spacing w:after="0"/>
        <w:ind w:left="0"/>
        <w:jc w:val="left"/>
      </w:pPr>
      <w:r>
        <w:rPr>
          <w:rFonts w:ascii="Times New Roman"/>
          <w:b/>
          <w:i w:val="false"/>
          <w:color w:val="000000"/>
        </w:rPr>
        <w:t xml:space="preserve"> 5-тарау. Департаментті қайта ұйымдастыру және тарату</w:t>
      </w:r>
    </w:p>
    <w:bookmarkEnd w:id="1516"/>
    <w:bookmarkStart w:name="z3113" w:id="151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15 қосымша</w:t>
            </w:r>
          </w:p>
        </w:tc>
      </w:tr>
    </w:tbl>
    <w:bookmarkStart w:name="z1417" w:id="1518"/>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Астана қаласы бойынша департаменті туралы ереже</w:t>
      </w:r>
    </w:p>
    <w:bookmarkEnd w:id="1518"/>
    <w:p>
      <w:pPr>
        <w:spacing w:after="0"/>
        <w:ind w:left="0"/>
        <w:jc w:val="both"/>
      </w:pPr>
      <w:r>
        <w:rPr>
          <w:rFonts w:ascii="Times New Roman"/>
          <w:b w:val="false"/>
          <w:i w:val="false"/>
          <w:color w:val="ff0000"/>
          <w:sz w:val="28"/>
        </w:rPr>
        <w:t xml:space="preserve">
      Ескерту. Ереженің тақырыбы жаңа редакцияда – ҚР Бәсекелестікті қорғау және дамыту агенттігі Төрағасының 13.03.2023 </w:t>
      </w:r>
      <w:r>
        <w:rPr>
          <w:rFonts w:ascii="Times New Roman"/>
          <w:b w:val="false"/>
          <w:i w:val="false"/>
          <w:color w:val="ff0000"/>
          <w:sz w:val="28"/>
        </w:rPr>
        <w:t>№ 61/НҚ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000000"/>
          <w:sz w:val="28"/>
        </w:rPr>
        <w:t>№ 110/НҚ</w:t>
      </w:r>
      <w:r>
        <w:rPr>
          <w:rFonts w:ascii="Times New Roman"/>
          <w:b w:val="false"/>
          <w:i w:val="false"/>
          <w:color w:val="000000"/>
          <w:sz w:val="28"/>
        </w:rPr>
        <w:t xml:space="preserve"> бұйрығымен.</w:t>
      </w:r>
    </w:p>
    <w:bookmarkStart w:name="z3114" w:id="1519"/>
    <w:p>
      <w:pPr>
        <w:spacing w:after="0"/>
        <w:ind w:left="0"/>
        <w:jc w:val="left"/>
      </w:pPr>
      <w:r>
        <w:rPr>
          <w:rFonts w:ascii="Times New Roman"/>
          <w:b/>
          <w:i w:val="false"/>
          <w:color w:val="000000"/>
        </w:rPr>
        <w:t xml:space="preserve"> 1-тарау. Жалпы ережелер</w:t>
      </w:r>
    </w:p>
    <w:bookmarkEnd w:id="1519"/>
    <w:bookmarkStart w:name="z3115" w:id="1520"/>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Астана қаласы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16" w:id="152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21"/>
    <w:bookmarkStart w:name="z3117" w:id="1522"/>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522"/>
    <w:bookmarkStart w:name="z3118" w:id="152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23"/>
    <w:bookmarkStart w:name="z3119" w:id="1524"/>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524"/>
    <w:bookmarkStart w:name="z3120" w:id="1525"/>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25"/>
    <w:bookmarkStart w:name="z3121" w:id="1526"/>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526"/>
    <w:bookmarkStart w:name="z3122" w:id="1527"/>
    <w:p>
      <w:pPr>
        <w:spacing w:after="0"/>
        <w:ind w:left="0"/>
        <w:jc w:val="both"/>
      </w:pPr>
      <w:r>
        <w:rPr>
          <w:rFonts w:ascii="Times New Roman"/>
          <w:b w:val="false"/>
          <w:i w:val="false"/>
          <w:color w:val="000000"/>
          <w:sz w:val="28"/>
        </w:rPr>
        <w:t>
      8. Департаменттің заңды мекенжайы: Қазақстан Республикасы, индекс 010000, Астана қаласы, Петров көшесі 5, 3 т.е. үй-жай.</w:t>
      </w:r>
    </w:p>
    <w:bookmarkEnd w:id="1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05.04.2023 </w:t>
      </w:r>
      <w:r>
        <w:rPr>
          <w:rFonts w:ascii="Times New Roman"/>
          <w:b w:val="false"/>
          <w:i w:val="false"/>
          <w:color w:val="ff0000"/>
          <w:sz w:val="28"/>
        </w:rPr>
        <w:t>№ 82-НҚ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23" w:id="1528"/>
    <w:p>
      <w:pPr>
        <w:spacing w:after="0"/>
        <w:ind w:left="0"/>
        <w:jc w:val="both"/>
      </w:pPr>
      <w:r>
        <w:rPr>
          <w:rFonts w:ascii="Times New Roman"/>
          <w:b w:val="false"/>
          <w:i w:val="false"/>
          <w:color w:val="000000"/>
          <w:sz w:val="28"/>
        </w:rPr>
        <w:t>
      9. Департаменттің толық атауы: "Қазақстан Республикасы Бәсекелестікті қорғау және дамыту агенттігінің Астана қаласы бойынша департаменті" республикалық мемлекеттік мекемесі.</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24" w:id="152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29"/>
    <w:bookmarkStart w:name="z3125" w:id="153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30"/>
    <w:bookmarkStart w:name="z3126" w:id="1531"/>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531"/>
    <w:bookmarkStart w:name="z3127" w:id="1532"/>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532"/>
    <w:bookmarkStart w:name="z3128" w:id="153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533"/>
    <w:bookmarkStart w:name="z3129" w:id="1534"/>
    <w:p>
      <w:pPr>
        <w:spacing w:after="0"/>
        <w:ind w:left="0"/>
        <w:jc w:val="both"/>
      </w:pPr>
      <w:r>
        <w:rPr>
          <w:rFonts w:ascii="Times New Roman"/>
          <w:b w:val="false"/>
          <w:i w:val="false"/>
          <w:color w:val="000000"/>
          <w:sz w:val="28"/>
        </w:rPr>
        <w:t>
      13. Міндеттері:</w:t>
      </w:r>
    </w:p>
    <w:bookmarkEnd w:id="1534"/>
    <w:bookmarkStart w:name="z3130" w:id="1535"/>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535"/>
    <w:bookmarkStart w:name="z3131" w:id="1536"/>
    <w:p>
      <w:pPr>
        <w:spacing w:after="0"/>
        <w:ind w:left="0"/>
        <w:jc w:val="both"/>
      </w:pPr>
      <w:r>
        <w:rPr>
          <w:rFonts w:ascii="Times New Roman"/>
          <w:b w:val="false"/>
          <w:i w:val="false"/>
          <w:color w:val="000000"/>
          <w:sz w:val="28"/>
        </w:rPr>
        <w:t>
      2) адал бәсекелестікті дамытуға жәрдемдесу;</w:t>
      </w:r>
    </w:p>
    <w:bookmarkEnd w:id="1536"/>
    <w:bookmarkStart w:name="z3132" w:id="1537"/>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537"/>
    <w:bookmarkStart w:name="z3133" w:id="1538"/>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538"/>
    <w:bookmarkStart w:name="z3134" w:id="1539"/>
    <w:p>
      <w:pPr>
        <w:spacing w:after="0"/>
        <w:ind w:left="0"/>
        <w:jc w:val="both"/>
      </w:pPr>
      <w:r>
        <w:rPr>
          <w:rFonts w:ascii="Times New Roman"/>
          <w:b w:val="false"/>
          <w:i w:val="false"/>
          <w:color w:val="000000"/>
          <w:sz w:val="28"/>
        </w:rPr>
        <w:t>
      14. Құқықтары мен міндеттері:</w:t>
      </w:r>
    </w:p>
    <w:bookmarkEnd w:id="1539"/>
    <w:bookmarkStart w:name="z3135" w:id="1540"/>
    <w:p>
      <w:pPr>
        <w:spacing w:after="0"/>
        <w:ind w:left="0"/>
        <w:jc w:val="both"/>
      </w:pPr>
      <w:r>
        <w:rPr>
          <w:rFonts w:ascii="Times New Roman"/>
          <w:b w:val="false"/>
          <w:i w:val="false"/>
          <w:color w:val="000000"/>
          <w:sz w:val="28"/>
        </w:rPr>
        <w:t>
      1) құқықтары:</w:t>
      </w:r>
    </w:p>
    <w:bookmarkEnd w:id="1540"/>
    <w:bookmarkStart w:name="z3136" w:id="1541"/>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541"/>
    <w:bookmarkStart w:name="z3137" w:id="1542"/>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542"/>
    <w:bookmarkStart w:name="z3138" w:id="1543"/>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543"/>
    <w:bookmarkStart w:name="z3139" w:id="1544"/>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544"/>
    <w:bookmarkStart w:name="z3140" w:id="1545"/>
    <w:p>
      <w:pPr>
        <w:spacing w:after="0"/>
        <w:ind w:left="0"/>
        <w:jc w:val="both"/>
      </w:pPr>
      <w:r>
        <w:rPr>
          <w:rFonts w:ascii="Times New Roman"/>
          <w:b w:val="false"/>
          <w:i w:val="false"/>
          <w:color w:val="000000"/>
          <w:sz w:val="28"/>
        </w:rPr>
        <w:t>
      сотқа жүгіну;</w:t>
      </w:r>
    </w:p>
    <w:bookmarkEnd w:id="1545"/>
    <w:bookmarkStart w:name="z3141" w:id="1546"/>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546"/>
    <w:bookmarkStart w:name="z3142" w:id="1547"/>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547"/>
    <w:bookmarkStart w:name="z3143" w:id="1548"/>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548"/>
    <w:bookmarkStart w:name="z3144" w:id="1549"/>
    <w:p>
      <w:pPr>
        <w:spacing w:after="0"/>
        <w:ind w:left="0"/>
        <w:jc w:val="both"/>
      </w:pPr>
      <w:r>
        <w:rPr>
          <w:rFonts w:ascii="Times New Roman"/>
          <w:b w:val="false"/>
          <w:i w:val="false"/>
          <w:color w:val="000000"/>
          <w:sz w:val="28"/>
        </w:rPr>
        <w:t>
      2) міндеттері:</w:t>
      </w:r>
    </w:p>
    <w:bookmarkEnd w:id="1549"/>
    <w:bookmarkStart w:name="z3145" w:id="1550"/>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550"/>
    <w:bookmarkStart w:name="z3146" w:id="1551"/>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551"/>
    <w:bookmarkStart w:name="z3147" w:id="1552"/>
    <w:p>
      <w:pPr>
        <w:spacing w:after="0"/>
        <w:ind w:left="0"/>
        <w:jc w:val="both"/>
      </w:pPr>
      <w:r>
        <w:rPr>
          <w:rFonts w:ascii="Times New Roman"/>
          <w:b w:val="false"/>
          <w:i w:val="false"/>
          <w:color w:val="000000"/>
          <w:sz w:val="28"/>
        </w:rPr>
        <w:t>
      өзінің интернет-ресурсында:</w:t>
      </w:r>
    </w:p>
    <w:bookmarkEnd w:id="1552"/>
    <w:bookmarkStart w:name="z3148" w:id="1553"/>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553"/>
    <w:bookmarkStart w:name="z3149" w:id="1554"/>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554"/>
    <w:bookmarkStart w:name="z3150" w:id="1555"/>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555"/>
    <w:bookmarkStart w:name="z3151" w:id="1556"/>
    <w:p>
      <w:pPr>
        <w:spacing w:after="0"/>
        <w:ind w:left="0"/>
        <w:jc w:val="both"/>
      </w:pPr>
      <w:r>
        <w:rPr>
          <w:rFonts w:ascii="Times New Roman"/>
          <w:b w:val="false"/>
          <w:i w:val="false"/>
          <w:color w:val="000000"/>
          <w:sz w:val="28"/>
        </w:rPr>
        <w:t>
      15. Функциялары:</w:t>
      </w:r>
    </w:p>
    <w:bookmarkEnd w:id="1556"/>
    <w:bookmarkStart w:name="z3152" w:id="1557"/>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557"/>
    <w:bookmarkStart w:name="z3153" w:id="1558"/>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558"/>
    <w:bookmarkStart w:name="z3154" w:id="1559"/>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559"/>
    <w:bookmarkStart w:name="z3155" w:id="1560"/>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560"/>
    <w:bookmarkStart w:name="z3156" w:id="1561"/>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561"/>
    <w:bookmarkStart w:name="z3157" w:id="1562"/>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562"/>
    <w:bookmarkStart w:name="z3158" w:id="1563"/>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563"/>
    <w:bookmarkStart w:name="z3159" w:id="1564"/>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564"/>
    <w:bookmarkStart w:name="z3160" w:id="1565"/>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565"/>
    <w:bookmarkStart w:name="z3161" w:id="1566"/>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566"/>
    <w:bookmarkStart w:name="z3162" w:id="1567"/>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1567"/>
    <w:bookmarkStart w:name="z3163" w:id="1568"/>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568"/>
    <w:bookmarkStart w:name="z3164" w:id="1569"/>
    <w:p>
      <w:pPr>
        <w:spacing w:after="0"/>
        <w:ind w:left="0"/>
        <w:jc w:val="both"/>
      </w:pPr>
      <w:r>
        <w:rPr>
          <w:rFonts w:ascii="Times New Roman"/>
          <w:b w:val="false"/>
          <w:i w:val="false"/>
          <w:color w:val="000000"/>
          <w:sz w:val="28"/>
        </w:rPr>
        <w:t>
      13) нарық субъектілеріне:</w:t>
      </w:r>
    </w:p>
    <w:bookmarkEnd w:id="1569"/>
    <w:bookmarkStart w:name="z3165" w:id="1570"/>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570"/>
    <w:bookmarkStart w:name="z3166" w:id="1571"/>
    <w:p>
      <w:pPr>
        <w:spacing w:after="0"/>
        <w:ind w:left="0"/>
        <w:jc w:val="both"/>
      </w:pPr>
      <w:r>
        <w:rPr>
          <w:rFonts w:ascii="Times New Roman"/>
          <w:b w:val="false"/>
          <w:i w:val="false"/>
          <w:color w:val="000000"/>
          <w:sz w:val="28"/>
        </w:rPr>
        <w:t>
      бастапқы жағдайды қалпына келтіру;</w:t>
      </w:r>
    </w:p>
    <w:bookmarkEnd w:id="1571"/>
    <w:bookmarkStart w:name="z3167" w:id="1572"/>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572"/>
    <w:bookmarkStart w:name="z3168" w:id="1573"/>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573"/>
    <w:bookmarkStart w:name="z3169" w:id="1574"/>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574"/>
    <w:bookmarkStart w:name="z3170" w:id="1575"/>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575"/>
    <w:bookmarkStart w:name="z3171" w:id="1576"/>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576"/>
    <w:bookmarkStart w:name="z3172" w:id="1577"/>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577"/>
    <w:bookmarkStart w:name="z3173" w:id="1578"/>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578"/>
    <w:bookmarkStart w:name="z3174" w:id="1579"/>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579"/>
    <w:bookmarkStart w:name="z3175" w:id="1580"/>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580"/>
    <w:bookmarkStart w:name="z3176" w:id="1581"/>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581"/>
    <w:bookmarkStart w:name="z3177" w:id="1582"/>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582"/>
    <w:bookmarkStart w:name="z3178" w:id="1583"/>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583"/>
    <w:bookmarkStart w:name="z3179" w:id="1584"/>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1584"/>
    <w:bookmarkStart w:name="z3180" w:id="1585"/>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585"/>
    <w:bookmarkStart w:name="z3181" w:id="1586"/>
    <w:p>
      <w:pPr>
        <w:spacing w:after="0"/>
        <w:ind w:left="0"/>
        <w:jc w:val="both"/>
      </w:pPr>
      <w:r>
        <w:rPr>
          <w:rFonts w:ascii="Times New Roman"/>
          <w:b w:val="false"/>
          <w:i w:val="false"/>
          <w:color w:val="000000"/>
          <w:sz w:val="28"/>
        </w:rPr>
        <w:t>
      25) тауарларды сатып алу мен сауда-саттық мониторингі;</w:t>
      </w:r>
    </w:p>
    <w:bookmarkEnd w:id="1586"/>
    <w:bookmarkStart w:name="z3182" w:id="1587"/>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587"/>
    <w:bookmarkStart w:name="z3183" w:id="1588"/>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588"/>
    <w:bookmarkStart w:name="z3184" w:id="1589"/>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589"/>
    <w:bookmarkStart w:name="z3185" w:id="1590"/>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590"/>
    <w:bookmarkStart w:name="z3186" w:id="1591"/>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591"/>
    <w:bookmarkStart w:name="z3187" w:id="1592"/>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592"/>
    <w:bookmarkStart w:name="z3188" w:id="1593"/>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593"/>
    <w:bookmarkStart w:name="z3189" w:id="1594"/>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594"/>
    <w:bookmarkStart w:name="z3190" w:id="1595"/>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595"/>
    <w:bookmarkStart w:name="z3191" w:id="1596"/>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596"/>
    <w:bookmarkStart w:name="z3192" w:id="1597"/>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597"/>
    <w:bookmarkStart w:name="z3193" w:id="1598"/>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598"/>
    <w:bookmarkStart w:name="z3194" w:id="1599"/>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599"/>
    <w:bookmarkStart w:name="z3195" w:id="1600"/>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600"/>
    <w:bookmarkStart w:name="z3196" w:id="1601"/>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601"/>
    <w:bookmarkStart w:name="z3197" w:id="1602"/>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98" w:id="1603"/>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1603"/>
    <w:bookmarkStart w:name="z3199" w:id="160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1604"/>
    <w:bookmarkStart w:name="z3200" w:id="1605"/>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1605"/>
    <w:bookmarkStart w:name="z3201" w:id="1606"/>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1606"/>
    <w:bookmarkStart w:name="z3202" w:id="1607"/>
    <w:p>
      <w:pPr>
        <w:spacing w:after="0"/>
        <w:ind w:left="0"/>
        <w:jc w:val="both"/>
      </w:pPr>
      <w:r>
        <w:rPr>
          <w:rFonts w:ascii="Times New Roman"/>
          <w:b w:val="false"/>
          <w:i w:val="false"/>
          <w:color w:val="000000"/>
          <w:sz w:val="28"/>
        </w:rPr>
        <w:t>
      19. Департамент басшысының өкілеттіктері:</w:t>
      </w:r>
    </w:p>
    <w:bookmarkEnd w:id="1607"/>
    <w:bookmarkStart w:name="z3203" w:id="1608"/>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1608"/>
    <w:bookmarkStart w:name="z3204" w:id="1609"/>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1609"/>
    <w:bookmarkStart w:name="z3205" w:id="1610"/>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1610"/>
    <w:bookmarkStart w:name="z3206" w:id="1611"/>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611"/>
    <w:bookmarkStart w:name="z3207" w:id="1612"/>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612"/>
    <w:bookmarkStart w:name="z3208" w:id="1613"/>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1613"/>
    <w:bookmarkStart w:name="z3209" w:id="1614"/>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614"/>
    <w:bookmarkStart w:name="z3210" w:id="1615"/>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615"/>
    <w:bookmarkStart w:name="z3211" w:id="1616"/>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616"/>
    <w:bookmarkStart w:name="z3212" w:id="1617"/>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1617"/>
    <w:bookmarkStart w:name="z3213" w:id="1618"/>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618"/>
    <w:bookmarkStart w:name="z3214" w:id="1619"/>
    <w:p>
      <w:pPr>
        <w:spacing w:after="0"/>
        <w:ind w:left="0"/>
        <w:jc w:val="left"/>
      </w:pPr>
      <w:r>
        <w:rPr>
          <w:rFonts w:ascii="Times New Roman"/>
          <w:b/>
          <w:i w:val="false"/>
          <w:color w:val="000000"/>
        </w:rPr>
        <w:t xml:space="preserve"> 4-тарау. Департаменттің мүлкі</w:t>
      </w:r>
    </w:p>
    <w:bookmarkEnd w:id="1619"/>
    <w:bookmarkStart w:name="z3215" w:id="1620"/>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620"/>
    <w:bookmarkStart w:name="z3216" w:id="1621"/>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1621"/>
    <w:bookmarkStart w:name="z3217" w:id="1622"/>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622"/>
    <w:bookmarkStart w:name="z3218" w:id="162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623"/>
    <w:bookmarkStart w:name="z3219" w:id="1624"/>
    <w:p>
      <w:pPr>
        <w:spacing w:after="0"/>
        <w:ind w:left="0"/>
        <w:jc w:val="left"/>
      </w:pPr>
      <w:r>
        <w:rPr>
          <w:rFonts w:ascii="Times New Roman"/>
          <w:b/>
          <w:i w:val="false"/>
          <w:color w:val="000000"/>
        </w:rPr>
        <w:t xml:space="preserve"> 5-тарау. Департаментті қайта ұйымдастыру және тарату</w:t>
      </w:r>
    </w:p>
    <w:bookmarkEnd w:id="1624"/>
    <w:bookmarkStart w:name="z3220" w:id="16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16 қосымша</w:t>
            </w:r>
          </w:p>
        </w:tc>
      </w:tr>
    </w:tbl>
    <w:bookmarkStart w:name="z1516" w:id="1626"/>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Алматы қаласы бойынша департаменті туралы ереже</w:t>
      </w:r>
    </w:p>
    <w:bookmarkEnd w:id="1626"/>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3221" w:id="1627"/>
    <w:p>
      <w:pPr>
        <w:spacing w:after="0"/>
        <w:ind w:left="0"/>
        <w:jc w:val="left"/>
      </w:pPr>
      <w:r>
        <w:rPr>
          <w:rFonts w:ascii="Times New Roman"/>
          <w:b/>
          <w:i w:val="false"/>
          <w:color w:val="000000"/>
        </w:rPr>
        <w:t xml:space="preserve"> 1-тарау. Жалпы ережелер</w:t>
      </w:r>
    </w:p>
    <w:bookmarkEnd w:id="1627"/>
    <w:bookmarkStart w:name="z3222" w:id="1628"/>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Алматы қаласы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628"/>
    <w:bookmarkStart w:name="z3223" w:id="16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29"/>
    <w:bookmarkStart w:name="z3224" w:id="1630"/>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630"/>
    <w:bookmarkStart w:name="z3225" w:id="16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31"/>
    <w:bookmarkStart w:name="z3226" w:id="1632"/>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632"/>
    <w:bookmarkStart w:name="z3227" w:id="163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33"/>
    <w:bookmarkStart w:name="z3228" w:id="1634"/>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634"/>
    <w:bookmarkStart w:name="z3229" w:id="1635"/>
    <w:p>
      <w:pPr>
        <w:spacing w:after="0"/>
        <w:ind w:left="0"/>
        <w:jc w:val="both"/>
      </w:pPr>
      <w:r>
        <w:rPr>
          <w:rFonts w:ascii="Times New Roman"/>
          <w:b w:val="false"/>
          <w:i w:val="false"/>
          <w:color w:val="000000"/>
          <w:sz w:val="28"/>
        </w:rPr>
        <w:t>
      8. Департаменттің заңды мекенжайы: Қазақстан Республикасы, индекс 050040, Алматы қаласы, Бостандық ауданы, Байзақов көшесі 303.</w:t>
      </w:r>
    </w:p>
    <w:bookmarkEnd w:id="1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01.02.2024 </w:t>
      </w:r>
      <w:r>
        <w:rPr>
          <w:rFonts w:ascii="Times New Roman"/>
          <w:b w:val="false"/>
          <w:i w:val="false"/>
          <w:color w:val="ff0000"/>
          <w:sz w:val="28"/>
        </w:rPr>
        <w:t>№ 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30" w:id="1636"/>
    <w:p>
      <w:pPr>
        <w:spacing w:after="0"/>
        <w:ind w:left="0"/>
        <w:jc w:val="both"/>
      </w:pPr>
      <w:r>
        <w:rPr>
          <w:rFonts w:ascii="Times New Roman"/>
          <w:b w:val="false"/>
          <w:i w:val="false"/>
          <w:color w:val="000000"/>
          <w:sz w:val="28"/>
        </w:rPr>
        <w:t>
      9. Департаменттің толық атауы: "Қазақстан Республикасы Бәсекелестікті қорғау және дамыту агенттігінің Алматы қаласы бойынша департаменті" республикалық мемлекеттік мекемесі.</w:t>
      </w:r>
    </w:p>
    <w:bookmarkEnd w:id="1636"/>
    <w:bookmarkStart w:name="z3231" w:id="16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37"/>
    <w:bookmarkStart w:name="z3232" w:id="16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38"/>
    <w:bookmarkStart w:name="z3233" w:id="163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639"/>
    <w:bookmarkStart w:name="z3234" w:id="1640"/>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640"/>
    <w:bookmarkStart w:name="z3235" w:id="164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641"/>
    <w:bookmarkStart w:name="z3236" w:id="1642"/>
    <w:p>
      <w:pPr>
        <w:spacing w:after="0"/>
        <w:ind w:left="0"/>
        <w:jc w:val="both"/>
      </w:pPr>
      <w:r>
        <w:rPr>
          <w:rFonts w:ascii="Times New Roman"/>
          <w:b w:val="false"/>
          <w:i w:val="false"/>
          <w:color w:val="000000"/>
          <w:sz w:val="28"/>
        </w:rPr>
        <w:t>
      13. Міндеттері:</w:t>
      </w:r>
    </w:p>
    <w:bookmarkEnd w:id="1642"/>
    <w:bookmarkStart w:name="z3237" w:id="1643"/>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643"/>
    <w:bookmarkStart w:name="z3238" w:id="1644"/>
    <w:p>
      <w:pPr>
        <w:spacing w:after="0"/>
        <w:ind w:left="0"/>
        <w:jc w:val="both"/>
      </w:pPr>
      <w:r>
        <w:rPr>
          <w:rFonts w:ascii="Times New Roman"/>
          <w:b w:val="false"/>
          <w:i w:val="false"/>
          <w:color w:val="000000"/>
          <w:sz w:val="28"/>
        </w:rPr>
        <w:t>
      2) адал бәсекелестікті дамытуға жәрдемдесу;</w:t>
      </w:r>
    </w:p>
    <w:bookmarkEnd w:id="1644"/>
    <w:bookmarkStart w:name="z3239" w:id="1645"/>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645"/>
    <w:bookmarkStart w:name="z3240" w:id="1646"/>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646"/>
    <w:bookmarkStart w:name="z3241" w:id="1647"/>
    <w:p>
      <w:pPr>
        <w:spacing w:after="0"/>
        <w:ind w:left="0"/>
        <w:jc w:val="both"/>
      </w:pPr>
      <w:r>
        <w:rPr>
          <w:rFonts w:ascii="Times New Roman"/>
          <w:b w:val="false"/>
          <w:i w:val="false"/>
          <w:color w:val="000000"/>
          <w:sz w:val="28"/>
        </w:rPr>
        <w:t>
      14. Құқықтары мен міндеттері:</w:t>
      </w:r>
    </w:p>
    <w:bookmarkEnd w:id="1647"/>
    <w:bookmarkStart w:name="z3242" w:id="1648"/>
    <w:p>
      <w:pPr>
        <w:spacing w:after="0"/>
        <w:ind w:left="0"/>
        <w:jc w:val="both"/>
      </w:pPr>
      <w:r>
        <w:rPr>
          <w:rFonts w:ascii="Times New Roman"/>
          <w:b w:val="false"/>
          <w:i w:val="false"/>
          <w:color w:val="000000"/>
          <w:sz w:val="28"/>
        </w:rPr>
        <w:t>
      1) құқықтары:</w:t>
      </w:r>
    </w:p>
    <w:bookmarkEnd w:id="1648"/>
    <w:bookmarkStart w:name="z3243" w:id="1649"/>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649"/>
    <w:bookmarkStart w:name="z3244" w:id="1650"/>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650"/>
    <w:bookmarkStart w:name="z3245" w:id="1651"/>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651"/>
    <w:bookmarkStart w:name="z3246" w:id="1652"/>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652"/>
    <w:bookmarkStart w:name="z3247" w:id="1653"/>
    <w:p>
      <w:pPr>
        <w:spacing w:after="0"/>
        <w:ind w:left="0"/>
        <w:jc w:val="both"/>
      </w:pPr>
      <w:r>
        <w:rPr>
          <w:rFonts w:ascii="Times New Roman"/>
          <w:b w:val="false"/>
          <w:i w:val="false"/>
          <w:color w:val="000000"/>
          <w:sz w:val="28"/>
        </w:rPr>
        <w:t>
      сотқа жүгіну;</w:t>
      </w:r>
    </w:p>
    <w:bookmarkEnd w:id="1653"/>
    <w:bookmarkStart w:name="z3248" w:id="1654"/>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654"/>
    <w:bookmarkStart w:name="z3249" w:id="1655"/>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655"/>
    <w:bookmarkStart w:name="z3250" w:id="1656"/>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656"/>
    <w:bookmarkStart w:name="z3251" w:id="1657"/>
    <w:p>
      <w:pPr>
        <w:spacing w:after="0"/>
        <w:ind w:left="0"/>
        <w:jc w:val="both"/>
      </w:pPr>
      <w:r>
        <w:rPr>
          <w:rFonts w:ascii="Times New Roman"/>
          <w:b w:val="false"/>
          <w:i w:val="false"/>
          <w:color w:val="000000"/>
          <w:sz w:val="28"/>
        </w:rPr>
        <w:t>
      2) міндеттері:</w:t>
      </w:r>
    </w:p>
    <w:bookmarkEnd w:id="1657"/>
    <w:bookmarkStart w:name="z3252" w:id="1658"/>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658"/>
    <w:bookmarkStart w:name="z3253" w:id="1659"/>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659"/>
    <w:bookmarkStart w:name="z3254" w:id="1660"/>
    <w:p>
      <w:pPr>
        <w:spacing w:after="0"/>
        <w:ind w:left="0"/>
        <w:jc w:val="both"/>
      </w:pPr>
      <w:r>
        <w:rPr>
          <w:rFonts w:ascii="Times New Roman"/>
          <w:b w:val="false"/>
          <w:i w:val="false"/>
          <w:color w:val="000000"/>
          <w:sz w:val="28"/>
        </w:rPr>
        <w:t>
      өзінің интернет-ресурсында:</w:t>
      </w:r>
    </w:p>
    <w:bookmarkEnd w:id="1660"/>
    <w:bookmarkStart w:name="z3255" w:id="1661"/>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661"/>
    <w:bookmarkStart w:name="z3256" w:id="1662"/>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662"/>
    <w:bookmarkStart w:name="z3257" w:id="1663"/>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663"/>
    <w:bookmarkStart w:name="z3258" w:id="1664"/>
    <w:p>
      <w:pPr>
        <w:spacing w:after="0"/>
        <w:ind w:left="0"/>
        <w:jc w:val="both"/>
      </w:pPr>
      <w:r>
        <w:rPr>
          <w:rFonts w:ascii="Times New Roman"/>
          <w:b w:val="false"/>
          <w:i w:val="false"/>
          <w:color w:val="000000"/>
          <w:sz w:val="28"/>
        </w:rPr>
        <w:t>
      15. Функциялары:</w:t>
      </w:r>
    </w:p>
    <w:bookmarkEnd w:id="1664"/>
    <w:bookmarkStart w:name="z3259" w:id="1665"/>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665"/>
    <w:bookmarkStart w:name="z3260" w:id="1666"/>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666"/>
    <w:bookmarkStart w:name="z3261" w:id="1667"/>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667"/>
    <w:bookmarkStart w:name="z3262" w:id="1668"/>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668"/>
    <w:bookmarkStart w:name="z3263" w:id="1669"/>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669"/>
    <w:bookmarkStart w:name="z3264" w:id="1670"/>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670"/>
    <w:bookmarkStart w:name="z3265" w:id="1671"/>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671"/>
    <w:bookmarkStart w:name="z3266" w:id="1672"/>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672"/>
    <w:bookmarkStart w:name="z3267" w:id="1673"/>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673"/>
    <w:bookmarkStart w:name="z3268" w:id="1674"/>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674"/>
    <w:bookmarkStart w:name="z3269" w:id="1675"/>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1675"/>
    <w:bookmarkStart w:name="z3270" w:id="1676"/>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676"/>
    <w:bookmarkStart w:name="z3271" w:id="1677"/>
    <w:p>
      <w:pPr>
        <w:spacing w:after="0"/>
        <w:ind w:left="0"/>
        <w:jc w:val="both"/>
      </w:pPr>
      <w:r>
        <w:rPr>
          <w:rFonts w:ascii="Times New Roman"/>
          <w:b w:val="false"/>
          <w:i w:val="false"/>
          <w:color w:val="000000"/>
          <w:sz w:val="28"/>
        </w:rPr>
        <w:t>
      13) нарық субъектілеріне:</w:t>
      </w:r>
    </w:p>
    <w:bookmarkEnd w:id="1677"/>
    <w:bookmarkStart w:name="z3272" w:id="1678"/>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678"/>
    <w:bookmarkStart w:name="z3273" w:id="1679"/>
    <w:p>
      <w:pPr>
        <w:spacing w:after="0"/>
        <w:ind w:left="0"/>
        <w:jc w:val="both"/>
      </w:pPr>
      <w:r>
        <w:rPr>
          <w:rFonts w:ascii="Times New Roman"/>
          <w:b w:val="false"/>
          <w:i w:val="false"/>
          <w:color w:val="000000"/>
          <w:sz w:val="28"/>
        </w:rPr>
        <w:t>
      бастапқы жағдайды қалпына келтіру;</w:t>
      </w:r>
    </w:p>
    <w:bookmarkEnd w:id="1679"/>
    <w:bookmarkStart w:name="z3274" w:id="1680"/>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680"/>
    <w:bookmarkStart w:name="z3275" w:id="1681"/>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681"/>
    <w:bookmarkStart w:name="z3276" w:id="1682"/>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682"/>
    <w:bookmarkStart w:name="z3277" w:id="1683"/>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683"/>
    <w:bookmarkStart w:name="z3278" w:id="1684"/>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684"/>
    <w:bookmarkStart w:name="z3279" w:id="1685"/>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685"/>
    <w:bookmarkStart w:name="z3280" w:id="1686"/>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686"/>
    <w:bookmarkStart w:name="z3281" w:id="1687"/>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687"/>
    <w:bookmarkStart w:name="z3282" w:id="1688"/>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688"/>
    <w:bookmarkStart w:name="z3283" w:id="1689"/>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689"/>
    <w:bookmarkStart w:name="z3284" w:id="1690"/>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690"/>
    <w:bookmarkStart w:name="z3285" w:id="1691"/>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691"/>
    <w:bookmarkStart w:name="z3286" w:id="1692"/>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1692"/>
    <w:bookmarkStart w:name="z3287" w:id="1693"/>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693"/>
    <w:bookmarkStart w:name="z3288" w:id="1694"/>
    <w:p>
      <w:pPr>
        <w:spacing w:after="0"/>
        <w:ind w:left="0"/>
        <w:jc w:val="both"/>
      </w:pPr>
      <w:r>
        <w:rPr>
          <w:rFonts w:ascii="Times New Roman"/>
          <w:b w:val="false"/>
          <w:i w:val="false"/>
          <w:color w:val="000000"/>
          <w:sz w:val="28"/>
        </w:rPr>
        <w:t>
      25) тауарларды сатып алу мен сауда-саттық мониторингі;</w:t>
      </w:r>
    </w:p>
    <w:bookmarkEnd w:id="1694"/>
    <w:bookmarkStart w:name="z3289" w:id="1695"/>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695"/>
    <w:bookmarkStart w:name="z3290" w:id="1696"/>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696"/>
    <w:bookmarkStart w:name="z3291" w:id="1697"/>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697"/>
    <w:bookmarkStart w:name="z3292" w:id="1698"/>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698"/>
    <w:bookmarkStart w:name="z3293" w:id="1699"/>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699"/>
    <w:bookmarkStart w:name="z3294" w:id="1700"/>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700"/>
    <w:bookmarkStart w:name="z3295" w:id="1701"/>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701"/>
    <w:bookmarkStart w:name="z3296" w:id="1702"/>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702"/>
    <w:bookmarkStart w:name="z3297" w:id="1703"/>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703"/>
    <w:bookmarkStart w:name="z3298" w:id="1704"/>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704"/>
    <w:bookmarkStart w:name="z3299" w:id="1705"/>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705"/>
    <w:bookmarkStart w:name="z3300" w:id="1706"/>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706"/>
    <w:bookmarkStart w:name="z3301" w:id="1707"/>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707"/>
    <w:bookmarkStart w:name="z3302" w:id="1708"/>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708"/>
    <w:bookmarkStart w:name="z3303" w:id="1709"/>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709"/>
    <w:bookmarkStart w:name="z3304" w:id="1710"/>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05" w:id="1711"/>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1711"/>
    <w:bookmarkStart w:name="z3306" w:id="171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1712"/>
    <w:bookmarkStart w:name="z3307" w:id="1713"/>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1713"/>
    <w:bookmarkStart w:name="z3308" w:id="1714"/>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1714"/>
    <w:bookmarkStart w:name="z3309" w:id="1715"/>
    <w:p>
      <w:pPr>
        <w:spacing w:after="0"/>
        <w:ind w:left="0"/>
        <w:jc w:val="both"/>
      </w:pPr>
      <w:r>
        <w:rPr>
          <w:rFonts w:ascii="Times New Roman"/>
          <w:b w:val="false"/>
          <w:i w:val="false"/>
          <w:color w:val="000000"/>
          <w:sz w:val="28"/>
        </w:rPr>
        <w:t>
      19. Департамент басшысының өкілеттіктері:</w:t>
      </w:r>
    </w:p>
    <w:bookmarkEnd w:id="1715"/>
    <w:bookmarkStart w:name="z3310" w:id="1716"/>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1716"/>
    <w:bookmarkStart w:name="z3311" w:id="1717"/>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1717"/>
    <w:bookmarkStart w:name="z3312" w:id="1718"/>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1718"/>
    <w:bookmarkStart w:name="z3313" w:id="1719"/>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719"/>
    <w:bookmarkStart w:name="z3314" w:id="1720"/>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720"/>
    <w:bookmarkStart w:name="z3315" w:id="1721"/>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1721"/>
    <w:bookmarkStart w:name="z3316" w:id="1722"/>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722"/>
    <w:bookmarkStart w:name="z3317" w:id="1723"/>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723"/>
    <w:bookmarkStart w:name="z3318" w:id="1724"/>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724"/>
    <w:bookmarkStart w:name="z3319" w:id="1725"/>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1725"/>
    <w:bookmarkStart w:name="z3320" w:id="1726"/>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726"/>
    <w:bookmarkStart w:name="z3321" w:id="1727"/>
    <w:p>
      <w:pPr>
        <w:spacing w:after="0"/>
        <w:ind w:left="0"/>
        <w:jc w:val="left"/>
      </w:pPr>
      <w:r>
        <w:rPr>
          <w:rFonts w:ascii="Times New Roman"/>
          <w:b/>
          <w:i w:val="false"/>
          <w:color w:val="000000"/>
        </w:rPr>
        <w:t xml:space="preserve"> 4-тарау. Департаменттің мүлкі</w:t>
      </w:r>
    </w:p>
    <w:bookmarkEnd w:id="1727"/>
    <w:bookmarkStart w:name="z3322" w:id="1728"/>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728"/>
    <w:bookmarkStart w:name="z3323" w:id="1729"/>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1729"/>
    <w:bookmarkStart w:name="z3324" w:id="1730"/>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730"/>
    <w:bookmarkStart w:name="z3325" w:id="173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731"/>
    <w:bookmarkStart w:name="z3326" w:id="1732"/>
    <w:p>
      <w:pPr>
        <w:spacing w:after="0"/>
        <w:ind w:left="0"/>
        <w:jc w:val="left"/>
      </w:pPr>
      <w:r>
        <w:rPr>
          <w:rFonts w:ascii="Times New Roman"/>
          <w:b/>
          <w:i w:val="false"/>
          <w:color w:val="000000"/>
        </w:rPr>
        <w:t xml:space="preserve"> 5-тарау. Департаментті қайта ұйымдастыру және тарату</w:t>
      </w:r>
    </w:p>
    <w:bookmarkEnd w:id="1732"/>
    <w:bookmarkStart w:name="z3327" w:id="173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17 қосымша</w:t>
            </w:r>
          </w:p>
        </w:tc>
      </w:tr>
    </w:tbl>
    <w:bookmarkStart w:name="z1615" w:id="1734"/>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Шымкент қаласы бойынша департаменті туралы ереже</w:t>
      </w:r>
    </w:p>
    <w:bookmarkEnd w:id="1734"/>
    <w:p>
      <w:pPr>
        <w:spacing w:after="0"/>
        <w:ind w:left="0"/>
        <w:jc w:val="both"/>
      </w:pPr>
      <w:r>
        <w:rPr>
          <w:rFonts w:ascii="Times New Roman"/>
          <w:b w:val="false"/>
          <w:i w:val="false"/>
          <w:color w:val="ff0000"/>
          <w:sz w:val="28"/>
        </w:rPr>
        <w:t xml:space="preserve">
      Ескерту. Ереже жаңа редакцияда – ҚР Бәсекелестікті қорғау және дамыту агенттігі Төрағасының 15.04.2022 </w:t>
      </w:r>
      <w:r>
        <w:rPr>
          <w:rFonts w:ascii="Times New Roman"/>
          <w:b w:val="false"/>
          <w:i w:val="false"/>
          <w:color w:val="ff0000"/>
          <w:sz w:val="28"/>
        </w:rPr>
        <w:t>№ 110/НҚ</w:t>
      </w:r>
      <w:r>
        <w:rPr>
          <w:rFonts w:ascii="Times New Roman"/>
          <w:b w:val="false"/>
          <w:i w:val="false"/>
          <w:color w:val="ff0000"/>
          <w:sz w:val="28"/>
        </w:rPr>
        <w:t xml:space="preserve"> бұйрығымен.</w:t>
      </w:r>
    </w:p>
    <w:bookmarkStart w:name="z3328" w:id="1735"/>
    <w:p>
      <w:pPr>
        <w:spacing w:after="0"/>
        <w:ind w:left="0"/>
        <w:jc w:val="left"/>
      </w:pPr>
      <w:r>
        <w:rPr>
          <w:rFonts w:ascii="Times New Roman"/>
          <w:b/>
          <w:i w:val="false"/>
          <w:color w:val="000000"/>
        </w:rPr>
        <w:t xml:space="preserve"> 1-тарау. Жалпы ережелер</w:t>
      </w:r>
    </w:p>
    <w:bookmarkEnd w:id="1735"/>
    <w:bookmarkStart w:name="z3329" w:id="1736"/>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Шымкент қаласы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736"/>
    <w:bookmarkStart w:name="z3330" w:id="173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737"/>
    <w:bookmarkStart w:name="z3331" w:id="1738"/>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738"/>
    <w:bookmarkStart w:name="z3332" w:id="173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739"/>
    <w:bookmarkStart w:name="z3333" w:id="1740"/>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740"/>
    <w:bookmarkStart w:name="z3334" w:id="1741"/>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741"/>
    <w:bookmarkStart w:name="z3335" w:id="1742"/>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742"/>
    <w:bookmarkStart w:name="z3336" w:id="1743"/>
    <w:p>
      <w:pPr>
        <w:spacing w:after="0"/>
        <w:ind w:left="0"/>
        <w:jc w:val="both"/>
      </w:pPr>
      <w:r>
        <w:rPr>
          <w:rFonts w:ascii="Times New Roman"/>
          <w:b w:val="false"/>
          <w:i w:val="false"/>
          <w:color w:val="000000"/>
          <w:sz w:val="28"/>
        </w:rPr>
        <w:t>
      8. Департаменттің заңды мекенжайы: Қазақстан Республикасы, индекс 160011, Шымкент қаласы, Әл-Фараби ауданы, Ғани Иляев көшесі 24/1.</w:t>
      </w:r>
    </w:p>
    <w:bookmarkEnd w:id="1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01.02.2024 </w:t>
      </w:r>
      <w:r>
        <w:rPr>
          <w:rFonts w:ascii="Times New Roman"/>
          <w:b w:val="false"/>
          <w:i w:val="false"/>
          <w:color w:val="ff0000"/>
          <w:sz w:val="28"/>
        </w:rPr>
        <w:t>№ 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37" w:id="1744"/>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Шымкент қаласы бойынша департаменті" республикалық мемлекеттік мекемесі. </w:t>
      </w:r>
    </w:p>
    <w:bookmarkEnd w:id="1744"/>
    <w:bookmarkStart w:name="z3338" w:id="17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45"/>
    <w:bookmarkStart w:name="z3339" w:id="174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46"/>
    <w:bookmarkStart w:name="z3340" w:id="1747"/>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747"/>
    <w:bookmarkStart w:name="z3341" w:id="1748"/>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748"/>
    <w:bookmarkStart w:name="z3342" w:id="174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749"/>
    <w:bookmarkStart w:name="z3343" w:id="1750"/>
    <w:p>
      <w:pPr>
        <w:spacing w:after="0"/>
        <w:ind w:left="0"/>
        <w:jc w:val="both"/>
      </w:pPr>
      <w:r>
        <w:rPr>
          <w:rFonts w:ascii="Times New Roman"/>
          <w:b w:val="false"/>
          <w:i w:val="false"/>
          <w:color w:val="000000"/>
          <w:sz w:val="28"/>
        </w:rPr>
        <w:t>
      13. Міндеттері:</w:t>
      </w:r>
    </w:p>
    <w:bookmarkEnd w:id="1750"/>
    <w:bookmarkStart w:name="z3344" w:id="1751"/>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751"/>
    <w:bookmarkStart w:name="z3345" w:id="1752"/>
    <w:p>
      <w:pPr>
        <w:spacing w:after="0"/>
        <w:ind w:left="0"/>
        <w:jc w:val="both"/>
      </w:pPr>
      <w:r>
        <w:rPr>
          <w:rFonts w:ascii="Times New Roman"/>
          <w:b w:val="false"/>
          <w:i w:val="false"/>
          <w:color w:val="000000"/>
          <w:sz w:val="28"/>
        </w:rPr>
        <w:t>
      2) адал бәсекелестікті дамытуға жәрдемдесу;</w:t>
      </w:r>
    </w:p>
    <w:bookmarkEnd w:id="1752"/>
    <w:bookmarkStart w:name="z3346" w:id="1753"/>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753"/>
    <w:bookmarkStart w:name="z3347" w:id="1754"/>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754"/>
    <w:bookmarkStart w:name="z3348" w:id="1755"/>
    <w:p>
      <w:pPr>
        <w:spacing w:after="0"/>
        <w:ind w:left="0"/>
        <w:jc w:val="both"/>
      </w:pPr>
      <w:r>
        <w:rPr>
          <w:rFonts w:ascii="Times New Roman"/>
          <w:b w:val="false"/>
          <w:i w:val="false"/>
          <w:color w:val="000000"/>
          <w:sz w:val="28"/>
        </w:rPr>
        <w:t>
      14. Құқықтары мен міндеттері:</w:t>
      </w:r>
    </w:p>
    <w:bookmarkEnd w:id="1755"/>
    <w:bookmarkStart w:name="z3349" w:id="1756"/>
    <w:p>
      <w:pPr>
        <w:spacing w:after="0"/>
        <w:ind w:left="0"/>
        <w:jc w:val="both"/>
      </w:pPr>
      <w:r>
        <w:rPr>
          <w:rFonts w:ascii="Times New Roman"/>
          <w:b w:val="false"/>
          <w:i w:val="false"/>
          <w:color w:val="000000"/>
          <w:sz w:val="28"/>
        </w:rPr>
        <w:t>
      1) құқықтары:</w:t>
      </w:r>
    </w:p>
    <w:bookmarkEnd w:id="1756"/>
    <w:bookmarkStart w:name="z3350" w:id="1757"/>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757"/>
    <w:bookmarkStart w:name="z3351" w:id="1758"/>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758"/>
    <w:bookmarkStart w:name="z3352" w:id="1759"/>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759"/>
    <w:bookmarkStart w:name="z3353" w:id="1760"/>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760"/>
    <w:bookmarkStart w:name="z3354" w:id="1761"/>
    <w:p>
      <w:pPr>
        <w:spacing w:after="0"/>
        <w:ind w:left="0"/>
        <w:jc w:val="both"/>
      </w:pPr>
      <w:r>
        <w:rPr>
          <w:rFonts w:ascii="Times New Roman"/>
          <w:b w:val="false"/>
          <w:i w:val="false"/>
          <w:color w:val="000000"/>
          <w:sz w:val="28"/>
        </w:rPr>
        <w:t>
      сотқа жүгіну;</w:t>
      </w:r>
    </w:p>
    <w:bookmarkEnd w:id="1761"/>
    <w:bookmarkStart w:name="z3355" w:id="1762"/>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762"/>
    <w:bookmarkStart w:name="z3356" w:id="1763"/>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763"/>
    <w:bookmarkStart w:name="z3357" w:id="1764"/>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764"/>
    <w:bookmarkStart w:name="z3358" w:id="1765"/>
    <w:p>
      <w:pPr>
        <w:spacing w:after="0"/>
        <w:ind w:left="0"/>
        <w:jc w:val="both"/>
      </w:pPr>
      <w:r>
        <w:rPr>
          <w:rFonts w:ascii="Times New Roman"/>
          <w:b w:val="false"/>
          <w:i w:val="false"/>
          <w:color w:val="000000"/>
          <w:sz w:val="28"/>
        </w:rPr>
        <w:t>
      2) міндеттері:</w:t>
      </w:r>
    </w:p>
    <w:bookmarkEnd w:id="1765"/>
    <w:bookmarkStart w:name="z3359" w:id="1766"/>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766"/>
    <w:bookmarkStart w:name="z3360" w:id="1767"/>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767"/>
    <w:bookmarkStart w:name="z3361" w:id="1768"/>
    <w:p>
      <w:pPr>
        <w:spacing w:after="0"/>
        <w:ind w:left="0"/>
        <w:jc w:val="both"/>
      </w:pPr>
      <w:r>
        <w:rPr>
          <w:rFonts w:ascii="Times New Roman"/>
          <w:b w:val="false"/>
          <w:i w:val="false"/>
          <w:color w:val="000000"/>
          <w:sz w:val="28"/>
        </w:rPr>
        <w:t>
      өзінің интернет-ресурсында:</w:t>
      </w:r>
    </w:p>
    <w:bookmarkEnd w:id="1768"/>
    <w:bookmarkStart w:name="z3362" w:id="1769"/>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769"/>
    <w:bookmarkStart w:name="z3363" w:id="1770"/>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770"/>
    <w:bookmarkStart w:name="z3364" w:id="1771"/>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771"/>
    <w:bookmarkStart w:name="z3365" w:id="1772"/>
    <w:p>
      <w:pPr>
        <w:spacing w:after="0"/>
        <w:ind w:left="0"/>
        <w:jc w:val="both"/>
      </w:pPr>
      <w:r>
        <w:rPr>
          <w:rFonts w:ascii="Times New Roman"/>
          <w:b w:val="false"/>
          <w:i w:val="false"/>
          <w:color w:val="000000"/>
          <w:sz w:val="28"/>
        </w:rPr>
        <w:t>
      15. Функциялары:</w:t>
      </w:r>
    </w:p>
    <w:bookmarkEnd w:id="1772"/>
    <w:bookmarkStart w:name="z3366" w:id="1773"/>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773"/>
    <w:bookmarkStart w:name="z3367" w:id="1774"/>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774"/>
    <w:bookmarkStart w:name="z3368" w:id="1775"/>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775"/>
    <w:bookmarkStart w:name="z3369" w:id="1776"/>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776"/>
    <w:bookmarkStart w:name="z3370" w:id="1777"/>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777"/>
    <w:bookmarkStart w:name="z3371" w:id="1778"/>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778"/>
    <w:bookmarkStart w:name="z3372" w:id="1779"/>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779"/>
    <w:bookmarkStart w:name="z3373" w:id="1780"/>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780"/>
    <w:bookmarkStart w:name="z3374" w:id="1781"/>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781"/>
    <w:bookmarkStart w:name="z3375" w:id="1782"/>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782"/>
    <w:bookmarkStart w:name="z3376" w:id="1783"/>
    <w:p>
      <w:pPr>
        <w:spacing w:after="0"/>
        <w:ind w:left="0"/>
        <w:jc w:val="both"/>
      </w:pPr>
      <w:r>
        <w:rPr>
          <w:rFonts w:ascii="Times New Roman"/>
          <w:b w:val="false"/>
          <w:i w:val="false"/>
          <w:color w:val="000000"/>
          <w:sz w:val="28"/>
        </w:rPr>
        <w:t>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кодексінде белгіленген тәртіппен тергеп-тексерулер жүргізу;</w:t>
      </w:r>
    </w:p>
    <w:bookmarkEnd w:id="1783"/>
    <w:bookmarkStart w:name="z3377" w:id="1784"/>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784"/>
    <w:bookmarkStart w:name="z3378" w:id="1785"/>
    <w:p>
      <w:pPr>
        <w:spacing w:after="0"/>
        <w:ind w:left="0"/>
        <w:jc w:val="both"/>
      </w:pPr>
      <w:r>
        <w:rPr>
          <w:rFonts w:ascii="Times New Roman"/>
          <w:b w:val="false"/>
          <w:i w:val="false"/>
          <w:color w:val="000000"/>
          <w:sz w:val="28"/>
        </w:rPr>
        <w:t>
      13) нарық субъектілеріне:</w:t>
      </w:r>
    </w:p>
    <w:bookmarkEnd w:id="1785"/>
    <w:bookmarkStart w:name="z3379" w:id="1786"/>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786"/>
    <w:bookmarkStart w:name="z3380" w:id="1787"/>
    <w:p>
      <w:pPr>
        <w:spacing w:after="0"/>
        <w:ind w:left="0"/>
        <w:jc w:val="both"/>
      </w:pPr>
      <w:r>
        <w:rPr>
          <w:rFonts w:ascii="Times New Roman"/>
          <w:b w:val="false"/>
          <w:i w:val="false"/>
          <w:color w:val="000000"/>
          <w:sz w:val="28"/>
        </w:rPr>
        <w:t>
      бастапқы жағдайды қалпына келтіру;</w:t>
      </w:r>
    </w:p>
    <w:bookmarkEnd w:id="1787"/>
    <w:bookmarkStart w:name="z3381" w:id="1788"/>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788"/>
    <w:bookmarkStart w:name="z3382" w:id="1789"/>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789"/>
    <w:bookmarkStart w:name="z3383" w:id="1790"/>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790"/>
    <w:bookmarkStart w:name="z3384" w:id="1791"/>
    <w:p>
      <w:pPr>
        <w:spacing w:after="0"/>
        <w:ind w:left="0"/>
        <w:jc w:val="both"/>
      </w:pPr>
      <w:r>
        <w:rPr>
          <w:rFonts w:ascii="Times New Roman"/>
          <w:b w:val="false"/>
          <w:i w:val="false"/>
          <w:color w:val="000000"/>
          <w:sz w:val="28"/>
        </w:rPr>
        <w:t>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кодексіне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791"/>
    <w:bookmarkStart w:name="z3385" w:id="1792"/>
    <w:p>
      <w:pPr>
        <w:spacing w:after="0"/>
        <w:ind w:left="0"/>
        <w:jc w:val="both"/>
      </w:pPr>
      <w:r>
        <w:rPr>
          <w:rFonts w:ascii="Times New Roman"/>
          <w:b w:val="false"/>
          <w:i w:val="false"/>
          <w:color w:val="000000"/>
          <w:sz w:val="28"/>
        </w:rPr>
        <w:t>
      15) Қазақстан Республикасының Әкімшілік құқық бұзушылық туралы кодексінде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792"/>
    <w:bookmarkStart w:name="z3386" w:id="1793"/>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793"/>
    <w:bookmarkStart w:name="z3387" w:id="1794"/>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794"/>
    <w:bookmarkStart w:name="z3388" w:id="1795"/>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795"/>
    <w:bookmarkStart w:name="z3389" w:id="1796"/>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796"/>
    <w:bookmarkStart w:name="z3390" w:id="1797"/>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797"/>
    <w:bookmarkStart w:name="z3391" w:id="1798"/>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798"/>
    <w:bookmarkStart w:name="z3392" w:id="1799"/>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799"/>
    <w:bookmarkStart w:name="z3393" w:id="1800"/>
    <w:p>
      <w:pPr>
        <w:spacing w:after="0"/>
        <w:ind w:left="0"/>
        <w:jc w:val="both"/>
      </w:pPr>
      <w:r>
        <w:rPr>
          <w:rFonts w:ascii="Times New Roman"/>
          <w:b w:val="false"/>
          <w:i w:val="false"/>
          <w:color w:val="000000"/>
          <w:sz w:val="28"/>
        </w:rPr>
        <w:t>
      23) Қазақстан Республикасының Кәсіпкерлік кодексіне қайшы келетін шарттарды бұзу, өзгерту және (немесе) мәмілелерді жарамсыз деп тану туралы сотқа талап-арыз беру;</w:t>
      </w:r>
    </w:p>
    <w:bookmarkEnd w:id="1800"/>
    <w:bookmarkStart w:name="z3394" w:id="1801"/>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801"/>
    <w:bookmarkStart w:name="z3395" w:id="1802"/>
    <w:p>
      <w:pPr>
        <w:spacing w:after="0"/>
        <w:ind w:left="0"/>
        <w:jc w:val="both"/>
      </w:pPr>
      <w:r>
        <w:rPr>
          <w:rFonts w:ascii="Times New Roman"/>
          <w:b w:val="false"/>
          <w:i w:val="false"/>
          <w:color w:val="000000"/>
          <w:sz w:val="28"/>
        </w:rPr>
        <w:t>
      25) тауарларды сатып алу мен сауда-саттық мониторингі;</w:t>
      </w:r>
    </w:p>
    <w:bookmarkEnd w:id="1802"/>
    <w:bookmarkStart w:name="z3396" w:id="1803"/>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803"/>
    <w:bookmarkStart w:name="z3397" w:id="1804"/>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804"/>
    <w:bookmarkStart w:name="z3398" w:id="1805"/>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805"/>
    <w:bookmarkStart w:name="z3399" w:id="1806"/>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806"/>
    <w:bookmarkStart w:name="z3400" w:id="1807"/>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807"/>
    <w:bookmarkStart w:name="z3401" w:id="1808"/>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808"/>
    <w:bookmarkStart w:name="z3402" w:id="1809"/>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809"/>
    <w:bookmarkStart w:name="z3403" w:id="1810"/>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810"/>
    <w:bookmarkStart w:name="z3404" w:id="1811"/>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811"/>
    <w:bookmarkStart w:name="z3405" w:id="1812"/>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812"/>
    <w:bookmarkStart w:name="z3406" w:id="1813"/>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813"/>
    <w:bookmarkStart w:name="z3407" w:id="1814"/>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814"/>
    <w:bookmarkStart w:name="z3408" w:id="1815"/>
    <w:p>
      <w:pPr>
        <w:spacing w:after="0"/>
        <w:ind w:left="0"/>
        <w:jc w:val="both"/>
      </w:pPr>
      <w:r>
        <w:rPr>
          <w:rFonts w:ascii="Times New Roman"/>
          <w:b w:val="false"/>
          <w:i w:val="false"/>
          <w:color w:val="000000"/>
          <w:sz w:val="28"/>
        </w:rPr>
        <w:t>
      38) Қазақстан Республикасының Әкімшілік құқық бұзушылық туралы кодексінде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815"/>
    <w:bookmarkStart w:name="z3409" w:id="1816"/>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816"/>
    <w:bookmarkStart w:name="z3410" w:id="1817"/>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817"/>
    <w:bookmarkStart w:name="z3411" w:id="1818"/>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12" w:id="1819"/>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1819"/>
    <w:bookmarkStart w:name="z3413" w:id="182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1820"/>
    <w:bookmarkStart w:name="z3414" w:id="1821"/>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1821"/>
    <w:bookmarkStart w:name="z3415" w:id="1822"/>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1822"/>
    <w:bookmarkStart w:name="z3416" w:id="1823"/>
    <w:p>
      <w:pPr>
        <w:spacing w:after="0"/>
        <w:ind w:left="0"/>
        <w:jc w:val="both"/>
      </w:pPr>
      <w:r>
        <w:rPr>
          <w:rFonts w:ascii="Times New Roman"/>
          <w:b w:val="false"/>
          <w:i w:val="false"/>
          <w:color w:val="000000"/>
          <w:sz w:val="28"/>
        </w:rPr>
        <w:t>
      19. Департамент басшысының өкілеттіктері:</w:t>
      </w:r>
    </w:p>
    <w:bookmarkEnd w:id="1823"/>
    <w:bookmarkStart w:name="z3417" w:id="1824"/>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1824"/>
    <w:bookmarkStart w:name="z3418" w:id="1825"/>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1825"/>
    <w:bookmarkStart w:name="z3419" w:id="1826"/>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1826"/>
    <w:bookmarkStart w:name="z3420" w:id="1827"/>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827"/>
    <w:bookmarkStart w:name="z3421" w:id="1828"/>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828"/>
    <w:bookmarkStart w:name="z3422" w:id="1829"/>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1829"/>
    <w:bookmarkStart w:name="z3423" w:id="1830"/>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830"/>
    <w:bookmarkStart w:name="z3424" w:id="1831"/>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831"/>
    <w:bookmarkStart w:name="z3425" w:id="1832"/>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832"/>
    <w:bookmarkStart w:name="z3426" w:id="1833"/>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1833"/>
    <w:bookmarkStart w:name="z3427" w:id="1834"/>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834"/>
    <w:bookmarkStart w:name="z3428" w:id="1835"/>
    <w:p>
      <w:pPr>
        <w:spacing w:after="0"/>
        <w:ind w:left="0"/>
        <w:jc w:val="left"/>
      </w:pPr>
      <w:r>
        <w:rPr>
          <w:rFonts w:ascii="Times New Roman"/>
          <w:b/>
          <w:i w:val="false"/>
          <w:color w:val="000000"/>
        </w:rPr>
        <w:t xml:space="preserve"> 4-тарау. Департаменттің мүлкі</w:t>
      </w:r>
    </w:p>
    <w:bookmarkEnd w:id="1835"/>
    <w:bookmarkStart w:name="z3429" w:id="1836"/>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836"/>
    <w:bookmarkStart w:name="z3430" w:id="1837"/>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1837"/>
    <w:bookmarkStart w:name="z3431" w:id="1838"/>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838"/>
    <w:bookmarkStart w:name="z3432" w:id="183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839"/>
    <w:bookmarkStart w:name="z3433" w:id="1840"/>
    <w:p>
      <w:pPr>
        <w:spacing w:after="0"/>
        <w:ind w:left="0"/>
        <w:jc w:val="left"/>
      </w:pPr>
      <w:r>
        <w:rPr>
          <w:rFonts w:ascii="Times New Roman"/>
          <w:b/>
          <w:i w:val="false"/>
          <w:color w:val="000000"/>
        </w:rPr>
        <w:t xml:space="preserve"> 5-тарау. Департаментті қайта ұйымдастыру және тарату</w:t>
      </w:r>
    </w:p>
    <w:bookmarkEnd w:id="1840"/>
    <w:bookmarkStart w:name="z3434" w:id="184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18 қосымша</w:t>
            </w:r>
          </w:p>
        </w:tc>
      </w:tr>
    </w:tbl>
    <w:bookmarkStart w:name="z3436" w:id="1842"/>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Абай облысы бойынша департаменті туралы ереже</w:t>
      </w:r>
    </w:p>
    <w:bookmarkEnd w:id="1842"/>
    <w:bookmarkStart w:name="z3437" w:id="1843"/>
    <w:p>
      <w:pPr>
        <w:spacing w:after="0"/>
        <w:ind w:left="0"/>
        <w:jc w:val="both"/>
      </w:pPr>
      <w:r>
        <w:rPr>
          <w:rFonts w:ascii="Times New Roman"/>
          <w:b w:val="false"/>
          <w:i w:val="false"/>
          <w:color w:val="ff0000"/>
          <w:sz w:val="28"/>
        </w:rPr>
        <w:t xml:space="preserve">
      Ескерту. Ережемен толықтырылды – ҚР Бәсекелестікті қорғау және дамыту агенттігі Төрағасының 22.08.2022 </w:t>
      </w:r>
      <w:r>
        <w:rPr>
          <w:rFonts w:ascii="Times New Roman"/>
          <w:b w:val="false"/>
          <w:i w:val="false"/>
          <w:color w:val="ff0000"/>
          <w:sz w:val="28"/>
        </w:rPr>
        <w:t>№ 230/НҚ</w:t>
      </w:r>
      <w:r>
        <w:rPr>
          <w:rFonts w:ascii="Times New Roman"/>
          <w:b w:val="false"/>
          <w:i w:val="false"/>
          <w:color w:val="ff0000"/>
          <w:sz w:val="28"/>
        </w:rPr>
        <w:t xml:space="preserve"> бұйрығымен.</w:t>
      </w:r>
    </w:p>
    <w:bookmarkEnd w:id="1843"/>
    <w:bookmarkStart w:name="z3438" w:id="1844"/>
    <w:p>
      <w:pPr>
        <w:spacing w:after="0"/>
        <w:ind w:left="0"/>
        <w:jc w:val="left"/>
      </w:pPr>
      <w:r>
        <w:rPr>
          <w:rFonts w:ascii="Times New Roman"/>
          <w:b/>
          <w:i w:val="false"/>
          <w:color w:val="000000"/>
        </w:rPr>
        <w:t xml:space="preserve"> 1-тарау. Жалпы ережелер</w:t>
      </w:r>
    </w:p>
    <w:bookmarkEnd w:id="1844"/>
    <w:bookmarkStart w:name="z3439" w:id="1845"/>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Абай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845"/>
    <w:bookmarkStart w:name="z3440" w:id="184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846"/>
    <w:bookmarkStart w:name="z3441" w:id="1847"/>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847"/>
    <w:bookmarkStart w:name="z3442" w:id="184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848"/>
    <w:bookmarkStart w:name="z3443" w:id="1849"/>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849"/>
    <w:bookmarkStart w:name="z3444" w:id="185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850"/>
    <w:bookmarkStart w:name="z3445" w:id="1851"/>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851"/>
    <w:bookmarkStart w:name="z3446" w:id="1852"/>
    <w:p>
      <w:pPr>
        <w:spacing w:after="0"/>
        <w:ind w:left="0"/>
        <w:jc w:val="both"/>
      </w:pPr>
      <w:r>
        <w:rPr>
          <w:rFonts w:ascii="Times New Roman"/>
          <w:b w:val="false"/>
          <w:i w:val="false"/>
          <w:color w:val="000000"/>
          <w:sz w:val="28"/>
        </w:rPr>
        <w:t>
      8. Департаменттің заңды мекенжайы: Қазақстан Республикасы, индексі 070000, Абай облысы, Семей қаласы, Найманбаев көшесі, 110 үй.</w:t>
      </w:r>
    </w:p>
    <w:bookmarkEnd w:id="1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05.04.2023 </w:t>
      </w:r>
      <w:r>
        <w:rPr>
          <w:rFonts w:ascii="Times New Roman"/>
          <w:b w:val="false"/>
          <w:i w:val="false"/>
          <w:color w:val="ff0000"/>
          <w:sz w:val="28"/>
        </w:rPr>
        <w:t>№ 82-НҚ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47" w:id="1853"/>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Абай облысы бойынша департаменті" республикалық мемлекеттік мекемесі. </w:t>
      </w:r>
    </w:p>
    <w:bookmarkEnd w:id="1853"/>
    <w:bookmarkStart w:name="z3448" w:id="185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54"/>
    <w:bookmarkStart w:name="z3449" w:id="185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55"/>
    <w:bookmarkStart w:name="z3450" w:id="1856"/>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856"/>
    <w:bookmarkStart w:name="z3451" w:id="1857"/>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857"/>
    <w:bookmarkStart w:name="z3452" w:id="1858"/>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858"/>
    <w:bookmarkStart w:name="z3453" w:id="1859"/>
    <w:p>
      <w:pPr>
        <w:spacing w:after="0"/>
        <w:ind w:left="0"/>
        <w:jc w:val="both"/>
      </w:pPr>
      <w:r>
        <w:rPr>
          <w:rFonts w:ascii="Times New Roman"/>
          <w:b w:val="false"/>
          <w:i w:val="false"/>
          <w:color w:val="000000"/>
          <w:sz w:val="28"/>
        </w:rPr>
        <w:t>
      13. Міндеттері:</w:t>
      </w:r>
    </w:p>
    <w:bookmarkEnd w:id="1859"/>
    <w:bookmarkStart w:name="z3454" w:id="1860"/>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860"/>
    <w:bookmarkStart w:name="z3455" w:id="1861"/>
    <w:p>
      <w:pPr>
        <w:spacing w:after="0"/>
        <w:ind w:left="0"/>
        <w:jc w:val="both"/>
      </w:pPr>
      <w:r>
        <w:rPr>
          <w:rFonts w:ascii="Times New Roman"/>
          <w:b w:val="false"/>
          <w:i w:val="false"/>
          <w:color w:val="000000"/>
          <w:sz w:val="28"/>
        </w:rPr>
        <w:t>
      2) адал бәсекелестікті дамытуға жәрдемдесу;</w:t>
      </w:r>
    </w:p>
    <w:bookmarkEnd w:id="1861"/>
    <w:bookmarkStart w:name="z3456" w:id="1862"/>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862"/>
    <w:bookmarkStart w:name="z3457" w:id="1863"/>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863"/>
    <w:bookmarkStart w:name="z3458" w:id="1864"/>
    <w:p>
      <w:pPr>
        <w:spacing w:after="0"/>
        <w:ind w:left="0"/>
        <w:jc w:val="both"/>
      </w:pPr>
      <w:r>
        <w:rPr>
          <w:rFonts w:ascii="Times New Roman"/>
          <w:b w:val="false"/>
          <w:i w:val="false"/>
          <w:color w:val="000000"/>
          <w:sz w:val="28"/>
        </w:rPr>
        <w:t>
      14. Құқықтары мен міндеттері:</w:t>
      </w:r>
    </w:p>
    <w:bookmarkEnd w:id="1864"/>
    <w:bookmarkStart w:name="z3459" w:id="1865"/>
    <w:p>
      <w:pPr>
        <w:spacing w:after="0"/>
        <w:ind w:left="0"/>
        <w:jc w:val="both"/>
      </w:pPr>
      <w:r>
        <w:rPr>
          <w:rFonts w:ascii="Times New Roman"/>
          <w:b w:val="false"/>
          <w:i w:val="false"/>
          <w:color w:val="000000"/>
          <w:sz w:val="28"/>
        </w:rPr>
        <w:t>
      1) құқықтары:</w:t>
      </w:r>
    </w:p>
    <w:bookmarkEnd w:id="1865"/>
    <w:bookmarkStart w:name="z3460" w:id="1866"/>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866"/>
    <w:bookmarkStart w:name="z3461" w:id="1867"/>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867"/>
    <w:bookmarkStart w:name="z3462" w:id="1868"/>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868"/>
    <w:bookmarkStart w:name="z3463" w:id="1869"/>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869"/>
    <w:bookmarkStart w:name="z3464" w:id="1870"/>
    <w:p>
      <w:pPr>
        <w:spacing w:after="0"/>
        <w:ind w:left="0"/>
        <w:jc w:val="both"/>
      </w:pPr>
      <w:r>
        <w:rPr>
          <w:rFonts w:ascii="Times New Roman"/>
          <w:b w:val="false"/>
          <w:i w:val="false"/>
          <w:color w:val="000000"/>
          <w:sz w:val="28"/>
        </w:rPr>
        <w:t>
      сотқа жүгіну;</w:t>
      </w:r>
    </w:p>
    <w:bookmarkEnd w:id="1870"/>
    <w:bookmarkStart w:name="z3465" w:id="1871"/>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871"/>
    <w:bookmarkStart w:name="z3466" w:id="1872"/>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872"/>
    <w:bookmarkStart w:name="z3467" w:id="1873"/>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873"/>
    <w:bookmarkStart w:name="z3468" w:id="1874"/>
    <w:p>
      <w:pPr>
        <w:spacing w:after="0"/>
        <w:ind w:left="0"/>
        <w:jc w:val="both"/>
      </w:pPr>
      <w:r>
        <w:rPr>
          <w:rFonts w:ascii="Times New Roman"/>
          <w:b w:val="false"/>
          <w:i w:val="false"/>
          <w:color w:val="000000"/>
          <w:sz w:val="28"/>
        </w:rPr>
        <w:t>
      2) міндеттері:</w:t>
      </w:r>
    </w:p>
    <w:bookmarkEnd w:id="1874"/>
    <w:bookmarkStart w:name="z3469" w:id="1875"/>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875"/>
    <w:bookmarkStart w:name="z3470" w:id="1876"/>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876"/>
    <w:bookmarkStart w:name="z3471" w:id="1877"/>
    <w:p>
      <w:pPr>
        <w:spacing w:after="0"/>
        <w:ind w:left="0"/>
        <w:jc w:val="both"/>
      </w:pPr>
      <w:r>
        <w:rPr>
          <w:rFonts w:ascii="Times New Roman"/>
          <w:b w:val="false"/>
          <w:i w:val="false"/>
          <w:color w:val="000000"/>
          <w:sz w:val="28"/>
        </w:rPr>
        <w:t>
      өзінің интернет-ресурсында:</w:t>
      </w:r>
    </w:p>
    <w:bookmarkEnd w:id="1877"/>
    <w:bookmarkStart w:name="z3472" w:id="1878"/>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878"/>
    <w:bookmarkStart w:name="z3473" w:id="1879"/>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879"/>
    <w:bookmarkStart w:name="z3474" w:id="1880"/>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880"/>
    <w:bookmarkStart w:name="z3475" w:id="1881"/>
    <w:p>
      <w:pPr>
        <w:spacing w:after="0"/>
        <w:ind w:left="0"/>
        <w:jc w:val="both"/>
      </w:pPr>
      <w:r>
        <w:rPr>
          <w:rFonts w:ascii="Times New Roman"/>
          <w:b w:val="false"/>
          <w:i w:val="false"/>
          <w:color w:val="000000"/>
          <w:sz w:val="28"/>
        </w:rPr>
        <w:t>
      15. Функциялары:</w:t>
      </w:r>
    </w:p>
    <w:bookmarkEnd w:id="1881"/>
    <w:bookmarkStart w:name="z3476" w:id="1882"/>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882"/>
    <w:bookmarkStart w:name="z3477" w:id="1883"/>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883"/>
    <w:bookmarkStart w:name="z3478" w:id="1884"/>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884"/>
    <w:bookmarkStart w:name="z3479" w:id="1885"/>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885"/>
    <w:bookmarkStart w:name="z3480" w:id="1886"/>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886"/>
    <w:bookmarkStart w:name="z3481" w:id="1887"/>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887"/>
    <w:bookmarkStart w:name="z3482" w:id="1888"/>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888"/>
    <w:bookmarkStart w:name="z3483" w:id="1889"/>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889"/>
    <w:bookmarkStart w:name="z3484" w:id="1890"/>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890"/>
    <w:bookmarkStart w:name="z3485" w:id="1891"/>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1891"/>
    <w:bookmarkStart w:name="z3486" w:id="1892"/>
    <w:p>
      <w:pPr>
        <w:spacing w:after="0"/>
        <w:ind w:left="0"/>
        <w:jc w:val="both"/>
      </w:pPr>
      <w:r>
        <w:rPr>
          <w:rFonts w:ascii="Times New Roman"/>
          <w:b w:val="false"/>
          <w:i w:val="false"/>
          <w:color w:val="000000"/>
          <w:sz w:val="28"/>
        </w:rPr>
        <w:t xml:space="preserve">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тергеп-тексерулер жүргізу;</w:t>
      </w:r>
    </w:p>
    <w:bookmarkEnd w:id="1892"/>
    <w:bookmarkStart w:name="z3487" w:id="1893"/>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1893"/>
    <w:bookmarkStart w:name="z3488" w:id="1894"/>
    <w:p>
      <w:pPr>
        <w:spacing w:after="0"/>
        <w:ind w:left="0"/>
        <w:jc w:val="both"/>
      </w:pPr>
      <w:r>
        <w:rPr>
          <w:rFonts w:ascii="Times New Roman"/>
          <w:b w:val="false"/>
          <w:i w:val="false"/>
          <w:color w:val="000000"/>
          <w:sz w:val="28"/>
        </w:rPr>
        <w:t>
      13) нарық субъектілеріне:</w:t>
      </w:r>
    </w:p>
    <w:bookmarkEnd w:id="1894"/>
    <w:bookmarkStart w:name="z3489" w:id="1895"/>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895"/>
    <w:bookmarkStart w:name="z3490" w:id="1896"/>
    <w:p>
      <w:pPr>
        <w:spacing w:after="0"/>
        <w:ind w:left="0"/>
        <w:jc w:val="both"/>
      </w:pPr>
      <w:r>
        <w:rPr>
          <w:rFonts w:ascii="Times New Roman"/>
          <w:b w:val="false"/>
          <w:i w:val="false"/>
          <w:color w:val="000000"/>
          <w:sz w:val="28"/>
        </w:rPr>
        <w:t>
      бастапқы жағдайды қалпына келтіру;</w:t>
      </w:r>
    </w:p>
    <w:bookmarkEnd w:id="1896"/>
    <w:bookmarkStart w:name="z3491" w:id="1897"/>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897"/>
    <w:bookmarkStart w:name="z3492" w:id="1898"/>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1898"/>
    <w:bookmarkStart w:name="z3493" w:id="1899"/>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1899"/>
    <w:bookmarkStart w:name="z3494" w:id="1900"/>
    <w:p>
      <w:pPr>
        <w:spacing w:after="0"/>
        <w:ind w:left="0"/>
        <w:jc w:val="both"/>
      </w:pPr>
      <w:r>
        <w:rPr>
          <w:rFonts w:ascii="Times New Roman"/>
          <w:b w:val="false"/>
          <w:i w:val="false"/>
          <w:color w:val="000000"/>
          <w:sz w:val="28"/>
        </w:rPr>
        <w:t xml:space="preserve">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1900"/>
    <w:bookmarkStart w:name="z3495" w:id="1901"/>
    <w:p>
      <w:pPr>
        <w:spacing w:after="0"/>
        <w:ind w:left="0"/>
        <w:jc w:val="both"/>
      </w:pPr>
      <w:r>
        <w:rPr>
          <w:rFonts w:ascii="Times New Roman"/>
          <w:b w:val="false"/>
          <w:i w:val="false"/>
          <w:color w:val="000000"/>
          <w:sz w:val="28"/>
        </w:rPr>
        <w:t xml:space="preserve">
      15)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1901"/>
    <w:bookmarkStart w:name="z3496" w:id="1902"/>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1902"/>
    <w:bookmarkStart w:name="z3497" w:id="1903"/>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1903"/>
    <w:bookmarkStart w:name="z3498" w:id="1904"/>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1904"/>
    <w:bookmarkStart w:name="z3499" w:id="1905"/>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1905"/>
    <w:bookmarkStart w:name="z3500" w:id="1906"/>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1906"/>
    <w:bookmarkStart w:name="z3501" w:id="1907"/>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1907"/>
    <w:bookmarkStart w:name="z3502" w:id="1908"/>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1908"/>
    <w:bookmarkStart w:name="z3503" w:id="1909"/>
    <w:p>
      <w:pPr>
        <w:spacing w:after="0"/>
        <w:ind w:left="0"/>
        <w:jc w:val="both"/>
      </w:pPr>
      <w:r>
        <w:rPr>
          <w:rFonts w:ascii="Times New Roman"/>
          <w:b w:val="false"/>
          <w:i w:val="false"/>
          <w:color w:val="000000"/>
          <w:sz w:val="28"/>
        </w:rPr>
        <w:t xml:space="preserve">
      23)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қайшы келетін шарттарды бұзу, өзгерту және (немесе) мәмілелерді жарамсыз деп тану туралы сотқа талап-арыз беру;</w:t>
      </w:r>
    </w:p>
    <w:bookmarkEnd w:id="1909"/>
    <w:bookmarkStart w:name="z3504" w:id="1910"/>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1910"/>
    <w:bookmarkStart w:name="z3505" w:id="1911"/>
    <w:p>
      <w:pPr>
        <w:spacing w:after="0"/>
        <w:ind w:left="0"/>
        <w:jc w:val="both"/>
      </w:pPr>
      <w:r>
        <w:rPr>
          <w:rFonts w:ascii="Times New Roman"/>
          <w:b w:val="false"/>
          <w:i w:val="false"/>
          <w:color w:val="000000"/>
          <w:sz w:val="28"/>
        </w:rPr>
        <w:t>
      25) тауарларды сатып алу мен сауда-саттық мониторингі;</w:t>
      </w:r>
    </w:p>
    <w:bookmarkEnd w:id="1911"/>
    <w:bookmarkStart w:name="z3506" w:id="1912"/>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1912"/>
    <w:bookmarkStart w:name="z3507" w:id="1913"/>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1913"/>
    <w:bookmarkStart w:name="z3508" w:id="1914"/>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1914"/>
    <w:bookmarkStart w:name="z3509" w:id="1915"/>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1915"/>
    <w:bookmarkStart w:name="z3510" w:id="1916"/>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1916"/>
    <w:bookmarkStart w:name="z3511" w:id="1917"/>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1917"/>
    <w:bookmarkStart w:name="z3512" w:id="1918"/>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1918"/>
    <w:bookmarkStart w:name="z3513" w:id="1919"/>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1919"/>
    <w:bookmarkStart w:name="z3514" w:id="1920"/>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1920"/>
    <w:bookmarkStart w:name="z3515" w:id="1921"/>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1921"/>
    <w:bookmarkStart w:name="z3516" w:id="1922"/>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1922"/>
    <w:bookmarkStart w:name="z3517" w:id="1923"/>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1923"/>
    <w:bookmarkStart w:name="z3518" w:id="1924"/>
    <w:p>
      <w:pPr>
        <w:spacing w:after="0"/>
        <w:ind w:left="0"/>
        <w:jc w:val="both"/>
      </w:pPr>
      <w:r>
        <w:rPr>
          <w:rFonts w:ascii="Times New Roman"/>
          <w:b w:val="false"/>
          <w:i w:val="false"/>
          <w:color w:val="000000"/>
          <w:sz w:val="28"/>
        </w:rPr>
        <w:t xml:space="preserve">
      38)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1924"/>
    <w:bookmarkStart w:name="z3519" w:id="1925"/>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1925"/>
    <w:bookmarkStart w:name="z3520" w:id="1926"/>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1926"/>
    <w:bookmarkStart w:name="z3521" w:id="1927"/>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1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22" w:id="1928"/>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1928"/>
    <w:bookmarkStart w:name="z3523" w:id="192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1929"/>
    <w:bookmarkStart w:name="z3524" w:id="1930"/>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1930"/>
    <w:bookmarkStart w:name="z3525" w:id="1931"/>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1931"/>
    <w:bookmarkStart w:name="z3526" w:id="1932"/>
    <w:p>
      <w:pPr>
        <w:spacing w:after="0"/>
        <w:ind w:left="0"/>
        <w:jc w:val="both"/>
      </w:pPr>
      <w:r>
        <w:rPr>
          <w:rFonts w:ascii="Times New Roman"/>
          <w:b w:val="false"/>
          <w:i w:val="false"/>
          <w:color w:val="000000"/>
          <w:sz w:val="28"/>
        </w:rPr>
        <w:t>
      19. Департамент басшысының өкілеттіктері:</w:t>
      </w:r>
    </w:p>
    <w:bookmarkEnd w:id="1932"/>
    <w:bookmarkStart w:name="z3527" w:id="1933"/>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1933"/>
    <w:bookmarkStart w:name="z3528" w:id="1934"/>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1934"/>
    <w:bookmarkStart w:name="z3529" w:id="1935"/>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1935"/>
    <w:bookmarkStart w:name="z3530" w:id="1936"/>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1936"/>
    <w:bookmarkStart w:name="z3531" w:id="1937"/>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1937"/>
    <w:bookmarkStart w:name="z3532" w:id="1938"/>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1938"/>
    <w:bookmarkStart w:name="z3533" w:id="1939"/>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1939"/>
    <w:bookmarkStart w:name="z3534" w:id="1940"/>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1940"/>
    <w:bookmarkStart w:name="z3535" w:id="1941"/>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1941"/>
    <w:bookmarkStart w:name="z3536" w:id="1942"/>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1942"/>
    <w:bookmarkStart w:name="z3537" w:id="1943"/>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1943"/>
    <w:bookmarkStart w:name="z3538" w:id="1944"/>
    <w:p>
      <w:pPr>
        <w:spacing w:after="0"/>
        <w:ind w:left="0"/>
        <w:jc w:val="left"/>
      </w:pPr>
      <w:r>
        <w:rPr>
          <w:rFonts w:ascii="Times New Roman"/>
          <w:b/>
          <w:i w:val="false"/>
          <w:color w:val="000000"/>
        </w:rPr>
        <w:t xml:space="preserve"> 4-тарау. Департаменттің мүлкі</w:t>
      </w:r>
    </w:p>
    <w:bookmarkEnd w:id="1944"/>
    <w:bookmarkStart w:name="z3539" w:id="1945"/>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1945"/>
    <w:bookmarkStart w:name="z3540" w:id="1946"/>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1946"/>
    <w:bookmarkStart w:name="z3541" w:id="1947"/>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947"/>
    <w:bookmarkStart w:name="z3542" w:id="194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948"/>
    <w:bookmarkStart w:name="z3543" w:id="1949"/>
    <w:p>
      <w:pPr>
        <w:spacing w:after="0"/>
        <w:ind w:left="0"/>
        <w:jc w:val="left"/>
      </w:pPr>
      <w:r>
        <w:rPr>
          <w:rFonts w:ascii="Times New Roman"/>
          <w:b/>
          <w:i w:val="false"/>
          <w:color w:val="000000"/>
        </w:rPr>
        <w:t xml:space="preserve"> 5-тарау. Департаментті қайта ұйымдастыру және тарату</w:t>
      </w:r>
    </w:p>
    <w:bookmarkEnd w:id="1949"/>
    <w:bookmarkStart w:name="z3544" w:id="195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19 қосымша</w:t>
            </w:r>
          </w:p>
        </w:tc>
      </w:tr>
    </w:tbl>
    <w:bookmarkStart w:name="z3546" w:id="1951"/>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Жетісу облысы бойынша департаменті туралы ереже</w:t>
      </w:r>
    </w:p>
    <w:bookmarkEnd w:id="1951"/>
    <w:bookmarkStart w:name="z3547" w:id="1952"/>
    <w:p>
      <w:pPr>
        <w:spacing w:after="0"/>
        <w:ind w:left="0"/>
        <w:jc w:val="both"/>
      </w:pPr>
      <w:r>
        <w:rPr>
          <w:rFonts w:ascii="Times New Roman"/>
          <w:b w:val="false"/>
          <w:i w:val="false"/>
          <w:color w:val="ff0000"/>
          <w:sz w:val="28"/>
        </w:rPr>
        <w:t xml:space="preserve">
      Ескерту. Ережемен толықтырылды – ҚР Бәсекелестікті қорғау және дамыту агенттігі Төрағасының 22.08.2022 </w:t>
      </w:r>
      <w:r>
        <w:rPr>
          <w:rFonts w:ascii="Times New Roman"/>
          <w:b w:val="false"/>
          <w:i w:val="false"/>
          <w:color w:val="ff0000"/>
          <w:sz w:val="28"/>
        </w:rPr>
        <w:t>№ 230/НҚ</w:t>
      </w:r>
      <w:r>
        <w:rPr>
          <w:rFonts w:ascii="Times New Roman"/>
          <w:b w:val="false"/>
          <w:i w:val="false"/>
          <w:color w:val="ff0000"/>
          <w:sz w:val="28"/>
        </w:rPr>
        <w:t xml:space="preserve"> бұйрығымен.</w:t>
      </w:r>
    </w:p>
    <w:bookmarkEnd w:id="1952"/>
    <w:bookmarkStart w:name="z3548" w:id="1953"/>
    <w:p>
      <w:pPr>
        <w:spacing w:after="0"/>
        <w:ind w:left="0"/>
        <w:jc w:val="left"/>
      </w:pPr>
      <w:r>
        <w:rPr>
          <w:rFonts w:ascii="Times New Roman"/>
          <w:b/>
          <w:i w:val="false"/>
          <w:color w:val="000000"/>
        </w:rPr>
        <w:t xml:space="preserve"> 1-тарау. Жалпы ережелер</w:t>
      </w:r>
    </w:p>
    <w:bookmarkEnd w:id="1953"/>
    <w:bookmarkStart w:name="z3549" w:id="1954"/>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Жетісу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1954"/>
    <w:bookmarkStart w:name="z3550" w:id="195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955"/>
    <w:bookmarkStart w:name="z3551" w:id="1956"/>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1956"/>
    <w:bookmarkStart w:name="z3552" w:id="195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57"/>
    <w:bookmarkStart w:name="z3553" w:id="1958"/>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958"/>
    <w:bookmarkStart w:name="z3554" w:id="1959"/>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959"/>
    <w:bookmarkStart w:name="z3555" w:id="1960"/>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1960"/>
    <w:bookmarkStart w:name="z3556" w:id="1961"/>
    <w:p>
      <w:pPr>
        <w:spacing w:after="0"/>
        <w:ind w:left="0"/>
        <w:jc w:val="both"/>
      </w:pPr>
      <w:r>
        <w:rPr>
          <w:rFonts w:ascii="Times New Roman"/>
          <w:b w:val="false"/>
          <w:i w:val="false"/>
          <w:color w:val="000000"/>
          <w:sz w:val="28"/>
        </w:rPr>
        <w:t>
      8. Департаменттің заңды мекенжайы: Қазақстан Республикасы, 040000, Жетісу облысы, Талдықорған қаласы, І. Жансүгіров көшесі, 111 ғимарат.</w:t>
      </w:r>
    </w:p>
    <w:bookmarkEnd w:id="1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06.02.2023 </w:t>
      </w:r>
      <w:r>
        <w:rPr>
          <w:rFonts w:ascii="Times New Roman"/>
          <w:b w:val="false"/>
          <w:i w:val="false"/>
          <w:color w:val="ff0000"/>
          <w:sz w:val="28"/>
        </w:rPr>
        <w:t>№ 38/НҚ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57" w:id="1962"/>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Жетісу облысы бойынша департаменті" республикалық мемлекеттік мекемесі. </w:t>
      </w:r>
    </w:p>
    <w:bookmarkEnd w:id="1962"/>
    <w:bookmarkStart w:name="z3558" w:id="196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63"/>
    <w:bookmarkStart w:name="z3559" w:id="196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64"/>
    <w:bookmarkStart w:name="z3560" w:id="1965"/>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1965"/>
    <w:bookmarkStart w:name="z3561" w:id="1966"/>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1966"/>
    <w:bookmarkStart w:name="z3562" w:id="196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967"/>
    <w:bookmarkStart w:name="z3563" w:id="1968"/>
    <w:p>
      <w:pPr>
        <w:spacing w:after="0"/>
        <w:ind w:left="0"/>
        <w:jc w:val="both"/>
      </w:pPr>
      <w:r>
        <w:rPr>
          <w:rFonts w:ascii="Times New Roman"/>
          <w:b w:val="false"/>
          <w:i w:val="false"/>
          <w:color w:val="000000"/>
          <w:sz w:val="28"/>
        </w:rPr>
        <w:t>
      13. Міндеттері:</w:t>
      </w:r>
    </w:p>
    <w:bookmarkEnd w:id="1968"/>
    <w:bookmarkStart w:name="z3564" w:id="1969"/>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1969"/>
    <w:bookmarkStart w:name="z3565" w:id="1970"/>
    <w:p>
      <w:pPr>
        <w:spacing w:after="0"/>
        <w:ind w:left="0"/>
        <w:jc w:val="both"/>
      </w:pPr>
      <w:r>
        <w:rPr>
          <w:rFonts w:ascii="Times New Roman"/>
          <w:b w:val="false"/>
          <w:i w:val="false"/>
          <w:color w:val="000000"/>
          <w:sz w:val="28"/>
        </w:rPr>
        <w:t>
      2) адал бәсекелестікті дамытуға жәрдемдесу;</w:t>
      </w:r>
    </w:p>
    <w:bookmarkEnd w:id="1970"/>
    <w:bookmarkStart w:name="z3566" w:id="1971"/>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1971"/>
    <w:bookmarkStart w:name="z3567" w:id="1972"/>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1972"/>
    <w:bookmarkStart w:name="z3568" w:id="1973"/>
    <w:p>
      <w:pPr>
        <w:spacing w:after="0"/>
        <w:ind w:left="0"/>
        <w:jc w:val="both"/>
      </w:pPr>
      <w:r>
        <w:rPr>
          <w:rFonts w:ascii="Times New Roman"/>
          <w:b w:val="false"/>
          <w:i w:val="false"/>
          <w:color w:val="000000"/>
          <w:sz w:val="28"/>
        </w:rPr>
        <w:t>
      14. Құқықтары мен міндеттері:</w:t>
      </w:r>
    </w:p>
    <w:bookmarkEnd w:id="1973"/>
    <w:bookmarkStart w:name="z3569" w:id="1974"/>
    <w:p>
      <w:pPr>
        <w:spacing w:after="0"/>
        <w:ind w:left="0"/>
        <w:jc w:val="both"/>
      </w:pPr>
      <w:r>
        <w:rPr>
          <w:rFonts w:ascii="Times New Roman"/>
          <w:b w:val="false"/>
          <w:i w:val="false"/>
          <w:color w:val="000000"/>
          <w:sz w:val="28"/>
        </w:rPr>
        <w:t>
      1) құқықтары:</w:t>
      </w:r>
    </w:p>
    <w:bookmarkEnd w:id="1974"/>
    <w:bookmarkStart w:name="z3570" w:id="1975"/>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1975"/>
    <w:bookmarkStart w:name="z3571" w:id="1976"/>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1976"/>
    <w:bookmarkStart w:name="z3572" w:id="1977"/>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1977"/>
    <w:bookmarkStart w:name="z3573" w:id="1978"/>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1978"/>
    <w:bookmarkStart w:name="z3574" w:id="1979"/>
    <w:p>
      <w:pPr>
        <w:spacing w:after="0"/>
        <w:ind w:left="0"/>
        <w:jc w:val="both"/>
      </w:pPr>
      <w:r>
        <w:rPr>
          <w:rFonts w:ascii="Times New Roman"/>
          <w:b w:val="false"/>
          <w:i w:val="false"/>
          <w:color w:val="000000"/>
          <w:sz w:val="28"/>
        </w:rPr>
        <w:t>
      сотқа жүгіну;</w:t>
      </w:r>
    </w:p>
    <w:bookmarkEnd w:id="1979"/>
    <w:bookmarkStart w:name="z3575" w:id="1980"/>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1980"/>
    <w:bookmarkStart w:name="z3576" w:id="1981"/>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1981"/>
    <w:bookmarkStart w:name="z3577" w:id="1982"/>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1982"/>
    <w:bookmarkStart w:name="z3578" w:id="1983"/>
    <w:p>
      <w:pPr>
        <w:spacing w:after="0"/>
        <w:ind w:left="0"/>
        <w:jc w:val="both"/>
      </w:pPr>
      <w:r>
        <w:rPr>
          <w:rFonts w:ascii="Times New Roman"/>
          <w:b w:val="false"/>
          <w:i w:val="false"/>
          <w:color w:val="000000"/>
          <w:sz w:val="28"/>
        </w:rPr>
        <w:t>
      2) міндеттері:</w:t>
      </w:r>
    </w:p>
    <w:bookmarkEnd w:id="1983"/>
    <w:bookmarkStart w:name="z3579" w:id="1984"/>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984"/>
    <w:bookmarkStart w:name="z3580" w:id="1985"/>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1985"/>
    <w:bookmarkStart w:name="z3581" w:id="1986"/>
    <w:p>
      <w:pPr>
        <w:spacing w:after="0"/>
        <w:ind w:left="0"/>
        <w:jc w:val="both"/>
      </w:pPr>
      <w:r>
        <w:rPr>
          <w:rFonts w:ascii="Times New Roman"/>
          <w:b w:val="false"/>
          <w:i w:val="false"/>
          <w:color w:val="000000"/>
          <w:sz w:val="28"/>
        </w:rPr>
        <w:t>
      өзінің интернет-ресурсында:</w:t>
      </w:r>
    </w:p>
    <w:bookmarkEnd w:id="1986"/>
    <w:bookmarkStart w:name="z3582" w:id="1987"/>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1987"/>
    <w:bookmarkStart w:name="z3583" w:id="1988"/>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1988"/>
    <w:bookmarkStart w:name="z3584" w:id="1989"/>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1989"/>
    <w:bookmarkStart w:name="z3585" w:id="1990"/>
    <w:p>
      <w:pPr>
        <w:spacing w:after="0"/>
        <w:ind w:left="0"/>
        <w:jc w:val="both"/>
      </w:pPr>
      <w:r>
        <w:rPr>
          <w:rFonts w:ascii="Times New Roman"/>
          <w:b w:val="false"/>
          <w:i w:val="false"/>
          <w:color w:val="000000"/>
          <w:sz w:val="28"/>
        </w:rPr>
        <w:t>
      15. Функциялары:</w:t>
      </w:r>
    </w:p>
    <w:bookmarkEnd w:id="1990"/>
    <w:bookmarkStart w:name="z3586" w:id="1991"/>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1991"/>
    <w:bookmarkStart w:name="z3587" w:id="1992"/>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1992"/>
    <w:bookmarkStart w:name="z3588" w:id="1993"/>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1993"/>
    <w:bookmarkStart w:name="z3589" w:id="1994"/>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1994"/>
    <w:bookmarkStart w:name="z3590" w:id="1995"/>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1995"/>
    <w:bookmarkStart w:name="z3591" w:id="1996"/>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1996"/>
    <w:bookmarkStart w:name="z3592" w:id="1997"/>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1997"/>
    <w:bookmarkStart w:name="z3593" w:id="1998"/>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1998"/>
    <w:bookmarkStart w:name="z3594" w:id="1999"/>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1999"/>
    <w:bookmarkStart w:name="z3595" w:id="2000"/>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2000"/>
    <w:bookmarkStart w:name="z3596" w:id="2001"/>
    <w:p>
      <w:pPr>
        <w:spacing w:after="0"/>
        <w:ind w:left="0"/>
        <w:jc w:val="both"/>
      </w:pPr>
      <w:r>
        <w:rPr>
          <w:rFonts w:ascii="Times New Roman"/>
          <w:b w:val="false"/>
          <w:i w:val="false"/>
          <w:color w:val="000000"/>
          <w:sz w:val="28"/>
        </w:rPr>
        <w:t xml:space="preserve">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тергеп-тексерулер жүргізу;</w:t>
      </w:r>
    </w:p>
    <w:bookmarkEnd w:id="2001"/>
    <w:bookmarkStart w:name="z3597" w:id="2002"/>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2002"/>
    <w:bookmarkStart w:name="z3598" w:id="2003"/>
    <w:p>
      <w:pPr>
        <w:spacing w:after="0"/>
        <w:ind w:left="0"/>
        <w:jc w:val="both"/>
      </w:pPr>
      <w:r>
        <w:rPr>
          <w:rFonts w:ascii="Times New Roman"/>
          <w:b w:val="false"/>
          <w:i w:val="false"/>
          <w:color w:val="000000"/>
          <w:sz w:val="28"/>
        </w:rPr>
        <w:t>
      13) нарық субъектілеріне:</w:t>
      </w:r>
    </w:p>
    <w:bookmarkEnd w:id="2003"/>
    <w:bookmarkStart w:name="z3599" w:id="2004"/>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2004"/>
    <w:bookmarkStart w:name="z3600" w:id="2005"/>
    <w:p>
      <w:pPr>
        <w:spacing w:after="0"/>
        <w:ind w:left="0"/>
        <w:jc w:val="both"/>
      </w:pPr>
      <w:r>
        <w:rPr>
          <w:rFonts w:ascii="Times New Roman"/>
          <w:b w:val="false"/>
          <w:i w:val="false"/>
          <w:color w:val="000000"/>
          <w:sz w:val="28"/>
        </w:rPr>
        <w:t>
      бастапқы жағдайды қалпына келтіру;</w:t>
      </w:r>
    </w:p>
    <w:bookmarkEnd w:id="2005"/>
    <w:bookmarkStart w:name="z3601" w:id="2006"/>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2006"/>
    <w:bookmarkStart w:name="z3602" w:id="2007"/>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2007"/>
    <w:bookmarkStart w:name="z3603" w:id="2008"/>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2008"/>
    <w:bookmarkStart w:name="z3604" w:id="2009"/>
    <w:p>
      <w:pPr>
        <w:spacing w:after="0"/>
        <w:ind w:left="0"/>
        <w:jc w:val="both"/>
      </w:pPr>
      <w:r>
        <w:rPr>
          <w:rFonts w:ascii="Times New Roman"/>
          <w:b w:val="false"/>
          <w:i w:val="false"/>
          <w:color w:val="000000"/>
          <w:sz w:val="28"/>
        </w:rPr>
        <w:t xml:space="preserve">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2009"/>
    <w:bookmarkStart w:name="z3605" w:id="2010"/>
    <w:p>
      <w:pPr>
        <w:spacing w:after="0"/>
        <w:ind w:left="0"/>
        <w:jc w:val="both"/>
      </w:pPr>
      <w:r>
        <w:rPr>
          <w:rFonts w:ascii="Times New Roman"/>
          <w:b w:val="false"/>
          <w:i w:val="false"/>
          <w:color w:val="000000"/>
          <w:sz w:val="28"/>
        </w:rPr>
        <w:t xml:space="preserve">
      15)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2010"/>
    <w:bookmarkStart w:name="z3606" w:id="2011"/>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2011"/>
    <w:bookmarkStart w:name="z3607" w:id="2012"/>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2012"/>
    <w:bookmarkStart w:name="z3608" w:id="2013"/>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2013"/>
    <w:bookmarkStart w:name="z3609" w:id="2014"/>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2014"/>
    <w:bookmarkStart w:name="z3610" w:id="2015"/>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2015"/>
    <w:bookmarkStart w:name="z3611" w:id="2016"/>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2016"/>
    <w:bookmarkStart w:name="z3612" w:id="2017"/>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2017"/>
    <w:bookmarkStart w:name="z3613" w:id="2018"/>
    <w:p>
      <w:pPr>
        <w:spacing w:after="0"/>
        <w:ind w:left="0"/>
        <w:jc w:val="both"/>
      </w:pPr>
      <w:r>
        <w:rPr>
          <w:rFonts w:ascii="Times New Roman"/>
          <w:b w:val="false"/>
          <w:i w:val="false"/>
          <w:color w:val="000000"/>
          <w:sz w:val="28"/>
        </w:rPr>
        <w:t xml:space="preserve">
      23)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қайшы келетін шарттарды бұзу, өзгерту және (немесе) мәмілелерді жарамсыз деп тану туралы сотқа талап-арыз беру;</w:t>
      </w:r>
    </w:p>
    <w:bookmarkEnd w:id="2018"/>
    <w:bookmarkStart w:name="z3614" w:id="2019"/>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2019"/>
    <w:bookmarkStart w:name="z3615" w:id="2020"/>
    <w:p>
      <w:pPr>
        <w:spacing w:after="0"/>
        <w:ind w:left="0"/>
        <w:jc w:val="both"/>
      </w:pPr>
      <w:r>
        <w:rPr>
          <w:rFonts w:ascii="Times New Roman"/>
          <w:b w:val="false"/>
          <w:i w:val="false"/>
          <w:color w:val="000000"/>
          <w:sz w:val="28"/>
        </w:rPr>
        <w:t>
      25) тауарларды сатып алу мен сауда-саттық мониторингі;</w:t>
      </w:r>
    </w:p>
    <w:bookmarkEnd w:id="2020"/>
    <w:bookmarkStart w:name="z3616" w:id="2021"/>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2021"/>
    <w:bookmarkStart w:name="z3617" w:id="2022"/>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2022"/>
    <w:bookmarkStart w:name="z3618" w:id="2023"/>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2023"/>
    <w:bookmarkStart w:name="z3619" w:id="2024"/>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2024"/>
    <w:bookmarkStart w:name="z3620" w:id="2025"/>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2025"/>
    <w:bookmarkStart w:name="z3621" w:id="2026"/>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2026"/>
    <w:bookmarkStart w:name="z3622" w:id="2027"/>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2027"/>
    <w:bookmarkStart w:name="z3623" w:id="2028"/>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2028"/>
    <w:bookmarkStart w:name="z3624" w:id="2029"/>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2029"/>
    <w:bookmarkStart w:name="z3625" w:id="2030"/>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2030"/>
    <w:bookmarkStart w:name="z3626" w:id="2031"/>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2031"/>
    <w:bookmarkStart w:name="z3627" w:id="2032"/>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2032"/>
    <w:bookmarkStart w:name="z3628" w:id="2033"/>
    <w:p>
      <w:pPr>
        <w:spacing w:after="0"/>
        <w:ind w:left="0"/>
        <w:jc w:val="both"/>
      </w:pPr>
      <w:r>
        <w:rPr>
          <w:rFonts w:ascii="Times New Roman"/>
          <w:b w:val="false"/>
          <w:i w:val="false"/>
          <w:color w:val="000000"/>
          <w:sz w:val="28"/>
        </w:rPr>
        <w:t xml:space="preserve">
      38)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2033"/>
    <w:bookmarkStart w:name="z3629" w:id="2034"/>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2034"/>
    <w:bookmarkStart w:name="z3630" w:id="2035"/>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2035"/>
    <w:bookmarkStart w:name="z3631" w:id="2036"/>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2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32" w:id="2037"/>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2037"/>
    <w:bookmarkStart w:name="z3633" w:id="203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2038"/>
    <w:bookmarkStart w:name="z3634" w:id="2039"/>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2039"/>
    <w:bookmarkStart w:name="z3635" w:id="2040"/>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2040"/>
    <w:bookmarkStart w:name="z3636" w:id="2041"/>
    <w:p>
      <w:pPr>
        <w:spacing w:after="0"/>
        <w:ind w:left="0"/>
        <w:jc w:val="both"/>
      </w:pPr>
      <w:r>
        <w:rPr>
          <w:rFonts w:ascii="Times New Roman"/>
          <w:b w:val="false"/>
          <w:i w:val="false"/>
          <w:color w:val="000000"/>
          <w:sz w:val="28"/>
        </w:rPr>
        <w:t>
      19. Департамент басшысының өкілеттіктері:</w:t>
      </w:r>
    </w:p>
    <w:bookmarkEnd w:id="2041"/>
    <w:bookmarkStart w:name="z3637" w:id="2042"/>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2042"/>
    <w:bookmarkStart w:name="z3638" w:id="2043"/>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2043"/>
    <w:bookmarkStart w:name="z3639" w:id="2044"/>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2044"/>
    <w:bookmarkStart w:name="z3640" w:id="2045"/>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2045"/>
    <w:bookmarkStart w:name="z3641" w:id="2046"/>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2046"/>
    <w:bookmarkStart w:name="z3642" w:id="2047"/>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2047"/>
    <w:bookmarkStart w:name="z3643" w:id="2048"/>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2048"/>
    <w:bookmarkStart w:name="z3644" w:id="2049"/>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2049"/>
    <w:bookmarkStart w:name="z3645" w:id="2050"/>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2050"/>
    <w:bookmarkStart w:name="z3646" w:id="2051"/>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2051"/>
    <w:bookmarkStart w:name="z3647" w:id="2052"/>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2052"/>
    <w:bookmarkStart w:name="z3648" w:id="2053"/>
    <w:p>
      <w:pPr>
        <w:spacing w:after="0"/>
        <w:ind w:left="0"/>
        <w:jc w:val="left"/>
      </w:pPr>
      <w:r>
        <w:rPr>
          <w:rFonts w:ascii="Times New Roman"/>
          <w:b/>
          <w:i w:val="false"/>
          <w:color w:val="000000"/>
        </w:rPr>
        <w:t xml:space="preserve"> 4-тарау. Департаменттің мүлкі</w:t>
      </w:r>
    </w:p>
    <w:bookmarkEnd w:id="2053"/>
    <w:bookmarkStart w:name="z3649" w:id="2054"/>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2054"/>
    <w:bookmarkStart w:name="z3650" w:id="2055"/>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2055"/>
    <w:bookmarkStart w:name="z3651" w:id="2056"/>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2056"/>
    <w:bookmarkStart w:name="z3652" w:id="205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2057"/>
    <w:bookmarkStart w:name="z3653" w:id="2058"/>
    <w:p>
      <w:pPr>
        <w:spacing w:after="0"/>
        <w:ind w:left="0"/>
        <w:jc w:val="left"/>
      </w:pPr>
      <w:r>
        <w:rPr>
          <w:rFonts w:ascii="Times New Roman"/>
          <w:b/>
          <w:i w:val="false"/>
          <w:color w:val="000000"/>
        </w:rPr>
        <w:t xml:space="preserve"> 5-тарау. Департаментті қайта ұйымдастыру және тарату</w:t>
      </w:r>
    </w:p>
    <w:bookmarkEnd w:id="2058"/>
    <w:bookmarkStart w:name="z3654" w:id="205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2020 жылғы "09" қазандағы</w:t>
            </w:r>
            <w:r>
              <w:br/>
            </w:r>
            <w:r>
              <w:rPr>
                <w:rFonts w:ascii="Times New Roman"/>
                <w:b w:val="false"/>
                <w:i w:val="false"/>
                <w:color w:val="000000"/>
                <w:sz w:val="20"/>
              </w:rPr>
              <w:t>№ 1-НҚ бұйрығына</w:t>
            </w:r>
            <w:r>
              <w:br/>
            </w:r>
            <w:r>
              <w:rPr>
                <w:rFonts w:ascii="Times New Roman"/>
                <w:b w:val="false"/>
                <w:i w:val="false"/>
                <w:color w:val="000000"/>
                <w:sz w:val="20"/>
              </w:rPr>
              <w:t>20 қосымша</w:t>
            </w:r>
          </w:p>
        </w:tc>
      </w:tr>
    </w:tbl>
    <w:bookmarkStart w:name="z3656" w:id="2060"/>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Ұлытау облысы бойынша департаменті туралы ереже</w:t>
      </w:r>
    </w:p>
    <w:bookmarkEnd w:id="2060"/>
    <w:bookmarkStart w:name="z3657" w:id="2061"/>
    <w:p>
      <w:pPr>
        <w:spacing w:after="0"/>
        <w:ind w:left="0"/>
        <w:jc w:val="both"/>
      </w:pPr>
      <w:r>
        <w:rPr>
          <w:rFonts w:ascii="Times New Roman"/>
          <w:b w:val="false"/>
          <w:i w:val="false"/>
          <w:color w:val="ff0000"/>
          <w:sz w:val="28"/>
        </w:rPr>
        <w:t xml:space="preserve">
      Ескерту. Ережемен толықтырылды – ҚР Бәсекелестікті қорғау және дамыту агенттігі Төрағасының 22.08.2022 </w:t>
      </w:r>
      <w:r>
        <w:rPr>
          <w:rFonts w:ascii="Times New Roman"/>
          <w:b w:val="false"/>
          <w:i w:val="false"/>
          <w:color w:val="ff0000"/>
          <w:sz w:val="28"/>
        </w:rPr>
        <w:t>№ 230/НҚ</w:t>
      </w:r>
      <w:r>
        <w:rPr>
          <w:rFonts w:ascii="Times New Roman"/>
          <w:b w:val="false"/>
          <w:i w:val="false"/>
          <w:color w:val="ff0000"/>
          <w:sz w:val="28"/>
        </w:rPr>
        <w:t xml:space="preserve"> бұйрығымен.</w:t>
      </w:r>
    </w:p>
    <w:bookmarkEnd w:id="2061"/>
    <w:bookmarkStart w:name="z3658" w:id="2062"/>
    <w:p>
      <w:pPr>
        <w:spacing w:after="0"/>
        <w:ind w:left="0"/>
        <w:jc w:val="left"/>
      </w:pPr>
      <w:r>
        <w:rPr>
          <w:rFonts w:ascii="Times New Roman"/>
          <w:b/>
          <w:i w:val="false"/>
          <w:color w:val="000000"/>
        </w:rPr>
        <w:t xml:space="preserve"> 1-тарау. Жалпы ережелер</w:t>
      </w:r>
    </w:p>
    <w:bookmarkEnd w:id="2062"/>
    <w:bookmarkStart w:name="z3659" w:id="2063"/>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Ұлытау облысы бойынша департаменті (бұдан әрі – Департамент) өз құзыреті шегінде тиiстi тауар нарықтарында бәсекелестiктi қорғау және монополистік қызметтi шектеу саласында басшылықты, сондай-ақ тауар биржалары саласындағы қызметті мемлекеттік бақылау мен лицензиялауды жүзеге асыратын Қазақстан Республикасының Бәсекелестікті қорғау және дамыту агенттігінің (бұдан әрі – Агенттік) аумақтық бөлімшесі болып табылады.</w:t>
      </w:r>
    </w:p>
    <w:bookmarkEnd w:id="2063"/>
    <w:bookmarkStart w:name="z3660" w:id="206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064"/>
    <w:bookmarkStart w:name="z3661" w:id="2065"/>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оның мемлекеттік тілде өз атауы бар мөрі мен мөртаңбалары, Қазақстан Республикасының заңнамасына сәйкес белгіленген үлгідегі бланкілері болады.</w:t>
      </w:r>
    </w:p>
    <w:bookmarkEnd w:id="2065"/>
    <w:bookmarkStart w:name="z3662" w:id="206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066"/>
    <w:bookmarkStart w:name="z3663" w:id="2067"/>
    <w:p>
      <w:pPr>
        <w:spacing w:after="0"/>
        <w:ind w:left="0"/>
        <w:jc w:val="both"/>
      </w:pPr>
      <w:r>
        <w:rPr>
          <w:rFonts w:ascii="Times New Roman"/>
          <w:b w:val="false"/>
          <w:i w:val="false"/>
          <w:color w:val="000000"/>
          <w:sz w:val="28"/>
        </w:rPr>
        <w:t>
      5. Департаменттің,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2067"/>
    <w:bookmarkStart w:name="z3664" w:id="2068"/>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068"/>
    <w:bookmarkStart w:name="z3665" w:id="2069"/>
    <w:p>
      <w:pPr>
        <w:spacing w:after="0"/>
        <w:ind w:left="0"/>
        <w:jc w:val="both"/>
      </w:pPr>
      <w:r>
        <w:rPr>
          <w:rFonts w:ascii="Times New Roman"/>
          <w:b w:val="false"/>
          <w:i w:val="false"/>
          <w:color w:val="000000"/>
          <w:sz w:val="28"/>
        </w:rPr>
        <w:t>
      7. Департаменттің құрылымы мен жалпы штат саны Қазақстан Республикасының қолданыстағы заңнамасына сәйкес бекітіледі.</w:t>
      </w:r>
    </w:p>
    <w:bookmarkEnd w:id="2069"/>
    <w:bookmarkStart w:name="z3666" w:id="2070"/>
    <w:p>
      <w:pPr>
        <w:spacing w:after="0"/>
        <w:ind w:left="0"/>
        <w:jc w:val="both"/>
      </w:pPr>
      <w:r>
        <w:rPr>
          <w:rFonts w:ascii="Times New Roman"/>
          <w:b w:val="false"/>
          <w:i w:val="false"/>
          <w:color w:val="000000"/>
          <w:sz w:val="28"/>
        </w:rPr>
        <w:t>
      8. Департаменттің заңды мекенжайы: Қазақстан Республикасы, 100600, Ұлытау облысы, Жезқазған қаласы, Шевченко көшесі, 36-үй.</w:t>
      </w:r>
    </w:p>
    <w:bookmarkEnd w:id="2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67" w:id="2071"/>
    <w:p>
      <w:pPr>
        <w:spacing w:after="0"/>
        <w:ind w:left="0"/>
        <w:jc w:val="both"/>
      </w:pPr>
      <w:r>
        <w:rPr>
          <w:rFonts w:ascii="Times New Roman"/>
          <w:b w:val="false"/>
          <w:i w:val="false"/>
          <w:color w:val="000000"/>
          <w:sz w:val="28"/>
        </w:rPr>
        <w:t xml:space="preserve">
      9. Департаменттің толық атауы: "Қазақстан Республикасы Бәсекелестікті қорғау және дамыту агенттігінің Ұлытау облысы бойынша департаменті" республикалық мемлекеттік мекемесі. </w:t>
      </w:r>
    </w:p>
    <w:bookmarkEnd w:id="2071"/>
    <w:bookmarkStart w:name="z3668" w:id="207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72"/>
    <w:bookmarkStart w:name="z3669" w:id="207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073"/>
    <w:bookmarkStart w:name="z3670" w:id="2074"/>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Департаменттің кәсіпкерлік субъектілерімен шарттық қатынастарға түсуіне тыйым салынады.</w:t>
      </w:r>
    </w:p>
    <w:bookmarkEnd w:id="2074"/>
    <w:bookmarkStart w:name="z3671" w:id="2075"/>
    <w:p>
      <w:pPr>
        <w:spacing w:after="0"/>
        <w:ind w:left="0"/>
        <w:jc w:val="both"/>
      </w:pPr>
      <w:r>
        <w:rPr>
          <w:rFonts w:ascii="Times New Roman"/>
          <w:b w:val="false"/>
          <w:i w:val="false"/>
          <w:color w:val="000000"/>
          <w:sz w:val="28"/>
        </w:rPr>
        <w:t>
      Егер заңнамалық актілерде Департаментке кіріс әкелетін қызмет жүзеге асыруға құқық берілсе, онда сондай қызметтен алынған кірістер мемлекеттік бюджет кірісіне жолданады.</w:t>
      </w:r>
    </w:p>
    <w:bookmarkEnd w:id="2075"/>
    <w:bookmarkStart w:name="z3672" w:id="2076"/>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076"/>
    <w:bookmarkStart w:name="z3673" w:id="2077"/>
    <w:p>
      <w:pPr>
        <w:spacing w:after="0"/>
        <w:ind w:left="0"/>
        <w:jc w:val="both"/>
      </w:pPr>
      <w:r>
        <w:rPr>
          <w:rFonts w:ascii="Times New Roman"/>
          <w:b w:val="false"/>
          <w:i w:val="false"/>
          <w:color w:val="000000"/>
          <w:sz w:val="28"/>
        </w:rPr>
        <w:t>
      13. Міндеттері:</w:t>
      </w:r>
    </w:p>
    <w:bookmarkEnd w:id="2077"/>
    <w:bookmarkStart w:name="z3674" w:id="2078"/>
    <w:p>
      <w:pPr>
        <w:spacing w:after="0"/>
        <w:ind w:left="0"/>
        <w:jc w:val="both"/>
      </w:pPr>
      <w:r>
        <w:rPr>
          <w:rFonts w:ascii="Times New Roman"/>
          <w:b w:val="false"/>
          <w:i w:val="false"/>
          <w:color w:val="000000"/>
          <w:sz w:val="28"/>
        </w:rPr>
        <w:t>
      1) нарық субъектілерінің экономикалық тиімділігін және бәсекеге қабілеттілігін арттыру;</w:t>
      </w:r>
    </w:p>
    <w:bookmarkEnd w:id="2078"/>
    <w:bookmarkStart w:name="z3675" w:id="2079"/>
    <w:p>
      <w:pPr>
        <w:spacing w:after="0"/>
        <w:ind w:left="0"/>
        <w:jc w:val="both"/>
      </w:pPr>
      <w:r>
        <w:rPr>
          <w:rFonts w:ascii="Times New Roman"/>
          <w:b w:val="false"/>
          <w:i w:val="false"/>
          <w:color w:val="000000"/>
          <w:sz w:val="28"/>
        </w:rPr>
        <w:t>
      2) адал бәсекелестікті дамытуға жәрдемдесу;</w:t>
      </w:r>
    </w:p>
    <w:bookmarkEnd w:id="2079"/>
    <w:bookmarkStart w:name="z3676" w:id="2080"/>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2080"/>
    <w:bookmarkStart w:name="z3677" w:id="2081"/>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2081"/>
    <w:bookmarkStart w:name="z3678" w:id="2082"/>
    <w:p>
      <w:pPr>
        <w:spacing w:after="0"/>
        <w:ind w:left="0"/>
        <w:jc w:val="both"/>
      </w:pPr>
      <w:r>
        <w:rPr>
          <w:rFonts w:ascii="Times New Roman"/>
          <w:b w:val="false"/>
          <w:i w:val="false"/>
          <w:color w:val="000000"/>
          <w:sz w:val="28"/>
        </w:rPr>
        <w:t>
      14. Құқықтары мен міндеттері:</w:t>
      </w:r>
    </w:p>
    <w:bookmarkEnd w:id="2082"/>
    <w:bookmarkStart w:name="z3679" w:id="2083"/>
    <w:p>
      <w:pPr>
        <w:spacing w:after="0"/>
        <w:ind w:left="0"/>
        <w:jc w:val="both"/>
      </w:pPr>
      <w:r>
        <w:rPr>
          <w:rFonts w:ascii="Times New Roman"/>
          <w:b w:val="false"/>
          <w:i w:val="false"/>
          <w:color w:val="000000"/>
          <w:sz w:val="28"/>
        </w:rPr>
        <w:t>
      1) құқықтары:</w:t>
      </w:r>
    </w:p>
    <w:bookmarkEnd w:id="2083"/>
    <w:bookmarkStart w:name="z3680" w:id="2084"/>
    <w:p>
      <w:pPr>
        <w:spacing w:after="0"/>
        <w:ind w:left="0"/>
        <w:jc w:val="both"/>
      </w:pPr>
      <w:r>
        <w:rPr>
          <w:rFonts w:ascii="Times New Roman"/>
          <w:b w:val="false"/>
          <w:i w:val="false"/>
          <w:color w:val="000000"/>
          <w:sz w:val="28"/>
        </w:rPr>
        <w:t>
      Агенттікке тиісті тауар нарықтарында бәсекелестікті дамыту мәселелері бойынша ұсыныстар енгізу;</w:t>
      </w:r>
    </w:p>
    <w:bookmarkEnd w:id="2084"/>
    <w:bookmarkStart w:name="z3681" w:id="2085"/>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2085"/>
    <w:bookmarkStart w:name="z3682" w:id="2086"/>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w:t>
      </w:r>
    </w:p>
    <w:bookmarkEnd w:id="2086"/>
    <w:bookmarkStart w:name="z3683" w:id="2087"/>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Агенттікке жүктелген функцияларды жүзеге асыру үшін қажетті ақпаратты сұрату және алу;</w:t>
      </w:r>
    </w:p>
    <w:bookmarkEnd w:id="2087"/>
    <w:bookmarkStart w:name="z3684" w:id="2088"/>
    <w:p>
      <w:pPr>
        <w:spacing w:after="0"/>
        <w:ind w:left="0"/>
        <w:jc w:val="both"/>
      </w:pPr>
      <w:r>
        <w:rPr>
          <w:rFonts w:ascii="Times New Roman"/>
          <w:b w:val="false"/>
          <w:i w:val="false"/>
          <w:color w:val="000000"/>
          <w:sz w:val="28"/>
        </w:rPr>
        <w:t>
      сотқа жүгіну;</w:t>
      </w:r>
    </w:p>
    <w:bookmarkEnd w:id="2088"/>
    <w:bookmarkStart w:name="z3685" w:id="2089"/>
    <w:p>
      <w:pPr>
        <w:spacing w:after="0"/>
        <w:ind w:left="0"/>
        <w:jc w:val="both"/>
      </w:pPr>
      <w:r>
        <w:rPr>
          <w:rFonts w:ascii="Times New Roman"/>
          <w:b w:val="false"/>
          <w:i w:val="false"/>
          <w:color w:val="000000"/>
          <w:sz w:val="28"/>
        </w:rPr>
        <w:t>
      өз құзыреті шегінде мемлекеттік органдарға Қазақстан Республикасының бәсекелестікті қорғау саласындағы заңнамасын бұзатын өздері қабылдаған актілердің күшін жою немесе оларды өзгерту туралы ұсыныстар енгізу;</w:t>
      </w:r>
    </w:p>
    <w:bookmarkEnd w:id="2089"/>
    <w:bookmarkStart w:name="z3686" w:id="2090"/>
    <w:p>
      <w:pPr>
        <w:spacing w:after="0"/>
        <w:ind w:left="0"/>
        <w:jc w:val="both"/>
      </w:pPr>
      <w:r>
        <w:rPr>
          <w:rFonts w:ascii="Times New Roman"/>
          <w:b w:val="false"/>
          <w:i w:val="false"/>
          <w:color w:val="000000"/>
          <w:sz w:val="28"/>
        </w:rPr>
        <w:t>
      прокуратура органдарына Қазақстан Республикасының бәсекелестікті қорғау саласындағы заңнамасына қайшы келетін материалдар мен нормативтік құқықтық актілерді жіберу;</w:t>
      </w:r>
    </w:p>
    <w:bookmarkEnd w:id="2090"/>
    <w:bookmarkStart w:name="z3687" w:id="2091"/>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Үкіметінің актілерінде көзделген өзге де өкілеттіктерді жүзеге асыру.</w:t>
      </w:r>
    </w:p>
    <w:bookmarkEnd w:id="2091"/>
    <w:bookmarkStart w:name="z3688" w:id="2092"/>
    <w:p>
      <w:pPr>
        <w:spacing w:after="0"/>
        <w:ind w:left="0"/>
        <w:jc w:val="both"/>
      </w:pPr>
      <w:r>
        <w:rPr>
          <w:rFonts w:ascii="Times New Roman"/>
          <w:b w:val="false"/>
          <w:i w:val="false"/>
          <w:color w:val="000000"/>
          <w:sz w:val="28"/>
        </w:rPr>
        <w:t>
      2) міндеттері:</w:t>
      </w:r>
    </w:p>
    <w:bookmarkEnd w:id="2092"/>
    <w:bookmarkStart w:name="z3689" w:id="2093"/>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2093"/>
    <w:bookmarkStart w:name="z3690" w:id="2094"/>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жеке және заңды тұлғалардан өтініштерді қабылдау және қарау;</w:t>
      </w:r>
    </w:p>
    <w:bookmarkEnd w:id="2094"/>
    <w:bookmarkStart w:name="z3691" w:id="2095"/>
    <w:p>
      <w:pPr>
        <w:spacing w:after="0"/>
        <w:ind w:left="0"/>
        <w:jc w:val="both"/>
      </w:pPr>
      <w:r>
        <w:rPr>
          <w:rFonts w:ascii="Times New Roman"/>
          <w:b w:val="false"/>
          <w:i w:val="false"/>
          <w:color w:val="000000"/>
          <w:sz w:val="28"/>
        </w:rPr>
        <w:t>
      өзінің интернет-ресурсында:</w:t>
      </w:r>
    </w:p>
    <w:bookmarkEnd w:id="2095"/>
    <w:bookmarkStart w:name="z3692" w:id="2096"/>
    <w:p>
      <w:pPr>
        <w:spacing w:after="0"/>
        <w:ind w:left="0"/>
        <w:jc w:val="both"/>
      </w:pPr>
      <w:r>
        <w:rPr>
          <w:rFonts w:ascii="Times New Roman"/>
          <w:b w:val="false"/>
          <w:i w:val="false"/>
          <w:color w:val="000000"/>
          <w:sz w:val="28"/>
        </w:rPr>
        <w:t>
      мемлекеттік құпияларды және заңмен қорғалатын өзге де құпияны қамтитын ақпаратты қоспағанда, тауар нарықтарындағы бәсекелестіктің жай-күйін талдауды;</w:t>
      </w:r>
    </w:p>
    <w:bookmarkEnd w:id="2096"/>
    <w:bookmarkStart w:name="z3693" w:id="2097"/>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нәтижелері туралы ақпаратты, Агенттіктің шешімдерін орналастыру;</w:t>
      </w:r>
    </w:p>
    <w:bookmarkEnd w:id="2097"/>
    <w:bookmarkStart w:name="z3694" w:id="2098"/>
    <w:p>
      <w:pPr>
        <w:spacing w:after="0"/>
        <w:ind w:left="0"/>
        <w:jc w:val="both"/>
      </w:pPr>
      <w:r>
        <w:rPr>
          <w:rFonts w:ascii="Times New Roman"/>
          <w:b w:val="false"/>
          <w:i w:val="false"/>
          <w:color w:val="000000"/>
          <w:sz w:val="28"/>
        </w:rPr>
        <w:t>
      мемлекеттік кәсіпорындарды, акцияларының (үлестерінің) елу пайызынан астамы мемлекетке тиесілі заңды тұлғаларды және олармен үлестес өз қызметін Қазақстан Республикасының аумағында жүзеге асыратын тұлғаларды құруға өтініштерді қарау.</w:t>
      </w:r>
    </w:p>
    <w:bookmarkEnd w:id="2098"/>
    <w:bookmarkStart w:name="z3695" w:id="2099"/>
    <w:p>
      <w:pPr>
        <w:spacing w:after="0"/>
        <w:ind w:left="0"/>
        <w:jc w:val="both"/>
      </w:pPr>
      <w:r>
        <w:rPr>
          <w:rFonts w:ascii="Times New Roman"/>
          <w:b w:val="false"/>
          <w:i w:val="false"/>
          <w:color w:val="000000"/>
          <w:sz w:val="28"/>
        </w:rPr>
        <w:t>
      15. Функциялары:</w:t>
      </w:r>
    </w:p>
    <w:bookmarkEnd w:id="2099"/>
    <w:bookmarkStart w:name="z3696" w:id="2100"/>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мемлекеттік саясатты іске асыру;</w:t>
      </w:r>
    </w:p>
    <w:bookmarkEnd w:id="2100"/>
    <w:bookmarkStart w:name="z3697" w:id="2101"/>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асыру;</w:t>
      </w:r>
    </w:p>
    <w:bookmarkEnd w:id="2101"/>
    <w:bookmarkStart w:name="z3698" w:id="2102"/>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сақталуына мемлекеттік бақылауды жүзеге асыру;</w:t>
      </w:r>
    </w:p>
    <w:bookmarkEnd w:id="2102"/>
    <w:bookmarkStart w:name="z3699" w:id="2103"/>
    <w:p>
      <w:pPr>
        <w:spacing w:after="0"/>
        <w:ind w:left="0"/>
        <w:jc w:val="both"/>
      </w:pPr>
      <w:r>
        <w:rPr>
          <w:rFonts w:ascii="Times New Roman"/>
          <w:b w:val="false"/>
          <w:i w:val="false"/>
          <w:color w:val="000000"/>
          <w:sz w:val="28"/>
        </w:rPr>
        <w:t>
      4) мемлекеттік, жергілікті атқарушы органдардың, мемлекет нарық субъектілерінің қызметін реттеу функцияларын берген, бәсекелестікті шектеуге және (немесе) жоюға бағытталған ұйымдардың актілерінің, әрекеттерінің (әрекетсіздіктерінің) жолын кесу;</w:t>
      </w:r>
    </w:p>
    <w:bookmarkEnd w:id="2103"/>
    <w:bookmarkStart w:name="z3700" w:id="2104"/>
    <w:p>
      <w:pPr>
        <w:spacing w:after="0"/>
        <w:ind w:left="0"/>
        <w:jc w:val="both"/>
      </w:pPr>
      <w:r>
        <w:rPr>
          <w:rFonts w:ascii="Times New Roman"/>
          <w:b w:val="false"/>
          <w:i w:val="false"/>
          <w:color w:val="000000"/>
          <w:sz w:val="28"/>
        </w:rPr>
        <w:t>
      5)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2104"/>
    <w:bookmarkStart w:name="z3701" w:id="2105"/>
    <w:p>
      <w:pPr>
        <w:spacing w:after="0"/>
        <w:ind w:left="0"/>
        <w:jc w:val="both"/>
      </w:pPr>
      <w:r>
        <w:rPr>
          <w:rFonts w:ascii="Times New Roman"/>
          <w:b w:val="false"/>
          <w:i w:val="false"/>
          <w:color w:val="000000"/>
          <w:sz w:val="28"/>
        </w:rPr>
        <w:t>
      6) бәсекелестікке қарсы келісімдерді және нарық субъектілерінің келісілген іс-әрекеттерін, жосықсыз бәсекелестікті болдырмау және жолын кесу;</w:t>
      </w:r>
    </w:p>
    <w:bookmarkEnd w:id="2105"/>
    <w:bookmarkStart w:name="z3702" w:id="2106"/>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2106"/>
    <w:bookmarkStart w:name="z3703" w:id="2107"/>
    <w:p>
      <w:pPr>
        <w:spacing w:after="0"/>
        <w:ind w:left="0"/>
        <w:jc w:val="both"/>
      </w:pPr>
      <w:r>
        <w:rPr>
          <w:rFonts w:ascii="Times New Roman"/>
          <w:b w:val="false"/>
          <w:i w:val="false"/>
          <w:color w:val="000000"/>
          <w:sz w:val="28"/>
        </w:rPr>
        <w:t>
      8) тауар нарықтарындағы бәсекелестіктің жай-күйін талдау;</w:t>
      </w:r>
    </w:p>
    <w:bookmarkEnd w:id="2107"/>
    <w:bookmarkStart w:name="z3704" w:id="2108"/>
    <w:p>
      <w:pPr>
        <w:spacing w:after="0"/>
        <w:ind w:left="0"/>
        <w:jc w:val="both"/>
      </w:pPr>
      <w:r>
        <w:rPr>
          <w:rFonts w:ascii="Times New Roman"/>
          <w:b w:val="false"/>
          <w:i w:val="false"/>
          <w:color w:val="000000"/>
          <w:sz w:val="28"/>
        </w:rPr>
        <w:t>
      9) тиісті тауар нарығында үстем немесе монополиялық жағдайға ие нарық субъектілері қызметін талдау және мониторингтеу;</w:t>
      </w:r>
    </w:p>
    <w:bookmarkEnd w:id="2108"/>
    <w:bookmarkStart w:name="z3705" w:id="2109"/>
    <w:p>
      <w:pPr>
        <w:spacing w:after="0"/>
        <w:ind w:left="0"/>
        <w:jc w:val="both"/>
      </w:pPr>
      <w:r>
        <w:rPr>
          <w:rFonts w:ascii="Times New Roman"/>
          <w:b w:val="false"/>
          <w:i w:val="false"/>
          <w:color w:val="000000"/>
          <w:sz w:val="28"/>
        </w:rPr>
        <w:t>
      10) үстем немесе монополиялық жағдайға ие нарық субъектісі белгілеген монополиялық жоғары (төмен), монопсониялық төмен бағаны анықтау;</w:t>
      </w:r>
    </w:p>
    <w:bookmarkEnd w:id="2109"/>
    <w:bookmarkStart w:name="z3706" w:id="2110"/>
    <w:p>
      <w:pPr>
        <w:spacing w:after="0"/>
        <w:ind w:left="0"/>
        <w:jc w:val="both"/>
      </w:pPr>
      <w:r>
        <w:rPr>
          <w:rFonts w:ascii="Times New Roman"/>
          <w:b w:val="false"/>
          <w:i w:val="false"/>
          <w:color w:val="000000"/>
          <w:sz w:val="28"/>
        </w:rPr>
        <w:t xml:space="preserve">
      11)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тергеп-тексерулер жүргізу;</w:t>
      </w:r>
    </w:p>
    <w:bookmarkEnd w:id="2110"/>
    <w:bookmarkStart w:name="z3707" w:id="2111"/>
    <w:p>
      <w:pPr>
        <w:spacing w:after="0"/>
        <w:ind w:left="0"/>
        <w:jc w:val="both"/>
      </w:pPr>
      <w:r>
        <w:rPr>
          <w:rFonts w:ascii="Times New Roman"/>
          <w:b w:val="false"/>
          <w:i w:val="false"/>
          <w:color w:val="000000"/>
          <w:sz w:val="28"/>
        </w:rPr>
        <w:t>
      12)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сұрату және алу;</w:t>
      </w:r>
    </w:p>
    <w:bookmarkEnd w:id="2111"/>
    <w:bookmarkStart w:name="z3708" w:id="2112"/>
    <w:p>
      <w:pPr>
        <w:spacing w:after="0"/>
        <w:ind w:left="0"/>
        <w:jc w:val="both"/>
      </w:pPr>
      <w:r>
        <w:rPr>
          <w:rFonts w:ascii="Times New Roman"/>
          <w:b w:val="false"/>
          <w:i w:val="false"/>
          <w:color w:val="000000"/>
          <w:sz w:val="28"/>
        </w:rPr>
        <w:t>
      13) нарық субъектілеріне:</w:t>
      </w:r>
    </w:p>
    <w:bookmarkEnd w:id="2112"/>
    <w:bookmarkStart w:name="z3709" w:id="2113"/>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2113"/>
    <w:bookmarkStart w:name="z3710" w:id="2114"/>
    <w:p>
      <w:pPr>
        <w:spacing w:after="0"/>
        <w:ind w:left="0"/>
        <w:jc w:val="both"/>
      </w:pPr>
      <w:r>
        <w:rPr>
          <w:rFonts w:ascii="Times New Roman"/>
          <w:b w:val="false"/>
          <w:i w:val="false"/>
          <w:color w:val="000000"/>
          <w:sz w:val="28"/>
        </w:rPr>
        <w:t>
      бастапқы жағдайды қалпына келтіру;</w:t>
      </w:r>
    </w:p>
    <w:bookmarkEnd w:id="2114"/>
    <w:bookmarkStart w:name="z3711" w:id="2115"/>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2115"/>
    <w:bookmarkStart w:name="z3712" w:id="2116"/>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bookmarkEnd w:id="2116"/>
    <w:bookmarkStart w:name="z3713" w:id="2117"/>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шығару;</w:t>
      </w:r>
    </w:p>
    <w:bookmarkEnd w:id="2117"/>
    <w:bookmarkStart w:name="z3714" w:id="2118"/>
    <w:p>
      <w:pPr>
        <w:spacing w:after="0"/>
        <w:ind w:left="0"/>
        <w:jc w:val="both"/>
      </w:pPr>
      <w:r>
        <w:rPr>
          <w:rFonts w:ascii="Times New Roman"/>
          <w:b w:val="false"/>
          <w:i w:val="false"/>
          <w:color w:val="000000"/>
          <w:sz w:val="28"/>
        </w:rPr>
        <w:t xml:space="preserve">
      14)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енгізу;</w:t>
      </w:r>
    </w:p>
    <w:bookmarkEnd w:id="2118"/>
    <w:bookmarkStart w:name="z3715" w:id="2119"/>
    <w:p>
      <w:pPr>
        <w:spacing w:after="0"/>
        <w:ind w:left="0"/>
        <w:jc w:val="both"/>
      </w:pPr>
      <w:r>
        <w:rPr>
          <w:rFonts w:ascii="Times New Roman"/>
          <w:b w:val="false"/>
          <w:i w:val="false"/>
          <w:color w:val="000000"/>
          <w:sz w:val="28"/>
        </w:rPr>
        <w:t xml:space="preserve">
      15)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қарау және әкімшілік жазалар қолдану, Қазақстан Республикасының бәсекелестікті қорғау саласындағы заңнамасын бұзушылықтар туралы істерді қарау бойынша сотқа қатысу;</w:t>
      </w:r>
    </w:p>
    <w:bookmarkEnd w:id="2119"/>
    <w:bookmarkStart w:name="z3716" w:id="2120"/>
    <w:p>
      <w:pPr>
        <w:spacing w:after="0"/>
        <w:ind w:left="0"/>
        <w:jc w:val="both"/>
      </w:pPr>
      <w:r>
        <w:rPr>
          <w:rFonts w:ascii="Times New Roman"/>
          <w:b w:val="false"/>
          <w:i w:val="false"/>
          <w:color w:val="000000"/>
          <w:sz w:val="28"/>
        </w:rPr>
        <w:t>
      16) Қазақстан Республикасының бәсекелестікті қорғау саласындағы заңнамасын бұзуға байланысты қылмыстық құқық бұзушылықтар белгілері бойынша сотқа дейінгі тергеп-тексеру жүргізу үшін материалдарды құқық қорғау органдарына жіберу;</w:t>
      </w:r>
    </w:p>
    <w:bookmarkEnd w:id="2120"/>
    <w:bookmarkStart w:name="z3717" w:id="2121"/>
    <w:p>
      <w:pPr>
        <w:spacing w:after="0"/>
        <w:ind w:left="0"/>
        <w:jc w:val="both"/>
      </w:pPr>
      <w:r>
        <w:rPr>
          <w:rFonts w:ascii="Times New Roman"/>
          <w:b w:val="false"/>
          <w:i w:val="false"/>
          <w:color w:val="000000"/>
          <w:sz w:val="28"/>
        </w:rPr>
        <w:t>
      17) бәсекелестікті қорғау және монополистік қызметті шектеу саласында жүргізіліп жатқан мемлекеттік саясаттың ақпараттық ашықтығын қамтамасыз ету, оның ішінде өз қызметі туралы мәліметтерді бұқаралық ақпарат құралдарында, оның ішінде өзінің интернет-ресурсында орналастыру;</w:t>
      </w:r>
    </w:p>
    <w:bookmarkEnd w:id="2121"/>
    <w:bookmarkStart w:name="z3718" w:id="2122"/>
    <w:p>
      <w:pPr>
        <w:spacing w:after="0"/>
        <w:ind w:left="0"/>
        <w:jc w:val="both"/>
      </w:pPr>
      <w:r>
        <w:rPr>
          <w:rFonts w:ascii="Times New Roman"/>
          <w:b w:val="false"/>
          <w:i w:val="false"/>
          <w:color w:val="000000"/>
          <w:sz w:val="28"/>
        </w:rPr>
        <w:t xml:space="preserve">
      18) Қазақстан Республикасының заңнамасында белгіленген тәртіппен құқық қорғау органдарына жедел-іздестіру іс-шараларын жүргізу туралы жүгіну; </w:t>
      </w:r>
    </w:p>
    <w:bookmarkEnd w:id="2122"/>
    <w:bookmarkStart w:name="z3719" w:id="2123"/>
    <w:p>
      <w:pPr>
        <w:spacing w:after="0"/>
        <w:ind w:left="0"/>
        <w:jc w:val="both"/>
      </w:pPr>
      <w:r>
        <w:rPr>
          <w:rFonts w:ascii="Times New Roman"/>
          <w:b w:val="false"/>
          <w:i w:val="false"/>
          <w:color w:val="000000"/>
          <w:sz w:val="28"/>
        </w:rPr>
        <w:t>
      19)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әкеп соғуы мүмкін әрекетті (әрекетсіздікті) жасауға жол бермеу туралы жазбаша нысанда алдын ала ескерту жіберу;</w:t>
      </w:r>
    </w:p>
    <w:bookmarkEnd w:id="2123"/>
    <w:bookmarkStart w:name="z3720" w:id="2124"/>
    <w:p>
      <w:pPr>
        <w:spacing w:after="0"/>
        <w:ind w:left="0"/>
        <w:jc w:val="both"/>
      </w:pPr>
      <w:r>
        <w:rPr>
          <w:rFonts w:ascii="Times New Roman"/>
          <w:b w:val="false"/>
          <w:i w:val="false"/>
          <w:color w:val="000000"/>
          <w:sz w:val="28"/>
        </w:rPr>
        <w:t>
      20)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болуы туралы хабарлама жіберу;</w:t>
      </w:r>
    </w:p>
    <w:bookmarkEnd w:id="2124"/>
    <w:bookmarkStart w:name="z3721" w:id="2125"/>
    <w:p>
      <w:pPr>
        <w:spacing w:after="0"/>
        <w:ind w:left="0"/>
        <w:jc w:val="both"/>
      </w:pPr>
      <w:r>
        <w:rPr>
          <w:rFonts w:ascii="Times New Roman"/>
          <w:b w:val="false"/>
          <w:i w:val="false"/>
          <w:color w:val="000000"/>
          <w:sz w:val="28"/>
        </w:rPr>
        <w:t>
      21) монополияға қарсы орган қабылдаған бәсекелестікті қорғау саласындағы нормативтік құқықтық актілерге ресми түсіндірме беру;</w:t>
      </w:r>
    </w:p>
    <w:bookmarkEnd w:id="2125"/>
    <w:bookmarkStart w:name="z3722" w:id="2126"/>
    <w:p>
      <w:pPr>
        <w:spacing w:after="0"/>
        <w:ind w:left="0"/>
        <w:jc w:val="both"/>
      </w:pPr>
      <w:r>
        <w:rPr>
          <w:rFonts w:ascii="Times New Roman"/>
          <w:b w:val="false"/>
          <w:i w:val="false"/>
          <w:color w:val="000000"/>
          <w:sz w:val="28"/>
        </w:rPr>
        <w:t>
      22)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белгілеу;</w:t>
      </w:r>
    </w:p>
    <w:bookmarkEnd w:id="2126"/>
    <w:bookmarkStart w:name="z3723" w:id="2127"/>
    <w:p>
      <w:pPr>
        <w:spacing w:after="0"/>
        <w:ind w:left="0"/>
        <w:jc w:val="both"/>
      </w:pPr>
      <w:r>
        <w:rPr>
          <w:rFonts w:ascii="Times New Roman"/>
          <w:b w:val="false"/>
          <w:i w:val="false"/>
          <w:color w:val="000000"/>
          <w:sz w:val="28"/>
        </w:rPr>
        <w:t xml:space="preserve">
      23)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қайшы келетін шарттарды бұзу, өзгерту және (немесе) мәмілелерді жарамсыз деп тану туралы сотқа талап-арыз беру;</w:t>
      </w:r>
    </w:p>
    <w:bookmarkEnd w:id="2127"/>
    <w:bookmarkStart w:name="z3724" w:id="2128"/>
    <w:p>
      <w:pPr>
        <w:spacing w:after="0"/>
        <w:ind w:left="0"/>
        <w:jc w:val="both"/>
      </w:pPr>
      <w:r>
        <w:rPr>
          <w:rFonts w:ascii="Times New Roman"/>
          <w:b w:val="false"/>
          <w:i w:val="false"/>
          <w:color w:val="000000"/>
          <w:sz w:val="28"/>
        </w:rPr>
        <w:t>
      24) Қазақстан Республикасының бәсекелестікті қорғау саласындағы заңнамасын бұзу белгілерін анықтау мақсатында тауар нарықтарындағы бағалар мониторингі;</w:t>
      </w:r>
    </w:p>
    <w:bookmarkEnd w:id="2128"/>
    <w:bookmarkStart w:name="z3725" w:id="2129"/>
    <w:p>
      <w:pPr>
        <w:spacing w:after="0"/>
        <w:ind w:left="0"/>
        <w:jc w:val="both"/>
      </w:pPr>
      <w:r>
        <w:rPr>
          <w:rFonts w:ascii="Times New Roman"/>
          <w:b w:val="false"/>
          <w:i w:val="false"/>
          <w:color w:val="000000"/>
          <w:sz w:val="28"/>
        </w:rPr>
        <w:t>
      25) тауарларды сатып алу мен сауда-саттық мониторингі;</w:t>
      </w:r>
    </w:p>
    <w:bookmarkEnd w:id="2129"/>
    <w:bookmarkStart w:name="z3726" w:id="2130"/>
    <w:p>
      <w:pPr>
        <w:spacing w:after="0"/>
        <w:ind w:left="0"/>
        <w:jc w:val="both"/>
      </w:pPr>
      <w:r>
        <w:rPr>
          <w:rFonts w:ascii="Times New Roman"/>
          <w:b w:val="false"/>
          <w:i w:val="false"/>
          <w:color w:val="000000"/>
          <w:sz w:val="28"/>
        </w:rPr>
        <w:t>
      26)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w:t>
      </w:r>
    </w:p>
    <w:bookmarkEnd w:id="2130"/>
    <w:bookmarkStart w:name="z3727" w:id="2131"/>
    <w:p>
      <w:pPr>
        <w:spacing w:after="0"/>
        <w:ind w:left="0"/>
        <w:jc w:val="both"/>
      </w:pPr>
      <w:r>
        <w:rPr>
          <w:rFonts w:ascii="Times New Roman"/>
          <w:b w:val="false"/>
          <w:i w:val="false"/>
          <w:color w:val="000000"/>
          <w:sz w:val="28"/>
        </w:rPr>
        <w:t>
      27) құқық қорғау органдарының сұрау салуы бойынша тауар нарықтарындағы бәсекелестіктің жай-күйі туралы талдамалық ақпарат беру;</w:t>
      </w:r>
    </w:p>
    <w:bookmarkEnd w:id="2131"/>
    <w:bookmarkStart w:name="z3728" w:id="2132"/>
    <w:p>
      <w:pPr>
        <w:spacing w:after="0"/>
        <w:ind w:left="0"/>
        <w:jc w:val="both"/>
      </w:pPr>
      <w:r>
        <w:rPr>
          <w:rFonts w:ascii="Times New Roman"/>
          <w:b w:val="false"/>
          <w:i w:val="false"/>
          <w:color w:val="000000"/>
          <w:sz w:val="28"/>
        </w:rPr>
        <w:t>
      28) Қазақстан Республикасының бәсекелестікті қорғау саласындағы заңнамасында белгіленген жағдайларда нарық субъектісін мәжбүрлеп бөлу немесе оның құрамынан құрылымдық бөлімшелері базасында бір немесе бірнеше заңды тұлғаларды бөліп шығару туралы талап-арызбен сотқа жүгіну;</w:t>
      </w:r>
    </w:p>
    <w:bookmarkEnd w:id="2132"/>
    <w:bookmarkStart w:name="z3729" w:id="2133"/>
    <w:p>
      <w:pPr>
        <w:spacing w:after="0"/>
        <w:ind w:left="0"/>
        <w:jc w:val="both"/>
      </w:pPr>
      <w:r>
        <w:rPr>
          <w:rFonts w:ascii="Times New Roman"/>
          <w:b w:val="false"/>
          <w:i w:val="false"/>
          <w:color w:val="000000"/>
          <w:sz w:val="28"/>
        </w:rPr>
        <w:t>
      29) мемлекеттік кәсіпорындарды, акцияларының (үлестерінің) елу пайызынан астамы мемлекетке тиесілі заңды тұлғаларды және олармен үлестес тұлғаларды құруға келісім беру;</w:t>
      </w:r>
    </w:p>
    <w:bookmarkEnd w:id="2133"/>
    <w:bookmarkStart w:name="z3730" w:id="2134"/>
    <w:p>
      <w:pPr>
        <w:spacing w:after="0"/>
        <w:ind w:left="0"/>
        <w:jc w:val="both"/>
      </w:pPr>
      <w:r>
        <w:rPr>
          <w:rFonts w:ascii="Times New Roman"/>
          <w:b w:val="false"/>
          <w:i w:val="false"/>
          <w:color w:val="000000"/>
          <w:sz w:val="28"/>
        </w:rPr>
        <w:t>
      30)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 кеңейтуге және (немесе) өзгертуге келісім беру;</w:t>
      </w:r>
    </w:p>
    <w:bookmarkEnd w:id="2134"/>
    <w:bookmarkStart w:name="z3731" w:id="2135"/>
    <w:p>
      <w:pPr>
        <w:spacing w:after="0"/>
        <w:ind w:left="0"/>
        <w:jc w:val="both"/>
      </w:pPr>
      <w:r>
        <w:rPr>
          <w:rFonts w:ascii="Times New Roman"/>
          <w:b w:val="false"/>
          <w:i w:val="false"/>
          <w:color w:val="000000"/>
          <w:sz w:val="28"/>
        </w:rPr>
        <w:t>
      31) тауар биржаларының қызметі саласындағы мемлекеттік саясатты қалыптастыруға және іске асыруға қатысу;</w:t>
      </w:r>
    </w:p>
    <w:bookmarkEnd w:id="2135"/>
    <w:bookmarkStart w:name="z3732" w:id="2136"/>
    <w:p>
      <w:pPr>
        <w:spacing w:after="0"/>
        <w:ind w:left="0"/>
        <w:jc w:val="both"/>
      </w:pPr>
      <w:r>
        <w:rPr>
          <w:rFonts w:ascii="Times New Roman"/>
          <w:b w:val="false"/>
          <w:i w:val="false"/>
          <w:color w:val="000000"/>
          <w:sz w:val="28"/>
        </w:rPr>
        <w:t>
      32) Қазақстан Республикасының тауар биржалары туралы заңнамасының сақталуына мемлекеттік бақылауды жүзеге асыру;</w:t>
      </w:r>
    </w:p>
    <w:bookmarkEnd w:id="2136"/>
    <w:bookmarkStart w:name="z3733" w:id="2137"/>
    <w:p>
      <w:pPr>
        <w:spacing w:after="0"/>
        <w:ind w:left="0"/>
        <w:jc w:val="both"/>
      </w:pPr>
      <w:r>
        <w:rPr>
          <w:rFonts w:ascii="Times New Roman"/>
          <w:b w:val="false"/>
          <w:i w:val="false"/>
          <w:color w:val="000000"/>
          <w:sz w:val="28"/>
        </w:rPr>
        <w:t>
      33) тауар биржаларының қызметіне талдау және мониторинг жүргізу;</w:t>
      </w:r>
    </w:p>
    <w:bookmarkEnd w:id="2137"/>
    <w:bookmarkStart w:name="z3734" w:id="2138"/>
    <w:p>
      <w:pPr>
        <w:spacing w:after="0"/>
        <w:ind w:left="0"/>
        <w:jc w:val="both"/>
      </w:pPr>
      <w:r>
        <w:rPr>
          <w:rFonts w:ascii="Times New Roman"/>
          <w:b w:val="false"/>
          <w:i w:val="false"/>
          <w:color w:val="000000"/>
          <w:sz w:val="28"/>
        </w:rPr>
        <w:t>
      34) коммерциялық немесе заңмен қорғалатын өзге де құпияны құрайтын мәліметтерді қоспағанда, тауар биржалары мен биржалық сауда қызметінің мәселелері бойынша ақпаратты жариялау;</w:t>
      </w:r>
    </w:p>
    <w:bookmarkEnd w:id="2138"/>
    <w:bookmarkStart w:name="z3735" w:id="2139"/>
    <w:p>
      <w:pPr>
        <w:spacing w:after="0"/>
        <w:ind w:left="0"/>
        <w:jc w:val="both"/>
      </w:pPr>
      <w:r>
        <w:rPr>
          <w:rFonts w:ascii="Times New Roman"/>
          <w:b w:val="false"/>
          <w:i w:val="false"/>
          <w:color w:val="000000"/>
          <w:sz w:val="28"/>
        </w:rPr>
        <w:t>
      35) биржалық сауданы дамыту және жетілдіру жөнінде ұсыныстар әзірлеу;</w:t>
      </w:r>
    </w:p>
    <w:bookmarkEnd w:id="2139"/>
    <w:bookmarkStart w:name="z3736" w:id="2140"/>
    <w:p>
      <w:pPr>
        <w:spacing w:after="0"/>
        <w:ind w:left="0"/>
        <w:jc w:val="both"/>
      </w:pPr>
      <w:r>
        <w:rPr>
          <w:rFonts w:ascii="Times New Roman"/>
          <w:b w:val="false"/>
          <w:i w:val="false"/>
          <w:color w:val="000000"/>
          <w:sz w:val="28"/>
        </w:rPr>
        <w:t>
      36)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асыру;</w:t>
      </w:r>
    </w:p>
    <w:bookmarkEnd w:id="2140"/>
    <w:bookmarkStart w:name="z3737" w:id="2141"/>
    <w:p>
      <w:pPr>
        <w:spacing w:after="0"/>
        <w:ind w:left="0"/>
        <w:jc w:val="both"/>
      </w:pPr>
      <w:r>
        <w:rPr>
          <w:rFonts w:ascii="Times New Roman"/>
          <w:b w:val="false"/>
          <w:i w:val="false"/>
          <w:color w:val="000000"/>
          <w:sz w:val="28"/>
        </w:rPr>
        <w:t>
      37) өтініш берушілер көтеретін жүйелік проблемаларды талдау және анықтау;</w:t>
      </w:r>
    </w:p>
    <w:bookmarkEnd w:id="2141"/>
    <w:bookmarkStart w:name="z3738" w:id="2142"/>
    <w:p>
      <w:pPr>
        <w:spacing w:after="0"/>
        <w:ind w:left="0"/>
        <w:jc w:val="both"/>
      </w:pPr>
      <w:r>
        <w:rPr>
          <w:rFonts w:ascii="Times New Roman"/>
          <w:b w:val="false"/>
          <w:i w:val="false"/>
          <w:color w:val="000000"/>
          <w:sz w:val="28"/>
        </w:rPr>
        <w:t xml:space="preserve">
      38)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және қарау, сондай-ақ тауар биржалары саласында әкімшілік жазалар қолдану;</w:t>
      </w:r>
    </w:p>
    <w:bookmarkEnd w:id="2142"/>
    <w:bookmarkStart w:name="z3739" w:id="2143"/>
    <w:p>
      <w:pPr>
        <w:spacing w:after="0"/>
        <w:ind w:left="0"/>
        <w:jc w:val="both"/>
      </w:pPr>
      <w:r>
        <w:rPr>
          <w:rFonts w:ascii="Times New Roman"/>
          <w:b w:val="false"/>
          <w:i w:val="false"/>
          <w:color w:val="000000"/>
          <w:sz w:val="28"/>
        </w:rPr>
        <w:t xml:space="preserve">
      39)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асыру; </w:t>
      </w:r>
    </w:p>
    <w:bookmarkEnd w:id="2143"/>
    <w:bookmarkStart w:name="z3740" w:id="2144"/>
    <w:p>
      <w:pPr>
        <w:spacing w:after="0"/>
        <w:ind w:left="0"/>
        <w:jc w:val="both"/>
      </w:pPr>
      <w:r>
        <w:rPr>
          <w:rFonts w:ascii="Times New Roman"/>
          <w:b w:val="false"/>
          <w:i w:val="false"/>
          <w:color w:val="000000"/>
          <w:sz w:val="28"/>
        </w:rPr>
        <w:t xml:space="preserve">
      40) мемлекеттік органдар мен заңды тұлғалардың Қазақстан Республикасы Президентінің тапсырмасы бойынша бастамашылық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тұлғалардың Қазақстан Республикасы Кәсіпкерлік кодексінің </w:t>
      </w:r>
      <w:r>
        <w:rPr>
          <w:rFonts w:ascii="Times New Roman"/>
          <w:b w:val="false"/>
          <w:i w:val="false"/>
          <w:color w:val="000000"/>
          <w:sz w:val="28"/>
        </w:rPr>
        <w:t>194-бабында</w:t>
      </w:r>
      <w:r>
        <w:rPr>
          <w:rFonts w:ascii="Times New Roman"/>
          <w:b w:val="false"/>
          <w:i w:val="false"/>
          <w:color w:val="000000"/>
          <w:sz w:val="28"/>
        </w:rPr>
        <w:t xml:space="preserve"> көзделген талаптардың сақталуы тұрғысынан қызметіне мониторингті жүзеге асыру;</w:t>
      </w:r>
    </w:p>
    <w:bookmarkEnd w:id="2144"/>
    <w:bookmarkStart w:name="z3741" w:id="2145"/>
    <w:p>
      <w:pPr>
        <w:spacing w:after="0"/>
        <w:ind w:left="0"/>
        <w:jc w:val="both"/>
      </w:pPr>
      <w:r>
        <w:rPr>
          <w:rFonts w:ascii="Times New Roman"/>
          <w:b w:val="false"/>
          <w:i w:val="false"/>
          <w:color w:val="000000"/>
          <w:sz w:val="28"/>
        </w:rPr>
        <w:t>
      41) Қазақстан Республикасының заңнамасында,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2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Бәсекелестікті қорғау және дамыту агенттігі Төрағасының 13.03.2023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42" w:id="2146"/>
    <w:p>
      <w:pPr>
        <w:spacing w:after="0"/>
        <w:ind w:left="0"/>
        <w:jc w:val="left"/>
      </w:pPr>
      <w:r>
        <w:rPr>
          <w:rFonts w:ascii="Times New Roman"/>
          <w:b/>
          <w:i w:val="false"/>
          <w:color w:val="000000"/>
        </w:rPr>
        <w:t xml:space="preserve"> 3-тарау. Департамент басшысының оның қызметін ұйымдастыру кезіндегі мәртебесі мен өкілеттіктері</w:t>
      </w:r>
    </w:p>
    <w:bookmarkEnd w:id="2146"/>
    <w:bookmarkStart w:name="z3743" w:id="214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функцияларын жүзеге асыруына дербес жауапты болатын басшы жүзеге асырады.</w:t>
      </w:r>
    </w:p>
    <w:bookmarkEnd w:id="2147"/>
    <w:bookmarkStart w:name="z3744" w:id="2148"/>
    <w:p>
      <w:pPr>
        <w:spacing w:after="0"/>
        <w:ind w:left="0"/>
        <w:jc w:val="both"/>
      </w:pPr>
      <w:r>
        <w:rPr>
          <w:rFonts w:ascii="Times New Roman"/>
          <w:b w:val="false"/>
          <w:i w:val="false"/>
          <w:color w:val="000000"/>
          <w:sz w:val="28"/>
        </w:rPr>
        <w:t>
      17. Департамент басшысын Агенттік төрағасымен келісу бойынша Агенттіктің аппарат басшысы лауазымға тағайындайды және лауазымнан босатады.</w:t>
      </w:r>
    </w:p>
    <w:bookmarkEnd w:id="2148"/>
    <w:bookmarkStart w:name="z3745" w:id="2149"/>
    <w:p>
      <w:pPr>
        <w:spacing w:after="0"/>
        <w:ind w:left="0"/>
        <w:jc w:val="both"/>
      </w:pPr>
      <w:r>
        <w:rPr>
          <w:rFonts w:ascii="Times New Roman"/>
          <w:b w:val="false"/>
          <w:i w:val="false"/>
          <w:color w:val="000000"/>
          <w:sz w:val="28"/>
        </w:rPr>
        <w:t>
      18. Департамент басшысының орынбасары болады, оны Агенттік төрағасымен келісу бойынша Агенттіктің аппарат басшысы лауазымға тағайындайды және лауазымнан босатады.</w:t>
      </w:r>
    </w:p>
    <w:bookmarkEnd w:id="2149"/>
    <w:bookmarkStart w:name="z3746" w:id="2150"/>
    <w:p>
      <w:pPr>
        <w:spacing w:after="0"/>
        <w:ind w:left="0"/>
        <w:jc w:val="both"/>
      </w:pPr>
      <w:r>
        <w:rPr>
          <w:rFonts w:ascii="Times New Roman"/>
          <w:b w:val="false"/>
          <w:i w:val="false"/>
          <w:color w:val="000000"/>
          <w:sz w:val="28"/>
        </w:rPr>
        <w:t>
      19. Департамент басшысының өкілеттіктері:</w:t>
      </w:r>
    </w:p>
    <w:bookmarkEnd w:id="2150"/>
    <w:bookmarkStart w:name="z3747" w:id="2151"/>
    <w:p>
      <w:pPr>
        <w:spacing w:after="0"/>
        <w:ind w:left="0"/>
        <w:jc w:val="both"/>
      </w:pPr>
      <w:r>
        <w:rPr>
          <w:rFonts w:ascii="Times New Roman"/>
          <w:b w:val="false"/>
          <w:i w:val="false"/>
          <w:color w:val="000000"/>
          <w:sz w:val="28"/>
        </w:rPr>
        <w:t>
      1) Департаменттің жұмысын ұйымдастырады және оған басшылық етуді жүзеге асырады;</w:t>
      </w:r>
    </w:p>
    <w:bookmarkEnd w:id="2151"/>
    <w:bookmarkStart w:name="z3748" w:id="2152"/>
    <w:p>
      <w:pPr>
        <w:spacing w:after="0"/>
        <w:ind w:left="0"/>
        <w:jc w:val="both"/>
      </w:pPr>
      <w:r>
        <w:rPr>
          <w:rFonts w:ascii="Times New Roman"/>
          <w:b w:val="false"/>
          <w:i w:val="false"/>
          <w:color w:val="000000"/>
          <w:sz w:val="28"/>
        </w:rPr>
        <w:t>
      2) өз орынбасарының және Департаменттің басқа қызметкерлерінің өкілеттіктерін айқындайды;</w:t>
      </w:r>
    </w:p>
    <w:bookmarkEnd w:id="2152"/>
    <w:bookmarkStart w:name="z3749" w:id="2153"/>
    <w:p>
      <w:pPr>
        <w:spacing w:after="0"/>
        <w:ind w:left="0"/>
        <w:jc w:val="both"/>
      </w:pPr>
      <w:r>
        <w:rPr>
          <w:rFonts w:ascii="Times New Roman"/>
          <w:b w:val="false"/>
          <w:i w:val="false"/>
          <w:color w:val="000000"/>
          <w:sz w:val="28"/>
        </w:rPr>
        <w:t>
      3) өз құзыреті шегінде бұйрықтар шығарады және Департамент қызметкерлерінің орындауы үшін міндетті нұсқаулар береді;</w:t>
      </w:r>
    </w:p>
    <w:bookmarkEnd w:id="2153"/>
    <w:bookmarkStart w:name="z3750" w:id="2154"/>
    <w:p>
      <w:pPr>
        <w:spacing w:after="0"/>
        <w:ind w:left="0"/>
        <w:jc w:val="both"/>
      </w:pPr>
      <w:r>
        <w:rPr>
          <w:rFonts w:ascii="Times New Roman"/>
          <w:b w:val="false"/>
          <w:i w:val="false"/>
          <w:color w:val="000000"/>
          <w:sz w:val="28"/>
        </w:rPr>
        <w:t>
      4) Департаменттің құрылымдық бөлімшелері туралы ережелерді бекітеді;</w:t>
      </w:r>
    </w:p>
    <w:bookmarkEnd w:id="2154"/>
    <w:bookmarkStart w:name="z3751" w:id="2155"/>
    <w:p>
      <w:pPr>
        <w:spacing w:after="0"/>
        <w:ind w:left="0"/>
        <w:jc w:val="both"/>
      </w:pPr>
      <w:r>
        <w:rPr>
          <w:rFonts w:ascii="Times New Roman"/>
          <w:b w:val="false"/>
          <w:i w:val="false"/>
          <w:color w:val="000000"/>
          <w:sz w:val="28"/>
        </w:rPr>
        <w:t>
      5) Департамент басшысының орынбасарын қоспағанда, Департамент қызметкерлерін Қазақстан Республикасының заңнамасында белгіленген тәртіппен лауазымға тағайындайды және лауазымнан босатады;</w:t>
      </w:r>
    </w:p>
    <w:bookmarkEnd w:id="2155"/>
    <w:bookmarkStart w:name="z3752" w:id="2156"/>
    <w:p>
      <w:pPr>
        <w:spacing w:after="0"/>
        <w:ind w:left="0"/>
        <w:jc w:val="both"/>
      </w:pPr>
      <w:r>
        <w:rPr>
          <w:rFonts w:ascii="Times New Roman"/>
          <w:b w:val="false"/>
          <w:i w:val="false"/>
          <w:color w:val="000000"/>
          <w:sz w:val="28"/>
        </w:rPr>
        <w:t xml:space="preserve">
      6) Қазақстан Республикасының қолданыстағы заңнамасына сәйкес мемлекеттік органдармен және өзге де ұйымдарда Департамент атынан өкілдік етеді; </w:t>
      </w:r>
    </w:p>
    <w:bookmarkEnd w:id="2156"/>
    <w:bookmarkStart w:name="z3753" w:id="2157"/>
    <w:p>
      <w:pPr>
        <w:spacing w:after="0"/>
        <w:ind w:left="0"/>
        <w:jc w:val="both"/>
      </w:pPr>
      <w:r>
        <w:rPr>
          <w:rFonts w:ascii="Times New Roman"/>
          <w:b w:val="false"/>
          <w:i w:val="false"/>
          <w:color w:val="000000"/>
          <w:sz w:val="28"/>
        </w:rPr>
        <w:t>
      7) Департамент басшысының орынбасарын қоспағанда, Департамент қызметкерлеріне Қазақстан Республикасының заңнамасында белгіленген тәртіппен тәртіптік жаза қолданады;</w:t>
      </w:r>
    </w:p>
    <w:bookmarkEnd w:id="2157"/>
    <w:bookmarkStart w:name="z3754" w:id="2158"/>
    <w:p>
      <w:pPr>
        <w:spacing w:after="0"/>
        <w:ind w:left="0"/>
        <w:jc w:val="both"/>
      </w:pPr>
      <w:r>
        <w:rPr>
          <w:rFonts w:ascii="Times New Roman"/>
          <w:b w:val="false"/>
          <w:i w:val="false"/>
          <w:color w:val="000000"/>
          <w:sz w:val="28"/>
        </w:rPr>
        <w:t>
      8) Департамент қызметкерлерінің лауазымдық нұсқаулықтарын бекітеді;</w:t>
      </w:r>
    </w:p>
    <w:bookmarkEnd w:id="2158"/>
    <w:bookmarkStart w:name="z3755" w:id="2159"/>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2159"/>
    <w:bookmarkStart w:name="z3756" w:id="2160"/>
    <w:p>
      <w:pPr>
        <w:spacing w:after="0"/>
        <w:ind w:left="0"/>
        <w:jc w:val="both"/>
      </w:pPr>
      <w:r>
        <w:rPr>
          <w:rFonts w:ascii="Times New Roman"/>
          <w:b w:val="false"/>
          <w:i w:val="false"/>
          <w:color w:val="000000"/>
          <w:sz w:val="28"/>
        </w:rPr>
        <w:t xml:space="preserve">
      Департамент басшысы болмаған болмаған кезеңде оның өкілеттіктерін атқаруды Қазақстан Республикасының қолданыстағы заңнамасына сәйкес оны алмастыратын адам жүзеге асырады. </w:t>
      </w:r>
    </w:p>
    <w:bookmarkEnd w:id="2160"/>
    <w:bookmarkStart w:name="z3757" w:id="2161"/>
    <w:p>
      <w:pPr>
        <w:spacing w:after="0"/>
        <w:ind w:left="0"/>
        <w:jc w:val="both"/>
      </w:pPr>
      <w:r>
        <w:rPr>
          <w:rFonts w:ascii="Times New Roman"/>
          <w:b w:val="false"/>
          <w:i w:val="false"/>
          <w:color w:val="000000"/>
          <w:sz w:val="28"/>
        </w:rPr>
        <w:t>
      20. Департамент басшысының Департамент жанынан консультативтік-кеңесші органдар құруға құқығы бар.</w:t>
      </w:r>
    </w:p>
    <w:bookmarkEnd w:id="2161"/>
    <w:bookmarkStart w:name="z3758" w:id="2162"/>
    <w:p>
      <w:pPr>
        <w:spacing w:after="0"/>
        <w:ind w:left="0"/>
        <w:jc w:val="left"/>
      </w:pPr>
      <w:r>
        <w:rPr>
          <w:rFonts w:ascii="Times New Roman"/>
          <w:b/>
          <w:i w:val="false"/>
          <w:color w:val="000000"/>
        </w:rPr>
        <w:t xml:space="preserve"> 4-тарау. Департаменттің мүлкі</w:t>
      </w:r>
    </w:p>
    <w:bookmarkEnd w:id="2162"/>
    <w:bookmarkStart w:name="z3759" w:id="2163"/>
    <w:p>
      <w:pPr>
        <w:spacing w:after="0"/>
        <w:ind w:left="0"/>
        <w:jc w:val="both"/>
      </w:pPr>
      <w:r>
        <w:rPr>
          <w:rFonts w:ascii="Times New Roman"/>
          <w:b w:val="false"/>
          <w:i w:val="false"/>
          <w:color w:val="000000"/>
          <w:sz w:val="28"/>
        </w:rPr>
        <w:t>
      21. Департамент Қазақстан Республикасының заңнамасында көзделген жағдайларда жедел басқару құқығымен оқшауланған мүлікке ие бола алады.</w:t>
      </w:r>
    </w:p>
    <w:bookmarkEnd w:id="2163"/>
    <w:bookmarkStart w:name="z3760" w:id="2164"/>
    <w:p>
      <w:pPr>
        <w:spacing w:after="0"/>
        <w:ind w:left="0"/>
        <w:jc w:val="both"/>
      </w:pPr>
      <w:r>
        <w:rPr>
          <w:rFonts w:ascii="Times New Roman"/>
          <w:b w:val="false"/>
          <w:i w:val="false"/>
          <w:color w:val="000000"/>
          <w:sz w:val="28"/>
        </w:rPr>
        <w:t xml:space="preserve">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 </w:t>
      </w:r>
    </w:p>
    <w:bookmarkEnd w:id="2164"/>
    <w:bookmarkStart w:name="z3761" w:id="2165"/>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2165"/>
    <w:bookmarkStart w:name="z3762" w:id="216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2166"/>
    <w:bookmarkStart w:name="z3763" w:id="2167"/>
    <w:p>
      <w:pPr>
        <w:spacing w:after="0"/>
        <w:ind w:left="0"/>
        <w:jc w:val="left"/>
      </w:pPr>
      <w:r>
        <w:rPr>
          <w:rFonts w:ascii="Times New Roman"/>
          <w:b/>
          <w:i w:val="false"/>
          <w:color w:val="000000"/>
        </w:rPr>
        <w:t xml:space="preserve"> 5-тарау. Департаментті қайта ұйымдастыру және тарату</w:t>
      </w:r>
    </w:p>
    <w:bookmarkEnd w:id="2167"/>
    <w:bookmarkStart w:name="z3764" w:id="216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